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0efbd" w14:textId="d10ef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и социального развития Республики Казахстан от 30 декабря 2015 года № 1078. Зарегистрирован в Министерстве юстиции Республики Казахстан 28 января 2016 года № 12947. Утратил силу приказом Министра здравоохранения Республики Казахстан от 29 августа 2017 года № 666 (вводится в действие с 01.01.2018)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29.08.2017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(зарегистрированный в Реестре государственной регистрации нормативных правовых актов за № 7306, опубликованный в газете "Юридическая газета" от 27 декабря 2011 года, выпуск 190 (2180)),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утвержденном указанном указанным приказом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За счет средств местного бюджета: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932"/>
        <w:gridCol w:w="2726"/>
        <w:gridCol w:w="719"/>
        <w:gridCol w:w="7461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сердечная недостаточность (ХСН)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 – базовая терапия;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терапия -социально-незащищенным группам. ******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7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терапия: Небиволол, таблетка; Бисопролол, таблетка; Фозиноприл, таблетка; Спиронолактон, таблетка, капсула; Торасемид, таблетка, в том числе пролонгированного действия; дополнительная терапия: Кандесартан, таблетка; Рамиприл, таблетка, капсула; Дигоксин, таблетка; Гидрохлортиазид, таблетка; Эналаприл, таблетка;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2017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Биртанов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