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5f14" w14:textId="1f65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государственного контроля 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финансов Республики Казахстан от 25 декабря 2015 года № 687 и и.о. Министра национальной экономики Республики Казахстан от 31 декабря 2015 года № 840. Зарегистрирован в Министерстве юстиции Республики Казахстан 3 февраля 2016 года № 12983. Утратил силу совместным приказом Министра финансов Республики Казахстан от 20 февраля 2018 года № 251 и исполняющего обязанности Министра национальной экономики Республики Казахстан от 24 февраля 2018 года № 74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?      Сноска. Утратил силу совместным приказом Министра финансов РК от 20.02.2018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24.02.2018 № 74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625 Кодекса Республики Казахстан от 10 декабря 2008 года "О налогах и других обязательных платежах в бюджет"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от 29 октября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сфере государственного контроля 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сентября 2011 года № 468 и и.о. Министра экономического развития и торговли Республики Казахстан от 16 сентября 2011 года № 302 "Об утверждении Критериев оценки степени рисков в сфере частного предпринимательства по вопросам исполнения норм налогового законодательства, а также иного законодательства Республики Казахстан, контроль за исполнением которого возложен на органы налоговой службы" (зарегистрированный в Реестре государственной регистрации нормативных правовых актов под № 7251, опубликованный в газете "Юридическая газета" 27 октября 2011 года № 157 (2147));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октября 2012 года № 466 и Министра экономического развития и торговли Республики Казахстан от 30 октября 2012 года № 297 "О внесении изменений и дополнений в совместный приказ Министра финансов Республики Казахстан от 16 сентября 2011 года № 468 и и.о. Министра экономического развития и торговли Республики Казахстан от 16 сентября 2011 года № 302 "Об утверждении Критериев оценки степени рисков в сфере частного предпринимательства вопросам исполнения норм налогового законодательства, а также иного законодательства Республики Казахстан, контроль за исполнением которого возложен на органы налоговой службы" (зарегистрированный в Реестре государственной регистрации нормативных правовых актов под № 8078, опубликованный в газете "Юридическая газета" 20 ноября 2012 года № 175 (2357));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финансов Республики Казахстан от 31 марта 2014 года № 144 и Министра регионального развития Республики Казахстан от 31 марта 2014 года № 96/ОД "О внесении изменения в совместный приказ Министра финансов Республики Казахстан от 16 сентября 2011 года № 468 и и.о. Министра экономического развития и торговли Республики Казахстан от 16 сентября 2011 года № 302 "Об утверждении Критериев оценки степени рисков в сфере частного предпринимательства вопросам исполнения норм налогового законодательства, а также иного законодательства Республики Казахстан, контроль за исполнением которого возложен на органы налоговой службы" (зарегистрированный в Реестре государственной регистрации нормативных правовых актов под № 9301, опубликованный в информационно-правовой системе "Әділет" 10 апреля 2014 года).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государственную регистрацию настоящего совместного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в течение десяти календарных дней после государственной регистрации настоящего совместного приказа его направление для опубликования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размещение настоящего совместного приказа на интернет-ресурсе Министерства финансов Республики Казахстан.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  <w:bookmarkEnd w:id="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  <w:bookmarkEnd w:id="9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bookmarkEnd w:id="10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</w:p>
          <w:bookmarkEnd w:id="1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  <w:bookmarkEnd w:id="12"/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"СОГЛАСОВАН"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С. Айтпаева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декабря 2015 года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6" w:id="2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Утверждены</w:t>
                  </w:r>
                </w:p>
                <w:bookmarkEnd w:id="20"/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совместным приказом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Министра финансов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25 декабря 2015 года № 687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и.о.Министра национальной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экономики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31 декабря 2015 года № 840</w:t>
                  </w:r>
                </w:p>
              </w:tc>
            </w:tr>
          </w:tbl>
          <w:p/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 государственного контроля 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государственного контроля за поступлением налогов и других обязательных платежей в бюджет, а также полнотой и своевременным перечислением обязательных пенсионных взносов,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(далее –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625 Кодекса Республики Казахстан от 10 декабря 2008 года "О налогах и других обязательных платежах в бюджет"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от 29 октября 2015 года для отнесения налогоплательщиков к степени риска с целью отбора налогоплательщиков для проведения выборочных проверок по вопросам соблюдения налогового законодательства.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неисполнения и (или) неполного исполнения налогового обязательства налогоплательщиком (налоговым агентом), которые могли и (или) могут нанести ущерб государству;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оценки рисков – комплекс мероприятий, проводимый органом контроля и надзора, с целью назначения проверок;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объективные критерии оценки степени риска – критерии оценки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проверяемого субъекта (объекта);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субъективные критерии оценки степени риска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проверяемые субъекты – физические и юридические лица и (или) структурные подразделения юридических лиц, являющиеся плательщиками налогов и других обязательных платежей в бюджет;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дифференцированный показатель – значение от 0 до 100, определяемое для каждого критерия, которое может быть дифференцированным в зависимости от значительности последствия.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оценки степени рисков для выборочных проверок в настоящих Критериях формируются посредством субъективных критериев без применения объективных критериев.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оценки степени рисков используются следующие источники информации: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проверяемым субъектом, в том числе посредством автоматизированных систем;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иных форм контроля;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сведений, представляемых уполномоченными органами и организациями.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Субъективные критерии оценки степени рисков: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соотношения суммы уплаченных налогов и других обязательных платежей в бюджет, за исключением таможенных платежей, к совокупному годовому доходу до корректировки ниже среднеотраслевого значения за соответствующий период. При этом указанный коэффициент рассчитывается за истекший календарный год в пределах срока исковой давности.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Среднеотраслевое значение рассчитывается как отношение суммы коэффициентов каждой группы (до 4 знака) общего классификатора видов экономической деятельности, утвержденного уполномоченным органом в сфере технического регулирования и метрологии к количеству налогоплательщиков группы;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операций с лжепредприятиями, бездействующими налогоплательщиками и с налогоплательщиками, регистрации которых судами признаны недействительными, а также сделок, совершение которых признано судом осуществленными без фактического выполнения работ, оказания услуг, отгрузки товаров;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соотношения суммы вычетов к сумме совокупного годового дохода до корректировки более 0,98.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данного критерия осуществляется по налогоплательщикам, совокупный годовой доход до корректировки которых превышает сумму, равную 30 000-кратному месячному расчетному показателю;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период, не охваченный комплексной и (или) тематической проверкой по вопросам исполнения налогового обязательства по отдельным видам налогов равен четырем годам и более.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данного критерия осуществляется по налогоплательщикам, налогообложение которых осуществляется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308-1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анализе и оценке не применяются данные субъективных критериев, ранее учтенных и использованных в отношении конкретного проверяемого субъекта (объекта).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Расчет критериев осуществляется два раза в год, в последний месяц полугодия.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информации, определяются субъективные критерии, которым присваивается дифференцированный показатель и коэффициент в зависимости от важности критерия.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коэффициента каждому критерию присваивается приоритет от 1 до 5.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коэффициента: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= ПК1/(ПК1 +…+ ПКn)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К-коэффициент;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К1, …, Кn – критерий 1, …, критерий n;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 – приоритет критерия;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ПК1,…, ПКn – приоритет критерия 1,…, приоритет критерия n;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критериев;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показатель степени риска проверяемого субъекта (?Р) рассчитывается по шкале от 0 до 100 и определяется путем суммирования показателей по следующей формуле: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BK*Кa+… BK *Кn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BК – дифференцированный показатель по критерию от 10 до 100;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Кa – коэффициент сработавшего критерия № a;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Кn – коэффициент сработавшего критерия № n;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сработавших критериев.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Общий показатель степени риска проверяемого субъекта рассчитывается по критериям оценки степени риска, указанным в пункте 5 настоящих Критериев и критериев оценки степени риска, относящимся к конфиденциальной (служебной) информации, утверждаемых органом контроля и надзора.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показателям степени риска проверяемый субъект (объект) относится: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25 до 100 включительно и в отношении него проводится выборочная проверка;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отнесенной к высокой степени риска – при показателе степени риска от 0 до 25 и в отношении него не проводится выборочная проверка.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Выборочные проверки назначаются в отношении налогоплательщиков, отнесенных к высокой степени по каждому риску, исходя из приоритетности проверяемых субъектов (объектов) с наибольшим показателем степени риска и штатной численности должностных лиц структурных подразделений органов государственных доходов, осуществляющих проверки.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Списки налогоплательщиков, подлежащих выборочной проверке, формируются на полугодие.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Кратность проведения выборочной проверки определяется по результатам проводимого анализа и оценки получаемых сведений по критериям оценки степени рисков и не может быть чаще одного раза в год.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