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ebffe" w14:textId="16ebf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определения предельных уровней цен (тарифов) на услуги по перевозке пассажиров по социально значимым сообщениям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инвестициям и развитию Республики Казахстан от 24 февраля 2015 года № 186. Зарегистрирован в Министерстве юстиции Республики Казахстан 3 февраля 2016 года № 12992.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приказа в редакции приказа Министра по инвестициям и развитию РК от 22.06.2016 </w:t>
      </w:r>
      <w:r>
        <w:rPr>
          <w:rFonts w:ascii="Times New Roman"/>
          <w:b w:val="false"/>
          <w:i w:val="false"/>
          <w:color w:val="ff0000"/>
          <w:sz w:val="28"/>
        </w:rPr>
        <w:t>№ 516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34-22)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2001 года "О железнодорожном транспорте"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предельных уровней цен (тарифов) на услуги по перевозке пассажиров по социально значимым сообщениям.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по инвестициям и развитию РК от 22.06.2016 </w:t>
      </w:r>
      <w:r>
        <w:rPr>
          <w:rFonts w:ascii="Times New Roman"/>
          <w:b w:val="false"/>
          <w:i w:val="false"/>
          <w:color w:val="000000"/>
          <w:sz w:val="28"/>
        </w:rPr>
        <w:t>№ 516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по инвестициям и развитию Республики Казахстан (Асавбаев А.А.)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пункта 2 настоящего приказа.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по инвестициям и развитию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Касымбек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"СОГЛАСОВАН":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финансов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 Б. Султанов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 декабря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"СОГЛАСОВАН":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 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 ноября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февраля 2015 года № 186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</w:t>
      </w:r>
      <w:r>
        <w:br/>
      </w:r>
      <w:r>
        <w:rPr>
          <w:rFonts w:ascii="Times New Roman"/>
          <w:b/>
          <w:i w:val="false"/>
          <w:color w:val="000000"/>
        </w:rPr>
        <w:t>определения предельных уровней цен (тарифов) на услуги по перевозке пассажиров по социально значимым сообщениям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Методика в редакции приказа Министра по инвестициям и развитию РК от 30.06.2017 </w:t>
      </w:r>
      <w:r>
        <w:rPr>
          <w:rFonts w:ascii="Times New Roman"/>
          <w:b w:val="false"/>
          <w:i w:val="false"/>
          <w:color w:val="ff0000"/>
          <w:sz w:val="28"/>
        </w:rPr>
        <w:t>№ 411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36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определения предельных уровней цен (тарифов) на услуги по перевозке пассажиров по социально значимым сообщениям (далее – Методика) разработана в соответствии с подпунктом 34-22)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2001 года "О железнодорожном транспорте" (далее – Закон) и определяет предельные уровни цен (тарифов) на услуги по перевозке пассажиров по социально значимым сообщениям.</w:t>
      </w:r>
    </w:p>
    <w:bookmarkEnd w:id="7"/>
    <w:bookmarkStart w:name="z36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целях применения настоящей Методики используются следующие понятия:</w:t>
      </w:r>
    </w:p>
    <w:bookmarkEnd w:id="8"/>
    <w:bookmarkStart w:name="z36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от перевозок пассажиров по социально значимым сообщениям – денежные поступления от перевозки пассажиров железнодорожным транспортом;</w:t>
      </w:r>
    </w:p>
    <w:bookmarkEnd w:id="9"/>
    <w:bookmarkStart w:name="z36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уровень действующих цен на перевозки пассажиров железнодорожным транспортом по социально значимым сообщениям – цены, установленные в соответствии с законодательством на перевозки пассажиров по социально значимым сообщениям на текущий финансовый год;</w:t>
      </w:r>
    </w:p>
    <w:bookmarkEnd w:id="10"/>
    <w:bookmarkStart w:name="z36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бюджетная заявка – совокупность документов, составляемых администратором бюджетных программ на очередной плановый период для обоснования объемов расходов;</w:t>
      </w:r>
    </w:p>
    <w:bookmarkEnd w:id="11"/>
    <w:bookmarkStart w:name="z36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прожиточный минимум – минимальный денежный доход на одного человека, равный по величине стоимости минимальной потребительской корзины;</w:t>
      </w:r>
    </w:p>
    <w:bookmarkEnd w:id="12"/>
    <w:bookmarkStart w:name="z37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отчетный финансовый год – год, предшествующий текущему финансовому году планового периода;</w:t>
      </w:r>
    </w:p>
    <w:bookmarkEnd w:id="13"/>
    <w:bookmarkStart w:name="z37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плановый период – три финансовых года, следующих за текущим финансовым годом;</w:t>
      </w:r>
    </w:p>
    <w:bookmarkEnd w:id="14"/>
    <w:bookmarkStart w:name="z37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перевезено пассажиров – показатель, соответствующий числу отправленных пассажиров по социально значимым сообщениям с учетом средней дальности перевозки;</w:t>
      </w:r>
    </w:p>
    <w:bookmarkEnd w:id="15"/>
    <w:bookmarkStart w:name="z37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населенность поезда – показатель использования пассажирами имеющихся мест в вагонах на всем пути следования поезда;</w:t>
      </w:r>
    </w:p>
    <w:bookmarkEnd w:id="16"/>
    <w:bookmarkStart w:name="z37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динамическое ценообразование – дифференциация стоимости проезда в пассажирских поездах в зависимости от периода совершения покупки (количество дней до отправления поезда), от уровня загрузки (количество свободных мест), от спроса и неравномерности спроса (в зависимости от дней недели, времени отправления и прибытия);</w:t>
      </w:r>
    </w:p>
    <w:bookmarkEnd w:id="17"/>
    <w:bookmarkStart w:name="z37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стоимость проезда пассажиров – цена проезда пассажира в поездах со станции отправления до станции назначения;</w:t>
      </w:r>
    </w:p>
    <w:bookmarkEnd w:id="18"/>
    <w:bookmarkStart w:name="z37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стоимость билета – часть стоимости проезда, которая определяется как сумма платежей, начисленных за перевозку пассажира по всем железным дорогам маршрута следования;</w:t>
      </w:r>
    </w:p>
    <w:bookmarkEnd w:id="19"/>
    <w:bookmarkStart w:name="z37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стоимость плацкарты – часть стоимости проезда, которая определяется за общее расстояние перевозки пассажира и включает в себя плату за пользование вагоном и обслуживание пассажира в пути следования;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уполномоченный орган – центральный исполнительный орган, осуществляющий руководство в сфере железнодорожного транспорта, а также в пределах, предусмотренных законодательством Республики Казахстан - межотраслевую координацию;</w:t>
      </w:r>
    </w:p>
    <w:bookmarkStart w:name="z37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матрица динамического ценообразования – таблица с указанием понижающих/базовых/повышающих коэффициентов, применяемых к базовому тарифу в зависимости от периода совершения покупки и уровня загрузки поезда.</w:t>
      </w:r>
    </w:p>
    <w:bookmarkEnd w:id="21"/>
    <w:bookmarkStart w:name="z38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Методика:</w:t>
      </w:r>
    </w:p>
    <w:bookmarkEnd w:id="22"/>
    <w:bookmarkStart w:name="z38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применяется при расчете стоимости проезда пассажиров в поездах, курсирующих по социально значимым межобластным, межрайонным (междугородним внутриобластным) и пригородным сообщениям;</w:t>
      </w:r>
    </w:p>
    <w:bookmarkEnd w:id="23"/>
    <w:bookmarkStart w:name="z38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применяется при подготовке бюджетной заявки уполномоченным органом в рамках бюджетной программы по организации пассажирских перевозок по социально значимым межобластным сообщениям (далее – бюджетная заявка уполномоченного органа);</w:t>
      </w:r>
    </w:p>
    <w:bookmarkEnd w:id="24"/>
    <w:bookmarkStart w:name="z38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применяется при подготовке бюджетной заявки местным исполнительным органом в рамках бюджетных программ по организации пассажирских перевозок по социально значимым межрайонным (междугородным внутриобластным), а также железнодорожным пригородным сообщениям (далее – бюджетная заявка местного исполнительного органа).</w:t>
      </w:r>
    </w:p>
    <w:bookmarkEnd w:id="25"/>
    <w:bookmarkStart w:name="z38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Определение стоимости проезда пассажиров в поездах, курсирующих по социально значимым межобластным, межрайонным (междугородним внутриобластным) и пригородным сообщениям</w:t>
      </w:r>
    </w:p>
    <w:bookmarkEnd w:id="26"/>
    <w:bookmarkStart w:name="z38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Базовая стоимость проезда пассажиров в пассажирских поездах, курсирующих по социально значимым межобластным, межрайонным (междугородним внутриобластным) сообщениям, определяется по формуле:</w:t>
      </w:r>
    </w:p>
    <w:bookmarkEnd w:id="27"/>
    <w:bookmarkStart w:name="z38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8"/>
    <w:p>
      <w:pPr>
        <w:spacing w:after="0"/>
        <w:ind w:left="0"/>
        <w:jc w:val="both"/>
      </w:pPr>
      <w:r>
        <w:drawing>
          <wp:inline distT="0" distB="0" distL="0" distR="0">
            <wp:extent cx="4559300" cy="34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593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29"/>
    <w:bookmarkStart w:name="z38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</w:t>
      </w:r>
      <w:r>
        <w:rPr>
          <w:rFonts w:ascii="Times New Roman"/>
          <w:b w:val="false"/>
          <w:i w:val="false"/>
          <w:color w:val="000000"/>
          <w:vertAlign w:val="subscript"/>
        </w:rPr>
        <w:t>база.проезд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– базовая стоимость проезда пассажиров в поездах, курсирующих по социально значимым межобластным сообщениям, от станции отправления до станции назначения определяется в швейцарских франках;</w:t>
      </w:r>
    </w:p>
    <w:bookmarkEnd w:id="30"/>
    <w:bookmarkStart w:name="z38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</w:t>
      </w:r>
      <w:r>
        <w:rPr>
          <w:rFonts w:ascii="Times New Roman"/>
          <w:b w:val="false"/>
          <w:i w:val="false"/>
          <w:color w:val="000000"/>
          <w:vertAlign w:val="subscript"/>
        </w:rPr>
        <w:t>бил</w:t>
      </w:r>
      <w:r>
        <w:rPr>
          <w:rFonts w:ascii="Times New Roman"/>
          <w:b w:val="false"/>
          <w:i w:val="false"/>
          <w:color w:val="000000"/>
          <w:vertAlign w:val="subscript"/>
        </w:rPr>
        <w:t>.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– стоимость билета, установленная на основе базовых ставок Межгосударственного пассажирского базового тарифа исходя от расстояния, направления, категории поезда и типа вагона в соответствии с пунктом 3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Кабинета Министров Республики Казахстан от 24 февраля 1995 года № 203 "О тарифах на перевозки пассажиров, багажа и гpузобагажа железнодорожным транспортом"; </w:t>
      </w:r>
    </w:p>
    <w:bookmarkEnd w:id="31"/>
    <w:bookmarkStart w:name="z39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</w:t>
      </w:r>
      <w:r>
        <w:rPr>
          <w:rFonts w:ascii="Times New Roman"/>
          <w:b w:val="false"/>
          <w:i w:val="false"/>
          <w:color w:val="000000"/>
          <w:vertAlign w:val="subscript"/>
        </w:rPr>
        <w:t>плац</w:t>
      </w:r>
      <w:r>
        <w:rPr>
          <w:rFonts w:ascii="Times New Roman"/>
          <w:b w:val="false"/>
          <w:i w:val="false"/>
          <w:color w:val="000000"/>
          <w:vertAlign w:val="subscript"/>
        </w:rPr>
        <w:t>.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стоимость плацкарты, установленная на основе базовых ставок Межгосударственного пассажирского базового тарифа исходя от расстояния направления пассажира, категории поезда* и типа вагона в соответствии с пунктом 3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Кабинета Министров Республики Казахстан от 24 февраля 1995 года № 203 "О тарифах на перевозки пассажиров, багажа и гpузобагажа железнодорожным транспортом";</w:t>
      </w:r>
    </w:p>
    <w:bookmarkEnd w:id="32"/>
    <w:bookmarkStart w:name="z39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ф</w:t>
      </w:r>
      <w:r>
        <w:rPr>
          <w:rFonts w:ascii="Times New Roman"/>
          <w:b w:val="false"/>
          <w:i w:val="false"/>
          <w:color w:val="000000"/>
          <w:vertAlign w:val="subscript"/>
        </w:rPr>
        <w:t>.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курс швейцарского франка в тенге для определения стоимости проезда пассажиров в поездах, курсирующих по социально значимым межобластным сообщениям (пересчет валюты межгосударственного пассажирского тарифа (швейцарского франка) в тенге, производится по официальному курсу Национального Банка Республики Казахстан на 1 октября 2002 года);</w:t>
      </w:r>
    </w:p>
    <w:bookmarkEnd w:id="33"/>
    <w:bookmarkStart w:name="z39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ндс</w:t>
      </w:r>
      <w:r>
        <w:rPr>
          <w:rFonts w:ascii="Times New Roman"/>
          <w:b w:val="false"/>
          <w:i w:val="false"/>
          <w:color w:val="000000"/>
          <w:sz w:val="28"/>
        </w:rPr>
        <w:t xml:space="preserve">– ставка налога на добавленную стоимость, установленная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"О налогах и других обязательных платежах в бюджет (Налоговый кодекс)".</w:t>
      </w:r>
    </w:p>
    <w:bookmarkEnd w:id="34"/>
    <w:bookmarkStart w:name="z39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в случае присвоения поезду категории "фирменный" в соответствии с Национальным стандартом Республики Казахстан применяются соответствующие базовые ставки Межгосударственного пассажирского базового тарифа.</w:t>
      </w:r>
    </w:p>
    <w:bookmarkEnd w:id="35"/>
    <w:bookmarkStart w:name="z39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Базовая стоимость проезда пассажиров в пригородных поездах, курсирующих по социально значимым межобластным, межрайонным (междугородним внутриобластным), пригородным сообщениям и электро-, дизель поездам, определяется по формуле:</w:t>
      </w:r>
    </w:p>
    <w:bookmarkEnd w:id="36"/>
    <w:bookmarkStart w:name="z39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7"/>
    <w:p>
      <w:pPr>
        <w:spacing w:after="0"/>
        <w:ind w:left="0"/>
        <w:jc w:val="both"/>
      </w:pPr>
      <w:r>
        <w:drawing>
          <wp:inline distT="0" distB="0" distL="0" distR="0">
            <wp:extent cx="3365500" cy="48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655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38"/>
    <w:bookmarkStart w:name="z39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</w:t>
      </w:r>
      <w:r>
        <w:rPr>
          <w:rFonts w:ascii="Times New Roman"/>
          <w:b w:val="false"/>
          <w:i w:val="false"/>
          <w:color w:val="000000"/>
          <w:vertAlign w:val="subscript"/>
        </w:rPr>
        <w:t>база.проезд</w:t>
      </w:r>
      <w:r>
        <w:rPr>
          <w:rFonts w:ascii="Times New Roman"/>
          <w:b w:val="false"/>
          <w:i w:val="false"/>
          <w:color w:val="000000"/>
          <w:sz w:val="28"/>
        </w:rPr>
        <w:t>– базовая стоимость проезда пассажиров в поездах, курсирующих по социально значимым межобластным, межрайонным (междугородним внутриобластным), пригородным сообщениям и электро-, дизель поездам, от станции отправления до станции назначения определяется в тенге;</w:t>
      </w:r>
    </w:p>
    <w:bookmarkEnd w:id="39"/>
    <w:bookmarkStart w:name="z39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</w:t>
      </w:r>
      <w:r>
        <w:rPr>
          <w:rFonts w:ascii="Times New Roman"/>
          <w:b w:val="false"/>
          <w:i w:val="false"/>
          <w:color w:val="000000"/>
          <w:vertAlign w:val="subscript"/>
        </w:rPr>
        <w:t>база.тариф</w:t>
      </w:r>
      <w:r>
        <w:rPr>
          <w:rFonts w:ascii="Times New Roman"/>
          <w:b w:val="false"/>
          <w:i w:val="false"/>
          <w:color w:val="000000"/>
          <w:sz w:val="28"/>
        </w:rPr>
        <w:t>– базовый тариф проезда пассажиров в поездах, курсирующих по социально значимым межобластным, межрайонным (междугородним внутриобластным), пригородным сообщениям и электро-, дизель поездам в размере 4,64 тенге за 1 километр;</w:t>
      </w:r>
    </w:p>
    <w:bookmarkEnd w:id="40"/>
    <w:bookmarkStart w:name="z39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ндс</w:t>
      </w:r>
      <w:r>
        <w:rPr>
          <w:rFonts w:ascii="Times New Roman"/>
          <w:b w:val="false"/>
          <w:i w:val="false"/>
          <w:color w:val="000000"/>
          <w:sz w:val="28"/>
        </w:rPr>
        <w:t xml:space="preserve">– ставка налога на добавленную стоимость, установленная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"О налогах и других обязательных платежах в бюджет (Налоговый кодекс)".;</w:t>
      </w:r>
    </w:p>
    <w:bookmarkEnd w:id="41"/>
    <w:bookmarkStart w:name="z40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>комф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– коэффициент повышенной комфортности в межрайонных (междугородним внутриобластным), пригородным сообщениям и электро-, дизель поездам в первом классе 1,71, втором - 1,59, третьем - 1,33, в межобластном в первом классе 1,56, втором - 1,46, третьем - 1,21.</w:t>
      </w:r>
    </w:p>
    <w:bookmarkEnd w:id="42"/>
    <w:bookmarkStart w:name="z40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 базовой стоимости проезда пассажиров в поездах, курсирующих по социально значимым межобластным, межрайонным (междугородним внутриобластным) и пригородным сообщениям, устанавливаются следующие коэффициенты:</w:t>
      </w:r>
    </w:p>
    <w:bookmarkEnd w:id="43"/>
    <w:bookmarkStart w:name="z40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коэффициент индексации, размер увеличения (снижения) которого предусмотрен в Договоре на долгосрочное субсидирование расходов перевозчика, связанных с осуществлением перевозок пассажиров по социально значимым сообщениям;</w:t>
      </w:r>
    </w:p>
    <w:bookmarkEnd w:id="44"/>
    <w:bookmarkStart w:name="z40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понижающие/повышающие коэффициенты в соответствии с матрицами динамического ценообразования.</w:t>
      </w:r>
    </w:p>
    <w:bookmarkEnd w:id="45"/>
    <w:bookmarkStart w:name="z40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Матрица динамического ценообразования устанавливается:</w:t>
      </w:r>
    </w:p>
    <w:bookmarkEnd w:id="46"/>
    <w:bookmarkStart w:name="z40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поездов межобластного сообщения в соответствии с матрицей динамического ценообразования для поездов с населенностью поезда более 70% согласно приложению 1 к настоящей Методике и в соответствии с матрицей динамического ценообразования для поездов с населенностью поезда менее 70% согласно приложению 2 к настоящей Методике;</w:t>
      </w:r>
    </w:p>
    <w:bookmarkEnd w:id="47"/>
    <w:bookmarkStart w:name="z40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пригородных поездов, в том числе с общими вагонами, электро-, дизель поездов в соответствии с матрицей динамического ценообразования для пригородных поездов, в том числе с общими вагонами, электро-, дизель поездов согласно приложению 3 к настоящей Методике.</w:t>
      </w:r>
    </w:p>
    <w:bookmarkEnd w:id="48"/>
    <w:bookmarkStart w:name="z40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Стоимость проезда пассажиров в поездах, курсирующих по социально значимым межобластным, межрайонным (междугородним внутриобластным) и пригородным сообщениям, определяется по формуле:</w:t>
      </w:r>
    </w:p>
    <w:bookmarkEnd w:id="49"/>
    <w:bookmarkStart w:name="z40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0"/>
    <w:p>
      <w:pPr>
        <w:spacing w:after="0"/>
        <w:ind w:left="0"/>
        <w:jc w:val="both"/>
      </w:pPr>
      <w:r>
        <w:drawing>
          <wp:inline distT="0" distB="0" distL="0" distR="0">
            <wp:extent cx="3022600" cy="43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226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Start w:name="z40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</w:t>
      </w:r>
      <w:r>
        <w:rPr>
          <w:rFonts w:ascii="Times New Roman"/>
          <w:b w:val="false"/>
          <w:i w:val="false"/>
          <w:color w:val="000000"/>
          <w:vertAlign w:val="subscript"/>
        </w:rPr>
        <w:t>проезд</w:t>
      </w:r>
      <w:r>
        <w:rPr>
          <w:rFonts w:ascii="Times New Roman"/>
          <w:b w:val="false"/>
          <w:i w:val="false"/>
          <w:color w:val="000000"/>
          <w:sz w:val="28"/>
        </w:rPr>
        <w:t>– стоимость проезда пассажиров в поездах, курсирующих по социально значимым межобластным, межрайонным (междугородним внутриобластным) и пригородным сообщениям;</w:t>
      </w:r>
    </w:p>
    <w:bookmarkEnd w:id="51"/>
    <w:bookmarkStart w:name="z41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>инд</w:t>
      </w:r>
      <w:r>
        <w:rPr>
          <w:rFonts w:ascii="Times New Roman"/>
          <w:b w:val="false"/>
          <w:i w:val="false"/>
          <w:color w:val="000000"/>
          <w:vertAlign w:val="subscript"/>
        </w:rPr>
        <w:t>.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– коэффициент индексации размер увеличения (снижения) которого предусмотрен в Договоре на долгосрочное субсидирование расходов перевозчика, связанных с осуществлением перевозок пассажиров по социально значимым сообщениям;</w:t>
      </w:r>
    </w:p>
    <w:bookmarkEnd w:id="52"/>
    <w:bookmarkStart w:name="z41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>дтр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– понижающие/повышающие коэффициенты в соответствии с матрицами динамического ценообразования.</w:t>
      </w:r>
    </w:p>
    <w:bookmarkEnd w:id="53"/>
    <w:bookmarkStart w:name="z412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Определение предельных уровней цен (тарифов) на услуги по перевозке пассажиров по социально значимым сообщениям</w:t>
      </w:r>
    </w:p>
    <w:bookmarkEnd w:id="54"/>
    <w:bookmarkStart w:name="z41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Предельные уровни цен (тарифов) на услуги по перевозке пассажиров по социально значимым сообщениям определяется по следующей формуле:</w:t>
      </w:r>
    </w:p>
    <w:bookmarkEnd w:id="55"/>
    <w:bookmarkStart w:name="z41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6"/>
    <w:p>
      <w:pPr>
        <w:spacing w:after="0"/>
        <w:ind w:left="0"/>
        <w:jc w:val="both"/>
      </w:pPr>
      <w:r>
        <w:drawing>
          <wp:inline distT="0" distB="0" distL="0" distR="0">
            <wp:extent cx="5651500" cy="45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515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где:</w:t>
      </w:r>
    </w:p>
    <w:bookmarkEnd w:id="57"/>
    <w:bookmarkStart w:name="z41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K</w:t>
      </w:r>
      <w:r>
        <w:rPr>
          <w:rFonts w:ascii="Times New Roman"/>
          <w:b w:val="false"/>
          <w:i w:val="false"/>
          <w:color w:val="000000"/>
          <w:vertAlign w:val="subscript"/>
        </w:rPr>
        <w:t>пов.цен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– предельный уровень повышения цен (тарифов) на услуги по перевозке пассажиров по социально значимым сообщениям;</w:t>
      </w:r>
    </w:p>
    <w:bookmarkEnd w:id="58"/>
    <w:bookmarkStart w:name="z41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перевозчика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расходы перевозчика, рассчитанные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объемов долгосрочного субсидирования расходов перевозчиков, осуществляющих перевозки пассажиров по социально значимым сообщениям, утвержденной приказом исполняющего обязанности Министра по инвестициям и развитию Республики Казахстан от 24 февраля 2015 года № 167 "Об утверждении методики определения объемов долгосрочного субсидирования расходов перевозчиков, осуществляющих перевозки пассажиров по социально значимым сообщениям" (зарегистрированный в Реестре государственной регистрации нормативных правовых актов за № 11541) (далее – Методика);</w:t>
      </w:r>
    </w:p>
    <w:bookmarkEnd w:id="59"/>
    <w:bookmarkStart w:name="z41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</w:t>
      </w:r>
      <w:r>
        <w:rPr>
          <w:rFonts w:ascii="Times New Roman"/>
          <w:b w:val="false"/>
          <w:i w:val="false"/>
          <w:color w:val="000000"/>
          <w:vertAlign w:val="subscript"/>
        </w:rPr>
        <w:t>перевоз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доходы от перевозки пассажиров рассчитанные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Методикой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60"/>
    <w:bookmarkStart w:name="z42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</w:t>
      </w:r>
      <w:r>
        <w:rPr>
          <w:rFonts w:ascii="Times New Roman"/>
          <w:b w:val="false"/>
          <w:i w:val="false"/>
          <w:color w:val="000000"/>
          <w:vertAlign w:val="subscript"/>
        </w:rPr>
        <w:t>проезд.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сумма доходов от перевозки пассажиров по поезду соответствующего типа вагона, поезда, курсирующие по всем социально значимым сообщениям (межобластным, межрайонным, междугородним внутриобластным и пригородным), рассчитанная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61"/>
    <w:bookmarkStart w:name="z42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</w:t>
      </w:r>
      <w:r>
        <w:rPr>
          <w:rFonts w:ascii="Times New Roman"/>
          <w:b w:val="false"/>
          <w:i w:val="false"/>
          <w:color w:val="000000"/>
          <w:vertAlign w:val="subscript"/>
        </w:rPr>
        <w:t>утв.бюдж</w:t>
      </w:r>
      <w:r>
        <w:rPr>
          <w:rFonts w:ascii="Times New Roman"/>
          <w:b w:val="false"/>
          <w:i w:val="false"/>
          <w:color w:val="000000"/>
          <w:vertAlign w:val="subscript"/>
        </w:rPr>
        <w:t>.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одобренная протоколом Республиканской бюджетной комиссии и бюджетных комиссии областей, города республиканского значения, столицы, районов (городов областного значения) сумма субсидий на плановый период по программе "Субсидирование железнодорожных пассажирских перевозок по социально значимым сообщениям".</w:t>
      </w:r>
    </w:p>
    <w:bookmarkEnd w:id="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определения предельных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уровней цен (тарифов)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услуги по перевозке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пассажиров по социально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значимым сообщениям</w:t>
            </w:r>
          </w:p>
        </w:tc>
      </w:tr>
    </w:tbl>
    <w:bookmarkStart w:name="z423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Матрица динамического ценообразования для поездов с населенностью поезда более 70%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занятия мест</w:t>
            </w:r>
          </w:p>
          <w:bookmarkEnd w:id="64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периода, (дней до отправления)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44-30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29-15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0-10%</w:t>
            </w:r>
          </w:p>
          <w:bookmarkEnd w:id="6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11-20%</w:t>
            </w:r>
          </w:p>
          <w:bookmarkEnd w:id="6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21-30%</w:t>
            </w:r>
          </w:p>
          <w:bookmarkEnd w:id="6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31-40%</w:t>
            </w:r>
          </w:p>
          <w:bookmarkEnd w:id="6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41-50%</w:t>
            </w:r>
          </w:p>
          <w:bookmarkEnd w:id="6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51-60%</w:t>
            </w:r>
          </w:p>
          <w:bookmarkEnd w:id="7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61-70%</w:t>
            </w:r>
          </w:p>
          <w:bookmarkEnd w:id="7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71-80%</w:t>
            </w:r>
          </w:p>
          <w:bookmarkEnd w:id="7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81-90%</w:t>
            </w:r>
          </w:p>
          <w:bookmarkEnd w:id="7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91-100%</w:t>
            </w:r>
          </w:p>
          <w:bookmarkEnd w:id="7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определения предельных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уровней цен (тарифов)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услуги по перевозке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пассажиров по социально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значимым сообщениям</w:t>
            </w:r>
          </w:p>
        </w:tc>
      </w:tr>
    </w:tbl>
    <w:bookmarkStart w:name="z437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Матрица динамического ценообразования для поездов с населенностью поезда менее 70%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занятия мест</w:t>
            </w:r>
          </w:p>
          <w:bookmarkEnd w:id="76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периода, (дней до отправления)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44-30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29-15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0-10%</w:t>
            </w:r>
          </w:p>
          <w:bookmarkEnd w:id="7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11-20%</w:t>
            </w:r>
          </w:p>
          <w:bookmarkEnd w:id="7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21-30%</w:t>
            </w:r>
          </w:p>
          <w:bookmarkEnd w:id="7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31-40%</w:t>
            </w:r>
          </w:p>
          <w:bookmarkEnd w:id="8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41-50%</w:t>
            </w:r>
          </w:p>
          <w:bookmarkEnd w:id="8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51-60%</w:t>
            </w:r>
          </w:p>
          <w:bookmarkEnd w:id="8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61-70%</w:t>
            </w:r>
          </w:p>
          <w:bookmarkEnd w:id="8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71-80%</w:t>
            </w:r>
          </w:p>
          <w:bookmarkEnd w:id="8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81-90%</w:t>
            </w:r>
          </w:p>
          <w:bookmarkEnd w:id="8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91-100%</w:t>
            </w:r>
          </w:p>
          <w:bookmarkEnd w:id="8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определения предельных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уровней цен (тарифов)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услуги по перевозке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пассажиров по социально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значимым сообщениям</w:t>
            </w:r>
          </w:p>
        </w:tc>
      </w:tr>
    </w:tbl>
    <w:bookmarkStart w:name="z451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Матрица динамического ценообразования для пригородных поездов,</w:t>
      </w:r>
      <w:r>
        <w:br/>
      </w:r>
      <w:r>
        <w:rPr>
          <w:rFonts w:ascii="Times New Roman"/>
          <w:b/>
          <w:i w:val="false"/>
          <w:color w:val="000000"/>
        </w:rPr>
        <w:t>в том числе с общими вагонами, электро-, дизель поездов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занятия мест</w:t>
            </w:r>
          </w:p>
          <w:bookmarkEnd w:id="88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периода, (дней до отправления)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0-10%</w:t>
            </w:r>
          </w:p>
          <w:bookmarkEnd w:id="8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11-20%</w:t>
            </w:r>
          </w:p>
          <w:bookmarkEnd w:id="9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21-30%</w:t>
            </w:r>
          </w:p>
          <w:bookmarkEnd w:id="9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31-40%</w:t>
            </w:r>
          </w:p>
          <w:bookmarkEnd w:id="9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41-50%</w:t>
            </w:r>
          </w:p>
          <w:bookmarkEnd w:id="9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51-60%</w:t>
            </w:r>
          </w:p>
          <w:bookmarkEnd w:id="9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61-70%</w:t>
            </w:r>
          </w:p>
          <w:bookmarkEnd w:id="9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71-80%</w:t>
            </w:r>
          </w:p>
          <w:bookmarkEnd w:id="9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81-90%</w:t>
            </w:r>
          </w:p>
          <w:bookmarkEnd w:id="9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91-100%</w:t>
            </w:r>
          </w:p>
          <w:bookmarkEnd w:id="9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