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4875a" w14:textId="4c48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декабря 2015 года № 237. Зарегистрировано в Министерстве юстиции Республики Казахстан 3 февраля 2016 года № 12994. Утратило силу постановлением Правления Национального Банка Республики Казахстан от 27 августа 2018 года № 192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Правления Национального Банка РК от 27.08.2018 </w:t>
      </w:r>
      <w:r>
        <w:rPr>
          <w:rFonts w:ascii="Times New Roman"/>
          <w:b w:val="false"/>
          <w:i w:val="false"/>
          <w:color w:val="000000"/>
          <w:sz w:val="28"/>
        </w:rPr>
        <w:t>№ 192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п.5</w:t>
      </w:r>
    </w:p>
    <w:bookmarkStart w:name="z3" w:id="0"/>
    <w:p>
      <w:pPr>
        <w:spacing w:after="0"/>
        <w:ind w:left="0"/>
        <w:jc w:val="both"/>
      </w:pPr>
      <w:r>
        <w:rPr>
          <w:rFonts w:ascii="Times New Roman"/>
          <w:b w:val="false"/>
          <w:i w:val="false"/>
          <w:color w:val="000000"/>
          <w:sz w:val="28"/>
        </w:rPr>
        <w:t xml:space="preserve">
      В соответствии с подпунктом 75) части второй статьи 15 Закона Республики Казахстан от 30 марта 1995 года "О Национальном Банке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(далее – Правила).</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2014 года № 260 "Об утверждении Правил приобретения товаров, работ и услуг Национальным Банком Республики Казахстан и юридическими лицами, в отношении которых Национальный Банк Республики Казахстан является учредителем (уполномоченным органом) либо акционером" (зарегистрированное в Реестре государственной регистрации нормативных правовых актов за № 10243, опубликованное в газете "Казахстанская правда" от 21 февраля 2015 года № 35 (27911)).</w:t>
      </w:r>
    </w:p>
    <w:bookmarkEnd w:id="2"/>
    <w:bookmarkStart w:name="z6" w:id="3"/>
    <w:p>
      <w:pPr>
        <w:spacing w:after="0"/>
        <w:ind w:left="0"/>
        <w:jc w:val="both"/>
      </w:pPr>
      <w:r>
        <w:rPr>
          <w:rFonts w:ascii="Times New Roman"/>
          <w:b w:val="false"/>
          <w:i w:val="false"/>
          <w:color w:val="000000"/>
          <w:sz w:val="28"/>
        </w:rPr>
        <w:t>
      3. Административному департаменту (Нурпеисов Д.К.) в установленном законодательством порядке обеспечить:</w:t>
      </w:r>
    </w:p>
    <w:bookmarkEnd w:id="3"/>
    <w:bookmarkStart w:name="z7" w:id="4"/>
    <w:p>
      <w:pPr>
        <w:spacing w:after="0"/>
        <w:ind w:left="0"/>
        <w:jc w:val="both"/>
      </w:pPr>
      <w:r>
        <w:rPr>
          <w:rFonts w:ascii="Times New Roman"/>
          <w:b w:val="false"/>
          <w:i w:val="false"/>
          <w:color w:val="000000"/>
          <w:sz w:val="28"/>
        </w:rPr>
        <w:t>
      1) совместно с Департаментом правового обеспечения (Досмухамбетов Н.М.) государственную регистрацию настоящего постановления в Министерстве юстиции Республики Казахстан;</w:t>
      </w:r>
    </w:p>
    <w:bookmarkEnd w:id="4"/>
    <w:bookmarkStart w:name="z8" w:id="5"/>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 в течение десяти календарных дней после его государственной регистрации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0" w:id="7"/>
    <w:p>
      <w:pPr>
        <w:spacing w:after="0"/>
        <w:ind w:left="0"/>
        <w:jc w:val="both"/>
      </w:pPr>
      <w:r>
        <w:rPr>
          <w:rFonts w:ascii="Times New Roman"/>
          <w:b w:val="false"/>
          <w:i w:val="false"/>
          <w:color w:val="000000"/>
          <w:sz w:val="28"/>
        </w:rPr>
        <w:t xml:space="preserve">
      4. Департаменту международных отношений и связей с общественностью (Казыбаев А.К.)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 </w:t>
      </w:r>
    </w:p>
    <w:bookmarkEnd w:id="7"/>
    <w:bookmarkStart w:name="z11" w:id="8"/>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десяти календарных дней после дня его первого официального опубликования, за исключением подпункта 2) пункта 11, подпункта 2) части второй пункта 14, абзаца третьего подпункта 1) части второй пункта 16, абзаца третьего подпункта 6) пункта 21, пункта 28, подпункта 2) пункта 29, пунктов 38, 42, подпункта 2) пункта 46, части второй пункта 64, части четвертой пункта 67, подпункта 2) пункта 68, подпункта 2) пункта 69, пункта 71, подпункта 2) пункта 72, подпункта 2) пункта 77, подпункта 2) пункта 79, абзаца третьего подпункта 1), абзаца третьего подпункта 4), подпункта 8) пункта 83, пунктов 91, 95, абзаца третьего подпункта 2) пункта 100, подпунктов 2), 6) пункта 104, пунктов 135, 136, 137, 138, 139, 140, 141, 142, 143, 144, 145, 146, 147, 148, 149, 150, 162, 163, 164, 165, 166, 167, 168, 169, абзаца восьмого подпункта 1) пункта 176, пунктов 203, 204, 205, 206, 207, 208, 209, 210, 211, 212, 213, 214, 215, 216, 217, 242, 243, 244, 245, 246, 247, 248, 249, 250, подпункта 2) части первой пункта 263, части четвертой пункта 265 Правил и приложений 3, 10, 11, 12, 13, 19, 25 к Правилам, которые вводятся в действие с 1 января 2017 года. </w:t>
      </w:r>
    </w:p>
    <w:bookmarkEnd w:id="8"/>
    <w:bookmarkStart w:name="z12" w:id="9"/>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Национального Банка                     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Национального Банка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19 декабря 2015 года № 237 </w:t>
            </w:r>
          </w:p>
        </w:tc>
      </w:tr>
    </w:tbl>
    <w:bookmarkStart w:name="z16" w:id="10"/>
    <w:p>
      <w:pPr>
        <w:spacing w:after="0"/>
        <w:ind w:left="0"/>
        <w:jc w:val="left"/>
      </w:pPr>
      <w:r>
        <w:rPr>
          <w:rFonts w:ascii="Times New Roman"/>
          <w:b/>
          <w:i w:val="false"/>
          <w:color w:val="000000"/>
        </w:rPr>
        <w:t xml:space="preserve"> Правила</w:t>
      </w:r>
      <w:r>
        <w:br/>
      </w:r>
      <w:r>
        <w:rPr>
          <w:rFonts w:ascii="Times New Roman"/>
          <w:b/>
          <w:i w:val="false"/>
          <w:color w:val="000000"/>
        </w:rPr>
        <w:t>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p>
      <w:pPr>
        <w:spacing w:after="0"/>
        <w:ind w:left="0"/>
        <w:jc w:val="both"/>
      </w:pPr>
      <w:r>
        <w:rPr>
          <w:rFonts w:ascii="Times New Roman"/>
          <w:b w:val="false"/>
          <w:i w:val="false"/>
          <w:color w:val="ff0000"/>
          <w:sz w:val="28"/>
        </w:rPr>
        <w:t xml:space="preserve">
      Сноска. Заголовок Главы 1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both"/>
      </w:pPr>
      <w:r>
        <w:rPr>
          <w:rFonts w:ascii="Times New Roman"/>
          <w:b w:val="false"/>
          <w:i w:val="false"/>
          <w:color w:val="000000"/>
          <w:sz w:val="28"/>
        </w:rPr>
        <w:t>
      1. Настоящие Правила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(далее - Правила), определяют порядок приобретения товаров, работ, услуг подразделениями центрального аппарата, филиалами, представительством Национального Банка Республики Казахстан (далее – Национальный Банк), ведомствами, организациями, входящими в структуру Национального Банка, юридическими лицами,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аффилиированными с ними юридическими лицами, за исключением:</w:t>
      </w:r>
    </w:p>
    <w:bookmarkEnd w:id="12"/>
    <w:bookmarkStart w:name="z2634" w:id="13"/>
    <w:p>
      <w:pPr>
        <w:spacing w:after="0"/>
        <w:ind w:left="0"/>
        <w:jc w:val="both"/>
      </w:pPr>
      <w:r>
        <w:rPr>
          <w:rFonts w:ascii="Times New Roman"/>
          <w:b w:val="false"/>
          <w:i w:val="false"/>
          <w:color w:val="000000"/>
          <w:sz w:val="28"/>
        </w:rPr>
        <w:t>
      1) приобретения услуг у физических лиц по трудовым договорам;</w:t>
      </w:r>
    </w:p>
    <w:bookmarkEnd w:id="13"/>
    <w:bookmarkStart w:name="z2635" w:id="14"/>
    <w:p>
      <w:pPr>
        <w:spacing w:after="0"/>
        <w:ind w:left="0"/>
        <w:jc w:val="both"/>
      </w:pPr>
      <w:r>
        <w:rPr>
          <w:rFonts w:ascii="Times New Roman"/>
          <w:b w:val="false"/>
          <w:i w:val="false"/>
          <w:color w:val="000000"/>
          <w:sz w:val="28"/>
        </w:rPr>
        <w:t>
      2) приобретения услуг у физических лиц, не являющихся субъектами предпринимательской деятельности, по договорам возмездного оказания услуг;</w:t>
      </w:r>
    </w:p>
    <w:bookmarkEnd w:id="14"/>
    <w:bookmarkStart w:name="z2636" w:id="15"/>
    <w:p>
      <w:pPr>
        <w:spacing w:after="0"/>
        <w:ind w:left="0"/>
        <w:jc w:val="both"/>
      </w:pPr>
      <w:r>
        <w:rPr>
          <w:rFonts w:ascii="Times New Roman"/>
          <w:b w:val="false"/>
          <w:i w:val="false"/>
          <w:color w:val="000000"/>
          <w:sz w:val="28"/>
        </w:rPr>
        <w:t>
      3)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 за исключением приобретения товаров, работ, услуг, необходимых для осуществления:</w:t>
      </w:r>
    </w:p>
    <w:bookmarkEnd w:id="15"/>
    <w:bookmarkStart w:name="z2637" w:id="16"/>
    <w:p>
      <w:pPr>
        <w:spacing w:after="0"/>
        <w:ind w:left="0"/>
        <w:jc w:val="both"/>
      </w:pPr>
      <w:r>
        <w:rPr>
          <w:rFonts w:ascii="Times New Roman"/>
          <w:b w:val="false"/>
          <w:i w:val="false"/>
          <w:color w:val="000000"/>
          <w:sz w:val="28"/>
        </w:rPr>
        <w:t xml:space="preserve">
      приема, хранения, проведения испытаний и экспертизы драгоценных металлов, драгоценных камней и изделий из них, а также приобретения товаров, работ, услуг, необходимых для осуществления указанных операций; </w:t>
      </w:r>
    </w:p>
    <w:bookmarkEnd w:id="16"/>
    <w:bookmarkStart w:name="z2638" w:id="17"/>
    <w:p>
      <w:pPr>
        <w:spacing w:after="0"/>
        <w:ind w:left="0"/>
        <w:jc w:val="both"/>
      </w:pPr>
      <w:r>
        <w:rPr>
          <w:rFonts w:ascii="Times New Roman"/>
          <w:b w:val="false"/>
          <w:i w:val="false"/>
          <w:color w:val="000000"/>
          <w:sz w:val="28"/>
        </w:rPr>
        <w:t>
      изготовления, покупки, продажи, выкупа, хранения, доставки, вывоза, замены, обработки, упаковки, обмена, изъятия из обращения и уничтожения банкнот и монет национальной валюты, приобретения услуг по определению их дизайна, изготовления информационных материалов о банкнотах и монетах национальной валюты до их выпуска в обращение, а также приобретения товаров, работ, услуг, необходимых для осуществления перечисленных операций;</w:t>
      </w:r>
    </w:p>
    <w:bookmarkEnd w:id="17"/>
    <w:bookmarkStart w:name="z2639" w:id="18"/>
    <w:p>
      <w:pPr>
        <w:spacing w:after="0"/>
        <w:ind w:left="0"/>
        <w:jc w:val="both"/>
      </w:pPr>
      <w:r>
        <w:rPr>
          <w:rFonts w:ascii="Times New Roman"/>
          <w:b w:val="false"/>
          <w:i w:val="false"/>
          <w:color w:val="000000"/>
          <w:sz w:val="28"/>
        </w:rPr>
        <w:t>
      функционирования систем жизнеобеспечения (охранной, тревожной и пожарной сигнализации, пожаротушения, связи, контроля доступа, видеоконтроля, вентиляции, кондиционирования, электроснабжения, водоснабжения и теплоснабжения) хранилищ банкнот, монет национальной валюты и драгоценных металлов;</w:t>
      </w:r>
    </w:p>
    <w:bookmarkEnd w:id="18"/>
    <w:bookmarkStart w:name="z2640" w:id="19"/>
    <w:p>
      <w:pPr>
        <w:spacing w:after="0"/>
        <w:ind w:left="0"/>
        <w:jc w:val="both"/>
      </w:pPr>
      <w:r>
        <w:rPr>
          <w:rFonts w:ascii="Times New Roman"/>
          <w:b w:val="false"/>
          <w:i w:val="false"/>
          <w:color w:val="000000"/>
          <w:sz w:val="28"/>
        </w:rPr>
        <w:t>
      4) командировочных расходов;</w:t>
      </w:r>
    </w:p>
    <w:bookmarkEnd w:id="19"/>
    <w:bookmarkStart w:name="z2641" w:id="20"/>
    <w:p>
      <w:pPr>
        <w:spacing w:after="0"/>
        <w:ind w:left="0"/>
        <w:jc w:val="both"/>
      </w:pPr>
      <w:r>
        <w:rPr>
          <w:rFonts w:ascii="Times New Roman"/>
          <w:b w:val="false"/>
          <w:i w:val="false"/>
          <w:color w:val="000000"/>
          <w:sz w:val="28"/>
        </w:rPr>
        <w:t>
      5) внесения взносов (вкладов), в том числе в уставный капитал юридических лиц;</w:t>
      </w:r>
    </w:p>
    <w:bookmarkEnd w:id="20"/>
    <w:bookmarkStart w:name="z2642" w:id="21"/>
    <w:p>
      <w:pPr>
        <w:spacing w:after="0"/>
        <w:ind w:left="0"/>
        <w:jc w:val="both"/>
      </w:pPr>
      <w:r>
        <w:rPr>
          <w:rFonts w:ascii="Times New Roman"/>
          <w:b w:val="false"/>
          <w:i w:val="false"/>
          <w:color w:val="000000"/>
          <w:sz w:val="28"/>
        </w:rPr>
        <w:t>
      6) приобретения ценных бумаг, доли участия в уставном капитале юридических лиц;</w:t>
      </w:r>
    </w:p>
    <w:bookmarkEnd w:id="21"/>
    <w:bookmarkStart w:name="z2643" w:id="22"/>
    <w:p>
      <w:pPr>
        <w:spacing w:after="0"/>
        <w:ind w:left="0"/>
        <w:jc w:val="both"/>
      </w:pPr>
      <w:r>
        <w:rPr>
          <w:rFonts w:ascii="Times New Roman"/>
          <w:b w:val="false"/>
          <w:i w:val="false"/>
          <w:color w:val="000000"/>
          <w:sz w:val="28"/>
        </w:rPr>
        <w:t>
      7) выплаты вознаграждений членам органа управления и наблюдательного совета;</w:t>
      </w:r>
    </w:p>
    <w:bookmarkEnd w:id="22"/>
    <w:bookmarkStart w:name="z2644" w:id="23"/>
    <w:p>
      <w:pPr>
        <w:spacing w:after="0"/>
        <w:ind w:left="0"/>
        <w:jc w:val="both"/>
      </w:pPr>
      <w:r>
        <w:rPr>
          <w:rFonts w:ascii="Times New Roman"/>
          <w:b w:val="false"/>
          <w:i w:val="false"/>
          <w:color w:val="000000"/>
          <w:sz w:val="28"/>
        </w:rPr>
        <w:t>
      8) приобретения товаров, работ, услуг, связанных с представительскими расходами;</w:t>
      </w:r>
    </w:p>
    <w:bookmarkEnd w:id="23"/>
    <w:bookmarkStart w:name="z2645" w:id="24"/>
    <w:p>
      <w:pPr>
        <w:spacing w:after="0"/>
        <w:ind w:left="0"/>
        <w:jc w:val="both"/>
      </w:pPr>
      <w:r>
        <w:rPr>
          <w:rFonts w:ascii="Times New Roman"/>
          <w:b w:val="false"/>
          <w:i w:val="false"/>
          <w:color w:val="000000"/>
          <w:sz w:val="28"/>
        </w:rPr>
        <w:t>
      9) приобретения услуг государственных учреждений, если иное не установлено для них законами Республики Казахстан;</w:t>
      </w:r>
    </w:p>
    <w:bookmarkEnd w:id="24"/>
    <w:bookmarkStart w:name="z2646" w:id="25"/>
    <w:p>
      <w:pPr>
        <w:spacing w:after="0"/>
        <w:ind w:left="0"/>
        <w:jc w:val="both"/>
      </w:pPr>
      <w:r>
        <w:rPr>
          <w:rFonts w:ascii="Times New Roman"/>
          <w:b w:val="false"/>
          <w:i w:val="false"/>
          <w:color w:val="000000"/>
          <w:sz w:val="28"/>
        </w:rPr>
        <w:t>
      10) оплаты сборов, других расходов, связанных с разрешением споров в судах, арбитражах и третейских судах;</w:t>
      </w:r>
    </w:p>
    <w:bookmarkEnd w:id="25"/>
    <w:bookmarkStart w:name="z2647" w:id="26"/>
    <w:p>
      <w:pPr>
        <w:spacing w:after="0"/>
        <w:ind w:left="0"/>
        <w:jc w:val="both"/>
      </w:pPr>
      <w:r>
        <w:rPr>
          <w:rFonts w:ascii="Times New Roman"/>
          <w:b w:val="false"/>
          <w:i w:val="false"/>
          <w:color w:val="000000"/>
          <w:sz w:val="28"/>
        </w:rPr>
        <w:t>
      11) оплаты сборов и платежей, установленных законодательством Республики Казахстан или законодательством других стран;</w:t>
      </w:r>
    </w:p>
    <w:bookmarkEnd w:id="26"/>
    <w:bookmarkStart w:name="z2648" w:id="27"/>
    <w:p>
      <w:pPr>
        <w:spacing w:after="0"/>
        <w:ind w:left="0"/>
        <w:jc w:val="both"/>
      </w:pPr>
      <w:r>
        <w:rPr>
          <w:rFonts w:ascii="Times New Roman"/>
          <w:b w:val="false"/>
          <w:i w:val="false"/>
          <w:color w:val="000000"/>
          <w:sz w:val="28"/>
        </w:rPr>
        <w:t>
      12) приобретения товаров, работ, услуг, необходимых для осуществления уставной деятельности, в том числе направленной на содействие финансовой стабильности банковского сектора посредством финансовой поддержки банков второго уровня;</w:t>
      </w:r>
    </w:p>
    <w:bookmarkEnd w:id="27"/>
    <w:bookmarkStart w:name="z2649" w:id="28"/>
    <w:p>
      <w:pPr>
        <w:spacing w:after="0"/>
        <w:ind w:left="0"/>
        <w:jc w:val="both"/>
      </w:pPr>
      <w:r>
        <w:rPr>
          <w:rFonts w:ascii="Times New Roman"/>
          <w:b w:val="false"/>
          <w:i w:val="false"/>
          <w:color w:val="000000"/>
          <w:sz w:val="28"/>
        </w:rPr>
        <w:t>
      13) приобретения товаров, работ, услуг для производства продукции, связанной с выполнением государственных</w:t>
      </w:r>
      <w:r>
        <w:rPr>
          <w:rFonts w:ascii="Times New Roman"/>
          <w:b w:val="false"/>
          <w:i w:val="false"/>
          <w:color w:val="000000"/>
          <w:sz w:val="28"/>
        </w:rPr>
        <w:t xml:space="preserve"> заказов</w:t>
      </w:r>
      <w:r>
        <w:rPr>
          <w:rFonts w:ascii="Times New Roman"/>
          <w:b w:val="false"/>
          <w:i w:val="false"/>
          <w:color w:val="000000"/>
          <w:sz w:val="28"/>
        </w:rPr>
        <w:t>;</w:t>
      </w:r>
    </w:p>
    <w:bookmarkEnd w:id="28"/>
    <w:bookmarkStart w:name="z2650" w:id="29"/>
    <w:p>
      <w:pPr>
        <w:spacing w:after="0"/>
        <w:ind w:left="0"/>
        <w:jc w:val="both"/>
      </w:pPr>
      <w:r>
        <w:rPr>
          <w:rFonts w:ascii="Times New Roman"/>
          <w:b w:val="false"/>
          <w:i w:val="false"/>
          <w:color w:val="000000"/>
          <w:sz w:val="28"/>
        </w:rPr>
        <w:t xml:space="preserve">
      14) приобретения услуг адвокатов, нотариусов, частных судебных исполнителей; </w:t>
      </w:r>
    </w:p>
    <w:bookmarkEnd w:id="29"/>
    <w:bookmarkStart w:name="z2651" w:id="30"/>
    <w:p>
      <w:pPr>
        <w:spacing w:after="0"/>
        <w:ind w:left="0"/>
        <w:jc w:val="both"/>
      </w:pPr>
      <w:r>
        <w:rPr>
          <w:rFonts w:ascii="Times New Roman"/>
          <w:b w:val="false"/>
          <w:i w:val="false"/>
          <w:color w:val="000000"/>
          <w:sz w:val="28"/>
        </w:rPr>
        <w:t>
      15) приобретения финансовых услуг, услуг трансфер-агента, а также товаров, работ, услуг, необходимых для осуществления депозитарной деятельности, за исключением услуг страхования;</w:t>
      </w:r>
    </w:p>
    <w:bookmarkEnd w:id="30"/>
    <w:bookmarkStart w:name="z2652" w:id="31"/>
    <w:p>
      <w:pPr>
        <w:spacing w:after="0"/>
        <w:ind w:left="0"/>
        <w:jc w:val="both"/>
      </w:pPr>
      <w:r>
        <w:rPr>
          <w:rFonts w:ascii="Times New Roman"/>
          <w:b w:val="false"/>
          <w:i w:val="false"/>
          <w:color w:val="000000"/>
          <w:sz w:val="28"/>
        </w:rPr>
        <w:t>
      16) приобретения услуг по доверительному управлению имуществом;</w:t>
      </w:r>
    </w:p>
    <w:bookmarkEnd w:id="31"/>
    <w:bookmarkStart w:name="z2653" w:id="32"/>
    <w:p>
      <w:pPr>
        <w:spacing w:after="0"/>
        <w:ind w:left="0"/>
        <w:jc w:val="both"/>
      </w:pPr>
      <w:r>
        <w:rPr>
          <w:rFonts w:ascii="Times New Roman"/>
          <w:b w:val="false"/>
          <w:i w:val="false"/>
          <w:color w:val="000000"/>
          <w:sz w:val="28"/>
        </w:rPr>
        <w:t>
      17) приобретения услуг по представлению складов временного хранения, оплаты сборов и других платежей, связанных с приобретением услуг складов временного хранения;</w:t>
      </w:r>
    </w:p>
    <w:bookmarkEnd w:id="32"/>
    <w:bookmarkStart w:name="z2654" w:id="33"/>
    <w:p>
      <w:pPr>
        <w:spacing w:after="0"/>
        <w:ind w:left="0"/>
        <w:jc w:val="both"/>
      </w:pPr>
      <w:r>
        <w:rPr>
          <w:rFonts w:ascii="Times New Roman"/>
          <w:b w:val="false"/>
          <w:i w:val="false"/>
          <w:color w:val="000000"/>
          <w:sz w:val="28"/>
        </w:rPr>
        <w:t>
      18) приобретения услуг по обучению в автономной организации образования "Назарбаев Университет", а также повышению квалификации на курсах, семинарах, тренингах, стажировках и в сфере высшего послевузовского образования за рубежом;</w:t>
      </w:r>
    </w:p>
    <w:bookmarkEnd w:id="33"/>
    <w:bookmarkStart w:name="z2655" w:id="34"/>
    <w:p>
      <w:pPr>
        <w:spacing w:after="0"/>
        <w:ind w:left="0"/>
        <w:jc w:val="both"/>
      </w:pPr>
      <w:r>
        <w:rPr>
          <w:rFonts w:ascii="Times New Roman"/>
          <w:b w:val="false"/>
          <w:i w:val="false"/>
          <w:color w:val="000000"/>
          <w:sz w:val="28"/>
        </w:rPr>
        <w:t>
      19) приобретения товаров, работ, услуг вследствие возникновения обстоятельств непреодолимой силы, в том числе для локализации и (или) ликвидации последствий чрезвычайных ситуаций и положений, для ликвидации аварий на электроэнергетических объектах, коммуникационных системах жизнеобеспечения и иных опасных производственных объектах;</w:t>
      </w:r>
    </w:p>
    <w:bookmarkEnd w:id="34"/>
    <w:bookmarkStart w:name="z2656" w:id="35"/>
    <w:p>
      <w:pPr>
        <w:spacing w:after="0"/>
        <w:ind w:left="0"/>
        <w:jc w:val="both"/>
      </w:pPr>
      <w:r>
        <w:rPr>
          <w:rFonts w:ascii="Times New Roman"/>
          <w:b w:val="false"/>
          <w:i w:val="false"/>
          <w:color w:val="000000"/>
          <w:sz w:val="28"/>
        </w:rPr>
        <w:t>
      20) приобретения товаров, работ, услуг филиалами и представительствами заказчика, расположенными за пределами территории Республики Казахстан;</w:t>
      </w:r>
    </w:p>
    <w:bookmarkEnd w:id="35"/>
    <w:bookmarkStart w:name="z2657" w:id="36"/>
    <w:p>
      <w:pPr>
        <w:spacing w:after="0"/>
        <w:ind w:left="0"/>
        <w:jc w:val="both"/>
      </w:pPr>
      <w:r>
        <w:rPr>
          <w:rFonts w:ascii="Times New Roman"/>
          <w:b w:val="false"/>
          <w:i w:val="false"/>
          <w:color w:val="000000"/>
          <w:sz w:val="28"/>
        </w:rPr>
        <w:t>
      21) приобретения товаров, не выпускаемых на территории Республики Казахстан и приобретаемых за рубежом, являющихся основными и (или) вспомогательными для производства продукции заказчика;</w:t>
      </w:r>
    </w:p>
    <w:bookmarkEnd w:id="36"/>
    <w:bookmarkStart w:name="z2658" w:id="37"/>
    <w:p>
      <w:pPr>
        <w:spacing w:after="0"/>
        <w:ind w:left="0"/>
        <w:jc w:val="both"/>
      </w:pPr>
      <w:r>
        <w:rPr>
          <w:rFonts w:ascii="Times New Roman"/>
          <w:b w:val="false"/>
          <w:i w:val="false"/>
          <w:color w:val="000000"/>
          <w:sz w:val="28"/>
        </w:rPr>
        <w:t>
      22) приобретения товаров через товарные биржи;</w:t>
      </w:r>
    </w:p>
    <w:bookmarkEnd w:id="37"/>
    <w:bookmarkStart w:name="z2659" w:id="38"/>
    <w:p>
      <w:pPr>
        <w:spacing w:after="0"/>
        <w:ind w:left="0"/>
        <w:jc w:val="both"/>
      </w:pPr>
      <w:r>
        <w:rPr>
          <w:rFonts w:ascii="Times New Roman"/>
          <w:b w:val="false"/>
          <w:i w:val="false"/>
          <w:color w:val="000000"/>
          <w:sz w:val="28"/>
        </w:rPr>
        <w:t>
      23) приобретения зарубежных электронных периодических печатных изданий;</w:t>
      </w:r>
    </w:p>
    <w:bookmarkEnd w:id="38"/>
    <w:bookmarkStart w:name="z2660" w:id="39"/>
    <w:p>
      <w:pPr>
        <w:spacing w:after="0"/>
        <w:ind w:left="0"/>
        <w:jc w:val="both"/>
      </w:pPr>
      <w:r>
        <w:rPr>
          <w:rFonts w:ascii="Times New Roman"/>
          <w:b w:val="false"/>
          <w:i w:val="false"/>
          <w:color w:val="000000"/>
          <w:sz w:val="28"/>
        </w:rPr>
        <w:t>
      24) приобретения товаров, работ, услуг у субъекта</w:t>
      </w:r>
      <w:r>
        <w:rPr>
          <w:rFonts w:ascii="Times New Roman"/>
          <w:b w:val="false"/>
          <w:i w:val="false"/>
          <w:color w:val="000000"/>
          <w:sz w:val="28"/>
        </w:rPr>
        <w:t xml:space="preserve"> государственной</w:t>
      </w:r>
      <w:r>
        <w:rPr>
          <w:rFonts w:ascii="Times New Roman"/>
          <w:b w:val="false"/>
          <w:i w:val="false"/>
          <w:color w:val="000000"/>
          <w:sz w:val="28"/>
        </w:rPr>
        <w:t>, естественной монополии;</w:t>
      </w:r>
    </w:p>
    <w:bookmarkEnd w:id="39"/>
    <w:bookmarkStart w:name="z2661" w:id="40"/>
    <w:p>
      <w:pPr>
        <w:spacing w:after="0"/>
        <w:ind w:left="0"/>
        <w:jc w:val="both"/>
      </w:pPr>
      <w:r>
        <w:rPr>
          <w:rFonts w:ascii="Times New Roman"/>
          <w:b w:val="false"/>
          <w:i w:val="false"/>
          <w:color w:val="000000"/>
          <w:sz w:val="28"/>
        </w:rPr>
        <w:t>
      25) приобретения товаров, работ, услуг, необходимых для реализации государственных программ, поручений Президента Республики Казахстан, решений Правления или Совета директоров Национального Банка.</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1"/>
    <w:p>
      <w:pPr>
        <w:spacing w:after="0"/>
        <w:ind w:left="0"/>
        <w:jc w:val="both"/>
      </w:pPr>
      <w:r>
        <w:rPr>
          <w:rFonts w:ascii="Times New Roman"/>
          <w:b w:val="false"/>
          <w:i w:val="false"/>
          <w:color w:val="000000"/>
          <w:sz w:val="28"/>
        </w:rPr>
        <w:t xml:space="preserve">
      2. В Правилах используются следующие основные понятия: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постановлением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xml:space="preserve">
      2) потенциальный поставщик – физическое лицо, осуществляющее предпринимательскую деятельность, юридическое лицо, временное объединение юридических лиц (консорциум), претендующие на заключение договора о закупке товара, работы, услуги. Физическое лицо, не являющееся субъектом предпринимательской деятельности, является потенциальным поставщиком в случае приобретения заказчиком жилища, принадлежащего на праве частной собственности такому физическому лицу; </w:t>
      </w:r>
    </w:p>
    <w:bookmarkEnd w:id="42"/>
    <w:bookmarkStart w:name="z49" w:id="43"/>
    <w:p>
      <w:pPr>
        <w:spacing w:after="0"/>
        <w:ind w:left="0"/>
        <w:jc w:val="both"/>
      </w:pPr>
      <w:r>
        <w:rPr>
          <w:rFonts w:ascii="Times New Roman"/>
          <w:b w:val="false"/>
          <w:i w:val="false"/>
          <w:color w:val="000000"/>
          <w:sz w:val="28"/>
        </w:rPr>
        <w:t>
      3) аффилиированное лицо потенциального поставщика – любое физическое или юридическое лицо, которое определяет решения и (или) оказывает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bookmarkEnd w:id="43"/>
    <w:bookmarkStart w:name="z50" w:id="44"/>
    <w:p>
      <w:pPr>
        <w:spacing w:after="0"/>
        <w:ind w:left="0"/>
        <w:jc w:val="both"/>
      </w:pPr>
      <w:r>
        <w:rPr>
          <w:rFonts w:ascii="Times New Roman"/>
          <w:b w:val="false"/>
          <w:i w:val="false"/>
          <w:color w:val="000000"/>
          <w:sz w:val="28"/>
        </w:rPr>
        <w:t>
      4)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bookmarkEnd w:id="44"/>
    <w:bookmarkStart w:name="z51" w:id="45"/>
    <w:p>
      <w:pPr>
        <w:spacing w:after="0"/>
        <w:ind w:left="0"/>
        <w:jc w:val="both"/>
      </w:pPr>
      <w:r>
        <w:rPr>
          <w:rFonts w:ascii="Times New Roman"/>
          <w:b w:val="false"/>
          <w:i w:val="false"/>
          <w:color w:val="000000"/>
          <w:sz w:val="28"/>
        </w:rPr>
        <w:t>
      5) Унификация – приобретение товаров, работ, услуг, направленное на устранение излишнего многообразия посредством сокращения перечня допустимых элементов и решений, приведения их к однотипности;</w:t>
      </w:r>
    </w:p>
    <w:bookmarkEnd w:id="45"/>
    <w:bookmarkStart w:name="z52" w:id="46"/>
    <w:p>
      <w:pPr>
        <w:spacing w:after="0"/>
        <w:ind w:left="0"/>
        <w:jc w:val="both"/>
      </w:pPr>
      <w:r>
        <w:rPr>
          <w:rFonts w:ascii="Times New Roman"/>
          <w:b w:val="false"/>
          <w:i w:val="false"/>
          <w:color w:val="000000"/>
          <w:sz w:val="28"/>
        </w:rPr>
        <w:t>
      6) бюджет – бюджет (смета расходов), бизнес-план (годовой бюджет);</w:t>
      </w:r>
    </w:p>
    <w:bookmarkEnd w:id="46"/>
    <w:bookmarkStart w:name="z53" w:id="47"/>
    <w:p>
      <w:pPr>
        <w:spacing w:after="0"/>
        <w:ind w:left="0"/>
        <w:jc w:val="both"/>
      </w:pPr>
      <w:r>
        <w:rPr>
          <w:rFonts w:ascii="Times New Roman"/>
          <w:b w:val="false"/>
          <w:i w:val="false"/>
          <w:color w:val="000000"/>
          <w:sz w:val="28"/>
        </w:rPr>
        <w:t>
      7) непреодолимая сила (форс-мажор) – чрезвычайные и непредотвратимые события (стихийные явления, военные действия, чрезвычайные ситуации, аварии на электроэнергетических объектах, коммуникационных системах жизнеобеспечения и иных опасных производственных объектах), принятие государством нормативных правовых и правовых актов и другие подобные обстоятельства, которые стороны не в силах предвидеть и предотвратить. К таким обстоятельствам не относится, в частности, отсутствие на рынке нужных товаров, видов работ, услуг;</w:t>
      </w:r>
    </w:p>
    <w:bookmarkEnd w:id="47"/>
    <w:bookmarkStart w:name="z54" w:id="48"/>
    <w:p>
      <w:pPr>
        <w:spacing w:after="0"/>
        <w:ind w:left="0"/>
        <w:jc w:val="both"/>
      </w:pPr>
      <w:r>
        <w:rPr>
          <w:rFonts w:ascii="Times New Roman"/>
          <w:b w:val="false"/>
          <w:i w:val="false"/>
          <w:color w:val="000000"/>
          <w:sz w:val="28"/>
        </w:rPr>
        <w:t xml:space="preserve">
      8) ответственное подразделение – подразделение центрального аппарата, филиала, представительство, организации Национального Банка, ответственное за приобретение товаров, работ, услуг; </w:t>
      </w:r>
    </w:p>
    <w:bookmarkEnd w:id="48"/>
    <w:bookmarkStart w:name="z55" w:id="49"/>
    <w:p>
      <w:pPr>
        <w:spacing w:after="0"/>
        <w:ind w:left="0"/>
        <w:jc w:val="both"/>
      </w:pPr>
      <w:r>
        <w:rPr>
          <w:rFonts w:ascii="Times New Roman"/>
          <w:b w:val="false"/>
          <w:i w:val="false"/>
          <w:color w:val="000000"/>
          <w:sz w:val="28"/>
        </w:rPr>
        <w:t>
      9) поставщик – физическое лицо, осуществляющее предпринимательскую деятельность, юридическое лицо, временное объединение юридических лиц (консорциум), выступающее в качестве контрагента заказчика (организатора закупок) в заключенном с ним договоре о закупке товара, работы, услуги. Физическое лицо, не являющееся субъектом предпринимательской деятельности, является поставщиком в случае приобретения заказчиком жилища, принадлежащего на праве частной собственности такому физическому лицу;</w:t>
      </w:r>
    </w:p>
    <w:bookmarkEnd w:id="49"/>
    <w:bookmarkStart w:name="z56" w:id="50"/>
    <w:p>
      <w:pPr>
        <w:spacing w:after="0"/>
        <w:ind w:left="0"/>
        <w:jc w:val="both"/>
      </w:pPr>
      <w:r>
        <w:rPr>
          <w:rFonts w:ascii="Times New Roman"/>
          <w:b w:val="false"/>
          <w:i w:val="false"/>
          <w:color w:val="000000"/>
          <w:sz w:val="28"/>
        </w:rPr>
        <w:t>
      10) Работа – деятельность, имеющая вещественный результат, а также иная деятельность, отнесенная к работам;</w:t>
      </w:r>
    </w:p>
    <w:bookmarkEnd w:id="50"/>
    <w:bookmarkStart w:name="z57" w:id="51"/>
    <w:p>
      <w:pPr>
        <w:spacing w:after="0"/>
        <w:ind w:left="0"/>
        <w:jc w:val="both"/>
      </w:pPr>
      <w:r>
        <w:rPr>
          <w:rFonts w:ascii="Times New Roman"/>
          <w:b w:val="false"/>
          <w:i w:val="false"/>
          <w:color w:val="000000"/>
          <w:sz w:val="28"/>
        </w:rPr>
        <w:t>
      11) комплексные работы – совокупность мероприятий, включающих:</w:t>
      </w:r>
    </w:p>
    <w:bookmarkEnd w:id="51"/>
    <w:bookmarkStart w:name="z58" w:id="52"/>
    <w:p>
      <w:pPr>
        <w:spacing w:after="0"/>
        <w:ind w:left="0"/>
        <w:jc w:val="both"/>
      </w:pPr>
      <w:r>
        <w:rPr>
          <w:rFonts w:ascii="Times New Roman"/>
          <w:b w:val="false"/>
          <w:i w:val="false"/>
          <w:color w:val="000000"/>
          <w:sz w:val="28"/>
        </w:rPr>
        <w:t>
      выполнение проектных и изыскательских работ, строительство "под ключ", управление проектными и изыскательскими работами, строительством "под ключ", и сопутствующую указанным работам поставку товаров и (или) сопутствующее оказание услуг;</w:t>
      </w:r>
    </w:p>
    <w:bookmarkEnd w:id="52"/>
    <w:bookmarkStart w:name="z59" w:id="53"/>
    <w:p>
      <w:pPr>
        <w:spacing w:after="0"/>
        <w:ind w:left="0"/>
        <w:jc w:val="both"/>
      </w:pPr>
      <w:r>
        <w:rPr>
          <w:rFonts w:ascii="Times New Roman"/>
          <w:b w:val="false"/>
          <w:i w:val="false"/>
          <w:color w:val="000000"/>
          <w:sz w:val="28"/>
        </w:rPr>
        <w:t>
      реализацию проектов в сфере информационных технологий "под ключ", в том числе поставку программного обеспечения, консалтинговые услуги по внедрению информационной системы и поставку оборудования;</w:t>
      </w:r>
    </w:p>
    <w:bookmarkEnd w:id="53"/>
    <w:bookmarkStart w:name="z60" w:id="54"/>
    <w:p>
      <w:pPr>
        <w:spacing w:after="0"/>
        <w:ind w:left="0"/>
        <w:jc w:val="both"/>
      </w:pPr>
      <w:r>
        <w:rPr>
          <w:rFonts w:ascii="Times New Roman"/>
          <w:b w:val="false"/>
          <w:i w:val="false"/>
          <w:color w:val="000000"/>
          <w:sz w:val="28"/>
        </w:rPr>
        <w:t>
      12) конкурсная комиссия – коллегиальный орган, создаваемый организатором закупок для выполнения процедур проведения закупок товаров, работ, услуг способом конкурса, предусмотренным Правилами;</w:t>
      </w:r>
    </w:p>
    <w:bookmarkEnd w:id="54"/>
    <w:bookmarkStart w:name="z61" w:id="55"/>
    <w:p>
      <w:pPr>
        <w:spacing w:after="0"/>
        <w:ind w:left="0"/>
        <w:jc w:val="both"/>
      </w:pPr>
      <w:r>
        <w:rPr>
          <w:rFonts w:ascii="Times New Roman"/>
          <w:b w:val="false"/>
          <w:i w:val="false"/>
          <w:color w:val="000000"/>
          <w:sz w:val="28"/>
        </w:rPr>
        <w:t>
      13) конкурсная документация – документация, представляемая потенциальному поставщику для подготовки заявки на участие в конкурсе, в которой содержатся условия и порядок проведения закупок способом конкурса;</w:t>
      </w:r>
    </w:p>
    <w:bookmarkEnd w:id="55"/>
    <w:bookmarkStart w:name="z62" w:id="56"/>
    <w:p>
      <w:pPr>
        <w:spacing w:after="0"/>
        <w:ind w:left="0"/>
        <w:jc w:val="both"/>
      </w:pPr>
      <w:r>
        <w:rPr>
          <w:rFonts w:ascii="Times New Roman"/>
          <w:b w:val="false"/>
          <w:i w:val="false"/>
          <w:color w:val="000000"/>
          <w:sz w:val="28"/>
        </w:rPr>
        <w:t>
      14) услуга – деятельность, направленная на удовлетворение потребности заказчика (организатора закупок), не имеющая вещественного результата;</w:t>
      </w:r>
    </w:p>
    <w:bookmarkEnd w:id="56"/>
    <w:bookmarkStart w:name="z63" w:id="57"/>
    <w:p>
      <w:pPr>
        <w:spacing w:after="0"/>
        <w:ind w:left="0"/>
        <w:jc w:val="both"/>
      </w:pPr>
      <w:r>
        <w:rPr>
          <w:rFonts w:ascii="Times New Roman"/>
          <w:b w:val="false"/>
          <w:i w:val="false"/>
          <w:color w:val="000000"/>
          <w:sz w:val="28"/>
        </w:rPr>
        <w:t>
      15) финансовый год – промежуток времени, начинающийся 1 января и заканчивающийся 31 декабря текущего года;</w:t>
      </w:r>
    </w:p>
    <w:bookmarkEnd w:id="57"/>
    <w:bookmarkStart w:name="z64" w:id="58"/>
    <w:p>
      <w:pPr>
        <w:spacing w:after="0"/>
        <w:ind w:left="0"/>
        <w:jc w:val="both"/>
      </w:pPr>
      <w:r>
        <w:rPr>
          <w:rFonts w:ascii="Times New Roman"/>
          <w:b w:val="false"/>
          <w:i w:val="false"/>
          <w:color w:val="000000"/>
          <w:sz w:val="28"/>
        </w:rPr>
        <w:t xml:space="preserve">
      16) строительные работы – совокупность работ и услуг,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и сопутствующую указанным работам поставку товаров и (или) сопутствующее оказание услуг; </w:t>
      </w:r>
    </w:p>
    <w:bookmarkEnd w:id="58"/>
    <w:bookmarkStart w:name="z65" w:id="59"/>
    <w:p>
      <w:pPr>
        <w:spacing w:after="0"/>
        <w:ind w:left="0"/>
        <w:jc w:val="both"/>
      </w:pPr>
      <w:r>
        <w:rPr>
          <w:rFonts w:ascii="Times New Roman"/>
          <w:b w:val="false"/>
          <w:i w:val="false"/>
          <w:color w:val="000000"/>
          <w:sz w:val="28"/>
        </w:rPr>
        <w:t xml:space="preserve">
      17) Реестр недобросовестных участников государственных закупок – перечень потенциальных поставщиков и поставщиков,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w:t>
      </w:r>
    </w:p>
    <w:bookmarkEnd w:id="59"/>
    <w:bookmarkStart w:name="z66" w:id="60"/>
    <w:p>
      <w:pPr>
        <w:spacing w:after="0"/>
        <w:ind w:left="0"/>
        <w:jc w:val="both"/>
      </w:pPr>
      <w:r>
        <w:rPr>
          <w:rFonts w:ascii="Times New Roman"/>
          <w:b w:val="false"/>
          <w:i w:val="false"/>
          <w:color w:val="000000"/>
          <w:sz w:val="28"/>
        </w:rPr>
        <w:t>
      18) конфликт интересов – ситуация, при которой личные интересы члена конкурсной комиссии могут повлиять на беспристрастность его участия в принятии решений конкурсной комиссией;</w:t>
      </w:r>
    </w:p>
    <w:bookmarkEnd w:id="60"/>
    <w:bookmarkStart w:name="z67" w:id="61"/>
    <w:p>
      <w:pPr>
        <w:spacing w:after="0"/>
        <w:ind w:left="0"/>
        <w:jc w:val="both"/>
      </w:pPr>
      <w:r>
        <w:rPr>
          <w:rFonts w:ascii="Times New Roman"/>
          <w:b w:val="false"/>
          <w:i w:val="false"/>
          <w:color w:val="000000"/>
          <w:sz w:val="28"/>
        </w:rPr>
        <w:t>
      19) экспертная комиссия – коллегиальный орган, создаваемый заказчиком (организатором закупок) для подготовки экспертного заключения в отношении соответствия предложений потенциальных поставщиков технической спецификации приобретаемых товаров, работ, услуг;</w:t>
      </w:r>
    </w:p>
    <w:bookmarkEnd w:id="61"/>
    <w:bookmarkStart w:name="z68" w:id="62"/>
    <w:p>
      <w:pPr>
        <w:spacing w:after="0"/>
        <w:ind w:left="0"/>
        <w:jc w:val="both"/>
      </w:pPr>
      <w:r>
        <w:rPr>
          <w:rFonts w:ascii="Times New Roman"/>
          <w:b w:val="false"/>
          <w:i w:val="false"/>
          <w:color w:val="000000"/>
          <w:sz w:val="28"/>
        </w:rPr>
        <w:t>
      20) эксперт – специалист, определенный заказчиком (организатором закупок) для подготовки экспертного заключения в отношении соответствия предложений потенциальных поставщиков технической спецификации приобретаемых товаров, работ, услуг;</w:t>
      </w:r>
    </w:p>
    <w:bookmarkEnd w:id="62"/>
    <w:bookmarkStart w:name="z69" w:id="63"/>
    <w:p>
      <w:pPr>
        <w:spacing w:after="0"/>
        <w:ind w:left="0"/>
        <w:jc w:val="both"/>
      </w:pPr>
      <w:r>
        <w:rPr>
          <w:rFonts w:ascii="Times New Roman"/>
          <w:b w:val="false"/>
          <w:i w:val="false"/>
          <w:color w:val="000000"/>
          <w:sz w:val="28"/>
        </w:rPr>
        <w:t>
      21) процедура организации и проведения закупок – комплекс взаимосвязанных, последовательных мероприятий, осуществляемых организатором закупок в соответствии с Правилами, в целях заключения с потенциальным поставщиком договора;</w:t>
      </w:r>
    </w:p>
    <w:bookmarkEnd w:id="63"/>
    <w:bookmarkStart w:name="z70" w:id="64"/>
    <w:p>
      <w:pPr>
        <w:spacing w:after="0"/>
        <w:ind w:left="0"/>
        <w:jc w:val="both"/>
      </w:pPr>
      <w:r>
        <w:rPr>
          <w:rFonts w:ascii="Times New Roman"/>
          <w:b w:val="false"/>
          <w:i w:val="false"/>
          <w:color w:val="000000"/>
          <w:sz w:val="28"/>
        </w:rPr>
        <w:t xml:space="preserve">
      22) организатор закупок – Национальный Банк в лице ответственного подразделения центрального аппарата, филиал, представительство Национального Банка, организация Национального Банка в лице подразделения организации Национального Банка, осуществляющие процедуру организации и проведения закупок; </w:t>
      </w:r>
    </w:p>
    <w:bookmarkEnd w:id="64"/>
    <w:bookmarkStart w:name="z71" w:id="65"/>
    <w:p>
      <w:pPr>
        <w:spacing w:after="0"/>
        <w:ind w:left="0"/>
        <w:jc w:val="both"/>
      </w:pPr>
      <w:r>
        <w:rPr>
          <w:rFonts w:ascii="Times New Roman"/>
          <w:b w:val="false"/>
          <w:i w:val="false"/>
          <w:color w:val="000000"/>
          <w:sz w:val="28"/>
        </w:rPr>
        <w:t>
      23) портал закупок – информационная система Национального Банка, обеспечивающая проведение электронных закупок;</w:t>
      </w:r>
    </w:p>
    <w:bookmarkEnd w:id="65"/>
    <w:bookmarkStart w:name="z72" w:id="66"/>
    <w:p>
      <w:pPr>
        <w:spacing w:after="0"/>
        <w:ind w:left="0"/>
        <w:jc w:val="both"/>
      </w:pPr>
      <w:r>
        <w:rPr>
          <w:rFonts w:ascii="Times New Roman"/>
          <w:b w:val="false"/>
          <w:i w:val="false"/>
          <w:color w:val="000000"/>
          <w:sz w:val="28"/>
        </w:rPr>
        <w:t>
      24) участие на портале закупок – действия участника портала закупок, выполняемые на портале закупок в целях участия в электронных закупках, в том числе получения информации, размещенной на портале закупок;</w:t>
      </w:r>
    </w:p>
    <w:bookmarkEnd w:id="66"/>
    <w:bookmarkStart w:name="z73" w:id="67"/>
    <w:p>
      <w:pPr>
        <w:spacing w:after="0"/>
        <w:ind w:left="0"/>
        <w:jc w:val="both"/>
      </w:pPr>
      <w:r>
        <w:rPr>
          <w:rFonts w:ascii="Times New Roman"/>
          <w:b w:val="false"/>
          <w:i w:val="false"/>
          <w:color w:val="000000"/>
          <w:sz w:val="28"/>
        </w:rPr>
        <w:t>
      25) участник портала закупок – заказчик (организатор закупок), потенциальный поставщик, их уполномоченные представители, прошедшие регистрацию на портале закупок;</w:t>
      </w:r>
    </w:p>
    <w:bookmarkEnd w:id="67"/>
    <w:bookmarkStart w:name="z74" w:id="68"/>
    <w:p>
      <w:pPr>
        <w:spacing w:after="0"/>
        <w:ind w:left="0"/>
        <w:jc w:val="both"/>
      </w:pPr>
      <w:r>
        <w:rPr>
          <w:rFonts w:ascii="Times New Roman"/>
          <w:b w:val="false"/>
          <w:i w:val="false"/>
          <w:color w:val="000000"/>
          <w:sz w:val="28"/>
        </w:rPr>
        <w:t>
      26) регистрация на портале закупок – допуск физических и юридических лиц к участию в электронных закупках;</w:t>
      </w:r>
    </w:p>
    <w:bookmarkEnd w:id="68"/>
    <w:bookmarkStart w:name="z75" w:id="69"/>
    <w:p>
      <w:pPr>
        <w:spacing w:after="0"/>
        <w:ind w:left="0"/>
        <w:jc w:val="both"/>
      </w:pPr>
      <w:r>
        <w:rPr>
          <w:rFonts w:ascii="Times New Roman"/>
          <w:b w:val="false"/>
          <w:i w:val="false"/>
          <w:color w:val="000000"/>
          <w:sz w:val="28"/>
        </w:rPr>
        <w:t>
      27) оператор портала закупок – работник заказчика (организатора закупок) или уполномоченное структурное подразделение заказчика, осуществляющие деятельность по эксплуатации портала закупок в порядке, определенном владельцем (администратором) портала закупок;</w:t>
      </w:r>
    </w:p>
    <w:bookmarkEnd w:id="69"/>
    <w:bookmarkStart w:name="z76" w:id="70"/>
    <w:p>
      <w:pPr>
        <w:spacing w:after="0"/>
        <w:ind w:left="0"/>
        <w:jc w:val="both"/>
      </w:pPr>
      <w:r>
        <w:rPr>
          <w:rFonts w:ascii="Times New Roman"/>
          <w:b w:val="false"/>
          <w:i w:val="false"/>
          <w:color w:val="000000"/>
          <w:sz w:val="28"/>
        </w:rPr>
        <w:t>
      28) стандартизация – приобретение товаров, работ, услуг, направленное на достижение оптимальной степени упорядочения требований к товару, работе, услуге и процессам посредством установления положений для всеобщего, многократного и добровольного использования в отношении реально существующих и потенциальных задач;</w:t>
      </w:r>
    </w:p>
    <w:bookmarkEnd w:id="70"/>
    <w:bookmarkStart w:name="z77" w:id="71"/>
    <w:p>
      <w:pPr>
        <w:spacing w:after="0"/>
        <w:ind w:left="0"/>
        <w:jc w:val="both"/>
      </w:pPr>
      <w:r>
        <w:rPr>
          <w:rFonts w:ascii="Times New Roman"/>
          <w:b w:val="false"/>
          <w:i w:val="false"/>
          <w:color w:val="000000"/>
          <w:sz w:val="28"/>
        </w:rPr>
        <w:t>
      29) заказчик – Национальный Банк, филиал, представительство, ведомство и организации Национального Банка;</w:t>
      </w:r>
    </w:p>
    <w:bookmarkEnd w:id="71"/>
    <w:bookmarkStart w:name="z78" w:id="72"/>
    <w:p>
      <w:pPr>
        <w:spacing w:after="0"/>
        <w:ind w:left="0"/>
        <w:jc w:val="both"/>
      </w:pPr>
      <w:r>
        <w:rPr>
          <w:rFonts w:ascii="Times New Roman"/>
          <w:b w:val="false"/>
          <w:i w:val="false"/>
          <w:color w:val="000000"/>
          <w:sz w:val="28"/>
        </w:rPr>
        <w:t>
      30) аффилиированные лица заказчика (организатора закупок) – Национальный Банк, в том числе его филиалы, представительство, ведомства и организации Национального Банка;</w:t>
      </w:r>
    </w:p>
    <w:bookmarkEnd w:id="72"/>
    <w:bookmarkStart w:name="z79" w:id="73"/>
    <w:p>
      <w:pPr>
        <w:spacing w:after="0"/>
        <w:ind w:left="0"/>
        <w:jc w:val="both"/>
      </w:pPr>
      <w:r>
        <w:rPr>
          <w:rFonts w:ascii="Times New Roman"/>
          <w:b w:val="false"/>
          <w:i w:val="false"/>
          <w:color w:val="000000"/>
          <w:sz w:val="28"/>
        </w:rPr>
        <w:t>
      31) 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bookmarkEnd w:id="73"/>
    <w:bookmarkStart w:name="z80" w:id="74"/>
    <w:p>
      <w:pPr>
        <w:spacing w:after="0"/>
        <w:ind w:left="0"/>
        <w:jc w:val="both"/>
      </w:pPr>
      <w:r>
        <w:rPr>
          <w:rFonts w:ascii="Times New Roman"/>
          <w:b w:val="false"/>
          <w:i w:val="false"/>
          <w:color w:val="000000"/>
          <w:sz w:val="28"/>
        </w:rPr>
        <w:t>
      32) приобретение товаров, работ, услуг – приобретение заказчиком за счет собственных денег товаров, работ, услуг в порядке, установленном Правилами (далее – закупка);</w:t>
      </w:r>
    </w:p>
    <w:bookmarkEnd w:id="74"/>
    <w:bookmarkStart w:name="z81" w:id="75"/>
    <w:p>
      <w:pPr>
        <w:spacing w:after="0"/>
        <w:ind w:left="0"/>
        <w:jc w:val="both"/>
      </w:pPr>
      <w:r>
        <w:rPr>
          <w:rFonts w:ascii="Times New Roman"/>
          <w:b w:val="false"/>
          <w:i w:val="false"/>
          <w:color w:val="000000"/>
          <w:sz w:val="28"/>
        </w:rPr>
        <w:t>
      33) долгосрочные закупки – приобретение товаров, работ, услуг, осуществляемое в соответствии с планом закупок товаров, работ, услуг, срок поставки (выполнения, оказания) которых превышает двенадцать месяцев;</w:t>
      </w:r>
    </w:p>
    <w:bookmarkEnd w:id="75"/>
    <w:bookmarkStart w:name="z82" w:id="76"/>
    <w:p>
      <w:pPr>
        <w:spacing w:after="0"/>
        <w:ind w:left="0"/>
        <w:jc w:val="both"/>
      </w:pPr>
      <w:r>
        <w:rPr>
          <w:rFonts w:ascii="Times New Roman"/>
          <w:b w:val="false"/>
          <w:i w:val="false"/>
          <w:color w:val="000000"/>
          <w:sz w:val="28"/>
        </w:rPr>
        <w:t>
      34) долгосрочный договор – договор о закупке товара, работы, услуги, заключаемый на срок более двенадцати месяцев в соответствии с планом закупок товаров, работ, услуг;</w:t>
      </w:r>
    </w:p>
    <w:bookmarkEnd w:id="76"/>
    <w:bookmarkStart w:name="z83" w:id="77"/>
    <w:p>
      <w:pPr>
        <w:spacing w:after="0"/>
        <w:ind w:left="0"/>
        <w:jc w:val="both"/>
      </w:pPr>
      <w:r>
        <w:rPr>
          <w:rFonts w:ascii="Times New Roman"/>
          <w:b w:val="false"/>
          <w:i w:val="false"/>
          <w:color w:val="000000"/>
          <w:sz w:val="28"/>
        </w:rPr>
        <w:t>
      35) организации Национального Банка – организации, входящие в структуру Национального Банка, юридические лица, пятьдесят и более процентов голосующих акций (долей участия в уставном капитале) которых принадлежат Национальному Банку или находятся в его доверительном управлении, и аффилиированными с ними юридические лица;</w:t>
      </w:r>
    </w:p>
    <w:bookmarkEnd w:id="77"/>
    <w:bookmarkStart w:name="z84" w:id="78"/>
    <w:p>
      <w:pPr>
        <w:spacing w:after="0"/>
        <w:ind w:left="0"/>
        <w:jc w:val="both"/>
      </w:pPr>
      <w:r>
        <w:rPr>
          <w:rFonts w:ascii="Times New Roman"/>
          <w:b w:val="false"/>
          <w:i w:val="false"/>
          <w:color w:val="000000"/>
          <w:sz w:val="28"/>
        </w:rPr>
        <w:t xml:space="preserve">
      36) договор – гражданско-правовой договор о поставке товара, выполнении работ, оказании услуг, заключенный между заказчиком и поставщиком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и Правилами; </w:t>
      </w:r>
    </w:p>
    <w:bookmarkEnd w:id="78"/>
    <w:bookmarkStart w:name="z85" w:id="79"/>
    <w:p>
      <w:pPr>
        <w:spacing w:after="0"/>
        <w:ind w:left="0"/>
        <w:jc w:val="both"/>
      </w:pPr>
      <w:r>
        <w:rPr>
          <w:rFonts w:ascii="Times New Roman"/>
          <w:b w:val="false"/>
          <w:i w:val="false"/>
          <w:color w:val="000000"/>
          <w:sz w:val="28"/>
        </w:rPr>
        <w:t>
      37)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bookmarkEnd w:id="79"/>
    <w:bookmarkStart w:name="z86" w:id="80"/>
    <w:p>
      <w:pPr>
        <w:spacing w:after="0"/>
        <w:ind w:left="0"/>
        <w:jc w:val="both"/>
      </w:pPr>
      <w:r>
        <w:rPr>
          <w:rFonts w:ascii="Times New Roman"/>
          <w:b w:val="false"/>
          <w:i w:val="false"/>
          <w:color w:val="000000"/>
          <w:sz w:val="28"/>
        </w:rPr>
        <w:t>
      38) внутренняя кооперация – приобретение заказчиком (организатором закупок) товаров, работ, услуг у Национального Банка или организации Национального Банка;</w:t>
      </w:r>
    </w:p>
    <w:bookmarkEnd w:id="80"/>
    <w:bookmarkStart w:name="z87" w:id="81"/>
    <w:p>
      <w:pPr>
        <w:spacing w:after="0"/>
        <w:ind w:left="0"/>
        <w:jc w:val="both"/>
      </w:pPr>
      <w:r>
        <w:rPr>
          <w:rFonts w:ascii="Times New Roman"/>
          <w:b w:val="false"/>
          <w:i w:val="false"/>
          <w:color w:val="000000"/>
          <w:sz w:val="28"/>
        </w:rPr>
        <w:t>
      39) электронные закупки – приобретение товаров, работ, услуг с использованием портала закупок.</w:t>
      </w:r>
    </w:p>
    <w:bookmarkEnd w:id="81"/>
    <w:bookmarkStart w:name="z88" w:id="82"/>
    <w:p>
      <w:pPr>
        <w:spacing w:after="0"/>
        <w:ind w:left="0"/>
        <w:jc w:val="both"/>
      </w:pPr>
      <w:r>
        <w:rPr>
          <w:rFonts w:ascii="Times New Roman"/>
          <w:b w:val="false"/>
          <w:i w:val="false"/>
          <w:color w:val="000000"/>
          <w:sz w:val="28"/>
        </w:rPr>
        <w:t>
      3. Заказчик (организатор закупок) при проведении закупок основывается на принципах:</w:t>
      </w:r>
    </w:p>
    <w:bookmarkEnd w:id="82"/>
    <w:bookmarkStart w:name="z89" w:id="83"/>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83"/>
    <w:bookmarkStart w:name="z90" w:id="84"/>
    <w:p>
      <w:pPr>
        <w:spacing w:after="0"/>
        <w:ind w:left="0"/>
        <w:jc w:val="both"/>
      </w:pPr>
      <w:r>
        <w:rPr>
          <w:rFonts w:ascii="Times New Roman"/>
          <w:b w:val="false"/>
          <w:i w:val="false"/>
          <w:color w:val="000000"/>
          <w:sz w:val="28"/>
        </w:rPr>
        <w:t>
      2) представления потенциальным поставщикам равных возможностей для участия в процедуре проведения закупок, кроме случаев, предусмотренных Правилами;</w:t>
      </w:r>
    </w:p>
    <w:bookmarkEnd w:id="84"/>
    <w:bookmarkStart w:name="z91" w:id="85"/>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85"/>
    <w:bookmarkStart w:name="z92" w:id="86"/>
    <w:p>
      <w:pPr>
        <w:spacing w:after="0"/>
        <w:ind w:left="0"/>
        <w:jc w:val="both"/>
      </w:pPr>
      <w:r>
        <w:rPr>
          <w:rFonts w:ascii="Times New Roman"/>
          <w:b w:val="false"/>
          <w:i w:val="false"/>
          <w:color w:val="000000"/>
          <w:sz w:val="28"/>
        </w:rPr>
        <w:t>
      4) гласности и прозрачности процесса закупок;</w:t>
      </w:r>
    </w:p>
    <w:bookmarkEnd w:id="86"/>
    <w:bookmarkStart w:name="z93" w:id="87"/>
    <w:p>
      <w:pPr>
        <w:spacing w:after="0"/>
        <w:ind w:left="0"/>
        <w:jc w:val="both"/>
      </w:pPr>
      <w:r>
        <w:rPr>
          <w:rFonts w:ascii="Times New Roman"/>
          <w:b w:val="false"/>
          <w:i w:val="false"/>
          <w:color w:val="000000"/>
          <w:sz w:val="28"/>
        </w:rPr>
        <w:t>
      5) оказания поддержки отечественным поставщикам товаров, работ, услуг;</w:t>
      </w:r>
    </w:p>
    <w:bookmarkEnd w:id="87"/>
    <w:bookmarkStart w:name="z94" w:id="88"/>
    <w:p>
      <w:pPr>
        <w:spacing w:after="0"/>
        <w:ind w:left="0"/>
        <w:jc w:val="both"/>
      </w:pPr>
      <w:r>
        <w:rPr>
          <w:rFonts w:ascii="Times New Roman"/>
          <w:b w:val="false"/>
          <w:i w:val="false"/>
          <w:color w:val="000000"/>
          <w:sz w:val="28"/>
        </w:rPr>
        <w:t>
      6) поддержки внутренней кооперации.</w:t>
      </w:r>
    </w:p>
    <w:bookmarkEnd w:id="88"/>
    <w:bookmarkStart w:name="z95" w:id="89"/>
    <w:p>
      <w:pPr>
        <w:spacing w:after="0"/>
        <w:ind w:left="0"/>
        <w:jc w:val="both"/>
      </w:pPr>
      <w:r>
        <w:rPr>
          <w:rFonts w:ascii="Times New Roman"/>
          <w:b w:val="false"/>
          <w:i w:val="false"/>
          <w:color w:val="000000"/>
          <w:sz w:val="28"/>
        </w:rPr>
        <w:t>
      4. Процесс закупки товаров, работ, услуг включает в себя:</w:t>
      </w:r>
    </w:p>
    <w:bookmarkEnd w:id="89"/>
    <w:bookmarkStart w:name="z96" w:id="90"/>
    <w:p>
      <w:pPr>
        <w:spacing w:after="0"/>
        <w:ind w:left="0"/>
        <w:jc w:val="both"/>
      </w:pPr>
      <w:r>
        <w:rPr>
          <w:rFonts w:ascii="Times New Roman"/>
          <w:b w:val="false"/>
          <w:i w:val="false"/>
          <w:color w:val="000000"/>
          <w:sz w:val="28"/>
        </w:rPr>
        <w:t>
      1) формирование и утверждение плана закупок товаров, работ, услуг;</w:t>
      </w:r>
    </w:p>
    <w:bookmarkEnd w:id="90"/>
    <w:bookmarkStart w:name="z97" w:id="91"/>
    <w:p>
      <w:pPr>
        <w:spacing w:after="0"/>
        <w:ind w:left="0"/>
        <w:jc w:val="both"/>
      </w:pPr>
      <w:r>
        <w:rPr>
          <w:rFonts w:ascii="Times New Roman"/>
          <w:b w:val="false"/>
          <w:i w:val="false"/>
          <w:color w:val="000000"/>
          <w:sz w:val="28"/>
        </w:rPr>
        <w:t xml:space="preserve">
      2) выбор поставщика товаров, работ, услуг и заключение с ним договора; </w:t>
      </w:r>
    </w:p>
    <w:bookmarkEnd w:id="91"/>
    <w:bookmarkStart w:name="z98" w:id="92"/>
    <w:p>
      <w:pPr>
        <w:spacing w:after="0"/>
        <w:ind w:left="0"/>
        <w:jc w:val="both"/>
      </w:pPr>
      <w:r>
        <w:rPr>
          <w:rFonts w:ascii="Times New Roman"/>
          <w:b w:val="false"/>
          <w:i w:val="false"/>
          <w:color w:val="000000"/>
          <w:sz w:val="28"/>
        </w:rPr>
        <w:t>
      3) исполнение договора.</w:t>
      </w:r>
    </w:p>
    <w:bookmarkEnd w:id="92"/>
    <w:bookmarkStart w:name="z99" w:id="93"/>
    <w:p>
      <w:pPr>
        <w:spacing w:after="0"/>
        <w:ind w:left="0"/>
        <w:jc w:val="both"/>
      </w:pPr>
      <w:r>
        <w:rPr>
          <w:rFonts w:ascii="Times New Roman"/>
          <w:b w:val="false"/>
          <w:i w:val="false"/>
          <w:color w:val="000000"/>
          <w:sz w:val="28"/>
        </w:rPr>
        <w:t>
      5. Правление Национального Банка определяет организацию Национального Банка единым поставщиком услуг по обеспечению функционирования информационно-коммуникационной системы Национального Банка и его организаций.</w:t>
      </w:r>
    </w:p>
    <w:bookmarkEnd w:id="93"/>
    <w:bookmarkStart w:name="z100" w:id="94"/>
    <w:p>
      <w:pPr>
        <w:spacing w:after="0"/>
        <w:ind w:left="0"/>
        <w:jc w:val="both"/>
      </w:pPr>
      <w:r>
        <w:rPr>
          <w:rFonts w:ascii="Times New Roman"/>
          <w:b w:val="false"/>
          <w:i w:val="false"/>
          <w:color w:val="000000"/>
          <w:sz w:val="28"/>
        </w:rPr>
        <w:t xml:space="preserve">
      6. Организацию и проведение закупок товаров, работ, услуг осуществляют ответственные подразделения. </w:t>
      </w:r>
    </w:p>
    <w:bookmarkEnd w:id="94"/>
    <w:bookmarkStart w:name="z101" w:id="95"/>
    <w:p>
      <w:pPr>
        <w:spacing w:after="0"/>
        <w:ind w:left="0"/>
        <w:jc w:val="both"/>
      </w:pPr>
      <w:r>
        <w:rPr>
          <w:rFonts w:ascii="Times New Roman"/>
          <w:b w:val="false"/>
          <w:i w:val="false"/>
          <w:color w:val="000000"/>
          <w:sz w:val="28"/>
        </w:rPr>
        <w:t>
      Заказчику (организатору закупок) допускается иметь отдельное структурное подразделение, ответственное за выполнение процедур организации и проведения закупок товаров, работ, услуг.</w:t>
      </w:r>
    </w:p>
    <w:bookmarkEnd w:id="95"/>
    <w:bookmarkStart w:name="z102" w:id="96"/>
    <w:p>
      <w:pPr>
        <w:spacing w:after="0"/>
        <w:ind w:left="0"/>
        <w:jc w:val="both"/>
      </w:pPr>
      <w:r>
        <w:rPr>
          <w:rFonts w:ascii="Times New Roman"/>
          <w:b w:val="false"/>
          <w:i w:val="false"/>
          <w:color w:val="000000"/>
          <w:sz w:val="28"/>
        </w:rPr>
        <w:t>
      7. Документы по проводимым (проведенным) закупкам хранятся в ответственном подразделении заказчика (организатора закупок) в соответствии с утвержденной номенклатурой дел заказчика (организатора закупок).</w:t>
      </w:r>
    </w:p>
    <w:bookmarkEnd w:id="96"/>
    <w:bookmarkStart w:name="z103" w:id="97"/>
    <w:p>
      <w:pPr>
        <w:spacing w:after="0"/>
        <w:ind w:left="0"/>
        <w:jc w:val="left"/>
      </w:pPr>
      <w:r>
        <w:rPr>
          <w:rFonts w:ascii="Times New Roman"/>
          <w:b/>
          <w:i w:val="false"/>
          <w:color w:val="000000"/>
        </w:rPr>
        <w:t xml:space="preserve"> Глава 2. Порядок планирования закупок товаров, работ, услуг</w:t>
      </w:r>
    </w:p>
    <w:bookmarkEnd w:id="97"/>
    <w:p>
      <w:pPr>
        <w:spacing w:after="0"/>
        <w:ind w:left="0"/>
        <w:jc w:val="both"/>
      </w:pPr>
      <w:r>
        <w:rPr>
          <w:rFonts w:ascii="Times New Roman"/>
          <w:b w:val="false"/>
          <w:i w:val="false"/>
          <w:color w:val="ff0000"/>
          <w:sz w:val="28"/>
        </w:rPr>
        <w:t xml:space="preserve">
      Сноска. Заголовок Главы 2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 w:id="98"/>
    <w:p>
      <w:pPr>
        <w:spacing w:after="0"/>
        <w:ind w:left="0"/>
        <w:jc w:val="both"/>
      </w:pPr>
      <w:r>
        <w:rPr>
          <w:rFonts w:ascii="Times New Roman"/>
          <w:b w:val="false"/>
          <w:i w:val="false"/>
          <w:color w:val="000000"/>
          <w:sz w:val="28"/>
        </w:rPr>
        <w:t xml:space="preserve">
      8. На основании соответствующего бюджета заказчик разрабатывает и утверждает план закупок товаров, работ,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r>
        <w:rPr>
          <w:rFonts w:ascii="Times New Roman"/>
          <w:b w:val="false"/>
          <w:i/>
          <w:color w:val="000000"/>
          <w:sz w:val="28"/>
        </w:rPr>
        <w:t>.</w:t>
      </w:r>
    </w:p>
    <w:bookmarkEnd w:id="98"/>
    <w:bookmarkStart w:name="z105" w:id="99"/>
    <w:p>
      <w:pPr>
        <w:spacing w:after="0"/>
        <w:ind w:left="0"/>
        <w:jc w:val="both"/>
      </w:pPr>
      <w:r>
        <w:rPr>
          <w:rFonts w:ascii="Times New Roman"/>
          <w:b w:val="false"/>
          <w:i w:val="false"/>
          <w:color w:val="000000"/>
          <w:sz w:val="28"/>
        </w:rPr>
        <w:t>
      План закупок товаров, работ, услуг Национального Банка утверждается заместителем Председателя Национального Банка, курирующим административный департамент.</w:t>
      </w:r>
    </w:p>
    <w:bookmarkEnd w:id="99"/>
    <w:bookmarkStart w:name="z106" w:id="1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План закупок товаров, работ, услуг Национального Банка утверждается заместителем Председателя Национального Банка или иным уполномоченным должностным лицом.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9. План закупок товаров, работ, услуг формируется на финансовый год на основе потребности в товарах, работах, услугах, необходимых для обеспечения деятельности и достижения задач и функций, стратегических планов, инвестиционных программ заказчика. При этом план закупок товаров, работ, услуг также предусматривает долгосрочные закупки на срок, не превышающий трехлетний период.</w:t>
      </w:r>
    </w:p>
    <w:bookmarkEnd w:id="101"/>
    <w:bookmarkStart w:name="z108" w:id="102"/>
    <w:p>
      <w:pPr>
        <w:spacing w:after="0"/>
        <w:ind w:left="0"/>
        <w:jc w:val="both"/>
      </w:pPr>
      <w:r>
        <w:rPr>
          <w:rFonts w:ascii="Times New Roman"/>
          <w:b w:val="false"/>
          <w:i w:val="false"/>
          <w:color w:val="000000"/>
          <w:sz w:val="28"/>
        </w:rPr>
        <w:t>
      10. План закупок товаров, работ, услуг утверждается заказчиком в течение двадцати рабочих дней со дня утверждения соответствующего бюджета и содержит, в том числе следующие основные сведения:</w:t>
      </w:r>
    </w:p>
    <w:bookmarkEnd w:id="102"/>
    <w:bookmarkStart w:name="z109" w:id="103"/>
    <w:p>
      <w:pPr>
        <w:spacing w:after="0"/>
        <w:ind w:left="0"/>
        <w:jc w:val="both"/>
      </w:pPr>
      <w:r>
        <w:rPr>
          <w:rFonts w:ascii="Times New Roman"/>
          <w:b w:val="false"/>
          <w:i w:val="false"/>
          <w:color w:val="000000"/>
          <w:sz w:val="28"/>
        </w:rPr>
        <w:t>
      1) наименование закупаемых товаров, работ, услуг;</w:t>
      </w:r>
    </w:p>
    <w:bookmarkEnd w:id="103"/>
    <w:bookmarkStart w:name="z110" w:id="104"/>
    <w:p>
      <w:pPr>
        <w:spacing w:after="0"/>
        <w:ind w:left="0"/>
        <w:jc w:val="both"/>
      </w:pPr>
      <w:r>
        <w:rPr>
          <w:rFonts w:ascii="Times New Roman"/>
          <w:b w:val="false"/>
          <w:i w:val="false"/>
          <w:color w:val="000000"/>
          <w:sz w:val="28"/>
        </w:rPr>
        <w:t>
      2) суммы, выделенные для осуществления закупок товаров, работ, услуг, без учета налога на добавленную стоимость. Сумма, выделенная для осуществления долгосрочной закупки, указывается с разбивкой на каждый финансовый год;</w:t>
      </w:r>
    </w:p>
    <w:bookmarkEnd w:id="104"/>
    <w:bookmarkStart w:name="z111" w:id="105"/>
    <w:p>
      <w:pPr>
        <w:spacing w:after="0"/>
        <w:ind w:left="0"/>
        <w:jc w:val="both"/>
      </w:pPr>
      <w:r>
        <w:rPr>
          <w:rFonts w:ascii="Times New Roman"/>
          <w:b w:val="false"/>
          <w:i w:val="false"/>
          <w:color w:val="000000"/>
          <w:sz w:val="28"/>
        </w:rPr>
        <w:t>
      3) способ и сроки осуществления закупок товаров, работ, услуг;</w:t>
      </w:r>
    </w:p>
    <w:bookmarkEnd w:id="105"/>
    <w:bookmarkStart w:name="z112" w:id="106"/>
    <w:p>
      <w:pPr>
        <w:spacing w:after="0"/>
        <w:ind w:left="0"/>
        <w:jc w:val="both"/>
      </w:pPr>
      <w:r>
        <w:rPr>
          <w:rFonts w:ascii="Times New Roman"/>
          <w:b w:val="false"/>
          <w:i w:val="false"/>
          <w:color w:val="000000"/>
          <w:sz w:val="28"/>
        </w:rPr>
        <w:t>
      4) планируемые место и сроки поставки товаров, выполнения работ, оказания услуг, в том числе в соответствии с графиком и (или) разбивкой по годам в пределах выделенных и предусмотренных сумм на каждый финансовый год.</w:t>
      </w:r>
    </w:p>
    <w:bookmarkEnd w:id="106"/>
    <w:bookmarkStart w:name="z113" w:id="107"/>
    <w:p>
      <w:pPr>
        <w:spacing w:after="0"/>
        <w:ind w:left="0"/>
        <w:jc w:val="both"/>
      </w:pPr>
      <w:r>
        <w:rPr>
          <w:rFonts w:ascii="Times New Roman"/>
          <w:b w:val="false"/>
          <w:i w:val="false"/>
          <w:color w:val="000000"/>
          <w:sz w:val="28"/>
        </w:rPr>
        <w:t>
      При планировании сроков поставки товаров, выполнения работ, оказания услуг учитывается технологический срок производства и (или) срок доставки приобретаемого товара, а также сроки таможенного оформления товаров, срок выполнения работ, оказания услуг.</w:t>
      </w:r>
    </w:p>
    <w:bookmarkEnd w:id="107"/>
    <w:bookmarkStart w:name="z114" w:id="108"/>
    <w:p>
      <w:pPr>
        <w:spacing w:after="0"/>
        <w:ind w:left="0"/>
        <w:jc w:val="both"/>
      </w:pPr>
      <w:r>
        <w:rPr>
          <w:rFonts w:ascii="Times New Roman"/>
          <w:b w:val="false"/>
          <w:i w:val="false"/>
          <w:color w:val="000000"/>
          <w:sz w:val="28"/>
        </w:rPr>
        <w:t xml:space="preserve">
      11. Заказчик в течение пяти рабочих дней со дня утверждения плана закупок товаров, работ, услуг, за исключением сведений, составляющих государственные секреты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(или) сведений, содержащих служебную информацию ограниченного распространения, конфиденциальную информацию, размещает его:</w:t>
      </w:r>
    </w:p>
    <w:bookmarkEnd w:id="108"/>
    <w:bookmarkStart w:name="z115" w:id="109"/>
    <w:p>
      <w:pPr>
        <w:spacing w:after="0"/>
        <w:ind w:left="0"/>
        <w:jc w:val="both"/>
      </w:pPr>
      <w:r>
        <w:rPr>
          <w:rFonts w:ascii="Times New Roman"/>
          <w:b w:val="false"/>
          <w:i w:val="false"/>
          <w:color w:val="000000"/>
          <w:sz w:val="28"/>
        </w:rPr>
        <w:t>
      1) на интернет-ресурсе заказчика;</w:t>
      </w:r>
    </w:p>
    <w:bookmarkEnd w:id="109"/>
    <w:bookmarkStart w:name="z116" w:id="110"/>
    <w:p>
      <w:pPr>
        <w:spacing w:after="0"/>
        <w:ind w:left="0"/>
        <w:jc w:val="both"/>
      </w:pPr>
      <w:r>
        <w:rPr>
          <w:rFonts w:ascii="Times New Roman"/>
          <w:b w:val="false"/>
          <w:i w:val="false"/>
          <w:color w:val="000000"/>
          <w:sz w:val="28"/>
        </w:rPr>
        <w:t xml:space="preserve">
      2) на портале закупок. </w:t>
      </w:r>
    </w:p>
    <w:bookmarkEnd w:id="110"/>
    <w:bookmarkStart w:name="z117" w:id="111"/>
    <w:p>
      <w:pPr>
        <w:spacing w:after="0"/>
        <w:ind w:left="0"/>
        <w:jc w:val="both"/>
      </w:pPr>
      <w:r>
        <w:rPr>
          <w:rFonts w:ascii="Times New Roman"/>
          <w:b w:val="false"/>
          <w:i w:val="false"/>
          <w:color w:val="000000"/>
          <w:sz w:val="28"/>
        </w:rPr>
        <w:t>
      12. Решение об осуществлении закупок товаров, работ, услуг принимается заказчиком на основании утвержденного плана закупок товаров, работ, услуг.</w:t>
      </w:r>
    </w:p>
    <w:bookmarkEnd w:id="111"/>
    <w:bookmarkStart w:name="z118" w:id="112"/>
    <w:p>
      <w:pPr>
        <w:spacing w:after="0"/>
        <w:ind w:left="0"/>
        <w:jc w:val="both"/>
      </w:pPr>
      <w:r>
        <w:rPr>
          <w:rFonts w:ascii="Times New Roman"/>
          <w:b w:val="false"/>
          <w:i w:val="false"/>
          <w:color w:val="000000"/>
          <w:sz w:val="28"/>
        </w:rPr>
        <w:t xml:space="preserve">
      В план закупок товаров, работ, услуг не включаются приобретение товаров, работ, услуг, предусмотренных подпунктами 21), 24) </w:t>
      </w:r>
      <w:r>
        <w:rPr>
          <w:rFonts w:ascii="Times New Roman"/>
          <w:b w:val="false"/>
          <w:i w:val="false"/>
          <w:color w:val="000000"/>
          <w:sz w:val="28"/>
        </w:rPr>
        <w:t>пункта 218</w:t>
      </w:r>
      <w:r>
        <w:rPr>
          <w:rFonts w:ascii="Times New Roman"/>
          <w:b w:val="false"/>
          <w:i w:val="false"/>
          <w:color w:val="000000"/>
          <w:sz w:val="28"/>
        </w:rPr>
        <w:t xml:space="preserve">, подпунктами 4), 13) </w:t>
      </w:r>
      <w:r>
        <w:rPr>
          <w:rFonts w:ascii="Times New Roman"/>
          <w:b w:val="false"/>
          <w:i w:val="false"/>
          <w:color w:val="000000"/>
          <w:sz w:val="28"/>
        </w:rPr>
        <w:t>пункта 251</w:t>
      </w:r>
      <w:r>
        <w:rPr>
          <w:rFonts w:ascii="Times New Roman"/>
          <w:b w:val="false"/>
          <w:i w:val="false"/>
          <w:color w:val="000000"/>
          <w:sz w:val="28"/>
        </w:rPr>
        <w:t xml:space="preserve"> Правил.</w:t>
      </w:r>
    </w:p>
    <w:bookmarkEnd w:id="112"/>
    <w:bookmarkStart w:name="z119" w:id="113"/>
    <w:p>
      <w:pPr>
        <w:spacing w:after="0"/>
        <w:ind w:left="0"/>
        <w:jc w:val="both"/>
      </w:pPr>
      <w:r>
        <w:rPr>
          <w:rFonts w:ascii="Times New Roman"/>
          <w:b w:val="false"/>
          <w:i w:val="false"/>
          <w:color w:val="000000"/>
          <w:sz w:val="28"/>
        </w:rPr>
        <w:t>
      13. Заказчик принимает решение об осуществлении закупок товаров, работ, услуг до утверждения бюджета только в случае проведения первого этапа закупок способом конкурса с использованием двухэтапных процедур.</w:t>
      </w:r>
    </w:p>
    <w:bookmarkEnd w:id="113"/>
    <w:bookmarkStart w:name="z120" w:id="114"/>
    <w:p>
      <w:pPr>
        <w:spacing w:after="0"/>
        <w:ind w:left="0"/>
        <w:jc w:val="both"/>
      </w:pPr>
      <w:r>
        <w:rPr>
          <w:rFonts w:ascii="Times New Roman"/>
          <w:b w:val="false"/>
          <w:i w:val="false"/>
          <w:color w:val="000000"/>
          <w:sz w:val="28"/>
        </w:rPr>
        <w:t>
      14. Допускается внесение изменений и (или) дополнений в план закупок товаров, работ, услуг, в том числе в случаях внесения изменений и (или) дополнений в утвержденные стратегические планы, инвестиционные программы, бюджет заказчика.</w:t>
      </w:r>
    </w:p>
    <w:bookmarkEnd w:id="114"/>
    <w:bookmarkStart w:name="z121" w:id="115"/>
    <w:p>
      <w:pPr>
        <w:spacing w:after="0"/>
        <w:ind w:left="0"/>
        <w:jc w:val="both"/>
      </w:pPr>
      <w:r>
        <w:rPr>
          <w:rFonts w:ascii="Times New Roman"/>
          <w:b w:val="false"/>
          <w:i w:val="false"/>
          <w:color w:val="000000"/>
          <w:sz w:val="28"/>
        </w:rPr>
        <w:t xml:space="preserve">
      Заказчик в течение пяти рабочих дней со дня принятия решения о внесении изменений и (или) дополнений в план закупок товаров, работ, услуг, за исключением сведений, составляющих государственные секреты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(или) сведений, содержащих служебную информацию ограниченного распространения, конфиденциальную информацию, размещает внесенные изменения и (или) дополнения:</w:t>
      </w:r>
    </w:p>
    <w:bookmarkEnd w:id="115"/>
    <w:bookmarkStart w:name="z122" w:id="116"/>
    <w:p>
      <w:pPr>
        <w:spacing w:after="0"/>
        <w:ind w:left="0"/>
        <w:jc w:val="both"/>
      </w:pPr>
      <w:r>
        <w:rPr>
          <w:rFonts w:ascii="Times New Roman"/>
          <w:b w:val="false"/>
          <w:i w:val="false"/>
          <w:color w:val="000000"/>
          <w:sz w:val="28"/>
        </w:rPr>
        <w:t>
      1) на интернет-ресурсе заказчика;</w:t>
      </w:r>
    </w:p>
    <w:bookmarkEnd w:id="116"/>
    <w:bookmarkStart w:name="z123" w:id="117"/>
    <w:p>
      <w:pPr>
        <w:spacing w:after="0"/>
        <w:ind w:left="0"/>
        <w:jc w:val="both"/>
      </w:pPr>
      <w:r>
        <w:rPr>
          <w:rFonts w:ascii="Times New Roman"/>
          <w:b w:val="false"/>
          <w:i w:val="false"/>
          <w:color w:val="000000"/>
          <w:sz w:val="28"/>
        </w:rPr>
        <w:t>
      2) на портале закупок.</w:t>
      </w:r>
    </w:p>
    <w:bookmarkEnd w:id="117"/>
    <w:bookmarkStart w:name="z124" w:id="118"/>
    <w:p>
      <w:pPr>
        <w:spacing w:after="0"/>
        <w:ind w:left="0"/>
        <w:jc w:val="both"/>
      </w:pPr>
      <w:r>
        <w:rPr>
          <w:rFonts w:ascii="Times New Roman"/>
          <w:b w:val="false"/>
          <w:i w:val="false"/>
          <w:color w:val="000000"/>
          <w:sz w:val="28"/>
        </w:rPr>
        <w:t xml:space="preserve">
      15. Отказ от осуществления закупок товаров, работ, услуг допускается в случаях: </w:t>
      </w:r>
    </w:p>
    <w:bookmarkEnd w:id="118"/>
    <w:bookmarkStart w:name="z125" w:id="119"/>
    <w:p>
      <w:pPr>
        <w:spacing w:after="0"/>
        <w:ind w:left="0"/>
        <w:jc w:val="both"/>
      </w:pPr>
      <w:r>
        <w:rPr>
          <w:rFonts w:ascii="Times New Roman"/>
          <w:b w:val="false"/>
          <w:i w:val="false"/>
          <w:color w:val="000000"/>
          <w:sz w:val="28"/>
        </w:rPr>
        <w:t>
      1) сокращения расходов на приобретение товаров, работ, услуг;</w:t>
      </w:r>
    </w:p>
    <w:bookmarkEnd w:id="119"/>
    <w:bookmarkStart w:name="z126" w:id="120"/>
    <w:p>
      <w:pPr>
        <w:spacing w:after="0"/>
        <w:ind w:left="0"/>
        <w:jc w:val="both"/>
      </w:pPr>
      <w:r>
        <w:rPr>
          <w:rFonts w:ascii="Times New Roman"/>
          <w:b w:val="false"/>
          <w:i w:val="false"/>
          <w:color w:val="000000"/>
          <w:sz w:val="28"/>
        </w:rPr>
        <w:t>
      2) обоснованной нецелесообразности приобретения товаров, работ, услуг;</w:t>
      </w:r>
    </w:p>
    <w:bookmarkEnd w:id="120"/>
    <w:bookmarkStart w:name="z127" w:id="121"/>
    <w:p>
      <w:pPr>
        <w:spacing w:after="0"/>
        <w:ind w:left="0"/>
        <w:jc w:val="both"/>
      </w:pPr>
      <w:r>
        <w:rPr>
          <w:rFonts w:ascii="Times New Roman"/>
          <w:b w:val="false"/>
          <w:i w:val="false"/>
          <w:color w:val="000000"/>
          <w:sz w:val="28"/>
        </w:rPr>
        <w:t>
      3) при наступлении обстоятельств непреодолимой силы.</w:t>
      </w:r>
    </w:p>
    <w:bookmarkEnd w:id="121"/>
    <w:bookmarkStart w:name="z128" w:id="122"/>
    <w:p>
      <w:pPr>
        <w:spacing w:after="0"/>
        <w:ind w:left="0"/>
        <w:jc w:val="both"/>
      </w:pPr>
      <w:r>
        <w:rPr>
          <w:rFonts w:ascii="Times New Roman"/>
          <w:b w:val="false"/>
          <w:i w:val="false"/>
          <w:color w:val="000000"/>
          <w:sz w:val="28"/>
        </w:rPr>
        <w:t>
      16. Отказ от закупок осуществляется путем внесения соответствующих изменений в план закупок товаров, работ, услуг.</w:t>
      </w:r>
    </w:p>
    <w:bookmarkEnd w:id="122"/>
    <w:bookmarkStart w:name="z129" w:id="123"/>
    <w:p>
      <w:pPr>
        <w:spacing w:after="0"/>
        <w:ind w:left="0"/>
        <w:jc w:val="both"/>
      </w:pPr>
      <w:r>
        <w:rPr>
          <w:rFonts w:ascii="Times New Roman"/>
          <w:b w:val="false"/>
          <w:i w:val="false"/>
          <w:color w:val="000000"/>
          <w:sz w:val="28"/>
        </w:rPr>
        <w:t>
      В этом случае заказчик в течение пяти рабочих дней со дня принятия заказчиком такого решения:</w:t>
      </w:r>
    </w:p>
    <w:bookmarkEnd w:id="123"/>
    <w:bookmarkStart w:name="z130" w:id="124"/>
    <w:p>
      <w:pPr>
        <w:spacing w:after="0"/>
        <w:ind w:left="0"/>
        <w:jc w:val="both"/>
      </w:pPr>
      <w:r>
        <w:rPr>
          <w:rFonts w:ascii="Times New Roman"/>
          <w:b w:val="false"/>
          <w:i w:val="false"/>
          <w:color w:val="000000"/>
          <w:sz w:val="28"/>
        </w:rPr>
        <w:t>
      1) извещает о принятом решении лиц, участвующих в проводимых закупках и опубликовывает соответствующее объявление:</w:t>
      </w:r>
    </w:p>
    <w:bookmarkEnd w:id="124"/>
    <w:bookmarkStart w:name="z131" w:id="125"/>
    <w:p>
      <w:pPr>
        <w:spacing w:after="0"/>
        <w:ind w:left="0"/>
        <w:jc w:val="both"/>
      </w:pPr>
      <w:r>
        <w:rPr>
          <w:rFonts w:ascii="Times New Roman"/>
          <w:b w:val="false"/>
          <w:i w:val="false"/>
          <w:color w:val="000000"/>
          <w:sz w:val="28"/>
        </w:rPr>
        <w:t>
      на интернет-ресурсе заказчика;</w:t>
      </w:r>
    </w:p>
    <w:bookmarkEnd w:id="125"/>
    <w:bookmarkStart w:name="z132" w:id="126"/>
    <w:p>
      <w:pPr>
        <w:spacing w:after="0"/>
        <w:ind w:left="0"/>
        <w:jc w:val="both"/>
      </w:pPr>
      <w:r>
        <w:rPr>
          <w:rFonts w:ascii="Times New Roman"/>
          <w:b w:val="false"/>
          <w:i w:val="false"/>
          <w:color w:val="000000"/>
          <w:sz w:val="28"/>
        </w:rPr>
        <w:t>
      на портале закупок;</w:t>
      </w:r>
    </w:p>
    <w:bookmarkEnd w:id="126"/>
    <w:bookmarkStart w:name="z133" w:id="127"/>
    <w:p>
      <w:pPr>
        <w:spacing w:after="0"/>
        <w:ind w:left="0"/>
        <w:jc w:val="both"/>
      </w:pPr>
      <w:r>
        <w:rPr>
          <w:rFonts w:ascii="Times New Roman"/>
          <w:b w:val="false"/>
          <w:i w:val="false"/>
          <w:color w:val="000000"/>
          <w:sz w:val="28"/>
        </w:rPr>
        <w:t>
      2) возвращает внесенные обеспечения заявок на участие в конкурсе и (или) обеспечения исполнения договоров.</w:t>
      </w:r>
    </w:p>
    <w:bookmarkEnd w:id="127"/>
    <w:bookmarkStart w:name="z134" w:id="128"/>
    <w:p>
      <w:pPr>
        <w:spacing w:after="0"/>
        <w:ind w:left="0"/>
        <w:jc w:val="both"/>
      </w:pPr>
      <w:r>
        <w:rPr>
          <w:rFonts w:ascii="Times New Roman"/>
          <w:b w:val="false"/>
          <w:i w:val="false"/>
          <w:color w:val="000000"/>
          <w:sz w:val="28"/>
        </w:rPr>
        <w:t xml:space="preserve">
      В случае отказа заказчика от закупок товаров, работ, услуг, внесение изменений и дополнений в план закупок товаров, работ, услуг,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 </w:t>
      </w:r>
    </w:p>
    <w:bookmarkEnd w:id="128"/>
    <w:bookmarkStart w:name="z135" w:id="129"/>
    <w:p>
      <w:pPr>
        <w:spacing w:after="0"/>
        <w:ind w:left="0"/>
        <w:jc w:val="left"/>
      </w:pPr>
      <w:r>
        <w:rPr>
          <w:rFonts w:ascii="Times New Roman"/>
          <w:b/>
          <w:i w:val="false"/>
          <w:color w:val="000000"/>
        </w:rPr>
        <w:t xml:space="preserve"> Глава 3. Порядок организации и проведения закупок</w:t>
      </w:r>
    </w:p>
    <w:bookmarkEnd w:id="129"/>
    <w:p>
      <w:pPr>
        <w:spacing w:after="0"/>
        <w:ind w:left="0"/>
        <w:jc w:val="both"/>
      </w:pPr>
      <w:r>
        <w:rPr>
          <w:rFonts w:ascii="Times New Roman"/>
          <w:b w:val="false"/>
          <w:i w:val="false"/>
          <w:color w:val="ff0000"/>
          <w:sz w:val="28"/>
        </w:rPr>
        <w:t xml:space="preserve">
      Сноска. Заголовок Главы 3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 w:id="130"/>
    <w:p>
      <w:pPr>
        <w:spacing w:after="0"/>
        <w:ind w:left="0"/>
        <w:jc w:val="left"/>
      </w:pPr>
      <w:r>
        <w:rPr>
          <w:rFonts w:ascii="Times New Roman"/>
          <w:b/>
          <w:i w:val="false"/>
          <w:color w:val="000000"/>
        </w:rPr>
        <w:t xml:space="preserve"> </w:t>
      </w:r>
      <w:r>
        <w:br/>
      </w:r>
      <w:r>
        <w:rPr>
          <w:rFonts w:ascii="Times New Roman"/>
          <w:b/>
          <w:i w:val="false"/>
          <w:color w:val="000000"/>
        </w:rPr>
        <w:t>Параграф 1. Порядок определения организатора закупок</w:t>
      </w:r>
    </w:p>
    <w:bookmarkEnd w:id="130"/>
    <w:bookmarkStart w:name="z137" w:id="131"/>
    <w:p>
      <w:pPr>
        <w:spacing w:after="0"/>
        <w:ind w:left="0"/>
        <w:jc w:val="both"/>
      </w:pPr>
      <w:r>
        <w:rPr>
          <w:rFonts w:ascii="Times New Roman"/>
          <w:b w:val="false"/>
          <w:i w:val="false"/>
          <w:color w:val="000000"/>
          <w:sz w:val="28"/>
        </w:rPr>
        <w:t xml:space="preserve">
      17. Для выполнения процедур организации и проведения закупок организатор закупок определяется приказом заказчика: </w:t>
      </w:r>
    </w:p>
    <w:bookmarkEnd w:id="131"/>
    <w:bookmarkStart w:name="z138" w:id="132"/>
    <w:p>
      <w:pPr>
        <w:spacing w:after="0"/>
        <w:ind w:left="0"/>
        <w:jc w:val="both"/>
      </w:pPr>
      <w:r>
        <w:rPr>
          <w:rFonts w:ascii="Times New Roman"/>
          <w:b w:val="false"/>
          <w:i w:val="false"/>
          <w:color w:val="000000"/>
          <w:sz w:val="28"/>
        </w:rPr>
        <w:t>
      1) в Национальном Банке – Председателем Национального Банка либо лицом, исполняющим его обязанности, либо заместителем Председателя Национального Банка, курирующим ответственное подразделение;</w:t>
      </w:r>
    </w:p>
    <w:bookmarkEnd w:id="132"/>
    <w:bookmarkStart w:name="z139" w:id="133"/>
    <w:p>
      <w:pPr>
        <w:spacing w:after="0"/>
        <w:ind w:left="0"/>
        <w:jc w:val="both"/>
      </w:pPr>
      <w:r>
        <w:rPr>
          <w:rFonts w:ascii="Times New Roman"/>
          <w:b w:val="false"/>
          <w:i w:val="false"/>
          <w:color w:val="000000"/>
          <w:sz w:val="28"/>
        </w:rPr>
        <w:t>
      2) в филиале – директором филиала либо лицом, исполняющим его обязанности;</w:t>
      </w:r>
    </w:p>
    <w:bookmarkEnd w:id="133"/>
    <w:bookmarkStart w:name="z140" w:id="134"/>
    <w:p>
      <w:pPr>
        <w:spacing w:after="0"/>
        <w:ind w:left="0"/>
        <w:jc w:val="both"/>
      </w:pPr>
      <w:r>
        <w:rPr>
          <w:rFonts w:ascii="Times New Roman"/>
          <w:b w:val="false"/>
          <w:i w:val="false"/>
          <w:color w:val="000000"/>
          <w:sz w:val="28"/>
        </w:rPr>
        <w:t xml:space="preserve">
      3) в организации Национального Банка – первым руководителем или лицом, исполняющим его обязанности, либо исполнительным органом. </w:t>
      </w:r>
    </w:p>
    <w:bookmarkEnd w:id="134"/>
    <w:bookmarkStart w:name="z141" w:id="135"/>
    <w:p>
      <w:pPr>
        <w:spacing w:after="0"/>
        <w:ind w:left="0"/>
        <w:jc w:val="both"/>
      </w:pPr>
      <w:r>
        <w:rPr>
          <w:rFonts w:ascii="Times New Roman"/>
          <w:b w:val="false"/>
          <w:i w:val="false"/>
          <w:color w:val="000000"/>
          <w:sz w:val="28"/>
        </w:rPr>
        <w:t>
      18. Организатором закупок выступает:</w:t>
      </w:r>
    </w:p>
    <w:bookmarkEnd w:id="135"/>
    <w:bookmarkStart w:name="z142" w:id="136"/>
    <w:p>
      <w:pPr>
        <w:spacing w:after="0"/>
        <w:ind w:left="0"/>
        <w:jc w:val="both"/>
      </w:pPr>
      <w:r>
        <w:rPr>
          <w:rFonts w:ascii="Times New Roman"/>
          <w:b w:val="false"/>
          <w:i w:val="false"/>
          <w:color w:val="000000"/>
          <w:sz w:val="28"/>
        </w:rPr>
        <w:t>
      1) заказчик непосредственно либо в лице своего структурного подразделения, ответственного за выполнение процедур организации и проведения закупок;</w:t>
      </w:r>
    </w:p>
    <w:bookmarkEnd w:id="136"/>
    <w:bookmarkStart w:name="z143" w:id="137"/>
    <w:p>
      <w:pPr>
        <w:spacing w:after="0"/>
        <w:ind w:left="0"/>
        <w:jc w:val="both"/>
      </w:pPr>
      <w:r>
        <w:rPr>
          <w:rFonts w:ascii="Times New Roman"/>
          <w:b w:val="false"/>
          <w:i w:val="false"/>
          <w:color w:val="000000"/>
          <w:sz w:val="28"/>
        </w:rPr>
        <w:t>
      2) аффилиированное лицо заказчика.</w:t>
      </w:r>
    </w:p>
    <w:bookmarkEnd w:id="137"/>
    <w:bookmarkStart w:name="z144" w:id="138"/>
    <w:p>
      <w:pPr>
        <w:spacing w:after="0"/>
        <w:ind w:left="0"/>
        <w:jc w:val="both"/>
      </w:pPr>
      <w:r>
        <w:rPr>
          <w:rFonts w:ascii="Times New Roman"/>
          <w:b w:val="false"/>
          <w:i w:val="false"/>
          <w:color w:val="000000"/>
          <w:sz w:val="28"/>
        </w:rPr>
        <w:t>
      19. Национальный Банк выступает в качестве организатора закупок для организаций Национального Банка либо определяет организатора закупок для них в соответствии с решением Председателя Национального Банка либо лица, исполняющего его обязанности, либо заместителя Председателя Национального Банка, курирующего ответственное подразделение.</w:t>
      </w:r>
    </w:p>
    <w:bookmarkEnd w:id="138"/>
    <w:bookmarkStart w:name="z145" w:id="139"/>
    <w:p>
      <w:pPr>
        <w:spacing w:after="0"/>
        <w:ind w:left="0"/>
        <w:jc w:val="both"/>
      </w:pPr>
      <w:r>
        <w:rPr>
          <w:rFonts w:ascii="Times New Roman"/>
          <w:b w:val="false"/>
          <w:i w:val="false"/>
          <w:color w:val="000000"/>
          <w:sz w:val="28"/>
        </w:rPr>
        <w:t xml:space="preserve">
      20. Взаимодействие заказчика с организатором закупок устанавливается (определяется) на основании совместного приказа заказчика и организатора закупок либо приказа заказчика, если заказчик и организатор закупок выступают в одном лице. </w:t>
      </w:r>
    </w:p>
    <w:bookmarkEnd w:id="139"/>
    <w:bookmarkStart w:name="z146" w:id="140"/>
    <w:p>
      <w:pPr>
        <w:spacing w:after="0"/>
        <w:ind w:left="0"/>
        <w:jc w:val="both"/>
      </w:pPr>
      <w:r>
        <w:rPr>
          <w:rFonts w:ascii="Times New Roman"/>
          <w:b w:val="false"/>
          <w:i w:val="false"/>
          <w:color w:val="000000"/>
          <w:sz w:val="28"/>
        </w:rPr>
        <w:t xml:space="preserve">
      21. Организатор закупок, определенный в соответствии с подпунктом 2) </w:t>
      </w:r>
      <w:r>
        <w:rPr>
          <w:rFonts w:ascii="Times New Roman"/>
          <w:b w:val="false"/>
          <w:i w:val="false"/>
          <w:color w:val="000000"/>
          <w:sz w:val="28"/>
        </w:rPr>
        <w:t xml:space="preserve">пункта 18 </w:t>
      </w:r>
      <w:r>
        <w:rPr>
          <w:rFonts w:ascii="Times New Roman"/>
          <w:b w:val="false"/>
          <w:i w:val="false"/>
          <w:color w:val="000000"/>
          <w:sz w:val="28"/>
        </w:rPr>
        <w:t>Правил, осуществляет закупки в порядке, установленном Правилами, с соблюдением следующих этапов:</w:t>
      </w:r>
    </w:p>
    <w:bookmarkEnd w:id="140"/>
    <w:bookmarkStart w:name="z147" w:id="141"/>
    <w:p>
      <w:pPr>
        <w:spacing w:after="0"/>
        <w:ind w:left="0"/>
        <w:jc w:val="both"/>
      </w:pPr>
      <w:r>
        <w:rPr>
          <w:rFonts w:ascii="Times New Roman"/>
          <w:b w:val="false"/>
          <w:i w:val="false"/>
          <w:color w:val="000000"/>
          <w:sz w:val="28"/>
        </w:rPr>
        <w:t>
      1) представление заказчиком организатору закупок поручения о проведении процедур организации и проведения закупок с приложением документов, связанных с закупаемыми товарами, работами, услугами;</w:t>
      </w:r>
    </w:p>
    <w:bookmarkEnd w:id="141"/>
    <w:bookmarkStart w:name="z148" w:id="142"/>
    <w:p>
      <w:pPr>
        <w:spacing w:after="0"/>
        <w:ind w:left="0"/>
        <w:jc w:val="both"/>
      </w:pPr>
      <w:r>
        <w:rPr>
          <w:rFonts w:ascii="Times New Roman"/>
          <w:b w:val="false"/>
          <w:i w:val="false"/>
          <w:color w:val="000000"/>
          <w:sz w:val="28"/>
        </w:rPr>
        <w:t>
      2) разработка организатором закупок конкурсной документации на основании представленного заказчиком задания, содержащего документы, установленные Правилами, и представление ее на утверждение заказчику;</w:t>
      </w:r>
    </w:p>
    <w:bookmarkEnd w:id="142"/>
    <w:bookmarkStart w:name="z149" w:id="143"/>
    <w:p>
      <w:pPr>
        <w:spacing w:after="0"/>
        <w:ind w:left="0"/>
        <w:jc w:val="both"/>
      </w:pPr>
      <w:r>
        <w:rPr>
          <w:rFonts w:ascii="Times New Roman"/>
          <w:b w:val="false"/>
          <w:i w:val="false"/>
          <w:color w:val="000000"/>
          <w:sz w:val="28"/>
        </w:rPr>
        <w:t>
      3) утверждение организатором закупок состава конкурсной комиссии, эксперта либо экспертной комиссии;</w:t>
      </w:r>
    </w:p>
    <w:bookmarkEnd w:id="143"/>
    <w:bookmarkStart w:name="z150" w:id="144"/>
    <w:p>
      <w:pPr>
        <w:spacing w:after="0"/>
        <w:ind w:left="0"/>
        <w:jc w:val="both"/>
      </w:pPr>
      <w:r>
        <w:rPr>
          <w:rFonts w:ascii="Times New Roman"/>
          <w:b w:val="false"/>
          <w:i w:val="false"/>
          <w:color w:val="000000"/>
          <w:sz w:val="28"/>
        </w:rPr>
        <w:t>
      4) внесение организатором закупок изменений и (или) дополнений в конкурсную документацию, непротиворечащих представленному заказчиком заданию, и представление их на утверждение заказчику;</w:t>
      </w:r>
    </w:p>
    <w:bookmarkEnd w:id="144"/>
    <w:bookmarkStart w:name="z151" w:id="145"/>
    <w:p>
      <w:pPr>
        <w:spacing w:after="0"/>
        <w:ind w:left="0"/>
        <w:jc w:val="both"/>
      </w:pPr>
      <w:r>
        <w:rPr>
          <w:rFonts w:ascii="Times New Roman"/>
          <w:b w:val="false"/>
          <w:i w:val="false"/>
          <w:color w:val="000000"/>
          <w:sz w:val="28"/>
        </w:rPr>
        <w:t>
      5) размещение организатором закупок объявления о проведении закупок;</w:t>
      </w:r>
    </w:p>
    <w:bookmarkEnd w:id="145"/>
    <w:bookmarkStart w:name="z152" w:id="146"/>
    <w:p>
      <w:pPr>
        <w:spacing w:after="0"/>
        <w:ind w:left="0"/>
        <w:jc w:val="both"/>
      </w:pPr>
      <w:r>
        <w:rPr>
          <w:rFonts w:ascii="Times New Roman"/>
          <w:b w:val="false"/>
          <w:i w:val="false"/>
          <w:color w:val="000000"/>
          <w:sz w:val="28"/>
        </w:rPr>
        <w:t>
      6) направление организатором закупок заказчику предложений и замечаний к проекту договора и (или) технической спецификации конкурсной документации со стороны лиц, зарегистрированных:</w:t>
      </w:r>
    </w:p>
    <w:bookmarkEnd w:id="146"/>
    <w:bookmarkStart w:name="z153" w:id="147"/>
    <w:p>
      <w:pPr>
        <w:spacing w:after="0"/>
        <w:ind w:left="0"/>
        <w:jc w:val="both"/>
      </w:pPr>
      <w:r>
        <w:rPr>
          <w:rFonts w:ascii="Times New Roman"/>
          <w:b w:val="false"/>
          <w:i w:val="false"/>
          <w:color w:val="000000"/>
          <w:sz w:val="28"/>
        </w:rPr>
        <w:t>
      на интернет-ресурсе заказчика (организатора закупок);</w:t>
      </w:r>
    </w:p>
    <w:bookmarkEnd w:id="147"/>
    <w:bookmarkStart w:name="z154" w:id="148"/>
    <w:p>
      <w:pPr>
        <w:spacing w:after="0"/>
        <w:ind w:left="0"/>
        <w:jc w:val="both"/>
      </w:pPr>
      <w:r>
        <w:rPr>
          <w:rFonts w:ascii="Times New Roman"/>
          <w:b w:val="false"/>
          <w:i w:val="false"/>
          <w:color w:val="000000"/>
          <w:sz w:val="28"/>
        </w:rPr>
        <w:t>
      на портале закупок.</w:t>
      </w:r>
    </w:p>
    <w:bookmarkEnd w:id="148"/>
    <w:bookmarkStart w:name="z155" w:id="149"/>
    <w:p>
      <w:pPr>
        <w:spacing w:after="0"/>
        <w:ind w:left="0"/>
        <w:jc w:val="both"/>
      </w:pPr>
      <w:r>
        <w:rPr>
          <w:rFonts w:ascii="Times New Roman"/>
          <w:b w:val="false"/>
          <w:i w:val="false"/>
          <w:color w:val="000000"/>
          <w:sz w:val="28"/>
        </w:rPr>
        <w:t xml:space="preserve">
      22. В случаях определения организатора закупок в соответствии с подпунктом 2) </w:t>
      </w:r>
      <w:r>
        <w:rPr>
          <w:rFonts w:ascii="Times New Roman"/>
          <w:b w:val="false"/>
          <w:i w:val="false"/>
          <w:color w:val="000000"/>
          <w:sz w:val="28"/>
        </w:rPr>
        <w:t>пункта 18</w:t>
      </w:r>
      <w:r>
        <w:rPr>
          <w:rFonts w:ascii="Times New Roman"/>
          <w:b w:val="false"/>
          <w:i w:val="false"/>
          <w:color w:val="000000"/>
          <w:sz w:val="28"/>
        </w:rPr>
        <w:t xml:space="preserve"> Правил, заказчики представляют организатору закупок в установленный им срок информацию, необходимую для организации и проведения конкурса, в том числе выписку из плана закупок товаров, работ и услуг, техническую спецификацию закупаемых товаров, работ, услуг, проектно-сметную документацию на строительство объекта при закупках строительных работ, а также незамедлительно уведомляют организатора закупок обо всех изменениях в представленной информации.</w:t>
      </w:r>
    </w:p>
    <w:bookmarkEnd w:id="149"/>
    <w:bookmarkStart w:name="z156" w:id="150"/>
    <w:p>
      <w:pPr>
        <w:spacing w:after="0"/>
        <w:ind w:left="0"/>
        <w:jc w:val="both"/>
      </w:pPr>
      <w:r>
        <w:rPr>
          <w:rFonts w:ascii="Times New Roman"/>
          <w:b w:val="false"/>
          <w:i w:val="false"/>
          <w:color w:val="000000"/>
          <w:sz w:val="28"/>
        </w:rPr>
        <w:t xml:space="preserve">
      23. В состав конкурсной комиссии, утверждаемой организатором закупок, определенным в соответствии с подпунктом 2) </w:t>
      </w:r>
      <w:r>
        <w:rPr>
          <w:rFonts w:ascii="Times New Roman"/>
          <w:b w:val="false"/>
          <w:i w:val="false"/>
          <w:color w:val="000000"/>
          <w:sz w:val="28"/>
        </w:rPr>
        <w:t>пункта 18</w:t>
      </w:r>
      <w:r>
        <w:rPr>
          <w:rFonts w:ascii="Times New Roman"/>
          <w:b w:val="false"/>
          <w:i w:val="false"/>
          <w:color w:val="000000"/>
          <w:sz w:val="28"/>
        </w:rPr>
        <w:t xml:space="preserve"> Правил, входят представители заказчика.</w:t>
      </w:r>
    </w:p>
    <w:bookmarkEnd w:id="150"/>
    <w:bookmarkStart w:name="z157" w:id="151"/>
    <w:p>
      <w:pPr>
        <w:spacing w:after="0"/>
        <w:ind w:left="0"/>
        <w:jc w:val="both"/>
      </w:pPr>
      <w:r>
        <w:rPr>
          <w:rFonts w:ascii="Times New Roman"/>
          <w:b w:val="false"/>
          <w:i w:val="false"/>
          <w:color w:val="000000"/>
          <w:sz w:val="28"/>
        </w:rPr>
        <w:t xml:space="preserve">
      24. По результатам проведения закупок организатор закупок, определенный в соответствии с подпунктом 2) </w:t>
      </w:r>
      <w:r>
        <w:rPr>
          <w:rFonts w:ascii="Times New Roman"/>
          <w:b w:val="false"/>
          <w:i w:val="false"/>
          <w:color w:val="000000"/>
          <w:sz w:val="28"/>
        </w:rPr>
        <w:t>пункта 18</w:t>
      </w:r>
      <w:r>
        <w:rPr>
          <w:rFonts w:ascii="Times New Roman"/>
          <w:b w:val="false"/>
          <w:i w:val="false"/>
          <w:color w:val="000000"/>
          <w:sz w:val="28"/>
        </w:rPr>
        <w:t xml:space="preserve"> Правил, направляет заказчику копию протокола об итогах закупок для заключения договора с победителем закупок.</w:t>
      </w:r>
    </w:p>
    <w:bookmarkEnd w:id="151"/>
    <w:bookmarkStart w:name="z158" w:id="152"/>
    <w:p>
      <w:pPr>
        <w:spacing w:after="0"/>
        <w:ind w:left="0"/>
        <w:jc w:val="both"/>
      </w:pPr>
      <w:r>
        <w:rPr>
          <w:rFonts w:ascii="Times New Roman"/>
          <w:b w:val="false"/>
          <w:i w:val="false"/>
          <w:color w:val="000000"/>
          <w:sz w:val="28"/>
        </w:rPr>
        <w:t>
      25. При закупке товаров, работ, услуг, подлежащих обязательной сертификации, обязательным условием является требование о наличии сертификата соответствия.</w:t>
      </w:r>
    </w:p>
    <w:bookmarkEnd w:id="152"/>
    <w:bookmarkStart w:name="z159" w:id="153"/>
    <w:p>
      <w:pPr>
        <w:spacing w:after="0"/>
        <w:ind w:left="0"/>
        <w:jc w:val="both"/>
      </w:pPr>
      <w:r>
        <w:rPr>
          <w:rFonts w:ascii="Times New Roman"/>
          <w:b w:val="false"/>
          <w:i w:val="false"/>
          <w:color w:val="000000"/>
          <w:sz w:val="28"/>
        </w:rPr>
        <w:t xml:space="preserve">
      26. При закупке импортируемых товаров условия поставки регулируются требованиями законодательством Республики Казахстан о поставках, а также международными договорами и международными правилами толкования торговых терминов. </w:t>
      </w:r>
    </w:p>
    <w:bookmarkEnd w:id="153"/>
    <w:bookmarkStart w:name="z160" w:id="154"/>
    <w:p>
      <w:pPr>
        <w:spacing w:after="0"/>
        <w:ind w:left="0"/>
        <w:jc w:val="left"/>
      </w:pPr>
      <w:r>
        <w:rPr>
          <w:rFonts w:ascii="Times New Roman"/>
          <w:b/>
          <w:i w:val="false"/>
          <w:color w:val="000000"/>
        </w:rPr>
        <w:t xml:space="preserve"> Параграф 2. Требования к потенциальным поставщикам</w:t>
      </w:r>
    </w:p>
    <w:bookmarkEnd w:id="154"/>
    <w:bookmarkStart w:name="z161" w:id="155"/>
    <w:p>
      <w:pPr>
        <w:spacing w:after="0"/>
        <w:ind w:left="0"/>
        <w:jc w:val="both"/>
      </w:pPr>
      <w:r>
        <w:rPr>
          <w:rFonts w:ascii="Times New Roman"/>
          <w:b w:val="false"/>
          <w:i w:val="false"/>
          <w:color w:val="000000"/>
          <w:sz w:val="28"/>
        </w:rPr>
        <w:t>
      27. К участию в проводимых закупках допускается потенциальный поставщик, соответствующий следующим квалификационным требованиям:</w:t>
      </w:r>
    </w:p>
    <w:bookmarkEnd w:id="155"/>
    <w:bookmarkStart w:name="z162" w:id="156"/>
    <w:p>
      <w:pPr>
        <w:spacing w:after="0"/>
        <w:ind w:left="0"/>
        <w:jc w:val="both"/>
      </w:pPr>
      <w:r>
        <w:rPr>
          <w:rFonts w:ascii="Times New Roman"/>
          <w:b w:val="false"/>
          <w:i w:val="false"/>
          <w:color w:val="000000"/>
          <w:sz w:val="28"/>
        </w:rPr>
        <w:t>
      1) обладающий правоспособностью (для юридических лиц), гражданской дееспособностью (для физических лиц);</w:t>
      </w:r>
    </w:p>
    <w:bookmarkEnd w:id="156"/>
    <w:bookmarkStart w:name="z163" w:id="157"/>
    <w:p>
      <w:pPr>
        <w:spacing w:after="0"/>
        <w:ind w:left="0"/>
        <w:jc w:val="both"/>
      </w:pPr>
      <w:r>
        <w:rPr>
          <w:rFonts w:ascii="Times New Roman"/>
          <w:b w:val="false"/>
          <w:i w:val="false"/>
          <w:color w:val="000000"/>
          <w:sz w:val="28"/>
        </w:rPr>
        <w:t>
      2) являющийся платежеспособным, не имеющий налоговой задолженности и задолженности по другим обязательным платежам в бюджет;</w:t>
      </w:r>
    </w:p>
    <w:bookmarkEnd w:id="157"/>
    <w:bookmarkStart w:name="z164" w:id="158"/>
    <w:p>
      <w:pPr>
        <w:spacing w:after="0"/>
        <w:ind w:left="0"/>
        <w:jc w:val="both"/>
      </w:pPr>
      <w:r>
        <w:rPr>
          <w:rFonts w:ascii="Times New Roman"/>
          <w:b w:val="false"/>
          <w:i w:val="false"/>
          <w:color w:val="000000"/>
          <w:sz w:val="28"/>
        </w:rPr>
        <w:t>
      3) не подлежащий процедуре банкротства либо ликвидации.</w:t>
      </w:r>
    </w:p>
    <w:bookmarkEnd w:id="158"/>
    <w:bookmarkStart w:name="z165" w:id="159"/>
    <w:p>
      <w:pPr>
        <w:spacing w:after="0"/>
        <w:ind w:left="0"/>
        <w:jc w:val="both"/>
      </w:pPr>
      <w:r>
        <w:rPr>
          <w:rFonts w:ascii="Times New Roman"/>
          <w:b w:val="false"/>
          <w:i w:val="false"/>
          <w:color w:val="000000"/>
          <w:sz w:val="28"/>
        </w:rPr>
        <w:t>
      Требования, указанные в подпункте 3) настоящего пункта Правил, не распространяются на потенциальных поставщиков, в отношении которых проводится процедура реабилитации, а также потенциальных поставщиков, являющихся участниками мер государственной поддержки, для которых применение ускоренной реабилитационной процедуры является обязательным.</w:t>
      </w:r>
    </w:p>
    <w:bookmarkEnd w:id="159"/>
    <w:bookmarkStart w:name="z166" w:id="160"/>
    <w:p>
      <w:pPr>
        <w:spacing w:after="0"/>
        <w:ind w:left="0"/>
        <w:jc w:val="both"/>
      </w:pPr>
      <w:r>
        <w:rPr>
          <w:rFonts w:ascii="Times New Roman"/>
          <w:b w:val="false"/>
          <w:i w:val="false"/>
          <w:color w:val="000000"/>
          <w:sz w:val="28"/>
        </w:rPr>
        <w:t>
      28. К участию в проводимых электронных закупках допускаются участники портала закупок. Для признания потенциальных поставщиков участниками портала закупок и их регистрации на портале закупок потенциальные поставщики представляют заказчику нотариально засвидетельствованные копии документов, подтверждающих правоспособность для юридических лиц и гражданскую дееспособность для физических лиц.</w:t>
      </w:r>
    </w:p>
    <w:bookmarkEnd w:id="160"/>
    <w:bookmarkStart w:name="z167" w:id="161"/>
    <w:p>
      <w:pPr>
        <w:spacing w:after="0"/>
        <w:ind w:left="0"/>
        <w:jc w:val="both"/>
      </w:pPr>
      <w:r>
        <w:rPr>
          <w:rFonts w:ascii="Times New Roman"/>
          <w:b w:val="false"/>
          <w:i w:val="false"/>
          <w:color w:val="000000"/>
          <w:sz w:val="28"/>
        </w:rPr>
        <w:t>
      29. Потенциальный поставщик в подтверждение его соответствия квалификационным требованиям, установленным пунктом 27 Правил, представляет организатору закупок документы, предусмотренные:</w:t>
      </w:r>
    </w:p>
    <w:bookmarkEnd w:id="161"/>
    <w:bookmarkStart w:name="z168" w:id="162"/>
    <w:p>
      <w:pPr>
        <w:spacing w:after="0"/>
        <w:ind w:left="0"/>
        <w:jc w:val="both"/>
      </w:pPr>
      <w:r>
        <w:rPr>
          <w:rFonts w:ascii="Times New Roman"/>
          <w:b w:val="false"/>
          <w:i w:val="false"/>
          <w:color w:val="000000"/>
          <w:sz w:val="28"/>
        </w:rPr>
        <w:t xml:space="preserve">
      1) подпунктами 3), 5) пункта 8 типовой конкурсной документации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(далее – типовая конкурсная документация);</w:t>
      </w:r>
    </w:p>
    <w:bookmarkEnd w:id="162"/>
    <w:bookmarkStart w:name="z169" w:id="163"/>
    <w:p>
      <w:pPr>
        <w:spacing w:after="0"/>
        <w:ind w:left="0"/>
        <w:jc w:val="both"/>
      </w:pPr>
      <w:r>
        <w:rPr>
          <w:rFonts w:ascii="Times New Roman"/>
          <w:b w:val="false"/>
          <w:i w:val="false"/>
          <w:color w:val="000000"/>
          <w:sz w:val="28"/>
        </w:rPr>
        <w:t xml:space="preserve">
      2) подпунктами 2), 4) пункта 8 электронной типовой конкурсной документации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(далее – электронная типовая конкурсная документация).</w:t>
      </w:r>
    </w:p>
    <w:bookmarkEnd w:id="163"/>
    <w:bookmarkStart w:name="z170" w:id="164"/>
    <w:p>
      <w:pPr>
        <w:spacing w:after="0"/>
        <w:ind w:left="0"/>
        <w:jc w:val="both"/>
      </w:pPr>
      <w:r>
        <w:rPr>
          <w:rFonts w:ascii="Times New Roman"/>
          <w:b w:val="false"/>
          <w:i w:val="false"/>
          <w:color w:val="000000"/>
          <w:sz w:val="28"/>
        </w:rPr>
        <w:t xml:space="preserve">
      Потенциальный поставщик – нерезидент Республики Казахстан в подтверждение его соответствия квалификационным требованиям, установленным пунктом 27 Правил,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 – нерезидента Республики Казахстан, апостилированные (легализованные) в соответствии с международными договорами, ратифицированными Республикой Казахстан, с засвидетельствованным нотариусом переводом на языки конкурсной документации. </w:t>
      </w:r>
    </w:p>
    <w:bookmarkEnd w:id="164"/>
    <w:bookmarkStart w:name="z171" w:id="165"/>
    <w:p>
      <w:pPr>
        <w:spacing w:after="0"/>
        <w:ind w:left="0"/>
        <w:jc w:val="both"/>
      </w:pPr>
      <w:r>
        <w:rPr>
          <w:rFonts w:ascii="Times New Roman"/>
          <w:b w:val="false"/>
          <w:i w:val="false"/>
          <w:color w:val="000000"/>
          <w:sz w:val="28"/>
        </w:rPr>
        <w:t>
      30. Допускается подтверждение потенциальным поставщиком соответствия квалификационным требованиям посредством представления одного из следующих документов:</w:t>
      </w:r>
    </w:p>
    <w:bookmarkEnd w:id="165"/>
    <w:bookmarkStart w:name="z172" w:id="166"/>
    <w:p>
      <w:pPr>
        <w:spacing w:after="0"/>
        <w:ind w:left="0"/>
        <w:jc w:val="both"/>
      </w:pPr>
      <w:r>
        <w:rPr>
          <w:rFonts w:ascii="Times New Roman"/>
          <w:b w:val="false"/>
          <w:i w:val="false"/>
          <w:color w:val="000000"/>
          <w:sz w:val="28"/>
        </w:rPr>
        <w:t>
      1) документа, подтверждающего присвоение потенциальному поставщику рейтинга международной рейтинговой организации;</w:t>
      </w:r>
    </w:p>
    <w:bookmarkEnd w:id="166"/>
    <w:bookmarkStart w:name="z173" w:id="167"/>
    <w:p>
      <w:pPr>
        <w:spacing w:after="0"/>
        <w:ind w:left="0"/>
        <w:jc w:val="both"/>
      </w:pPr>
      <w:r>
        <w:rPr>
          <w:rFonts w:ascii="Times New Roman"/>
          <w:b w:val="false"/>
          <w:i w:val="false"/>
          <w:color w:val="000000"/>
          <w:sz w:val="28"/>
        </w:rPr>
        <w:t>
      2) выписки из фондовой биржи о включении потенциального поставщика в официальный листинг биржи.</w:t>
      </w:r>
    </w:p>
    <w:bookmarkEnd w:id="167"/>
    <w:bookmarkStart w:name="z174" w:id="168"/>
    <w:p>
      <w:pPr>
        <w:spacing w:after="0"/>
        <w:ind w:left="0"/>
        <w:jc w:val="both"/>
      </w:pPr>
      <w:r>
        <w:rPr>
          <w:rFonts w:ascii="Times New Roman"/>
          <w:b w:val="false"/>
          <w:i w:val="false"/>
          <w:color w:val="000000"/>
          <w:sz w:val="28"/>
        </w:rPr>
        <w:t xml:space="preserve">
      Правоспособность потенциального поставщика, осуществляющего виды деятельности, подлежащие лицензированию, подтверждается посредством государственной информационной системы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w:t>
      </w:r>
    </w:p>
    <w:bookmarkEnd w:id="168"/>
    <w:bookmarkStart w:name="z175" w:id="169"/>
    <w:p>
      <w:pPr>
        <w:spacing w:after="0"/>
        <w:ind w:left="0"/>
        <w:jc w:val="both"/>
      </w:pPr>
      <w:r>
        <w:rPr>
          <w:rFonts w:ascii="Times New Roman"/>
          <w:b w:val="false"/>
          <w:i w:val="false"/>
          <w:color w:val="000000"/>
          <w:sz w:val="28"/>
        </w:rPr>
        <w:t xml:space="preserve">
      В случае отсутствия сведений в государственной информационной системе потенциальный поставщик представляет нотариально засвидетельствованную копию соответствующей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69"/>
    <w:bookmarkStart w:name="z176" w:id="170"/>
    <w:p>
      <w:pPr>
        <w:spacing w:after="0"/>
        <w:ind w:left="0"/>
        <w:jc w:val="both"/>
      </w:pPr>
      <w:r>
        <w:rPr>
          <w:rFonts w:ascii="Times New Roman"/>
          <w:b w:val="false"/>
          <w:i w:val="false"/>
          <w:color w:val="000000"/>
          <w:sz w:val="28"/>
        </w:rPr>
        <w:t xml:space="preserve">
      31. Подтверждение потенциальным поставщиком соответствия квалификационному требованию о платежеспособности допускается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в размере, равном 100 (ста) процентам от суммы проводимых закупок, вместе с заявкой на участие в конкурсе при осуществлении закупок способом конкурса, в том числе с использованием двухэтапных процедур, с применением торгов на понижение цены. </w:t>
      </w:r>
    </w:p>
    <w:bookmarkEnd w:id="170"/>
    <w:bookmarkStart w:name="z177" w:id="171"/>
    <w:p>
      <w:pPr>
        <w:spacing w:after="0"/>
        <w:ind w:left="0"/>
        <w:jc w:val="both"/>
      </w:pPr>
      <w:r>
        <w:rPr>
          <w:rFonts w:ascii="Times New Roman"/>
          <w:b w:val="false"/>
          <w:i w:val="false"/>
          <w:color w:val="000000"/>
          <w:sz w:val="28"/>
        </w:rPr>
        <w:t>
      32. Квалификационные требования, установленные пунктом 27 Правил, распространяются также на физических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закупок.</w:t>
      </w:r>
    </w:p>
    <w:bookmarkEnd w:id="171"/>
    <w:bookmarkStart w:name="z178" w:id="172"/>
    <w:p>
      <w:pPr>
        <w:spacing w:after="0"/>
        <w:ind w:left="0"/>
        <w:jc w:val="both"/>
      </w:pPr>
      <w:r>
        <w:rPr>
          <w:rFonts w:ascii="Times New Roman"/>
          <w:b w:val="false"/>
          <w:i w:val="false"/>
          <w:color w:val="000000"/>
          <w:sz w:val="28"/>
        </w:rPr>
        <w:t>
      Потенциальный поставщик, который предусматривает привлечь субподрядчиков по выполнению работ либо соисполнителей по оказанию услуг, представляет организатору закупок документы, подтверждающие соответствие привлекаемых субподрядчиков либо соисполнителей квалификационным требованиям, установленным пунктом 27 Правил.</w:t>
      </w:r>
    </w:p>
    <w:bookmarkEnd w:id="172"/>
    <w:bookmarkStart w:name="z179" w:id="173"/>
    <w:p>
      <w:pPr>
        <w:spacing w:after="0"/>
        <w:ind w:left="0"/>
        <w:jc w:val="both"/>
      </w:pPr>
      <w:r>
        <w:rPr>
          <w:rFonts w:ascii="Times New Roman"/>
          <w:b w:val="false"/>
          <w:i w:val="false"/>
          <w:color w:val="000000"/>
          <w:sz w:val="28"/>
        </w:rPr>
        <w:t>
      Предельные объемы работ и услуг, которые передаются субподрядчикам по выполнению работ либо соисполнителям по оказанию услуг, не превышают двух третей от общего объема закупаемых работ или услуг.</w:t>
      </w:r>
    </w:p>
    <w:bookmarkEnd w:id="173"/>
    <w:bookmarkStart w:name="z180" w:id="174"/>
    <w:p>
      <w:pPr>
        <w:spacing w:after="0"/>
        <w:ind w:left="0"/>
        <w:jc w:val="both"/>
      </w:pPr>
      <w:r>
        <w:rPr>
          <w:rFonts w:ascii="Times New Roman"/>
          <w:b w:val="false"/>
          <w:i w:val="false"/>
          <w:color w:val="000000"/>
          <w:sz w:val="28"/>
        </w:rPr>
        <w:t xml:space="preserve">
      33. Квалификационные требования, установленные пунктом 27 Правил, не распространяются при осуществлении закупок способами: </w:t>
      </w:r>
    </w:p>
    <w:bookmarkEnd w:id="174"/>
    <w:bookmarkStart w:name="z181" w:id="175"/>
    <w:p>
      <w:pPr>
        <w:spacing w:after="0"/>
        <w:ind w:left="0"/>
        <w:jc w:val="both"/>
      </w:pPr>
      <w:r>
        <w:rPr>
          <w:rFonts w:ascii="Times New Roman"/>
          <w:b w:val="false"/>
          <w:i w:val="false"/>
          <w:color w:val="000000"/>
          <w:sz w:val="28"/>
        </w:rPr>
        <w:t>
      1) конкурса с применением особого порядка;</w:t>
      </w:r>
    </w:p>
    <w:bookmarkEnd w:id="175"/>
    <w:bookmarkStart w:name="z182" w:id="176"/>
    <w:p>
      <w:pPr>
        <w:spacing w:after="0"/>
        <w:ind w:left="0"/>
        <w:jc w:val="both"/>
      </w:pPr>
      <w:r>
        <w:rPr>
          <w:rFonts w:ascii="Times New Roman"/>
          <w:b w:val="false"/>
          <w:i w:val="false"/>
          <w:color w:val="000000"/>
          <w:sz w:val="28"/>
        </w:rPr>
        <w:t xml:space="preserve">
      2) из одного источника путем заключения договора по подпунктам 1), 2), 3), 4), 5), 6), 7), 9), 11), 13), 14), 16), 20), 21), 24) </w:t>
      </w:r>
      <w:r>
        <w:rPr>
          <w:rFonts w:ascii="Times New Roman"/>
          <w:b w:val="false"/>
          <w:i w:val="false"/>
          <w:color w:val="000000"/>
          <w:sz w:val="28"/>
        </w:rPr>
        <w:t xml:space="preserve">пункта 218 </w:t>
      </w:r>
      <w:r>
        <w:rPr>
          <w:rFonts w:ascii="Times New Roman"/>
          <w:b w:val="false"/>
          <w:i w:val="false"/>
          <w:color w:val="000000"/>
          <w:sz w:val="28"/>
        </w:rPr>
        <w:t>Правил;</w:t>
      </w:r>
    </w:p>
    <w:bookmarkEnd w:id="176"/>
    <w:bookmarkStart w:name="z183" w:id="177"/>
    <w:p>
      <w:pPr>
        <w:spacing w:after="0"/>
        <w:ind w:left="0"/>
        <w:jc w:val="both"/>
      </w:pPr>
      <w:r>
        <w:rPr>
          <w:rFonts w:ascii="Times New Roman"/>
          <w:b w:val="false"/>
          <w:i w:val="false"/>
          <w:color w:val="000000"/>
          <w:sz w:val="28"/>
        </w:rPr>
        <w:t>
      3) запроса ценовых предложений.</w:t>
      </w:r>
    </w:p>
    <w:bookmarkEnd w:id="177"/>
    <w:bookmarkStart w:name="z184" w:id="178"/>
    <w:p>
      <w:pPr>
        <w:spacing w:after="0"/>
        <w:ind w:left="0"/>
        <w:jc w:val="both"/>
      </w:pPr>
      <w:r>
        <w:rPr>
          <w:rFonts w:ascii="Times New Roman"/>
          <w:b w:val="false"/>
          <w:i w:val="false"/>
          <w:color w:val="000000"/>
          <w:sz w:val="28"/>
        </w:rPr>
        <w:t>
      34. Не допускается установление квалификационных требований, не предусмотренных пунктом 27 Правил.</w:t>
      </w:r>
    </w:p>
    <w:bookmarkEnd w:id="178"/>
    <w:bookmarkStart w:name="z185" w:id="179"/>
    <w:p>
      <w:pPr>
        <w:spacing w:after="0"/>
        <w:ind w:left="0"/>
        <w:jc w:val="both"/>
      </w:pPr>
      <w:r>
        <w:rPr>
          <w:rFonts w:ascii="Times New Roman"/>
          <w:b w:val="false"/>
          <w:i w:val="false"/>
          <w:color w:val="000000"/>
          <w:sz w:val="28"/>
        </w:rPr>
        <w:t xml:space="preserve">
      35. Потенциальный поставщик признается несоответствующим квалификационным требованиям в случае наличия одного из следующих оснований: </w:t>
      </w:r>
    </w:p>
    <w:bookmarkEnd w:id="179"/>
    <w:bookmarkStart w:name="z186" w:id="180"/>
    <w:p>
      <w:pPr>
        <w:spacing w:after="0"/>
        <w:ind w:left="0"/>
        <w:jc w:val="both"/>
      </w:pPr>
      <w:r>
        <w:rPr>
          <w:rFonts w:ascii="Times New Roman"/>
          <w:b w:val="false"/>
          <w:i w:val="false"/>
          <w:color w:val="000000"/>
          <w:sz w:val="28"/>
        </w:rPr>
        <w:t>
      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bookmarkEnd w:id="180"/>
    <w:bookmarkStart w:name="z187" w:id="181"/>
    <w:p>
      <w:pPr>
        <w:spacing w:after="0"/>
        <w:ind w:left="0"/>
        <w:jc w:val="both"/>
      </w:pP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по выполнению работ либо соисполнителя по оказанию услуг квалификационным требованиям;</w:t>
      </w:r>
    </w:p>
    <w:bookmarkEnd w:id="181"/>
    <w:bookmarkStart w:name="z188" w:id="182"/>
    <w:p>
      <w:pPr>
        <w:spacing w:after="0"/>
        <w:ind w:left="0"/>
        <w:jc w:val="both"/>
      </w:pPr>
      <w:r>
        <w:rPr>
          <w:rFonts w:ascii="Times New Roman"/>
          <w:b w:val="false"/>
          <w:i w:val="false"/>
          <w:color w:val="000000"/>
          <w:sz w:val="28"/>
        </w:rPr>
        <w:t>
      3) установления факта представления недостоверной информации по квалификационным требованиям.</w:t>
      </w:r>
    </w:p>
    <w:bookmarkEnd w:id="182"/>
    <w:bookmarkStart w:name="z189" w:id="183"/>
    <w:p>
      <w:pPr>
        <w:spacing w:after="0"/>
        <w:ind w:left="0"/>
        <w:jc w:val="both"/>
      </w:pPr>
      <w:r>
        <w:rPr>
          <w:rFonts w:ascii="Times New Roman"/>
          <w:b w:val="false"/>
          <w:i w:val="false"/>
          <w:color w:val="000000"/>
          <w:sz w:val="28"/>
        </w:rPr>
        <w:t>
      Достоверность информации по квалификационным требованиям, предоставляемой потенциальным поставщиком, устанавливается заказчиком, (организатором закупок) на любой стадии осуществления закупок.</w:t>
      </w:r>
    </w:p>
    <w:bookmarkEnd w:id="183"/>
    <w:bookmarkStart w:name="z190" w:id="184"/>
    <w:p>
      <w:pPr>
        <w:spacing w:after="0"/>
        <w:ind w:left="0"/>
        <w:jc w:val="both"/>
      </w:pPr>
      <w:r>
        <w:rPr>
          <w:rFonts w:ascii="Times New Roman"/>
          <w:b w:val="false"/>
          <w:i w:val="false"/>
          <w:color w:val="000000"/>
          <w:sz w:val="28"/>
        </w:rPr>
        <w:t>
      36. Не допускается признание потенциального поставщика и (или) привлекаемого им субподрядчика по выполнению работ либо соисполнителя по оказанию услуг несоответствующим квалификационным требованиям по основаниям, не предусмотренным пунктом 35 Правил.</w:t>
      </w:r>
    </w:p>
    <w:bookmarkEnd w:id="184"/>
    <w:bookmarkStart w:name="z191" w:id="185"/>
    <w:p>
      <w:pPr>
        <w:spacing w:after="0"/>
        <w:ind w:left="0"/>
        <w:jc w:val="left"/>
      </w:pPr>
      <w:r>
        <w:rPr>
          <w:rFonts w:ascii="Times New Roman"/>
          <w:b/>
          <w:i w:val="false"/>
          <w:color w:val="000000"/>
        </w:rPr>
        <w:t xml:space="preserve"> Глава 4. Способы осуществления закупок</w:t>
      </w:r>
    </w:p>
    <w:bookmarkEnd w:id="185"/>
    <w:p>
      <w:pPr>
        <w:spacing w:after="0"/>
        <w:ind w:left="0"/>
        <w:jc w:val="both"/>
      </w:pPr>
      <w:r>
        <w:rPr>
          <w:rFonts w:ascii="Times New Roman"/>
          <w:b w:val="false"/>
          <w:i w:val="false"/>
          <w:color w:val="ff0000"/>
          <w:sz w:val="28"/>
        </w:rPr>
        <w:t xml:space="preserve">
      Сноска. Заголовок Главы 4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2" w:id="186"/>
    <w:p>
      <w:pPr>
        <w:spacing w:after="0"/>
        <w:ind w:left="0"/>
        <w:jc w:val="both"/>
      </w:pPr>
      <w:r>
        <w:rPr>
          <w:rFonts w:ascii="Times New Roman"/>
          <w:b w:val="false"/>
          <w:i w:val="false"/>
          <w:color w:val="000000"/>
          <w:sz w:val="28"/>
        </w:rPr>
        <w:t>
      37. Закупки осуществляются одним из следующих способов:</w:t>
      </w:r>
    </w:p>
    <w:bookmarkEnd w:id="186"/>
    <w:bookmarkStart w:name="z193" w:id="187"/>
    <w:p>
      <w:pPr>
        <w:spacing w:after="0"/>
        <w:ind w:left="0"/>
        <w:jc w:val="both"/>
      </w:pPr>
      <w:r>
        <w:rPr>
          <w:rFonts w:ascii="Times New Roman"/>
          <w:b w:val="false"/>
          <w:i w:val="false"/>
          <w:color w:val="000000"/>
          <w:sz w:val="28"/>
        </w:rPr>
        <w:t>
      1) конкурса, в том числе с использованием двухэтапных процедур, с применением торгов на понижение цены, особого порядка;</w:t>
      </w:r>
    </w:p>
    <w:bookmarkEnd w:id="187"/>
    <w:bookmarkStart w:name="z194" w:id="188"/>
    <w:p>
      <w:pPr>
        <w:spacing w:after="0"/>
        <w:ind w:left="0"/>
        <w:jc w:val="both"/>
      </w:pPr>
      <w:r>
        <w:rPr>
          <w:rFonts w:ascii="Times New Roman"/>
          <w:b w:val="false"/>
          <w:i w:val="false"/>
          <w:color w:val="000000"/>
          <w:sz w:val="28"/>
        </w:rPr>
        <w:t xml:space="preserve">
      2) из одного источника путем заключения договора; </w:t>
      </w:r>
    </w:p>
    <w:bookmarkEnd w:id="188"/>
    <w:bookmarkStart w:name="z195" w:id="189"/>
    <w:p>
      <w:pPr>
        <w:spacing w:after="0"/>
        <w:ind w:left="0"/>
        <w:jc w:val="both"/>
      </w:pPr>
      <w:r>
        <w:rPr>
          <w:rFonts w:ascii="Times New Roman"/>
          <w:b w:val="false"/>
          <w:i w:val="false"/>
          <w:color w:val="000000"/>
          <w:sz w:val="28"/>
        </w:rPr>
        <w:t>
      3) запроса ценовых предложений, в том числе путем размещения объявления, без размещения объявления.</w:t>
      </w:r>
    </w:p>
    <w:bookmarkEnd w:id="189"/>
    <w:bookmarkStart w:name="z196" w:id="190"/>
    <w:p>
      <w:pPr>
        <w:spacing w:after="0"/>
        <w:ind w:left="0"/>
        <w:jc w:val="both"/>
      </w:pPr>
      <w:r>
        <w:rPr>
          <w:rFonts w:ascii="Times New Roman"/>
          <w:b w:val="false"/>
          <w:i w:val="false"/>
          <w:color w:val="000000"/>
          <w:sz w:val="28"/>
        </w:rPr>
        <w:t>
      38. Закупки, осуществляемые способами, предусмотренными подпунктами 1), 3) пункта 37 Правил, допускаются проводить посредством электронных закупок.</w:t>
      </w:r>
    </w:p>
    <w:bookmarkEnd w:id="190"/>
    <w:bookmarkStart w:name="z197" w:id="191"/>
    <w:p>
      <w:pPr>
        <w:spacing w:after="0"/>
        <w:ind w:left="0"/>
        <w:jc w:val="both"/>
      </w:pPr>
      <w:r>
        <w:rPr>
          <w:rFonts w:ascii="Times New Roman"/>
          <w:b w:val="false"/>
          <w:i w:val="false"/>
          <w:color w:val="000000"/>
          <w:sz w:val="28"/>
        </w:rPr>
        <w:t>
      Часть первая настоящего пункта не распространяется на закупки, осуществляемые способами конкурса с применением особого порядка и запроса ценовых предложений без размещения объявления.</w:t>
      </w:r>
    </w:p>
    <w:bookmarkEnd w:id="191"/>
    <w:bookmarkStart w:name="z198" w:id="192"/>
    <w:p>
      <w:pPr>
        <w:spacing w:after="0"/>
        <w:ind w:left="0"/>
        <w:jc w:val="both"/>
      </w:pPr>
      <w:r>
        <w:rPr>
          <w:rFonts w:ascii="Times New Roman"/>
          <w:b w:val="false"/>
          <w:i w:val="false"/>
          <w:color w:val="000000"/>
          <w:sz w:val="28"/>
        </w:rPr>
        <w:t>
      39. Способ закупок товара, работы, услуги выбирается заказчиком самостоятельно.</w:t>
      </w:r>
    </w:p>
    <w:bookmarkEnd w:id="192"/>
    <w:bookmarkStart w:name="z199" w:id="193"/>
    <w:p>
      <w:pPr>
        <w:spacing w:after="0"/>
        <w:ind w:left="0"/>
        <w:jc w:val="both"/>
      </w:pPr>
      <w:r>
        <w:rPr>
          <w:rFonts w:ascii="Times New Roman"/>
          <w:b w:val="false"/>
          <w:i w:val="false"/>
          <w:color w:val="000000"/>
          <w:sz w:val="28"/>
        </w:rPr>
        <w:t>
      40. Заказчик определяет способ осуществления закупок исходя из годовых объемов товаров, работ, услуг, необходимых для обеспечения его деятельности.</w:t>
      </w:r>
    </w:p>
    <w:bookmarkEnd w:id="193"/>
    <w:bookmarkStart w:name="z200" w:id="194"/>
    <w:p>
      <w:pPr>
        <w:spacing w:after="0"/>
        <w:ind w:left="0"/>
        <w:jc w:val="left"/>
      </w:pPr>
      <w:r>
        <w:rPr>
          <w:rFonts w:ascii="Times New Roman"/>
          <w:b/>
          <w:i w:val="false"/>
          <w:color w:val="000000"/>
        </w:rPr>
        <w:t xml:space="preserve"> Глава 5. Порядок осуществления закупок способом конкурса</w:t>
      </w:r>
    </w:p>
    <w:bookmarkEnd w:id="194"/>
    <w:p>
      <w:pPr>
        <w:spacing w:after="0"/>
        <w:ind w:left="0"/>
        <w:jc w:val="both"/>
      </w:pPr>
      <w:r>
        <w:rPr>
          <w:rFonts w:ascii="Times New Roman"/>
          <w:b w:val="false"/>
          <w:i w:val="false"/>
          <w:color w:val="ff0000"/>
          <w:sz w:val="28"/>
        </w:rPr>
        <w:t xml:space="preserve">
      Сноска. Заголовок Главы 5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 w:id="195"/>
    <w:p>
      <w:pPr>
        <w:spacing w:after="0"/>
        <w:ind w:left="0"/>
        <w:jc w:val="left"/>
      </w:pPr>
      <w:r>
        <w:rPr>
          <w:rFonts w:ascii="Times New Roman"/>
          <w:b/>
          <w:i w:val="false"/>
          <w:color w:val="000000"/>
        </w:rPr>
        <w:t xml:space="preserve"> </w:t>
      </w:r>
      <w:r>
        <w:br/>
      </w:r>
      <w:r>
        <w:rPr>
          <w:rFonts w:ascii="Times New Roman"/>
          <w:b/>
          <w:i w:val="false"/>
          <w:color w:val="000000"/>
        </w:rPr>
        <w:t>Параграф 1. Порядок организации и проведения закупок товаров, работ, услуг способом конкурса</w:t>
      </w:r>
    </w:p>
    <w:bookmarkEnd w:id="195"/>
    <w:bookmarkStart w:name="z202" w:id="196"/>
    <w:p>
      <w:pPr>
        <w:spacing w:after="0"/>
        <w:ind w:left="0"/>
        <w:jc w:val="both"/>
      </w:pPr>
      <w:r>
        <w:rPr>
          <w:rFonts w:ascii="Times New Roman"/>
          <w:b w:val="false"/>
          <w:i w:val="false"/>
          <w:color w:val="000000"/>
          <w:sz w:val="28"/>
        </w:rPr>
        <w:t>
      41. Организация и проведение закупок товаров, работ, услуг, осуществляемых способом конкурса, предусматривают выполнение следующих последовательных мероприятий:</w:t>
      </w:r>
    </w:p>
    <w:bookmarkEnd w:id="196"/>
    <w:bookmarkStart w:name="z203" w:id="197"/>
    <w:p>
      <w:pPr>
        <w:spacing w:after="0"/>
        <w:ind w:left="0"/>
        <w:jc w:val="both"/>
      </w:pPr>
      <w:r>
        <w:rPr>
          <w:rFonts w:ascii="Times New Roman"/>
          <w:b w:val="false"/>
          <w:i w:val="false"/>
          <w:color w:val="000000"/>
          <w:sz w:val="28"/>
        </w:rPr>
        <w:t>
      1) определение заказчиком организатора закупок;</w:t>
      </w:r>
    </w:p>
    <w:bookmarkEnd w:id="197"/>
    <w:bookmarkStart w:name="z204" w:id="198"/>
    <w:p>
      <w:pPr>
        <w:spacing w:after="0"/>
        <w:ind w:left="0"/>
        <w:jc w:val="both"/>
      </w:pPr>
      <w:r>
        <w:rPr>
          <w:rFonts w:ascii="Times New Roman"/>
          <w:b w:val="false"/>
          <w:i w:val="false"/>
          <w:color w:val="000000"/>
          <w:sz w:val="28"/>
        </w:rPr>
        <w:t xml:space="preserve">
      2) разработка организатором закупок конкурсной документации на основании типовой конкурсной документации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198"/>
    <w:bookmarkStart w:name="z205" w:id="199"/>
    <w:p>
      <w:pPr>
        <w:spacing w:after="0"/>
        <w:ind w:left="0"/>
        <w:jc w:val="both"/>
      </w:pPr>
      <w:r>
        <w:rPr>
          <w:rFonts w:ascii="Times New Roman"/>
          <w:b w:val="false"/>
          <w:i w:val="false"/>
          <w:color w:val="000000"/>
          <w:sz w:val="28"/>
        </w:rPr>
        <w:t>
      3) формирование и утверждение состава конкурсной комиссии, секретаря конкурсной комиссии, а также допускается формирование и утверждение экспертной комиссии (эксперта);</w:t>
      </w:r>
    </w:p>
    <w:bookmarkEnd w:id="199"/>
    <w:bookmarkStart w:name="z206" w:id="200"/>
    <w:p>
      <w:pPr>
        <w:spacing w:after="0"/>
        <w:ind w:left="0"/>
        <w:jc w:val="both"/>
      </w:pPr>
      <w:r>
        <w:rPr>
          <w:rFonts w:ascii="Times New Roman"/>
          <w:b w:val="false"/>
          <w:i w:val="false"/>
          <w:color w:val="000000"/>
          <w:sz w:val="28"/>
        </w:rPr>
        <w:t>
      4) утверждение заказчиком конкурсной документации;</w:t>
      </w:r>
    </w:p>
    <w:bookmarkEnd w:id="200"/>
    <w:bookmarkStart w:name="z207" w:id="201"/>
    <w:p>
      <w:pPr>
        <w:spacing w:after="0"/>
        <w:ind w:left="0"/>
        <w:jc w:val="both"/>
      </w:pPr>
      <w:r>
        <w:rPr>
          <w:rFonts w:ascii="Times New Roman"/>
          <w:b w:val="false"/>
          <w:i w:val="false"/>
          <w:color w:val="000000"/>
          <w:sz w:val="28"/>
        </w:rPr>
        <w:t>
      5) размещение организатором закупок объявления об осуществлении закупок товаров, работ, услуг способом конкурса и копии конкурсной документации на интернет-ресурсе заказчика (организатора закупок);</w:t>
      </w:r>
    </w:p>
    <w:bookmarkEnd w:id="201"/>
    <w:bookmarkStart w:name="z208" w:id="202"/>
    <w:p>
      <w:pPr>
        <w:spacing w:after="0"/>
        <w:ind w:left="0"/>
        <w:jc w:val="both"/>
      </w:pPr>
      <w:r>
        <w:rPr>
          <w:rFonts w:ascii="Times New Roman"/>
          <w:b w:val="false"/>
          <w:i w:val="false"/>
          <w:color w:val="000000"/>
          <w:sz w:val="28"/>
        </w:rPr>
        <w:t>
      6) разъяснение организатором закупок положений конкурсной документации потенциальным поставщикам, получившим ее копию, в порядке, предусмотренном пунктами 76, 77, 78 Правил, посредством интернет-ресурса заказчика (организатора закупок);</w:t>
      </w:r>
    </w:p>
    <w:bookmarkEnd w:id="202"/>
    <w:bookmarkStart w:name="z209" w:id="203"/>
    <w:p>
      <w:pPr>
        <w:spacing w:after="0"/>
        <w:ind w:left="0"/>
        <w:jc w:val="both"/>
      </w:pPr>
      <w:r>
        <w:rPr>
          <w:rFonts w:ascii="Times New Roman"/>
          <w:b w:val="false"/>
          <w:i w:val="false"/>
          <w:color w:val="000000"/>
          <w:sz w:val="28"/>
        </w:rPr>
        <w:t xml:space="preserve">
      7) регистрация организатором закупок представленных заявок на участие в конкурсе в журнале регистрации заявок на участие в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03"/>
    <w:bookmarkStart w:name="z210" w:id="204"/>
    <w:p>
      <w:pPr>
        <w:spacing w:after="0"/>
        <w:ind w:left="0"/>
        <w:jc w:val="both"/>
      </w:pPr>
      <w:r>
        <w:rPr>
          <w:rFonts w:ascii="Times New Roman"/>
          <w:b w:val="false"/>
          <w:i w:val="false"/>
          <w:color w:val="000000"/>
          <w:sz w:val="28"/>
        </w:rPr>
        <w:t xml:space="preserve">
      8) вскрытие конкурсной комиссией конвертов с заявками на участие в конкурсе, а также оформление протокола вскрытия конвертов с заявками на участие в конкурсе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204"/>
    <w:bookmarkStart w:name="z211" w:id="205"/>
    <w:p>
      <w:pPr>
        <w:spacing w:after="0"/>
        <w:ind w:left="0"/>
        <w:jc w:val="both"/>
      </w:pPr>
      <w:r>
        <w:rPr>
          <w:rFonts w:ascii="Times New Roman"/>
          <w:b w:val="false"/>
          <w:i w:val="false"/>
          <w:color w:val="000000"/>
          <w:sz w:val="28"/>
        </w:rPr>
        <w:t>
      9) опубликование организатором закупок на интернет-ресурсе заказчика (организатора закупок) текста протокола вскрытия конвертов с заявками на участие в конкурсе;</w:t>
      </w:r>
    </w:p>
    <w:bookmarkEnd w:id="205"/>
    <w:bookmarkStart w:name="z212" w:id="206"/>
    <w:p>
      <w:pPr>
        <w:spacing w:after="0"/>
        <w:ind w:left="0"/>
        <w:jc w:val="both"/>
      </w:pPr>
      <w:r>
        <w:rPr>
          <w:rFonts w:ascii="Times New Roman"/>
          <w:b w:val="false"/>
          <w:i w:val="false"/>
          <w:color w:val="000000"/>
          <w:sz w:val="28"/>
        </w:rPr>
        <w:t xml:space="preserve">
      10) рассмотрение конкурсной комиссией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 </w:t>
      </w:r>
    </w:p>
    <w:bookmarkEnd w:id="206"/>
    <w:bookmarkStart w:name="z213" w:id="207"/>
    <w:p>
      <w:pPr>
        <w:spacing w:after="0"/>
        <w:ind w:left="0"/>
        <w:jc w:val="both"/>
      </w:pPr>
      <w:r>
        <w:rPr>
          <w:rFonts w:ascii="Times New Roman"/>
          <w:b w:val="false"/>
          <w:i w:val="false"/>
          <w:color w:val="000000"/>
          <w:sz w:val="28"/>
        </w:rPr>
        <w:t xml:space="preserve">
      11) формирование и подписание конкурсной комиссией протокола предварительного допуска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в случае определения потенциальных поставщиков несоответствующих квалификационным требованиям и требованиям конкурсной документации, опубликование его текста на интернет-ресурсе заказчика (организатора закупок);</w:t>
      </w:r>
    </w:p>
    <w:bookmarkEnd w:id="207"/>
    <w:bookmarkStart w:name="z214" w:id="208"/>
    <w:p>
      <w:pPr>
        <w:spacing w:after="0"/>
        <w:ind w:left="0"/>
        <w:jc w:val="both"/>
      </w:pPr>
      <w:r>
        <w:rPr>
          <w:rFonts w:ascii="Times New Roman"/>
          <w:b w:val="false"/>
          <w:i w:val="false"/>
          <w:color w:val="000000"/>
          <w:sz w:val="28"/>
        </w:rPr>
        <w:t xml:space="preserve">
      12) определение и формирование конкурсной комиссией перечня потенциальных поставщиков, которые допущены к участию в конкурсе, и размера условных скидок, оформление и подписание протокола о допуске к участию в конкурсе по форме согласно </w:t>
      </w:r>
      <w:r>
        <w:rPr>
          <w:rFonts w:ascii="Times New Roman"/>
          <w:b w:val="false"/>
          <w:i w:val="false"/>
          <w:color w:val="000000"/>
          <w:sz w:val="28"/>
        </w:rPr>
        <w:t xml:space="preserve">приложению 7 </w:t>
      </w:r>
      <w:r>
        <w:rPr>
          <w:rFonts w:ascii="Times New Roman"/>
          <w:b w:val="false"/>
          <w:i w:val="false"/>
          <w:color w:val="000000"/>
          <w:sz w:val="28"/>
        </w:rPr>
        <w:t>к Правилам;</w:t>
      </w:r>
    </w:p>
    <w:bookmarkEnd w:id="208"/>
    <w:bookmarkStart w:name="z215" w:id="209"/>
    <w:p>
      <w:pPr>
        <w:spacing w:after="0"/>
        <w:ind w:left="0"/>
        <w:jc w:val="both"/>
      </w:pPr>
      <w:r>
        <w:rPr>
          <w:rFonts w:ascii="Times New Roman"/>
          <w:b w:val="false"/>
          <w:i w:val="false"/>
          <w:color w:val="000000"/>
          <w:sz w:val="28"/>
        </w:rPr>
        <w:t xml:space="preserve">
      13) опубликование организатором закупок на интернет-ресурсе заказчика (организатора закупок) текста протокола о допуске к участию в конкурсе; </w:t>
      </w:r>
    </w:p>
    <w:bookmarkEnd w:id="209"/>
    <w:bookmarkStart w:name="z216" w:id="210"/>
    <w:p>
      <w:pPr>
        <w:spacing w:after="0"/>
        <w:ind w:left="0"/>
        <w:jc w:val="both"/>
      </w:pPr>
      <w:r>
        <w:rPr>
          <w:rFonts w:ascii="Times New Roman"/>
          <w:b w:val="false"/>
          <w:i w:val="false"/>
          <w:color w:val="000000"/>
          <w:sz w:val="28"/>
        </w:rPr>
        <w:t xml:space="preserve">
      14) регистрация организатором закупок сведений в журнале регистрации конкурсных ценовых предложений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 представленных потенциальными поставщиками, допущенными к участию в конкурсе, конвертов с конкурсными ценовыми предложениями;</w:t>
      </w:r>
    </w:p>
    <w:bookmarkEnd w:id="210"/>
    <w:bookmarkStart w:name="z217" w:id="211"/>
    <w:p>
      <w:pPr>
        <w:spacing w:after="0"/>
        <w:ind w:left="0"/>
        <w:jc w:val="both"/>
      </w:pPr>
      <w:r>
        <w:rPr>
          <w:rFonts w:ascii="Times New Roman"/>
          <w:b w:val="false"/>
          <w:i w:val="false"/>
          <w:color w:val="000000"/>
          <w:sz w:val="28"/>
        </w:rPr>
        <w:t>
      15) вскрытие конвертов с конкурсными ценовыми предложениями участников конкурса, оценка и сопоставление конкурсной комиссией конкурсных ценовых предложений (подведение итогов закупок способом конкурса);</w:t>
      </w:r>
    </w:p>
    <w:bookmarkEnd w:id="211"/>
    <w:bookmarkStart w:name="z218" w:id="212"/>
    <w:p>
      <w:pPr>
        <w:spacing w:after="0"/>
        <w:ind w:left="0"/>
        <w:jc w:val="both"/>
      </w:pPr>
      <w:r>
        <w:rPr>
          <w:rFonts w:ascii="Times New Roman"/>
          <w:b w:val="false"/>
          <w:i w:val="false"/>
          <w:color w:val="000000"/>
          <w:sz w:val="28"/>
        </w:rPr>
        <w:t xml:space="preserve">
      16) оформление и подписание конкурсной комиссией протокола об итогах закупок способом конкурса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опубликование его текста на интернет-ресурсе заказчика (организатора закупок);</w:t>
      </w:r>
    </w:p>
    <w:bookmarkEnd w:id="212"/>
    <w:bookmarkStart w:name="z219" w:id="213"/>
    <w:p>
      <w:pPr>
        <w:spacing w:after="0"/>
        <w:ind w:left="0"/>
        <w:jc w:val="both"/>
      </w:pPr>
      <w:r>
        <w:rPr>
          <w:rFonts w:ascii="Times New Roman"/>
          <w:b w:val="false"/>
          <w:i w:val="false"/>
          <w:color w:val="000000"/>
          <w:sz w:val="28"/>
        </w:rPr>
        <w:t>
      17) заключение заказчиком договора с победителем конкурса.</w:t>
      </w:r>
    </w:p>
    <w:bookmarkEnd w:id="213"/>
    <w:bookmarkStart w:name="z220" w:id="214"/>
    <w:p>
      <w:pPr>
        <w:spacing w:after="0"/>
        <w:ind w:left="0"/>
        <w:jc w:val="both"/>
      </w:pPr>
      <w:r>
        <w:rPr>
          <w:rFonts w:ascii="Times New Roman"/>
          <w:b w:val="false"/>
          <w:i w:val="false"/>
          <w:color w:val="000000"/>
          <w:sz w:val="28"/>
        </w:rPr>
        <w:t xml:space="preserve">
      42. Организация и проведение электронных закупок, осуществляемых способом конкурса, предусматривают выполнение следующих последовательных мероприятий: </w:t>
      </w:r>
    </w:p>
    <w:bookmarkEnd w:id="214"/>
    <w:bookmarkStart w:name="z221" w:id="215"/>
    <w:p>
      <w:pPr>
        <w:spacing w:after="0"/>
        <w:ind w:left="0"/>
        <w:jc w:val="both"/>
      </w:pPr>
      <w:r>
        <w:rPr>
          <w:rFonts w:ascii="Times New Roman"/>
          <w:b w:val="false"/>
          <w:i w:val="false"/>
          <w:color w:val="000000"/>
          <w:sz w:val="28"/>
        </w:rPr>
        <w:t>
      1) направление заказчиком организатору закупок приглашения, за исключением случаев, когда заказчик и организатор закупок выступают в одном лице;</w:t>
      </w:r>
    </w:p>
    <w:bookmarkEnd w:id="215"/>
    <w:bookmarkStart w:name="z222" w:id="216"/>
    <w:p>
      <w:pPr>
        <w:spacing w:after="0"/>
        <w:ind w:left="0"/>
        <w:jc w:val="both"/>
      </w:pPr>
      <w:r>
        <w:rPr>
          <w:rFonts w:ascii="Times New Roman"/>
          <w:b w:val="false"/>
          <w:i w:val="false"/>
          <w:color w:val="000000"/>
          <w:sz w:val="28"/>
        </w:rPr>
        <w:t>
      2) формирование и утверждение состава конкурсной комиссии, секретаря конкурсной комиссии, а также допускается формирование и утверждение экспертной комиссии (эксперта);</w:t>
      </w:r>
    </w:p>
    <w:bookmarkEnd w:id="216"/>
    <w:bookmarkStart w:name="z223" w:id="217"/>
    <w:p>
      <w:pPr>
        <w:spacing w:after="0"/>
        <w:ind w:left="0"/>
        <w:jc w:val="both"/>
      </w:pPr>
      <w:r>
        <w:rPr>
          <w:rFonts w:ascii="Times New Roman"/>
          <w:b w:val="false"/>
          <w:i w:val="false"/>
          <w:color w:val="000000"/>
          <w:sz w:val="28"/>
        </w:rPr>
        <w:t xml:space="preserve">
      3) разработка организатором закупок конкурсной документации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17"/>
    <w:bookmarkStart w:name="z224" w:id="218"/>
    <w:p>
      <w:pPr>
        <w:spacing w:after="0"/>
        <w:ind w:left="0"/>
        <w:jc w:val="both"/>
      </w:pPr>
      <w:r>
        <w:rPr>
          <w:rFonts w:ascii="Times New Roman"/>
          <w:b w:val="false"/>
          <w:i w:val="false"/>
          <w:color w:val="000000"/>
          <w:sz w:val="28"/>
        </w:rPr>
        <w:t>
      4) утверждение заказчиком конкурсной документации;</w:t>
      </w:r>
    </w:p>
    <w:bookmarkEnd w:id="218"/>
    <w:bookmarkStart w:name="z225" w:id="219"/>
    <w:p>
      <w:pPr>
        <w:spacing w:after="0"/>
        <w:ind w:left="0"/>
        <w:jc w:val="both"/>
      </w:pPr>
      <w:r>
        <w:rPr>
          <w:rFonts w:ascii="Times New Roman"/>
          <w:b w:val="false"/>
          <w:i w:val="false"/>
          <w:color w:val="000000"/>
          <w:sz w:val="28"/>
        </w:rPr>
        <w:t xml:space="preserve">
      5) размещение организатором закупок на портале закупок объявления об осуществлении электронных закупок способом конкурса, утвержденных состава конкурсной комиссии (экспертной комиссии (эксперта) при наличии), секретаря конкурсной комиссии, конкурсной документации; </w:t>
      </w:r>
    </w:p>
    <w:bookmarkEnd w:id="219"/>
    <w:bookmarkStart w:name="z226" w:id="220"/>
    <w:p>
      <w:pPr>
        <w:spacing w:after="0"/>
        <w:ind w:left="0"/>
        <w:jc w:val="both"/>
      </w:pPr>
      <w:r>
        <w:rPr>
          <w:rFonts w:ascii="Times New Roman"/>
          <w:b w:val="false"/>
          <w:i w:val="false"/>
          <w:color w:val="000000"/>
          <w:sz w:val="28"/>
        </w:rPr>
        <w:t>
      6) разъяснение организатором закупок положений конкурсной документации потенциальным поставщикам, получившим ее копию, в порядке, предусмотренном пунктами 76, 77, 78 Правил, посредством портала закупок;</w:t>
      </w:r>
    </w:p>
    <w:bookmarkEnd w:id="220"/>
    <w:bookmarkStart w:name="z227" w:id="221"/>
    <w:p>
      <w:pPr>
        <w:spacing w:after="0"/>
        <w:ind w:left="0"/>
        <w:jc w:val="both"/>
      </w:pPr>
      <w:r>
        <w:rPr>
          <w:rFonts w:ascii="Times New Roman"/>
          <w:b w:val="false"/>
          <w:i w:val="false"/>
          <w:color w:val="000000"/>
          <w:sz w:val="28"/>
        </w:rPr>
        <w:t>
      7) автоматическая регистрация на портале закупок заявок на участие в конкурсе, в том числе конкурсного ценового предложения, которое становится доступным организатору закупок только после допуска потенциального поставщика на участие в конкурсе либо в случае представления на конкурс менее двух заявок на участие в конкурсе;</w:t>
      </w:r>
    </w:p>
    <w:bookmarkEnd w:id="221"/>
    <w:bookmarkStart w:name="z228" w:id="222"/>
    <w:p>
      <w:pPr>
        <w:spacing w:after="0"/>
        <w:ind w:left="0"/>
        <w:jc w:val="both"/>
      </w:pPr>
      <w:r>
        <w:rPr>
          <w:rFonts w:ascii="Times New Roman"/>
          <w:b w:val="false"/>
          <w:i w:val="false"/>
          <w:color w:val="000000"/>
          <w:sz w:val="28"/>
        </w:rPr>
        <w:t xml:space="preserve">
      8) автоматическое вскрытие заявок на участие в конкурсе и публикация на портале закупок протокола вскрытия заявок на участие в конкурсе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222"/>
    <w:bookmarkStart w:name="z229" w:id="223"/>
    <w:p>
      <w:pPr>
        <w:spacing w:after="0"/>
        <w:ind w:left="0"/>
        <w:jc w:val="both"/>
      </w:pPr>
      <w:r>
        <w:rPr>
          <w:rFonts w:ascii="Times New Roman"/>
          <w:b w:val="false"/>
          <w:i w:val="false"/>
          <w:color w:val="000000"/>
          <w:sz w:val="28"/>
        </w:rPr>
        <w:t>
      9) рассмотрение конкурсной комиссией посредством портала закупок заявок на участие в конкурсе для определения потенциальных поставщиков, соответствующих квалификационным требованиям и требованиям конкурсной документации;</w:t>
      </w:r>
    </w:p>
    <w:bookmarkEnd w:id="223"/>
    <w:bookmarkStart w:name="z230" w:id="224"/>
    <w:p>
      <w:pPr>
        <w:spacing w:after="0"/>
        <w:ind w:left="0"/>
        <w:jc w:val="both"/>
      </w:pPr>
      <w:r>
        <w:rPr>
          <w:rFonts w:ascii="Times New Roman"/>
          <w:b w:val="false"/>
          <w:i w:val="false"/>
          <w:color w:val="000000"/>
          <w:sz w:val="28"/>
        </w:rPr>
        <w:t xml:space="preserve">
      10) формирование и подписание конкурсной комиссией протокола предварительного допуска к участию в конкурсе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в случае определения потенциальных поставщиков несоответствующих квалификационным требованиям и требованиям конкурсной документации, опубликование его текста на портале закупок;</w:t>
      </w:r>
    </w:p>
    <w:bookmarkEnd w:id="224"/>
    <w:bookmarkStart w:name="z231" w:id="225"/>
    <w:p>
      <w:pPr>
        <w:spacing w:after="0"/>
        <w:ind w:left="0"/>
        <w:jc w:val="both"/>
      </w:pPr>
      <w:r>
        <w:rPr>
          <w:rFonts w:ascii="Times New Roman"/>
          <w:b w:val="false"/>
          <w:i w:val="false"/>
          <w:color w:val="000000"/>
          <w:sz w:val="28"/>
        </w:rPr>
        <w:t>
      11) автоматическая регистрация на портале закупок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w:t>
      </w:r>
    </w:p>
    <w:bookmarkEnd w:id="225"/>
    <w:bookmarkStart w:name="z232" w:id="226"/>
    <w:p>
      <w:pPr>
        <w:spacing w:after="0"/>
        <w:ind w:left="0"/>
        <w:jc w:val="both"/>
      </w:pPr>
      <w:r>
        <w:rPr>
          <w:rFonts w:ascii="Times New Roman"/>
          <w:b w:val="false"/>
          <w:i w:val="false"/>
          <w:color w:val="000000"/>
          <w:sz w:val="28"/>
        </w:rPr>
        <w:t xml:space="preserve">
      12) определение конкурсной комиссией посредством портала закупок потенциальных поставщиков, допущенных к участию в конкурсе, и размера условных скидок, оформление и подписание протокола о допуске к участию в конкурсе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w:t>
      </w:r>
    </w:p>
    <w:bookmarkEnd w:id="226"/>
    <w:bookmarkStart w:name="z233" w:id="227"/>
    <w:p>
      <w:pPr>
        <w:spacing w:after="0"/>
        <w:ind w:left="0"/>
        <w:jc w:val="both"/>
      </w:pPr>
      <w:r>
        <w:rPr>
          <w:rFonts w:ascii="Times New Roman"/>
          <w:b w:val="false"/>
          <w:i w:val="false"/>
          <w:color w:val="000000"/>
          <w:sz w:val="28"/>
        </w:rPr>
        <w:t>
      13) автоматическое вскрытие, оценка, сопоставление конкурсных ценовых предложений участников конкурса и определение победителя конкурса;</w:t>
      </w:r>
    </w:p>
    <w:bookmarkEnd w:id="227"/>
    <w:bookmarkStart w:name="z234" w:id="228"/>
    <w:p>
      <w:pPr>
        <w:spacing w:after="0"/>
        <w:ind w:left="0"/>
        <w:jc w:val="both"/>
      </w:pPr>
      <w:r>
        <w:rPr>
          <w:rFonts w:ascii="Times New Roman"/>
          <w:b w:val="false"/>
          <w:i w:val="false"/>
          <w:color w:val="000000"/>
          <w:sz w:val="28"/>
        </w:rPr>
        <w:t xml:space="preserve">
      14) автоматическая публикация на портале закупок протокола об итогах электронных закупок способом конкурса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w:t>
      </w:r>
    </w:p>
    <w:bookmarkEnd w:id="228"/>
    <w:bookmarkStart w:name="z235" w:id="229"/>
    <w:p>
      <w:pPr>
        <w:spacing w:after="0"/>
        <w:ind w:left="0"/>
        <w:jc w:val="both"/>
      </w:pPr>
      <w:r>
        <w:rPr>
          <w:rFonts w:ascii="Times New Roman"/>
          <w:b w:val="false"/>
          <w:i w:val="false"/>
          <w:color w:val="000000"/>
          <w:sz w:val="28"/>
        </w:rPr>
        <w:t>
      15) заключение заказчиком договора с победителем конкурса.</w:t>
      </w:r>
    </w:p>
    <w:bookmarkEnd w:id="229"/>
    <w:bookmarkStart w:name="z236" w:id="230"/>
    <w:p>
      <w:pPr>
        <w:spacing w:after="0"/>
        <w:ind w:left="0"/>
        <w:jc w:val="both"/>
      </w:pPr>
      <w:r>
        <w:rPr>
          <w:rFonts w:ascii="Times New Roman"/>
          <w:b w:val="false"/>
          <w:i w:val="false"/>
          <w:color w:val="000000"/>
          <w:sz w:val="28"/>
        </w:rPr>
        <w:t>
      43. При осуществлении способом конкурса закупок товаров, работ, услуг, не являющихся однородными, организатор закупок организует и проводит единые закупки указанным способом с обязательным разделением таких товаров, работ, услуг в конкурсной документации на лоты.</w:t>
      </w:r>
    </w:p>
    <w:bookmarkEnd w:id="230"/>
    <w:bookmarkStart w:name="z237" w:id="231"/>
    <w:p>
      <w:pPr>
        <w:spacing w:after="0"/>
        <w:ind w:left="0"/>
        <w:jc w:val="both"/>
      </w:pPr>
      <w:r>
        <w:rPr>
          <w:rFonts w:ascii="Times New Roman"/>
          <w:b w:val="false"/>
          <w:i w:val="false"/>
          <w:color w:val="000000"/>
          <w:sz w:val="28"/>
        </w:rPr>
        <w:t>
      При осуществлении закупок способом конкурса однородных товаров, работ, услуг организатор закупок в конкурсной документации делит однородные товары, работы, услуги на лоты по месту их поставки (выполнения, оказания).</w:t>
      </w:r>
    </w:p>
    <w:bookmarkEnd w:id="231"/>
    <w:bookmarkStart w:name="z238" w:id="232"/>
    <w:p>
      <w:pPr>
        <w:spacing w:after="0"/>
        <w:ind w:left="0"/>
        <w:jc w:val="both"/>
      </w:pPr>
      <w:r>
        <w:rPr>
          <w:rFonts w:ascii="Times New Roman"/>
          <w:b w:val="false"/>
          <w:i w:val="false"/>
          <w:color w:val="000000"/>
          <w:sz w:val="28"/>
        </w:rPr>
        <w:t>
      При осуществлении закупок способом конкурса нескольких видов однородных товаров, работ, услуг организатор закупок в конкурсной документации делит товары, работы, услуги на лоты по их однородным видам и (или) по месту их поставки (выполнения, оказания).</w:t>
      </w:r>
    </w:p>
    <w:bookmarkEnd w:id="232"/>
    <w:bookmarkStart w:name="z239" w:id="233"/>
    <w:p>
      <w:pPr>
        <w:spacing w:after="0"/>
        <w:ind w:left="0"/>
        <w:jc w:val="both"/>
      </w:pPr>
      <w:r>
        <w:rPr>
          <w:rFonts w:ascii="Times New Roman"/>
          <w:b w:val="false"/>
          <w:i w:val="false"/>
          <w:color w:val="000000"/>
          <w:sz w:val="28"/>
        </w:rPr>
        <w:t xml:space="preserve">
      При осуществлении закупок строительных работ, комплексных работ организатор закупок в конкурсной документации делит на лоты работы, неразрывно связанные со строительством и товары, не связанные со строительством. </w:t>
      </w:r>
    </w:p>
    <w:bookmarkEnd w:id="233"/>
    <w:bookmarkStart w:name="z240" w:id="234"/>
    <w:p>
      <w:pPr>
        <w:spacing w:after="0"/>
        <w:ind w:left="0"/>
        <w:jc w:val="both"/>
      </w:pPr>
      <w:r>
        <w:rPr>
          <w:rFonts w:ascii="Times New Roman"/>
          <w:b w:val="false"/>
          <w:i w:val="false"/>
          <w:color w:val="000000"/>
          <w:sz w:val="28"/>
        </w:rPr>
        <w:t>
      44.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bookmarkEnd w:id="234"/>
    <w:bookmarkStart w:name="z241" w:id="235"/>
    <w:p>
      <w:pPr>
        <w:spacing w:after="0"/>
        <w:ind w:left="0"/>
        <w:jc w:val="both"/>
      </w:pPr>
      <w:r>
        <w:rPr>
          <w:rFonts w:ascii="Times New Roman"/>
          <w:b w:val="false"/>
          <w:i w:val="false"/>
          <w:color w:val="000000"/>
          <w:sz w:val="28"/>
        </w:rPr>
        <w:t>
      45. В конкурсе участвуют потенциальные поставщики, определенные по итогам рассмотрения заявок на участие в конкурсе, соответствующие квалификационным требованиям и требованиям конкурсной документации, и признанные конкурсной комиссией участниками конкурса.</w:t>
      </w:r>
    </w:p>
    <w:bookmarkEnd w:id="235"/>
    <w:bookmarkStart w:name="z242" w:id="236"/>
    <w:p>
      <w:pPr>
        <w:spacing w:after="0"/>
        <w:ind w:left="0"/>
        <w:jc w:val="left"/>
      </w:pPr>
      <w:r>
        <w:rPr>
          <w:rFonts w:ascii="Times New Roman"/>
          <w:b/>
          <w:i w:val="false"/>
          <w:color w:val="000000"/>
        </w:rPr>
        <w:t xml:space="preserve"> Параграф 2. Порядок формирования и утверждения конкурсной документации</w:t>
      </w:r>
    </w:p>
    <w:bookmarkEnd w:id="236"/>
    <w:bookmarkStart w:name="z243" w:id="237"/>
    <w:p>
      <w:pPr>
        <w:spacing w:after="0"/>
        <w:ind w:left="0"/>
        <w:jc w:val="both"/>
      </w:pPr>
      <w:r>
        <w:rPr>
          <w:rFonts w:ascii="Times New Roman"/>
          <w:b w:val="false"/>
          <w:i w:val="false"/>
          <w:color w:val="000000"/>
          <w:sz w:val="28"/>
        </w:rPr>
        <w:t xml:space="preserve">
      46. Конкурсная документация разрабатывается организатором закупок на государственном и русском языках с учетом требований по защите государственных секретов,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при проведении:</w:t>
      </w:r>
    </w:p>
    <w:bookmarkEnd w:id="237"/>
    <w:bookmarkStart w:name="z244" w:id="238"/>
    <w:p>
      <w:pPr>
        <w:spacing w:after="0"/>
        <w:ind w:left="0"/>
        <w:jc w:val="both"/>
      </w:pPr>
      <w:r>
        <w:rPr>
          <w:rFonts w:ascii="Times New Roman"/>
          <w:b w:val="false"/>
          <w:i w:val="false"/>
          <w:color w:val="000000"/>
          <w:sz w:val="28"/>
        </w:rPr>
        <w:t>
      1) закупок способом конкурса на основании типовой конкурсной документации;</w:t>
      </w:r>
    </w:p>
    <w:bookmarkEnd w:id="238"/>
    <w:bookmarkStart w:name="z245" w:id="239"/>
    <w:p>
      <w:pPr>
        <w:spacing w:after="0"/>
        <w:ind w:left="0"/>
        <w:jc w:val="both"/>
      </w:pPr>
      <w:r>
        <w:rPr>
          <w:rFonts w:ascii="Times New Roman"/>
          <w:b w:val="false"/>
          <w:i w:val="false"/>
          <w:color w:val="000000"/>
          <w:sz w:val="28"/>
        </w:rPr>
        <w:t>
      2) электронных закупок способом конкурса на основании электронной типовой конкурсной документации.</w:t>
      </w:r>
    </w:p>
    <w:bookmarkEnd w:id="239"/>
    <w:bookmarkStart w:name="z246" w:id="240"/>
    <w:p>
      <w:pPr>
        <w:spacing w:after="0"/>
        <w:ind w:left="0"/>
        <w:jc w:val="both"/>
      </w:pPr>
      <w:r>
        <w:rPr>
          <w:rFonts w:ascii="Times New Roman"/>
          <w:b w:val="false"/>
          <w:i w:val="false"/>
          <w:color w:val="000000"/>
          <w:sz w:val="28"/>
        </w:rPr>
        <w:t>
      47. Конкурсная документация утверждается:</w:t>
      </w:r>
    </w:p>
    <w:bookmarkEnd w:id="240"/>
    <w:bookmarkStart w:name="z247" w:id="241"/>
    <w:p>
      <w:pPr>
        <w:spacing w:after="0"/>
        <w:ind w:left="0"/>
        <w:jc w:val="both"/>
      </w:pP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p>
    <w:bookmarkEnd w:id="241"/>
    <w:bookmarkStart w:name="z248" w:id="242"/>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w:t>
      </w:r>
    </w:p>
    <w:bookmarkEnd w:id="242"/>
    <w:bookmarkStart w:name="z249" w:id="243"/>
    <w:p>
      <w:pPr>
        <w:spacing w:after="0"/>
        <w:ind w:left="0"/>
        <w:jc w:val="both"/>
      </w:pPr>
      <w:r>
        <w:rPr>
          <w:rFonts w:ascii="Times New Roman"/>
          <w:b w:val="false"/>
          <w:i w:val="false"/>
          <w:color w:val="000000"/>
          <w:sz w:val="28"/>
        </w:rPr>
        <w:t>
      в организации Национального Банка – первым руководителем или иным уполномоченным должностным лицом.</w:t>
      </w:r>
    </w:p>
    <w:bookmarkEnd w:id="243"/>
    <w:bookmarkStart w:name="z250" w:id="244"/>
    <w:p>
      <w:pPr>
        <w:spacing w:after="0"/>
        <w:ind w:left="0"/>
        <w:jc w:val="both"/>
      </w:pPr>
      <w:r>
        <w:rPr>
          <w:rFonts w:ascii="Times New Roman"/>
          <w:b w:val="false"/>
          <w:i w:val="false"/>
          <w:color w:val="000000"/>
          <w:sz w:val="28"/>
        </w:rPr>
        <w:t xml:space="preserve">
      48.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случаев осуществления закупок для доукомплектования, модернизации и дооснащения основного (установленного) оборудования. </w:t>
      </w:r>
    </w:p>
    <w:bookmarkEnd w:id="244"/>
    <w:bookmarkStart w:name="z251" w:id="245"/>
    <w:p>
      <w:pPr>
        <w:spacing w:after="0"/>
        <w:ind w:left="0"/>
        <w:jc w:val="both"/>
      </w:pPr>
      <w:r>
        <w:rPr>
          <w:rFonts w:ascii="Times New Roman"/>
          <w:b w:val="false"/>
          <w:i w:val="false"/>
          <w:color w:val="000000"/>
          <w:sz w:val="28"/>
        </w:rPr>
        <w:t>
      49. В целях определения наименьшего условного конкурсного ценового предложения допускается указание организатором закупок в конкурсной документации следующих критериев, влияющих на конкурсное ценовое предложение участников конкурса:</w:t>
      </w:r>
    </w:p>
    <w:bookmarkEnd w:id="245"/>
    <w:bookmarkStart w:name="z252" w:id="246"/>
    <w:p>
      <w:pPr>
        <w:spacing w:after="0"/>
        <w:ind w:left="0"/>
        <w:jc w:val="both"/>
      </w:pPr>
      <w:r>
        <w:rPr>
          <w:rFonts w:ascii="Times New Roman"/>
          <w:b w:val="false"/>
          <w:i w:val="false"/>
          <w:color w:val="000000"/>
          <w:sz w:val="28"/>
        </w:rPr>
        <w:t>
      наличие у потенциального поставщика:</w:t>
      </w:r>
    </w:p>
    <w:bookmarkEnd w:id="246"/>
    <w:bookmarkStart w:name="z253" w:id="247"/>
    <w:p>
      <w:pPr>
        <w:spacing w:after="0"/>
        <w:ind w:left="0"/>
        <w:jc w:val="both"/>
      </w:pPr>
      <w:r>
        <w:rPr>
          <w:rFonts w:ascii="Times New Roman"/>
          <w:b w:val="false"/>
          <w:i w:val="false"/>
          <w:color w:val="000000"/>
          <w:sz w:val="28"/>
        </w:rPr>
        <w:t>
      опыта работы на рынке товаров, работ, услуг, являющихся предметом проводимых закупок;</w:t>
      </w:r>
    </w:p>
    <w:bookmarkEnd w:id="247"/>
    <w:bookmarkStart w:name="z254" w:id="248"/>
    <w:p>
      <w:pPr>
        <w:spacing w:after="0"/>
        <w:ind w:left="0"/>
        <w:jc w:val="both"/>
      </w:pPr>
      <w:r>
        <w:rPr>
          <w:rFonts w:ascii="Times New Roman"/>
          <w:b w:val="false"/>
          <w:i w:val="false"/>
          <w:color w:val="000000"/>
          <w:sz w:val="28"/>
        </w:rPr>
        <w:t>
      документа о проведении добровольного подтверждения соответствия предлагаемых товаров;</w:t>
      </w:r>
    </w:p>
    <w:bookmarkEnd w:id="248"/>
    <w:bookmarkStart w:name="z255" w:id="249"/>
    <w:p>
      <w:pPr>
        <w:spacing w:after="0"/>
        <w:ind w:left="0"/>
        <w:jc w:val="both"/>
      </w:pPr>
      <w:r>
        <w:rPr>
          <w:rFonts w:ascii="Times New Roman"/>
          <w:b w:val="false"/>
          <w:i w:val="false"/>
          <w:color w:val="000000"/>
          <w:sz w:val="28"/>
        </w:rPr>
        <w:t>
      сертифицированной системы (сертифицированных систем) менеджмента качества в соответствии с требованиями национальных стандартов;</w:t>
      </w:r>
    </w:p>
    <w:bookmarkEnd w:id="249"/>
    <w:bookmarkStart w:name="z256" w:id="250"/>
    <w:p>
      <w:pPr>
        <w:spacing w:after="0"/>
        <w:ind w:left="0"/>
        <w:jc w:val="both"/>
      </w:pPr>
      <w:r>
        <w:rPr>
          <w:rFonts w:ascii="Times New Roman"/>
          <w:b w:val="false"/>
          <w:i w:val="false"/>
          <w:color w:val="000000"/>
          <w:sz w:val="28"/>
        </w:rPr>
        <w:t>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сертификата происхождения товара, статуса отечественного поставщика работ и услуг.</w:t>
      </w:r>
    </w:p>
    <w:bookmarkStart w:name="z258" w:id="251"/>
    <w:p>
      <w:pPr>
        <w:spacing w:after="0"/>
        <w:ind w:left="0"/>
        <w:jc w:val="both"/>
      </w:pPr>
      <w:r>
        <w:rPr>
          <w:rFonts w:ascii="Times New Roman"/>
          <w:b w:val="false"/>
          <w:i w:val="false"/>
          <w:color w:val="000000"/>
          <w:sz w:val="28"/>
        </w:rPr>
        <w:t>
      50. Конкурсная комиссия при оценке и сопоставлении всех представленных заявок на участие в конкурсе учитывает критерии, перечисленные в пункте 49 Правил, оговоренные в конкурсной документации, и применяет их к неотклоненным заявкам на участие в конкурсе, за исключением случаев, когда на участие в конкурсе представлена одна заявка на участие в конкурсе.</w:t>
      </w:r>
    </w:p>
    <w:bookmarkEnd w:id="251"/>
    <w:bookmarkStart w:name="z259" w:id="252"/>
    <w:p>
      <w:pPr>
        <w:spacing w:after="0"/>
        <w:ind w:left="0"/>
        <w:jc w:val="both"/>
      </w:pPr>
      <w:r>
        <w:rPr>
          <w:rFonts w:ascii="Times New Roman"/>
          <w:b w:val="false"/>
          <w:i w:val="false"/>
          <w:color w:val="000000"/>
          <w:sz w:val="28"/>
        </w:rPr>
        <w:t>
      51. В случае непредставления потенциальным поставщиком документов, подтверждающих критерии, влияющие на конкурсное ценовое предложение, конкурсная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конкурсное ценовое предложение, не является основанием для отклонения такой заявки.</w:t>
      </w:r>
    </w:p>
    <w:bookmarkEnd w:id="252"/>
    <w:bookmarkStart w:name="z260" w:id="253"/>
    <w:p>
      <w:pPr>
        <w:spacing w:after="0"/>
        <w:ind w:left="0"/>
        <w:jc w:val="both"/>
      </w:pPr>
      <w:r>
        <w:rPr>
          <w:rFonts w:ascii="Times New Roman"/>
          <w:b w:val="false"/>
          <w:i w:val="false"/>
          <w:color w:val="000000"/>
          <w:sz w:val="28"/>
        </w:rPr>
        <w:t>
      52. При рассмотрении вопроса наличия опыта работы потенциального поставщика, участвующего в конкурсе по закупкам товаров, работ, услуг, конкурсная комиссия условно уменьшает цену заявки на участие в конкурсе на 0,3 (ноль целых три десятых) процента за каждый календарный год наличия у потенциального поставщика опыта работы на рынке закупаемых товаров, работ, услуг, начиная с одного года, но не более 1,5 (одной целой пяти десятых) процентов. В случае наличия опыта работы до одного года или его отсутствия такой процент не устанавливается.</w:t>
      </w:r>
    </w:p>
    <w:bookmarkEnd w:id="253"/>
    <w:bookmarkStart w:name="z261" w:id="254"/>
    <w:p>
      <w:pPr>
        <w:spacing w:after="0"/>
        <w:ind w:left="0"/>
        <w:jc w:val="both"/>
      </w:pPr>
      <w:r>
        <w:rPr>
          <w:rFonts w:ascii="Times New Roman"/>
          <w:b w:val="false"/>
          <w:i w:val="false"/>
          <w:color w:val="000000"/>
          <w:sz w:val="28"/>
        </w:rPr>
        <w:t>
      Опыт работы на рынке товаров, работ, услуг определяется с даты государственной регистрации (перерегистрации) юридического лица (филиала, представительства), выдачи документа, представляющего право на осуществление предпринимательской деятельности без образования юридического лица, либо с даты выдачи лицензии (разрешения).</w:t>
      </w:r>
    </w:p>
    <w:bookmarkEnd w:id="254"/>
    <w:bookmarkStart w:name="z262" w:id="255"/>
    <w:p>
      <w:pPr>
        <w:spacing w:after="0"/>
        <w:ind w:left="0"/>
        <w:jc w:val="both"/>
      </w:pPr>
      <w:r>
        <w:rPr>
          <w:rFonts w:ascii="Times New Roman"/>
          <w:b w:val="false"/>
          <w:i w:val="false"/>
          <w:color w:val="000000"/>
          <w:sz w:val="28"/>
        </w:rPr>
        <w:t>
      53. При наличии документа о проведении добровольного подтверждения соответствия предлагаемых товаров конкурсная комиссия условно уменьшает цену такой заявки на участие в конкурсе на 1 (один) процент.</w:t>
      </w:r>
    </w:p>
    <w:bookmarkEnd w:id="255"/>
    <w:bookmarkStart w:name="z263" w:id="256"/>
    <w:p>
      <w:pPr>
        <w:spacing w:after="0"/>
        <w:ind w:left="0"/>
        <w:jc w:val="both"/>
      </w:pPr>
      <w:r>
        <w:rPr>
          <w:rFonts w:ascii="Times New Roman"/>
          <w:b w:val="false"/>
          <w:i w:val="false"/>
          <w:color w:val="000000"/>
          <w:sz w:val="28"/>
        </w:rPr>
        <w:t>
      54. При наличии документа, подтверждающего сертификацию системы менеджмента качества в соответствии с требованиями национальных стандартов по закупаемым товарам, работам, услугам, конкурсная комиссия условно уменьшает цену такой заявки на участие в конкурсе на 1 (один) процент.</w:t>
      </w:r>
    </w:p>
    <w:bookmarkEnd w:id="256"/>
    <w:bookmarkStart w:name="z264" w:id="257"/>
    <w:p>
      <w:pPr>
        <w:spacing w:after="0"/>
        <w:ind w:left="0"/>
        <w:jc w:val="both"/>
      </w:pPr>
      <w:r>
        <w:rPr>
          <w:rFonts w:ascii="Times New Roman"/>
          <w:b w:val="false"/>
          <w:i w:val="false"/>
          <w:color w:val="000000"/>
          <w:sz w:val="28"/>
        </w:rPr>
        <w:t>
      55. При наличии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по закупаемым товарам, работам, услугам, конкурсная комиссия условно уменьшает цену такой заявки на участие в конкурсе на 1 (один) процент.</w:t>
      </w:r>
    </w:p>
    <w:bookmarkEnd w:id="257"/>
    <w:bookmarkStart w:name="z265" w:id="258"/>
    <w:p>
      <w:pPr>
        <w:spacing w:after="0"/>
        <w:ind w:left="0"/>
        <w:jc w:val="both"/>
      </w:pPr>
      <w:r>
        <w:rPr>
          <w:rFonts w:ascii="Times New Roman"/>
          <w:b w:val="false"/>
          <w:i w:val="false"/>
          <w:color w:val="000000"/>
          <w:sz w:val="28"/>
        </w:rPr>
        <w:t>
      56. Конкурсная комиссия уменьшает условную цену заявки на участие в конкурсе:</w:t>
      </w:r>
    </w:p>
    <w:bookmarkEnd w:id="258"/>
    <w:bookmarkStart w:name="z266" w:id="259"/>
    <w:p>
      <w:pPr>
        <w:spacing w:after="0"/>
        <w:ind w:left="0"/>
        <w:jc w:val="both"/>
      </w:pPr>
      <w:r>
        <w:rPr>
          <w:rFonts w:ascii="Times New Roman"/>
          <w:b w:val="false"/>
          <w:i w:val="false"/>
          <w:color w:val="000000"/>
          <w:sz w:val="28"/>
        </w:rPr>
        <w:t>
      на 1 (один) процент – при наличии сертификата о происхождении товара;</w:t>
      </w:r>
    </w:p>
    <w:bookmarkEnd w:id="259"/>
    <w:bookmarkStart w:name="z267" w:id="260"/>
    <w:p>
      <w:pPr>
        <w:spacing w:after="0"/>
        <w:ind w:left="0"/>
        <w:jc w:val="both"/>
      </w:pPr>
      <w:r>
        <w:rPr>
          <w:rFonts w:ascii="Times New Roman"/>
          <w:b w:val="false"/>
          <w:i w:val="false"/>
          <w:color w:val="000000"/>
          <w:sz w:val="28"/>
        </w:rPr>
        <w:t>
      на 5 (пять) процентов – при наличии статуса отечественного поставщика работ, услуг.</w:t>
      </w:r>
    </w:p>
    <w:bookmarkEnd w:id="260"/>
    <w:bookmarkStart w:name="z268" w:id="261"/>
    <w:p>
      <w:pPr>
        <w:spacing w:after="0"/>
        <w:ind w:left="0"/>
        <w:jc w:val="left"/>
      </w:pPr>
      <w:r>
        <w:rPr>
          <w:rFonts w:ascii="Times New Roman"/>
          <w:b/>
          <w:i w:val="false"/>
          <w:color w:val="000000"/>
        </w:rPr>
        <w:t xml:space="preserve"> Параграф 3. Порядок утверждения составов конкурсной комиссии, экспертной комиссии либо эксперта</w:t>
      </w:r>
    </w:p>
    <w:bookmarkEnd w:id="261"/>
    <w:bookmarkStart w:name="z269" w:id="262"/>
    <w:p>
      <w:pPr>
        <w:spacing w:after="0"/>
        <w:ind w:left="0"/>
        <w:jc w:val="both"/>
      </w:pPr>
      <w:r>
        <w:rPr>
          <w:rFonts w:ascii="Times New Roman"/>
          <w:b w:val="false"/>
          <w:i w:val="false"/>
          <w:color w:val="000000"/>
          <w:sz w:val="28"/>
        </w:rPr>
        <w:t>
      57. Для выполнения процедур проведения закупок товаров, работ, услуг способом конкурса организатор закупок на каждый конкурс отдельно создает конкурсную комиссию и определяет секретаря конкурсной комиссии.</w:t>
      </w:r>
    </w:p>
    <w:bookmarkEnd w:id="262"/>
    <w:bookmarkStart w:name="z270" w:id="263"/>
    <w:p>
      <w:pPr>
        <w:spacing w:after="0"/>
        <w:ind w:left="0"/>
        <w:jc w:val="both"/>
      </w:pPr>
      <w:r>
        <w:rPr>
          <w:rFonts w:ascii="Times New Roman"/>
          <w:b w:val="false"/>
          <w:i w:val="false"/>
          <w:color w:val="000000"/>
          <w:sz w:val="28"/>
        </w:rPr>
        <w:t>
      Решение о создании конкурсной комиссии и определении секретаря конкурсной комиссии:</w:t>
      </w:r>
    </w:p>
    <w:bookmarkEnd w:id="263"/>
    <w:bookmarkStart w:name="z271" w:id="264"/>
    <w:p>
      <w:pPr>
        <w:spacing w:after="0"/>
        <w:ind w:left="0"/>
        <w:jc w:val="both"/>
      </w:pPr>
      <w:r>
        <w:rPr>
          <w:rFonts w:ascii="Times New Roman"/>
          <w:b w:val="false"/>
          <w:i w:val="false"/>
          <w:color w:val="000000"/>
          <w:sz w:val="28"/>
        </w:rPr>
        <w:t>
      1) в случае, когда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закупок, принимается:</w:t>
      </w:r>
    </w:p>
    <w:bookmarkEnd w:id="264"/>
    <w:bookmarkStart w:name="z272" w:id="265"/>
    <w:p>
      <w:pPr>
        <w:spacing w:after="0"/>
        <w:ind w:left="0"/>
        <w:jc w:val="both"/>
      </w:pP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p>
    <w:bookmarkEnd w:id="265"/>
    <w:bookmarkStart w:name="z273" w:id="266"/>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w:t>
      </w:r>
    </w:p>
    <w:bookmarkEnd w:id="266"/>
    <w:bookmarkStart w:name="z274" w:id="267"/>
    <w:p>
      <w:pPr>
        <w:spacing w:after="0"/>
        <w:ind w:left="0"/>
        <w:jc w:val="both"/>
      </w:pP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либо исполнительным органом или иным уполномоченным должностным лицом;</w:t>
      </w:r>
    </w:p>
    <w:bookmarkEnd w:id="267"/>
    <w:bookmarkStart w:name="z275" w:id="268"/>
    <w:p>
      <w:pPr>
        <w:spacing w:after="0"/>
        <w:ind w:left="0"/>
        <w:jc w:val="both"/>
      </w:pPr>
      <w:r>
        <w:rPr>
          <w:rFonts w:ascii="Times New Roman"/>
          <w:b w:val="false"/>
          <w:i w:val="false"/>
          <w:color w:val="000000"/>
          <w:sz w:val="28"/>
        </w:rPr>
        <w:t>
      2) в случае, когда организатором закупок определено аффилиированное лицо заказчика – первым руководителем или лицом, исполняющим его обязанности, либо исполнительным органом организатора закупок.</w:t>
      </w:r>
    </w:p>
    <w:bookmarkEnd w:id="268"/>
    <w:bookmarkStart w:name="z276" w:id="269"/>
    <w:p>
      <w:pPr>
        <w:spacing w:after="0"/>
        <w:ind w:left="0"/>
        <w:jc w:val="both"/>
      </w:pPr>
      <w:r>
        <w:rPr>
          <w:rFonts w:ascii="Times New Roman"/>
          <w:b w:val="false"/>
          <w:i w:val="false"/>
          <w:color w:val="000000"/>
          <w:sz w:val="28"/>
        </w:rPr>
        <w:t>
      В состав конкурсной комиссии допускается включение представителей уполномоченного органа в соответствующей сфере деятельности по согласованию с ними.</w:t>
      </w:r>
    </w:p>
    <w:bookmarkEnd w:id="269"/>
    <w:bookmarkStart w:name="z277" w:id="270"/>
    <w:p>
      <w:pPr>
        <w:spacing w:after="0"/>
        <w:ind w:left="0"/>
        <w:jc w:val="both"/>
      </w:pPr>
      <w:r>
        <w:rPr>
          <w:rFonts w:ascii="Times New Roman"/>
          <w:b w:val="false"/>
          <w:i w:val="false"/>
          <w:color w:val="000000"/>
          <w:sz w:val="28"/>
        </w:rPr>
        <w:t>
      58. Членами конкурсной комиссии являются председатель, заместитель председателя и другие члены конкурсной комиссии. Во время отсутствия председателя конкурсной комиссии его функции выполняет заместитель председателя конкурсной комиссии. Общее количество членов конкурсной комиссии составляет нечетное число, не менее трех человек.</w:t>
      </w:r>
    </w:p>
    <w:bookmarkEnd w:id="270"/>
    <w:bookmarkStart w:name="z278" w:id="271"/>
    <w:p>
      <w:pPr>
        <w:spacing w:after="0"/>
        <w:ind w:left="0"/>
        <w:jc w:val="both"/>
      </w:pPr>
      <w:r>
        <w:rPr>
          <w:rFonts w:ascii="Times New Roman"/>
          <w:b w:val="false"/>
          <w:i w:val="false"/>
          <w:color w:val="000000"/>
          <w:sz w:val="28"/>
        </w:rPr>
        <w:t>
      59. Если организатором закупок выступает заказчик – организация Национального Банка непосредственно либо в лице своего ответственного подразделения, председателем конкурсной комиссии определяется первый руководитель организации Национального Банка или его заместитель.</w:t>
      </w:r>
    </w:p>
    <w:bookmarkEnd w:id="271"/>
    <w:bookmarkStart w:name="z279" w:id="272"/>
    <w:p>
      <w:pPr>
        <w:spacing w:after="0"/>
        <w:ind w:left="0"/>
        <w:jc w:val="both"/>
      </w:pPr>
      <w:r>
        <w:rPr>
          <w:rFonts w:ascii="Times New Roman"/>
          <w:b w:val="false"/>
          <w:i w:val="false"/>
          <w:color w:val="000000"/>
          <w:sz w:val="28"/>
        </w:rPr>
        <w:t>
      60. Если организатором закупок выступает заказчик – Национальный Банк непосредственно либо в лице своего ответственного подразделения, председателем конкурсной комиссии определяется заместитель Председателя Национального Банка, курирующий ответственное подразделение, или должностное лицо не ниже руководителя данного ответственного подразделения.</w:t>
      </w:r>
    </w:p>
    <w:bookmarkEnd w:id="272"/>
    <w:bookmarkStart w:name="z280" w:id="273"/>
    <w:p>
      <w:pPr>
        <w:spacing w:after="0"/>
        <w:ind w:left="0"/>
        <w:jc w:val="both"/>
      </w:pPr>
      <w:r>
        <w:rPr>
          <w:rFonts w:ascii="Times New Roman"/>
          <w:b w:val="false"/>
          <w:i w:val="false"/>
          <w:color w:val="000000"/>
          <w:sz w:val="28"/>
        </w:rPr>
        <w:t>
      Если организатором закупок выступает заказчик – филиал Национального Банка, председателем конкурсной комиссии определяется директор филиала или заместитель директора филиала.</w:t>
      </w:r>
    </w:p>
    <w:bookmarkEnd w:id="273"/>
    <w:bookmarkStart w:name="z281" w:id="274"/>
    <w:p>
      <w:pPr>
        <w:spacing w:after="0"/>
        <w:ind w:left="0"/>
        <w:jc w:val="both"/>
      </w:pPr>
      <w:r>
        <w:rPr>
          <w:rFonts w:ascii="Times New Roman"/>
          <w:b w:val="false"/>
          <w:i w:val="false"/>
          <w:color w:val="000000"/>
          <w:sz w:val="28"/>
        </w:rPr>
        <w:t xml:space="preserve">
      61. Если организатором закупок выступает аффилиированное лицо заказчика, определенное согласно подпункту 2) </w:t>
      </w:r>
      <w:r>
        <w:rPr>
          <w:rFonts w:ascii="Times New Roman"/>
          <w:b w:val="false"/>
          <w:i w:val="false"/>
          <w:color w:val="000000"/>
          <w:sz w:val="28"/>
        </w:rPr>
        <w:t>пункта 18</w:t>
      </w:r>
      <w:r>
        <w:rPr>
          <w:rFonts w:ascii="Times New Roman"/>
          <w:b w:val="false"/>
          <w:i w:val="false"/>
          <w:color w:val="000000"/>
          <w:sz w:val="28"/>
        </w:rPr>
        <w:t xml:space="preserve"> и </w:t>
      </w:r>
      <w:r>
        <w:rPr>
          <w:rFonts w:ascii="Times New Roman"/>
          <w:b w:val="false"/>
          <w:i w:val="false"/>
          <w:color w:val="000000"/>
          <w:sz w:val="28"/>
        </w:rPr>
        <w:t>пункту 19</w:t>
      </w:r>
      <w:r>
        <w:rPr>
          <w:rFonts w:ascii="Times New Roman"/>
          <w:b w:val="false"/>
          <w:i w:val="false"/>
          <w:color w:val="000000"/>
          <w:sz w:val="28"/>
        </w:rPr>
        <w:t xml:space="preserve"> Правил, председателем конкурсной комиссии определяется должностное лицо не ниже заместителя первого руководителя организатора закупок.</w:t>
      </w:r>
    </w:p>
    <w:bookmarkEnd w:id="274"/>
    <w:bookmarkStart w:name="z282" w:id="275"/>
    <w:p>
      <w:pPr>
        <w:spacing w:after="0"/>
        <w:ind w:left="0"/>
        <w:jc w:val="both"/>
      </w:pPr>
      <w:r>
        <w:rPr>
          <w:rFonts w:ascii="Times New Roman"/>
          <w:b w:val="false"/>
          <w:i w:val="false"/>
          <w:color w:val="000000"/>
          <w:sz w:val="28"/>
        </w:rPr>
        <w:t>
      62. Председатель конкурсной комиссии:</w:t>
      </w:r>
    </w:p>
    <w:bookmarkEnd w:id="275"/>
    <w:bookmarkStart w:name="z283" w:id="276"/>
    <w:p>
      <w:pPr>
        <w:spacing w:after="0"/>
        <w:ind w:left="0"/>
        <w:jc w:val="both"/>
      </w:pPr>
      <w:r>
        <w:rPr>
          <w:rFonts w:ascii="Times New Roman"/>
          <w:b w:val="false"/>
          <w:i w:val="false"/>
          <w:color w:val="000000"/>
          <w:sz w:val="28"/>
        </w:rPr>
        <w:t>
      1) планирует работу и руководит деятельностью конкурсной комиссии;</w:t>
      </w:r>
    </w:p>
    <w:bookmarkEnd w:id="276"/>
    <w:bookmarkStart w:name="z284" w:id="277"/>
    <w:p>
      <w:pPr>
        <w:spacing w:after="0"/>
        <w:ind w:left="0"/>
        <w:jc w:val="both"/>
      </w:pPr>
      <w:r>
        <w:rPr>
          <w:rFonts w:ascii="Times New Roman"/>
          <w:b w:val="false"/>
          <w:i w:val="false"/>
          <w:color w:val="000000"/>
          <w:sz w:val="28"/>
        </w:rPr>
        <w:t>
      2) председательствует на заседаниях конкурсной комиссии;</w:t>
      </w:r>
    </w:p>
    <w:bookmarkEnd w:id="277"/>
    <w:bookmarkStart w:name="z285" w:id="278"/>
    <w:p>
      <w:pPr>
        <w:spacing w:after="0"/>
        <w:ind w:left="0"/>
        <w:jc w:val="both"/>
      </w:pPr>
      <w:r>
        <w:rPr>
          <w:rFonts w:ascii="Times New Roman"/>
          <w:b w:val="false"/>
          <w:i w:val="false"/>
          <w:color w:val="000000"/>
          <w:sz w:val="28"/>
        </w:rPr>
        <w:t>
      3) осуществляет иные функции, предусмотренные Правилами.</w:t>
      </w:r>
    </w:p>
    <w:bookmarkEnd w:id="278"/>
    <w:bookmarkStart w:name="z286" w:id="279"/>
    <w:p>
      <w:pPr>
        <w:spacing w:after="0"/>
        <w:ind w:left="0"/>
        <w:jc w:val="both"/>
      </w:pPr>
      <w:r>
        <w:rPr>
          <w:rFonts w:ascii="Times New Roman"/>
          <w:b w:val="false"/>
          <w:i w:val="false"/>
          <w:color w:val="000000"/>
          <w:sz w:val="28"/>
        </w:rPr>
        <w:t>
      63. Конкурсная комиссия действует со дня вступления в силу решения о ее создании и прекращает свою деятельность со дня заключения договора.</w:t>
      </w:r>
    </w:p>
    <w:bookmarkEnd w:id="279"/>
    <w:bookmarkStart w:name="z287" w:id="280"/>
    <w:p>
      <w:pPr>
        <w:spacing w:after="0"/>
        <w:ind w:left="0"/>
        <w:jc w:val="both"/>
      </w:pPr>
      <w:r>
        <w:rPr>
          <w:rFonts w:ascii="Times New Roman"/>
          <w:b w:val="false"/>
          <w:i w:val="false"/>
          <w:color w:val="000000"/>
          <w:sz w:val="28"/>
        </w:rPr>
        <w:t>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w:t>
      </w:r>
    </w:p>
    <w:bookmarkEnd w:id="280"/>
    <w:bookmarkStart w:name="z288" w:id="281"/>
    <w:p>
      <w:pPr>
        <w:spacing w:after="0"/>
        <w:ind w:left="0"/>
        <w:jc w:val="both"/>
      </w:pPr>
      <w:r>
        <w:rPr>
          <w:rFonts w:ascii="Times New Roman"/>
          <w:b w:val="false"/>
          <w:i w:val="false"/>
          <w:color w:val="000000"/>
          <w:sz w:val="28"/>
        </w:rPr>
        <w:t xml:space="preserve">
      64.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w:t>
      </w:r>
    </w:p>
    <w:bookmarkEnd w:id="281"/>
    <w:bookmarkStart w:name="z289" w:id="282"/>
    <w:p>
      <w:pPr>
        <w:spacing w:after="0"/>
        <w:ind w:left="0"/>
        <w:jc w:val="both"/>
      </w:pPr>
      <w:r>
        <w:rPr>
          <w:rFonts w:ascii="Times New Roman"/>
          <w:b w:val="false"/>
          <w:i w:val="false"/>
          <w:color w:val="000000"/>
          <w:sz w:val="28"/>
        </w:rPr>
        <w:t>
      Решение конкурсной комиссии по электронным закупкам принимается путем голосования на портале закупок и считается принятым, если за него подано большинство голосов от общего количества членов конкурсной комиссии.</w:t>
      </w:r>
    </w:p>
    <w:bookmarkEnd w:id="282"/>
    <w:bookmarkStart w:name="z290" w:id="283"/>
    <w:p>
      <w:pPr>
        <w:spacing w:after="0"/>
        <w:ind w:left="0"/>
        <w:jc w:val="both"/>
      </w:pPr>
      <w:r>
        <w:rPr>
          <w:rFonts w:ascii="Times New Roman"/>
          <w:b w:val="false"/>
          <w:i w:val="false"/>
          <w:color w:val="000000"/>
          <w:sz w:val="28"/>
        </w:rPr>
        <w:t xml:space="preserve">
      В случае равенства голосов голос председателя конкурсной комиссии или, в случае его отсутствия, заместителя председателя является решающим. </w:t>
      </w:r>
    </w:p>
    <w:bookmarkEnd w:id="283"/>
    <w:bookmarkStart w:name="z291" w:id="284"/>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составляет особое мнение, которое излагается в письменном виде и прикладывается к протоколу заседания конкурсной комиссии.</w:t>
      </w:r>
    </w:p>
    <w:bookmarkEnd w:id="284"/>
    <w:bookmarkStart w:name="z292" w:id="285"/>
    <w:p>
      <w:pPr>
        <w:spacing w:after="0"/>
        <w:ind w:left="0"/>
        <w:jc w:val="both"/>
      </w:pPr>
      <w:r>
        <w:rPr>
          <w:rFonts w:ascii="Times New Roman"/>
          <w:b w:val="false"/>
          <w:i w:val="false"/>
          <w:color w:val="000000"/>
          <w:sz w:val="28"/>
        </w:rPr>
        <w:t>
      65. Допускается создание экспертной комиссии либо определение эксперта:</w:t>
      </w:r>
    </w:p>
    <w:bookmarkEnd w:id="285"/>
    <w:bookmarkStart w:name="z293" w:id="286"/>
    <w:p>
      <w:pPr>
        <w:spacing w:after="0"/>
        <w:ind w:left="0"/>
        <w:jc w:val="both"/>
      </w:pPr>
      <w:r>
        <w:rPr>
          <w:rFonts w:ascii="Times New Roman"/>
          <w:b w:val="false"/>
          <w:i w:val="false"/>
          <w:color w:val="000000"/>
          <w:sz w:val="28"/>
        </w:rPr>
        <w:t xml:space="preserve">
      1) для подготовки технического задания и (или) технической спецификации закупаемых товаров, работ, услуг на стадии разработки конкурсной документации; </w:t>
      </w:r>
    </w:p>
    <w:bookmarkEnd w:id="286"/>
    <w:bookmarkStart w:name="z294" w:id="287"/>
    <w:p>
      <w:pPr>
        <w:spacing w:after="0"/>
        <w:ind w:left="0"/>
        <w:jc w:val="both"/>
      </w:pPr>
      <w:r>
        <w:rPr>
          <w:rFonts w:ascii="Times New Roman"/>
          <w:b w:val="false"/>
          <w:i w:val="false"/>
          <w:color w:val="000000"/>
          <w:sz w:val="28"/>
        </w:rPr>
        <w:t>
      2) для представления экспертного заключения по представленным потенциальными поставщиками заявкам на участие в конкурсе на стадии их рассмотрения конкурсной комиссией.</w:t>
      </w:r>
    </w:p>
    <w:bookmarkEnd w:id="287"/>
    <w:bookmarkStart w:name="z295" w:id="288"/>
    <w:p>
      <w:pPr>
        <w:spacing w:after="0"/>
        <w:ind w:left="0"/>
        <w:jc w:val="both"/>
      </w:pPr>
      <w:r>
        <w:rPr>
          <w:rFonts w:ascii="Times New Roman"/>
          <w:b w:val="false"/>
          <w:i w:val="false"/>
          <w:color w:val="000000"/>
          <w:sz w:val="28"/>
        </w:rPr>
        <w:t>
      При этом не допускается привлечение в качестве эксперта лица:</w:t>
      </w:r>
    </w:p>
    <w:bookmarkEnd w:id="288"/>
    <w:bookmarkStart w:name="z296" w:id="289"/>
    <w:p>
      <w:pPr>
        <w:spacing w:after="0"/>
        <w:ind w:left="0"/>
        <w:jc w:val="both"/>
      </w:pPr>
      <w:r>
        <w:rPr>
          <w:rFonts w:ascii="Times New Roman"/>
          <w:b w:val="false"/>
          <w:i w:val="false"/>
          <w:color w:val="000000"/>
          <w:sz w:val="28"/>
        </w:rPr>
        <w:t>
      1) заинтересованного в результатах процедур закупок;</w:t>
      </w:r>
    </w:p>
    <w:bookmarkEnd w:id="289"/>
    <w:bookmarkStart w:name="z297" w:id="290"/>
    <w:p>
      <w:pPr>
        <w:spacing w:after="0"/>
        <w:ind w:left="0"/>
        <w:jc w:val="both"/>
      </w:pPr>
      <w:r>
        <w:rPr>
          <w:rFonts w:ascii="Times New Roman"/>
          <w:b w:val="false"/>
          <w:i w:val="false"/>
          <w:color w:val="000000"/>
          <w:sz w:val="28"/>
        </w:rPr>
        <w:t>
      2) являющегося близким родственником первых руководителей заказчика (организатора закупок) либо аффилиированных лиц заказчика (организатора закупок).</w:t>
      </w:r>
    </w:p>
    <w:bookmarkEnd w:id="290"/>
    <w:bookmarkStart w:name="z298" w:id="291"/>
    <w:p>
      <w:pPr>
        <w:spacing w:after="0"/>
        <w:ind w:left="0"/>
        <w:jc w:val="both"/>
      </w:pPr>
      <w:r>
        <w:rPr>
          <w:rFonts w:ascii="Times New Roman"/>
          <w:b w:val="false"/>
          <w:i w:val="false"/>
          <w:color w:val="000000"/>
          <w:sz w:val="28"/>
        </w:rPr>
        <w:t>
      В случае отсутствия у организатора закупок экспертов, соответствующих установленным требованиям, организатор закупок либо заказчик привлекает государственных служащих соответствующего профиля для работы в качестве экспертов либо иных специалистов, специализация которых соответствует закупаемым работам.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bookmarkEnd w:id="291"/>
    <w:bookmarkStart w:name="z299" w:id="292"/>
    <w:p>
      <w:pPr>
        <w:spacing w:after="0"/>
        <w:ind w:left="0"/>
        <w:jc w:val="both"/>
      </w:pP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закупок.</w:t>
      </w:r>
    </w:p>
    <w:bookmarkEnd w:id="292"/>
    <w:bookmarkStart w:name="z300" w:id="293"/>
    <w:p>
      <w:pPr>
        <w:spacing w:after="0"/>
        <w:ind w:left="0"/>
        <w:jc w:val="both"/>
      </w:pPr>
      <w:r>
        <w:rPr>
          <w:rFonts w:ascii="Times New Roman"/>
          <w:b w:val="false"/>
          <w:i w:val="false"/>
          <w:color w:val="000000"/>
          <w:sz w:val="28"/>
        </w:rPr>
        <w:t>
      В случае привлечения нескольких экспертов организатор закупок образовывает экспертную комиссию из числа привлеченных экспертов и определяет среди них руководителя экспертной комиссии.</w:t>
      </w:r>
    </w:p>
    <w:bookmarkEnd w:id="293"/>
    <w:bookmarkStart w:name="z301" w:id="294"/>
    <w:p>
      <w:pPr>
        <w:spacing w:after="0"/>
        <w:ind w:left="0"/>
        <w:jc w:val="both"/>
      </w:pPr>
      <w:r>
        <w:rPr>
          <w:rFonts w:ascii="Times New Roman"/>
          <w:b w:val="false"/>
          <w:i w:val="false"/>
          <w:color w:val="000000"/>
          <w:sz w:val="28"/>
        </w:rPr>
        <w:t xml:space="preserve">
      Выбор лиц, привлекаемых в качестве экспертов на платной основе, осуществляется в соответствии с Правилами. </w:t>
      </w:r>
    </w:p>
    <w:bookmarkEnd w:id="294"/>
    <w:bookmarkStart w:name="z302" w:id="295"/>
    <w:p>
      <w:pPr>
        <w:spacing w:after="0"/>
        <w:ind w:left="0"/>
        <w:jc w:val="both"/>
      </w:pPr>
      <w:r>
        <w:rPr>
          <w:rFonts w:ascii="Times New Roman"/>
          <w:b w:val="false"/>
          <w:i w:val="false"/>
          <w:color w:val="000000"/>
          <w:sz w:val="28"/>
        </w:rPr>
        <w:t>
      При организации закупок допускается привлекать организатором закупок в качестве экспертов специалистов заказчика, организатора закупок.</w:t>
      </w:r>
    </w:p>
    <w:bookmarkEnd w:id="295"/>
    <w:bookmarkStart w:name="z303" w:id="296"/>
    <w:p>
      <w:pPr>
        <w:spacing w:after="0"/>
        <w:ind w:left="0"/>
        <w:jc w:val="both"/>
      </w:pPr>
      <w:r>
        <w:rPr>
          <w:rFonts w:ascii="Times New Roman"/>
          <w:b w:val="false"/>
          <w:i w:val="false"/>
          <w:color w:val="000000"/>
          <w:sz w:val="28"/>
        </w:rPr>
        <w:t>
      Эксперты не голосуют при принятии конкурсной комиссией решения.</w:t>
      </w:r>
    </w:p>
    <w:bookmarkEnd w:id="296"/>
    <w:bookmarkStart w:name="z304" w:id="297"/>
    <w:p>
      <w:pPr>
        <w:spacing w:after="0"/>
        <w:ind w:left="0"/>
        <w:jc w:val="both"/>
      </w:pPr>
      <w:r>
        <w:rPr>
          <w:rFonts w:ascii="Times New Roman"/>
          <w:b w:val="false"/>
          <w:i w:val="false"/>
          <w:color w:val="000000"/>
          <w:sz w:val="28"/>
        </w:rPr>
        <w:t>
      66. Эксперт (экспертная комиссия) дает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имеет право голоса при принятии конкурсной комиссией решения. Заключение эксперта (экспертной комиссии)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оформляется в письменном виде, подписывается экспертом (членами экспертной комиссии) и прилагается к протоколу о допуске к участию в конкурсе.</w:t>
      </w:r>
    </w:p>
    <w:bookmarkEnd w:id="297"/>
    <w:bookmarkStart w:name="z305" w:id="298"/>
    <w:p>
      <w:pPr>
        <w:spacing w:after="0"/>
        <w:ind w:left="0"/>
        <w:jc w:val="both"/>
      </w:pPr>
      <w:r>
        <w:rPr>
          <w:rFonts w:ascii="Times New Roman"/>
          <w:b w:val="false"/>
          <w:i w:val="false"/>
          <w:color w:val="000000"/>
          <w:sz w:val="28"/>
        </w:rPr>
        <w:t>
      В случае несогласия эксперта с заключением экспертной комиссии им излагается особое мнение в письменном виде, которое прилагается к заключению экспертной комиссии и является его неотъемлемой частью.</w:t>
      </w:r>
    </w:p>
    <w:bookmarkEnd w:id="298"/>
    <w:bookmarkStart w:name="z306" w:id="299"/>
    <w:p>
      <w:pPr>
        <w:spacing w:after="0"/>
        <w:ind w:left="0"/>
        <w:jc w:val="both"/>
      </w:pPr>
      <w:r>
        <w:rPr>
          <w:rFonts w:ascii="Times New Roman"/>
          <w:b w:val="false"/>
          <w:i w:val="false"/>
          <w:color w:val="000000"/>
          <w:sz w:val="28"/>
        </w:rPr>
        <w:t>
      67.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299"/>
    <w:bookmarkStart w:name="z307" w:id="300"/>
    <w:p>
      <w:pPr>
        <w:spacing w:after="0"/>
        <w:ind w:left="0"/>
        <w:jc w:val="both"/>
      </w:pPr>
      <w:r>
        <w:rPr>
          <w:rFonts w:ascii="Times New Roman"/>
          <w:b w:val="false"/>
          <w:i w:val="false"/>
          <w:color w:val="000000"/>
          <w:sz w:val="28"/>
        </w:rPr>
        <w:t>
      Секретарь конкурсной комиссии определяется из числа работников ответственного подразделения.</w:t>
      </w:r>
    </w:p>
    <w:bookmarkEnd w:id="300"/>
    <w:bookmarkStart w:name="z308" w:id="301"/>
    <w:p>
      <w:pPr>
        <w:spacing w:after="0"/>
        <w:ind w:left="0"/>
        <w:jc w:val="both"/>
      </w:pPr>
      <w:r>
        <w:rPr>
          <w:rFonts w:ascii="Times New Roman"/>
          <w:b w:val="false"/>
          <w:i w:val="false"/>
          <w:color w:val="000000"/>
          <w:sz w:val="28"/>
        </w:rPr>
        <w:t>
      Секретарь конкурсной комиссии:</w:t>
      </w:r>
    </w:p>
    <w:bookmarkEnd w:id="301"/>
    <w:bookmarkStart w:name="z309" w:id="302"/>
    <w:p>
      <w:pPr>
        <w:spacing w:after="0"/>
        <w:ind w:left="0"/>
        <w:jc w:val="both"/>
      </w:pPr>
      <w:r>
        <w:rPr>
          <w:rFonts w:ascii="Times New Roman"/>
          <w:b w:val="false"/>
          <w:i w:val="false"/>
          <w:color w:val="000000"/>
          <w:sz w:val="28"/>
        </w:rPr>
        <w:t>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p>
    <w:bookmarkEnd w:id="302"/>
    <w:bookmarkStart w:name="z310" w:id="303"/>
    <w:p>
      <w:pPr>
        <w:spacing w:after="0"/>
        <w:ind w:left="0"/>
        <w:jc w:val="both"/>
      </w:pPr>
      <w:r>
        <w:rPr>
          <w:rFonts w:ascii="Times New Roman"/>
          <w:b w:val="false"/>
          <w:i w:val="false"/>
          <w:color w:val="000000"/>
          <w:sz w:val="28"/>
        </w:rPr>
        <w:t>
      2) оформляет и подписывает у членов конкурсной комиссии решения конкурсной комиссии и другие документы, связанные с проводимым конкурсом;</w:t>
      </w:r>
    </w:p>
    <w:bookmarkEnd w:id="303"/>
    <w:bookmarkStart w:name="z311" w:id="304"/>
    <w:p>
      <w:pPr>
        <w:spacing w:after="0"/>
        <w:ind w:left="0"/>
        <w:jc w:val="both"/>
      </w:pPr>
      <w:r>
        <w:rPr>
          <w:rFonts w:ascii="Times New Roman"/>
          <w:b w:val="false"/>
          <w:i w:val="false"/>
          <w:color w:val="000000"/>
          <w:sz w:val="28"/>
        </w:rPr>
        <w:t>
      3) размещает текст решений конкурсной комиссии, заключения эксперта (экспертной комиссии) и другие документы, связанные с проводимым конкурсом, на интернет-ресурсе заказчика (организатора закупок);</w:t>
      </w:r>
    </w:p>
    <w:bookmarkEnd w:id="304"/>
    <w:bookmarkStart w:name="z312" w:id="305"/>
    <w:p>
      <w:pPr>
        <w:spacing w:after="0"/>
        <w:ind w:left="0"/>
        <w:jc w:val="both"/>
      </w:pPr>
      <w:r>
        <w:rPr>
          <w:rFonts w:ascii="Times New Roman"/>
          <w:b w:val="false"/>
          <w:i w:val="false"/>
          <w:color w:val="000000"/>
          <w:sz w:val="28"/>
        </w:rPr>
        <w:t>
      4) обеспечивает сохранность документов и материалов закупок товаров, работ, услуг с момента вскрытия заявок на участие в конкурсе;</w:t>
      </w:r>
    </w:p>
    <w:bookmarkEnd w:id="305"/>
    <w:bookmarkStart w:name="z313" w:id="306"/>
    <w:p>
      <w:pPr>
        <w:spacing w:after="0"/>
        <w:ind w:left="0"/>
        <w:jc w:val="both"/>
      </w:pPr>
      <w:r>
        <w:rPr>
          <w:rFonts w:ascii="Times New Roman"/>
          <w:b w:val="false"/>
          <w:i w:val="false"/>
          <w:color w:val="000000"/>
          <w:sz w:val="28"/>
        </w:rPr>
        <w:t>
      5) осуществляет иные функции, предусмотренные Правилами.</w:t>
      </w:r>
    </w:p>
    <w:bookmarkEnd w:id="306"/>
    <w:bookmarkStart w:name="z314" w:id="307"/>
    <w:p>
      <w:pPr>
        <w:spacing w:after="0"/>
        <w:ind w:left="0"/>
        <w:jc w:val="both"/>
      </w:pPr>
      <w:r>
        <w:rPr>
          <w:rFonts w:ascii="Times New Roman"/>
          <w:b w:val="false"/>
          <w:i w:val="false"/>
          <w:color w:val="000000"/>
          <w:sz w:val="28"/>
        </w:rPr>
        <w:t>
      При проведении электронных закупок секретарь конкурсной комиссии:</w:t>
      </w:r>
    </w:p>
    <w:bookmarkEnd w:id="307"/>
    <w:bookmarkStart w:name="z315" w:id="308"/>
    <w:p>
      <w:pPr>
        <w:spacing w:after="0"/>
        <w:ind w:left="0"/>
        <w:jc w:val="both"/>
      </w:pPr>
      <w:r>
        <w:rPr>
          <w:rFonts w:ascii="Times New Roman"/>
          <w:b w:val="false"/>
          <w:i w:val="false"/>
          <w:color w:val="000000"/>
          <w:sz w:val="28"/>
        </w:rPr>
        <w:t>
      1) формирует повестку дня заседания конкурсной комиссии, обеспечивает конкурсную комиссию необходимыми документами, организует проведение заседания конкурсной комиссии;</w:t>
      </w:r>
    </w:p>
    <w:bookmarkEnd w:id="308"/>
    <w:bookmarkStart w:name="z316" w:id="309"/>
    <w:p>
      <w:pPr>
        <w:spacing w:after="0"/>
        <w:ind w:left="0"/>
        <w:jc w:val="both"/>
      </w:pPr>
      <w:r>
        <w:rPr>
          <w:rFonts w:ascii="Times New Roman"/>
          <w:b w:val="false"/>
          <w:i w:val="false"/>
          <w:color w:val="000000"/>
          <w:sz w:val="28"/>
        </w:rPr>
        <w:t>
      2) размещает текст решений конкурсной комиссии, заключения эксперта (экспертной комиссии) и другие документы, связанные с проводимым конкурсом, на портале закупок;</w:t>
      </w:r>
    </w:p>
    <w:bookmarkEnd w:id="309"/>
    <w:bookmarkStart w:name="z317" w:id="310"/>
    <w:p>
      <w:pPr>
        <w:spacing w:after="0"/>
        <w:ind w:left="0"/>
        <w:jc w:val="both"/>
      </w:pPr>
      <w:r>
        <w:rPr>
          <w:rFonts w:ascii="Times New Roman"/>
          <w:b w:val="false"/>
          <w:i w:val="false"/>
          <w:color w:val="000000"/>
          <w:sz w:val="28"/>
        </w:rPr>
        <w:t>
      3) осуществляет иные функции, предусмотренные Правилами.</w:t>
      </w:r>
    </w:p>
    <w:bookmarkEnd w:id="310"/>
    <w:bookmarkStart w:name="z318" w:id="311"/>
    <w:p>
      <w:pPr>
        <w:spacing w:after="0"/>
        <w:ind w:left="0"/>
        <w:jc w:val="left"/>
      </w:pPr>
      <w:r>
        <w:rPr>
          <w:rFonts w:ascii="Times New Roman"/>
          <w:b/>
          <w:i w:val="false"/>
          <w:color w:val="000000"/>
        </w:rPr>
        <w:t xml:space="preserve"> Параграф 4. Порядок извещения о проведении конкурса и представления потенциальным поставщикам конкурсной документации</w:t>
      </w:r>
    </w:p>
    <w:bookmarkEnd w:id="311"/>
    <w:bookmarkStart w:name="z319" w:id="312"/>
    <w:p>
      <w:pPr>
        <w:spacing w:after="0"/>
        <w:ind w:left="0"/>
        <w:jc w:val="both"/>
      </w:pPr>
      <w:r>
        <w:rPr>
          <w:rFonts w:ascii="Times New Roman"/>
          <w:b w:val="false"/>
          <w:i w:val="false"/>
          <w:color w:val="000000"/>
          <w:sz w:val="28"/>
        </w:rPr>
        <w:t>
      68. Организатор закупок не позднее пяти рабочих дней со дня утверждения конкурсной документации, но не менее чем за десять календарных дней до окончательной даты представления потенциальными поставщиками заявок на участие в конкурсе опубликовывает:</w:t>
      </w:r>
    </w:p>
    <w:bookmarkEnd w:id="312"/>
    <w:bookmarkStart w:name="z320" w:id="313"/>
    <w:p>
      <w:pPr>
        <w:spacing w:after="0"/>
        <w:ind w:left="0"/>
        <w:jc w:val="both"/>
      </w:pPr>
      <w:r>
        <w:rPr>
          <w:rFonts w:ascii="Times New Roman"/>
          <w:b w:val="false"/>
          <w:i w:val="false"/>
          <w:color w:val="000000"/>
          <w:sz w:val="28"/>
        </w:rPr>
        <w:t>
      1) на интернет-ресурсе заказчика (организатора закупок) текст объявления об осуществлении закупок способом конкурса и текст утвержденной конкурсной документации;</w:t>
      </w:r>
    </w:p>
    <w:bookmarkEnd w:id="313"/>
    <w:bookmarkStart w:name="z321" w:id="314"/>
    <w:p>
      <w:pPr>
        <w:spacing w:after="0"/>
        <w:ind w:left="0"/>
        <w:jc w:val="both"/>
      </w:pPr>
      <w:r>
        <w:rPr>
          <w:rFonts w:ascii="Times New Roman"/>
          <w:b w:val="false"/>
          <w:i w:val="false"/>
          <w:color w:val="000000"/>
          <w:sz w:val="28"/>
        </w:rPr>
        <w:t>
      2) на портале закупок текст объявления об осуществлении электронных закупок способом конкурса и текст утвержденной конкурсной документации.</w:t>
      </w:r>
    </w:p>
    <w:bookmarkEnd w:id="314"/>
    <w:bookmarkStart w:name="z322" w:id="315"/>
    <w:p>
      <w:pPr>
        <w:spacing w:after="0"/>
        <w:ind w:left="0"/>
        <w:jc w:val="both"/>
      </w:pPr>
      <w:r>
        <w:rPr>
          <w:rFonts w:ascii="Times New Roman"/>
          <w:b w:val="false"/>
          <w:i w:val="false"/>
          <w:color w:val="000000"/>
          <w:sz w:val="28"/>
        </w:rPr>
        <w:t>
      69. В случае осуществления повторных закупок способом конкурса организатор закупок не позднее пяти рабочих дней со дня утверждения конкурсной документации, но не менее чем за семь календарных дней до окончательной даты представления заявок на участие в конкурсе, опубликовывает:</w:t>
      </w:r>
    </w:p>
    <w:bookmarkEnd w:id="315"/>
    <w:bookmarkStart w:name="z323" w:id="316"/>
    <w:p>
      <w:pPr>
        <w:spacing w:after="0"/>
        <w:ind w:left="0"/>
        <w:jc w:val="both"/>
      </w:pPr>
      <w:r>
        <w:rPr>
          <w:rFonts w:ascii="Times New Roman"/>
          <w:b w:val="false"/>
          <w:i w:val="false"/>
          <w:color w:val="000000"/>
          <w:sz w:val="28"/>
        </w:rPr>
        <w:t>
      1) на интернет-ресурсе заказчика (организатора закупок) текст объявления об осуществлении повторных закупок способом конкурса и текст утвержденной конкурсной документации;</w:t>
      </w:r>
    </w:p>
    <w:bookmarkEnd w:id="316"/>
    <w:bookmarkStart w:name="z324" w:id="317"/>
    <w:p>
      <w:pPr>
        <w:spacing w:after="0"/>
        <w:ind w:left="0"/>
        <w:jc w:val="both"/>
      </w:pPr>
      <w:r>
        <w:rPr>
          <w:rFonts w:ascii="Times New Roman"/>
          <w:b w:val="false"/>
          <w:i w:val="false"/>
          <w:color w:val="000000"/>
          <w:sz w:val="28"/>
        </w:rPr>
        <w:t>
      2) на портале закупок текст объявления об осуществлении электронных закупок способом конкурса и текст утвержденной конкурсной документации.</w:t>
      </w:r>
    </w:p>
    <w:bookmarkEnd w:id="317"/>
    <w:bookmarkStart w:name="z325" w:id="318"/>
    <w:p>
      <w:pPr>
        <w:spacing w:after="0"/>
        <w:ind w:left="0"/>
        <w:jc w:val="both"/>
      </w:pPr>
      <w:r>
        <w:rPr>
          <w:rFonts w:ascii="Times New Roman"/>
          <w:b w:val="false"/>
          <w:i w:val="false"/>
          <w:color w:val="000000"/>
          <w:sz w:val="28"/>
        </w:rPr>
        <w:t>
      70. Объявление об осуществлении закупок способом конкурса оформляется в соответствии с утвержденной конкурсной документацией по форме согласно приложению 14 к Правилам и содержит следующие сведения:</w:t>
      </w:r>
    </w:p>
    <w:bookmarkEnd w:id="318"/>
    <w:bookmarkStart w:name="z326" w:id="319"/>
    <w:p>
      <w:pPr>
        <w:spacing w:after="0"/>
        <w:ind w:left="0"/>
        <w:jc w:val="both"/>
      </w:pPr>
      <w:r>
        <w:rPr>
          <w:rFonts w:ascii="Times New Roman"/>
          <w:b w:val="false"/>
          <w:i w:val="false"/>
          <w:color w:val="000000"/>
          <w:sz w:val="28"/>
        </w:rPr>
        <w:t>
      1) полное наименование, электронный и почтовый (юридический) адрес организатора закупок;</w:t>
      </w:r>
    </w:p>
    <w:bookmarkEnd w:id="319"/>
    <w:bookmarkStart w:name="z327" w:id="320"/>
    <w:p>
      <w:pPr>
        <w:spacing w:after="0"/>
        <w:ind w:left="0"/>
        <w:jc w:val="both"/>
      </w:pPr>
      <w:r>
        <w:rPr>
          <w:rFonts w:ascii="Times New Roman"/>
          <w:b w:val="false"/>
          <w:i w:val="false"/>
          <w:color w:val="000000"/>
          <w:sz w:val="28"/>
        </w:rPr>
        <w:t>
      2) наименование осуществляемых закупок товаров, работ, услуг;</w:t>
      </w:r>
    </w:p>
    <w:bookmarkEnd w:id="320"/>
    <w:bookmarkStart w:name="z328" w:id="321"/>
    <w:p>
      <w:pPr>
        <w:spacing w:after="0"/>
        <w:ind w:left="0"/>
        <w:jc w:val="both"/>
      </w:pPr>
      <w:r>
        <w:rPr>
          <w:rFonts w:ascii="Times New Roman"/>
          <w:b w:val="false"/>
          <w:i w:val="false"/>
          <w:color w:val="000000"/>
          <w:sz w:val="28"/>
        </w:rPr>
        <w:t>
      3) фамилию, имя, отчество (при его наличии) секретаря конкурсной комиссии, его должность и контактный телефон;</w:t>
      </w:r>
    </w:p>
    <w:bookmarkEnd w:id="321"/>
    <w:bookmarkStart w:name="z329" w:id="322"/>
    <w:p>
      <w:pPr>
        <w:spacing w:after="0"/>
        <w:ind w:left="0"/>
        <w:jc w:val="both"/>
      </w:pPr>
      <w:r>
        <w:rPr>
          <w:rFonts w:ascii="Times New Roman"/>
          <w:b w:val="false"/>
          <w:i w:val="false"/>
          <w:color w:val="000000"/>
          <w:sz w:val="28"/>
        </w:rPr>
        <w:t>
      4) наименование, а также требуемые объем, место и сроки поставки товаров, выполнения работ, оказания услуг;</w:t>
      </w:r>
    </w:p>
    <w:bookmarkEnd w:id="322"/>
    <w:bookmarkStart w:name="z330" w:id="323"/>
    <w:p>
      <w:pPr>
        <w:spacing w:after="0"/>
        <w:ind w:left="0"/>
        <w:jc w:val="both"/>
      </w:pPr>
      <w:r>
        <w:rPr>
          <w:rFonts w:ascii="Times New Roman"/>
          <w:b w:val="false"/>
          <w:i w:val="false"/>
          <w:color w:val="000000"/>
          <w:sz w:val="28"/>
        </w:rPr>
        <w:t>
      5) способ получения конкурсной документации;</w:t>
      </w:r>
    </w:p>
    <w:bookmarkEnd w:id="323"/>
    <w:bookmarkStart w:name="z331" w:id="324"/>
    <w:p>
      <w:pPr>
        <w:spacing w:after="0"/>
        <w:ind w:left="0"/>
        <w:jc w:val="both"/>
      </w:pPr>
      <w:r>
        <w:rPr>
          <w:rFonts w:ascii="Times New Roman"/>
          <w:b w:val="false"/>
          <w:i w:val="false"/>
          <w:color w:val="000000"/>
          <w:sz w:val="28"/>
        </w:rPr>
        <w:t>
      6) место и окончательный срок представления заявок на участие в конкурсе, а также день, время и место вскрытия конвертов с заявками на участие в конкурсе.</w:t>
      </w:r>
    </w:p>
    <w:bookmarkEnd w:id="324"/>
    <w:bookmarkStart w:name="z332" w:id="325"/>
    <w:p>
      <w:pPr>
        <w:spacing w:after="0"/>
        <w:ind w:left="0"/>
        <w:jc w:val="both"/>
      </w:pPr>
      <w:r>
        <w:rPr>
          <w:rFonts w:ascii="Times New Roman"/>
          <w:b w:val="false"/>
          <w:i w:val="false"/>
          <w:color w:val="000000"/>
          <w:sz w:val="28"/>
        </w:rPr>
        <w:t>
      71. При проведении электронных закупок способом конкурса объявление об осуществлении электронных закупок способом конкурса составляется непосредственно на портале закупок и содержит сведения, предусмотренные пунктом 70 Правил.</w:t>
      </w:r>
    </w:p>
    <w:bookmarkEnd w:id="325"/>
    <w:bookmarkStart w:name="z333" w:id="326"/>
    <w:p>
      <w:pPr>
        <w:spacing w:after="0"/>
        <w:ind w:left="0"/>
        <w:jc w:val="both"/>
      </w:pPr>
      <w:r>
        <w:rPr>
          <w:rFonts w:ascii="Times New Roman"/>
          <w:b w:val="false"/>
          <w:i w:val="false"/>
          <w:color w:val="000000"/>
          <w:sz w:val="28"/>
        </w:rPr>
        <w:t>
      72. Сведения о лицах, которые получили конкурсную документацию, изъявивших желание участвовать в закупках автоматически регистрируются:</w:t>
      </w:r>
    </w:p>
    <w:bookmarkEnd w:id="326"/>
    <w:bookmarkStart w:name="z334" w:id="327"/>
    <w:p>
      <w:pPr>
        <w:spacing w:after="0"/>
        <w:ind w:left="0"/>
        <w:jc w:val="both"/>
      </w:pPr>
      <w:r>
        <w:rPr>
          <w:rFonts w:ascii="Times New Roman"/>
          <w:b w:val="false"/>
          <w:i w:val="false"/>
          <w:color w:val="000000"/>
          <w:sz w:val="28"/>
        </w:rPr>
        <w:t>
      1) на интернет-ресурсе заказчика (организатора закупок);</w:t>
      </w:r>
    </w:p>
    <w:bookmarkEnd w:id="327"/>
    <w:bookmarkStart w:name="z335" w:id="328"/>
    <w:p>
      <w:pPr>
        <w:spacing w:after="0"/>
        <w:ind w:left="0"/>
        <w:jc w:val="both"/>
      </w:pPr>
      <w:r>
        <w:rPr>
          <w:rFonts w:ascii="Times New Roman"/>
          <w:b w:val="false"/>
          <w:i w:val="false"/>
          <w:color w:val="000000"/>
          <w:sz w:val="28"/>
        </w:rPr>
        <w:t>
      2) на портале закупок при проведении электронных закупок.</w:t>
      </w:r>
    </w:p>
    <w:bookmarkEnd w:id="328"/>
    <w:bookmarkStart w:name="z336" w:id="329"/>
    <w:p>
      <w:pPr>
        <w:spacing w:after="0"/>
        <w:ind w:left="0"/>
        <w:jc w:val="both"/>
      </w:pPr>
      <w:r>
        <w:rPr>
          <w:rFonts w:ascii="Times New Roman"/>
          <w:b w:val="false"/>
          <w:i w:val="false"/>
          <w:color w:val="000000"/>
          <w:sz w:val="28"/>
        </w:rPr>
        <w:t>
      73. При регистрации лиц, получивших конкурсную документацию, указываются следующие сведения:</w:t>
      </w:r>
    </w:p>
    <w:bookmarkEnd w:id="329"/>
    <w:bookmarkStart w:name="z337" w:id="330"/>
    <w:p>
      <w:pPr>
        <w:spacing w:after="0"/>
        <w:ind w:left="0"/>
        <w:jc w:val="both"/>
      </w:pPr>
      <w:r>
        <w:rPr>
          <w:rFonts w:ascii="Times New Roman"/>
          <w:b w:val="false"/>
          <w:i w:val="false"/>
          <w:color w:val="000000"/>
          <w:sz w:val="28"/>
        </w:rPr>
        <w:t>
      1) наименование и срок проведения закупок товаров, работ, услуг способом конкурса;</w:t>
      </w:r>
    </w:p>
    <w:bookmarkEnd w:id="330"/>
    <w:bookmarkStart w:name="z338" w:id="331"/>
    <w:p>
      <w:pPr>
        <w:spacing w:after="0"/>
        <w:ind w:left="0"/>
        <w:jc w:val="both"/>
      </w:pPr>
      <w:r>
        <w:rPr>
          <w:rFonts w:ascii="Times New Roman"/>
          <w:b w:val="false"/>
          <w:i w:val="false"/>
          <w:color w:val="000000"/>
          <w:sz w:val="28"/>
        </w:rPr>
        <w:t>
      2) полное наименование заказчика и организатора закупок, их место нахождения;</w:t>
      </w:r>
    </w:p>
    <w:bookmarkEnd w:id="331"/>
    <w:bookmarkStart w:name="z339" w:id="332"/>
    <w:p>
      <w:pPr>
        <w:spacing w:after="0"/>
        <w:ind w:left="0"/>
        <w:jc w:val="both"/>
      </w:pPr>
      <w:r>
        <w:rPr>
          <w:rFonts w:ascii="Times New Roman"/>
          <w:b w:val="false"/>
          <w:i w:val="false"/>
          <w:color w:val="000000"/>
          <w:sz w:val="28"/>
        </w:rPr>
        <w:t>
      3) сведения о потенциальных поставщиках (полное наименование, местонахождение и контактные телефоны потенциального поставщика);</w:t>
      </w:r>
    </w:p>
    <w:bookmarkEnd w:id="332"/>
    <w:bookmarkStart w:name="z340" w:id="333"/>
    <w:p>
      <w:pPr>
        <w:spacing w:after="0"/>
        <w:ind w:left="0"/>
        <w:jc w:val="both"/>
      </w:pPr>
      <w:r>
        <w:rPr>
          <w:rFonts w:ascii="Times New Roman"/>
          <w:b w:val="false"/>
          <w:i w:val="false"/>
          <w:color w:val="000000"/>
          <w:sz w:val="28"/>
        </w:rPr>
        <w:t>
      4) время и дата получения текста конкурсной документации.</w:t>
      </w:r>
    </w:p>
    <w:bookmarkEnd w:id="333"/>
    <w:bookmarkStart w:name="z341" w:id="334"/>
    <w:p>
      <w:pPr>
        <w:spacing w:after="0"/>
        <w:ind w:left="0"/>
        <w:jc w:val="both"/>
      </w:pPr>
      <w:r>
        <w:rPr>
          <w:rFonts w:ascii="Times New Roman"/>
          <w:b w:val="false"/>
          <w:i w:val="false"/>
          <w:color w:val="000000"/>
          <w:sz w:val="28"/>
        </w:rPr>
        <w:t>
      74. Не допускается представление текста конкурсной документации до опубликования объявления об осуществлении закупок товаров, работ, услуг способом конкурса.</w:t>
      </w:r>
    </w:p>
    <w:bookmarkEnd w:id="334"/>
    <w:bookmarkStart w:name="z342" w:id="335"/>
    <w:p>
      <w:pPr>
        <w:spacing w:after="0"/>
        <w:ind w:left="0"/>
        <w:jc w:val="left"/>
      </w:pPr>
      <w:r>
        <w:rPr>
          <w:rFonts w:ascii="Times New Roman"/>
          <w:b/>
          <w:i w:val="false"/>
          <w:color w:val="000000"/>
        </w:rPr>
        <w:t xml:space="preserve"> Параграф 5. Порядок разъяснения положений конкурсной документации</w:t>
      </w:r>
    </w:p>
    <w:bookmarkEnd w:id="335"/>
    <w:bookmarkStart w:name="z343" w:id="336"/>
    <w:p>
      <w:pPr>
        <w:spacing w:after="0"/>
        <w:ind w:left="0"/>
        <w:jc w:val="both"/>
      </w:pPr>
      <w:r>
        <w:rPr>
          <w:rFonts w:ascii="Times New Roman"/>
          <w:b w:val="false"/>
          <w:i w:val="false"/>
          <w:color w:val="000000"/>
          <w:sz w:val="28"/>
        </w:rPr>
        <w:t>
      75. Разъяснение положений конкурсной документации проводится организатором закупок.</w:t>
      </w:r>
    </w:p>
    <w:bookmarkEnd w:id="336"/>
    <w:bookmarkStart w:name="z344" w:id="337"/>
    <w:p>
      <w:pPr>
        <w:spacing w:after="0"/>
        <w:ind w:left="0"/>
        <w:jc w:val="both"/>
      </w:pPr>
      <w:r>
        <w:rPr>
          <w:rFonts w:ascii="Times New Roman"/>
          <w:b w:val="false"/>
          <w:i w:val="false"/>
          <w:color w:val="000000"/>
          <w:sz w:val="28"/>
        </w:rPr>
        <w:t xml:space="preserve">
      76. Потенциальные поставщики, получившие конкурсную документацию, обращаются с запросом к организатору закупок о разъяснении положений конкурсной документации не менее чем за пять календарных дней до истечения окончательного срока представления заявок на участие в конкурсе. </w:t>
      </w:r>
    </w:p>
    <w:bookmarkEnd w:id="337"/>
    <w:bookmarkStart w:name="z345" w:id="338"/>
    <w:p>
      <w:pPr>
        <w:spacing w:after="0"/>
        <w:ind w:left="0"/>
        <w:jc w:val="both"/>
      </w:pPr>
      <w:r>
        <w:rPr>
          <w:rFonts w:ascii="Times New Roman"/>
          <w:b w:val="false"/>
          <w:i w:val="false"/>
          <w:color w:val="000000"/>
          <w:sz w:val="28"/>
        </w:rPr>
        <w:t>
      Запрос о разъяснении положений конкурсной документации направляется организатору закупок способами, указанными в конкурсной документации.</w:t>
      </w:r>
    </w:p>
    <w:bookmarkEnd w:id="338"/>
    <w:bookmarkStart w:name="z346" w:id="339"/>
    <w:p>
      <w:pPr>
        <w:spacing w:after="0"/>
        <w:ind w:left="0"/>
        <w:jc w:val="both"/>
      </w:pPr>
      <w:r>
        <w:rPr>
          <w:rFonts w:ascii="Times New Roman"/>
          <w:b w:val="false"/>
          <w:i w:val="false"/>
          <w:color w:val="000000"/>
          <w:sz w:val="28"/>
        </w:rPr>
        <w:t>
      77. Организатор закупок в течение двух рабочих дней со дня получения запроса представляет ответ на него без указания от кого поступил запрос с уведомлением по электронной почте потенциальных поставщиков, получивших конкурсную документацию, путем опубликования текста разъяснения положений конкурсной документации:</w:t>
      </w:r>
    </w:p>
    <w:bookmarkEnd w:id="339"/>
    <w:bookmarkStart w:name="z347" w:id="340"/>
    <w:p>
      <w:pPr>
        <w:spacing w:after="0"/>
        <w:ind w:left="0"/>
        <w:jc w:val="both"/>
      </w:pPr>
      <w:r>
        <w:rPr>
          <w:rFonts w:ascii="Times New Roman"/>
          <w:b w:val="false"/>
          <w:i w:val="false"/>
          <w:color w:val="000000"/>
          <w:sz w:val="28"/>
        </w:rPr>
        <w:t>
      1) на интернет-ресурсе заказчика (организатора закупок);</w:t>
      </w:r>
    </w:p>
    <w:bookmarkEnd w:id="340"/>
    <w:bookmarkStart w:name="z348" w:id="341"/>
    <w:p>
      <w:pPr>
        <w:spacing w:after="0"/>
        <w:ind w:left="0"/>
        <w:jc w:val="both"/>
      </w:pPr>
      <w:r>
        <w:rPr>
          <w:rFonts w:ascii="Times New Roman"/>
          <w:b w:val="false"/>
          <w:i w:val="false"/>
          <w:color w:val="000000"/>
          <w:sz w:val="28"/>
        </w:rPr>
        <w:t>
      2) на портале закупок при проведении электронных закупок.</w:t>
      </w:r>
    </w:p>
    <w:bookmarkEnd w:id="341"/>
    <w:bookmarkStart w:name="z349" w:id="342"/>
    <w:p>
      <w:pPr>
        <w:spacing w:after="0"/>
        <w:ind w:left="0"/>
        <w:jc w:val="both"/>
      </w:pPr>
      <w:r>
        <w:rPr>
          <w:rFonts w:ascii="Times New Roman"/>
          <w:b w:val="false"/>
          <w:i w:val="false"/>
          <w:color w:val="000000"/>
          <w:sz w:val="28"/>
        </w:rPr>
        <w:t xml:space="preserve">
      78. Организатор закупок в срок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потенциального поставщика, получившего конкурсную документацию,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w:t>
      </w:r>
      <w:r>
        <w:rPr>
          <w:rFonts w:ascii="Times New Roman"/>
          <w:b w:val="false"/>
          <w:i w:val="false"/>
          <w:color w:val="000000"/>
          <w:sz w:val="28"/>
        </w:rPr>
        <w:t xml:space="preserve">пунктом 47 </w:t>
      </w:r>
      <w:r>
        <w:rPr>
          <w:rFonts w:ascii="Times New Roman"/>
          <w:b w:val="false"/>
          <w:i w:val="false"/>
          <w:color w:val="000000"/>
          <w:sz w:val="28"/>
        </w:rPr>
        <w:t>Правил.</w:t>
      </w:r>
    </w:p>
    <w:bookmarkEnd w:id="342"/>
    <w:bookmarkStart w:name="z350" w:id="343"/>
    <w:p>
      <w:pPr>
        <w:spacing w:after="0"/>
        <w:ind w:left="0"/>
        <w:jc w:val="both"/>
      </w:pPr>
      <w:r>
        <w:rPr>
          <w:rFonts w:ascii="Times New Roman"/>
          <w:b w:val="false"/>
          <w:i w:val="false"/>
          <w:color w:val="000000"/>
          <w:sz w:val="28"/>
        </w:rPr>
        <w:t>
      79. Организатор закупок не позднее двух рабочих дней со дня принятия решения о внесении изменений и (или) дополнений в конкурсную документацию размещает текст внесенных изменений и (или) дополнений в конкурсную документацию:</w:t>
      </w:r>
    </w:p>
    <w:bookmarkEnd w:id="343"/>
    <w:bookmarkStart w:name="z351" w:id="344"/>
    <w:p>
      <w:pPr>
        <w:spacing w:after="0"/>
        <w:ind w:left="0"/>
        <w:jc w:val="both"/>
      </w:pPr>
      <w:r>
        <w:rPr>
          <w:rFonts w:ascii="Times New Roman"/>
          <w:b w:val="false"/>
          <w:i w:val="false"/>
          <w:color w:val="000000"/>
          <w:sz w:val="28"/>
        </w:rPr>
        <w:t>
      1) на интернет-ресурсе заказчика (организатора закупок);</w:t>
      </w:r>
    </w:p>
    <w:bookmarkEnd w:id="344"/>
    <w:bookmarkStart w:name="z352" w:id="345"/>
    <w:p>
      <w:pPr>
        <w:spacing w:after="0"/>
        <w:ind w:left="0"/>
        <w:jc w:val="both"/>
      </w:pPr>
      <w:r>
        <w:rPr>
          <w:rFonts w:ascii="Times New Roman"/>
          <w:b w:val="false"/>
          <w:i w:val="false"/>
          <w:color w:val="000000"/>
          <w:sz w:val="28"/>
        </w:rPr>
        <w:t>
      2) на портале закупок при проведении электронных закупок.</w:t>
      </w:r>
    </w:p>
    <w:bookmarkEnd w:id="345"/>
    <w:bookmarkStart w:name="z353" w:id="346"/>
    <w:p>
      <w:pPr>
        <w:spacing w:after="0"/>
        <w:ind w:left="0"/>
        <w:jc w:val="both"/>
      </w:pPr>
      <w:r>
        <w:rPr>
          <w:rFonts w:ascii="Times New Roman"/>
          <w:b w:val="false"/>
          <w:i w:val="false"/>
          <w:color w:val="000000"/>
          <w:sz w:val="28"/>
        </w:rPr>
        <w:t>
      80. Окончательный срок представления заявок на участие в конкурсе продлевается на срок не менее чем на пять календарных дней.</w:t>
      </w:r>
    </w:p>
    <w:bookmarkEnd w:id="346"/>
    <w:bookmarkStart w:name="z354" w:id="347"/>
    <w:p>
      <w:pPr>
        <w:spacing w:after="0"/>
        <w:ind w:left="0"/>
        <w:jc w:val="left"/>
      </w:pPr>
      <w:r>
        <w:rPr>
          <w:rFonts w:ascii="Times New Roman"/>
          <w:b/>
          <w:i w:val="false"/>
          <w:color w:val="000000"/>
        </w:rPr>
        <w:t xml:space="preserve"> Параграф 6. Порядок представления заявок на участие в конкурсе</w:t>
      </w:r>
    </w:p>
    <w:bookmarkEnd w:id="347"/>
    <w:bookmarkStart w:name="z355" w:id="348"/>
    <w:p>
      <w:pPr>
        <w:spacing w:after="0"/>
        <w:ind w:left="0"/>
        <w:jc w:val="both"/>
      </w:pPr>
      <w:r>
        <w:rPr>
          <w:rFonts w:ascii="Times New Roman"/>
          <w:b w:val="false"/>
          <w:i w:val="false"/>
          <w:color w:val="000000"/>
          <w:sz w:val="28"/>
        </w:rPr>
        <w:t>
      81. Заявка на участие в конкурсе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конкурсной документацией.</w:t>
      </w:r>
    </w:p>
    <w:bookmarkEnd w:id="348"/>
    <w:bookmarkStart w:name="z356" w:id="349"/>
    <w:p>
      <w:pPr>
        <w:spacing w:after="0"/>
        <w:ind w:left="0"/>
        <w:jc w:val="both"/>
      </w:pPr>
      <w:r>
        <w:rPr>
          <w:rFonts w:ascii="Times New Roman"/>
          <w:b w:val="false"/>
          <w:i w:val="false"/>
          <w:color w:val="000000"/>
          <w:sz w:val="28"/>
        </w:rPr>
        <w:t>
      82. Потенциальный поставщик представляет одну заявку на участие в конкурсе до истечения окончательного срока ее представления, указанного в конкурсной документации.</w:t>
      </w:r>
    </w:p>
    <w:bookmarkEnd w:id="349"/>
    <w:bookmarkStart w:name="z357" w:id="350"/>
    <w:p>
      <w:pPr>
        <w:spacing w:after="0"/>
        <w:ind w:left="0"/>
        <w:jc w:val="both"/>
      </w:pPr>
      <w:r>
        <w:rPr>
          <w:rFonts w:ascii="Times New Roman"/>
          <w:b w:val="false"/>
          <w:i w:val="false"/>
          <w:color w:val="000000"/>
          <w:sz w:val="28"/>
        </w:rPr>
        <w:t xml:space="preserve">
      Заявка на участие в конкурсе содержит подтверждение потенциального поставщика о согласии на расторжение договора в случае выявления фактов, предусмотренных </w:t>
      </w:r>
      <w:r>
        <w:rPr>
          <w:rFonts w:ascii="Times New Roman"/>
          <w:b w:val="false"/>
          <w:i w:val="false"/>
          <w:color w:val="000000"/>
          <w:sz w:val="28"/>
        </w:rPr>
        <w:t xml:space="preserve">пунктом 282 </w:t>
      </w:r>
      <w:r>
        <w:rPr>
          <w:rFonts w:ascii="Times New Roman"/>
          <w:b w:val="false"/>
          <w:i w:val="false"/>
          <w:color w:val="000000"/>
          <w:sz w:val="28"/>
        </w:rPr>
        <w:t xml:space="preserve">Правил, и в случае отказа заказчика от закупок в соответствии с </w:t>
      </w:r>
      <w:r>
        <w:rPr>
          <w:rFonts w:ascii="Times New Roman"/>
          <w:b w:val="false"/>
          <w:i w:val="false"/>
          <w:color w:val="000000"/>
          <w:sz w:val="28"/>
        </w:rPr>
        <w:t xml:space="preserve">пунктом 15 </w:t>
      </w:r>
      <w:r>
        <w:rPr>
          <w:rFonts w:ascii="Times New Roman"/>
          <w:b w:val="false"/>
          <w:i w:val="false"/>
          <w:color w:val="000000"/>
          <w:sz w:val="28"/>
        </w:rPr>
        <w:t>Правил.</w:t>
      </w:r>
    </w:p>
    <w:bookmarkEnd w:id="350"/>
    <w:bookmarkStart w:name="z358" w:id="351"/>
    <w:p>
      <w:pPr>
        <w:spacing w:after="0"/>
        <w:ind w:left="0"/>
        <w:jc w:val="both"/>
      </w:pPr>
      <w:r>
        <w:rPr>
          <w:rFonts w:ascii="Times New Roman"/>
          <w:b w:val="false"/>
          <w:i w:val="false"/>
          <w:color w:val="000000"/>
          <w:sz w:val="28"/>
        </w:rPr>
        <w:t>
      Сведения, а также документы, прикладываемые к заявке на участие в конкурсе, определяются пунктом 83 Правил.</w:t>
      </w:r>
    </w:p>
    <w:bookmarkEnd w:id="351"/>
    <w:bookmarkStart w:name="z359" w:id="352"/>
    <w:p>
      <w:pPr>
        <w:spacing w:after="0"/>
        <w:ind w:left="0"/>
        <w:jc w:val="both"/>
      </w:pPr>
      <w:r>
        <w:rPr>
          <w:rFonts w:ascii="Times New Roman"/>
          <w:b w:val="false"/>
          <w:i w:val="false"/>
          <w:color w:val="000000"/>
          <w:sz w:val="28"/>
        </w:rPr>
        <w:t>
      Срок действия заявки на участие в конкурсе соответствует требуемому сроку, установленному конкурсной документацией.</w:t>
      </w:r>
    </w:p>
    <w:bookmarkEnd w:id="352"/>
    <w:bookmarkStart w:name="z360" w:id="353"/>
    <w:p>
      <w:pPr>
        <w:spacing w:after="0"/>
        <w:ind w:left="0"/>
        <w:jc w:val="both"/>
      </w:pPr>
      <w:r>
        <w:rPr>
          <w:rFonts w:ascii="Times New Roman"/>
          <w:b w:val="false"/>
          <w:i w:val="false"/>
          <w:color w:val="000000"/>
          <w:sz w:val="28"/>
        </w:rPr>
        <w:t>
      83. Заявка на участие в конкурсе, представляемая потенциальным поставщиком, изъявившим желание участвовать в конкурсе, организатору закупок содержит:</w:t>
      </w:r>
    </w:p>
    <w:bookmarkEnd w:id="353"/>
    <w:bookmarkStart w:name="z361" w:id="354"/>
    <w:p>
      <w:pPr>
        <w:spacing w:after="0"/>
        <w:ind w:left="0"/>
        <w:jc w:val="both"/>
      </w:pPr>
      <w:r>
        <w:rPr>
          <w:rFonts w:ascii="Times New Roman"/>
          <w:b w:val="false"/>
          <w:i w:val="false"/>
          <w:color w:val="000000"/>
          <w:sz w:val="28"/>
        </w:rPr>
        <w:t>
      1) заполненную и подписанную потенциальным поставщиком заявку:</w:t>
      </w:r>
    </w:p>
    <w:bookmarkEnd w:id="354"/>
    <w:bookmarkStart w:name="z362" w:id="355"/>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типовой конкурсной документации;</w:t>
      </w:r>
    </w:p>
    <w:bookmarkEnd w:id="355"/>
    <w:bookmarkStart w:name="z363" w:id="356"/>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электронной типовой конкурсной документации.</w:t>
      </w:r>
    </w:p>
    <w:bookmarkEnd w:id="356"/>
    <w:bookmarkStart w:name="z364" w:id="357"/>
    <w:p>
      <w:pPr>
        <w:spacing w:after="0"/>
        <w:ind w:left="0"/>
        <w:jc w:val="both"/>
      </w:pPr>
      <w:r>
        <w:rPr>
          <w:rFonts w:ascii="Times New Roman"/>
          <w:b w:val="false"/>
          <w:i w:val="false"/>
          <w:color w:val="000000"/>
          <w:sz w:val="28"/>
        </w:rPr>
        <w:t xml:space="preserve">
      Потенциальный поставщик при представлении заявки на участие в конкурсе подтверждает достоверность сведений, указанных в ней; </w:t>
      </w:r>
    </w:p>
    <w:bookmarkEnd w:id="357"/>
    <w:bookmarkStart w:name="z365" w:id="358"/>
    <w:p>
      <w:pPr>
        <w:spacing w:after="0"/>
        <w:ind w:left="0"/>
        <w:jc w:val="both"/>
      </w:pPr>
      <w:r>
        <w:rPr>
          <w:rFonts w:ascii="Times New Roman"/>
          <w:b w:val="false"/>
          <w:i w:val="false"/>
          <w:color w:val="000000"/>
          <w:sz w:val="28"/>
        </w:rPr>
        <w:t>
      2) перечень документов, подтверждающих соответствие его и привлекаемых им субподрядчиков (соисполнителей) квалификационным требованиям;</w:t>
      </w:r>
    </w:p>
    <w:bookmarkEnd w:id="358"/>
    <w:bookmarkStart w:name="z366" w:id="359"/>
    <w:p>
      <w:pPr>
        <w:spacing w:after="0"/>
        <w:ind w:left="0"/>
        <w:jc w:val="both"/>
      </w:pPr>
      <w:r>
        <w:rPr>
          <w:rFonts w:ascii="Times New Roman"/>
          <w:b w:val="false"/>
          <w:i w:val="false"/>
          <w:color w:val="000000"/>
          <w:sz w:val="28"/>
        </w:rPr>
        <w:t>
      3) документы, подтверждающие критерии, влияющие на конкурсное ценовое предложение участников конкурса (при наличии);</w:t>
      </w:r>
    </w:p>
    <w:bookmarkEnd w:id="359"/>
    <w:bookmarkStart w:name="z367" w:id="360"/>
    <w:p>
      <w:pPr>
        <w:spacing w:after="0"/>
        <w:ind w:left="0"/>
        <w:jc w:val="both"/>
      </w:pPr>
      <w:r>
        <w:rPr>
          <w:rFonts w:ascii="Times New Roman"/>
          <w:b w:val="false"/>
          <w:i w:val="false"/>
          <w:color w:val="000000"/>
          <w:sz w:val="28"/>
        </w:rPr>
        <w:t>
      4) сведения о субподрядчиках по выполнению работ (соисполнителях при оказании услуг) (при наличии) и об условии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bookmarkEnd w:id="360"/>
    <w:bookmarkStart w:name="z368" w:id="361"/>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w:t>
      </w:r>
    </w:p>
    <w:bookmarkEnd w:id="361"/>
    <w:bookmarkStart w:name="z369" w:id="362"/>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электронной типовой конкурсной документации;</w:t>
      </w:r>
    </w:p>
    <w:bookmarkEnd w:id="362"/>
    <w:bookmarkStart w:name="z370" w:id="363"/>
    <w:p>
      <w:pPr>
        <w:spacing w:after="0"/>
        <w:ind w:left="0"/>
        <w:jc w:val="both"/>
      </w:pPr>
      <w:r>
        <w:rPr>
          <w:rFonts w:ascii="Times New Roman"/>
          <w:b w:val="false"/>
          <w:i w:val="false"/>
          <w:color w:val="000000"/>
          <w:sz w:val="28"/>
        </w:rPr>
        <w:t>
      5) техническую спецификацию с указанием наименований предлагаемых товаров, места их происхождения, года выпуска, модели при ее наличии, а также описанием функциональных, технических, качественных и эксплуатационных характеристик товаров, работ, услуг, сроков и (или) количества товаров, объемов выполнения работ, оказания услуг, представления гарантий качества к обслуживанию товара, расходов на эксплуатацию товара, срока представления гарантии на товар, работы, услуги при ее наличии, условий поставки товара, выполнения работ, оказания услуг;</w:t>
      </w:r>
    </w:p>
    <w:bookmarkEnd w:id="363"/>
    <w:bookmarkStart w:name="z371" w:id="364"/>
    <w:p>
      <w:pPr>
        <w:spacing w:after="0"/>
        <w:ind w:left="0"/>
        <w:jc w:val="both"/>
      </w:pPr>
      <w:r>
        <w:rPr>
          <w:rFonts w:ascii="Times New Roman"/>
          <w:b w:val="false"/>
          <w:i w:val="false"/>
          <w:color w:val="000000"/>
          <w:sz w:val="28"/>
        </w:rPr>
        <w:t>
      6) обеспечение заявки на участие в конкурсе в размере, установленном пунктом 99 Правил, в виде банковской гарантии либо платежного документа, подтверждающего гарантийный денежный взнос, размещаемый на банковском счете организатора закупок либо на счете заказчика;</w:t>
      </w:r>
    </w:p>
    <w:bookmarkEnd w:id="364"/>
    <w:bookmarkStart w:name="z372" w:id="365"/>
    <w:p>
      <w:pPr>
        <w:spacing w:after="0"/>
        <w:ind w:left="0"/>
        <w:jc w:val="both"/>
      </w:pPr>
      <w:r>
        <w:rPr>
          <w:rFonts w:ascii="Times New Roman"/>
          <w:b w:val="false"/>
          <w:i w:val="false"/>
          <w:color w:val="000000"/>
          <w:sz w:val="28"/>
        </w:rPr>
        <w:t>
      7) доверенность лицу (лицам), представляющему (представляющим)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подписание заявки на участие в конкурсе и на участие в заседаниях конкурсной комиссии;</w:t>
      </w:r>
    </w:p>
    <w:bookmarkEnd w:id="365"/>
    <w:bookmarkStart w:name="z373" w:id="366"/>
    <w:p>
      <w:pPr>
        <w:spacing w:after="0"/>
        <w:ind w:left="0"/>
        <w:jc w:val="both"/>
      </w:pPr>
      <w:r>
        <w:rPr>
          <w:rFonts w:ascii="Times New Roman"/>
          <w:b w:val="false"/>
          <w:i w:val="false"/>
          <w:color w:val="000000"/>
          <w:sz w:val="28"/>
        </w:rPr>
        <w:t>
      8) конкурсное ценовое предложение при проведении электронных закупок способами конкурса, конкурса с использованием двухэтапных процедур.</w:t>
      </w:r>
    </w:p>
    <w:bookmarkEnd w:id="366"/>
    <w:bookmarkStart w:name="z374" w:id="367"/>
    <w:p>
      <w:pPr>
        <w:spacing w:after="0"/>
        <w:ind w:left="0"/>
        <w:jc w:val="both"/>
      </w:pPr>
      <w:r>
        <w:rPr>
          <w:rFonts w:ascii="Times New Roman"/>
          <w:b w:val="false"/>
          <w:i w:val="false"/>
          <w:color w:val="000000"/>
          <w:sz w:val="28"/>
        </w:rPr>
        <w:t>
      84. Заявка на участие в конкурсе представляется потенциальным поставщиком организатору закупок в прошитом виде, с пронумерованными страницами, последняя страница заверяется его подписью и печатью (при ее наличии).</w:t>
      </w:r>
    </w:p>
    <w:bookmarkEnd w:id="367"/>
    <w:bookmarkStart w:name="z375" w:id="368"/>
    <w:p>
      <w:pPr>
        <w:spacing w:after="0"/>
        <w:ind w:left="0"/>
        <w:jc w:val="both"/>
      </w:pPr>
      <w:r>
        <w:rPr>
          <w:rFonts w:ascii="Times New Roman"/>
          <w:b w:val="false"/>
          <w:i w:val="false"/>
          <w:color w:val="000000"/>
          <w:sz w:val="28"/>
        </w:rPr>
        <w:t>
      Техническая спецификация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(при ее наличии)) и оригинал банковской гарантии либо платежного документа, подтверждающего обеспечение заявки на участие в конкурсе, прикладываются отдельно. 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 заверенного банком.</w:t>
      </w:r>
    </w:p>
    <w:bookmarkEnd w:id="368"/>
    <w:bookmarkStart w:name="z376" w:id="369"/>
    <w:p>
      <w:pPr>
        <w:spacing w:after="0"/>
        <w:ind w:left="0"/>
        <w:jc w:val="both"/>
      </w:pPr>
      <w:r>
        <w:rPr>
          <w:rFonts w:ascii="Times New Roman"/>
          <w:b w:val="false"/>
          <w:i w:val="false"/>
          <w:color w:val="000000"/>
          <w:sz w:val="28"/>
        </w:rPr>
        <w:t>
      85. Заявка на участие в конкурсе печатается или пишется несмываемыми чернилами, подписывается потенциальным поставщиком и скрепляется печатью (при ее наличии).</w:t>
      </w:r>
    </w:p>
    <w:bookmarkEnd w:id="369"/>
    <w:bookmarkStart w:name="z377" w:id="370"/>
    <w:p>
      <w:pPr>
        <w:spacing w:after="0"/>
        <w:ind w:left="0"/>
        <w:jc w:val="both"/>
      </w:pPr>
      <w:r>
        <w:rPr>
          <w:rFonts w:ascii="Times New Roman"/>
          <w:b w:val="false"/>
          <w:i w:val="false"/>
          <w:color w:val="000000"/>
          <w:sz w:val="28"/>
        </w:rPr>
        <w:t>
      86. В заявке на участие в конкурсе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bookmarkEnd w:id="370"/>
    <w:bookmarkStart w:name="z378" w:id="371"/>
    <w:p>
      <w:pPr>
        <w:spacing w:after="0"/>
        <w:ind w:left="0"/>
        <w:jc w:val="both"/>
      </w:pPr>
      <w:r>
        <w:rPr>
          <w:rFonts w:ascii="Times New Roman"/>
          <w:b w:val="false"/>
          <w:i w:val="false"/>
          <w:color w:val="000000"/>
          <w:sz w:val="28"/>
        </w:rPr>
        <w:t>
      87. Потенциальный поставщик, изъявивший желание участвовать в закупках товаров, работ, услуг способом конкурса, представляет заявку на участие в конкурсе до истечения окончательного срока их представления в запечатанном конверте, на лицевой стороне которого указывается полное наименование и почтовый (юридический)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закупок, наименование закупок способом конкурса, а также текст следующего содержания: "Конкурс по закупке (указать наименование конкурса)" и "Не вскрывать до: (указать дату и время вскрытия заявок на участие в конкурсе)".</w:t>
      </w:r>
    </w:p>
    <w:bookmarkEnd w:id="371"/>
    <w:bookmarkStart w:name="z379" w:id="372"/>
    <w:p>
      <w:pPr>
        <w:spacing w:after="0"/>
        <w:ind w:left="0"/>
        <w:jc w:val="both"/>
      </w:pPr>
      <w:r>
        <w:rPr>
          <w:rFonts w:ascii="Times New Roman"/>
          <w:b w:val="false"/>
          <w:i w:val="false"/>
          <w:color w:val="000000"/>
          <w:sz w:val="28"/>
        </w:rPr>
        <w:t>
      88. В течение срока, установленного конкурсной документацией, организатор закупок принимает конверты с заявками на участие в конкурсе.</w:t>
      </w:r>
    </w:p>
    <w:bookmarkEnd w:id="372"/>
    <w:bookmarkStart w:name="z380" w:id="373"/>
    <w:p>
      <w:pPr>
        <w:spacing w:after="0"/>
        <w:ind w:left="0"/>
        <w:jc w:val="both"/>
      </w:pPr>
      <w:r>
        <w:rPr>
          <w:rFonts w:ascii="Times New Roman"/>
          <w:b w:val="false"/>
          <w:i w:val="false"/>
          <w:color w:val="000000"/>
          <w:sz w:val="28"/>
        </w:rPr>
        <w:t>
      89. Организатор закупок:</w:t>
      </w:r>
    </w:p>
    <w:bookmarkEnd w:id="373"/>
    <w:bookmarkStart w:name="z381" w:id="374"/>
    <w:p>
      <w:pPr>
        <w:spacing w:after="0"/>
        <w:ind w:left="0"/>
        <w:jc w:val="both"/>
      </w:pPr>
      <w:r>
        <w:rPr>
          <w:rFonts w:ascii="Times New Roman"/>
          <w:b w:val="false"/>
          <w:i w:val="false"/>
          <w:color w:val="000000"/>
          <w:sz w:val="28"/>
        </w:rPr>
        <w:t>
      1) проверяет наличие документального подтверждения полномочий представителя потенциального поставщика, представившего нарочно конверт с заявкой на участие в конкурсе от имени потенциального поставщика;</w:t>
      </w:r>
    </w:p>
    <w:bookmarkEnd w:id="374"/>
    <w:bookmarkStart w:name="z382" w:id="375"/>
    <w:p>
      <w:pPr>
        <w:spacing w:after="0"/>
        <w:ind w:left="0"/>
        <w:jc w:val="both"/>
      </w:pPr>
      <w:r>
        <w:rPr>
          <w:rFonts w:ascii="Times New Roman"/>
          <w:b w:val="false"/>
          <w:i w:val="false"/>
          <w:color w:val="000000"/>
          <w:sz w:val="28"/>
        </w:rPr>
        <w:t xml:space="preserve">
      2) проверяет наличие на конвертах с заявками на участие в конкурсе сведений, предусмотренных в пункте 87 Правил. </w:t>
      </w:r>
    </w:p>
    <w:bookmarkEnd w:id="375"/>
    <w:bookmarkStart w:name="z383" w:id="376"/>
    <w:p>
      <w:pPr>
        <w:spacing w:after="0"/>
        <w:ind w:left="0"/>
        <w:jc w:val="both"/>
      </w:pPr>
      <w:r>
        <w:rPr>
          <w:rFonts w:ascii="Times New Roman"/>
          <w:b w:val="false"/>
          <w:i w:val="false"/>
          <w:color w:val="000000"/>
          <w:sz w:val="28"/>
        </w:rPr>
        <w:t>
      Конверты с заявками на участие в конкурсе, оформленные с нарушением требований пункта 87 Правил, регистрируются и возвращаются:</w:t>
      </w:r>
    </w:p>
    <w:bookmarkEnd w:id="376"/>
    <w:bookmarkStart w:name="z384" w:id="377"/>
    <w:p>
      <w:pPr>
        <w:spacing w:after="0"/>
        <w:ind w:left="0"/>
        <w:jc w:val="both"/>
      </w:pPr>
      <w:r>
        <w:rPr>
          <w:rFonts w:ascii="Times New Roman"/>
          <w:b w:val="false"/>
          <w:i w:val="false"/>
          <w:color w:val="000000"/>
          <w:sz w:val="28"/>
        </w:rPr>
        <w:t>
      потенциальным поставщикам не позднее одного рабочего дня со дня получения почтовой связью конверта с заявками на участие в конкурсе;</w:t>
      </w:r>
    </w:p>
    <w:bookmarkEnd w:id="377"/>
    <w:bookmarkStart w:name="z385" w:id="378"/>
    <w:p>
      <w:pPr>
        <w:spacing w:after="0"/>
        <w:ind w:left="0"/>
        <w:jc w:val="both"/>
      </w:pPr>
      <w:r>
        <w:rPr>
          <w:rFonts w:ascii="Times New Roman"/>
          <w:b w:val="false"/>
          <w:i w:val="false"/>
          <w:color w:val="000000"/>
          <w:sz w:val="28"/>
        </w:rPr>
        <w:t>
      уполномоченному представителю потенциального поставщика, представившему конверт с заявкой на участие в конкурсе, незамедлительно.</w:t>
      </w:r>
    </w:p>
    <w:bookmarkEnd w:id="378"/>
    <w:bookmarkStart w:name="z386" w:id="379"/>
    <w:p>
      <w:pPr>
        <w:spacing w:after="0"/>
        <w:ind w:left="0"/>
        <w:jc w:val="both"/>
      </w:pPr>
      <w:r>
        <w:rPr>
          <w:rFonts w:ascii="Times New Roman"/>
          <w:b w:val="false"/>
          <w:i w:val="false"/>
          <w:color w:val="000000"/>
          <w:sz w:val="28"/>
        </w:rPr>
        <w:t>
      Конверт с заявкой на участие в конкурсе, представленный без указания полного наименования и почтового (юридического) адреса потенциального поставщика, не регистрируется и не вскрывается, но хранится в течение календарного года;</w:t>
      </w:r>
    </w:p>
    <w:bookmarkEnd w:id="379"/>
    <w:bookmarkStart w:name="z387" w:id="380"/>
    <w:p>
      <w:pPr>
        <w:spacing w:after="0"/>
        <w:ind w:left="0"/>
        <w:jc w:val="both"/>
      </w:pPr>
      <w:r>
        <w:rPr>
          <w:rFonts w:ascii="Times New Roman"/>
          <w:b w:val="false"/>
          <w:i w:val="false"/>
          <w:color w:val="000000"/>
          <w:sz w:val="28"/>
        </w:rPr>
        <w:t xml:space="preserve">
      3) принимает надлежащим образом оформленные конверты с заявками на участие в конкурсе и вносит сведения в журнал регистрации заявок на участие в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380"/>
    <w:bookmarkStart w:name="z388" w:id="381"/>
    <w:p>
      <w:pPr>
        <w:spacing w:after="0"/>
        <w:ind w:left="0"/>
        <w:jc w:val="both"/>
      </w:pPr>
      <w:r>
        <w:rPr>
          <w:rFonts w:ascii="Times New Roman"/>
          <w:b w:val="false"/>
          <w:i w:val="false"/>
          <w:color w:val="000000"/>
          <w:sz w:val="28"/>
        </w:rPr>
        <w:t>
      4) обеспечивает возврат конвертов с заявками на участие в конкурсе, представленные после истечения окончательного срока их представления в порядке и сроки, предусмотренные подпунктом 2) настоящего пункта;</w:t>
      </w:r>
    </w:p>
    <w:bookmarkEnd w:id="381"/>
    <w:bookmarkStart w:name="z389" w:id="382"/>
    <w:p>
      <w:pPr>
        <w:spacing w:after="0"/>
        <w:ind w:left="0"/>
        <w:jc w:val="both"/>
      </w:pPr>
      <w:r>
        <w:rPr>
          <w:rFonts w:ascii="Times New Roman"/>
          <w:b w:val="false"/>
          <w:i w:val="false"/>
          <w:color w:val="000000"/>
          <w:sz w:val="28"/>
        </w:rPr>
        <w:t>
      5) принимает изменения и дополнения к внесенной заявке на участие в конкурсе до истечения окончательного срока представления заявок на участие в конкурсе;</w:t>
      </w:r>
    </w:p>
    <w:bookmarkEnd w:id="382"/>
    <w:bookmarkStart w:name="z390" w:id="383"/>
    <w:p>
      <w:pPr>
        <w:spacing w:after="0"/>
        <w:ind w:left="0"/>
        <w:jc w:val="both"/>
      </w:pPr>
      <w:r>
        <w:rPr>
          <w:rFonts w:ascii="Times New Roman"/>
          <w:b w:val="false"/>
          <w:i w:val="false"/>
          <w:color w:val="000000"/>
          <w:sz w:val="28"/>
        </w:rPr>
        <w:t>
      6) обеспечивает возврат конверта с заявками на участие в конкурсе в случае ее отзыва до истечения окончательного срока представления заявок на участие в конкурсе.</w:t>
      </w:r>
    </w:p>
    <w:bookmarkEnd w:id="383"/>
    <w:bookmarkStart w:name="z391" w:id="384"/>
    <w:p>
      <w:pPr>
        <w:spacing w:after="0"/>
        <w:ind w:left="0"/>
        <w:jc w:val="both"/>
      </w:pPr>
      <w:r>
        <w:rPr>
          <w:rFonts w:ascii="Times New Roman"/>
          <w:b w:val="false"/>
          <w:i w:val="false"/>
          <w:color w:val="000000"/>
          <w:sz w:val="28"/>
        </w:rPr>
        <w:t>
      90. При проведении закупок способом конкурса допускается ведение единого журнала регистрации заявок на участие в конкурсах по всем закупкам в течение одного финансового года.</w:t>
      </w:r>
    </w:p>
    <w:bookmarkEnd w:id="384"/>
    <w:bookmarkStart w:name="z392" w:id="385"/>
    <w:p>
      <w:pPr>
        <w:spacing w:after="0"/>
        <w:ind w:left="0"/>
        <w:jc w:val="both"/>
      </w:pPr>
      <w:r>
        <w:rPr>
          <w:rFonts w:ascii="Times New Roman"/>
          <w:b w:val="false"/>
          <w:i w:val="false"/>
          <w:color w:val="000000"/>
          <w:sz w:val="28"/>
        </w:rPr>
        <w:t xml:space="preserve">
      91. При проведении электронных закупок способом конкурса заявка на участие в конкурсе, техническая спецификация, конкурсное ценовое предложение представляются потенциальным поставщиком организатору закупок в форме электронного документа. </w:t>
      </w:r>
    </w:p>
    <w:bookmarkEnd w:id="385"/>
    <w:bookmarkStart w:name="z393" w:id="386"/>
    <w:p>
      <w:pPr>
        <w:spacing w:after="0"/>
        <w:ind w:left="0"/>
        <w:jc w:val="both"/>
      </w:pPr>
      <w:r>
        <w:rPr>
          <w:rFonts w:ascii="Times New Roman"/>
          <w:b w:val="false"/>
          <w:i w:val="false"/>
          <w:color w:val="000000"/>
          <w:sz w:val="28"/>
        </w:rPr>
        <w:t>
      Конкурсное ценовое предложение не представляется при проведении электронных закупок способом конкурса с применением торгов на понижение цены.</w:t>
      </w:r>
    </w:p>
    <w:bookmarkEnd w:id="386"/>
    <w:bookmarkStart w:name="z394" w:id="387"/>
    <w:p>
      <w:pPr>
        <w:spacing w:after="0"/>
        <w:ind w:left="0"/>
        <w:jc w:val="both"/>
      </w:pPr>
      <w:r>
        <w:rPr>
          <w:rFonts w:ascii="Times New Roman"/>
          <w:b w:val="false"/>
          <w:i w:val="false"/>
          <w:color w:val="000000"/>
          <w:sz w:val="28"/>
        </w:rPr>
        <w:t>
      Заявка на участие в конкурсе и документы, прилагаемые к ней и заполняемые потенциальным поставщиком, удостоверяются его электронно-цифровой подписью.</w:t>
      </w:r>
    </w:p>
    <w:bookmarkEnd w:id="387"/>
    <w:bookmarkStart w:name="z395" w:id="388"/>
    <w:p>
      <w:pPr>
        <w:spacing w:after="0"/>
        <w:ind w:left="0"/>
        <w:jc w:val="both"/>
      </w:pPr>
      <w:r>
        <w:rPr>
          <w:rFonts w:ascii="Times New Roman"/>
          <w:b w:val="false"/>
          <w:i w:val="false"/>
          <w:color w:val="000000"/>
          <w:sz w:val="28"/>
        </w:rPr>
        <w:t>
      Потенциальный поставщик также представляет организатору закупок оригинал банковской гарантии либо платежного документа, подтверждающего обеспечение заявки на участие в конкурсе, до истечения окончательного срока представления заявок на участие в конкурсе. 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 заверенного банком.</w:t>
      </w:r>
    </w:p>
    <w:bookmarkEnd w:id="388"/>
    <w:bookmarkStart w:name="z396" w:id="389"/>
    <w:p>
      <w:pPr>
        <w:spacing w:after="0"/>
        <w:ind w:left="0"/>
        <w:jc w:val="both"/>
      </w:pPr>
      <w:r>
        <w:rPr>
          <w:rFonts w:ascii="Times New Roman"/>
          <w:b w:val="false"/>
          <w:i w:val="false"/>
          <w:color w:val="000000"/>
          <w:sz w:val="28"/>
        </w:rPr>
        <w:t xml:space="preserve">
      Заявка на участие в конкурсе автоматически регистрируется на портале закупок, при этом конкурсное ценовое предложение становится доступным организатору закупок только после допуска потенциального поставщика на участие в конкурсе либо в случае представления менее двух заявок на участие в конкурсе. </w:t>
      </w:r>
    </w:p>
    <w:bookmarkEnd w:id="389"/>
    <w:bookmarkStart w:name="z397" w:id="390"/>
    <w:p>
      <w:pPr>
        <w:spacing w:after="0"/>
        <w:ind w:left="0"/>
        <w:jc w:val="both"/>
      </w:pPr>
      <w:r>
        <w:rPr>
          <w:rFonts w:ascii="Times New Roman"/>
          <w:b w:val="false"/>
          <w:i w:val="false"/>
          <w:color w:val="000000"/>
          <w:sz w:val="28"/>
        </w:rPr>
        <w:t>
      Заявка на участие в конкурсе считается принятой с момента автоматической отправки порталом закупок уведомления потенциальному поставщику, подавшему заявку на участие в конкурсе.</w:t>
      </w:r>
    </w:p>
    <w:bookmarkEnd w:id="390"/>
    <w:bookmarkStart w:name="z398" w:id="391"/>
    <w:p>
      <w:pPr>
        <w:spacing w:after="0"/>
        <w:ind w:left="0"/>
        <w:jc w:val="both"/>
      </w:pPr>
      <w:r>
        <w:rPr>
          <w:rFonts w:ascii="Times New Roman"/>
          <w:b w:val="false"/>
          <w:i w:val="false"/>
          <w:color w:val="000000"/>
          <w:sz w:val="28"/>
        </w:rPr>
        <w:t>
      92. До истечения окончательного срока представления заявок на участие в конкурсе допускается изменение и (или) дополнение либо отзыв потенциальным поставщиком своей заявки на участие в конкурсе с сохранением права на возврат внесенного им обеспечения своей заявки на участие в конкурсе. Изменение оформляется и представляется в том же порядке, как и сама заявка на участие в конкурсе.</w:t>
      </w:r>
    </w:p>
    <w:bookmarkEnd w:id="391"/>
    <w:bookmarkStart w:name="z399" w:id="392"/>
    <w:p>
      <w:pPr>
        <w:spacing w:after="0"/>
        <w:ind w:left="0"/>
        <w:jc w:val="both"/>
      </w:pPr>
      <w:r>
        <w:rPr>
          <w:rFonts w:ascii="Times New Roman"/>
          <w:b w:val="false"/>
          <w:i w:val="false"/>
          <w:color w:val="000000"/>
          <w:sz w:val="28"/>
        </w:rPr>
        <w:t>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закупках способом конкурса.</w:t>
      </w:r>
    </w:p>
    <w:bookmarkEnd w:id="392"/>
    <w:bookmarkStart w:name="z400" w:id="393"/>
    <w:p>
      <w:pPr>
        <w:spacing w:after="0"/>
        <w:ind w:left="0"/>
        <w:jc w:val="both"/>
      </w:pPr>
      <w:r>
        <w:rPr>
          <w:rFonts w:ascii="Times New Roman"/>
          <w:b w:val="false"/>
          <w:i w:val="false"/>
          <w:color w:val="000000"/>
          <w:sz w:val="28"/>
        </w:rPr>
        <w:t>
      93. Уведомление об отзыве заявки на участие в конкурсе оформляется в виде произвольного заявления потенциального поставщика на имя организатора закупок.</w:t>
      </w:r>
    </w:p>
    <w:bookmarkEnd w:id="393"/>
    <w:bookmarkStart w:name="z401" w:id="394"/>
    <w:p>
      <w:pPr>
        <w:spacing w:after="0"/>
        <w:ind w:left="0"/>
        <w:jc w:val="both"/>
      </w:pPr>
      <w:r>
        <w:rPr>
          <w:rFonts w:ascii="Times New Roman"/>
          <w:b w:val="false"/>
          <w:i w:val="false"/>
          <w:color w:val="000000"/>
          <w:sz w:val="28"/>
        </w:rPr>
        <w:t>
      94. Внесение изменения и (или) дополнения в заявку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bookmarkEnd w:id="394"/>
    <w:bookmarkStart w:name="z402" w:id="395"/>
    <w:p>
      <w:pPr>
        <w:spacing w:after="0"/>
        <w:ind w:left="0"/>
        <w:jc w:val="both"/>
      </w:pPr>
      <w:r>
        <w:rPr>
          <w:rFonts w:ascii="Times New Roman"/>
          <w:b w:val="false"/>
          <w:i w:val="false"/>
          <w:color w:val="000000"/>
          <w:sz w:val="28"/>
        </w:rPr>
        <w:t>
      95. При проведении электронных закупок способом конкурса заявка на участие в конкурсе потенциального поставщика автоматически отклоняется порталом закупок в следующих случаях:</w:t>
      </w:r>
    </w:p>
    <w:bookmarkEnd w:id="395"/>
    <w:bookmarkStart w:name="z403" w:id="396"/>
    <w:p>
      <w:pPr>
        <w:spacing w:after="0"/>
        <w:ind w:left="0"/>
        <w:jc w:val="both"/>
      </w:pPr>
      <w:r>
        <w:rPr>
          <w:rFonts w:ascii="Times New Roman"/>
          <w:b w:val="false"/>
          <w:i w:val="false"/>
          <w:color w:val="000000"/>
          <w:sz w:val="28"/>
        </w:rPr>
        <w:t>
      1) если потенциальным поставщиком ранее представлена заявка на участие в данном конкурсе;</w:t>
      </w:r>
    </w:p>
    <w:bookmarkEnd w:id="396"/>
    <w:bookmarkStart w:name="z404" w:id="397"/>
    <w:p>
      <w:pPr>
        <w:spacing w:after="0"/>
        <w:ind w:left="0"/>
        <w:jc w:val="both"/>
      </w:pPr>
      <w:r>
        <w:rPr>
          <w:rFonts w:ascii="Times New Roman"/>
          <w:b w:val="false"/>
          <w:i w:val="false"/>
          <w:color w:val="000000"/>
          <w:sz w:val="28"/>
        </w:rPr>
        <w:t>
      2) заявка на участие в конкурсе поступила после истечения окончательного срока приема заявок на участие в данном конкурсе;</w:t>
      </w:r>
    </w:p>
    <w:bookmarkEnd w:id="397"/>
    <w:bookmarkStart w:name="z405" w:id="398"/>
    <w:p>
      <w:pPr>
        <w:spacing w:after="0"/>
        <w:ind w:left="0"/>
        <w:jc w:val="both"/>
      </w:pPr>
      <w:r>
        <w:rPr>
          <w:rFonts w:ascii="Times New Roman"/>
          <w:b w:val="false"/>
          <w:i w:val="false"/>
          <w:color w:val="000000"/>
          <w:sz w:val="28"/>
        </w:rPr>
        <w:t>
      3) представленное конкурсное ценовое предложение превышает выделенную на конкурс (лот) сумму.</w:t>
      </w:r>
    </w:p>
    <w:bookmarkEnd w:id="398"/>
    <w:bookmarkStart w:name="z406" w:id="399"/>
    <w:p>
      <w:pPr>
        <w:spacing w:after="0"/>
        <w:ind w:left="0"/>
        <w:jc w:val="both"/>
      </w:pPr>
      <w:r>
        <w:rPr>
          <w:rFonts w:ascii="Times New Roman"/>
          <w:b w:val="false"/>
          <w:i w:val="false"/>
          <w:color w:val="000000"/>
          <w:sz w:val="28"/>
        </w:rPr>
        <w:t>
      96. 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на:</w:t>
      </w:r>
    </w:p>
    <w:bookmarkEnd w:id="399"/>
    <w:bookmarkStart w:name="z407" w:id="400"/>
    <w:p>
      <w:pPr>
        <w:spacing w:after="0"/>
        <w:ind w:left="0"/>
        <w:jc w:val="both"/>
      </w:pPr>
      <w:r>
        <w:rPr>
          <w:rFonts w:ascii="Times New Roman"/>
          <w:b w:val="false"/>
          <w:i w:val="false"/>
          <w:color w:val="000000"/>
          <w:sz w:val="28"/>
        </w:rPr>
        <w:t>
      1) участие в проводимых закупках способом конкурса в течение срока действия его заявки на участие в конкурсе;</w:t>
      </w:r>
    </w:p>
    <w:bookmarkEnd w:id="400"/>
    <w:bookmarkStart w:name="z408" w:id="401"/>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401"/>
    <w:bookmarkStart w:name="z409" w:id="402"/>
    <w:p>
      <w:pPr>
        <w:spacing w:after="0"/>
        <w:ind w:left="0"/>
        <w:jc w:val="both"/>
      </w:pPr>
      <w:r>
        <w:rPr>
          <w:rFonts w:ascii="Times New Roman"/>
          <w:b w:val="false"/>
          <w:i w:val="false"/>
          <w:color w:val="000000"/>
          <w:sz w:val="28"/>
        </w:rPr>
        <w:t>
      97.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bookmarkEnd w:id="402"/>
    <w:bookmarkStart w:name="z410" w:id="403"/>
    <w:p>
      <w:pPr>
        <w:spacing w:after="0"/>
        <w:ind w:left="0"/>
        <w:jc w:val="left"/>
      </w:pPr>
      <w:r>
        <w:rPr>
          <w:rFonts w:ascii="Times New Roman"/>
          <w:b/>
          <w:i w:val="false"/>
          <w:color w:val="000000"/>
        </w:rPr>
        <w:t xml:space="preserve"> Параграф 7. Порядок внесения обеспечения заявки на участие в конкурсе</w:t>
      </w:r>
    </w:p>
    <w:bookmarkEnd w:id="403"/>
    <w:bookmarkStart w:name="z411" w:id="404"/>
    <w:p>
      <w:pPr>
        <w:spacing w:after="0"/>
        <w:ind w:left="0"/>
        <w:jc w:val="both"/>
      </w:pPr>
      <w:r>
        <w:rPr>
          <w:rFonts w:ascii="Times New Roman"/>
          <w:b w:val="false"/>
          <w:i w:val="false"/>
          <w:color w:val="000000"/>
          <w:sz w:val="28"/>
        </w:rPr>
        <w:t>
      98. Обеспечение заявки на участие в конкурсе вносится потенциальным поставщиком в качестве гарантии того, что он в случае:</w:t>
      </w:r>
    </w:p>
    <w:bookmarkEnd w:id="404"/>
    <w:bookmarkStart w:name="z412" w:id="405"/>
    <w:p>
      <w:pPr>
        <w:spacing w:after="0"/>
        <w:ind w:left="0"/>
        <w:jc w:val="both"/>
      </w:pPr>
      <w:r>
        <w:rPr>
          <w:rFonts w:ascii="Times New Roman"/>
          <w:b w:val="false"/>
          <w:i w:val="false"/>
          <w:color w:val="000000"/>
          <w:sz w:val="28"/>
        </w:rPr>
        <w:t>
      1) признания его участником конкурса представит в установленный срок, а в последующем не отзовет свое конкурсное ценовое предложение;</w:t>
      </w:r>
    </w:p>
    <w:bookmarkEnd w:id="405"/>
    <w:bookmarkStart w:name="z413" w:id="406"/>
    <w:p>
      <w:pPr>
        <w:spacing w:after="0"/>
        <w:ind w:left="0"/>
        <w:jc w:val="both"/>
      </w:pPr>
      <w:r>
        <w:rPr>
          <w:rFonts w:ascii="Times New Roman"/>
          <w:b w:val="false"/>
          <w:i w:val="false"/>
          <w:color w:val="000000"/>
          <w:sz w:val="28"/>
        </w:rPr>
        <w:t>
      2) определения его победителем конкурса заключит договор;</w:t>
      </w:r>
    </w:p>
    <w:bookmarkEnd w:id="406"/>
    <w:bookmarkStart w:name="z414" w:id="407"/>
    <w:p>
      <w:pPr>
        <w:spacing w:after="0"/>
        <w:ind w:left="0"/>
        <w:jc w:val="both"/>
      </w:pPr>
      <w:r>
        <w:rPr>
          <w:rFonts w:ascii="Times New Roman"/>
          <w:b w:val="false"/>
          <w:i w:val="false"/>
          <w:color w:val="000000"/>
          <w:sz w:val="28"/>
        </w:rPr>
        <w:t>
      3) заключения договора своевременно и надлежащим образом исполнит требования, установленные конкурсной документацией, о внесении и (или) сроках внесения обеспечения исполнения договора.</w:t>
      </w:r>
    </w:p>
    <w:bookmarkEnd w:id="407"/>
    <w:bookmarkStart w:name="z415" w:id="408"/>
    <w:p>
      <w:pPr>
        <w:spacing w:after="0"/>
        <w:ind w:left="0"/>
        <w:jc w:val="both"/>
      </w:pPr>
      <w:r>
        <w:rPr>
          <w:rFonts w:ascii="Times New Roman"/>
          <w:b w:val="false"/>
          <w:i w:val="false"/>
          <w:color w:val="000000"/>
          <w:sz w:val="28"/>
        </w:rPr>
        <w:t xml:space="preserve">
      99. Обеспечение заявки на участие в конкурсе вносится потенциальным поставщиком, за исключением случая, предусмотренного </w:t>
      </w:r>
      <w:r>
        <w:rPr>
          <w:rFonts w:ascii="Times New Roman"/>
          <w:b w:val="false"/>
          <w:i w:val="false"/>
          <w:color w:val="000000"/>
          <w:sz w:val="28"/>
        </w:rPr>
        <w:t>пунктом 177</w:t>
      </w:r>
      <w:r>
        <w:rPr>
          <w:rFonts w:ascii="Times New Roman"/>
          <w:b w:val="false"/>
          <w:i w:val="false"/>
          <w:color w:val="000000"/>
          <w:sz w:val="28"/>
        </w:rPr>
        <w:t xml:space="preserve"> Правил, в размере 1 (одного) процента от суммы, выделенной на конкурс (лот) для приобретения товаров, работ, услуг, либо в размере, равном 100 (ста) процентам от суммы проводимых закупок в случае,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Правил. Потенциальный поставщик вносит обеспечение заявки на участие в конкурсе только на лоты, по которым представляется заявка на участие в конкурсе.</w:t>
      </w:r>
    </w:p>
    <w:bookmarkEnd w:id="408"/>
    <w:bookmarkStart w:name="z416" w:id="409"/>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bookmarkEnd w:id="409"/>
    <w:bookmarkStart w:name="z417" w:id="410"/>
    <w:p>
      <w:pPr>
        <w:spacing w:after="0"/>
        <w:ind w:left="0"/>
        <w:jc w:val="both"/>
      </w:pPr>
      <w:r>
        <w:rPr>
          <w:rFonts w:ascii="Times New Roman"/>
          <w:b w:val="false"/>
          <w:i w:val="false"/>
          <w:color w:val="000000"/>
          <w:sz w:val="28"/>
        </w:rPr>
        <w:t>
      100. Потенциальный поставщик выбирает один из следующих видов обеспечения заявки на участие в конкурсе:</w:t>
      </w:r>
    </w:p>
    <w:bookmarkEnd w:id="410"/>
    <w:bookmarkStart w:name="z418" w:id="411"/>
    <w:p>
      <w:pPr>
        <w:spacing w:after="0"/>
        <w:ind w:left="0"/>
        <w:jc w:val="both"/>
      </w:pPr>
      <w:r>
        <w:rPr>
          <w:rFonts w:ascii="Times New Roman"/>
          <w:b w:val="false"/>
          <w:i w:val="false"/>
          <w:color w:val="000000"/>
          <w:sz w:val="28"/>
        </w:rPr>
        <w:t>
      1) гарантийный денежный взнос, который вносится на банковский счет организатора закупок либо на счет заказчика;</w:t>
      </w:r>
    </w:p>
    <w:bookmarkEnd w:id="411"/>
    <w:bookmarkStart w:name="z419" w:id="412"/>
    <w:p>
      <w:pPr>
        <w:spacing w:after="0"/>
        <w:ind w:left="0"/>
        <w:jc w:val="both"/>
      </w:pPr>
      <w:r>
        <w:rPr>
          <w:rFonts w:ascii="Times New Roman"/>
          <w:b w:val="false"/>
          <w:i w:val="false"/>
          <w:color w:val="000000"/>
          <w:sz w:val="28"/>
        </w:rPr>
        <w:t>
      2) банковскую гарантию:</w:t>
      </w:r>
    </w:p>
    <w:bookmarkEnd w:id="412"/>
    <w:bookmarkStart w:name="z420" w:id="413"/>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типовой конкурсной документации;</w:t>
      </w:r>
    </w:p>
    <w:bookmarkEnd w:id="413"/>
    <w:bookmarkStart w:name="z421" w:id="414"/>
    <w:p>
      <w:pPr>
        <w:spacing w:after="0"/>
        <w:ind w:left="0"/>
        <w:jc w:val="both"/>
      </w:pPr>
      <w:r>
        <w:rPr>
          <w:rFonts w:ascii="Times New Roman"/>
          <w:b w:val="false"/>
          <w:i w:val="false"/>
          <w:color w:val="000000"/>
          <w:sz w:val="28"/>
        </w:rPr>
        <w:t xml:space="preserve">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электронной типовой конкурсной документации.</w:t>
      </w:r>
    </w:p>
    <w:bookmarkEnd w:id="414"/>
    <w:bookmarkStart w:name="z422" w:id="415"/>
    <w:p>
      <w:pPr>
        <w:spacing w:after="0"/>
        <w:ind w:left="0"/>
        <w:jc w:val="both"/>
      </w:pPr>
      <w:r>
        <w:rPr>
          <w:rFonts w:ascii="Times New Roman"/>
          <w:b w:val="false"/>
          <w:i w:val="false"/>
          <w:color w:val="000000"/>
          <w:sz w:val="28"/>
        </w:rPr>
        <w:t>
      101.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закупках способом конкурса.</w:t>
      </w:r>
    </w:p>
    <w:bookmarkEnd w:id="415"/>
    <w:bookmarkStart w:name="z423" w:id="416"/>
    <w:p>
      <w:pPr>
        <w:spacing w:after="0"/>
        <w:ind w:left="0"/>
        <w:jc w:val="both"/>
      </w:pPr>
      <w:r>
        <w:rPr>
          <w:rFonts w:ascii="Times New Roman"/>
          <w:b w:val="false"/>
          <w:i w:val="false"/>
          <w:color w:val="000000"/>
          <w:sz w:val="28"/>
        </w:rPr>
        <w:t>
      Не допускается использование организатором закупок или заказчиком гарантийного денежного взноса, внесенного потенциальным поставщиком.</w:t>
      </w:r>
    </w:p>
    <w:bookmarkEnd w:id="416"/>
    <w:bookmarkStart w:name="z424" w:id="417"/>
    <w:p>
      <w:pPr>
        <w:spacing w:after="0"/>
        <w:ind w:left="0"/>
        <w:jc w:val="both"/>
      </w:pPr>
      <w:r>
        <w:rPr>
          <w:rFonts w:ascii="Times New Roman"/>
          <w:b w:val="false"/>
          <w:i w:val="false"/>
          <w:color w:val="000000"/>
          <w:sz w:val="28"/>
        </w:rPr>
        <w:t>
      102. Срок действия банковской гарантии устанавливается не менее срока действия самой заявки на участие в конкурсе. Допускается продление срока действия банковской гарантии на срок продления самой заявки.</w:t>
      </w:r>
    </w:p>
    <w:bookmarkEnd w:id="417"/>
    <w:bookmarkStart w:name="z425" w:id="418"/>
    <w:p>
      <w:pPr>
        <w:spacing w:after="0"/>
        <w:ind w:left="0"/>
        <w:jc w:val="both"/>
      </w:pPr>
      <w:r>
        <w:rPr>
          <w:rFonts w:ascii="Times New Roman"/>
          <w:b w:val="false"/>
          <w:i w:val="false"/>
          <w:color w:val="000000"/>
          <w:sz w:val="28"/>
        </w:rPr>
        <w:t>
      103. Все заявки на участие в конкурсе, не имеющие обеспечения заявки на участие в конкурсе, отклоняются конкурсной комиссией, как не отвечающие требованиям конкурсной документации.</w:t>
      </w:r>
    </w:p>
    <w:bookmarkEnd w:id="418"/>
    <w:bookmarkStart w:name="z426" w:id="419"/>
    <w:p>
      <w:pPr>
        <w:spacing w:after="0"/>
        <w:ind w:left="0"/>
        <w:jc w:val="both"/>
      </w:pPr>
      <w:r>
        <w:rPr>
          <w:rFonts w:ascii="Times New Roman"/>
          <w:b w:val="false"/>
          <w:i w:val="false"/>
          <w:color w:val="000000"/>
          <w:sz w:val="28"/>
        </w:rPr>
        <w:t>
      104. Обеспечение заявки на участие в конкурсе не возвращается организатором закупок потенциальному поставщику при наступлении одного из следующих случаев:</w:t>
      </w:r>
    </w:p>
    <w:bookmarkEnd w:id="419"/>
    <w:bookmarkStart w:name="z427" w:id="420"/>
    <w:p>
      <w:pPr>
        <w:spacing w:after="0"/>
        <w:ind w:left="0"/>
        <w:jc w:val="both"/>
      </w:pPr>
      <w:r>
        <w:rPr>
          <w:rFonts w:ascii="Times New Roman"/>
          <w:b w:val="false"/>
          <w:i w:val="false"/>
          <w:color w:val="000000"/>
          <w:sz w:val="28"/>
        </w:rPr>
        <w:t>
      1) потенциальный поставщик, признанный участником конкурса, за исключением конкурса с применением торгов на понижение цены, не представил в установленный срок либо отозвал свое конкурсное ценовое предложение;</w:t>
      </w:r>
    </w:p>
    <w:bookmarkEnd w:id="420"/>
    <w:bookmarkStart w:name="z428" w:id="421"/>
    <w:p>
      <w:pPr>
        <w:spacing w:after="0"/>
        <w:ind w:left="0"/>
        <w:jc w:val="both"/>
      </w:pPr>
      <w:r>
        <w:rPr>
          <w:rFonts w:ascii="Times New Roman"/>
          <w:b w:val="false"/>
          <w:i w:val="false"/>
          <w:color w:val="000000"/>
          <w:sz w:val="28"/>
        </w:rPr>
        <w:t>
      2) потенциальный поставщик не представил вместе с заявкой на участие в конкурсе конкурсное ценовое предложение по электронным закупкам способом конкурса, за исключением конкурса с применением торгов на понижение цены;</w:t>
      </w:r>
    </w:p>
    <w:bookmarkEnd w:id="421"/>
    <w:bookmarkStart w:name="z429" w:id="422"/>
    <w:p>
      <w:pPr>
        <w:spacing w:after="0"/>
        <w:ind w:left="0"/>
        <w:jc w:val="both"/>
      </w:pPr>
      <w:r>
        <w:rPr>
          <w:rFonts w:ascii="Times New Roman"/>
          <w:b w:val="false"/>
          <w:i w:val="false"/>
          <w:color w:val="000000"/>
          <w:sz w:val="28"/>
        </w:rPr>
        <w:t>
      3)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422"/>
    <w:bookmarkStart w:name="z430" w:id="423"/>
    <w:p>
      <w:pPr>
        <w:spacing w:after="0"/>
        <w:ind w:left="0"/>
        <w:jc w:val="both"/>
      </w:pPr>
      <w:r>
        <w:rPr>
          <w:rFonts w:ascii="Times New Roman"/>
          <w:b w:val="false"/>
          <w:i w:val="false"/>
          <w:color w:val="000000"/>
          <w:sz w:val="28"/>
        </w:rPr>
        <w:t>
      4) потенциальный поставщик, определенный победителем конкурса, уклонился от заключения договора;</w:t>
      </w:r>
    </w:p>
    <w:bookmarkEnd w:id="423"/>
    <w:bookmarkStart w:name="z431" w:id="424"/>
    <w:p>
      <w:pPr>
        <w:spacing w:after="0"/>
        <w:ind w:left="0"/>
        <w:jc w:val="both"/>
      </w:pPr>
      <w:r>
        <w:rPr>
          <w:rFonts w:ascii="Times New Roman"/>
          <w:b w:val="false"/>
          <w:i w:val="false"/>
          <w:color w:val="000000"/>
          <w:sz w:val="28"/>
        </w:rPr>
        <w:t>
      5) ни один из участников конкурса с применением торгов на понижение цены в течение десяти минут после начала проведения торгов не подал предложения о цене товара, работы, услуги, являющихся предметом проводимого конкурса.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равная 1 (одному) либо 100 (ста) процентам от суммы лота, признанного несостоявшимся;</w:t>
      </w:r>
    </w:p>
    <w:bookmarkEnd w:id="424"/>
    <w:bookmarkStart w:name="z432" w:id="425"/>
    <w:p>
      <w:pPr>
        <w:spacing w:after="0"/>
        <w:ind w:left="0"/>
        <w:jc w:val="both"/>
      </w:pPr>
      <w:r>
        <w:rPr>
          <w:rFonts w:ascii="Times New Roman"/>
          <w:b w:val="false"/>
          <w:i w:val="false"/>
          <w:color w:val="000000"/>
          <w:sz w:val="28"/>
        </w:rPr>
        <w:t>
      6) ни один из участников электронных закупок способом конкурса с применением торгов на понижение цены в течение тридцати минут после начала проведения торгов не подал предложения о цене товара, работы, услуги, являющихся предметом проводимого конкурса.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равная 1 (одному) либо 100 (ста) процентам от суммы лота, признанного несостоявшимся;</w:t>
      </w:r>
    </w:p>
    <w:bookmarkEnd w:id="425"/>
    <w:bookmarkStart w:name="z433" w:id="426"/>
    <w:p>
      <w:pPr>
        <w:spacing w:after="0"/>
        <w:ind w:left="0"/>
        <w:jc w:val="both"/>
      </w:pPr>
      <w:r>
        <w:rPr>
          <w:rFonts w:ascii="Times New Roman"/>
          <w:b w:val="false"/>
          <w:i w:val="false"/>
          <w:color w:val="000000"/>
          <w:sz w:val="28"/>
        </w:rPr>
        <w:t>
      7)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426"/>
    <w:bookmarkStart w:name="z434" w:id="427"/>
    <w:p>
      <w:pPr>
        <w:spacing w:after="0"/>
        <w:ind w:left="0"/>
        <w:jc w:val="both"/>
      </w:pPr>
      <w:r>
        <w:rPr>
          <w:rFonts w:ascii="Times New Roman"/>
          <w:b w:val="false"/>
          <w:i w:val="false"/>
          <w:color w:val="000000"/>
          <w:sz w:val="28"/>
        </w:rPr>
        <w:t>
      При наступлении одного из вышеуказанных случаев сумма обеспечения заявки на участие в конкурсе зачисляется в доход соответствующего бюджета заказчика (организатора закупок).</w:t>
      </w:r>
    </w:p>
    <w:bookmarkEnd w:id="427"/>
    <w:bookmarkStart w:name="z435" w:id="428"/>
    <w:p>
      <w:pPr>
        <w:spacing w:after="0"/>
        <w:ind w:left="0"/>
        <w:jc w:val="both"/>
      </w:pPr>
      <w:r>
        <w:rPr>
          <w:rFonts w:ascii="Times New Roman"/>
          <w:b w:val="false"/>
          <w:i w:val="false"/>
          <w:color w:val="000000"/>
          <w:sz w:val="28"/>
        </w:rPr>
        <w:t>
      105. Организатор закупок возвращает потенциальному поставщику внесенное им обеспечение заявки на участие в закупке способом конкурса в течение пяти рабочих дней со дня наступления одного из следующих случаев:</w:t>
      </w:r>
    </w:p>
    <w:bookmarkEnd w:id="428"/>
    <w:bookmarkStart w:name="z436" w:id="42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29"/>
    <w:bookmarkStart w:name="z437" w:id="430"/>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430"/>
    <w:bookmarkStart w:name="z438" w:id="431"/>
    <w:p>
      <w:pPr>
        <w:spacing w:after="0"/>
        <w:ind w:left="0"/>
        <w:jc w:val="both"/>
      </w:pPr>
      <w:r>
        <w:rPr>
          <w:rFonts w:ascii="Times New Roman"/>
          <w:b w:val="false"/>
          <w:i w:val="false"/>
          <w:color w:val="000000"/>
          <w:sz w:val="28"/>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bookmarkEnd w:id="431"/>
    <w:bookmarkStart w:name="z439" w:id="432"/>
    <w:p>
      <w:pPr>
        <w:spacing w:after="0"/>
        <w:ind w:left="0"/>
        <w:jc w:val="both"/>
      </w:pPr>
      <w:r>
        <w:rPr>
          <w:rFonts w:ascii="Times New Roman"/>
          <w:b w:val="false"/>
          <w:i w:val="false"/>
          <w:color w:val="000000"/>
          <w:sz w:val="28"/>
        </w:rPr>
        <w:t>
      4) вступления в силу договора и (или) внесения победителем конкурса обеспечения исполнения договора, предусмотренного конкурсной документацией;</w:t>
      </w:r>
    </w:p>
    <w:bookmarkEnd w:id="432"/>
    <w:bookmarkStart w:name="z440" w:id="433"/>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 Указанный случай не распространяется на участника конкурса, определенного победителем конкурса.</w:t>
      </w:r>
    </w:p>
    <w:bookmarkEnd w:id="433"/>
    <w:bookmarkStart w:name="z441" w:id="434"/>
    <w:p>
      <w:pPr>
        <w:spacing w:after="0"/>
        <w:ind w:left="0"/>
        <w:jc w:val="left"/>
      </w:pPr>
      <w:r>
        <w:rPr>
          <w:rFonts w:ascii="Times New Roman"/>
          <w:b/>
          <w:i w:val="false"/>
          <w:color w:val="000000"/>
        </w:rPr>
        <w:t xml:space="preserve"> Параграф 8. Порядок вскрытия и рассмотрения заявок на участие в конкурсе, допуска к участию в конкурсе</w:t>
      </w:r>
    </w:p>
    <w:bookmarkEnd w:id="434"/>
    <w:bookmarkStart w:name="z442" w:id="435"/>
    <w:p>
      <w:pPr>
        <w:spacing w:after="0"/>
        <w:ind w:left="0"/>
        <w:jc w:val="both"/>
      </w:pPr>
      <w:r>
        <w:rPr>
          <w:rFonts w:ascii="Times New Roman"/>
          <w:b w:val="false"/>
          <w:i w:val="false"/>
          <w:color w:val="000000"/>
          <w:sz w:val="28"/>
        </w:rPr>
        <w:t>
      106. Конкурсная комиссия вскрывает и рассматривает заявки на участие в конкурсе в день, время и месте, которые указаны в конкурсной документации, в присутствии простого большинства членов конкурсной комиссии.</w:t>
      </w:r>
    </w:p>
    <w:bookmarkEnd w:id="435"/>
    <w:bookmarkStart w:name="z443" w:id="436"/>
    <w:p>
      <w:pPr>
        <w:spacing w:after="0"/>
        <w:ind w:left="0"/>
        <w:jc w:val="both"/>
      </w:pPr>
      <w:r>
        <w:rPr>
          <w:rFonts w:ascii="Times New Roman"/>
          <w:b w:val="false"/>
          <w:i w:val="false"/>
          <w:color w:val="000000"/>
          <w:sz w:val="28"/>
        </w:rPr>
        <w:t>
      При вскрытии каждого конверта с заявкой на участие в конкурсе конкурсная комиссия объявляет информацию о перечне документов и материалов, содержащихся в заявке на участие в конкурсе.</w:t>
      </w:r>
    </w:p>
    <w:bookmarkEnd w:id="436"/>
    <w:bookmarkStart w:name="z444" w:id="437"/>
    <w:p>
      <w:pPr>
        <w:spacing w:after="0"/>
        <w:ind w:left="0"/>
        <w:jc w:val="both"/>
      </w:pPr>
      <w:r>
        <w:rPr>
          <w:rFonts w:ascii="Times New Roman"/>
          <w:b w:val="false"/>
          <w:i w:val="false"/>
          <w:color w:val="000000"/>
          <w:sz w:val="28"/>
        </w:rPr>
        <w:t>
      107. Допускается присутствие потенциального поставщика, представившего заявку на участие в конкурсе, и (или) его уполномоченного представителя при вскрытии конвертов с заявками на участие в конкурсе.</w:t>
      </w:r>
    </w:p>
    <w:bookmarkEnd w:id="437"/>
    <w:bookmarkStart w:name="z445" w:id="438"/>
    <w:p>
      <w:pPr>
        <w:spacing w:after="0"/>
        <w:ind w:left="0"/>
        <w:jc w:val="both"/>
      </w:pPr>
      <w:r>
        <w:rPr>
          <w:rFonts w:ascii="Times New Roman"/>
          <w:b w:val="false"/>
          <w:i w:val="false"/>
          <w:color w:val="000000"/>
          <w:sz w:val="28"/>
        </w:rPr>
        <w:t>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w:t>
      </w:r>
    </w:p>
    <w:bookmarkEnd w:id="438"/>
    <w:bookmarkStart w:name="z446" w:id="439"/>
    <w:p>
      <w:pPr>
        <w:spacing w:after="0"/>
        <w:ind w:left="0"/>
        <w:jc w:val="both"/>
      </w:pPr>
      <w:r>
        <w:rPr>
          <w:rFonts w:ascii="Times New Roman"/>
          <w:b w:val="false"/>
          <w:i w:val="false"/>
          <w:color w:val="000000"/>
          <w:sz w:val="28"/>
        </w:rPr>
        <w:t>
      108. Если в назначенный день вскрытия конвертов с заявками на участие в конкурсе отсутствует необходимое количество членов конкурсной комиссии, секретарь конкурсной комиссии, председатель конкурсной комиссии, а в случае его отсутствия заместитель председателя конкурсной комиссии, не позднее трех часов до назначенного времени вскрытия конвертов письменно либо устно уведомляет об этом организатора закупок, который до начала процедуры вскрытия конвертов принимает решение о внесении изменений в состав конкурсной комиссии в части замены отсутствующих членов конкурсной комиссии, секретаря конкурсной комиссии с указанием причины такой замены.</w:t>
      </w:r>
    </w:p>
    <w:bookmarkEnd w:id="439"/>
    <w:bookmarkStart w:name="z447" w:id="440"/>
    <w:p>
      <w:pPr>
        <w:spacing w:after="0"/>
        <w:ind w:left="0"/>
        <w:jc w:val="both"/>
      </w:pPr>
      <w:r>
        <w:rPr>
          <w:rFonts w:ascii="Times New Roman"/>
          <w:b w:val="false"/>
          <w:i w:val="false"/>
          <w:color w:val="000000"/>
          <w:sz w:val="28"/>
        </w:rPr>
        <w:t>
      109. Вскрытию подлежат конверты с заявками на участие в конкурсе, представленные в сроки, установленные в объявлении об осуществлении закупок способом конкурса и конкурсной документации.</w:t>
      </w:r>
    </w:p>
    <w:bookmarkEnd w:id="440"/>
    <w:bookmarkStart w:name="z448" w:id="441"/>
    <w:p>
      <w:pPr>
        <w:spacing w:after="0"/>
        <w:ind w:left="0"/>
        <w:jc w:val="both"/>
      </w:pPr>
      <w:r>
        <w:rPr>
          <w:rFonts w:ascii="Times New Roman"/>
          <w:b w:val="false"/>
          <w:i w:val="false"/>
          <w:color w:val="000000"/>
          <w:sz w:val="28"/>
        </w:rPr>
        <w:t>
      Заявка на участие в конкурсе вскрывается, если на конкурс (лот) представлена только одна заявка на участие в конкурсе (лоте) и рассматривается на соответствие требованиям конкурсной документации.</w:t>
      </w:r>
    </w:p>
    <w:bookmarkEnd w:id="441"/>
    <w:bookmarkStart w:name="z449" w:id="442"/>
    <w:p>
      <w:pPr>
        <w:spacing w:after="0"/>
        <w:ind w:left="0"/>
        <w:jc w:val="both"/>
      </w:pPr>
      <w:r>
        <w:rPr>
          <w:rFonts w:ascii="Times New Roman"/>
          <w:b w:val="false"/>
          <w:i w:val="false"/>
          <w:color w:val="000000"/>
          <w:sz w:val="28"/>
        </w:rPr>
        <w:t xml:space="preserve">
      110. На заседании конкурсной комиссии по вскрытию конвертов: </w:t>
      </w:r>
    </w:p>
    <w:bookmarkEnd w:id="442"/>
    <w:bookmarkStart w:name="z450" w:id="443"/>
    <w:p>
      <w:pPr>
        <w:spacing w:after="0"/>
        <w:ind w:left="0"/>
        <w:jc w:val="both"/>
      </w:pPr>
      <w:r>
        <w:rPr>
          <w:rFonts w:ascii="Times New Roman"/>
          <w:b w:val="false"/>
          <w:i w:val="false"/>
          <w:color w:val="000000"/>
          <w:sz w:val="28"/>
        </w:rPr>
        <w:t>
      1) председатель конкурсной комиссии либо его заместитель руководит деятельностью конкурсной комиссии, а также обеспечивает контроль за надлежащим выполнением процедур закупок;</w:t>
      </w:r>
    </w:p>
    <w:bookmarkEnd w:id="443"/>
    <w:bookmarkStart w:name="z451" w:id="444"/>
    <w:p>
      <w:pPr>
        <w:spacing w:after="0"/>
        <w:ind w:left="0"/>
        <w:jc w:val="both"/>
      </w:pPr>
      <w:r>
        <w:rPr>
          <w:rFonts w:ascii="Times New Roman"/>
          <w:b w:val="false"/>
          <w:i w:val="false"/>
          <w:color w:val="000000"/>
          <w:sz w:val="28"/>
        </w:rPr>
        <w:t>
      2) лицо, определенное председателем из числа членов конкурсной комиссии, информирует присутствующих о:</w:t>
      </w:r>
    </w:p>
    <w:bookmarkEnd w:id="444"/>
    <w:bookmarkStart w:name="z452" w:id="445"/>
    <w:p>
      <w:pPr>
        <w:spacing w:after="0"/>
        <w:ind w:left="0"/>
        <w:jc w:val="both"/>
      </w:pPr>
      <w:r>
        <w:rPr>
          <w:rFonts w:ascii="Times New Roman"/>
          <w:b w:val="false"/>
          <w:i w:val="false"/>
          <w:color w:val="000000"/>
          <w:sz w:val="28"/>
        </w:rPr>
        <w:t>
      составе конкурсной комиссии, секретаре конкурсной комиссии;</w:t>
      </w:r>
    </w:p>
    <w:bookmarkEnd w:id="445"/>
    <w:bookmarkStart w:name="z453" w:id="446"/>
    <w:p>
      <w:pPr>
        <w:spacing w:after="0"/>
        <w:ind w:left="0"/>
        <w:jc w:val="both"/>
      </w:pPr>
      <w:r>
        <w:rPr>
          <w:rFonts w:ascii="Times New Roman"/>
          <w:b w:val="false"/>
          <w:i w:val="false"/>
          <w:color w:val="000000"/>
          <w:sz w:val="28"/>
        </w:rPr>
        <w:t>
      наличии либо отсутствии запросов потенциальных поставщиков по разъяснению положений конкурсной документации;</w:t>
      </w:r>
    </w:p>
    <w:bookmarkEnd w:id="446"/>
    <w:bookmarkStart w:name="z454" w:id="447"/>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(или) дополнений в конкурсную документацию;</w:t>
      </w:r>
    </w:p>
    <w:bookmarkEnd w:id="447"/>
    <w:bookmarkStart w:name="z455" w:id="448"/>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p>
    <w:bookmarkEnd w:id="448"/>
    <w:bookmarkStart w:name="z456" w:id="449"/>
    <w:p>
      <w:pPr>
        <w:spacing w:after="0"/>
        <w:ind w:left="0"/>
        <w:jc w:val="both"/>
      </w:pPr>
      <w:r>
        <w:rPr>
          <w:rFonts w:ascii="Times New Roman"/>
          <w:b w:val="false"/>
          <w:i w:val="false"/>
          <w:color w:val="000000"/>
          <w:sz w:val="28"/>
        </w:rPr>
        <w:t>
      оглашает иную информацию по данному конкурсу;</w:t>
      </w:r>
    </w:p>
    <w:bookmarkEnd w:id="449"/>
    <w:bookmarkStart w:name="z457" w:id="450"/>
    <w:p>
      <w:pPr>
        <w:spacing w:after="0"/>
        <w:ind w:left="0"/>
        <w:jc w:val="both"/>
      </w:pPr>
      <w:r>
        <w:rPr>
          <w:rFonts w:ascii="Times New Roman"/>
          <w:b w:val="false"/>
          <w:i w:val="false"/>
          <w:color w:val="000000"/>
          <w:sz w:val="28"/>
        </w:rPr>
        <w:t>
      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p>
    <w:bookmarkEnd w:id="450"/>
    <w:bookmarkStart w:name="z458" w:id="451"/>
    <w:p>
      <w:pPr>
        <w:spacing w:after="0"/>
        <w:ind w:left="0"/>
        <w:jc w:val="both"/>
      </w:pPr>
      <w:r>
        <w:rPr>
          <w:rFonts w:ascii="Times New Roman"/>
          <w:b w:val="false"/>
          <w:i w:val="false"/>
          <w:color w:val="000000"/>
          <w:sz w:val="28"/>
        </w:rPr>
        <w:t xml:space="preserve">
      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критериев, предусмотренных </w:t>
      </w:r>
      <w:r>
        <w:rPr>
          <w:rFonts w:ascii="Times New Roman"/>
          <w:b w:val="false"/>
          <w:i w:val="false"/>
          <w:color w:val="000000"/>
          <w:sz w:val="28"/>
        </w:rPr>
        <w:t xml:space="preserve">пунктом 49 </w:t>
      </w:r>
      <w:r>
        <w:rPr>
          <w:rFonts w:ascii="Times New Roman"/>
          <w:b w:val="false"/>
          <w:i w:val="false"/>
          <w:color w:val="000000"/>
          <w:sz w:val="28"/>
        </w:rPr>
        <w:t>Правил, и их краткое содержание;</w:t>
      </w:r>
    </w:p>
    <w:bookmarkEnd w:id="451"/>
    <w:bookmarkStart w:name="z459" w:id="452"/>
    <w:p>
      <w:pPr>
        <w:spacing w:after="0"/>
        <w:ind w:left="0"/>
        <w:jc w:val="both"/>
      </w:pPr>
      <w:r>
        <w:rPr>
          <w:rFonts w:ascii="Times New Roman"/>
          <w:b w:val="false"/>
          <w:i w:val="false"/>
          <w:color w:val="000000"/>
          <w:sz w:val="28"/>
        </w:rPr>
        <w:t xml:space="preserve">
      3) секретарь конкурсной комиссии: </w:t>
      </w:r>
    </w:p>
    <w:bookmarkEnd w:id="452"/>
    <w:bookmarkStart w:name="z460" w:id="453"/>
    <w:p>
      <w:pPr>
        <w:spacing w:after="0"/>
        <w:ind w:left="0"/>
        <w:jc w:val="both"/>
      </w:pPr>
      <w:r>
        <w:rPr>
          <w:rFonts w:ascii="Times New Roman"/>
          <w:b w:val="false"/>
          <w:i w:val="false"/>
          <w:color w:val="000000"/>
          <w:sz w:val="28"/>
        </w:rPr>
        <w:t xml:space="preserve">
      оформляет протокол вскрытия конвертов с заявками на участие в конкурсе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453"/>
    <w:bookmarkStart w:name="z461" w:id="454"/>
    <w:p>
      <w:pPr>
        <w:spacing w:after="0"/>
        <w:ind w:left="0"/>
        <w:jc w:val="both"/>
      </w:pPr>
      <w:r>
        <w:rPr>
          <w:rFonts w:ascii="Times New Roman"/>
          <w:b w:val="false"/>
          <w:i w:val="false"/>
          <w:color w:val="000000"/>
          <w:sz w:val="28"/>
        </w:rPr>
        <w:t>
      информирует потенциальных поставщиков или их уполномоченных представителей о сроке опубликования на интернет-ресурсе заказчика (организатора закупок) текста протокола вскрытия конвертов с заявками на участие в конкурсе;</w:t>
      </w:r>
    </w:p>
    <w:bookmarkEnd w:id="454"/>
    <w:bookmarkStart w:name="z462" w:id="455"/>
    <w:p>
      <w:pPr>
        <w:spacing w:after="0"/>
        <w:ind w:left="0"/>
        <w:jc w:val="both"/>
      </w:pPr>
      <w:r>
        <w:rPr>
          <w:rFonts w:ascii="Times New Roman"/>
          <w:b w:val="false"/>
          <w:i w:val="false"/>
          <w:color w:val="000000"/>
          <w:sz w:val="28"/>
        </w:rPr>
        <w:t xml:space="preserve">
      запрашивает уполномоченных представителей потенциальных поставщиков о наличии жалоб или возражений на действия и (или) бездействия конкурсной комиссии. </w:t>
      </w:r>
    </w:p>
    <w:bookmarkEnd w:id="455"/>
    <w:bookmarkStart w:name="z463" w:id="456"/>
    <w:p>
      <w:pPr>
        <w:spacing w:after="0"/>
        <w:ind w:left="0"/>
        <w:jc w:val="both"/>
      </w:pPr>
      <w:r>
        <w:rPr>
          <w:rFonts w:ascii="Times New Roman"/>
          <w:b w:val="false"/>
          <w:i w:val="false"/>
          <w:color w:val="000000"/>
          <w:sz w:val="28"/>
        </w:rPr>
        <w:t>
      Конкурсной комиссией при отсутствии заявок на участие в конкурсе составляется протокол об итогах закупок способом конкурса.</w:t>
      </w:r>
    </w:p>
    <w:bookmarkEnd w:id="456"/>
    <w:bookmarkStart w:name="z464" w:id="457"/>
    <w:p>
      <w:pPr>
        <w:spacing w:after="0"/>
        <w:ind w:left="0"/>
        <w:jc w:val="both"/>
      </w:pPr>
      <w:r>
        <w:rPr>
          <w:rFonts w:ascii="Times New Roman"/>
          <w:b w:val="false"/>
          <w:i w:val="false"/>
          <w:color w:val="000000"/>
          <w:sz w:val="28"/>
        </w:rPr>
        <w:t>
      111. Протокол вскрытия конвертов с заявками на участие в конкурсе подписывается и полистно парафируется всеми присутствующими на заседании членами конкурсной комиссии, а также секретарем конкурсной комиссии.</w:t>
      </w:r>
    </w:p>
    <w:bookmarkEnd w:id="457"/>
    <w:bookmarkStart w:name="z465" w:id="458"/>
    <w:p>
      <w:pPr>
        <w:spacing w:after="0"/>
        <w:ind w:left="0"/>
        <w:jc w:val="both"/>
      </w:pPr>
      <w:r>
        <w:rPr>
          <w:rFonts w:ascii="Times New Roman"/>
          <w:b w:val="false"/>
          <w:i w:val="false"/>
          <w:color w:val="000000"/>
          <w:sz w:val="28"/>
        </w:rPr>
        <w:t>
      112. Не позднее двух рабочих дней, следующих за днем указанного заседания конкурсной комиссии, организатор закупок опубликовывает на интернет-ресурсе заказчика (организатора закупок) текст подписанного протокола вскрытия конвертов с заявками на участие в конкурсе.</w:t>
      </w:r>
    </w:p>
    <w:bookmarkEnd w:id="458"/>
    <w:bookmarkStart w:name="z466" w:id="459"/>
    <w:p>
      <w:pPr>
        <w:spacing w:after="0"/>
        <w:ind w:left="0"/>
        <w:jc w:val="both"/>
      </w:pPr>
      <w:r>
        <w:rPr>
          <w:rFonts w:ascii="Times New Roman"/>
          <w:b w:val="false"/>
          <w:i w:val="false"/>
          <w:color w:val="000000"/>
          <w:sz w:val="28"/>
        </w:rPr>
        <w:t>
      113. Не позднее одного рабочего дня со дня вскрытия конвертов с заявками на участие в конкурсе секретарь конкурсной комиссии:</w:t>
      </w:r>
    </w:p>
    <w:bookmarkEnd w:id="459"/>
    <w:bookmarkStart w:name="z467" w:id="460"/>
    <w:p>
      <w:pPr>
        <w:spacing w:after="0"/>
        <w:ind w:left="0"/>
        <w:jc w:val="both"/>
      </w:pPr>
      <w:r>
        <w:rPr>
          <w:rFonts w:ascii="Times New Roman"/>
          <w:b w:val="false"/>
          <w:i w:val="false"/>
          <w:color w:val="000000"/>
          <w:sz w:val="28"/>
        </w:rPr>
        <w:t>
      1) согласовывает с председателем конкурсной комиссии, а в случае его отсутствия с заместителем председателя конкурсной комиссии, дату и время проведения заседания конкурсной комиссии по рассмотрению заявок на участие в конкурсе;</w:t>
      </w:r>
    </w:p>
    <w:bookmarkEnd w:id="460"/>
    <w:bookmarkStart w:name="z468" w:id="461"/>
    <w:p>
      <w:pPr>
        <w:spacing w:after="0"/>
        <w:ind w:left="0"/>
        <w:jc w:val="both"/>
      </w:pPr>
      <w:r>
        <w:rPr>
          <w:rFonts w:ascii="Times New Roman"/>
          <w:b w:val="false"/>
          <w:i w:val="false"/>
          <w:color w:val="000000"/>
          <w:sz w:val="28"/>
        </w:rPr>
        <w:t>
      2) уведомляет членов конкурсной комиссии о дате и времени проведения заседания конкурсной комиссии по рассмотрению заявок на участие в конкурсе;</w:t>
      </w:r>
    </w:p>
    <w:bookmarkEnd w:id="461"/>
    <w:bookmarkStart w:name="z469" w:id="462"/>
    <w:p>
      <w:pPr>
        <w:spacing w:after="0"/>
        <w:ind w:left="0"/>
        <w:jc w:val="both"/>
      </w:pPr>
      <w:r>
        <w:rPr>
          <w:rFonts w:ascii="Times New Roman"/>
          <w:b w:val="false"/>
          <w:i w:val="false"/>
          <w:color w:val="000000"/>
          <w:sz w:val="28"/>
        </w:rPr>
        <w:t xml:space="preserve">
      3) представляет на рассмотрение конкурсной комиссии заявки на участие в конкурсе под роспись в журнале временной передачи заявок потенциальных поставщиков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w:t>
      </w:r>
    </w:p>
    <w:bookmarkEnd w:id="462"/>
    <w:bookmarkStart w:name="z470" w:id="463"/>
    <w:p>
      <w:pPr>
        <w:spacing w:after="0"/>
        <w:ind w:left="0"/>
        <w:jc w:val="both"/>
      </w:pPr>
      <w:r>
        <w:rPr>
          <w:rFonts w:ascii="Times New Roman"/>
          <w:b w:val="false"/>
          <w:i w:val="false"/>
          <w:color w:val="000000"/>
          <w:sz w:val="28"/>
        </w:rPr>
        <w:t xml:space="preserve">
      4) представляет для рассмотрения эксперту (экспертной комиссии), в случае их привлечения, документы, подтверждающие соответствие предлагаемых потенциальным поставщиком товаров, работ, услуг требованиям конкурсной документации, под роспись в журнале временной передачи заявок потенциальных поставщиков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Правилам. </w:t>
      </w:r>
    </w:p>
    <w:bookmarkEnd w:id="463"/>
    <w:bookmarkStart w:name="z471" w:id="464"/>
    <w:p>
      <w:pPr>
        <w:spacing w:after="0"/>
        <w:ind w:left="0"/>
        <w:jc w:val="both"/>
      </w:pPr>
      <w:r>
        <w:rPr>
          <w:rFonts w:ascii="Times New Roman"/>
          <w:b w:val="false"/>
          <w:i w:val="false"/>
          <w:color w:val="000000"/>
          <w:sz w:val="28"/>
        </w:rPr>
        <w:t>
      114. Члены конкурсной комиссии, эксперт (руководитель экспертной комиссии) обеспечивают сохранность документов заявки на участие в конкурсе потенциальных поставщиков во время их рассмотрения до возврата их секретарю конкурсной комиссии.</w:t>
      </w:r>
    </w:p>
    <w:bookmarkEnd w:id="464"/>
    <w:bookmarkStart w:name="z472" w:id="465"/>
    <w:p>
      <w:pPr>
        <w:spacing w:after="0"/>
        <w:ind w:left="0"/>
        <w:jc w:val="both"/>
      </w:pPr>
      <w:r>
        <w:rPr>
          <w:rFonts w:ascii="Times New Roman"/>
          <w:b w:val="false"/>
          <w:i w:val="false"/>
          <w:color w:val="000000"/>
          <w:sz w:val="28"/>
        </w:rPr>
        <w:t>
      115. Заседания конкурсной комиссии по рассмотрению заявок на участие в конкурсе проводятся в присутствии простого большинства членов конкурсной комиссии.</w:t>
      </w:r>
    </w:p>
    <w:bookmarkEnd w:id="465"/>
    <w:bookmarkStart w:name="z473" w:id="466"/>
    <w:p>
      <w:pPr>
        <w:spacing w:after="0"/>
        <w:ind w:left="0"/>
        <w:jc w:val="both"/>
      </w:pPr>
      <w:r>
        <w:rPr>
          <w:rFonts w:ascii="Times New Roman"/>
          <w:b w:val="false"/>
          <w:i w:val="false"/>
          <w:color w:val="000000"/>
          <w:sz w:val="28"/>
        </w:rPr>
        <w:t>
      Не допускается рассмотрение заявок на участие в конкурсе без проведения заседания конкурсной комиссии.</w:t>
      </w:r>
    </w:p>
    <w:bookmarkEnd w:id="466"/>
    <w:bookmarkStart w:name="z474" w:id="467"/>
    <w:p>
      <w:pPr>
        <w:spacing w:after="0"/>
        <w:ind w:left="0"/>
        <w:jc w:val="both"/>
      </w:pPr>
      <w:r>
        <w:rPr>
          <w:rFonts w:ascii="Times New Roman"/>
          <w:b w:val="false"/>
          <w:i w:val="false"/>
          <w:color w:val="000000"/>
          <w:sz w:val="28"/>
        </w:rPr>
        <w:t>
      116. Конкурсная комиссия:</w:t>
      </w:r>
    </w:p>
    <w:bookmarkEnd w:id="467"/>
    <w:bookmarkStart w:name="z475" w:id="468"/>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составляющих заявки на участие в конкурсе;</w:t>
      </w:r>
    </w:p>
    <w:bookmarkEnd w:id="468"/>
    <w:bookmarkStart w:name="z476" w:id="469"/>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w:t>
      </w:r>
    </w:p>
    <w:bookmarkEnd w:id="469"/>
    <w:bookmarkStart w:name="z477" w:id="470"/>
    <w:p>
      <w:pPr>
        <w:spacing w:after="0"/>
        <w:ind w:left="0"/>
        <w:jc w:val="both"/>
      </w:pPr>
      <w:r>
        <w:rPr>
          <w:rFonts w:ascii="Times New Roman"/>
          <w:b w:val="false"/>
          <w:i w:val="false"/>
          <w:color w:val="000000"/>
          <w:sz w:val="28"/>
        </w:rPr>
        <w:t>
      3) в письменной форме запрашивает у потенциальных поставщиков, представивших заявку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470"/>
    <w:bookmarkStart w:name="z478" w:id="471"/>
    <w:p>
      <w:pPr>
        <w:spacing w:after="0"/>
        <w:ind w:left="0"/>
        <w:jc w:val="both"/>
      </w:pPr>
      <w:r>
        <w:rPr>
          <w:rFonts w:ascii="Times New Roman"/>
          <w:b w:val="false"/>
          <w:i w:val="false"/>
          <w:color w:val="000000"/>
          <w:sz w:val="28"/>
        </w:rPr>
        <w:t xml:space="preserve">
      4) с целью уточнения сведений, содержащихся в заявках на участие в конкурсе, в письменной форме запрашивает необходимую информацию у соответствующих государственных органов, физических и юридических лиц. Не допускаются запросы и иные действия конкурсной комиссией,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комиссией решения согласно </w:t>
      </w:r>
      <w:r>
        <w:rPr>
          <w:rFonts w:ascii="Times New Roman"/>
          <w:b w:val="false"/>
          <w:i w:val="false"/>
          <w:color w:val="000000"/>
          <w:sz w:val="28"/>
        </w:rPr>
        <w:t xml:space="preserve">пункту 128 </w:t>
      </w:r>
      <w:r>
        <w:rPr>
          <w:rFonts w:ascii="Times New Roman"/>
          <w:b w:val="false"/>
          <w:i w:val="false"/>
          <w:color w:val="000000"/>
          <w:sz w:val="28"/>
        </w:rPr>
        <w:t>Правил;</w:t>
      </w:r>
    </w:p>
    <w:bookmarkEnd w:id="471"/>
    <w:bookmarkStart w:name="z479" w:id="472"/>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требованиям и требованиям конкурсной документации, и признает их участниками конкурса.</w:t>
      </w:r>
    </w:p>
    <w:bookmarkEnd w:id="472"/>
    <w:bookmarkStart w:name="z480" w:id="473"/>
    <w:p>
      <w:pPr>
        <w:spacing w:after="0"/>
        <w:ind w:left="0"/>
        <w:jc w:val="both"/>
      </w:pPr>
      <w:r>
        <w:rPr>
          <w:rFonts w:ascii="Times New Roman"/>
          <w:b w:val="false"/>
          <w:i w:val="false"/>
          <w:color w:val="000000"/>
          <w:sz w:val="28"/>
        </w:rPr>
        <w:t>
      117. Конкурсная комиссия рассматривает информацию, размещенную на интернет-ресурсе либо в государственной информационной системе соответствующих уполномоченных органов в целях уточнения соответствия потенциальных поставщиков квалификационным требованиям и требованиям конкурсной документации в части:</w:t>
      </w:r>
    </w:p>
    <w:bookmarkEnd w:id="473"/>
    <w:bookmarkStart w:name="z481" w:id="474"/>
    <w:p>
      <w:pPr>
        <w:spacing w:after="0"/>
        <w:ind w:left="0"/>
        <w:jc w:val="both"/>
      </w:pPr>
      <w:r>
        <w:rPr>
          <w:rFonts w:ascii="Times New Roman"/>
          <w:b w:val="false"/>
          <w:i w:val="false"/>
          <w:color w:val="000000"/>
          <w:sz w:val="28"/>
        </w:rPr>
        <w:t>
      1) непричастности к процедуре банкротства либо ликвидации;</w:t>
      </w:r>
    </w:p>
    <w:bookmarkEnd w:id="474"/>
    <w:bookmarkStart w:name="z482" w:id="475"/>
    <w:p>
      <w:pPr>
        <w:spacing w:after="0"/>
        <w:ind w:left="0"/>
        <w:jc w:val="both"/>
      </w:pPr>
      <w:r>
        <w:rPr>
          <w:rFonts w:ascii="Times New Roman"/>
          <w:b w:val="false"/>
          <w:i w:val="false"/>
          <w:color w:val="000000"/>
          <w:sz w:val="28"/>
        </w:rPr>
        <w:t>
      2) отсутствия неисполненных обязательств по исполнительным документам и не включенных в соответствующий реестр должников;</w:t>
      </w:r>
    </w:p>
    <w:bookmarkEnd w:id="475"/>
    <w:bookmarkStart w:name="z483" w:id="476"/>
    <w:p>
      <w:pPr>
        <w:spacing w:after="0"/>
        <w:ind w:left="0"/>
        <w:jc w:val="both"/>
      </w:pPr>
      <w:r>
        <w:rPr>
          <w:rFonts w:ascii="Times New Roman"/>
          <w:b w:val="false"/>
          <w:i w:val="false"/>
          <w:color w:val="000000"/>
          <w:sz w:val="28"/>
        </w:rPr>
        <w:t>
      3) отсутствия налоговой задолженности и задолженности по обязательным пенсионным взносам, обязательным профессиональным</w:t>
      </w:r>
      <w:r>
        <w:rPr>
          <w:rFonts w:ascii="Times New Roman"/>
          <w:b w:val="false"/>
          <w:i w:val="false"/>
          <w:color w:val="000000"/>
          <w:sz w:val="28"/>
        </w:rPr>
        <w:t xml:space="preserve"> пенсионным взносам</w:t>
      </w:r>
      <w:r>
        <w:rPr>
          <w:rFonts w:ascii="Times New Roman"/>
          <w:b w:val="false"/>
          <w:i w:val="false"/>
          <w:color w:val="000000"/>
          <w:sz w:val="28"/>
        </w:rPr>
        <w:t xml:space="preserve"> и социальным отчислениям более 1 (одного) тенге;</w:t>
      </w:r>
    </w:p>
    <w:bookmarkEnd w:id="476"/>
    <w:bookmarkStart w:name="z484" w:id="477"/>
    <w:p>
      <w:pPr>
        <w:spacing w:after="0"/>
        <w:ind w:left="0"/>
        <w:jc w:val="both"/>
      </w:pPr>
      <w:r>
        <w:rPr>
          <w:rFonts w:ascii="Times New Roman"/>
          <w:b w:val="false"/>
          <w:i w:val="false"/>
          <w:color w:val="000000"/>
          <w:sz w:val="28"/>
        </w:rPr>
        <w:t>
      4) проверки потенциального поставщика и (или) его субподрядчика (соисполнителя) на наличие или отсутствие сведений о них в Реестре недобросовестных участников государственных закупок.</w:t>
      </w:r>
    </w:p>
    <w:bookmarkEnd w:id="477"/>
    <w:bookmarkStart w:name="z485" w:id="478"/>
    <w:p>
      <w:pPr>
        <w:spacing w:after="0"/>
        <w:ind w:left="0"/>
        <w:jc w:val="both"/>
      </w:pPr>
      <w:r>
        <w:rPr>
          <w:rFonts w:ascii="Times New Roman"/>
          <w:b w:val="false"/>
          <w:i w:val="false"/>
          <w:color w:val="000000"/>
          <w:sz w:val="28"/>
        </w:rPr>
        <w:t>
      118. Конкурсная комиссия признает внесенное обеспечение заявки на участие в конкурсе несоответствующим требованиям конкурсной документации в случае:</w:t>
      </w:r>
    </w:p>
    <w:bookmarkEnd w:id="478"/>
    <w:bookmarkStart w:name="z486" w:id="479"/>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479"/>
    <w:bookmarkStart w:name="z487" w:id="480"/>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конкурсе, которое выражается в отсутствии следующих сведений: </w:t>
      </w:r>
    </w:p>
    <w:bookmarkEnd w:id="480"/>
    <w:bookmarkStart w:name="z488" w:id="481"/>
    <w:p>
      <w:pPr>
        <w:spacing w:after="0"/>
        <w:ind w:left="0"/>
        <w:jc w:val="both"/>
      </w:pPr>
      <w:r>
        <w:rPr>
          <w:rFonts w:ascii="Times New Roman"/>
          <w:b w:val="false"/>
          <w:i w:val="false"/>
          <w:color w:val="000000"/>
          <w:sz w:val="28"/>
        </w:rPr>
        <w:t>
      подписи уполномоченного лица банка и печати банка (при ее наличии) на банковской гарантии;</w:t>
      </w:r>
    </w:p>
    <w:bookmarkEnd w:id="481"/>
    <w:bookmarkStart w:name="z489" w:id="482"/>
    <w:p>
      <w:pPr>
        <w:spacing w:after="0"/>
        <w:ind w:left="0"/>
        <w:jc w:val="both"/>
      </w:pPr>
      <w:r>
        <w:rPr>
          <w:rFonts w:ascii="Times New Roman"/>
          <w:b w:val="false"/>
          <w:i w:val="false"/>
          <w:color w:val="000000"/>
          <w:sz w:val="28"/>
        </w:rPr>
        <w:t>
      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482"/>
    <w:bookmarkStart w:name="z490" w:id="483"/>
    <w:p>
      <w:pPr>
        <w:spacing w:after="0"/>
        <w:ind w:left="0"/>
        <w:jc w:val="both"/>
      </w:pPr>
      <w:r>
        <w:rPr>
          <w:rFonts w:ascii="Times New Roman"/>
          <w:b w:val="false"/>
          <w:i w:val="false"/>
          <w:color w:val="000000"/>
          <w:sz w:val="28"/>
        </w:rPr>
        <w:t>
      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483"/>
    <w:bookmarkStart w:name="z491" w:id="484"/>
    <w:p>
      <w:pPr>
        <w:spacing w:after="0"/>
        <w:ind w:left="0"/>
        <w:jc w:val="both"/>
      </w:pPr>
      <w:r>
        <w:rPr>
          <w:rFonts w:ascii="Times New Roman"/>
          <w:b w:val="false"/>
          <w:i w:val="false"/>
          <w:color w:val="000000"/>
          <w:sz w:val="28"/>
        </w:rPr>
        <w:t>
      о лице, которому выдано обеспечение заявки на участие в конкурсе;</w:t>
      </w:r>
    </w:p>
    <w:bookmarkEnd w:id="484"/>
    <w:bookmarkStart w:name="z492" w:id="485"/>
    <w:p>
      <w:pPr>
        <w:spacing w:after="0"/>
        <w:ind w:left="0"/>
        <w:jc w:val="both"/>
      </w:pPr>
      <w:r>
        <w:rPr>
          <w:rFonts w:ascii="Times New Roman"/>
          <w:b w:val="false"/>
          <w:i w:val="false"/>
          <w:color w:val="000000"/>
          <w:sz w:val="28"/>
        </w:rPr>
        <w:t>
      о лице, в пользу которого вносится обеспечение заявки на участие в конкурсе;</w:t>
      </w:r>
    </w:p>
    <w:bookmarkEnd w:id="485"/>
    <w:bookmarkStart w:name="z493" w:id="486"/>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bookmarkEnd w:id="486"/>
    <w:bookmarkStart w:name="z494" w:id="487"/>
    <w:p>
      <w:pPr>
        <w:spacing w:after="0"/>
        <w:ind w:left="0"/>
        <w:jc w:val="both"/>
      </w:pPr>
      <w:r>
        <w:rPr>
          <w:rFonts w:ascii="Times New Roman"/>
          <w:b w:val="false"/>
          <w:i w:val="false"/>
          <w:color w:val="000000"/>
          <w:sz w:val="28"/>
        </w:rPr>
        <w:t>
      119. Потенциальный поставщик не допускается к участию в конкурсе и не признается участником конкурса, если:</w:t>
      </w:r>
    </w:p>
    <w:bookmarkEnd w:id="487"/>
    <w:bookmarkStart w:name="z495" w:id="488"/>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488"/>
    <w:bookmarkStart w:name="z496" w:id="489"/>
    <w:p>
      <w:pPr>
        <w:spacing w:after="0"/>
        <w:ind w:left="0"/>
        <w:jc w:val="both"/>
      </w:pPr>
      <w:r>
        <w:rPr>
          <w:rFonts w:ascii="Times New Roman"/>
          <w:b w:val="false"/>
          <w:i w:val="false"/>
          <w:color w:val="000000"/>
          <w:sz w:val="28"/>
        </w:rPr>
        <w:t>
      непредставление потенциальным поставщиком, являющимся физическим лицом, нотариально засвидетельствованной копии документа, представляющего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489"/>
    <w:bookmarkStart w:name="z497" w:id="490"/>
    <w:p>
      <w:pPr>
        <w:spacing w:after="0"/>
        <w:ind w:left="0"/>
        <w:jc w:val="both"/>
      </w:pPr>
      <w:r>
        <w:rPr>
          <w:rFonts w:ascii="Times New Roman"/>
          <w:b w:val="false"/>
          <w:i w:val="false"/>
          <w:color w:val="000000"/>
          <w:sz w:val="28"/>
        </w:rPr>
        <w:t>
      непредставление потенциальным поставщиком, являющимся физическим лицом, нотариально засвидетельствованной копии документа, удостоверяющего личность;</w:t>
      </w:r>
    </w:p>
    <w:bookmarkEnd w:id="490"/>
    <w:bookmarkStart w:name="z498" w:id="491"/>
    <w:p>
      <w:pPr>
        <w:spacing w:after="0"/>
        <w:ind w:left="0"/>
        <w:jc w:val="both"/>
      </w:pPr>
      <w:r>
        <w:rPr>
          <w:rFonts w:ascii="Times New Roman"/>
          <w:b w:val="false"/>
          <w:i w:val="false"/>
          <w:color w:val="000000"/>
          <w:sz w:val="28"/>
        </w:rPr>
        <w:t xml:space="preserve">
      непредставление потенциальным поставщиком, являющимся юридическим лицом, нотариально засвидетельствованной копии свидетельства о государственной (учетной) регистрации (перерегистрации) юридического лица (филиала, представительства) или копии заявления о государственной регистрации, если юридическое лицо осуществляет деятельность на основании типового устава в соответствии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или справки либо копии электронной справки о государственной регистрации (перерегистрации) юридического лица (филиала, представительства);</w:t>
      </w:r>
    </w:p>
    <w:bookmarkEnd w:id="491"/>
    <w:bookmarkStart w:name="z499" w:id="492"/>
    <w:p>
      <w:pPr>
        <w:spacing w:after="0"/>
        <w:ind w:left="0"/>
        <w:jc w:val="both"/>
      </w:pPr>
      <w:r>
        <w:rPr>
          <w:rFonts w:ascii="Times New Roman"/>
          <w:b w:val="false"/>
          <w:i w:val="false"/>
          <w:color w:val="000000"/>
          <w:sz w:val="28"/>
        </w:rPr>
        <w:t>
      непредставление потенциальным поставщиком, являющимся юридическим лицом, нотариально засвидетельствованной копии устава, за исключением случаев, когда потенциальный поставщик осуществляет деятельность на основании Типового устава, либо нотариально засвидетельствованной легализованной выписки из торгового реестра с переводом на государственный и (или) русский языки;</w:t>
      </w:r>
    </w:p>
    <w:bookmarkEnd w:id="492"/>
    <w:bookmarkStart w:name="z500" w:id="493"/>
    <w:p>
      <w:pPr>
        <w:spacing w:after="0"/>
        <w:ind w:left="0"/>
        <w:jc w:val="both"/>
      </w:pPr>
      <w:r>
        <w:rPr>
          <w:rFonts w:ascii="Times New Roman"/>
          <w:b w:val="false"/>
          <w:i w:val="false"/>
          <w:color w:val="000000"/>
          <w:sz w:val="28"/>
        </w:rPr>
        <w:t>
      непредставление потенциальным поставщиком, являющимся юридическим лицом, нотариально засвидетельствованной выписки из учредительных документов (если устав не содержит сведения об учредителях или составе учредителей), содержащей сведения об учредителе или составе учредителей, либо выписки из реестра держателей ценных бумаг для акционерных обществ или реестра участников товарищества, ведение которого осуществляет регистратор, подписанной и заверенной печатью (при ее наличии) в установленном порядке, выданной не ранее одного месяца, предшествующего дате вскрытия конвертов;</w:t>
      </w:r>
    </w:p>
    <w:bookmarkEnd w:id="493"/>
    <w:bookmarkStart w:name="z501" w:id="494"/>
    <w:p>
      <w:pPr>
        <w:spacing w:after="0"/>
        <w:ind w:left="0"/>
        <w:jc w:val="both"/>
      </w:pPr>
      <w:r>
        <w:rPr>
          <w:rFonts w:ascii="Times New Roman"/>
          <w:b w:val="false"/>
          <w:i w:val="false"/>
          <w:color w:val="000000"/>
          <w:sz w:val="28"/>
        </w:rPr>
        <w:t>
      непредставление нотариально засвидетельствованной копии лицензии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в том числе на право поставки товара, выполнения работ, оказания услуг в части деятельности, подлежащей лицензированию, предусмотренной договором о совместной хозяйственной деятельности (при участии временного объединения юридических лиц (консорциума);</w:t>
      </w:r>
    </w:p>
    <w:bookmarkEnd w:id="494"/>
    <w:bookmarkStart w:name="z502" w:id="495"/>
    <w:p>
      <w:pPr>
        <w:spacing w:after="0"/>
        <w:ind w:left="0"/>
        <w:jc w:val="both"/>
      </w:pPr>
      <w:r>
        <w:rPr>
          <w:rFonts w:ascii="Times New Roman"/>
          <w:b w:val="false"/>
          <w:i w:val="false"/>
          <w:color w:val="000000"/>
          <w:sz w:val="28"/>
        </w:rPr>
        <w:t>
      непредставление лицензии в виде бумажной копии электронного документа, а также отсутствие сведений в государственной информационной системе при представлении лицензии в виде бумажной копии электронного документа;</w:t>
      </w:r>
    </w:p>
    <w:bookmarkEnd w:id="495"/>
    <w:bookmarkStart w:name="z503" w:id="496"/>
    <w:p>
      <w:pPr>
        <w:spacing w:after="0"/>
        <w:ind w:left="0"/>
        <w:jc w:val="both"/>
      </w:pPr>
      <w:r>
        <w:rPr>
          <w:rFonts w:ascii="Times New Roman"/>
          <w:b w:val="false"/>
          <w:i w:val="false"/>
          <w:color w:val="000000"/>
          <w:sz w:val="28"/>
        </w:rPr>
        <w:t>
      непредставления нотариально засвидетельствованной копии договора о совместной хозяйственной деятельности, заключенного между юридическими лицами (участниками консорциума) (при участии временного объединения юридических лиц (консорциума);</w:t>
      </w:r>
    </w:p>
    <w:bookmarkEnd w:id="496"/>
    <w:bookmarkStart w:name="z504" w:id="497"/>
    <w:p>
      <w:pPr>
        <w:spacing w:after="0"/>
        <w:ind w:left="0"/>
        <w:jc w:val="both"/>
      </w:pPr>
      <w:r>
        <w:rPr>
          <w:rFonts w:ascii="Times New Roman"/>
          <w:b w:val="false"/>
          <w:i w:val="false"/>
          <w:color w:val="000000"/>
          <w:sz w:val="28"/>
        </w:rPr>
        <w:t xml:space="preserve">
      непредставление оригинала справки банка или филиала банка с подписью и печатью (при ее наличии),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приложению 4</w:t>
      </w:r>
      <w:r>
        <w:rPr>
          <w:rFonts w:ascii="Times New Roman"/>
          <w:b w:val="false"/>
          <w:i w:val="false"/>
          <w:color w:val="000000"/>
          <w:sz w:val="28"/>
        </w:rPr>
        <w:t xml:space="preserve"> к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одного месяца, предшествующего дате вскрытия конвертов;</w:t>
      </w:r>
    </w:p>
    <w:bookmarkEnd w:id="497"/>
    <w:bookmarkStart w:name="z505" w:id="498"/>
    <w:p>
      <w:pPr>
        <w:spacing w:after="0"/>
        <w:ind w:left="0"/>
        <w:jc w:val="both"/>
      </w:pPr>
      <w:r>
        <w:rPr>
          <w:rFonts w:ascii="Times New Roman"/>
          <w:b w:val="false"/>
          <w:i w:val="false"/>
          <w:color w:val="000000"/>
          <w:sz w:val="28"/>
        </w:rPr>
        <w:t>
      наличие в оригинале справки банка или филиала банка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p>
    <w:bookmarkEnd w:id="498"/>
    <w:bookmarkStart w:name="z506" w:id="499"/>
    <w:p>
      <w:pPr>
        <w:spacing w:after="0"/>
        <w:ind w:left="0"/>
        <w:jc w:val="both"/>
      </w:pPr>
      <w:r>
        <w:rPr>
          <w:rFonts w:ascii="Times New Roman"/>
          <w:b w:val="false"/>
          <w:i w:val="false"/>
          <w:color w:val="000000"/>
          <w:sz w:val="28"/>
        </w:rPr>
        <w:t>
      наличие в сведениях</w:t>
      </w:r>
      <w:r>
        <w:rPr>
          <w:rFonts w:ascii="Times New Roman"/>
          <w:b w:val="false"/>
          <w:i w:val="false"/>
          <w:color w:val="000000"/>
          <w:sz w:val="28"/>
        </w:rPr>
        <w:t xml:space="preserve"> о налоговой задолженности</w:t>
      </w:r>
      <w:r>
        <w:rPr>
          <w:rFonts w:ascii="Times New Roman"/>
          <w:b w:val="false"/>
          <w:i w:val="false"/>
          <w:color w:val="000000"/>
          <w:sz w:val="28"/>
        </w:rPr>
        <w:t xml:space="preserve"> и задолженности по обязательным пенсионным взносам, обязательным профессиональным пенсионным взносам и социальным отчислениям более 1 (одного) тенге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p>
    <w:bookmarkEnd w:id="499"/>
    <w:bookmarkStart w:name="z507" w:id="500"/>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500"/>
    <w:bookmarkStart w:name="z508" w:id="501"/>
    <w:p>
      <w:pPr>
        <w:spacing w:after="0"/>
        <w:ind w:left="0"/>
        <w:jc w:val="both"/>
      </w:pPr>
      <w:r>
        <w:rPr>
          <w:rFonts w:ascii="Times New Roman"/>
          <w:b w:val="false"/>
          <w:i w:val="false"/>
          <w:color w:val="000000"/>
          <w:sz w:val="28"/>
        </w:rPr>
        <w:t>
      подлежит процедуре банкротства либо ликвидации;</w:t>
      </w:r>
    </w:p>
    <w:bookmarkEnd w:id="501"/>
    <w:bookmarkStart w:name="z509" w:id="502"/>
    <w:p>
      <w:pPr>
        <w:spacing w:after="0"/>
        <w:ind w:left="0"/>
        <w:jc w:val="both"/>
      </w:pPr>
      <w:r>
        <w:rPr>
          <w:rFonts w:ascii="Times New Roman"/>
          <w:b w:val="false"/>
          <w:i w:val="false"/>
          <w:color w:val="000000"/>
          <w:sz w:val="28"/>
        </w:rPr>
        <w:t>
      2) его заявка на участие в конкурсе определена несоответствующей требованиям конкурсной документации по следующим основаниям:</w:t>
      </w:r>
    </w:p>
    <w:bookmarkEnd w:id="502"/>
    <w:bookmarkStart w:name="z510" w:id="503"/>
    <w:p>
      <w:pPr>
        <w:spacing w:after="0"/>
        <w:ind w:left="0"/>
        <w:jc w:val="both"/>
      </w:pPr>
      <w:r>
        <w:rPr>
          <w:rFonts w:ascii="Times New Roman"/>
          <w:b w:val="false"/>
          <w:i w:val="false"/>
          <w:color w:val="000000"/>
          <w:sz w:val="28"/>
        </w:rPr>
        <w:t xml:space="preserve">
      непредставление заявки на участие в конкурсе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типовой конкурсной документации;</w:t>
      </w:r>
    </w:p>
    <w:bookmarkEnd w:id="503"/>
    <w:bookmarkStart w:name="z511" w:id="504"/>
    <w:p>
      <w:pPr>
        <w:spacing w:after="0"/>
        <w:ind w:left="0"/>
        <w:jc w:val="both"/>
      </w:pPr>
      <w:r>
        <w:rPr>
          <w:rFonts w:ascii="Times New Roman"/>
          <w:b w:val="false"/>
          <w:i w:val="false"/>
          <w:color w:val="000000"/>
          <w:sz w:val="28"/>
        </w:rPr>
        <w:t xml:space="preserve">
      представление заявки на участие в конкурсе несоответствующей требованиям, установленным </w:t>
      </w:r>
      <w:r>
        <w:rPr>
          <w:rFonts w:ascii="Times New Roman"/>
          <w:b w:val="false"/>
          <w:i w:val="false"/>
          <w:color w:val="000000"/>
          <w:sz w:val="28"/>
        </w:rPr>
        <w:t xml:space="preserve">пунктами 83 </w:t>
      </w:r>
      <w:r>
        <w:rPr>
          <w:rFonts w:ascii="Times New Roman"/>
          <w:b w:val="false"/>
          <w:i w:val="false"/>
          <w:color w:val="000000"/>
          <w:sz w:val="28"/>
        </w:rPr>
        <w:t xml:space="preserve">и </w:t>
      </w:r>
      <w:r>
        <w:rPr>
          <w:rFonts w:ascii="Times New Roman"/>
          <w:b w:val="false"/>
          <w:i w:val="false"/>
          <w:color w:val="000000"/>
          <w:sz w:val="28"/>
        </w:rPr>
        <w:t>84</w:t>
      </w:r>
      <w:r>
        <w:rPr>
          <w:rFonts w:ascii="Times New Roman"/>
          <w:b w:val="false"/>
          <w:i w:val="false"/>
          <w:color w:val="000000"/>
          <w:sz w:val="28"/>
        </w:rPr>
        <w:t xml:space="preserve"> Правил;</w:t>
      </w:r>
    </w:p>
    <w:bookmarkEnd w:id="504"/>
    <w:bookmarkStart w:name="z512" w:id="505"/>
    <w:p>
      <w:pPr>
        <w:spacing w:after="0"/>
        <w:ind w:left="0"/>
        <w:jc w:val="both"/>
      </w:pPr>
      <w:r>
        <w:rPr>
          <w:rFonts w:ascii="Times New Roman"/>
          <w:b w:val="false"/>
          <w:i w:val="false"/>
          <w:color w:val="000000"/>
          <w:sz w:val="28"/>
        </w:rPr>
        <w:t xml:space="preserve">
      наличие в сведениях, указанных в заявке на участие в конкурсе, недостоверной информации; </w:t>
      </w:r>
    </w:p>
    <w:bookmarkEnd w:id="505"/>
    <w:bookmarkStart w:name="z513" w:id="506"/>
    <w:p>
      <w:pPr>
        <w:spacing w:after="0"/>
        <w:ind w:left="0"/>
        <w:jc w:val="both"/>
      </w:pPr>
      <w:r>
        <w:rPr>
          <w:rFonts w:ascii="Times New Roman"/>
          <w:b w:val="false"/>
          <w:i w:val="false"/>
          <w:color w:val="000000"/>
          <w:sz w:val="28"/>
        </w:rPr>
        <w:t>
      непредставление технической спецификации;</w:t>
      </w:r>
    </w:p>
    <w:bookmarkEnd w:id="506"/>
    <w:bookmarkStart w:name="z514" w:id="507"/>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507"/>
    <w:bookmarkStart w:name="z515" w:id="508"/>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видах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5</w:t>
      </w:r>
      <w:r>
        <w:rPr>
          <w:rFonts w:ascii="Times New Roman"/>
          <w:b w:val="false"/>
          <w:i w:val="false"/>
          <w:color w:val="000000"/>
          <w:sz w:val="28"/>
        </w:rPr>
        <w:t xml:space="preserve"> к типовой конкурсной документации (в случае привлечения потенциальным поставщиком субподрядчиков (соисполнителей));</w:t>
      </w:r>
    </w:p>
    <w:bookmarkEnd w:id="508"/>
    <w:bookmarkStart w:name="z516" w:id="509"/>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bookmarkEnd w:id="509"/>
    <w:bookmarkStart w:name="z517" w:id="510"/>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510"/>
    <w:bookmarkStart w:name="z518" w:id="511"/>
    <w:p>
      <w:pPr>
        <w:spacing w:after="0"/>
        <w:ind w:left="0"/>
        <w:jc w:val="both"/>
      </w:pPr>
      <w:r>
        <w:rPr>
          <w:rFonts w:ascii="Times New Roman"/>
          <w:b w:val="false"/>
          <w:i w:val="false"/>
          <w:color w:val="000000"/>
          <w:sz w:val="28"/>
        </w:rPr>
        <w:t>
      120. Эксперт либо экспертная комиссия в сроки, установленные председателем конкурсной комиссии или его заместителем, но не позднее срока рассмотрения заявок потенциальных поставщиков, представленных на участие в конкурсе:</w:t>
      </w:r>
    </w:p>
    <w:bookmarkEnd w:id="511"/>
    <w:bookmarkStart w:name="z519" w:id="512"/>
    <w:p>
      <w:pPr>
        <w:spacing w:after="0"/>
        <w:ind w:left="0"/>
        <w:jc w:val="both"/>
      </w:pPr>
      <w:r>
        <w:rPr>
          <w:rFonts w:ascii="Times New Roman"/>
          <w:b w:val="false"/>
          <w:i w:val="false"/>
          <w:color w:val="000000"/>
          <w:sz w:val="28"/>
        </w:rPr>
        <w:t>
      1) рассматривает и изучает в пределах своей компетенции документы, представленные потенциальными поставщиками для подтверждения соответствия предлагаемых ими товаров, работ, услуг требованиям конкурсной документации на предмет полноты и надлежащего их оформления;</w:t>
      </w:r>
    </w:p>
    <w:bookmarkEnd w:id="512"/>
    <w:bookmarkStart w:name="z520" w:id="513"/>
    <w:p>
      <w:pPr>
        <w:spacing w:after="0"/>
        <w:ind w:left="0"/>
        <w:jc w:val="both"/>
      </w:pPr>
      <w:r>
        <w:rPr>
          <w:rFonts w:ascii="Times New Roman"/>
          <w:b w:val="false"/>
          <w:i w:val="false"/>
          <w:color w:val="000000"/>
          <w:sz w:val="28"/>
        </w:rPr>
        <w:t>
      2) оформляет и подписывает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w:t>
      </w:r>
    </w:p>
    <w:bookmarkEnd w:id="513"/>
    <w:bookmarkStart w:name="z521" w:id="514"/>
    <w:p>
      <w:pPr>
        <w:spacing w:after="0"/>
        <w:ind w:left="0"/>
        <w:jc w:val="both"/>
      </w:pPr>
      <w:r>
        <w:rPr>
          <w:rFonts w:ascii="Times New Roman"/>
          <w:b w:val="false"/>
          <w:i w:val="false"/>
          <w:color w:val="000000"/>
          <w:sz w:val="28"/>
        </w:rPr>
        <w:t>
      3) представляет подписанное экспертное заключение, а также передает документы потенциальных поставщиков секретарю конкурсной комиссии.</w:t>
      </w:r>
    </w:p>
    <w:bookmarkEnd w:id="514"/>
    <w:bookmarkStart w:name="z522" w:id="515"/>
    <w:p>
      <w:pPr>
        <w:spacing w:after="0"/>
        <w:ind w:left="0"/>
        <w:jc w:val="both"/>
      </w:pPr>
      <w:r>
        <w:rPr>
          <w:rFonts w:ascii="Times New Roman"/>
          <w:b w:val="false"/>
          <w:i w:val="false"/>
          <w:color w:val="000000"/>
          <w:sz w:val="28"/>
        </w:rPr>
        <w:t>
      121. Заключение эксперта (экспертной комиссии) подписывается и полистно парафируется экспертом (экспертами), за исключением случаев, когда эксперт выражает свое особое мнение.</w:t>
      </w:r>
    </w:p>
    <w:bookmarkEnd w:id="515"/>
    <w:bookmarkStart w:name="z523" w:id="516"/>
    <w:p>
      <w:pPr>
        <w:spacing w:after="0"/>
        <w:ind w:left="0"/>
        <w:jc w:val="both"/>
      </w:pPr>
      <w:r>
        <w:rPr>
          <w:rFonts w:ascii="Times New Roman"/>
          <w:b w:val="false"/>
          <w:i w:val="false"/>
          <w:color w:val="000000"/>
          <w:sz w:val="28"/>
        </w:rPr>
        <w:t>
      122. После получения заключения эксперта (экспертной комиссии) секретарь конкурсной комиссии:</w:t>
      </w:r>
    </w:p>
    <w:bookmarkEnd w:id="516"/>
    <w:bookmarkStart w:name="z524" w:id="517"/>
    <w:p>
      <w:pPr>
        <w:spacing w:after="0"/>
        <w:ind w:left="0"/>
        <w:jc w:val="both"/>
      </w:pPr>
      <w:r>
        <w:rPr>
          <w:rFonts w:ascii="Times New Roman"/>
          <w:b w:val="false"/>
          <w:i w:val="false"/>
          <w:color w:val="000000"/>
          <w:sz w:val="28"/>
        </w:rPr>
        <w:t>
      1) уведомляет об этом председателя конкурсной комиссии, а в случае его отсутствия заместителя председателя конкурсной комиссии, и согласовывает с ним дату и время проведения заседания конкурсной комиссии для подведения итогов рассмотрения заявок на участие в конкурсе;</w:t>
      </w:r>
    </w:p>
    <w:bookmarkEnd w:id="517"/>
    <w:bookmarkStart w:name="z525" w:id="518"/>
    <w:p>
      <w:pPr>
        <w:spacing w:after="0"/>
        <w:ind w:left="0"/>
        <w:jc w:val="both"/>
      </w:pPr>
      <w:r>
        <w:rPr>
          <w:rFonts w:ascii="Times New Roman"/>
          <w:b w:val="false"/>
          <w:i w:val="false"/>
          <w:color w:val="000000"/>
          <w:sz w:val="28"/>
        </w:rPr>
        <w:t>
      2) уведомляет членов конкурсной комиссии, а также эксперта (экспертную комиссию) о назначенных дне и времени проведения заседания конкурсной комиссии.</w:t>
      </w:r>
    </w:p>
    <w:bookmarkEnd w:id="518"/>
    <w:bookmarkStart w:name="z526" w:id="519"/>
    <w:p>
      <w:pPr>
        <w:spacing w:after="0"/>
        <w:ind w:left="0"/>
        <w:jc w:val="both"/>
      </w:pPr>
      <w:r>
        <w:rPr>
          <w:rFonts w:ascii="Times New Roman"/>
          <w:b w:val="false"/>
          <w:i w:val="false"/>
          <w:color w:val="000000"/>
          <w:sz w:val="28"/>
        </w:rPr>
        <w:t>
      123.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519"/>
    <w:bookmarkStart w:name="z527" w:id="520"/>
    <w:p>
      <w:pPr>
        <w:spacing w:after="0"/>
        <w:ind w:left="0"/>
        <w:jc w:val="both"/>
      </w:pPr>
      <w:r>
        <w:rPr>
          <w:rFonts w:ascii="Times New Roman"/>
          <w:b w:val="false"/>
          <w:i w:val="false"/>
          <w:color w:val="000000"/>
          <w:sz w:val="28"/>
        </w:rPr>
        <w:t>
      124. Рассмотрение заявок на участие в конкурсе осуществляется конкурсной комиссией в целях определения соответствия потенциальных поставщиков и представленных ими заявок квалификационным требованиям, требованиям конкурсной документации, признания их участниками конкурса.</w:t>
      </w:r>
    </w:p>
    <w:bookmarkEnd w:id="520"/>
    <w:bookmarkStart w:name="z528" w:id="521"/>
    <w:p>
      <w:pPr>
        <w:spacing w:after="0"/>
        <w:ind w:left="0"/>
        <w:jc w:val="both"/>
      </w:pPr>
      <w:r>
        <w:rPr>
          <w:rFonts w:ascii="Times New Roman"/>
          <w:b w:val="false"/>
          <w:i w:val="false"/>
          <w:color w:val="000000"/>
          <w:sz w:val="28"/>
        </w:rPr>
        <w:t xml:space="preserve">
      125. По результатам рассмотрения заявок на участие в конкурсе на предмет соответствия потенциальных поставщиков квалификационным требованиям и их заявок на участие в конкурсе требованиям конкурсной документации конкурсная комиссия принимает одно из следующих решений путем оформления: </w:t>
      </w:r>
    </w:p>
    <w:bookmarkEnd w:id="521"/>
    <w:bookmarkStart w:name="z529" w:id="522"/>
    <w:p>
      <w:pPr>
        <w:spacing w:after="0"/>
        <w:ind w:left="0"/>
        <w:jc w:val="both"/>
      </w:pPr>
      <w:r>
        <w:rPr>
          <w:rFonts w:ascii="Times New Roman"/>
          <w:b w:val="false"/>
          <w:i w:val="false"/>
          <w:color w:val="000000"/>
          <w:sz w:val="28"/>
        </w:rPr>
        <w:t xml:space="preserve">
      1) протокола предварительного допуска к участию в конкурсе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в случае несоответствия потенциальных поставщиков квалификационным требованиям и их заявок на участие в конкурсе требованиям конкурсной документации;</w:t>
      </w:r>
    </w:p>
    <w:bookmarkEnd w:id="522"/>
    <w:bookmarkStart w:name="z530" w:id="523"/>
    <w:p>
      <w:pPr>
        <w:spacing w:after="0"/>
        <w:ind w:left="0"/>
        <w:jc w:val="both"/>
      </w:pPr>
      <w:r>
        <w:rPr>
          <w:rFonts w:ascii="Times New Roman"/>
          <w:b w:val="false"/>
          <w:i w:val="false"/>
          <w:color w:val="000000"/>
          <w:sz w:val="28"/>
        </w:rPr>
        <w:t xml:space="preserve">
      2) протокола о допуске к участию в конкурсе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 в случае соответствия потенциальных поставщиков квалификационным требованиям и их заявок на участие в конкурсе требованиям конкурсной документации. </w:t>
      </w:r>
    </w:p>
    <w:bookmarkEnd w:id="523"/>
    <w:bookmarkStart w:name="z531" w:id="524"/>
    <w:p>
      <w:pPr>
        <w:spacing w:after="0"/>
        <w:ind w:left="0"/>
        <w:jc w:val="both"/>
      </w:pPr>
      <w:r>
        <w:rPr>
          <w:rFonts w:ascii="Times New Roman"/>
          <w:b w:val="false"/>
          <w:i w:val="false"/>
          <w:color w:val="000000"/>
          <w:sz w:val="28"/>
        </w:rPr>
        <w:t>
      126. Конкурсная комиссия принимает решение о предварительном допуске либо о допуске потенциальных поставщиков к участию в конкурсе (признает участниками конкурса)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w:t>
      </w:r>
    </w:p>
    <w:bookmarkEnd w:id="524"/>
    <w:bookmarkStart w:name="z532" w:id="525"/>
    <w:p>
      <w:pPr>
        <w:spacing w:after="0"/>
        <w:ind w:left="0"/>
        <w:jc w:val="both"/>
      </w:pPr>
      <w:r>
        <w:rPr>
          <w:rFonts w:ascii="Times New Roman"/>
          <w:b w:val="false"/>
          <w:i w:val="false"/>
          <w:color w:val="000000"/>
          <w:sz w:val="28"/>
        </w:rPr>
        <w:t>
      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требованиям конкурсной документации.</w:t>
      </w:r>
    </w:p>
    <w:bookmarkEnd w:id="525"/>
    <w:bookmarkStart w:name="z533" w:id="526"/>
    <w:p>
      <w:pPr>
        <w:spacing w:after="0"/>
        <w:ind w:left="0"/>
        <w:jc w:val="both"/>
      </w:pPr>
      <w:r>
        <w:rPr>
          <w:rFonts w:ascii="Times New Roman"/>
          <w:b w:val="false"/>
          <w:i w:val="false"/>
          <w:color w:val="000000"/>
          <w:sz w:val="28"/>
        </w:rPr>
        <w:t>
      127. В случае соответствия потенциальных поставщиков квалификационным требованиям и их заявок на участие в конкурсе требованиям конкурсной документации, составление протокола предварительного допуска к участию в конкурсе не требуется.</w:t>
      </w:r>
    </w:p>
    <w:bookmarkEnd w:id="526"/>
    <w:bookmarkStart w:name="z534" w:id="527"/>
    <w:p>
      <w:pPr>
        <w:spacing w:after="0"/>
        <w:ind w:left="0"/>
        <w:jc w:val="both"/>
      </w:pPr>
      <w:r>
        <w:rPr>
          <w:rFonts w:ascii="Times New Roman"/>
          <w:b w:val="false"/>
          <w:i w:val="false"/>
          <w:color w:val="000000"/>
          <w:sz w:val="28"/>
        </w:rPr>
        <w:t>
      128. Конкурсная комиссия в случае выявления потенциальных поставщиков, которые не соответствуют квалификационным требованиям и их заявок на участие в конкурсе требованиям конкурсной документации, представляет таким потенциальным поставщикам право для приведения заявок на участие в конкурсе в течение трех рабочих дней со дня опубликования текста протокола предварительного допуска к участию в конкурсе в соответствие с квалификационными требованиями и требованиями конкурсной документации.</w:t>
      </w:r>
    </w:p>
    <w:bookmarkEnd w:id="527"/>
    <w:bookmarkStart w:name="z535" w:id="528"/>
    <w:p>
      <w:pPr>
        <w:spacing w:after="0"/>
        <w:ind w:left="0"/>
        <w:jc w:val="both"/>
      </w:pPr>
      <w:r>
        <w:rPr>
          <w:rFonts w:ascii="Times New Roman"/>
          <w:b w:val="false"/>
          <w:i w:val="false"/>
          <w:color w:val="000000"/>
          <w:sz w:val="28"/>
        </w:rPr>
        <w:t xml:space="preserve">
      129. Протокол предварительного допуска к участию в конкурсе оформляется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 включает, в том числе, информацию о потенциальных поставщиках, представивших заявки на участие в конкурсе:</w:t>
      </w:r>
    </w:p>
    <w:bookmarkEnd w:id="528"/>
    <w:bookmarkStart w:name="z536" w:id="529"/>
    <w:p>
      <w:pPr>
        <w:spacing w:after="0"/>
        <w:ind w:left="0"/>
        <w:jc w:val="both"/>
      </w:pPr>
      <w:r>
        <w:rPr>
          <w:rFonts w:ascii="Times New Roman"/>
          <w:b w:val="false"/>
          <w:i w:val="false"/>
          <w:color w:val="000000"/>
          <w:sz w:val="28"/>
        </w:rPr>
        <w:t>
      1) несоответствующих квалификационным требованиям и их заявок на участие в конкурсе требованиям конкурсной документации с указанием причин их несоответствия;</w:t>
      </w:r>
    </w:p>
    <w:bookmarkEnd w:id="529"/>
    <w:bookmarkStart w:name="z537" w:id="530"/>
    <w:p>
      <w:pPr>
        <w:spacing w:after="0"/>
        <w:ind w:left="0"/>
        <w:jc w:val="both"/>
      </w:pPr>
      <w:r>
        <w:rPr>
          <w:rFonts w:ascii="Times New Roman"/>
          <w:b w:val="false"/>
          <w:i w:val="false"/>
          <w:color w:val="000000"/>
          <w:sz w:val="28"/>
        </w:rPr>
        <w:t>
      2) соответствующих квалификационным требованиям и их заявок на участие в конкурсе требованиям конкурсной документации.</w:t>
      </w:r>
    </w:p>
    <w:bookmarkEnd w:id="530"/>
    <w:bookmarkStart w:name="z538" w:id="531"/>
    <w:p>
      <w:pPr>
        <w:spacing w:after="0"/>
        <w:ind w:left="0"/>
        <w:jc w:val="both"/>
      </w:pPr>
      <w:r>
        <w:rPr>
          <w:rFonts w:ascii="Times New Roman"/>
          <w:b w:val="false"/>
          <w:i w:val="false"/>
          <w:color w:val="000000"/>
          <w:sz w:val="28"/>
        </w:rPr>
        <w:t>
      Если закупки способом конкурса состоят из лотов, то в протоколе предварительного допуска к участию в конкурсе указываются потенциальные поставщики по каждому лоту. Допускается оформление общего протокола предварительного допуска к участию в конкурсе при условии указания в нем потенциальных поставщиков по каждому лоту.</w:t>
      </w:r>
    </w:p>
    <w:bookmarkEnd w:id="531"/>
    <w:bookmarkStart w:name="z539" w:id="532"/>
    <w:p>
      <w:pPr>
        <w:spacing w:after="0"/>
        <w:ind w:left="0"/>
        <w:jc w:val="both"/>
      </w:pPr>
      <w:r>
        <w:rPr>
          <w:rFonts w:ascii="Times New Roman"/>
          <w:b w:val="false"/>
          <w:i w:val="false"/>
          <w:color w:val="000000"/>
          <w:sz w:val="28"/>
        </w:rPr>
        <w:t>
      Протокол предварительного допуска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в день принятия решения о предварительном допуске потенциальных поставщиков к участию в конкурсе, и текст протокола размещается секретарем конкурсной комиссии не позднее двух рабочих дней со дня его подписания на интернет-ресурсе заказчика (организатора закупок).</w:t>
      </w:r>
    </w:p>
    <w:bookmarkEnd w:id="532"/>
    <w:bookmarkStart w:name="z540" w:id="533"/>
    <w:p>
      <w:pPr>
        <w:spacing w:after="0"/>
        <w:ind w:left="0"/>
        <w:jc w:val="both"/>
      </w:pPr>
      <w:r>
        <w:rPr>
          <w:rFonts w:ascii="Times New Roman"/>
          <w:b w:val="false"/>
          <w:i w:val="false"/>
          <w:color w:val="000000"/>
          <w:sz w:val="28"/>
        </w:rPr>
        <w:t>
      130. Эксперт либо экспертная комиссия в установленные сроки, но не позднее срока рассмотрения заявок на участие в конкурсе, повторно рассматривает заявки и представляет заключение в соответствии с пунктами 120 и 121 Правил.</w:t>
      </w:r>
    </w:p>
    <w:bookmarkEnd w:id="533"/>
    <w:bookmarkStart w:name="z541" w:id="534"/>
    <w:p>
      <w:pPr>
        <w:spacing w:after="0"/>
        <w:ind w:left="0"/>
        <w:jc w:val="both"/>
      </w:pPr>
      <w:r>
        <w:rPr>
          <w:rFonts w:ascii="Times New Roman"/>
          <w:b w:val="false"/>
          <w:i w:val="false"/>
          <w:color w:val="000000"/>
          <w:sz w:val="28"/>
        </w:rPr>
        <w:t>
      131. Повторное рассмотрение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 по результатам которого конкурсная комиссия:</w:t>
      </w:r>
    </w:p>
    <w:bookmarkEnd w:id="534"/>
    <w:bookmarkStart w:name="z542" w:id="53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их заявок на участие в конкурсе требованиям конкурсной документации, и признает участниками конкурса;</w:t>
      </w:r>
    </w:p>
    <w:bookmarkEnd w:id="535"/>
    <w:bookmarkStart w:name="z543" w:id="536"/>
    <w:p>
      <w:pPr>
        <w:spacing w:after="0"/>
        <w:ind w:left="0"/>
        <w:jc w:val="both"/>
      </w:pPr>
      <w:r>
        <w:rPr>
          <w:rFonts w:ascii="Times New Roman"/>
          <w:b w:val="false"/>
          <w:i w:val="false"/>
          <w:color w:val="000000"/>
          <w:sz w:val="28"/>
        </w:rPr>
        <w:t xml:space="preserve">
      2) применяет к участникам конкурса относительные значения критериев, предусмотренных </w:t>
      </w:r>
      <w:r>
        <w:rPr>
          <w:rFonts w:ascii="Times New Roman"/>
          <w:b w:val="false"/>
          <w:i w:val="false"/>
          <w:color w:val="000000"/>
          <w:sz w:val="28"/>
        </w:rPr>
        <w:t xml:space="preserve">пунктом 49 </w:t>
      </w:r>
      <w:r>
        <w:rPr>
          <w:rFonts w:ascii="Times New Roman"/>
          <w:b w:val="false"/>
          <w:i w:val="false"/>
          <w:color w:val="000000"/>
          <w:sz w:val="28"/>
        </w:rPr>
        <w:t>Правил, за исключением конкурса с применением торгов на понижение цены;</w:t>
      </w:r>
    </w:p>
    <w:bookmarkEnd w:id="536"/>
    <w:bookmarkStart w:name="z544" w:id="537"/>
    <w:p>
      <w:pPr>
        <w:spacing w:after="0"/>
        <w:ind w:left="0"/>
        <w:jc w:val="both"/>
      </w:pPr>
      <w:r>
        <w:rPr>
          <w:rFonts w:ascii="Times New Roman"/>
          <w:b w:val="false"/>
          <w:i w:val="false"/>
          <w:color w:val="000000"/>
          <w:sz w:val="28"/>
        </w:rPr>
        <w:t>
      3) оформляет протокол о допуске к участию в конкурсе с указанием окончательного срока регистрации потенциальных поставщиков, изъявивших желание присутствовать на заседании конкурсной комиссии по рассмотрению ценовых предложений.</w:t>
      </w:r>
    </w:p>
    <w:bookmarkEnd w:id="537"/>
    <w:bookmarkStart w:name="z545" w:id="538"/>
    <w:p>
      <w:pPr>
        <w:spacing w:after="0"/>
        <w:ind w:left="0"/>
        <w:jc w:val="both"/>
      </w:pPr>
      <w:r>
        <w:rPr>
          <w:rFonts w:ascii="Times New Roman"/>
          <w:b w:val="false"/>
          <w:i w:val="false"/>
          <w:color w:val="000000"/>
          <w:sz w:val="28"/>
        </w:rPr>
        <w:t xml:space="preserve">
      132. Если закупки способом конкурса состоят из лотов, то в протоколе о допуске к участию в конкурсе указываются участники конкурса по каждому лоту. Допускается оформление общего протокола о допуске к участию в конкурсе при условии указания в нем участников конкурса по каждому лоту. </w:t>
      </w:r>
    </w:p>
    <w:bookmarkEnd w:id="538"/>
    <w:bookmarkStart w:name="z546" w:id="539"/>
    <w:p>
      <w:pPr>
        <w:spacing w:after="0"/>
        <w:ind w:left="0"/>
        <w:jc w:val="both"/>
      </w:pPr>
      <w:r>
        <w:rPr>
          <w:rFonts w:ascii="Times New Roman"/>
          <w:b w:val="false"/>
          <w:i w:val="false"/>
          <w:color w:val="000000"/>
          <w:sz w:val="28"/>
        </w:rPr>
        <w:t xml:space="preserve">
      133. Протокол о допуске к участию в конкурсе подписывается, полистно парафируется всеми присутствующими на заседании членами конкурсной комиссии, а также секретарем конкурсной комиссии не позднее двух рабочих дней со дня принятия решения о допуске потенциальных поставщиков к участию в конкурсе (признания участниками конкурса). К протоколу о допуске к участию в конкурсе при наличии прилагается экспертное заключение либо особое мнение члена конкурсной комиссии, особое мнение эксперта (члена экспертной комиссии). </w:t>
      </w:r>
    </w:p>
    <w:bookmarkEnd w:id="539"/>
    <w:bookmarkStart w:name="z547" w:id="540"/>
    <w:p>
      <w:pPr>
        <w:spacing w:after="0"/>
        <w:ind w:left="0"/>
        <w:jc w:val="both"/>
      </w:pPr>
      <w:r>
        <w:rPr>
          <w:rFonts w:ascii="Times New Roman"/>
          <w:b w:val="false"/>
          <w:i w:val="false"/>
          <w:color w:val="000000"/>
          <w:sz w:val="28"/>
        </w:rPr>
        <w:t>
      134. Текст протокола о допуске к участию в конкурсе опубликовывается секретарем конкурсной комиссии в день его подписания на интернет-ресурсе заказчика (организатора закупок).</w:t>
      </w:r>
    </w:p>
    <w:bookmarkEnd w:id="540"/>
    <w:bookmarkStart w:name="z548" w:id="541"/>
    <w:p>
      <w:pPr>
        <w:spacing w:after="0"/>
        <w:ind w:left="0"/>
        <w:jc w:val="left"/>
      </w:pPr>
      <w:r>
        <w:rPr>
          <w:rFonts w:ascii="Times New Roman"/>
          <w:b/>
          <w:i w:val="false"/>
          <w:color w:val="000000"/>
        </w:rPr>
        <w:t xml:space="preserve"> Параграф 9. Порядок вскрытия и рассмотрения заявок на участие в электронных закупках способом конкурса, допуска к участию в конкурсе</w:t>
      </w:r>
    </w:p>
    <w:bookmarkEnd w:id="541"/>
    <w:bookmarkStart w:name="z549" w:id="542"/>
    <w:p>
      <w:pPr>
        <w:spacing w:after="0"/>
        <w:ind w:left="0"/>
        <w:jc w:val="both"/>
      </w:pPr>
      <w:r>
        <w:rPr>
          <w:rFonts w:ascii="Times New Roman"/>
          <w:b w:val="false"/>
          <w:i w:val="false"/>
          <w:color w:val="000000"/>
          <w:sz w:val="28"/>
        </w:rPr>
        <w:t>
      135. При проведении электронных закупок способом конкурса заявки на участие в конкурсе вскрываются секретарем конкурсной комиссии на портале закупок. При этом конкурсное ценовое предложение не вскрывается и становится доступным только после допуска потенциального поставщика на участие в конкурсе либо в случае представления менее двух заявок на участие в конкурсе.</w:t>
      </w:r>
    </w:p>
    <w:bookmarkEnd w:id="542"/>
    <w:bookmarkStart w:name="z550" w:id="543"/>
    <w:p>
      <w:pPr>
        <w:spacing w:after="0"/>
        <w:ind w:left="0"/>
        <w:jc w:val="both"/>
      </w:pPr>
      <w:r>
        <w:rPr>
          <w:rFonts w:ascii="Times New Roman"/>
          <w:b w:val="false"/>
          <w:i w:val="false"/>
          <w:color w:val="000000"/>
          <w:sz w:val="28"/>
        </w:rPr>
        <w:t>
      Доступ секретарю конкурсной комиссии к вскрытию заявок на участие в конкурсе представляется порталом закупок автоматически в день и время, указанные организатором закупок в объявлении об осуществлении электронных закупок способом конкурса.</w:t>
      </w:r>
    </w:p>
    <w:bookmarkEnd w:id="543"/>
    <w:bookmarkStart w:name="z551" w:id="544"/>
    <w:p>
      <w:pPr>
        <w:spacing w:after="0"/>
        <w:ind w:left="0"/>
        <w:jc w:val="both"/>
      </w:pPr>
      <w:r>
        <w:rPr>
          <w:rFonts w:ascii="Times New Roman"/>
          <w:b w:val="false"/>
          <w:i w:val="false"/>
          <w:color w:val="000000"/>
          <w:sz w:val="28"/>
        </w:rPr>
        <w:t xml:space="preserve">
      136. Протокол вскрытия заявок на участие в конкурсе формируется порталом закупок автоматически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 и публикуется на портале закупок не позднее двух рабочих дней со дня вскрытия заявок на участие в конкурсе. При этом портал закупок рассылает автоматическое уведомление членам конкурсной комиссии, экспертной комиссии (эксперту) (при их привлечении), потенциальным поставщикам, подавшим заявки на участие в конкурсе.</w:t>
      </w:r>
    </w:p>
    <w:bookmarkEnd w:id="544"/>
    <w:bookmarkStart w:name="z552" w:id="545"/>
    <w:p>
      <w:pPr>
        <w:spacing w:after="0"/>
        <w:ind w:left="0"/>
        <w:jc w:val="both"/>
      </w:pPr>
      <w:r>
        <w:rPr>
          <w:rFonts w:ascii="Times New Roman"/>
          <w:b w:val="false"/>
          <w:i w:val="false"/>
          <w:color w:val="000000"/>
          <w:sz w:val="28"/>
        </w:rPr>
        <w:t>
      137. Если на конкурс (лот) представлена только одна заявка на участие в конкурсе (лоте), то она вскрывается и рассматривается на соответствие потенциального поставщика квалификационным требованиям и требованиям конкурсной документации.</w:t>
      </w:r>
    </w:p>
    <w:bookmarkEnd w:id="545"/>
    <w:bookmarkStart w:name="z553" w:id="546"/>
    <w:p>
      <w:pPr>
        <w:spacing w:after="0"/>
        <w:ind w:left="0"/>
        <w:jc w:val="both"/>
      </w:pPr>
      <w:r>
        <w:rPr>
          <w:rFonts w:ascii="Times New Roman"/>
          <w:b w:val="false"/>
          <w:i w:val="false"/>
          <w:color w:val="000000"/>
          <w:sz w:val="28"/>
        </w:rPr>
        <w:t xml:space="preserve">
      138. Конкурсная комиссия рассматривает на портале закупок заявки на участие в конкурсе в целях определения потенциальных поставщиков, соответствующих квалификационным требованиям и их заявок на участие в конкурсе требованиям конкурсной документации, и по результатам рассмотрения заявок на участие в конкурсе принимает одно из следующих решений путем оформления: </w:t>
      </w:r>
    </w:p>
    <w:bookmarkEnd w:id="546"/>
    <w:bookmarkStart w:name="z554" w:id="547"/>
    <w:p>
      <w:pPr>
        <w:spacing w:after="0"/>
        <w:ind w:left="0"/>
        <w:jc w:val="both"/>
      </w:pPr>
      <w:r>
        <w:rPr>
          <w:rFonts w:ascii="Times New Roman"/>
          <w:b w:val="false"/>
          <w:i w:val="false"/>
          <w:color w:val="000000"/>
          <w:sz w:val="28"/>
        </w:rPr>
        <w:t xml:space="preserve">
      1) протокола предварительного допуска к участию в конкурсе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в случае несоответствия потенциальных поставщиков квалификационным требованиям и их заявок на участие в конкурсе требованиям конкурсной документации;</w:t>
      </w:r>
    </w:p>
    <w:bookmarkEnd w:id="547"/>
    <w:bookmarkStart w:name="z555" w:id="548"/>
    <w:p>
      <w:pPr>
        <w:spacing w:after="0"/>
        <w:ind w:left="0"/>
        <w:jc w:val="both"/>
      </w:pPr>
      <w:r>
        <w:rPr>
          <w:rFonts w:ascii="Times New Roman"/>
          <w:b w:val="false"/>
          <w:i w:val="false"/>
          <w:color w:val="000000"/>
          <w:sz w:val="28"/>
        </w:rPr>
        <w:t xml:space="preserve">
      2) протокола о допуске к участию в конкурсе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Правилам в случае соответствия потенциальных поставщиков квалификационным требованиям и их заявок на участие в конкурсе требованиям конкурсной документации. </w:t>
      </w:r>
    </w:p>
    <w:bookmarkEnd w:id="548"/>
    <w:bookmarkStart w:name="z556" w:id="549"/>
    <w:p>
      <w:pPr>
        <w:spacing w:after="0"/>
        <w:ind w:left="0"/>
        <w:jc w:val="both"/>
      </w:pPr>
      <w:r>
        <w:rPr>
          <w:rFonts w:ascii="Times New Roman"/>
          <w:b w:val="false"/>
          <w:i w:val="false"/>
          <w:color w:val="000000"/>
          <w:sz w:val="28"/>
        </w:rPr>
        <w:t>
      139. Решение конкурсной комиссии о предварительном допуске к участию в конкурсе принимается в течение десяти календарных дней со дня вскрытия заявок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заявок на участие в электронном конкурсе).</w:t>
      </w:r>
    </w:p>
    <w:bookmarkEnd w:id="549"/>
    <w:bookmarkStart w:name="z557" w:id="550"/>
    <w:p>
      <w:pPr>
        <w:spacing w:after="0"/>
        <w:ind w:left="0"/>
        <w:jc w:val="both"/>
      </w:pPr>
      <w:r>
        <w:rPr>
          <w:rFonts w:ascii="Times New Roman"/>
          <w:b w:val="false"/>
          <w:i w:val="false"/>
          <w:color w:val="000000"/>
          <w:sz w:val="28"/>
        </w:rPr>
        <w:t xml:space="preserve">
      140. Конкурсная комиссия в случае выявления потенциальных поставщиков, которые не соответствуют квалификационным требованиям и их заявок на участие в конкурсе требованиям конкурсной документации, представляет таким потенциальным поставщикам право для приведения заявок на участие в конкурсе в течение трех рабочих дней со дня опубликования на портале закупок протокола предварительного допуска к участию в конкурсе в соответствие с квалификационными требованиями и требованиями конкурсной документации. </w:t>
      </w:r>
    </w:p>
    <w:bookmarkEnd w:id="550"/>
    <w:bookmarkStart w:name="z558" w:id="551"/>
    <w:p>
      <w:pPr>
        <w:spacing w:after="0"/>
        <w:ind w:left="0"/>
        <w:jc w:val="both"/>
      </w:pPr>
      <w:r>
        <w:rPr>
          <w:rFonts w:ascii="Times New Roman"/>
          <w:b w:val="false"/>
          <w:i w:val="false"/>
          <w:color w:val="000000"/>
          <w:sz w:val="28"/>
        </w:rPr>
        <w:t xml:space="preserve">
      141. Протокол предварительного допуска к участию в конкурсе оформляется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 и включает, в том числе, информацию о потенциальных поставщиках, представивших заявки на участие в конкурсе:</w:t>
      </w:r>
    </w:p>
    <w:bookmarkEnd w:id="551"/>
    <w:bookmarkStart w:name="z559" w:id="552"/>
    <w:p>
      <w:pPr>
        <w:spacing w:after="0"/>
        <w:ind w:left="0"/>
        <w:jc w:val="both"/>
      </w:pPr>
      <w:r>
        <w:rPr>
          <w:rFonts w:ascii="Times New Roman"/>
          <w:b w:val="false"/>
          <w:i w:val="false"/>
          <w:color w:val="000000"/>
          <w:sz w:val="28"/>
        </w:rPr>
        <w:t>
      1) несоответствующих квалификационным требованиям и их заявок на участие в конкурсе требованиям конкурсной документации с указанием причин их несоответствия;</w:t>
      </w:r>
    </w:p>
    <w:bookmarkEnd w:id="552"/>
    <w:bookmarkStart w:name="z560" w:id="553"/>
    <w:p>
      <w:pPr>
        <w:spacing w:after="0"/>
        <w:ind w:left="0"/>
        <w:jc w:val="both"/>
      </w:pPr>
      <w:r>
        <w:rPr>
          <w:rFonts w:ascii="Times New Roman"/>
          <w:b w:val="false"/>
          <w:i w:val="false"/>
          <w:color w:val="000000"/>
          <w:sz w:val="28"/>
        </w:rPr>
        <w:t>
      2) соответствующих квалификационным требованиям и их заявок на участие в конкурсе требованиям конкурсной документации.</w:t>
      </w:r>
    </w:p>
    <w:bookmarkEnd w:id="553"/>
    <w:bookmarkStart w:name="z561" w:id="554"/>
    <w:p>
      <w:pPr>
        <w:spacing w:after="0"/>
        <w:ind w:left="0"/>
        <w:jc w:val="both"/>
      </w:pPr>
      <w:r>
        <w:rPr>
          <w:rFonts w:ascii="Times New Roman"/>
          <w:b w:val="false"/>
          <w:i w:val="false"/>
          <w:color w:val="000000"/>
          <w:sz w:val="28"/>
        </w:rPr>
        <w:t>
      142. Протокол предварительного допуска к участию в конкурсе подписывается на портале закупок членами конкурсной комиссии и размещается секретарем конкурсной комиссии в день принятия такого решения на портале закупок с автоматическим уведомлением по электронной почте всех потенциальных поставщиков, подавших заявки на участие в конкурсе.</w:t>
      </w:r>
    </w:p>
    <w:bookmarkEnd w:id="554"/>
    <w:bookmarkStart w:name="z562" w:id="555"/>
    <w:p>
      <w:pPr>
        <w:spacing w:after="0"/>
        <w:ind w:left="0"/>
        <w:jc w:val="both"/>
      </w:pPr>
      <w:r>
        <w:rPr>
          <w:rFonts w:ascii="Times New Roman"/>
          <w:b w:val="false"/>
          <w:i w:val="false"/>
          <w:color w:val="000000"/>
          <w:sz w:val="28"/>
        </w:rPr>
        <w:t>
      143. В случае несогласия с решением конкурсной комиссии любой член данной конкурсной комиссии прилагает в форме электронной копии документа к протоколу о предварительном допуске к участию в конкурсе свое особое мнение.</w:t>
      </w:r>
    </w:p>
    <w:bookmarkEnd w:id="555"/>
    <w:bookmarkStart w:name="z563" w:id="556"/>
    <w:p>
      <w:pPr>
        <w:spacing w:after="0"/>
        <w:ind w:left="0"/>
        <w:jc w:val="both"/>
      </w:pPr>
      <w:r>
        <w:rPr>
          <w:rFonts w:ascii="Times New Roman"/>
          <w:b w:val="false"/>
          <w:i w:val="false"/>
          <w:color w:val="000000"/>
          <w:sz w:val="28"/>
        </w:rPr>
        <w:t>
      144.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их заявок на участие в конкурсе требованиям конкурсной документации.</w:t>
      </w:r>
    </w:p>
    <w:bookmarkEnd w:id="556"/>
    <w:bookmarkStart w:name="z564" w:id="557"/>
    <w:p>
      <w:pPr>
        <w:spacing w:after="0"/>
        <w:ind w:left="0"/>
        <w:jc w:val="both"/>
      </w:pPr>
      <w:r>
        <w:rPr>
          <w:rFonts w:ascii="Times New Roman"/>
          <w:b w:val="false"/>
          <w:i w:val="false"/>
          <w:color w:val="000000"/>
          <w:sz w:val="28"/>
        </w:rPr>
        <w:t>
      145. Секретарь конкурсной комиссии посредством портала закупок в срок, указанный в протоколе предварительного допуска к участию в конкурсе,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557"/>
    <w:bookmarkStart w:name="z565" w:id="558"/>
    <w:p>
      <w:pPr>
        <w:spacing w:after="0"/>
        <w:ind w:left="0"/>
        <w:jc w:val="both"/>
      </w:pPr>
      <w:r>
        <w:rPr>
          <w:rFonts w:ascii="Times New Roman"/>
          <w:b w:val="false"/>
          <w:i w:val="false"/>
          <w:color w:val="000000"/>
          <w:sz w:val="28"/>
        </w:rPr>
        <w:t xml:space="preserve">
      Конкурсная комиссия осуществляет мероприятия, предусмотренные </w:t>
      </w:r>
      <w:r>
        <w:rPr>
          <w:rFonts w:ascii="Times New Roman"/>
          <w:b w:val="false"/>
          <w:i w:val="false"/>
          <w:color w:val="000000"/>
          <w:sz w:val="28"/>
        </w:rPr>
        <w:t>пунктами 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Правил.</w:t>
      </w:r>
    </w:p>
    <w:bookmarkEnd w:id="558"/>
    <w:bookmarkStart w:name="z566" w:id="559"/>
    <w:p>
      <w:pPr>
        <w:spacing w:after="0"/>
        <w:ind w:left="0"/>
        <w:jc w:val="both"/>
      </w:pPr>
      <w:r>
        <w:rPr>
          <w:rFonts w:ascii="Times New Roman"/>
          <w:b w:val="false"/>
          <w:i w:val="false"/>
          <w:color w:val="000000"/>
          <w:sz w:val="28"/>
        </w:rPr>
        <w:t>
      146. Потенциальный поставщик не допускается к участию в конкурсе и не признается участником конкурса, если:</w:t>
      </w:r>
    </w:p>
    <w:bookmarkEnd w:id="559"/>
    <w:bookmarkStart w:name="z567" w:id="56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560"/>
    <w:bookmarkStart w:name="z568" w:id="561"/>
    <w:p>
      <w:pPr>
        <w:spacing w:after="0"/>
        <w:ind w:left="0"/>
        <w:jc w:val="both"/>
      </w:pPr>
      <w:r>
        <w:rPr>
          <w:rFonts w:ascii="Times New Roman"/>
          <w:b w:val="false"/>
          <w:i w:val="false"/>
          <w:color w:val="000000"/>
          <w:sz w:val="28"/>
        </w:rPr>
        <w:t>
      непредставление потенциальным поставщиком, являющимся физическим лицом, копии документа, представляющего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bookmarkEnd w:id="561"/>
    <w:bookmarkStart w:name="z569" w:id="562"/>
    <w:p>
      <w:pPr>
        <w:spacing w:after="0"/>
        <w:ind w:left="0"/>
        <w:jc w:val="both"/>
      </w:pPr>
      <w:r>
        <w:rPr>
          <w:rFonts w:ascii="Times New Roman"/>
          <w:b w:val="false"/>
          <w:i w:val="false"/>
          <w:color w:val="000000"/>
          <w:sz w:val="28"/>
        </w:rPr>
        <w:t xml:space="preserve">
      непредставление потенциальным поставщиком, являющимся физическим лицом, копии документа, удостоверяющего личность; </w:t>
      </w:r>
    </w:p>
    <w:bookmarkEnd w:id="562"/>
    <w:bookmarkStart w:name="z570" w:id="563"/>
    <w:p>
      <w:pPr>
        <w:spacing w:after="0"/>
        <w:ind w:left="0"/>
        <w:jc w:val="both"/>
      </w:pPr>
      <w:r>
        <w:rPr>
          <w:rFonts w:ascii="Times New Roman"/>
          <w:b w:val="false"/>
          <w:i w:val="false"/>
          <w:color w:val="000000"/>
          <w:sz w:val="28"/>
        </w:rPr>
        <w:t xml:space="preserve">
      непредставление потенциальным поставщиком, являющимся юридическим лицом, копии устава, за исключением случаев, когда потенциальный поставщик осуществляет деятельность на основании Типового устава, либо легализованной выписки из торгового реестра с переводом на государственный и (или) русский языки; </w:t>
      </w:r>
    </w:p>
    <w:bookmarkEnd w:id="563"/>
    <w:bookmarkStart w:name="z571" w:id="564"/>
    <w:p>
      <w:pPr>
        <w:spacing w:after="0"/>
        <w:ind w:left="0"/>
        <w:jc w:val="both"/>
      </w:pPr>
      <w:r>
        <w:rPr>
          <w:rFonts w:ascii="Times New Roman"/>
          <w:b w:val="false"/>
          <w:i w:val="false"/>
          <w:color w:val="000000"/>
          <w:sz w:val="28"/>
        </w:rPr>
        <w:t>
      непредставление потенциальным поставщиком, являющимся юридическим лицом, копии свидетельства о государственной (учетной) регистрации (перерегистрации) юридического лица (филиала, представительства) или копии заявления о государственной регистрации, если юридическое лицо осуществляет деятельность на основании Типового устава, или копии справки о государственной регистрации (перерегистрации) юридического лица (филиала, представительства);</w:t>
      </w:r>
    </w:p>
    <w:bookmarkEnd w:id="564"/>
    <w:bookmarkStart w:name="z572" w:id="565"/>
    <w:p>
      <w:pPr>
        <w:spacing w:after="0"/>
        <w:ind w:left="0"/>
        <w:jc w:val="both"/>
      </w:pPr>
      <w:r>
        <w:rPr>
          <w:rFonts w:ascii="Times New Roman"/>
          <w:b w:val="false"/>
          <w:i w:val="false"/>
          <w:color w:val="000000"/>
          <w:sz w:val="28"/>
        </w:rPr>
        <w:t>
      непредставление потенциальным поставщиком, являющимся юридическим лицом, копии выписки из учредительных документов (если устав не содержит сведения об учредителях или составе учредителей), содержащей сведения об учредителе или составе учредителей, либо выписки из реестра держателей ценных бумаг для акционерных обществ или реестра участников товарищества, ведение которого осуществляет регистратор, подписанной и заверенной печатью (при ее наличии) в установленном порядке, выданной не ранее одного месяца, предшествующего дате вскрытия заявок на участие в конкурсе;</w:t>
      </w:r>
    </w:p>
    <w:bookmarkEnd w:id="565"/>
    <w:bookmarkStart w:name="z573" w:id="566"/>
    <w:p>
      <w:pPr>
        <w:spacing w:after="0"/>
        <w:ind w:left="0"/>
        <w:jc w:val="both"/>
      </w:pPr>
      <w:r>
        <w:rPr>
          <w:rFonts w:ascii="Times New Roman"/>
          <w:b w:val="false"/>
          <w:i w:val="false"/>
          <w:color w:val="000000"/>
          <w:sz w:val="28"/>
        </w:rPr>
        <w:t>
      непредставление лицензии в виде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в том числе на право поставки товара, выполнения работ, оказания услуг в части деятельности, подлежащей лицензированию, предусмотренной договором о совместной хозяйственной деятельности (при участии временного объединения юридических лиц (консорциума);</w:t>
      </w:r>
    </w:p>
    <w:bookmarkEnd w:id="566"/>
    <w:bookmarkStart w:name="z574" w:id="567"/>
    <w:p>
      <w:pPr>
        <w:spacing w:after="0"/>
        <w:ind w:left="0"/>
        <w:jc w:val="both"/>
      </w:pPr>
      <w:r>
        <w:rPr>
          <w:rFonts w:ascii="Times New Roman"/>
          <w:b w:val="false"/>
          <w:i w:val="false"/>
          <w:color w:val="000000"/>
          <w:sz w:val="28"/>
        </w:rPr>
        <w:t>
      отсутствие сведений в государственной информационной системе при представлении лицензии в виде электронного документа;</w:t>
      </w:r>
    </w:p>
    <w:bookmarkEnd w:id="567"/>
    <w:bookmarkStart w:name="z575" w:id="568"/>
    <w:p>
      <w:pPr>
        <w:spacing w:after="0"/>
        <w:ind w:left="0"/>
        <w:jc w:val="both"/>
      </w:pPr>
      <w:r>
        <w:rPr>
          <w:rFonts w:ascii="Times New Roman"/>
          <w:b w:val="false"/>
          <w:i w:val="false"/>
          <w:color w:val="000000"/>
          <w:sz w:val="28"/>
        </w:rPr>
        <w:t>
      непредставление копии договора о совместной хозяйственной деятельности, заключенного между юридическими лицами (участниками консорциума) (при участии временного объединения юридических лиц (консорциума);</w:t>
      </w:r>
    </w:p>
    <w:bookmarkEnd w:id="568"/>
    <w:bookmarkStart w:name="z576" w:id="569"/>
    <w:p>
      <w:pPr>
        <w:spacing w:after="0"/>
        <w:ind w:left="0"/>
        <w:jc w:val="both"/>
      </w:pPr>
      <w:r>
        <w:rPr>
          <w:rFonts w:ascii="Times New Roman"/>
          <w:b w:val="false"/>
          <w:i w:val="false"/>
          <w:color w:val="000000"/>
          <w:sz w:val="28"/>
        </w:rPr>
        <w:t xml:space="preserve">
      непредставление копии справки банка или филиала банка с подписью и печатью (при ее наличии),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r>
        <w:rPr>
          <w:rFonts w:ascii="Times New Roman"/>
          <w:b w:val="false"/>
          <w:i w:val="false"/>
          <w:color w:val="000000"/>
          <w:sz w:val="28"/>
        </w:rPr>
        <w:t>приложению 3</w:t>
      </w:r>
      <w:r>
        <w:rPr>
          <w:rFonts w:ascii="Times New Roman"/>
          <w:b w:val="false"/>
          <w:i w:val="false"/>
          <w:color w:val="000000"/>
          <w:sz w:val="28"/>
        </w:rPr>
        <w:t xml:space="preserve"> к электронной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одного месяца, предшествующего дате вскрытия заявок на участие в конкурсе;</w:t>
      </w:r>
    </w:p>
    <w:bookmarkEnd w:id="569"/>
    <w:bookmarkStart w:name="z577" w:id="570"/>
    <w:p>
      <w:pPr>
        <w:spacing w:after="0"/>
        <w:ind w:left="0"/>
        <w:jc w:val="both"/>
      </w:pPr>
      <w:r>
        <w:rPr>
          <w:rFonts w:ascii="Times New Roman"/>
          <w:b w:val="false"/>
          <w:i w:val="false"/>
          <w:color w:val="000000"/>
          <w:sz w:val="28"/>
        </w:rPr>
        <w:t>
      наличие в справке банка или филиала банка с подписью и печатью сведений о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p>
    <w:bookmarkEnd w:id="570"/>
    <w:bookmarkStart w:name="z578" w:id="571"/>
    <w:p>
      <w:pPr>
        <w:spacing w:after="0"/>
        <w:ind w:left="0"/>
        <w:jc w:val="both"/>
      </w:pPr>
      <w:r>
        <w:rPr>
          <w:rFonts w:ascii="Times New Roman"/>
          <w:b w:val="false"/>
          <w:i w:val="false"/>
          <w:color w:val="000000"/>
          <w:sz w:val="28"/>
        </w:rPr>
        <w:t>
      наличие в сведениях</w:t>
      </w:r>
      <w:r>
        <w:rPr>
          <w:rFonts w:ascii="Times New Roman"/>
          <w:b w:val="false"/>
          <w:i w:val="false"/>
          <w:color w:val="000000"/>
          <w:sz w:val="28"/>
        </w:rPr>
        <w:t xml:space="preserve"> о налоговой задолженности</w:t>
      </w:r>
      <w:r>
        <w:rPr>
          <w:rFonts w:ascii="Times New Roman"/>
          <w:b w:val="false"/>
          <w:i w:val="false"/>
          <w:color w:val="000000"/>
          <w:sz w:val="28"/>
        </w:rPr>
        <w:t xml:space="preserve"> и задолженности по обязательным пенсионным взносам, обязательным профессиональным пенсионным взносам и социальным отчислениям более 1 (одного) тенге и более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w:t>
      </w:r>
    </w:p>
    <w:bookmarkEnd w:id="571"/>
    <w:bookmarkStart w:name="z579" w:id="572"/>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572"/>
    <w:bookmarkStart w:name="z580" w:id="573"/>
    <w:p>
      <w:pPr>
        <w:spacing w:after="0"/>
        <w:ind w:left="0"/>
        <w:jc w:val="both"/>
      </w:pPr>
      <w:r>
        <w:rPr>
          <w:rFonts w:ascii="Times New Roman"/>
          <w:b w:val="false"/>
          <w:i w:val="false"/>
          <w:color w:val="000000"/>
          <w:sz w:val="28"/>
        </w:rPr>
        <w:t>
      подлежит процедуре банкротства либо ликвидации;</w:t>
      </w:r>
    </w:p>
    <w:bookmarkEnd w:id="573"/>
    <w:bookmarkStart w:name="z581" w:id="574"/>
    <w:p>
      <w:pPr>
        <w:spacing w:after="0"/>
        <w:ind w:left="0"/>
        <w:jc w:val="both"/>
      </w:pPr>
      <w:r>
        <w:rPr>
          <w:rFonts w:ascii="Times New Roman"/>
          <w:b w:val="false"/>
          <w:i w:val="false"/>
          <w:color w:val="000000"/>
          <w:sz w:val="28"/>
        </w:rPr>
        <w:t>
      2) его заявка на участие в конкурсе определена несоответствующей требованиям конкурсной документации по следующим основаниям:</w:t>
      </w:r>
    </w:p>
    <w:bookmarkEnd w:id="574"/>
    <w:bookmarkStart w:name="z582" w:id="575"/>
    <w:p>
      <w:pPr>
        <w:spacing w:after="0"/>
        <w:ind w:left="0"/>
        <w:jc w:val="both"/>
      </w:pPr>
      <w:r>
        <w:rPr>
          <w:rFonts w:ascii="Times New Roman"/>
          <w:b w:val="false"/>
          <w:i w:val="false"/>
          <w:color w:val="000000"/>
          <w:sz w:val="28"/>
        </w:rPr>
        <w:t xml:space="preserve">
      наличие в сведениях, указанных в соглашении об участии в конкурсе, недостоверной информации; </w:t>
      </w:r>
    </w:p>
    <w:bookmarkEnd w:id="575"/>
    <w:bookmarkStart w:name="z583" w:id="576"/>
    <w:p>
      <w:pPr>
        <w:spacing w:after="0"/>
        <w:ind w:left="0"/>
        <w:jc w:val="both"/>
      </w:pPr>
      <w:r>
        <w:rPr>
          <w:rFonts w:ascii="Times New Roman"/>
          <w:b w:val="false"/>
          <w:i w:val="false"/>
          <w:color w:val="000000"/>
          <w:sz w:val="28"/>
        </w:rPr>
        <w:t>
      непредставление технической спецификации;</w:t>
      </w:r>
    </w:p>
    <w:bookmarkEnd w:id="576"/>
    <w:bookmarkStart w:name="z584" w:id="577"/>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несоответствующей требованиям, установленным в технической спецификации конкурсной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p>
    <w:bookmarkEnd w:id="577"/>
    <w:bookmarkStart w:name="z585" w:id="578"/>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видах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4</w:t>
      </w:r>
      <w:r>
        <w:rPr>
          <w:rFonts w:ascii="Times New Roman"/>
          <w:b w:val="false"/>
          <w:i w:val="false"/>
          <w:color w:val="000000"/>
          <w:sz w:val="28"/>
        </w:rPr>
        <w:t xml:space="preserve"> к электронной типовой конкурсной документации (в случае привлечения потенциальным поставщиком субподрядчиков (соисполнителей);</w:t>
      </w:r>
    </w:p>
    <w:bookmarkEnd w:id="578"/>
    <w:bookmarkStart w:name="z586" w:id="579"/>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p>
    <w:bookmarkEnd w:id="579"/>
    <w:bookmarkStart w:name="z587" w:id="580"/>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w:t>
      </w:r>
    </w:p>
    <w:bookmarkEnd w:id="580"/>
    <w:bookmarkStart w:name="z588" w:id="581"/>
    <w:p>
      <w:pPr>
        <w:spacing w:after="0"/>
        <w:ind w:left="0"/>
        <w:jc w:val="both"/>
      </w:pPr>
      <w:r>
        <w:rPr>
          <w:rFonts w:ascii="Times New Roman"/>
          <w:b w:val="false"/>
          <w:i w:val="false"/>
          <w:color w:val="000000"/>
          <w:sz w:val="28"/>
        </w:rPr>
        <w:t xml:space="preserve">
      непредставление конкурсного ценового предложения по электронным закупкам способами конкурса, конкурса с использованием двухэтапных процедур. </w:t>
      </w:r>
    </w:p>
    <w:bookmarkEnd w:id="581"/>
    <w:bookmarkStart w:name="z589" w:id="582"/>
    <w:p>
      <w:pPr>
        <w:spacing w:after="0"/>
        <w:ind w:left="0"/>
        <w:jc w:val="both"/>
      </w:pPr>
      <w:r>
        <w:rPr>
          <w:rFonts w:ascii="Times New Roman"/>
          <w:b w:val="false"/>
          <w:i w:val="false"/>
          <w:color w:val="000000"/>
          <w:sz w:val="28"/>
        </w:rPr>
        <w:t>
      147. Эксперт либо экспертная комиссия в установленные сроки, но не позднее срока рассмотрения заявок на участие в конкурсе, повторно рассматривает заявки и представляет заключение в соответствии с пунктами 120 и 121 Правил.</w:t>
      </w:r>
    </w:p>
    <w:bookmarkEnd w:id="582"/>
    <w:bookmarkStart w:name="z590" w:id="583"/>
    <w:p>
      <w:pPr>
        <w:spacing w:after="0"/>
        <w:ind w:left="0"/>
        <w:jc w:val="both"/>
      </w:pPr>
      <w:r>
        <w:rPr>
          <w:rFonts w:ascii="Times New Roman"/>
          <w:b w:val="false"/>
          <w:i w:val="false"/>
          <w:color w:val="000000"/>
          <w:sz w:val="28"/>
        </w:rPr>
        <w:t>
      148. По результатам рассмотрения заявок на участие в конкурсе конкурсная комиссия:</w:t>
      </w:r>
    </w:p>
    <w:bookmarkEnd w:id="583"/>
    <w:bookmarkStart w:name="z591" w:id="584"/>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их заявок на участие в конкурсе требованиям конкурсной документации, и признает участниками конкурса;</w:t>
      </w:r>
    </w:p>
    <w:bookmarkEnd w:id="584"/>
    <w:bookmarkStart w:name="z592" w:id="585"/>
    <w:p>
      <w:pPr>
        <w:spacing w:after="0"/>
        <w:ind w:left="0"/>
        <w:jc w:val="both"/>
      </w:pPr>
      <w:r>
        <w:rPr>
          <w:rFonts w:ascii="Times New Roman"/>
          <w:b w:val="false"/>
          <w:i w:val="false"/>
          <w:color w:val="000000"/>
          <w:sz w:val="28"/>
        </w:rPr>
        <w:t xml:space="preserve">
      2) применяет к участникам конкурса относительные значения критериев, предусмотренных </w:t>
      </w:r>
      <w:r>
        <w:rPr>
          <w:rFonts w:ascii="Times New Roman"/>
          <w:b w:val="false"/>
          <w:i w:val="false"/>
          <w:color w:val="000000"/>
          <w:sz w:val="28"/>
        </w:rPr>
        <w:t xml:space="preserve">пунктом 49 </w:t>
      </w:r>
      <w:r>
        <w:rPr>
          <w:rFonts w:ascii="Times New Roman"/>
          <w:b w:val="false"/>
          <w:i w:val="false"/>
          <w:color w:val="000000"/>
          <w:sz w:val="28"/>
        </w:rPr>
        <w:t>Правил, за исключением конкурса с применением торгов на понижение цены.</w:t>
      </w:r>
    </w:p>
    <w:bookmarkEnd w:id="585"/>
    <w:bookmarkStart w:name="z593" w:id="586"/>
    <w:p>
      <w:pPr>
        <w:spacing w:after="0"/>
        <w:ind w:left="0"/>
        <w:jc w:val="both"/>
      </w:pPr>
      <w:r>
        <w:rPr>
          <w:rFonts w:ascii="Times New Roman"/>
          <w:b w:val="false"/>
          <w:i w:val="false"/>
          <w:color w:val="000000"/>
          <w:sz w:val="28"/>
        </w:rPr>
        <w:t xml:space="preserve">
      149. По результатам рассмотрения заявок на участие в конкурсе, приведенных в соответствие с квалификационными требованиями и требованиями конкурсной документации, оформляется протокол о допуске к участию в конкурсе по форме согласно </w:t>
      </w:r>
      <w:r>
        <w:rPr>
          <w:rFonts w:ascii="Times New Roman"/>
          <w:b w:val="false"/>
          <w:i w:val="false"/>
          <w:color w:val="000000"/>
          <w:sz w:val="28"/>
        </w:rPr>
        <w:t xml:space="preserve">приложению 12 </w:t>
      </w:r>
      <w:r>
        <w:rPr>
          <w:rFonts w:ascii="Times New Roman"/>
          <w:b w:val="false"/>
          <w:i w:val="false"/>
          <w:color w:val="000000"/>
          <w:sz w:val="28"/>
        </w:rPr>
        <w:t>к Правилам в течение пяти календарных дней со дня окончательного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p>
    <w:bookmarkEnd w:id="586"/>
    <w:bookmarkStart w:name="z594" w:id="587"/>
    <w:p>
      <w:pPr>
        <w:spacing w:after="0"/>
        <w:ind w:left="0"/>
        <w:jc w:val="both"/>
      </w:pPr>
      <w:r>
        <w:rPr>
          <w:rFonts w:ascii="Times New Roman"/>
          <w:b w:val="false"/>
          <w:i w:val="false"/>
          <w:color w:val="000000"/>
          <w:sz w:val="28"/>
        </w:rPr>
        <w:t>
      К протоколу о допуске к участию в конкурсе прилагается экспертное заключение в форме электронной копии документа, особое мнение эксперта (члена экспертной комиссии) (при их наличии).</w:t>
      </w:r>
    </w:p>
    <w:bookmarkEnd w:id="587"/>
    <w:bookmarkStart w:name="z595" w:id="588"/>
    <w:p>
      <w:pPr>
        <w:spacing w:after="0"/>
        <w:ind w:left="0"/>
        <w:jc w:val="both"/>
      </w:pPr>
      <w:r>
        <w:rPr>
          <w:rFonts w:ascii="Times New Roman"/>
          <w:b w:val="false"/>
          <w:i w:val="false"/>
          <w:color w:val="000000"/>
          <w:sz w:val="28"/>
        </w:rPr>
        <w:t>
      Если закупки способом конкурса состоят из лотов, то в протоколе о допуске к участию в конкурсе указываются участники конкурса по каждому лоту. Допускается оформление общего протокола о допуске к участию в конкурсе при условии указания в нем участников конкурса по каждому лоту.</w:t>
      </w:r>
    </w:p>
    <w:bookmarkEnd w:id="588"/>
    <w:bookmarkStart w:name="z596" w:id="589"/>
    <w:p>
      <w:pPr>
        <w:spacing w:after="0"/>
        <w:ind w:left="0"/>
        <w:jc w:val="both"/>
      </w:pPr>
      <w:r>
        <w:rPr>
          <w:rFonts w:ascii="Times New Roman"/>
          <w:b w:val="false"/>
          <w:i w:val="false"/>
          <w:color w:val="000000"/>
          <w:sz w:val="28"/>
        </w:rPr>
        <w:t>
      150. Протокол о допуске к участию в конкурсе подписывается членами конкурсной комиссии, секретарем конкурсной комиссии на портале закупок и публикуется секретарем конкурсной комиссии в день принятия решения о допуске к участию в конкурсе на портале закупок с автоматическим уведомлением по электронной почте всех потенциальных поставщиков, подавших заявки на участие в конкурсе.</w:t>
      </w:r>
    </w:p>
    <w:bookmarkEnd w:id="589"/>
    <w:bookmarkStart w:name="z597" w:id="590"/>
    <w:p>
      <w:pPr>
        <w:spacing w:after="0"/>
        <w:ind w:left="0"/>
        <w:jc w:val="both"/>
      </w:pPr>
      <w:r>
        <w:rPr>
          <w:rFonts w:ascii="Times New Roman"/>
          <w:b w:val="false"/>
          <w:i w:val="false"/>
          <w:color w:val="000000"/>
          <w:sz w:val="28"/>
        </w:rPr>
        <w:t>
      В случае несогласия с решением конкурсной комиссии член данной конкурсной комиссии прилагает свое особое мнение в форме электронной копии документа к протоколу о допуске к участию в конкурсе.</w:t>
      </w:r>
    </w:p>
    <w:bookmarkEnd w:id="590"/>
    <w:bookmarkStart w:name="z598" w:id="591"/>
    <w:p>
      <w:pPr>
        <w:spacing w:after="0"/>
        <w:ind w:left="0"/>
        <w:jc w:val="left"/>
      </w:pPr>
      <w:r>
        <w:rPr>
          <w:rFonts w:ascii="Times New Roman"/>
          <w:b/>
          <w:i w:val="false"/>
          <w:color w:val="000000"/>
        </w:rPr>
        <w:t xml:space="preserve"> Параграф 10. Порядок оценки и сопоставления конкурсных ценовых предложений</w:t>
      </w:r>
    </w:p>
    <w:bookmarkEnd w:id="591"/>
    <w:bookmarkStart w:name="z599" w:id="592"/>
    <w:p>
      <w:pPr>
        <w:spacing w:after="0"/>
        <w:ind w:left="0"/>
        <w:jc w:val="both"/>
      </w:pPr>
      <w:r>
        <w:rPr>
          <w:rFonts w:ascii="Times New Roman"/>
          <w:b w:val="false"/>
          <w:i w:val="false"/>
          <w:color w:val="000000"/>
          <w:sz w:val="28"/>
        </w:rPr>
        <w:t>
      151. Потенциальный поставщик, допущенный к участию в конкурсе (участник конкурса), не позднее срока, указанного в протоколе о допуске к участию в конкурсе, представляет организатору закупок конверт с конкурсным ценовым предложением.</w:t>
      </w:r>
    </w:p>
    <w:bookmarkEnd w:id="592"/>
    <w:bookmarkStart w:name="z600" w:id="593"/>
    <w:p>
      <w:pPr>
        <w:spacing w:after="0"/>
        <w:ind w:left="0"/>
        <w:jc w:val="both"/>
      </w:pPr>
      <w:r>
        <w:rPr>
          <w:rFonts w:ascii="Times New Roman"/>
          <w:b w:val="false"/>
          <w:i w:val="false"/>
          <w:color w:val="000000"/>
          <w:sz w:val="28"/>
        </w:rPr>
        <w:t>
      152. Секретарь конкурсной комиссии в течение срока, установленного протоколом о допуске к участию в конкурсе:</w:t>
      </w:r>
    </w:p>
    <w:bookmarkEnd w:id="593"/>
    <w:bookmarkStart w:name="z601" w:id="594"/>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bookmarkEnd w:id="594"/>
    <w:bookmarkStart w:name="z602" w:id="595"/>
    <w:p>
      <w:pPr>
        <w:spacing w:after="0"/>
        <w:ind w:left="0"/>
        <w:jc w:val="both"/>
      </w:pPr>
      <w:r>
        <w:rPr>
          <w:rFonts w:ascii="Times New Roman"/>
          <w:b w:val="false"/>
          <w:i w:val="false"/>
          <w:color w:val="000000"/>
          <w:sz w:val="28"/>
        </w:rPr>
        <w:t xml:space="preserve">
      2) в журнале регистрации конкурсных ценовых предложений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595"/>
    <w:bookmarkStart w:name="z603" w:id="596"/>
    <w:p>
      <w:pPr>
        <w:spacing w:after="0"/>
        <w:ind w:left="0"/>
        <w:jc w:val="both"/>
      </w:pPr>
      <w:r>
        <w:rPr>
          <w:rFonts w:ascii="Times New Roman"/>
          <w:b w:val="false"/>
          <w:i w:val="false"/>
          <w:color w:val="000000"/>
          <w:sz w:val="28"/>
        </w:rPr>
        <w:t>
      регистрирует представленные конверты с конкурсными ценовыми предложениями по мере их поступления;</w:t>
      </w:r>
    </w:p>
    <w:bookmarkEnd w:id="596"/>
    <w:bookmarkStart w:name="z604" w:id="597"/>
    <w:p>
      <w:pPr>
        <w:spacing w:after="0"/>
        <w:ind w:left="0"/>
        <w:jc w:val="both"/>
      </w:pPr>
      <w:r>
        <w:rPr>
          <w:rFonts w:ascii="Times New Roman"/>
          <w:b w:val="false"/>
          <w:i w:val="false"/>
          <w:color w:val="000000"/>
          <w:sz w:val="28"/>
        </w:rPr>
        <w:t>
      вносит сведения об участниках конкурса либо их уполномоченных представителях;</w:t>
      </w:r>
    </w:p>
    <w:bookmarkEnd w:id="597"/>
    <w:bookmarkStart w:name="z605" w:id="598"/>
    <w:p>
      <w:pPr>
        <w:spacing w:after="0"/>
        <w:ind w:left="0"/>
        <w:jc w:val="both"/>
      </w:pPr>
      <w:r>
        <w:rPr>
          <w:rFonts w:ascii="Times New Roman"/>
          <w:b w:val="false"/>
          <w:i w:val="false"/>
          <w:color w:val="000000"/>
          <w:sz w:val="28"/>
        </w:rPr>
        <w:t>
      указывает список участников конкурса, которым отказано в регистрации с изложением причины такого отказа.</w:t>
      </w:r>
    </w:p>
    <w:bookmarkEnd w:id="598"/>
    <w:bookmarkStart w:name="z606" w:id="599"/>
    <w:p>
      <w:pPr>
        <w:spacing w:after="0"/>
        <w:ind w:left="0"/>
        <w:jc w:val="both"/>
      </w:pPr>
      <w:r>
        <w:rPr>
          <w:rFonts w:ascii="Times New Roman"/>
          <w:b w:val="false"/>
          <w:i w:val="false"/>
          <w:color w:val="000000"/>
          <w:sz w:val="28"/>
        </w:rPr>
        <w:t>
      153. Не принимаются к оценке и сопоставлению конверты с конкурсными ценовыми предложениями:</w:t>
      </w:r>
    </w:p>
    <w:bookmarkEnd w:id="599"/>
    <w:bookmarkStart w:name="z607" w:id="600"/>
    <w:p>
      <w:pPr>
        <w:spacing w:after="0"/>
        <w:ind w:left="0"/>
        <w:jc w:val="both"/>
      </w:pPr>
      <w:r>
        <w:rPr>
          <w:rFonts w:ascii="Times New Roman"/>
          <w:b w:val="false"/>
          <w:i w:val="false"/>
          <w:color w:val="000000"/>
          <w:sz w:val="28"/>
        </w:rPr>
        <w:t>
      1) представленные позднее срока, установленного в протоколе о допуске к участию в конкурсе;</w:t>
      </w:r>
    </w:p>
    <w:bookmarkEnd w:id="600"/>
    <w:bookmarkStart w:name="z608" w:id="601"/>
    <w:p>
      <w:pPr>
        <w:spacing w:after="0"/>
        <w:ind w:left="0"/>
        <w:jc w:val="both"/>
      </w:pPr>
      <w:r>
        <w:rPr>
          <w:rFonts w:ascii="Times New Roman"/>
          <w:b w:val="false"/>
          <w:i w:val="false"/>
          <w:color w:val="000000"/>
          <w:sz w:val="28"/>
        </w:rPr>
        <w:t>
      2) если участником конкурса ранее представлено конкурсное ценовое предложение по данному конкурсу.</w:t>
      </w:r>
    </w:p>
    <w:bookmarkEnd w:id="601"/>
    <w:bookmarkStart w:name="z609" w:id="602"/>
    <w:p>
      <w:pPr>
        <w:spacing w:after="0"/>
        <w:ind w:left="0"/>
        <w:jc w:val="both"/>
      </w:pPr>
      <w:r>
        <w:rPr>
          <w:rFonts w:ascii="Times New Roman"/>
          <w:b w:val="false"/>
          <w:i w:val="false"/>
          <w:color w:val="000000"/>
          <w:sz w:val="28"/>
        </w:rPr>
        <w:t>
      154. В установленные в протоколе о допуске к участию в конкурсе день, время и место конкурсная комиссия проводит заседание по оценке и сопоставлению конкурсных ценовых предложений участников конкурса.</w:t>
      </w:r>
    </w:p>
    <w:bookmarkEnd w:id="602"/>
    <w:bookmarkStart w:name="z610" w:id="603"/>
    <w:p>
      <w:pPr>
        <w:spacing w:after="0"/>
        <w:ind w:left="0"/>
        <w:jc w:val="both"/>
      </w:pPr>
      <w:r>
        <w:rPr>
          <w:rFonts w:ascii="Times New Roman"/>
          <w:b w:val="false"/>
          <w:i w:val="false"/>
          <w:color w:val="000000"/>
          <w:sz w:val="28"/>
        </w:rPr>
        <w:t>
      На заседании конкурсной комиссии:</w:t>
      </w:r>
    </w:p>
    <w:bookmarkEnd w:id="603"/>
    <w:bookmarkStart w:name="z611" w:id="604"/>
    <w:p>
      <w:pPr>
        <w:spacing w:after="0"/>
        <w:ind w:left="0"/>
        <w:jc w:val="both"/>
      </w:pPr>
      <w:r>
        <w:rPr>
          <w:rFonts w:ascii="Times New Roman"/>
          <w:b w:val="false"/>
          <w:i w:val="false"/>
          <w:color w:val="000000"/>
          <w:sz w:val="28"/>
        </w:rPr>
        <w:t>
      1) председатель конкурсной комиссии либо лицо, определенное председателем из числа членов конкурсной комиссии:</w:t>
      </w:r>
    </w:p>
    <w:bookmarkEnd w:id="604"/>
    <w:bookmarkStart w:name="z612" w:id="605"/>
    <w:p>
      <w:pPr>
        <w:spacing w:after="0"/>
        <w:ind w:left="0"/>
        <w:jc w:val="both"/>
      </w:pPr>
      <w:r>
        <w:rPr>
          <w:rFonts w:ascii="Times New Roman"/>
          <w:b w:val="false"/>
          <w:i w:val="false"/>
          <w:color w:val="000000"/>
          <w:sz w:val="28"/>
        </w:rPr>
        <w:t>
      оглашает и вскрывает в хронологическом порядке регистрации в журнале регистрации конкурсных ценовых предложений, представленные конверты с конкурсными ценовыми предложениями участников конкурса;</w:t>
      </w:r>
    </w:p>
    <w:bookmarkEnd w:id="605"/>
    <w:bookmarkStart w:name="z613" w:id="606"/>
    <w:p>
      <w:pPr>
        <w:spacing w:after="0"/>
        <w:ind w:left="0"/>
        <w:jc w:val="both"/>
      </w:pP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p>
    <w:bookmarkEnd w:id="606"/>
    <w:bookmarkStart w:name="z614" w:id="607"/>
    <w:p>
      <w:pPr>
        <w:spacing w:after="0"/>
        <w:ind w:left="0"/>
        <w:jc w:val="both"/>
      </w:pPr>
      <w:r>
        <w:rPr>
          <w:rFonts w:ascii="Times New Roman"/>
          <w:b w:val="false"/>
          <w:i w:val="false"/>
          <w:color w:val="000000"/>
          <w:sz w:val="28"/>
        </w:rPr>
        <w:t>
      2) конкурсная комиссия:</w:t>
      </w:r>
    </w:p>
    <w:bookmarkEnd w:id="607"/>
    <w:bookmarkStart w:name="z615" w:id="608"/>
    <w:p>
      <w:pPr>
        <w:spacing w:after="0"/>
        <w:ind w:left="0"/>
        <w:jc w:val="both"/>
      </w:pPr>
      <w:r>
        <w:rPr>
          <w:rFonts w:ascii="Times New Roman"/>
          <w:b w:val="false"/>
          <w:i w:val="false"/>
          <w:color w:val="000000"/>
          <w:sz w:val="28"/>
        </w:rPr>
        <w:t>
      отклоняет конкурсное ценовое предложение участника конкурса, превышающее сумму, выделенную для осуществления данных закупок товаров, работ, услуг;</w:t>
      </w:r>
    </w:p>
    <w:bookmarkEnd w:id="608"/>
    <w:bookmarkStart w:name="z616" w:id="609"/>
    <w:p>
      <w:pPr>
        <w:spacing w:after="0"/>
        <w:ind w:left="0"/>
        <w:jc w:val="both"/>
      </w:pPr>
      <w:r>
        <w:rPr>
          <w:rFonts w:ascii="Times New Roman"/>
          <w:b w:val="false"/>
          <w:i w:val="false"/>
          <w:color w:val="000000"/>
          <w:sz w:val="28"/>
        </w:rPr>
        <w:t>
      отклоняет конкурсное ценовое предложение участника конкурса, являющееся демпинговым;</w:t>
      </w:r>
    </w:p>
    <w:bookmarkEnd w:id="609"/>
    <w:bookmarkStart w:name="z617" w:id="610"/>
    <w:p>
      <w:pPr>
        <w:spacing w:after="0"/>
        <w:ind w:left="0"/>
        <w:jc w:val="both"/>
      </w:pPr>
      <w:r>
        <w:rPr>
          <w:rFonts w:ascii="Times New Roman"/>
          <w:b w:val="false"/>
          <w:i w:val="false"/>
          <w:color w:val="000000"/>
          <w:sz w:val="28"/>
        </w:rPr>
        <w:t xml:space="preserve">
      в отношении не менее двух неотклоненных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 </w:t>
      </w:r>
    </w:p>
    <w:bookmarkEnd w:id="610"/>
    <w:bookmarkStart w:name="z618" w:id="611"/>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bookmarkEnd w:id="611"/>
    <w:bookmarkStart w:name="z619" w:id="612"/>
    <w:p>
      <w:pPr>
        <w:spacing w:after="0"/>
        <w:ind w:left="0"/>
        <w:jc w:val="both"/>
      </w:pPr>
      <w:r>
        <w:rPr>
          <w:rFonts w:ascii="Times New Roman"/>
          <w:b w:val="false"/>
          <w:i w:val="false"/>
          <w:color w:val="000000"/>
          <w:sz w:val="28"/>
        </w:rPr>
        <w:t>
      155. По результатам заседания конкурсной комиссии по оценке и сопоставлению конкурсных ценовых предложений участников конкурса:</w:t>
      </w:r>
    </w:p>
    <w:bookmarkEnd w:id="612"/>
    <w:bookmarkStart w:name="z620" w:id="613"/>
    <w:p>
      <w:pPr>
        <w:spacing w:after="0"/>
        <w:ind w:left="0"/>
        <w:jc w:val="both"/>
      </w:pPr>
      <w:r>
        <w:rPr>
          <w:rFonts w:ascii="Times New Roman"/>
          <w:b w:val="false"/>
          <w:i w:val="false"/>
          <w:color w:val="000000"/>
          <w:sz w:val="28"/>
        </w:rPr>
        <w:t>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p>
    <w:bookmarkEnd w:id="613"/>
    <w:bookmarkStart w:name="z621" w:id="614"/>
    <w:p>
      <w:pPr>
        <w:spacing w:after="0"/>
        <w:ind w:left="0"/>
        <w:jc w:val="both"/>
      </w:pPr>
      <w:r>
        <w:rPr>
          <w:rFonts w:ascii="Times New Roman"/>
          <w:b w:val="false"/>
          <w:i w:val="false"/>
          <w:color w:val="000000"/>
          <w:sz w:val="28"/>
        </w:rPr>
        <w:t>
      оглашает лицам, присутствующим на заседании конкурсной комиссии, результаты проведенных закупок товаров, работ, услуг способом конкурса;</w:t>
      </w:r>
    </w:p>
    <w:bookmarkEnd w:id="614"/>
    <w:bookmarkStart w:name="z622" w:id="615"/>
    <w:p>
      <w:pPr>
        <w:spacing w:after="0"/>
        <w:ind w:left="0"/>
        <w:jc w:val="both"/>
      </w:pPr>
      <w:r>
        <w:rPr>
          <w:rFonts w:ascii="Times New Roman"/>
          <w:b w:val="false"/>
          <w:i w:val="false"/>
          <w:color w:val="000000"/>
          <w:sz w:val="28"/>
        </w:rPr>
        <w:t>
      объявляет победителя конкурса;</w:t>
      </w:r>
    </w:p>
    <w:bookmarkEnd w:id="615"/>
    <w:bookmarkStart w:name="z623" w:id="616"/>
    <w:p>
      <w:pPr>
        <w:spacing w:after="0"/>
        <w:ind w:left="0"/>
        <w:jc w:val="both"/>
      </w:pPr>
      <w:r>
        <w:rPr>
          <w:rFonts w:ascii="Times New Roman"/>
          <w:b w:val="false"/>
          <w:i w:val="false"/>
          <w:color w:val="000000"/>
          <w:sz w:val="28"/>
        </w:rPr>
        <w:t>
      определяет участника конкурса, предложение которого является наиболее предпочтительным;</w:t>
      </w:r>
    </w:p>
    <w:bookmarkEnd w:id="616"/>
    <w:bookmarkStart w:name="z624" w:id="617"/>
    <w:p>
      <w:pPr>
        <w:spacing w:after="0"/>
        <w:ind w:left="0"/>
        <w:jc w:val="both"/>
      </w:pPr>
      <w:r>
        <w:rPr>
          <w:rFonts w:ascii="Times New Roman"/>
          <w:b w:val="false"/>
          <w:i w:val="false"/>
          <w:color w:val="000000"/>
          <w:sz w:val="28"/>
        </w:rPr>
        <w:t>
      2) секретарь конкурсной комиссии:</w:t>
      </w:r>
    </w:p>
    <w:bookmarkEnd w:id="617"/>
    <w:bookmarkStart w:name="z625" w:id="618"/>
    <w:p>
      <w:pPr>
        <w:spacing w:after="0"/>
        <w:ind w:left="0"/>
        <w:jc w:val="both"/>
      </w:pPr>
      <w:r>
        <w:rPr>
          <w:rFonts w:ascii="Times New Roman"/>
          <w:b w:val="false"/>
          <w:i w:val="false"/>
          <w:color w:val="000000"/>
          <w:sz w:val="28"/>
        </w:rPr>
        <w:t xml:space="preserve">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и подписывает протокол об итогах закупок товаров, работ, услуг способом конкурса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618"/>
    <w:bookmarkStart w:name="z626" w:id="619"/>
    <w:p>
      <w:pPr>
        <w:spacing w:after="0"/>
        <w:ind w:left="0"/>
        <w:jc w:val="both"/>
      </w:pPr>
      <w:r>
        <w:rPr>
          <w:rFonts w:ascii="Times New Roman"/>
          <w:b w:val="false"/>
          <w:i w:val="false"/>
          <w:color w:val="000000"/>
          <w:sz w:val="28"/>
        </w:rPr>
        <w:t xml:space="preserve">
      по требованию любого потенциального поставщика, сведения о котором внесены в журнал регистрации заявок на участие в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представившего заявку на участие в конкурсе, в течение двух рабочих дней со дня получения такого письменного запроса направляет либо представляет уполномоченным представителям таких потенциальных поставщиков копию протокола об итогах проведенных закупок товаров, работ, услуг способом конкурса;</w:t>
      </w:r>
    </w:p>
    <w:bookmarkEnd w:id="619"/>
    <w:bookmarkStart w:name="z627" w:id="620"/>
    <w:p>
      <w:pPr>
        <w:spacing w:after="0"/>
        <w:ind w:left="0"/>
        <w:jc w:val="both"/>
      </w:pPr>
      <w:r>
        <w:rPr>
          <w:rFonts w:ascii="Times New Roman"/>
          <w:b w:val="false"/>
          <w:i w:val="false"/>
          <w:color w:val="000000"/>
          <w:sz w:val="28"/>
        </w:rPr>
        <w:t>
      в течение пяти рабочих дней со дня подписания протокола об итогах закупок товаров, работ, услуг способом конкурса обеспечивает представление заказчику (организатору закупок) копии указанного протокола.</w:t>
      </w:r>
    </w:p>
    <w:bookmarkEnd w:id="620"/>
    <w:bookmarkStart w:name="z628" w:id="621"/>
    <w:p>
      <w:pPr>
        <w:spacing w:after="0"/>
        <w:ind w:left="0"/>
        <w:jc w:val="both"/>
      </w:pPr>
      <w:r>
        <w:rPr>
          <w:rFonts w:ascii="Times New Roman"/>
          <w:b w:val="false"/>
          <w:i w:val="false"/>
          <w:color w:val="000000"/>
          <w:sz w:val="28"/>
        </w:rPr>
        <w:t>
      156. Текст протокола об итогах закупок способом конкурса формируется и публикуется организатором закупок в течение двух рабочих дней со дня подписания протокола об итогах закупок способом конкурса на интернет-ресурсе заказчика (организатора закупок).</w:t>
      </w:r>
    </w:p>
    <w:bookmarkEnd w:id="621"/>
    <w:bookmarkStart w:name="z629" w:id="622"/>
    <w:p>
      <w:pPr>
        <w:spacing w:after="0"/>
        <w:ind w:left="0"/>
        <w:jc w:val="both"/>
      </w:pPr>
      <w:r>
        <w:rPr>
          <w:rFonts w:ascii="Times New Roman"/>
          <w:b w:val="false"/>
          <w:i w:val="false"/>
          <w:color w:val="000000"/>
          <w:sz w:val="28"/>
        </w:rPr>
        <w:t>
      157. Заказчик (организатор закупок) в течение пятнадцати рабочих дней со дня опубликования на интернет-ресурсе заказчика (организатора закупок) текста протокола об итогах закупок способом конкурса подписывает и направляет победителю конкурса проект договора.</w:t>
      </w:r>
    </w:p>
    <w:bookmarkEnd w:id="622"/>
    <w:bookmarkStart w:name="z630" w:id="623"/>
    <w:p>
      <w:pPr>
        <w:spacing w:after="0"/>
        <w:ind w:left="0"/>
        <w:jc w:val="both"/>
      </w:pPr>
      <w:r>
        <w:rPr>
          <w:rFonts w:ascii="Times New Roman"/>
          <w:b w:val="false"/>
          <w:i w:val="false"/>
          <w:color w:val="000000"/>
          <w:sz w:val="28"/>
        </w:rPr>
        <w:t xml:space="preserve">
      158. Если потенциальный поставщик, который признан победителем конкурса, не подписывает договор в установленные сроки либо представляет письменный отказ от заключения договора, заказчик (организатор закупок) удерживает внесенное потенциальным поставщиком обеспечение заявки. В этом случае допускается заключение договора с другим участником конкурса, предложение которого является наиболее предпочтительным по технической спецификации и по цене после предложения победителя конкурса. Заказчик в течение десяти календарных дней с момента истечения срока подписания договора с победителем конкурса либо с момента получения письменного отказа от заключения договора направляет участнику конкурса, заявка на участие в конкурсе которого признана наиболее предпочтительной, уведомление о признании его победителем конкурса и проект договора. </w:t>
      </w:r>
    </w:p>
    <w:bookmarkEnd w:id="623"/>
    <w:bookmarkStart w:name="z631" w:id="624"/>
    <w:p>
      <w:pPr>
        <w:spacing w:after="0"/>
        <w:ind w:left="0"/>
        <w:jc w:val="both"/>
      </w:pPr>
      <w:r>
        <w:rPr>
          <w:rFonts w:ascii="Times New Roman"/>
          <w:b w:val="false"/>
          <w:i w:val="false"/>
          <w:color w:val="000000"/>
          <w:sz w:val="28"/>
        </w:rPr>
        <w:t xml:space="preserve">
      Участник конкурса, заявка на участие в конкурсе которого признана наиболее предпочтительной, в течение пяти рабочих дней со дня получения уведомления об этом и проекта договора подписывает договор или письменно уведомляет заказчика об имеющихся разногласиях или об отказе подписания договора. </w:t>
      </w:r>
    </w:p>
    <w:bookmarkEnd w:id="624"/>
    <w:bookmarkStart w:name="z632" w:id="625"/>
    <w:p>
      <w:pPr>
        <w:spacing w:after="0"/>
        <w:ind w:left="0"/>
        <w:jc w:val="both"/>
      </w:pPr>
      <w:r>
        <w:rPr>
          <w:rFonts w:ascii="Times New Roman"/>
          <w:b w:val="false"/>
          <w:i w:val="false"/>
          <w:color w:val="000000"/>
          <w:sz w:val="28"/>
        </w:rPr>
        <w:t>
      159. Закупки способом конкурса считаются несостоявшимися при наступлении одного из следующих случаев:</w:t>
      </w:r>
    </w:p>
    <w:bookmarkEnd w:id="625"/>
    <w:bookmarkStart w:name="z633" w:id="626"/>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626"/>
    <w:bookmarkStart w:name="z634" w:id="627"/>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627"/>
    <w:bookmarkStart w:name="z635" w:id="628"/>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628"/>
    <w:bookmarkStart w:name="z636" w:id="629"/>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629"/>
    <w:bookmarkStart w:name="z637" w:id="630"/>
    <w:p>
      <w:pPr>
        <w:spacing w:after="0"/>
        <w:ind w:left="0"/>
        <w:jc w:val="both"/>
      </w:pPr>
      <w:r>
        <w:rPr>
          <w:rFonts w:ascii="Times New Roman"/>
          <w:b w:val="false"/>
          <w:i w:val="false"/>
          <w:color w:val="000000"/>
          <w:sz w:val="28"/>
        </w:rPr>
        <w:t>
      5) отсутствия представленных конкурсных ценовых предложений участников конкурса;</w:t>
      </w:r>
    </w:p>
    <w:bookmarkEnd w:id="630"/>
    <w:bookmarkStart w:name="z638" w:id="631"/>
    <w:p>
      <w:pPr>
        <w:spacing w:after="0"/>
        <w:ind w:left="0"/>
        <w:jc w:val="both"/>
      </w:pPr>
      <w:r>
        <w:rPr>
          <w:rFonts w:ascii="Times New Roman"/>
          <w:b w:val="false"/>
          <w:i w:val="false"/>
          <w:color w:val="000000"/>
          <w:sz w:val="28"/>
        </w:rPr>
        <w:t>
      6) представления менее двух конкурсных ценовых предложений участников конкурса;</w:t>
      </w:r>
    </w:p>
    <w:bookmarkEnd w:id="631"/>
    <w:bookmarkStart w:name="z639" w:id="632"/>
    <w:p>
      <w:pPr>
        <w:spacing w:after="0"/>
        <w:ind w:left="0"/>
        <w:jc w:val="both"/>
      </w:pPr>
      <w:r>
        <w:rPr>
          <w:rFonts w:ascii="Times New Roman"/>
          <w:b w:val="false"/>
          <w:i w:val="false"/>
          <w:color w:val="000000"/>
          <w:sz w:val="28"/>
        </w:rPr>
        <w:t>
      7) после отклонения конкурсных ценовых предложений участников конкурса в случаях, предусмотренных подпунктом 2) части второй пункта 154 Правил, оценке и сопоставлению подлежат менее двух конкурсных ценовых предложений участников конкурса;</w:t>
      </w:r>
    </w:p>
    <w:bookmarkEnd w:id="632"/>
    <w:bookmarkStart w:name="z640" w:id="633"/>
    <w:p>
      <w:pPr>
        <w:spacing w:after="0"/>
        <w:ind w:left="0"/>
        <w:jc w:val="both"/>
      </w:pPr>
      <w:r>
        <w:rPr>
          <w:rFonts w:ascii="Times New Roman"/>
          <w:b w:val="false"/>
          <w:i w:val="false"/>
          <w:color w:val="000000"/>
          <w:sz w:val="28"/>
        </w:rPr>
        <w:t xml:space="preserve">
      8) победитель конкурса уклонился от заключения договора, участник конкурса, предложение которого является наиболее предпочтительным, отказался от заключения договора. </w:t>
      </w:r>
    </w:p>
    <w:bookmarkEnd w:id="633"/>
    <w:bookmarkStart w:name="z641" w:id="634"/>
    <w:p>
      <w:pPr>
        <w:spacing w:after="0"/>
        <w:ind w:left="0"/>
        <w:jc w:val="both"/>
      </w:pPr>
      <w:r>
        <w:rPr>
          <w:rFonts w:ascii="Times New Roman"/>
          <w:b w:val="false"/>
          <w:i w:val="false"/>
          <w:color w:val="000000"/>
          <w:sz w:val="28"/>
        </w:rPr>
        <w:t>
      Случаи, предусмотренные подпунктами 6), 7) настоящего пункта, не распространяются на закупки, осуществляемые способом конкурса с применением торгов на понижение цены.</w:t>
      </w:r>
    </w:p>
    <w:bookmarkEnd w:id="634"/>
    <w:bookmarkStart w:name="z642" w:id="635"/>
    <w:p>
      <w:pPr>
        <w:spacing w:after="0"/>
        <w:ind w:left="0"/>
        <w:jc w:val="both"/>
      </w:pPr>
      <w:r>
        <w:rPr>
          <w:rFonts w:ascii="Times New Roman"/>
          <w:b w:val="false"/>
          <w:i w:val="false"/>
          <w:color w:val="000000"/>
          <w:sz w:val="28"/>
        </w:rPr>
        <w:t>
      160. Если закупки способом конкурса признаны несостоявшимися, заказчик (организатор закупок) принимает одно из следующих решений:</w:t>
      </w:r>
    </w:p>
    <w:bookmarkEnd w:id="635"/>
    <w:bookmarkStart w:name="z643" w:id="636"/>
    <w:p>
      <w:pPr>
        <w:spacing w:after="0"/>
        <w:ind w:left="0"/>
        <w:jc w:val="both"/>
      </w:pPr>
      <w:r>
        <w:rPr>
          <w:rFonts w:ascii="Times New Roman"/>
          <w:b w:val="false"/>
          <w:i w:val="false"/>
          <w:color w:val="000000"/>
          <w:sz w:val="28"/>
        </w:rPr>
        <w:t>
      1) о повторном проведении закупок способом конкурса;</w:t>
      </w:r>
    </w:p>
    <w:bookmarkEnd w:id="636"/>
    <w:bookmarkStart w:name="z644" w:id="637"/>
    <w:p>
      <w:pPr>
        <w:spacing w:after="0"/>
        <w:ind w:left="0"/>
        <w:jc w:val="both"/>
      </w:pPr>
      <w:r>
        <w:rPr>
          <w:rFonts w:ascii="Times New Roman"/>
          <w:b w:val="false"/>
          <w:i w:val="false"/>
          <w:color w:val="000000"/>
          <w:sz w:val="28"/>
        </w:rPr>
        <w:t>
      2) об изменении конкурсной документации и повторном проведении закупок способом конкурса;</w:t>
      </w:r>
    </w:p>
    <w:bookmarkEnd w:id="637"/>
    <w:bookmarkStart w:name="z645" w:id="638"/>
    <w:p>
      <w:pPr>
        <w:spacing w:after="0"/>
        <w:ind w:left="0"/>
        <w:jc w:val="both"/>
      </w:pPr>
      <w:r>
        <w:rPr>
          <w:rFonts w:ascii="Times New Roman"/>
          <w:b w:val="false"/>
          <w:i w:val="false"/>
          <w:color w:val="000000"/>
          <w:sz w:val="28"/>
        </w:rPr>
        <w:t>
      3) об осуществлении закупок способом из одного источника путем заключения договора.</w:t>
      </w:r>
    </w:p>
    <w:bookmarkEnd w:id="638"/>
    <w:bookmarkStart w:name="z646" w:id="639"/>
    <w:p>
      <w:pPr>
        <w:spacing w:after="0"/>
        <w:ind w:left="0"/>
        <w:jc w:val="both"/>
      </w:pPr>
      <w:r>
        <w:rPr>
          <w:rFonts w:ascii="Times New Roman"/>
          <w:b w:val="false"/>
          <w:i w:val="false"/>
          <w:color w:val="000000"/>
          <w:sz w:val="28"/>
        </w:rPr>
        <w:t>
      161. Если срок действия заявки на участие в конкурсе истеки договор не заключен, или он расторгнут, то заказчик (организатор закупок) объявляет повторный конкурс или осуществляет закупки способом из одного источника путем заключения договора.</w:t>
      </w:r>
    </w:p>
    <w:bookmarkEnd w:id="639"/>
    <w:bookmarkStart w:name="z647" w:id="640"/>
    <w:p>
      <w:pPr>
        <w:spacing w:after="0"/>
        <w:ind w:left="0"/>
        <w:jc w:val="left"/>
      </w:pPr>
      <w:r>
        <w:rPr>
          <w:rFonts w:ascii="Times New Roman"/>
          <w:b/>
          <w:i w:val="false"/>
          <w:color w:val="000000"/>
        </w:rPr>
        <w:t xml:space="preserve"> Параграф 11. Порядок вскрытия, оценки и сопоставления конкурсных ценовых предложений, представленных на электронные закупки способами конкурса, конкурса с использованием двухэтапных процедур</w:t>
      </w:r>
    </w:p>
    <w:bookmarkEnd w:id="640"/>
    <w:bookmarkStart w:name="z648" w:id="641"/>
    <w:p>
      <w:pPr>
        <w:spacing w:after="0"/>
        <w:ind w:left="0"/>
        <w:jc w:val="both"/>
      </w:pPr>
      <w:r>
        <w:rPr>
          <w:rFonts w:ascii="Times New Roman"/>
          <w:b w:val="false"/>
          <w:i w:val="false"/>
          <w:color w:val="000000"/>
          <w:sz w:val="28"/>
        </w:rPr>
        <w:t xml:space="preserve">
      162. При проведении электронных закупок потенциальный поставщик вместе с заявкой на участие в конкурсе способами конкурса, конкурса с использованием двухэтапных процедур представляет конкурсное ценовое предложение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электронной типовой конкурсной документации. </w:t>
      </w:r>
    </w:p>
    <w:bookmarkEnd w:id="641"/>
    <w:bookmarkStart w:name="z649" w:id="642"/>
    <w:p>
      <w:pPr>
        <w:spacing w:after="0"/>
        <w:ind w:left="0"/>
        <w:jc w:val="both"/>
      </w:pPr>
      <w:r>
        <w:rPr>
          <w:rFonts w:ascii="Times New Roman"/>
          <w:b w:val="false"/>
          <w:i w:val="false"/>
          <w:color w:val="000000"/>
          <w:sz w:val="28"/>
        </w:rPr>
        <w:t>
      163. Вскрытие, оценка и сопоставление конкурсных ценовых предложений участников конкурса производятся порталом закупок автоматически в установленные протоколом о допуске к участию в конкурсе день и время.</w:t>
      </w:r>
    </w:p>
    <w:bookmarkEnd w:id="642"/>
    <w:bookmarkStart w:name="z650" w:id="643"/>
    <w:p>
      <w:pPr>
        <w:spacing w:after="0"/>
        <w:ind w:left="0"/>
        <w:jc w:val="both"/>
      </w:pPr>
      <w:r>
        <w:rPr>
          <w:rFonts w:ascii="Times New Roman"/>
          <w:b w:val="false"/>
          <w:i w:val="false"/>
          <w:color w:val="000000"/>
          <w:sz w:val="28"/>
        </w:rPr>
        <w:t>
      Порталом закупок:</w:t>
      </w:r>
    </w:p>
    <w:bookmarkEnd w:id="643"/>
    <w:bookmarkStart w:name="z651" w:id="644"/>
    <w:p>
      <w:pPr>
        <w:spacing w:after="0"/>
        <w:ind w:left="0"/>
        <w:jc w:val="both"/>
      </w:pPr>
      <w:r>
        <w:rPr>
          <w:rFonts w:ascii="Times New Roman"/>
          <w:b w:val="false"/>
          <w:i w:val="false"/>
          <w:color w:val="000000"/>
          <w:sz w:val="28"/>
        </w:rPr>
        <w:t>
      1) отклоняется конкурсное ценовое предложение, превышающее сумму, выделенную для приобретения товаров, работ, услуг;</w:t>
      </w:r>
    </w:p>
    <w:bookmarkEnd w:id="644"/>
    <w:bookmarkStart w:name="z652" w:id="645"/>
    <w:p>
      <w:pPr>
        <w:spacing w:after="0"/>
        <w:ind w:left="0"/>
        <w:jc w:val="both"/>
      </w:pPr>
      <w:r>
        <w:rPr>
          <w:rFonts w:ascii="Times New Roman"/>
          <w:b w:val="false"/>
          <w:i w:val="false"/>
          <w:color w:val="000000"/>
          <w:sz w:val="28"/>
        </w:rPr>
        <w:t>
      2) рассчитывается демпинговая цена, определяемая в соответствии с Правилами;</w:t>
      </w:r>
    </w:p>
    <w:bookmarkEnd w:id="645"/>
    <w:bookmarkStart w:name="z653" w:id="646"/>
    <w:p>
      <w:pPr>
        <w:spacing w:after="0"/>
        <w:ind w:left="0"/>
        <w:jc w:val="both"/>
      </w:pPr>
      <w:r>
        <w:rPr>
          <w:rFonts w:ascii="Times New Roman"/>
          <w:b w:val="false"/>
          <w:i w:val="false"/>
          <w:color w:val="000000"/>
          <w:sz w:val="28"/>
        </w:rPr>
        <w:t>
      3) отклоняется конкурсное ценовое предложение участника конкурса, являющееся демпинговым;</w:t>
      </w:r>
    </w:p>
    <w:bookmarkEnd w:id="646"/>
    <w:bookmarkStart w:name="z654" w:id="647"/>
    <w:p>
      <w:pPr>
        <w:spacing w:after="0"/>
        <w:ind w:left="0"/>
        <w:jc w:val="both"/>
      </w:pPr>
      <w:r>
        <w:rPr>
          <w:rFonts w:ascii="Times New Roman"/>
          <w:b w:val="false"/>
          <w:i w:val="false"/>
          <w:color w:val="000000"/>
          <w:sz w:val="28"/>
        </w:rPr>
        <w:t>
      4) определяются условные цены по неотклоненным конкурсным ценовым предложениям посредством применения к конкурсному ценовому предложению участника конкурса относительного значения критериев, предусмотренных в протоколе о допуске к участию в конкурсе;</w:t>
      </w:r>
    </w:p>
    <w:bookmarkEnd w:id="647"/>
    <w:bookmarkStart w:name="z655" w:id="648"/>
    <w:p>
      <w:pPr>
        <w:spacing w:after="0"/>
        <w:ind w:left="0"/>
        <w:jc w:val="both"/>
      </w:pPr>
      <w:r>
        <w:rPr>
          <w:rFonts w:ascii="Times New Roman"/>
          <w:b w:val="false"/>
          <w:i w:val="false"/>
          <w:color w:val="000000"/>
          <w:sz w:val="28"/>
        </w:rPr>
        <w:t>
      5) сопоставляются условные цены участников конкурса, определяется победитель конкурса на основе наименьшей условной цены.</w:t>
      </w:r>
    </w:p>
    <w:bookmarkEnd w:id="648"/>
    <w:bookmarkStart w:name="z656" w:id="649"/>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ценовых предложений других потенциальных поставщиков.</w:t>
      </w:r>
    </w:p>
    <w:bookmarkEnd w:id="649"/>
    <w:bookmarkStart w:name="z657" w:id="650"/>
    <w:p>
      <w:pPr>
        <w:spacing w:after="0"/>
        <w:ind w:left="0"/>
        <w:jc w:val="both"/>
      </w:pPr>
      <w:r>
        <w:rPr>
          <w:rFonts w:ascii="Times New Roman"/>
          <w:b w:val="false"/>
          <w:i w:val="false"/>
          <w:color w:val="000000"/>
          <w:sz w:val="28"/>
        </w:rPr>
        <w:t xml:space="preserve">
      164. Протокол об итогах закупок автоматически формируется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Правилам и публикуется порталом закупок с автоматическим уведомлением по электронной почте всех членов конкурсной комиссии и потенциальных поставщиков, представивших заявки на участие в конкурсе.</w:t>
      </w:r>
    </w:p>
    <w:bookmarkEnd w:id="650"/>
    <w:bookmarkStart w:name="z658" w:id="651"/>
    <w:p>
      <w:pPr>
        <w:spacing w:after="0"/>
        <w:ind w:left="0"/>
        <w:jc w:val="both"/>
      </w:pPr>
      <w:r>
        <w:rPr>
          <w:rFonts w:ascii="Times New Roman"/>
          <w:b w:val="false"/>
          <w:i w:val="false"/>
          <w:color w:val="000000"/>
          <w:sz w:val="28"/>
        </w:rPr>
        <w:t>
      165. Заказчик в течение пятнадцати рабочих дней со дня опубликования на портале закупок протокола об итогах закупок подписывает и направляет победителю конкурса проект договора.</w:t>
      </w:r>
    </w:p>
    <w:bookmarkEnd w:id="651"/>
    <w:bookmarkStart w:name="z659" w:id="652"/>
    <w:p>
      <w:pPr>
        <w:spacing w:after="0"/>
        <w:ind w:left="0"/>
        <w:jc w:val="both"/>
      </w:pPr>
      <w:r>
        <w:rPr>
          <w:rFonts w:ascii="Times New Roman"/>
          <w:b w:val="false"/>
          <w:i w:val="false"/>
          <w:color w:val="000000"/>
          <w:sz w:val="28"/>
        </w:rPr>
        <w:t xml:space="preserve">
      Если потенциальный поставщик, который признан победителем конкурса, не подписывает договор в установленные сроки либо представляет письменный отказ от заключения договора, заказчик (организатор закупок) удерживает внесенное потенциальным поставщиком обеспечение заявки. В этом случае допускается заключение договора с другим участником конкурса, предложение которого является наиболее предпочтительным по технической спецификации и по итоговой цене после предложения победителя конкурса. Заказчик в течение десяти календарных дней с момента истечения срока подписания договора с победителем конкурса либо с момента получения письменного отказа от заключения договора, направляет участнику конкурса, заявка на участие в конкурсе которого признана наиболее предпочтительной, уведомление о признании его победителем конкурса и проект договора. </w:t>
      </w:r>
    </w:p>
    <w:bookmarkEnd w:id="652"/>
    <w:bookmarkStart w:name="z660" w:id="653"/>
    <w:p>
      <w:pPr>
        <w:spacing w:after="0"/>
        <w:ind w:left="0"/>
        <w:jc w:val="both"/>
      </w:pPr>
      <w:r>
        <w:rPr>
          <w:rFonts w:ascii="Times New Roman"/>
          <w:b w:val="false"/>
          <w:i w:val="false"/>
          <w:color w:val="000000"/>
          <w:sz w:val="28"/>
        </w:rPr>
        <w:t xml:space="preserve">
      Участник конкурса, заявка на участие в конкурсе которого признана наиболее предпочтительной, в течение пяти рабочих дней со дня получения уведомления об этом и проекта договора подписывает договор или письменно уведомляет заказчика об имеющихся разногласиях или об отказе подписания договора. </w:t>
      </w:r>
    </w:p>
    <w:bookmarkEnd w:id="653"/>
    <w:bookmarkStart w:name="z661" w:id="654"/>
    <w:p>
      <w:pPr>
        <w:spacing w:after="0"/>
        <w:ind w:left="0"/>
        <w:jc w:val="both"/>
      </w:pPr>
      <w:r>
        <w:rPr>
          <w:rFonts w:ascii="Times New Roman"/>
          <w:b w:val="false"/>
          <w:i w:val="false"/>
          <w:color w:val="000000"/>
          <w:sz w:val="28"/>
        </w:rPr>
        <w:t>
      166. Электронные закупки считаются несостоявшимися при наступлении одного из следующих случаев:</w:t>
      </w:r>
    </w:p>
    <w:bookmarkEnd w:id="654"/>
    <w:bookmarkStart w:name="z662" w:id="655"/>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655"/>
    <w:bookmarkStart w:name="z663" w:id="656"/>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656"/>
    <w:bookmarkStart w:name="z664" w:id="657"/>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657"/>
    <w:bookmarkStart w:name="z665" w:id="658"/>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658"/>
    <w:bookmarkStart w:name="z666" w:id="659"/>
    <w:p>
      <w:pPr>
        <w:spacing w:after="0"/>
        <w:ind w:left="0"/>
        <w:jc w:val="both"/>
      </w:pPr>
      <w:r>
        <w:rPr>
          <w:rFonts w:ascii="Times New Roman"/>
          <w:b w:val="false"/>
          <w:i w:val="false"/>
          <w:color w:val="000000"/>
          <w:sz w:val="28"/>
        </w:rPr>
        <w:t>
      5) отсутствия представленных конкурсных ценовых предложений участников конкурса;</w:t>
      </w:r>
    </w:p>
    <w:bookmarkEnd w:id="659"/>
    <w:bookmarkStart w:name="z667" w:id="660"/>
    <w:p>
      <w:pPr>
        <w:spacing w:after="0"/>
        <w:ind w:left="0"/>
        <w:jc w:val="both"/>
      </w:pPr>
      <w:r>
        <w:rPr>
          <w:rFonts w:ascii="Times New Roman"/>
          <w:b w:val="false"/>
          <w:i w:val="false"/>
          <w:color w:val="000000"/>
          <w:sz w:val="28"/>
        </w:rPr>
        <w:t>
      6) представления менее двух конкурсных ценовых предложений участников конкурса;</w:t>
      </w:r>
    </w:p>
    <w:bookmarkEnd w:id="660"/>
    <w:bookmarkStart w:name="z668" w:id="661"/>
    <w:p>
      <w:pPr>
        <w:spacing w:after="0"/>
        <w:ind w:left="0"/>
        <w:jc w:val="both"/>
      </w:pPr>
      <w:r>
        <w:rPr>
          <w:rFonts w:ascii="Times New Roman"/>
          <w:b w:val="false"/>
          <w:i w:val="false"/>
          <w:color w:val="000000"/>
          <w:sz w:val="28"/>
        </w:rPr>
        <w:t>
      7) после отклонения конкурсных ценовых предложений участников конкурса в случаях, предусмотренных подпунктами 1), 3) части второй пункта 163 Правил, оценке и сопоставлению подлежит менее двух конкурсных ценовых предложений участников конкурса;</w:t>
      </w:r>
    </w:p>
    <w:bookmarkEnd w:id="661"/>
    <w:bookmarkStart w:name="z669" w:id="662"/>
    <w:p>
      <w:pPr>
        <w:spacing w:after="0"/>
        <w:ind w:left="0"/>
        <w:jc w:val="both"/>
      </w:pPr>
      <w:r>
        <w:rPr>
          <w:rFonts w:ascii="Times New Roman"/>
          <w:b w:val="false"/>
          <w:i w:val="false"/>
          <w:color w:val="000000"/>
          <w:sz w:val="28"/>
        </w:rPr>
        <w:t xml:space="preserve">
      8) победитель конкурса уклонился от заключения договора, участник конкурса, предложение которого является наиболее предпочтительным, отказался от заключения договора. </w:t>
      </w:r>
    </w:p>
    <w:bookmarkEnd w:id="662"/>
    <w:bookmarkStart w:name="z670" w:id="663"/>
    <w:p>
      <w:pPr>
        <w:spacing w:after="0"/>
        <w:ind w:left="0"/>
        <w:jc w:val="both"/>
      </w:pPr>
      <w:r>
        <w:rPr>
          <w:rFonts w:ascii="Times New Roman"/>
          <w:b w:val="false"/>
          <w:i w:val="false"/>
          <w:color w:val="000000"/>
          <w:sz w:val="28"/>
        </w:rPr>
        <w:t>
      Случаи, предусмотренные подпунктами 6), 7) настоящего пункта, не распространяются на закупки, осуществляемые способом конкурса с применением торгов на понижение цены.</w:t>
      </w:r>
    </w:p>
    <w:bookmarkEnd w:id="663"/>
    <w:bookmarkStart w:name="z671" w:id="664"/>
    <w:p>
      <w:pPr>
        <w:spacing w:after="0"/>
        <w:ind w:left="0"/>
        <w:jc w:val="both"/>
      </w:pPr>
      <w:r>
        <w:rPr>
          <w:rFonts w:ascii="Times New Roman"/>
          <w:b w:val="false"/>
          <w:i w:val="false"/>
          <w:color w:val="000000"/>
          <w:sz w:val="28"/>
        </w:rPr>
        <w:t xml:space="preserve">
      167. Если закупки способом конкурса признаны несостоявшимися, заказчик (организатор закупок) осуществляет мероприятия, предусмотренные пунктом 160 Правил. </w:t>
      </w:r>
    </w:p>
    <w:bookmarkEnd w:id="664"/>
    <w:bookmarkStart w:name="z672" w:id="665"/>
    <w:p>
      <w:pPr>
        <w:spacing w:after="0"/>
        <w:ind w:left="0"/>
        <w:jc w:val="both"/>
      </w:pPr>
      <w:r>
        <w:rPr>
          <w:rFonts w:ascii="Times New Roman"/>
          <w:b w:val="false"/>
          <w:i w:val="false"/>
          <w:color w:val="000000"/>
          <w:sz w:val="28"/>
        </w:rPr>
        <w:t>
      168. Если срок действия заявки на участие в конкурсе истек и договор не заключен, или он расторгнут, то заказчик (организатор закупок) объявляет повторный конкурс или осуществляет закупки способом из одного источника путем заключения договора.</w:t>
      </w:r>
    </w:p>
    <w:bookmarkEnd w:id="665"/>
    <w:bookmarkStart w:name="z673" w:id="666"/>
    <w:p>
      <w:pPr>
        <w:spacing w:after="0"/>
        <w:ind w:left="0"/>
        <w:jc w:val="both"/>
      </w:pPr>
      <w:r>
        <w:rPr>
          <w:rFonts w:ascii="Times New Roman"/>
          <w:b w:val="false"/>
          <w:i w:val="false"/>
          <w:color w:val="000000"/>
          <w:sz w:val="28"/>
        </w:rPr>
        <w:t>
      169. Победитель конкурса в течение десяти рабочих дней со дня опубликования протокола об итогах закупок до подписания договора представляет заказчику (организатору закупок) оригиналы и (или) нотариально засвидетельствованные копии документов, подтверждающих соответствие потенциального поставщика квалификационным требованиям, представленных в виде электронных копий к заявке на участие в конкурсе.</w:t>
      </w:r>
    </w:p>
    <w:bookmarkEnd w:id="666"/>
    <w:bookmarkStart w:name="z674" w:id="667"/>
    <w:p>
      <w:pPr>
        <w:spacing w:after="0"/>
        <w:ind w:left="0"/>
        <w:jc w:val="both"/>
      </w:pPr>
      <w:r>
        <w:rPr>
          <w:rFonts w:ascii="Times New Roman"/>
          <w:b w:val="false"/>
          <w:i w:val="false"/>
          <w:color w:val="000000"/>
          <w:sz w:val="28"/>
        </w:rPr>
        <w:t>
      В случае непредставления документов, предусмотренных настоящим пунктом, либо выявления в них несоответствие с их электронными копиями, заказчик (организатор закупок) выполняет действия, предусмотренные пунктами 165 и 167 Правил.</w:t>
      </w:r>
    </w:p>
    <w:bookmarkEnd w:id="667"/>
    <w:bookmarkStart w:name="z675" w:id="668"/>
    <w:p>
      <w:pPr>
        <w:spacing w:after="0"/>
        <w:ind w:left="0"/>
        <w:jc w:val="left"/>
      </w:pPr>
      <w:r>
        <w:rPr>
          <w:rFonts w:ascii="Times New Roman"/>
          <w:b/>
          <w:i w:val="false"/>
          <w:color w:val="000000"/>
        </w:rPr>
        <w:t xml:space="preserve"> Параграф 12. Порядок определения демпинговой цены заявки на участие в конкурсе</w:t>
      </w:r>
    </w:p>
    <w:bookmarkEnd w:id="668"/>
    <w:bookmarkStart w:name="z676" w:id="669"/>
    <w:p>
      <w:pPr>
        <w:spacing w:after="0"/>
        <w:ind w:left="0"/>
        <w:jc w:val="both"/>
      </w:pPr>
      <w:r>
        <w:rPr>
          <w:rFonts w:ascii="Times New Roman"/>
          <w:b w:val="false"/>
          <w:i w:val="false"/>
          <w:color w:val="000000"/>
          <w:sz w:val="28"/>
        </w:rPr>
        <w:t>
      170. Конкурсное ценовое предложение потенциального поставщика на работы (строительные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признается демпинговым, если оно ниже цены, указанной в технико-экономическом обосновании (для изготовления проектно-сметной документации) и проектно-сметной документации, прошедшей государственную экспертизу и утвержденной в установленном порядке, более чем на 15 (пятнадцать) процентов ниже суммы, предусмотренной для закупки в плане закупок товаров, работ, услуг, без учета налога на добавленную стоимость.</w:t>
      </w:r>
    </w:p>
    <w:bookmarkEnd w:id="669"/>
    <w:bookmarkStart w:name="z677" w:id="670"/>
    <w:p>
      <w:pPr>
        <w:spacing w:after="0"/>
        <w:ind w:left="0"/>
        <w:jc w:val="both"/>
      </w:pPr>
      <w:r>
        <w:rPr>
          <w:rFonts w:ascii="Times New Roman"/>
          <w:b w:val="false"/>
          <w:i w:val="false"/>
          <w:color w:val="000000"/>
          <w:sz w:val="28"/>
        </w:rPr>
        <w:t>
      171. Конкурсное ценовое предложение потенциального поставщика на консультационные (консалтинговые) услуги признается демпинговым, если оно ниже более, чем на 70 (семьдесят) процентов от среднеарифметической цены неотклоненных конкурсных ценовых предложений участников конкурса, и не превышает сумму, предусмотренную для закупки в плане закупок товаров, работ, услуг, без учета налога на добавленную стоимость.</w:t>
      </w:r>
    </w:p>
    <w:bookmarkEnd w:id="670"/>
    <w:bookmarkStart w:name="z678" w:id="671"/>
    <w:p>
      <w:pPr>
        <w:spacing w:after="0"/>
        <w:ind w:left="0"/>
        <w:jc w:val="both"/>
      </w:pPr>
      <w:r>
        <w:rPr>
          <w:rFonts w:ascii="Times New Roman"/>
          <w:b w:val="false"/>
          <w:i w:val="false"/>
          <w:color w:val="000000"/>
          <w:sz w:val="28"/>
        </w:rPr>
        <w:t>
      172. Конкурсное ценовое предложение на работы и услуги, не указанные в пунктах 170, 171 Правил, признается демпинговым, если оно более чем на 30 (тридцать) процентов ниже среднеарифметической цены всех представленных конкурсных ценовых предложений и не превышает сумму, предусмотренную для закупки в плане закупок товаров, работ, услуг, без учета налога на добавленную стоимость.</w:t>
      </w:r>
    </w:p>
    <w:bookmarkEnd w:id="671"/>
    <w:bookmarkStart w:name="z679" w:id="672"/>
    <w:p>
      <w:pPr>
        <w:spacing w:after="0"/>
        <w:ind w:left="0"/>
        <w:jc w:val="both"/>
      </w:pPr>
      <w:r>
        <w:rPr>
          <w:rFonts w:ascii="Times New Roman"/>
          <w:b w:val="false"/>
          <w:i w:val="false"/>
          <w:color w:val="000000"/>
          <w:sz w:val="28"/>
        </w:rPr>
        <w:t>
      173. Положения пунктов 170, 171, 172 Правил применяются к цене (без учета условных скидок), предложенной потенциальным поставщиком, за исключением конкурса с применением торгов на понижение цены.</w:t>
      </w:r>
    </w:p>
    <w:bookmarkEnd w:id="672"/>
    <w:bookmarkStart w:name="z680" w:id="673"/>
    <w:p>
      <w:pPr>
        <w:spacing w:after="0"/>
        <w:ind w:left="0"/>
        <w:jc w:val="both"/>
      </w:pPr>
      <w:r>
        <w:rPr>
          <w:rFonts w:ascii="Times New Roman"/>
          <w:b w:val="false"/>
          <w:i w:val="false"/>
          <w:color w:val="000000"/>
          <w:sz w:val="28"/>
        </w:rPr>
        <w:t>
      174. При установлении конкурсной комиссией факта предложения потенциальными поставщиками демпинговых цен, в протоколе об итогах конкурса с целью указания причин отклонения заявок на участие в конкурсе данных потенциальных поставщиков, включается следующая информация:</w:t>
      </w:r>
    </w:p>
    <w:bookmarkEnd w:id="673"/>
    <w:bookmarkStart w:name="z681" w:id="674"/>
    <w:p>
      <w:pPr>
        <w:spacing w:after="0"/>
        <w:ind w:left="0"/>
        <w:jc w:val="both"/>
      </w:pPr>
      <w:r>
        <w:rPr>
          <w:rFonts w:ascii="Times New Roman"/>
          <w:b w:val="false"/>
          <w:i w:val="false"/>
          <w:color w:val="000000"/>
          <w:sz w:val="28"/>
        </w:rPr>
        <w:t>
      1) порядок расчета среднеарифметической цены заявки на участие в конкурсе;</w:t>
      </w:r>
    </w:p>
    <w:bookmarkEnd w:id="674"/>
    <w:bookmarkStart w:name="z682" w:id="675"/>
    <w:p>
      <w:pPr>
        <w:spacing w:after="0"/>
        <w:ind w:left="0"/>
        <w:jc w:val="both"/>
      </w:pPr>
      <w:r>
        <w:rPr>
          <w:rFonts w:ascii="Times New Roman"/>
          <w:b w:val="false"/>
          <w:i w:val="false"/>
          <w:color w:val="000000"/>
          <w:sz w:val="28"/>
        </w:rPr>
        <w:t>
      2) среднеарифметическая цена заявки на участие в конкурсе;</w:t>
      </w:r>
    </w:p>
    <w:bookmarkEnd w:id="675"/>
    <w:bookmarkStart w:name="z683" w:id="676"/>
    <w:p>
      <w:pPr>
        <w:spacing w:after="0"/>
        <w:ind w:left="0"/>
        <w:jc w:val="both"/>
      </w:pPr>
      <w:r>
        <w:rPr>
          <w:rFonts w:ascii="Times New Roman"/>
          <w:b w:val="false"/>
          <w:i w:val="false"/>
          <w:color w:val="000000"/>
          <w:sz w:val="28"/>
        </w:rPr>
        <w:t>
      3) заявки на участие в конкурсе, цены которых определены демпинговыми.</w:t>
      </w:r>
    </w:p>
    <w:bookmarkEnd w:id="676"/>
    <w:bookmarkStart w:name="z684" w:id="677"/>
    <w:p>
      <w:pPr>
        <w:spacing w:after="0"/>
        <w:ind w:left="0"/>
        <w:jc w:val="left"/>
      </w:pPr>
      <w:r>
        <w:rPr>
          <w:rFonts w:ascii="Times New Roman"/>
          <w:b/>
          <w:i w:val="false"/>
          <w:color w:val="000000"/>
        </w:rPr>
        <w:t xml:space="preserve"> Параграф 13. Порядок осуществления закупок способом конкурса с использованием двухэтапных процедур</w:t>
      </w:r>
    </w:p>
    <w:bookmarkEnd w:id="677"/>
    <w:bookmarkStart w:name="z685" w:id="678"/>
    <w:p>
      <w:pPr>
        <w:spacing w:after="0"/>
        <w:ind w:left="0"/>
        <w:jc w:val="both"/>
      </w:pPr>
      <w:r>
        <w:rPr>
          <w:rFonts w:ascii="Times New Roman"/>
          <w:b w:val="false"/>
          <w:i w:val="false"/>
          <w:color w:val="000000"/>
          <w:sz w:val="28"/>
        </w:rPr>
        <w:t>
      175. Закупки способом конкурса с использованием двухэтапных процедур проводятся в случаях, когда:</w:t>
      </w:r>
    </w:p>
    <w:bookmarkEnd w:id="678"/>
    <w:bookmarkStart w:name="z686" w:id="679"/>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679"/>
    <w:bookmarkStart w:name="z687" w:id="680"/>
    <w:p>
      <w:pPr>
        <w:spacing w:after="0"/>
        <w:ind w:left="0"/>
        <w:jc w:val="both"/>
      </w:pPr>
      <w:r>
        <w:rPr>
          <w:rFonts w:ascii="Times New Roman"/>
          <w:b w:val="false"/>
          <w:i w:val="false"/>
          <w:color w:val="000000"/>
          <w:sz w:val="28"/>
        </w:rPr>
        <w:t>
      2) необходимо проведение тестирования, исследований, экспериментов, изысканий или разработок.</w:t>
      </w:r>
    </w:p>
    <w:bookmarkEnd w:id="680"/>
    <w:bookmarkStart w:name="z688" w:id="681"/>
    <w:p>
      <w:pPr>
        <w:spacing w:after="0"/>
        <w:ind w:left="0"/>
        <w:jc w:val="both"/>
      </w:pPr>
      <w:r>
        <w:rPr>
          <w:rFonts w:ascii="Times New Roman"/>
          <w:b w:val="false"/>
          <w:i w:val="false"/>
          <w:color w:val="000000"/>
          <w:sz w:val="28"/>
        </w:rPr>
        <w:t>
      176. Закупки способом конкурса с использованием двухэтапных процедур представляют собой совокупность следующих последовательных этапов:</w:t>
      </w:r>
    </w:p>
    <w:bookmarkEnd w:id="681"/>
    <w:bookmarkStart w:name="z689" w:id="682"/>
    <w:p>
      <w:pPr>
        <w:spacing w:after="0"/>
        <w:ind w:left="0"/>
        <w:jc w:val="both"/>
      </w:pPr>
      <w:r>
        <w:rPr>
          <w:rFonts w:ascii="Times New Roman"/>
          <w:b w:val="false"/>
          <w:i w:val="false"/>
          <w:color w:val="000000"/>
          <w:sz w:val="28"/>
        </w:rPr>
        <w:t xml:space="preserve">
      1) на первом этапе осуществляются следующие мероприятия: </w:t>
      </w:r>
    </w:p>
    <w:bookmarkEnd w:id="682"/>
    <w:bookmarkStart w:name="z690" w:id="683"/>
    <w:p>
      <w:pPr>
        <w:spacing w:after="0"/>
        <w:ind w:left="0"/>
        <w:jc w:val="both"/>
      </w:pPr>
      <w:r>
        <w:rPr>
          <w:rFonts w:ascii="Times New Roman"/>
          <w:b w:val="false"/>
          <w:i w:val="false"/>
          <w:color w:val="000000"/>
          <w:sz w:val="28"/>
        </w:rPr>
        <w:t>
      определение заказчиком организатора закупок;</w:t>
      </w:r>
    </w:p>
    <w:bookmarkEnd w:id="683"/>
    <w:bookmarkStart w:name="z691" w:id="684"/>
    <w:p>
      <w:pPr>
        <w:spacing w:after="0"/>
        <w:ind w:left="0"/>
        <w:jc w:val="both"/>
      </w:pPr>
      <w:r>
        <w:rPr>
          <w:rFonts w:ascii="Times New Roman"/>
          <w:b w:val="false"/>
          <w:i w:val="false"/>
          <w:color w:val="000000"/>
          <w:sz w:val="28"/>
        </w:rPr>
        <w:t>
      создание организатором закупок экспертной комиссии либо определение эксперта;</w:t>
      </w:r>
    </w:p>
    <w:bookmarkEnd w:id="684"/>
    <w:bookmarkStart w:name="z692" w:id="685"/>
    <w:p>
      <w:pPr>
        <w:spacing w:after="0"/>
        <w:ind w:left="0"/>
        <w:jc w:val="both"/>
      </w:pPr>
      <w:r>
        <w:rPr>
          <w:rFonts w:ascii="Times New Roman"/>
          <w:b w:val="false"/>
          <w:i w:val="false"/>
          <w:color w:val="000000"/>
          <w:sz w:val="28"/>
        </w:rPr>
        <w:t>
      на основании потребности заказчика (организатора закупок) формирование экспертной комиссией либо экспертом технического задания к приобретаемым товарам, работам, услугам;</w:t>
      </w:r>
    </w:p>
    <w:bookmarkEnd w:id="685"/>
    <w:bookmarkStart w:name="z693" w:id="686"/>
    <w:p>
      <w:pPr>
        <w:spacing w:after="0"/>
        <w:ind w:left="0"/>
        <w:jc w:val="both"/>
      </w:pPr>
      <w:r>
        <w:rPr>
          <w:rFonts w:ascii="Times New Roman"/>
          <w:b w:val="false"/>
          <w:i w:val="false"/>
          <w:color w:val="000000"/>
          <w:sz w:val="28"/>
        </w:rPr>
        <w:t>
      утверждение заказчиком технического задания к приобретаемым товарам, работам, услугам;</w:t>
      </w:r>
    </w:p>
    <w:bookmarkEnd w:id="686"/>
    <w:bookmarkStart w:name="z694" w:id="687"/>
    <w:p>
      <w:pPr>
        <w:spacing w:after="0"/>
        <w:ind w:left="0"/>
        <w:jc w:val="both"/>
      </w:pPr>
      <w:r>
        <w:rPr>
          <w:rFonts w:ascii="Times New Roman"/>
          <w:b w:val="false"/>
          <w:i w:val="false"/>
          <w:color w:val="000000"/>
          <w:sz w:val="28"/>
        </w:rPr>
        <w:t>
      опубликование объявления о проведении первого этапа закупок способом конкурса с использованием двухэтапных процедур:</w:t>
      </w:r>
    </w:p>
    <w:bookmarkEnd w:id="687"/>
    <w:bookmarkStart w:name="z695" w:id="688"/>
    <w:p>
      <w:pPr>
        <w:spacing w:after="0"/>
        <w:ind w:left="0"/>
        <w:jc w:val="both"/>
      </w:pPr>
      <w:r>
        <w:rPr>
          <w:rFonts w:ascii="Times New Roman"/>
          <w:b w:val="false"/>
          <w:i w:val="false"/>
          <w:color w:val="000000"/>
          <w:sz w:val="28"/>
        </w:rPr>
        <w:t>
      на интернет-ресурсе заказчика (организатора закупок);</w:t>
      </w:r>
    </w:p>
    <w:bookmarkEnd w:id="688"/>
    <w:bookmarkStart w:name="z696" w:id="689"/>
    <w:p>
      <w:pPr>
        <w:spacing w:after="0"/>
        <w:ind w:left="0"/>
        <w:jc w:val="both"/>
      </w:pPr>
      <w:r>
        <w:rPr>
          <w:rFonts w:ascii="Times New Roman"/>
          <w:b w:val="false"/>
          <w:i w:val="false"/>
          <w:color w:val="000000"/>
          <w:sz w:val="28"/>
        </w:rPr>
        <w:t>
      на портале закупок при проведении электронных закупок.</w:t>
      </w:r>
    </w:p>
    <w:bookmarkEnd w:id="689"/>
    <w:bookmarkStart w:name="z697" w:id="690"/>
    <w:p>
      <w:pPr>
        <w:spacing w:after="0"/>
        <w:ind w:left="0"/>
        <w:jc w:val="both"/>
      </w:pPr>
      <w:r>
        <w:rPr>
          <w:rFonts w:ascii="Times New Roman"/>
          <w:b w:val="false"/>
          <w:i w:val="false"/>
          <w:color w:val="000000"/>
          <w:sz w:val="28"/>
        </w:rPr>
        <w:t>
      Объявление о проведении первого этапа закупок способом конкурса с использованием двухэтапных процедур содержит сведения о полном наименовании, электронном и почтовом (юридическом) адресе организатора закупок, наименование осуществляемых закупок товаров, работ, услуг, требуемые объем (количество), место и сроки представления технического предложения и (или) образцов товаров на тестирование, а также день, время и место их рассмотрения экспертной комиссией либо экспертом;</w:t>
      </w:r>
    </w:p>
    <w:bookmarkEnd w:id="690"/>
    <w:bookmarkStart w:name="z698" w:id="691"/>
    <w:p>
      <w:pPr>
        <w:spacing w:after="0"/>
        <w:ind w:left="0"/>
        <w:jc w:val="both"/>
      </w:pPr>
      <w:r>
        <w:rPr>
          <w:rFonts w:ascii="Times New Roman"/>
          <w:b w:val="false"/>
          <w:i w:val="false"/>
          <w:color w:val="000000"/>
          <w:sz w:val="28"/>
        </w:rPr>
        <w:t>
      представление организатором закупок технического задания к приобретаемым товарам, работам, услугам лицам, заинтересованным в участии на первом этапе закупок, способом конкурса с использованием двухэтапных процедур;</w:t>
      </w:r>
    </w:p>
    <w:bookmarkEnd w:id="691"/>
    <w:bookmarkStart w:name="z699" w:id="692"/>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 и (или) образцов товаров на тестирование;</w:t>
      </w:r>
    </w:p>
    <w:bookmarkEnd w:id="692"/>
    <w:bookmarkStart w:name="z700" w:id="693"/>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(или) образцов товаров на тестирование и обсуждение с ними вопросов, касающихся технических, качественных и (или) иных характеристик закупаемых товаров, работ, услуг, иных условий их поставки (выполнения, оказания);</w:t>
      </w:r>
    </w:p>
    <w:bookmarkEnd w:id="693"/>
    <w:bookmarkStart w:name="z701" w:id="694"/>
    <w:p>
      <w:pPr>
        <w:spacing w:after="0"/>
        <w:ind w:left="0"/>
        <w:jc w:val="both"/>
      </w:pPr>
      <w:r>
        <w:rPr>
          <w:rFonts w:ascii="Times New Roman"/>
          <w:b w:val="false"/>
          <w:i w:val="false"/>
          <w:color w:val="000000"/>
          <w:sz w:val="28"/>
        </w:rPr>
        <w:t>
      оформление и представление экспертной комиссией либо экспертом подписанного экспертного заключения по результатам рассмотрения технических предложений потенциальных поставщиков и (или) образцов товаров на тестирование;</w:t>
      </w:r>
    </w:p>
    <w:bookmarkEnd w:id="694"/>
    <w:bookmarkStart w:name="z702" w:id="695"/>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bookmarkEnd w:id="695"/>
    <w:bookmarkStart w:name="z703" w:id="696"/>
    <w:p>
      <w:pPr>
        <w:spacing w:after="0"/>
        <w:ind w:left="0"/>
        <w:jc w:val="both"/>
      </w:pPr>
      <w:r>
        <w:rPr>
          <w:rFonts w:ascii="Times New Roman"/>
          <w:b w:val="false"/>
          <w:i w:val="false"/>
          <w:color w:val="000000"/>
          <w:sz w:val="28"/>
        </w:rPr>
        <w:t>
      разработка организатором закупок конкурсной документации и ее утверждение заказчиком;</w:t>
      </w:r>
    </w:p>
    <w:bookmarkEnd w:id="696"/>
    <w:bookmarkStart w:name="z704" w:id="697"/>
    <w:p>
      <w:pPr>
        <w:spacing w:after="0"/>
        <w:ind w:left="0"/>
        <w:jc w:val="both"/>
      </w:pPr>
      <w:r>
        <w:rPr>
          <w:rFonts w:ascii="Times New Roman"/>
          <w:b w:val="false"/>
          <w:i w:val="false"/>
          <w:color w:val="000000"/>
          <w:sz w:val="28"/>
        </w:rPr>
        <w:t>
      формирование и утверждение организатором закупок состава конкурсной комиссии и секретаря конкурсной комиссии;</w:t>
      </w:r>
    </w:p>
    <w:bookmarkEnd w:id="697"/>
    <w:bookmarkStart w:name="z705" w:id="698"/>
    <w:p>
      <w:pPr>
        <w:spacing w:after="0"/>
        <w:ind w:left="0"/>
        <w:jc w:val="both"/>
      </w:pPr>
      <w:r>
        <w:rPr>
          <w:rFonts w:ascii="Times New Roman"/>
          <w:b w:val="false"/>
          <w:i w:val="false"/>
          <w:color w:val="000000"/>
          <w:sz w:val="28"/>
        </w:rPr>
        <w:t>
      2) на втором этапе осуществляются следующие мероприятия:</w:t>
      </w:r>
    </w:p>
    <w:bookmarkEnd w:id="698"/>
    <w:bookmarkStart w:name="z706" w:id="699"/>
    <w:p>
      <w:pPr>
        <w:spacing w:after="0"/>
        <w:ind w:left="0"/>
        <w:jc w:val="both"/>
      </w:pPr>
      <w:r>
        <w:rPr>
          <w:rFonts w:ascii="Times New Roman"/>
          <w:b w:val="false"/>
          <w:i w:val="false"/>
          <w:color w:val="000000"/>
          <w:sz w:val="28"/>
        </w:rPr>
        <w:t>
      направление организатором закупок приглашения потенциальным поставщикам, принимавшим участие на первом этапе, принять участие во втором этапе закупок способом конкурса с использованием двухэтапных процедур;</w:t>
      </w:r>
    </w:p>
    <w:bookmarkEnd w:id="699"/>
    <w:bookmarkStart w:name="z707" w:id="700"/>
    <w:p>
      <w:pPr>
        <w:spacing w:after="0"/>
        <w:ind w:left="0"/>
        <w:jc w:val="both"/>
      </w:pPr>
      <w:r>
        <w:rPr>
          <w:rFonts w:ascii="Times New Roman"/>
          <w:b w:val="false"/>
          <w:i w:val="false"/>
          <w:color w:val="000000"/>
          <w:sz w:val="28"/>
        </w:rPr>
        <w:t>
      представление организатором закупок конкурсной документации приглашенным потенциальным поставщикам;</w:t>
      </w:r>
    </w:p>
    <w:bookmarkEnd w:id="700"/>
    <w:bookmarkStart w:name="z708" w:id="701"/>
    <w:p>
      <w:pPr>
        <w:spacing w:after="0"/>
        <w:ind w:left="0"/>
        <w:jc w:val="both"/>
      </w:pPr>
      <w:r>
        <w:rPr>
          <w:rFonts w:ascii="Times New Roman"/>
          <w:b w:val="false"/>
          <w:i w:val="false"/>
          <w:color w:val="000000"/>
          <w:sz w:val="28"/>
        </w:rPr>
        <w:t xml:space="preserve">
      предусмотренные подпунктами 5), 6), 7), 8), 9), 10), 11), 12), 13), 14), 15), 16), 17) </w:t>
      </w:r>
      <w:r>
        <w:rPr>
          <w:rFonts w:ascii="Times New Roman"/>
          <w:b w:val="false"/>
          <w:i w:val="false"/>
          <w:color w:val="000000"/>
          <w:sz w:val="28"/>
        </w:rPr>
        <w:t xml:space="preserve">пункта 41 </w:t>
      </w:r>
      <w:r>
        <w:rPr>
          <w:rFonts w:ascii="Times New Roman"/>
          <w:b w:val="false"/>
          <w:i w:val="false"/>
          <w:color w:val="000000"/>
          <w:sz w:val="28"/>
        </w:rPr>
        <w:t>Правил.</w:t>
      </w:r>
    </w:p>
    <w:bookmarkEnd w:id="701"/>
    <w:bookmarkStart w:name="z709" w:id="702"/>
    <w:p>
      <w:pPr>
        <w:spacing w:after="0"/>
        <w:ind w:left="0"/>
        <w:jc w:val="both"/>
      </w:pPr>
      <w:r>
        <w:rPr>
          <w:rFonts w:ascii="Times New Roman"/>
          <w:b w:val="false"/>
          <w:i w:val="false"/>
          <w:color w:val="000000"/>
          <w:sz w:val="28"/>
        </w:rPr>
        <w:t>
      177. Потенциальный поставщик не вносит обеспечение заявки на участие в конкурсе, если он участвует на первом этапе закупок способом конкурса с использованием двухэтапных процедур.</w:t>
      </w:r>
    </w:p>
    <w:bookmarkEnd w:id="702"/>
    <w:bookmarkStart w:name="z710" w:id="703"/>
    <w:p>
      <w:pPr>
        <w:spacing w:after="0"/>
        <w:ind w:left="0"/>
        <w:jc w:val="left"/>
      </w:pPr>
      <w:r>
        <w:rPr>
          <w:rFonts w:ascii="Times New Roman"/>
          <w:b/>
          <w:i w:val="false"/>
          <w:color w:val="000000"/>
        </w:rPr>
        <w:t xml:space="preserve"> Параграф 14. Порядок осуществления закупок способом конкурса с применением особого порядка</w:t>
      </w:r>
    </w:p>
    <w:bookmarkEnd w:id="703"/>
    <w:bookmarkStart w:name="z711" w:id="704"/>
    <w:p>
      <w:pPr>
        <w:spacing w:after="0"/>
        <w:ind w:left="0"/>
        <w:jc w:val="both"/>
      </w:pPr>
      <w:r>
        <w:rPr>
          <w:rFonts w:ascii="Times New Roman"/>
          <w:b w:val="false"/>
          <w:i w:val="false"/>
          <w:color w:val="000000"/>
          <w:sz w:val="28"/>
        </w:rPr>
        <w:t>
      178. Закупки с применением особого порядка осуществляются в соответствии с Правилами, за исключением норм, устанавливающих квалификационные требования, а также регламентирующих процедуры и сроки проведения закупок, предусмотренные Правилами.</w:t>
      </w:r>
    </w:p>
    <w:bookmarkEnd w:id="704"/>
    <w:bookmarkStart w:name="z712" w:id="705"/>
    <w:p>
      <w:pPr>
        <w:spacing w:after="0"/>
        <w:ind w:left="0"/>
        <w:jc w:val="both"/>
      </w:pPr>
      <w:r>
        <w:rPr>
          <w:rFonts w:ascii="Times New Roman"/>
          <w:b w:val="false"/>
          <w:i w:val="false"/>
          <w:color w:val="000000"/>
          <w:sz w:val="28"/>
        </w:rPr>
        <w:t>
      179. Закупки с применением особого порядка осуществляются в случаях приобретения:</w:t>
      </w:r>
    </w:p>
    <w:bookmarkEnd w:id="705"/>
    <w:bookmarkStart w:name="z713" w:id="706"/>
    <w:p>
      <w:pPr>
        <w:spacing w:after="0"/>
        <w:ind w:left="0"/>
        <w:jc w:val="both"/>
      </w:pPr>
      <w:r>
        <w:rPr>
          <w:rFonts w:ascii="Times New Roman"/>
          <w:b w:val="false"/>
          <w:i w:val="false"/>
          <w:color w:val="000000"/>
          <w:sz w:val="28"/>
        </w:rPr>
        <w:t>
      1) товаров, работ, услуг для обеспечения правопорядка и национальной безопасности, когда требуется установление особого порядка проведения закупок, обеспечивающих соблюдение режима секретности, а также гарантии национальной безопасности Республики Казахстан;</w:t>
      </w:r>
    </w:p>
    <w:bookmarkEnd w:id="706"/>
    <w:bookmarkStart w:name="z714" w:id="707"/>
    <w:p>
      <w:pPr>
        <w:spacing w:after="0"/>
        <w:ind w:left="0"/>
        <w:jc w:val="both"/>
      </w:pPr>
      <w:r>
        <w:rPr>
          <w:rFonts w:ascii="Times New Roman"/>
          <w:b w:val="false"/>
          <w:i w:val="false"/>
          <w:color w:val="000000"/>
          <w:sz w:val="28"/>
        </w:rPr>
        <w:t>
      2) товаров, работ, услуг, сведения о которых составляют государственные секреты и (или) сведения, составляющие служебную информацию ограниченного распространения, когда требуется установление особого порядка проведения закупок, обеспечивающих соблюдение режима секретности, а также гарантии национальной безопасности.</w:t>
      </w:r>
    </w:p>
    <w:bookmarkEnd w:id="707"/>
    <w:bookmarkStart w:name="z715" w:id="708"/>
    <w:p>
      <w:pPr>
        <w:spacing w:after="0"/>
        <w:ind w:left="0"/>
        <w:jc w:val="both"/>
      </w:pPr>
      <w:r>
        <w:rPr>
          <w:rFonts w:ascii="Times New Roman"/>
          <w:b w:val="false"/>
          <w:i w:val="false"/>
          <w:color w:val="000000"/>
          <w:sz w:val="28"/>
        </w:rPr>
        <w:t>
      180. Закупки с применением особого порядка проводятся способом конкурса с применением закрытых процедур.</w:t>
      </w:r>
    </w:p>
    <w:bookmarkEnd w:id="708"/>
    <w:bookmarkStart w:name="z716" w:id="709"/>
    <w:p>
      <w:pPr>
        <w:spacing w:after="0"/>
        <w:ind w:left="0"/>
        <w:jc w:val="both"/>
      </w:pPr>
      <w:r>
        <w:rPr>
          <w:rFonts w:ascii="Times New Roman"/>
          <w:b w:val="false"/>
          <w:i w:val="false"/>
          <w:color w:val="000000"/>
          <w:sz w:val="28"/>
        </w:rPr>
        <w:t>
      181. При проведении закупок способом конкурса с применением закрытых процедур организатор закупок направляет в адрес не менее двух потенциальных поставщиков извещение об осуществлении закупок.</w:t>
      </w:r>
    </w:p>
    <w:bookmarkEnd w:id="709"/>
    <w:bookmarkStart w:name="z717" w:id="710"/>
    <w:p>
      <w:pPr>
        <w:spacing w:after="0"/>
        <w:ind w:left="0"/>
        <w:jc w:val="both"/>
      </w:pPr>
      <w:r>
        <w:rPr>
          <w:rFonts w:ascii="Times New Roman"/>
          <w:b w:val="false"/>
          <w:i w:val="false"/>
          <w:color w:val="000000"/>
          <w:sz w:val="28"/>
        </w:rPr>
        <w:t>
      Если разрешение на работу со сведениями, составляющими государственные секреты, имеет только один потенциальный поставщик по закупаемым товарам, работам, услугам, организатор закупок направляет такому потенциальному поставщику письменное приглашение на заключение с ним договора.</w:t>
      </w:r>
    </w:p>
    <w:bookmarkEnd w:id="710"/>
    <w:bookmarkStart w:name="z718" w:id="711"/>
    <w:p>
      <w:pPr>
        <w:spacing w:after="0"/>
        <w:ind w:left="0"/>
        <w:jc w:val="both"/>
      </w:pPr>
      <w:r>
        <w:rPr>
          <w:rFonts w:ascii="Times New Roman"/>
          <w:b w:val="false"/>
          <w:i w:val="false"/>
          <w:color w:val="000000"/>
          <w:sz w:val="28"/>
        </w:rPr>
        <w:t>
      182. Извещение об осуществлении закупок направляется потенциальным поставщикам, имеющим разрешение на работы с использованием сведений, составляющих государственные секреты, за исключением случаев, когда при осуществлении закупок не используются сведения, относящиеся к государственным секретам, но используются сведения, содержащие служебную информацию ограниченного распространения.</w:t>
      </w:r>
    </w:p>
    <w:bookmarkEnd w:id="711"/>
    <w:bookmarkStart w:name="z719" w:id="712"/>
    <w:p>
      <w:pPr>
        <w:spacing w:after="0"/>
        <w:ind w:left="0"/>
        <w:jc w:val="both"/>
      </w:pPr>
      <w:r>
        <w:rPr>
          <w:rFonts w:ascii="Times New Roman"/>
          <w:b w:val="false"/>
          <w:i w:val="false"/>
          <w:color w:val="000000"/>
          <w:sz w:val="28"/>
        </w:rPr>
        <w:t>
      183. Список потенциальных поставщиков, в адрес которых направляются извещения, составляется заказчиком (организатором закупок) и утверждается:</w:t>
      </w:r>
    </w:p>
    <w:bookmarkEnd w:id="712"/>
    <w:bookmarkStart w:name="z720" w:id="713"/>
    <w:p>
      <w:pPr>
        <w:spacing w:after="0"/>
        <w:ind w:left="0"/>
        <w:jc w:val="both"/>
      </w:pP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p>
    <w:bookmarkEnd w:id="713"/>
    <w:bookmarkStart w:name="z721" w:id="714"/>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w:t>
      </w:r>
    </w:p>
    <w:bookmarkEnd w:id="714"/>
    <w:bookmarkStart w:name="z722" w:id="715"/>
    <w:p>
      <w:pPr>
        <w:spacing w:after="0"/>
        <w:ind w:left="0"/>
        <w:jc w:val="both"/>
      </w:pP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либо исполнительным органом или иным уполномоченным должностным лицом.</w:t>
      </w:r>
    </w:p>
    <w:bookmarkEnd w:id="715"/>
    <w:bookmarkStart w:name="z723" w:id="716"/>
    <w:p>
      <w:pPr>
        <w:spacing w:after="0"/>
        <w:ind w:left="0"/>
        <w:jc w:val="both"/>
      </w:pPr>
      <w:r>
        <w:rPr>
          <w:rFonts w:ascii="Times New Roman"/>
          <w:b w:val="false"/>
          <w:i w:val="false"/>
          <w:color w:val="000000"/>
          <w:sz w:val="28"/>
        </w:rPr>
        <w:t>
      184. По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(организатор закупок) формирует список потенциальных поставщиков, приглашаемых к участию в конкурсе, из числа потенциальных поставщиков, имеющих соответствующие права.</w:t>
      </w:r>
    </w:p>
    <w:bookmarkEnd w:id="716"/>
    <w:bookmarkStart w:name="z724" w:id="717"/>
    <w:p>
      <w:pPr>
        <w:spacing w:after="0"/>
        <w:ind w:left="0"/>
        <w:jc w:val="both"/>
      </w:pPr>
      <w:r>
        <w:rPr>
          <w:rFonts w:ascii="Times New Roman"/>
          <w:b w:val="false"/>
          <w:i w:val="false"/>
          <w:color w:val="000000"/>
          <w:sz w:val="28"/>
        </w:rPr>
        <w:t xml:space="preserve">
      185. Конкурс с применением закрытых процедур осуществляется в следующем порядке: </w:t>
      </w:r>
    </w:p>
    <w:bookmarkEnd w:id="717"/>
    <w:bookmarkStart w:name="z725" w:id="718"/>
    <w:p>
      <w:pPr>
        <w:spacing w:after="0"/>
        <w:ind w:left="0"/>
        <w:jc w:val="both"/>
      </w:pPr>
      <w:r>
        <w:rPr>
          <w:rFonts w:ascii="Times New Roman"/>
          <w:b w:val="false"/>
          <w:i w:val="false"/>
          <w:color w:val="000000"/>
          <w:sz w:val="28"/>
        </w:rPr>
        <w:t>
      1) решением первого руководителя или лица, исполняющего его обязанности, либо иного уполномоченного должностного лица заказчика утверждается состав конкурсной комиссии, определяется секретарь конкурсной комиссии, допускается создание экспертной комиссии либо определение эксперта.</w:t>
      </w:r>
    </w:p>
    <w:bookmarkEnd w:id="718"/>
    <w:bookmarkStart w:name="z726" w:id="719"/>
    <w:p>
      <w:pPr>
        <w:spacing w:after="0"/>
        <w:ind w:left="0"/>
        <w:jc w:val="both"/>
      </w:pPr>
      <w:r>
        <w:rPr>
          <w:rFonts w:ascii="Times New Roman"/>
          <w:b w:val="false"/>
          <w:i w:val="false"/>
          <w:color w:val="000000"/>
          <w:sz w:val="28"/>
        </w:rPr>
        <w:t>
      Допускается утверждение организатором закупок состава конкурсной комиссии, определение секретаря конкурсной комиссии на один финансовый год на постоянной основе, а также создание экспертной комиссии либо определения эксперта по закупкам определенного товара, либо определенной работы, услуги;</w:t>
      </w:r>
    </w:p>
    <w:bookmarkEnd w:id="719"/>
    <w:bookmarkStart w:name="z727" w:id="720"/>
    <w:p>
      <w:pPr>
        <w:spacing w:after="0"/>
        <w:ind w:left="0"/>
        <w:jc w:val="both"/>
      </w:pPr>
      <w:r>
        <w:rPr>
          <w:rFonts w:ascii="Times New Roman"/>
          <w:b w:val="false"/>
          <w:i w:val="false"/>
          <w:color w:val="000000"/>
          <w:sz w:val="28"/>
        </w:rPr>
        <w:t>
      2) не позднее пяти рабочих дней до окончания срока представления заявок на участие в конкурсе не менее чем двум потенциальным поставщикам направляется извещение об осуществлении закупок. Конкурсная документация оформляется в виде письменного запроса, подписанного уполномоченным должностным лицом организатора закупок, с приложением проекта договора с указанием существенных условий и формы представления заявки на участие в конкурсе, а также содержащего следующие сведения:</w:t>
      </w:r>
    </w:p>
    <w:bookmarkEnd w:id="720"/>
    <w:bookmarkStart w:name="z728" w:id="721"/>
    <w:p>
      <w:pPr>
        <w:spacing w:after="0"/>
        <w:ind w:left="0"/>
        <w:jc w:val="both"/>
      </w:pPr>
      <w:r>
        <w:rPr>
          <w:rFonts w:ascii="Times New Roman"/>
          <w:b w:val="false"/>
          <w:i w:val="false"/>
          <w:color w:val="000000"/>
          <w:sz w:val="28"/>
        </w:rPr>
        <w:t>
      о количестве товара, об объемах выполняемых работ, оказываемых услуг, являющихся предметом проводимых закупок, с указанием сумм, выделенных для закупок;</w:t>
      </w:r>
    </w:p>
    <w:bookmarkEnd w:id="721"/>
    <w:bookmarkStart w:name="z729" w:id="722"/>
    <w:p>
      <w:pPr>
        <w:spacing w:after="0"/>
        <w:ind w:left="0"/>
        <w:jc w:val="both"/>
      </w:pPr>
      <w:r>
        <w:rPr>
          <w:rFonts w:ascii="Times New Roman"/>
          <w:b w:val="false"/>
          <w:i w:val="false"/>
          <w:color w:val="000000"/>
          <w:sz w:val="28"/>
        </w:rPr>
        <w:t>
      техническую спецификацию закупаемых товаров, работ, услуг;</w:t>
      </w:r>
    </w:p>
    <w:bookmarkEnd w:id="722"/>
    <w:bookmarkStart w:name="z730" w:id="723"/>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723"/>
    <w:bookmarkStart w:name="z731" w:id="724"/>
    <w:p>
      <w:pPr>
        <w:spacing w:after="0"/>
        <w:ind w:left="0"/>
        <w:jc w:val="both"/>
      </w:pPr>
      <w:r>
        <w:rPr>
          <w:rFonts w:ascii="Times New Roman"/>
          <w:b w:val="false"/>
          <w:i w:val="false"/>
          <w:color w:val="000000"/>
          <w:sz w:val="28"/>
        </w:rPr>
        <w:t>
      требуемые сроки поставки товара, выполнения работ, оказания услуг;</w:t>
      </w:r>
    </w:p>
    <w:bookmarkEnd w:id="724"/>
    <w:bookmarkStart w:name="z732" w:id="725"/>
    <w:p>
      <w:pPr>
        <w:spacing w:after="0"/>
        <w:ind w:left="0"/>
        <w:jc w:val="both"/>
      </w:pPr>
      <w:r>
        <w:rPr>
          <w:rFonts w:ascii="Times New Roman"/>
          <w:b w:val="false"/>
          <w:i w:val="false"/>
          <w:color w:val="000000"/>
          <w:sz w:val="28"/>
        </w:rPr>
        <w:t>
      о начале и окончании срока представления потенциальными поставщиками заявок на участие в конкурсе.</w:t>
      </w:r>
    </w:p>
    <w:bookmarkEnd w:id="725"/>
    <w:bookmarkStart w:name="z733" w:id="726"/>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а также обеспечение заявки на участие в конкурсе у потенциальных поставщиков не запрашиваются.</w:t>
      </w:r>
    </w:p>
    <w:bookmarkEnd w:id="726"/>
    <w:bookmarkStart w:name="z734" w:id="727"/>
    <w:p>
      <w:pPr>
        <w:spacing w:after="0"/>
        <w:ind w:left="0"/>
        <w:jc w:val="both"/>
      </w:pPr>
      <w:r>
        <w:rPr>
          <w:rFonts w:ascii="Times New Roman"/>
          <w:b w:val="false"/>
          <w:i w:val="false"/>
          <w:color w:val="000000"/>
          <w:sz w:val="28"/>
        </w:rPr>
        <w:t xml:space="preserve">
      Заявка на участие в конкурсе потенциального поставщика, представляемая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типовой конкурсной документации, является формой выражения желания принять участие в закупках способом конкурса в качестве потенциального поставщика и выражения согласия осуществить поставку товара, выполнение работ, оказание услуг в соответствии с требованиями и условиями, предусмотренными конкурсной документацией;</w:t>
      </w:r>
    </w:p>
    <w:bookmarkEnd w:id="727"/>
    <w:bookmarkStart w:name="z735" w:id="728"/>
    <w:p>
      <w:pPr>
        <w:spacing w:after="0"/>
        <w:ind w:left="0"/>
        <w:jc w:val="both"/>
      </w:pPr>
      <w:r>
        <w:rPr>
          <w:rFonts w:ascii="Times New Roman"/>
          <w:b w:val="false"/>
          <w:i w:val="false"/>
          <w:color w:val="000000"/>
          <w:sz w:val="28"/>
        </w:rPr>
        <w:t xml:space="preserve">
      3) заявки на участие в конкурсе, представленные до окончания срока, указанного в запросе организатора закупок, вносятся в журнал регистрации заявок на участие в конкурсе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в хронологическом порядке по мере их представления;</w:t>
      </w:r>
    </w:p>
    <w:bookmarkEnd w:id="728"/>
    <w:bookmarkStart w:name="z736" w:id="729"/>
    <w:p>
      <w:pPr>
        <w:spacing w:after="0"/>
        <w:ind w:left="0"/>
        <w:jc w:val="both"/>
      </w:pPr>
      <w:r>
        <w:rPr>
          <w:rFonts w:ascii="Times New Roman"/>
          <w:b w:val="false"/>
          <w:i w:val="false"/>
          <w:color w:val="000000"/>
          <w:sz w:val="28"/>
        </w:rPr>
        <w:t>
      4) не позднее одного рабочего дня со дня окончания представления конкурсных ценовых предложений конкурсная комиссия вскрывает конкурсные ценовые предложения потенциальных поставщиков и осуществляет их рассмотрение для определения потенциальных поставщиков, соответствующих требованиям письменного запроса и определяет победителем конкурса потенциального поставщика, заявка на участие в конкурсе которого соответствует требованиям письменного запроса, и предложившего наименьшее конкурсное ценовое предложение.</w:t>
      </w:r>
    </w:p>
    <w:bookmarkEnd w:id="729"/>
    <w:bookmarkStart w:name="z737" w:id="730"/>
    <w:p>
      <w:pPr>
        <w:spacing w:after="0"/>
        <w:ind w:left="0"/>
        <w:jc w:val="both"/>
      </w:pPr>
      <w:r>
        <w:rPr>
          <w:rFonts w:ascii="Times New Roman"/>
          <w:b w:val="false"/>
          <w:i w:val="false"/>
          <w:color w:val="000000"/>
          <w:sz w:val="28"/>
        </w:rPr>
        <w:t>
      Если наименьшее конкурсное ценовое предложение представлено несколькими потенциальными поставщиками,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bookmarkEnd w:id="730"/>
    <w:bookmarkStart w:name="z738" w:id="731"/>
    <w:p>
      <w:pPr>
        <w:spacing w:after="0"/>
        <w:ind w:left="0"/>
        <w:jc w:val="both"/>
      </w:pPr>
      <w:r>
        <w:rPr>
          <w:rFonts w:ascii="Times New Roman"/>
          <w:b w:val="false"/>
          <w:i w:val="false"/>
          <w:color w:val="000000"/>
          <w:sz w:val="28"/>
        </w:rPr>
        <w:t>
      5) заявка на участие в конкурсе потенциального поставщика отклоняется, если:</w:t>
      </w:r>
    </w:p>
    <w:bookmarkEnd w:id="731"/>
    <w:bookmarkStart w:name="z739" w:id="732"/>
    <w:p>
      <w:pPr>
        <w:spacing w:after="0"/>
        <w:ind w:left="0"/>
        <w:jc w:val="both"/>
      </w:pPr>
      <w:r>
        <w:rPr>
          <w:rFonts w:ascii="Times New Roman"/>
          <w:b w:val="false"/>
          <w:i w:val="false"/>
          <w:color w:val="000000"/>
          <w:sz w:val="28"/>
        </w:rPr>
        <w:t>
      она превышает сумму, выделенную для приобретения данных товаров, работ, услуг;</w:t>
      </w:r>
    </w:p>
    <w:bookmarkEnd w:id="732"/>
    <w:bookmarkStart w:name="z740" w:id="733"/>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w:t>
      </w:r>
    </w:p>
    <w:bookmarkEnd w:id="733"/>
    <w:bookmarkStart w:name="z741" w:id="734"/>
    <w:p>
      <w:pPr>
        <w:spacing w:after="0"/>
        <w:ind w:left="0"/>
        <w:jc w:val="both"/>
      </w:pPr>
      <w:r>
        <w:rPr>
          <w:rFonts w:ascii="Times New Roman"/>
          <w:b w:val="false"/>
          <w:i w:val="false"/>
          <w:color w:val="000000"/>
          <w:sz w:val="28"/>
        </w:rPr>
        <w:t>
      потенциальный поставщик представил более одного конкурсного ценового предложения;</w:t>
      </w:r>
    </w:p>
    <w:bookmarkEnd w:id="734"/>
    <w:bookmarkStart w:name="z742" w:id="735"/>
    <w:p>
      <w:pPr>
        <w:spacing w:after="0"/>
        <w:ind w:left="0"/>
        <w:jc w:val="both"/>
      </w:pPr>
      <w:r>
        <w:rPr>
          <w:rFonts w:ascii="Times New Roman"/>
          <w:b w:val="false"/>
          <w:i w:val="false"/>
          <w:color w:val="000000"/>
          <w:sz w:val="28"/>
        </w:rPr>
        <w:t>
      потенциальным поставщиком представлена техническая спецификация не соответствующая требованиям конкурсной документации,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735"/>
    <w:bookmarkStart w:name="z743" w:id="736"/>
    <w:p>
      <w:pPr>
        <w:spacing w:after="0"/>
        <w:ind w:left="0"/>
        <w:jc w:val="both"/>
      </w:pPr>
      <w:r>
        <w:rPr>
          <w:rFonts w:ascii="Times New Roman"/>
          <w:b w:val="false"/>
          <w:i w:val="false"/>
          <w:color w:val="000000"/>
          <w:sz w:val="28"/>
        </w:rPr>
        <w:t>
      Отклонение заявок на участие в конкурсе по иным основаниям не допускается;</w:t>
      </w:r>
    </w:p>
    <w:bookmarkEnd w:id="736"/>
    <w:bookmarkStart w:name="z744" w:id="737"/>
    <w:p>
      <w:pPr>
        <w:spacing w:after="0"/>
        <w:ind w:left="0"/>
        <w:jc w:val="both"/>
      </w:pPr>
      <w:r>
        <w:rPr>
          <w:rFonts w:ascii="Times New Roman"/>
          <w:b w:val="false"/>
          <w:i w:val="false"/>
          <w:color w:val="000000"/>
          <w:sz w:val="28"/>
        </w:rPr>
        <w:t>
      6) решение об итогах конкурса оформляется в письменном виде с указанием следующих сведений:</w:t>
      </w:r>
    </w:p>
    <w:bookmarkEnd w:id="737"/>
    <w:bookmarkStart w:name="z745" w:id="738"/>
    <w:p>
      <w:pPr>
        <w:spacing w:after="0"/>
        <w:ind w:left="0"/>
        <w:jc w:val="both"/>
      </w:pPr>
      <w:r>
        <w:rPr>
          <w:rFonts w:ascii="Times New Roman"/>
          <w:b w:val="false"/>
          <w:i w:val="false"/>
          <w:color w:val="000000"/>
          <w:sz w:val="28"/>
        </w:rPr>
        <w:t>
      полное наименование заказчика, организатора закупок, их почтовый адрес;</w:t>
      </w:r>
    </w:p>
    <w:bookmarkEnd w:id="738"/>
    <w:bookmarkStart w:name="z746" w:id="739"/>
    <w:p>
      <w:pPr>
        <w:spacing w:after="0"/>
        <w:ind w:left="0"/>
        <w:jc w:val="both"/>
      </w:pPr>
      <w:r>
        <w:rPr>
          <w:rFonts w:ascii="Times New Roman"/>
          <w:b w:val="false"/>
          <w:i w:val="false"/>
          <w:color w:val="000000"/>
          <w:sz w:val="28"/>
        </w:rPr>
        <w:t>
      наименование проведенных закупок товаров, работ, услуг;</w:t>
      </w:r>
    </w:p>
    <w:bookmarkEnd w:id="739"/>
    <w:bookmarkStart w:name="z747" w:id="740"/>
    <w:p>
      <w:pPr>
        <w:spacing w:after="0"/>
        <w:ind w:left="0"/>
        <w:jc w:val="both"/>
      </w:pPr>
      <w:r>
        <w:rPr>
          <w:rFonts w:ascii="Times New Roman"/>
          <w:b w:val="false"/>
          <w:i w:val="false"/>
          <w:color w:val="000000"/>
          <w:sz w:val="28"/>
        </w:rPr>
        <w:t>
      полное наименование потенциальных поставщиков, представивших заявки на участие в конкурсе до истечения окончательного срока представления заявок на участие в конкурсе, заявленные ими цены на товары, работы, услуги;</w:t>
      </w:r>
    </w:p>
    <w:bookmarkEnd w:id="740"/>
    <w:bookmarkStart w:name="z748" w:id="741"/>
    <w:p>
      <w:pPr>
        <w:spacing w:after="0"/>
        <w:ind w:left="0"/>
        <w:jc w:val="both"/>
      </w:pPr>
      <w:r>
        <w:rPr>
          <w:rFonts w:ascii="Times New Roman"/>
          <w:b w:val="false"/>
          <w:i w:val="false"/>
          <w:color w:val="000000"/>
          <w:sz w:val="28"/>
        </w:rPr>
        <w:t>
      об отклоненных заявках на участие в конкурсе с обоснованием причин отклонения;</w:t>
      </w:r>
    </w:p>
    <w:bookmarkEnd w:id="741"/>
    <w:bookmarkStart w:name="z749" w:id="742"/>
    <w:p>
      <w:pPr>
        <w:spacing w:after="0"/>
        <w:ind w:left="0"/>
        <w:jc w:val="both"/>
      </w:pPr>
      <w:r>
        <w:rPr>
          <w:rFonts w:ascii="Times New Roman"/>
          <w:b w:val="false"/>
          <w:i w:val="false"/>
          <w:color w:val="000000"/>
          <w:sz w:val="28"/>
        </w:rPr>
        <w:t>
      о победителе конкурса;</w:t>
      </w:r>
    </w:p>
    <w:bookmarkEnd w:id="742"/>
    <w:bookmarkStart w:name="z750" w:id="743"/>
    <w:p>
      <w:pPr>
        <w:spacing w:after="0"/>
        <w:ind w:left="0"/>
        <w:jc w:val="both"/>
      </w:pPr>
      <w:r>
        <w:rPr>
          <w:rFonts w:ascii="Times New Roman"/>
          <w:b w:val="false"/>
          <w:i w:val="false"/>
          <w:color w:val="000000"/>
          <w:sz w:val="28"/>
        </w:rPr>
        <w:t>
      7) не позднее пяти рабочих дней со дня окончания срока представления заявок на участие в конкурсе организатор закупок путем направления уведомления информирует всех потенциальных поставщиков, представивших заявки на участие в конкурсе, об итогах конкурса.</w:t>
      </w:r>
    </w:p>
    <w:bookmarkEnd w:id="743"/>
    <w:bookmarkStart w:name="z751" w:id="744"/>
    <w:p>
      <w:pPr>
        <w:spacing w:after="0"/>
        <w:ind w:left="0"/>
        <w:jc w:val="left"/>
      </w:pPr>
      <w:r>
        <w:rPr>
          <w:rFonts w:ascii="Times New Roman"/>
          <w:b/>
          <w:i w:val="false"/>
          <w:color w:val="000000"/>
        </w:rPr>
        <w:t xml:space="preserve"> Параграф 15. Порядок осуществления закупок способом конкурса с применением торгов на понижение цены</w:t>
      </w:r>
    </w:p>
    <w:bookmarkEnd w:id="744"/>
    <w:bookmarkStart w:name="z752" w:id="745"/>
    <w:p>
      <w:pPr>
        <w:spacing w:after="0"/>
        <w:ind w:left="0"/>
        <w:jc w:val="both"/>
      </w:pPr>
      <w:r>
        <w:rPr>
          <w:rFonts w:ascii="Times New Roman"/>
          <w:b w:val="false"/>
          <w:i w:val="false"/>
          <w:color w:val="000000"/>
          <w:sz w:val="28"/>
        </w:rPr>
        <w:t xml:space="preserve">
      186. Закупки способом конкурса с применением торгов на понижение цены проводятся на товары, работы, услуги по перечню согласно </w:t>
      </w:r>
      <w:r>
        <w:rPr>
          <w:rFonts w:ascii="Times New Roman"/>
          <w:b w:val="false"/>
          <w:i w:val="false"/>
          <w:color w:val="000000"/>
          <w:sz w:val="28"/>
        </w:rPr>
        <w:t xml:space="preserve">приложению 16 </w:t>
      </w:r>
      <w:r>
        <w:rPr>
          <w:rFonts w:ascii="Times New Roman"/>
          <w:b w:val="false"/>
          <w:i w:val="false"/>
          <w:color w:val="000000"/>
          <w:sz w:val="28"/>
        </w:rPr>
        <w:t>к Правилам, если годовые объемы таких товаров, работ, услуг в стоимостном выражении превышают четырехтысячекратный размер месячного расчетного показателя, установленного законом о республиканском бюджете на соответствующий финансовый год.</w:t>
      </w:r>
    </w:p>
    <w:bookmarkEnd w:id="745"/>
    <w:bookmarkStart w:name="z753" w:id="746"/>
    <w:p>
      <w:pPr>
        <w:spacing w:after="0"/>
        <w:ind w:left="0"/>
        <w:jc w:val="both"/>
      </w:pPr>
      <w:r>
        <w:rPr>
          <w:rFonts w:ascii="Times New Roman"/>
          <w:b w:val="false"/>
          <w:i w:val="false"/>
          <w:color w:val="000000"/>
          <w:sz w:val="28"/>
        </w:rPr>
        <w:t>
      187. Конкурс с применением торгов на понижение цены состоит из следующих этапов:</w:t>
      </w:r>
    </w:p>
    <w:bookmarkEnd w:id="746"/>
    <w:bookmarkStart w:name="z754" w:id="747"/>
    <w:p>
      <w:pPr>
        <w:spacing w:after="0"/>
        <w:ind w:left="0"/>
        <w:jc w:val="both"/>
      </w:pPr>
      <w:r>
        <w:rPr>
          <w:rFonts w:ascii="Times New Roman"/>
          <w:b w:val="false"/>
          <w:i w:val="false"/>
          <w:color w:val="000000"/>
          <w:sz w:val="28"/>
        </w:rPr>
        <w:t xml:space="preserve">
      1) первый этап – проведение процедур конкурса, предусмотренных параграфами 1, 2, 3, 4, 5, 6, 7, 8 </w:t>
      </w:r>
      <w:r>
        <w:rPr>
          <w:rFonts w:ascii="Times New Roman"/>
          <w:b w:val="false"/>
          <w:i w:val="false"/>
          <w:color w:val="000000"/>
          <w:sz w:val="28"/>
        </w:rPr>
        <w:t xml:space="preserve">главы 5 </w:t>
      </w:r>
      <w:r>
        <w:rPr>
          <w:rFonts w:ascii="Times New Roman"/>
          <w:b w:val="false"/>
          <w:i w:val="false"/>
          <w:color w:val="000000"/>
          <w:sz w:val="28"/>
        </w:rPr>
        <w:t>Правил, за исключением пунктов 49, 50, 51, 52, 53, 54, 55, 56, 151, 152, 153, 154, 155, 156, параграфа 12 главы 5 Правил;</w:t>
      </w:r>
    </w:p>
    <w:bookmarkEnd w:id="747"/>
    <w:bookmarkStart w:name="z755" w:id="748"/>
    <w:p>
      <w:pPr>
        <w:spacing w:after="0"/>
        <w:ind w:left="0"/>
        <w:jc w:val="both"/>
      </w:pPr>
      <w:r>
        <w:rPr>
          <w:rFonts w:ascii="Times New Roman"/>
          <w:b w:val="false"/>
          <w:i w:val="false"/>
          <w:color w:val="000000"/>
          <w:sz w:val="28"/>
        </w:rPr>
        <w:t>
      2) второй этап – проведение торгов среди допущенных потенциальных поставщиков (участников конкурса) и определение среди них победителя.</w:t>
      </w:r>
    </w:p>
    <w:bookmarkEnd w:id="748"/>
    <w:bookmarkStart w:name="z756" w:id="749"/>
    <w:p>
      <w:pPr>
        <w:spacing w:after="0"/>
        <w:ind w:left="0"/>
        <w:jc w:val="both"/>
      </w:pPr>
      <w:r>
        <w:rPr>
          <w:rFonts w:ascii="Times New Roman"/>
          <w:b w:val="false"/>
          <w:i w:val="false"/>
          <w:color w:val="000000"/>
          <w:sz w:val="28"/>
        </w:rPr>
        <w:t xml:space="preserve">
      188. При проведении второго этапа конкурса с применением торгов на понижение цены секретарем конкурсной комиссии оформляется и выдается билет участнику конкурса по форме согласно </w:t>
      </w:r>
      <w:r>
        <w:rPr>
          <w:rFonts w:ascii="Times New Roman"/>
          <w:b w:val="false"/>
          <w:i w:val="false"/>
          <w:color w:val="000000"/>
          <w:sz w:val="28"/>
        </w:rPr>
        <w:t xml:space="preserve">приложению 17 </w:t>
      </w:r>
      <w:r>
        <w:rPr>
          <w:rFonts w:ascii="Times New Roman"/>
          <w:b w:val="false"/>
          <w:i w:val="false"/>
          <w:color w:val="000000"/>
          <w:sz w:val="28"/>
        </w:rPr>
        <w:t>к Правилам.</w:t>
      </w:r>
    </w:p>
    <w:bookmarkEnd w:id="749"/>
    <w:bookmarkStart w:name="z757" w:id="750"/>
    <w:p>
      <w:pPr>
        <w:spacing w:after="0"/>
        <w:ind w:left="0"/>
        <w:jc w:val="both"/>
      </w:pPr>
      <w:r>
        <w:rPr>
          <w:rFonts w:ascii="Times New Roman"/>
          <w:b w:val="false"/>
          <w:i w:val="false"/>
          <w:color w:val="000000"/>
          <w:sz w:val="28"/>
        </w:rPr>
        <w:t>
      189. Торги проводятся на каждый лот в отдельности в режиме реального времени в месте, день и время, установленные протоколом о допуске к участию в конкурсе, в присутствии всех членов конкурсной комиссии, участников конкурса и иных лиц, изъявивших желание принять участие в торгах.</w:t>
      </w:r>
    </w:p>
    <w:bookmarkEnd w:id="750"/>
    <w:bookmarkStart w:name="z758" w:id="751"/>
    <w:p>
      <w:pPr>
        <w:spacing w:after="0"/>
        <w:ind w:left="0"/>
        <w:jc w:val="both"/>
      </w:pPr>
      <w:r>
        <w:rPr>
          <w:rFonts w:ascii="Times New Roman"/>
          <w:b w:val="false"/>
          <w:i w:val="false"/>
          <w:color w:val="000000"/>
          <w:sz w:val="28"/>
        </w:rPr>
        <w:t>
      Время начала торгов устанавливается в рабочее время с 9-00 до 18-00 часов времени города Астаны.</w:t>
      </w:r>
    </w:p>
    <w:bookmarkEnd w:id="751"/>
    <w:bookmarkStart w:name="z759" w:id="752"/>
    <w:p>
      <w:pPr>
        <w:spacing w:after="0"/>
        <w:ind w:left="0"/>
        <w:jc w:val="both"/>
      </w:pPr>
      <w:r>
        <w:rPr>
          <w:rFonts w:ascii="Times New Roman"/>
          <w:b w:val="false"/>
          <w:i w:val="false"/>
          <w:color w:val="000000"/>
          <w:sz w:val="28"/>
        </w:rPr>
        <w:t>
      190. Торги проводит член конкурсной комиссии, на которого решением конкурсной комиссии возложены обязанности проведения торгов (далее – уполномоченное лицо).</w:t>
      </w:r>
    </w:p>
    <w:bookmarkEnd w:id="752"/>
    <w:bookmarkStart w:name="z760" w:id="753"/>
    <w:p>
      <w:pPr>
        <w:spacing w:after="0"/>
        <w:ind w:left="0"/>
        <w:jc w:val="both"/>
      </w:pPr>
      <w:r>
        <w:rPr>
          <w:rFonts w:ascii="Times New Roman"/>
          <w:b w:val="false"/>
          <w:i w:val="false"/>
          <w:color w:val="000000"/>
          <w:sz w:val="28"/>
        </w:rPr>
        <w:t>
      191. Торги начинаются с объявления уполномоченным лицом предмета торга, номера лота, краткой его характеристики, стартовой цены.</w:t>
      </w:r>
    </w:p>
    <w:bookmarkEnd w:id="753"/>
    <w:bookmarkStart w:name="z761" w:id="754"/>
    <w:p>
      <w:pPr>
        <w:spacing w:after="0"/>
        <w:ind w:left="0"/>
        <w:jc w:val="both"/>
      </w:pPr>
      <w:r>
        <w:rPr>
          <w:rFonts w:ascii="Times New Roman"/>
          <w:b w:val="false"/>
          <w:i w:val="false"/>
          <w:color w:val="000000"/>
          <w:sz w:val="28"/>
        </w:rPr>
        <w:t xml:space="preserve">
      Стартовой ценой является сумма, выделенная заказчиком для приобретения товаров, работ, услуг, являющихся предметом проводимых торгов, и предусмотренная планом закупок товаров, работ, услуг на соответствующий финансовый год. </w:t>
      </w:r>
    </w:p>
    <w:bookmarkEnd w:id="754"/>
    <w:bookmarkStart w:name="z762" w:id="755"/>
    <w:p>
      <w:pPr>
        <w:spacing w:after="0"/>
        <w:ind w:left="0"/>
        <w:jc w:val="both"/>
      </w:pPr>
      <w:r>
        <w:rPr>
          <w:rFonts w:ascii="Times New Roman"/>
          <w:b w:val="false"/>
          <w:i w:val="false"/>
          <w:color w:val="000000"/>
          <w:sz w:val="28"/>
        </w:rPr>
        <w:t>
      192. Торги проводятся путем снижения текущего предложения о цене, начиная со стартовой цены, на шаг.</w:t>
      </w:r>
    </w:p>
    <w:bookmarkEnd w:id="755"/>
    <w:bookmarkStart w:name="z763" w:id="756"/>
    <w:p>
      <w:pPr>
        <w:spacing w:after="0"/>
        <w:ind w:left="0"/>
        <w:jc w:val="both"/>
      </w:pPr>
      <w:r>
        <w:rPr>
          <w:rFonts w:ascii="Times New Roman"/>
          <w:b w:val="false"/>
          <w:i w:val="false"/>
          <w:color w:val="000000"/>
          <w:sz w:val="28"/>
        </w:rPr>
        <w:t>
      Шаг устанавливается конкурсной комиссией при составлении протокола о допуске к участию в конкурсе в пределах от 0,1 (ноль целых одной десятой) до 5 (пяти) процентов от стартовой цены торгов.</w:t>
      </w:r>
    </w:p>
    <w:bookmarkEnd w:id="756"/>
    <w:bookmarkStart w:name="z764" w:id="757"/>
    <w:p>
      <w:pPr>
        <w:spacing w:after="0"/>
        <w:ind w:left="0"/>
        <w:jc w:val="both"/>
      </w:pPr>
      <w:r>
        <w:rPr>
          <w:rFonts w:ascii="Times New Roman"/>
          <w:b w:val="false"/>
          <w:i w:val="false"/>
          <w:color w:val="000000"/>
          <w:sz w:val="28"/>
        </w:rPr>
        <w:t>
      193. Количество представляемых участником конкурса ценовых предложений не ограничено, участник конкурса имеет возможность неоднократно изменять свое конкурсное ценовое предложение в сторону уменьшения.</w:t>
      </w:r>
    </w:p>
    <w:bookmarkEnd w:id="757"/>
    <w:bookmarkStart w:name="z765" w:id="758"/>
    <w:p>
      <w:pPr>
        <w:spacing w:after="0"/>
        <w:ind w:left="0"/>
        <w:jc w:val="both"/>
      </w:pPr>
      <w:r>
        <w:rPr>
          <w:rFonts w:ascii="Times New Roman"/>
          <w:b w:val="false"/>
          <w:i w:val="false"/>
          <w:color w:val="000000"/>
          <w:sz w:val="28"/>
        </w:rPr>
        <w:t>
      194. При проведении торгов участникам конкурса допускается представлять цену на товар, работу, услугу, являющихся предметом проводимых торгов, сниженную от стартовой цены независимо от шага торгов.</w:t>
      </w:r>
    </w:p>
    <w:bookmarkEnd w:id="758"/>
    <w:bookmarkStart w:name="z766" w:id="759"/>
    <w:p>
      <w:pPr>
        <w:spacing w:after="0"/>
        <w:ind w:left="0"/>
        <w:jc w:val="both"/>
      </w:pPr>
      <w:r>
        <w:rPr>
          <w:rFonts w:ascii="Times New Roman"/>
          <w:b w:val="false"/>
          <w:i w:val="false"/>
          <w:color w:val="000000"/>
          <w:sz w:val="28"/>
        </w:rPr>
        <w:t>
      195. Каждое поднятие вверх билета равно шагу на снижение цены, объявленной для проведения торгов.</w:t>
      </w:r>
    </w:p>
    <w:bookmarkEnd w:id="759"/>
    <w:bookmarkStart w:name="z767" w:id="760"/>
    <w:p>
      <w:pPr>
        <w:spacing w:after="0"/>
        <w:ind w:left="0"/>
        <w:jc w:val="both"/>
      </w:pPr>
      <w:r>
        <w:rPr>
          <w:rFonts w:ascii="Times New Roman"/>
          <w:b w:val="false"/>
          <w:i w:val="false"/>
          <w:color w:val="000000"/>
          <w:sz w:val="28"/>
        </w:rPr>
        <w:t xml:space="preserve">
      196. При поднятии билета участником конкурса уполномоченное лицо трижды повторяет цену лота и называет билет участника конкурса, который первый поднял билет при объявленной цене и, при отсутствии других поднятых билетов, с ударом молотка объявляет его победителем торгов по данному лоту. </w:t>
      </w:r>
    </w:p>
    <w:bookmarkEnd w:id="760"/>
    <w:bookmarkStart w:name="z768" w:id="761"/>
    <w:p>
      <w:pPr>
        <w:spacing w:after="0"/>
        <w:ind w:left="0"/>
        <w:jc w:val="both"/>
      </w:pPr>
      <w:r>
        <w:rPr>
          <w:rFonts w:ascii="Times New Roman"/>
          <w:b w:val="false"/>
          <w:i w:val="false"/>
          <w:color w:val="000000"/>
          <w:sz w:val="28"/>
        </w:rPr>
        <w:t>
      Если в период повторения билета поднимет билет другой участник торгов (участники конкурса), то торги по данному лоту продолжаются до момента определения победителя.</w:t>
      </w:r>
    </w:p>
    <w:bookmarkEnd w:id="761"/>
    <w:bookmarkStart w:name="z769" w:id="762"/>
    <w:p>
      <w:pPr>
        <w:spacing w:after="0"/>
        <w:ind w:left="0"/>
        <w:jc w:val="both"/>
      </w:pPr>
      <w:r>
        <w:rPr>
          <w:rFonts w:ascii="Times New Roman"/>
          <w:b w:val="false"/>
          <w:i w:val="false"/>
          <w:color w:val="000000"/>
          <w:sz w:val="28"/>
        </w:rPr>
        <w:t>
      Победителем признается участник конкурса, предложивший наименьшую цену на товар, работу, услугу, являющихся предметом проводимых торгов.</w:t>
      </w:r>
    </w:p>
    <w:bookmarkEnd w:id="762"/>
    <w:bookmarkStart w:name="z770" w:id="763"/>
    <w:p>
      <w:pPr>
        <w:spacing w:after="0"/>
        <w:ind w:left="0"/>
        <w:jc w:val="both"/>
      </w:pPr>
      <w:r>
        <w:rPr>
          <w:rFonts w:ascii="Times New Roman"/>
          <w:b w:val="false"/>
          <w:i w:val="false"/>
          <w:color w:val="000000"/>
          <w:sz w:val="28"/>
        </w:rPr>
        <w:t>
      197. Если участником конкурса предложена цена равная цене, предложенной другим участником конкурса, победившим признается предложение о цене, поступившее ранее других предложений.</w:t>
      </w:r>
    </w:p>
    <w:bookmarkEnd w:id="763"/>
    <w:bookmarkStart w:name="z771" w:id="764"/>
    <w:p>
      <w:pPr>
        <w:spacing w:after="0"/>
        <w:ind w:left="0"/>
        <w:jc w:val="both"/>
      </w:pPr>
      <w:r>
        <w:rPr>
          <w:rFonts w:ascii="Times New Roman"/>
          <w:b w:val="false"/>
          <w:i w:val="false"/>
          <w:color w:val="000000"/>
          <w:sz w:val="28"/>
        </w:rPr>
        <w:t>
      198. Если в течение десяти минут после начала проведения торгов ни один из участников конкурса не подал предложение о цене товара, работы, услуги на указанный конкурс (лот) (не поднял билет), то лот снимается с торгов и торги в отношении данного конкурса (лота) признаются несостоявшимися.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равная 1 (одному) либо 100 (ста) процентам от суммы лота, признанного несостоявшимся.</w:t>
      </w:r>
    </w:p>
    <w:bookmarkEnd w:id="764"/>
    <w:bookmarkStart w:name="z772" w:id="765"/>
    <w:p>
      <w:pPr>
        <w:spacing w:after="0"/>
        <w:ind w:left="0"/>
        <w:jc w:val="both"/>
      </w:pPr>
      <w:r>
        <w:rPr>
          <w:rFonts w:ascii="Times New Roman"/>
          <w:b w:val="false"/>
          <w:i w:val="false"/>
          <w:color w:val="000000"/>
          <w:sz w:val="28"/>
        </w:rPr>
        <w:t xml:space="preserve">
      199. Результаты торгов отражаются в протоколе об итогах конкурса с применением торгов на понижение цены, оформляемого секретарем конкурсной комиссии, по форме согласно </w:t>
      </w:r>
      <w:r>
        <w:rPr>
          <w:rFonts w:ascii="Times New Roman"/>
          <w:b w:val="false"/>
          <w:i w:val="false"/>
          <w:color w:val="000000"/>
          <w:sz w:val="28"/>
        </w:rPr>
        <w:t xml:space="preserve">приложению 18 </w:t>
      </w:r>
      <w:r>
        <w:rPr>
          <w:rFonts w:ascii="Times New Roman"/>
          <w:b w:val="false"/>
          <w:i w:val="false"/>
          <w:color w:val="000000"/>
          <w:sz w:val="28"/>
        </w:rPr>
        <w:t>к Правилам.</w:t>
      </w:r>
    </w:p>
    <w:bookmarkEnd w:id="765"/>
    <w:bookmarkStart w:name="z773" w:id="766"/>
    <w:p>
      <w:pPr>
        <w:spacing w:after="0"/>
        <w:ind w:left="0"/>
        <w:jc w:val="both"/>
      </w:pPr>
      <w:r>
        <w:rPr>
          <w:rFonts w:ascii="Times New Roman"/>
          <w:b w:val="false"/>
          <w:i w:val="false"/>
          <w:color w:val="000000"/>
          <w:sz w:val="28"/>
        </w:rPr>
        <w:t>
      Протокол об итогах конкурса с применением торгов на понижение цены подписывается председателем, членами конкурсной комиссии и секретарем конкурсной комиссии, и его текст публикуется на интернет-ресурсе заказчика (организатора закупок) не позднее двух рабочих дней со дня окончания проведения торгов.</w:t>
      </w:r>
    </w:p>
    <w:bookmarkEnd w:id="766"/>
    <w:bookmarkStart w:name="z774" w:id="767"/>
    <w:p>
      <w:pPr>
        <w:spacing w:after="0"/>
        <w:ind w:left="0"/>
        <w:jc w:val="both"/>
      </w:pPr>
      <w:r>
        <w:rPr>
          <w:rFonts w:ascii="Times New Roman"/>
          <w:b w:val="false"/>
          <w:i w:val="false"/>
          <w:color w:val="000000"/>
          <w:sz w:val="28"/>
        </w:rPr>
        <w:t>
      200. Не допускаются направление запроса и иные действия конкурсной комиссии по переговорам с участниками конкурса, связанные с процессом проведения торгов.</w:t>
      </w:r>
    </w:p>
    <w:bookmarkEnd w:id="767"/>
    <w:bookmarkStart w:name="z775" w:id="768"/>
    <w:p>
      <w:pPr>
        <w:spacing w:after="0"/>
        <w:ind w:left="0"/>
        <w:jc w:val="both"/>
      </w:pPr>
      <w:r>
        <w:rPr>
          <w:rFonts w:ascii="Times New Roman"/>
          <w:b w:val="false"/>
          <w:i w:val="false"/>
          <w:color w:val="000000"/>
          <w:sz w:val="28"/>
        </w:rPr>
        <w:t xml:space="preserve">
      201. Конкурсная комиссия признает конкурс с применением торгов на понижение цены несостоявшимся в случае, предусмотренном </w:t>
      </w:r>
      <w:r>
        <w:rPr>
          <w:rFonts w:ascii="Times New Roman"/>
          <w:b w:val="false"/>
          <w:i w:val="false"/>
          <w:color w:val="000000"/>
          <w:sz w:val="28"/>
        </w:rPr>
        <w:t xml:space="preserve">пунктом 159 </w:t>
      </w:r>
      <w:r>
        <w:rPr>
          <w:rFonts w:ascii="Times New Roman"/>
          <w:b w:val="false"/>
          <w:i w:val="false"/>
          <w:color w:val="000000"/>
          <w:sz w:val="28"/>
        </w:rPr>
        <w:t>Правил.</w:t>
      </w:r>
    </w:p>
    <w:bookmarkEnd w:id="768"/>
    <w:bookmarkStart w:name="z776" w:id="769"/>
    <w:p>
      <w:pPr>
        <w:spacing w:after="0"/>
        <w:ind w:left="0"/>
        <w:jc w:val="both"/>
      </w:pPr>
      <w:r>
        <w:rPr>
          <w:rFonts w:ascii="Times New Roman"/>
          <w:b w:val="false"/>
          <w:i w:val="false"/>
          <w:color w:val="000000"/>
          <w:sz w:val="28"/>
        </w:rPr>
        <w:t xml:space="preserve">
      В случае признания конкурса с применением торгов на понижение цены несостоявшимся, заказчик (организатор закупок) принимает решение согласно </w:t>
      </w:r>
      <w:r>
        <w:rPr>
          <w:rFonts w:ascii="Times New Roman"/>
          <w:b w:val="false"/>
          <w:i w:val="false"/>
          <w:color w:val="000000"/>
          <w:sz w:val="28"/>
        </w:rPr>
        <w:t xml:space="preserve">пункту 160 </w:t>
      </w:r>
      <w:r>
        <w:rPr>
          <w:rFonts w:ascii="Times New Roman"/>
          <w:b w:val="false"/>
          <w:i w:val="false"/>
          <w:color w:val="000000"/>
          <w:sz w:val="28"/>
        </w:rPr>
        <w:t>Правил.</w:t>
      </w:r>
    </w:p>
    <w:bookmarkEnd w:id="769"/>
    <w:bookmarkStart w:name="z777" w:id="770"/>
    <w:p>
      <w:pPr>
        <w:spacing w:after="0"/>
        <w:ind w:left="0"/>
        <w:jc w:val="both"/>
      </w:pPr>
      <w:r>
        <w:rPr>
          <w:rFonts w:ascii="Times New Roman"/>
          <w:b w:val="false"/>
          <w:i w:val="false"/>
          <w:color w:val="000000"/>
          <w:sz w:val="28"/>
        </w:rPr>
        <w:t>
      202. Участники конкурса и присутствующие лица, нарушившие порядок проведения торгов и влияющие на ход торгов, удаляются из зала (места) проведения торгов.</w:t>
      </w:r>
    </w:p>
    <w:bookmarkEnd w:id="770"/>
    <w:bookmarkStart w:name="z778" w:id="771"/>
    <w:p>
      <w:pPr>
        <w:spacing w:after="0"/>
        <w:ind w:left="0"/>
        <w:jc w:val="left"/>
      </w:pPr>
      <w:r>
        <w:rPr>
          <w:rFonts w:ascii="Times New Roman"/>
          <w:b/>
          <w:i w:val="false"/>
          <w:color w:val="000000"/>
        </w:rPr>
        <w:t xml:space="preserve"> Параграф 16. Порядок осуществления электронных закупок способом конкурса с применением торгов на понижение цены</w:t>
      </w:r>
    </w:p>
    <w:bookmarkEnd w:id="771"/>
    <w:bookmarkStart w:name="z779" w:id="772"/>
    <w:p>
      <w:pPr>
        <w:spacing w:after="0"/>
        <w:ind w:left="0"/>
        <w:jc w:val="both"/>
      </w:pPr>
      <w:r>
        <w:rPr>
          <w:rFonts w:ascii="Times New Roman"/>
          <w:b w:val="false"/>
          <w:i w:val="false"/>
          <w:color w:val="000000"/>
          <w:sz w:val="28"/>
        </w:rPr>
        <w:t xml:space="preserve">
      203. Электронные закупки способом конкурса с применением торгов на понижение цены проводятся на товары, работы, услуги по перечню согласно </w:t>
      </w:r>
      <w:r>
        <w:rPr>
          <w:rFonts w:ascii="Times New Roman"/>
          <w:b w:val="false"/>
          <w:i w:val="false"/>
          <w:color w:val="000000"/>
          <w:sz w:val="28"/>
        </w:rPr>
        <w:t>приложению 16</w:t>
      </w:r>
      <w:r>
        <w:rPr>
          <w:rFonts w:ascii="Times New Roman"/>
          <w:b w:val="false"/>
          <w:i w:val="false"/>
          <w:color w:val="000000"/>
          <w:sz w:val="28"/>
        </w:rPr>
        <w:t xml:space="preserve"> к Правилам, если годовые объемы таких товаров, работ, услуг в стоимостном выражении превышают четырехтысячекратный размер месячного расчетного показателя, установленного законом о республиканском бюджете на соответствующий финансовый год, и осуществляются в режиме реального времени на портале закупок. </w:t>
      </w:r>
    </w:p>
    <w:bookmarkEnd w:id="772"/>
    <w:bookmarkStart w:name="z780" w:id="773"/>
    <w:p>
      <w:pPr>
        <w:spacing w:after="0"/>
        <w:ind w:left="0"/>
        <w:jc w:val="both"/>
      </w:pPr>
      <w:r>
        <w:rPr>
          <w:rFonts w:ascii="Times New Roman"/>
          <w:b w:val="false"/>
          <w:i w:val="false"/>
          <w:color w:val="000000"/>
          <w:sz w:val="28"/>
        </w:rPr>
        <w:t>
      204. Электронные закупки способом конкурса с применением торгов на понижение цены состоят из следующих этапов:</w:t>
      </w:r>
    </w:p>
    <w:bookmarkEnd w:id="773"/>
    <w:bookmarkStart w:name="z781" w:id="774"/>
    <w:p>
      <w:pPr>
        <w:spacing w:after="0"/>
        <w:ind w:left="0"/>
        <w:jc w:val="both"/>
      </w:pPr>
      <w:r>
        <w:rPr>
          <w:rFonts w:ascii="Times New Roman"/>
          <w:b w:val="false"/>
          <w:i w:val="false"/>
          <w:color w:val="000000"/>
          <w:sz w:val="28"/>
        </w:rPr>
        <w:t xml:space="preserve">
      1) первый этап – проведение процедур конкурса, предусмотренных параграфами 1, 2, 3, 4, 5, 6, 7, 9 </w:t>
      </w:r>
      <w:r>
        <w:rPr>
          <w:rFonts w:ascii="Times New Roman"/>
          <w:b w:val="false"/>
          <w:i w:val="false"/>
          <w:color w:val="000000"/>
          <w:sz w:val="28"/>
        </w:rPr>
        <w:t>главы 5</w:t>
      </w:r>
      <w:r>
        <w:rPr>
          <w:rFonts w:ascii="Times New Roman"/>
          <w:b w:val="false"/>
          <w:i w:val="false"/>
          <w:color w:val="000000"/>
          <w:sz w:val="28"/>
        </w:rPr>
        <w:t xml:space="preserve"> Правил, за исключением пунктов 49, 50, 51, 52, 53, 54, 55, 56, 162, 163, 164, параграфа 12 главы 5 Правил;</w:t>
      </w:r>
    </w:p>
    <w:bookmarkEnd w:id="774"/>
    <w:bookmarkStart w:name="z782" w:id="775"/>
    <w:p>
      <w:pPr>
        <w:spacing w:after="0"/>
        <w:ind w:left="0"/>
        <w:jc w:val="both"/>
      </w:pPr>
      <w:r>
        <w:rPr>
          <w:rFonts w:ascii="Times New Roman"/>
          <w:b w:val="false"/>
          <w:i w:val="false"/>
          <w:color w:val="000000"/>
          <w:sz w:val="28"/>
        </w:rPr>
        <w:t xml:space="preserve">
      2) второй этап – проведение торгов среди допущенных потенциальных поставщиков (участников конкурса) и определение среди них победителя.      </w:t>
      </w:r>
    </w:p>
    <w:bookmarkEnd w:id="775"/>
    <w:bookmarkStart w:name="z783" w:id="776"/>
    <w:p>
      <w:pPr>
        <w:spacing w:after="0"/>
        <w:ind w:left="0"/>
        <w:jc w:val="both"/>
      </w:pPr>
      <w:r>
        <w:rPr>
          <w:rFonts w:ascii="Times New Roman"/>
          <w:b w:val="false"/>
          <w:i w:val="false"/>
          <w:color w:val="000000"/>
          <w:sz w:val="28"/>
        </w:rPr>
        <w:t>
      205. Торги проводятся на каждый лот в отдельности в режиме реального времени в месте, день и время, указанные в объявлении об осуществлении закупок способом конкурса.</w:t>
      </w:r>
    </w:p>
    <w:bookmarkEnd w:id="776"/>
    <w:bookmarkStart w:name="z784" w:id="777"/>
    <w:p>
      <w:pPr>
        <w:spacing w:after="0"/>
        <w:ind w:left="0"/>
        <w:jc w:val="both"/>
      </w:pPr>
      <w:r>
        <w:rPr>
          <w:rFonts w:ascii="Times New Roman"/>
          <w:b w:val="false"/>
          <w:i w:val="false"/>
          <w:color w:val="000000"/>
          <w:sz w:val="28"/>
        </w:rPr>
        <w:t>
      Время начала торгов устанавливается в рабочее время с 9-00 до 18-00 часов времени города Астаны.</w:t>
      </w:r>
    </w:p>
    <w:bookmarkEnd w:id="777"/>
    <w:bookmarkStart w:name="z785" w:id="778"/>
    <w:p>
      <w:pPr>
        <w:spacing w:after="0"/>
        <w:ind w:left="0"/>
        <w:jc w:val="both"/>
      </w:pPr>
      <w:r>
        <w:rPr>
          <w:rFonts w:ascii="Times New Roman"/>
          <w:b w:val="false"/>
          <w:i w:val="false"/>
          <w:color w:val="000000"/>
          <w:sz w:val="28"/>
        </w:rPr>
        <w:t>
      206. Участники конкурса представляют посредством портала закупок подписанные электронной цифровой подписью предложения о цене товара, работы, услуги, являющихся предметом проводимого конкурса (лота), по истечении двух рабочих дней с даты размещения на портале закупок протокола о допуске к участию в конкурсе.</w:t>
      </w:r>
    </w:p>
    <w:bookmarkEnd w:id="778"/>
    <w:bookmarkStart w:name="z786" w:id="779"/>
    <w:p>
      <w:pPr>
        <w:spacing w:after="0"/>
        <w:ind w:left="0"/>
        <w:jc w:val="both"/>
      </w:pPr>
      <w:r>
        <w:rPr>
          <w:rFonts w:ascii="Times New Roman"/>
          <w:b w:val="false"/>
          <w:i w:val="false"/>
          <w:color w:val="000000"/>
          <w:sz w:val="28"/>
        </w:rPr>
        <w:t>
      207. Торги проводятся путем снижения текущего предложения о цене, начиная со стартовой цены, на шаг.</w:t>
      </w:r>
    </w:p>
    <w:bookmarkEnd w:id="779"/>
    <w:bookmarkStart w:name="z787" w:id="780"/>
    <w:p>
      <w:pPr>
        <w:spacing w:after="0"/>
        <w:ind w:left="0"/>
        <w:jc w:val="both"/>
      </w:pPr>
      <w:r>
        <w:rPr>
          <w:rFonts w:ascii="Times New Roman"/>
          <w:b w:val="false"/>
          <w:i w:val="false"/>
          <w:color w:val="000000"/>
          <w:sz w:val="28"/>
        </w:rPr>
        <w:t>
      Шаг устанавливается конкурсной комиссией при составлении протокола о допуске к участию в конкурсе в пределах от 0,1 (ноль целых одной десятой) до 5 (пяти) процентов от стартовой цены торгов.</w:t>
      </w:r>
    </w:p>
    <w:bookmarkEnd w:id="780"/>
    <w:bookmarkStart w:name="z788" w:id="781"/>
    <w:p>
      <w:pPr>
        <w:spacing w:after="0"/>
        <w:ind w:left="0"/>
        <w:jc w:val="both"/>
      </w:pPr>
      <w:r>
        <w:rPr>
          <w:rFonts w:ascii="Times New Roman"/>
          <w:b w:val="false"/>
          <w:i w:val="false"/>
          <w:color w:val="000000"/>
          <w:sz w:val="28"/>
        </w:rPr>
        <w:t>
      Стартовой ценой является сумма, выделенная заказчиком для приобретения товаров, работ, услуг, являющихся предметом проводимых торгов, и предусмотренная планом закупок товаров, работ, услуг на соответствующий финансовый год.</w:t>
      </w:r>
    </w:p>
    <w:bookmarkEnd w:id="781"/>
    <w:bookmarkStart w:name="z789" w:id="782"/>
    <w:p>
      <w:pPr>
        <w:spacing w:after="0"/>
        <w:ind w:left="0"/>
        <w:jc w:val="both"/>
      </w:pPr>
      <w:r>
        <w:rPr>
          <w:rFonts w:ascii="Times New Roman"/>
          <w:b w:val="false"/>
          <w:i w:val="false"/>
          <w:color w:val="000000"/>
          <w:sz w:val="28"/>
        </w:rPr>
        <w:t>
      208. Портал закупок представляет всем участникам конкурса доступ к информации о количестве участников конкурса без их наименования.</w:t>
      </w:r>
    </w:p>
    <w:bookmarkEnd w:id="782"/>
    <w:bookmarkStart w:name="z790" w:id="783"/>
    <w:p>
      <w:pPr>
        <w:spacing w:after="0"/>
        <w:ind w:left="0"/>
        <w:jc w:val="both"/>
      </w:pPr>
      <w:r>
        <w:rPr>
          <w:rFonts w:ascii="Times New Roman"/>
          <w:b w:val="false"/>
          <w:i w:val="false"/>
          <w:color w:val="000000"/>
          <w:sz w:val="28"/>
        </w:rPr>
        <w:t>
      209. Количество представляемых участником конкурса конкурсных ценовых предложений не ограничено, участник конкурса имеет возможность многократно изменять свое конкурсное ценовое предложение в сторону уменьшения.</w:t>
      </w:r>
    </w:p>
    <w:bookmarkEnd w:id="783"/>
    <w:bookmarkStart w:name="z791" w:id="784"/>
    <w:p>
      <w:pPr>
        <w:spacing w:after="0"/>
        <w:ind w:left="0"/>
        <w:jc w:val="both"/>
      </w:pPr>
      <w:r>
        <w:rPr>
          <w:rFonts w:ascii="Times New Roman"/>
          <w:b w:val="false"/>
          <w:i w:val="false"/>
          <w:color w:val="000000"/>
          <w:sz w:val="28"/>
        </w:rPr>
        <w:t>
      210. При проведении торгов участникам конкурса допускается представлять цену на товар, работу, услугу, являющихся предметом проводимых торгов, сниженную от стартовой цены, независимо от шага торгов при условии отсутствия текущего минимального предложения.</w:t>
      </w:r>
    </w:p>
    <w:bookmarkEnd w:id="784"/>
    <w:bookmarkStart w:name="z792" w:id="785"/>
    <w:p>
      <w:pPr>
        <w:spacing w:after="0"/>
        <w:ind w:left="0"/>
        <w:jc w:val="both"/>
      </w:pPr>
      <w:r>
        <w:rPr>
          <w:rFonts w:ascii="Times New Roman"/>
          <w:b w:val="false"/>
          <w:i w:val="false"/>
          <w:color w:val="000000"/>
          <w:sz w:val="28"/>
        </w:rPr>
        <w:t>
      211. Время приема предложений участников конкурса о цене товара, работы, услуги, являющихся предметом проводимого конкурса, составляет тридцать минут от начала проведения конкурса, а также десять минут после поступления последнего предложения о цене товара, работы, услуги, являющихся предметом проводимого конкурса. Если в течение указанного времени ни одного предложения о более низкой цене товара, работы, услуги, являющегося предметом проводимого конкурса, не поступило, конкурс завершается.</w:t>
      </w:r>
    </w:p>
    <w:bookmarkEnd w:id="785"/>
    <w:bookmarkStart w:name="z793" w:id="786"/>
    <w:p>
      <w:pPr>
        <w:spacing w:after="0"/>
        <w:ind w:left="0"/>
        <w:jc w:val="both"/>
      </w:pPr>
      <w:r>
        <w:rPr>
          <w:rFonts w:ascii="Times New Roman"/>
          <w:b w:val="false"/>
          <w:i w:val="false"/>
          <w:color w:val="000000"/>
          <w:sz w:val="28"/>
        </w:rPr>
        <w:t>
      212. Победителем признается участник конкурса, предложивший наименьшую цену на товар, работу, услугу, являющихся предметом проводимых торгов.</w:t>
      </w:r>
    </w:p>
    <w:bookmarkEnd w:id="786"/>
    <w:bookmarkStart w:name="z794" w:id="787"/>
    <w:p>
      <w:pPr>
        <w:spacing w:after="0"/>
        <w:ind w:left="0"/>
        <w:jc w:val="both"/>
      </w:pPr>
      <w:r>
        <w:rPr>
          <w:rFonts w:ascii="Times New Roman"/>
          <w:b w:val="false"/>
          <w:i w:val="false"/>
          <w:color w:val="000000"/>
          <w:sz w:val="28"/>
        </w:rPr>
        <w:t>
      213. Если участником конкурса предложена цена равная цене, предложенной другим участником конкурса, победителем признается предложение о цене, поступившее ранее других предложений.</w:t>
      </w:r>
    </w:p>
    <w:bookmarkEnd w:id="787"/>
    <w:bookmarkStart w:name="z795" w:id="788"/>
    <w:p>
      <w:pPr>
        <w:spacing w:after="0"/>
        <w:ind w:left="0"/>
        <w:jc w:val="both"/>
      </w:pPr>
      <w:r>
        <w:rPr>
          <w:rFonts w:ascii="Times New Roman"/>
          <w:b w:val="false"/>
          <w:i w:val="false"/>
          <w:color w:val="000000"/>
          <w:sz w:val="28"/>
        </w:rPr>
        <w:t>
      214. Если в течение тридцати минут после начала проведения торгов ни один из участников конкурса не подал предложение о цене товара, работы, услуги на указанный конкурс (лот), то лот снимается с торгов, и торги в отношении данного конкурса (лота) признаются несостоявшимися.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равная 1 (одному) либо 100 (ста) процентам от суммы лота, признанного несостоявшимся.</w:t>
      </w:r>
    </w:p>
    <w:bookmarkEnd w:id="788"/>
    <w:bookmarkStart w:name="z796" w:id="789"/>
    <w:p>
      <w:pPr>
        <w:spacing w:after="0"/>
        <w:ind w:left="0"/>
        <w:jc w:val="both"/>
      </w:pPr>
      <w:r>
        <w:rPr>
          <w:rFonts w:ascii="Times New Roman"/>
          <w:b w:val="false"/>
          <w:i w:val="false"/>
          <w:color w:val="000000"/>
          <w:sz w:val="28"/>
        </w:rPr>
        <w:t xml:space="preserve">
      215. Конкурсная комиссия признает конкурс с применением торгов на понижение цены несостоявшимся в случае, предусмотренном </w:t>
      </w:r>
      <w:r>
        <w:rPr>
          <w:rFonts w:ascii="Times New Roman"/>
          <w:b w:val="false"/>
          <w:i w:val="false"/>
          <w:color w:val="000000"/>
          <w:sz w:val="28"/>
        </w:rPr>
        <w:t xml:space="preserve">пунктом 159 </w:t>
      </w:r>
      <w:r>
        <w:rPr>
          <w:rFonts w:ascii="Times New Roman"/>
          <w:b w:val="false"/>
          <w:i w:val="false"/>
          <w:color w:val="000000"/>
          <w:sz w:val="28"/>
        </w:rPr>
        <w:t>Правил.</w:t>
      </w:r>
    </w:p>
    <w:bookmarkEnd w:id="789"/>
    <w:bookmarkStart w:name="z797" w:id="790"/>
    <w:p>
      <w:pPr>
        <w:spacing w:after="0"/>
        <w:ind w:left="0"/>
        <w:jc w:val="both"/>
      </w:pPr>
      <w:r>
        <w:rPr>
          <w:rFonts w:ascii="Times New Roman"/>
          <w:b w:val="false"/>
          <w:i w:val="false"/>
          <w:color w:val="000000"/>
          <w:sz w:val="28"/>
        </w:rPr>
        <w:t xml:space="preserve">
      В случае признания конкурса с применением торгов на понижение цены несостоявшимся заказчик (организатор закупок) принимает решение согласно </w:t>
      </w:r>
      <w:r>
        <w:rPr>
          <w:rFonts w:ascii="Times New Roman"/>
          <w:b w:val="false"/>
          <w:i w:val="false"/>
          <w:color w:val="000000"/>
          <w:sz w:val="28"/>
        </w:rPr>
        <w:t xml:space="preserve">пункту 160 </w:t>
      </w:r>
      <w:r>
        <w:rPr>
          <w:rFonts w:ascii="Times New Roman"/>
          <w:b w:val="false"/>
          <w:i w:val="false"/>
          <w:color w:val="000000"/>
          <w:sz w:val="28"/>
        </w:rPr>
        <w:t>Правил.</w:t>
      </w:r>
    </w:p>
    <w:bookmarkEnd w:id="790"/>
    <w:bookmarkStart w:name="z798" w:id="791"/>
    <w:p>
      <w:pPr>
        <w:spacing w:after="0"/>
        <w:ind w:left="0"/>
        <w:jc w:val="both"/>
      </w:pPr>
      <w:r>
        <w:rPr>
          <w:rFonts w:ascii="Times New Roman"/>
          <w:b w:val="false"/>
          <w:i w:val="false"/>
          <w:color w:val="000000"/>
          <w:sz w:val="28"/>
        </w:rPr>
        <w:t xml:space="preserve">
      216. Результаты торгов отражаются в протоколе об итогах проведенных торгов конкурса с применением торгов на понижение цены, который автоматически формируется на портале закупок по форме согласно </w:t>
      </w:r>
      <w:r>
        <w:rPr>
          <w:rFonts w:ascii="Times New Roman"/>
          <w:b w:val="false"/>
          <w:i w:val="false"/>
          <w:color w:val="000000"/>
          <w:sz w:val="28"/>
        </w:rPr>
        <w:t xml:space="preserve">приложению 19 </w:t>
      </w:r>
      <w:r>
        <w:rPr>
          <w:rFonts w:ascii="Times New Roman"/>
          <w:b w:val="false"/>
          <w:i w:val="false"/>
          <w:color w:val="000000"/>
          <w:sz w:val="28"/>
        </w:rPr>
        <w:t>к Правилам, подписывается посредством электронной цифровой подписи председателем, членами конкурсной комиссии и секретарем конкурсной комиссии.</w:t>
      </w:r>
    </w:p>
    <w:bookmarkEnd w:id="791"/>
    <w:bookmarkStart w:name="z799" w:id="792"/>
    <w:p>
      <w:pPr>
        <w:spacing w:after="0"/>
        <w:ind w:left="0"/>
        <w:jc w:val="both"/>
      </w:pPr>
      <w:r>
        <w:rPr>
          <w:rFonts w:ascii="Times New Roman"/>
          <w:b w:val="false"/>
          <w:i w:val="false"/>
          <w:color w:val="000000"/>
          <w:sz w:val="28"/>
        </w:rPr>
        <w:t>
      217. Не допускаются направление запроса и иные действия конкурсной комиссии по переговорам с участниками конкурса, связанные с процессом проведения торгов.</w:t>
      </w:r>
    </w:p>
    <w:bookmarkEnd w:id="792"/>
    <w:bookmarkStart w:name="z800" w:id="793"/>
    <w:p>
      <w:pPr>
        <w:spacing w:after="0"/>
        <w:ind w:left="0"/>
        <w:jc w:val="left"/>
      </w:pPr>
      <w:r>
        <w:rPr>
          <w:rFonts w:ascii="Times New Roman"/>
          <w:b/>
          <w:i w:val="false"/>
          <w:color w:val="000000"/>
        </w:rPr>
        <w:t xml:space="preserve"> Глава 6. Порядок осуществления закупок способом из одного источника путем заключения договора</w:t>
      </w:r>
    </w:p>
    <w:bookmarkEnd w:id="793"/>
    <w:p>
      <w:pPr>
        <w:spacing w:after="0"/>
        <w:ind w:left="0"/>
        <w:jc w:val="both"/>
      </w:pPr>
      <w:r>
        <w:rPr>
          <w:rFonts w:ascii="Times New Roman"/>
          <w:b w:val="false"/>
          <w:i w:val="false"/>
          <w:color w:val="ff0000"/>
          <w:sz w:val="28"/>
        </w:rPr>
        <w:t xml:space="preserve">
      Сноска. Заголовок Главы 6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1" w:id="794"/>
    <w:p>
      <w:pPr>
        <w:spacing w:after="0"/>
        <w:ind w:left="0"/>
        <w:jc w:val="both"/>
      </w:pPr>
      <w:r>
        <w:rPr>
          <w:rFonts w:ascii="Times New Roman"/>
          <w:b w:val="false"/>
          <w:i w:val="false"/>
          <w:color w:val="000000"/>
          <w:sz w:val="28"/>
        </w:rPr>
        <w:t>
      218. Способом из одного источника путем заключения договора осуществляются следующие закупки:</w:t>
      </w:r>
    </w:p>
    <w:bookmarkEnd w:id="794"/>
    <w:bookmarkStart w:name="z802" w:id="795"/>
    <w:p>
      <w:pPr>
        <w:spacing w:after="0"/>
        <w:ind w:left="0"/>
        <w:jc w:val="both"/>
      </w:pPr>
      <w:r>
        <w:rPr>
          <w:rFonts w:ascii="Times New Roman"/>
          <w:b w:val="false"/>
          <w:i w:val="false"/>
          <w:color w:val="000000"/>
          <w:sz w:val="28"/>
        </w:rPr>
        <w:t>
      1) приобретение товаров, работ, услуг при возникновении поломок, выхода из строя механизмов, агрегатов, запасных частей и материалов, требующих незамедлительного восстановления при наличии подтверждающих документов;</w:t>
      </w:r>
    </w:p>
    <w:bookmarkEnd w:id="795"/>
    <w:bookmarkStart w:name="z803" w:id="796"/>
    <w:p>
      <w:pPr>
        <w:spacing w:after="0"/>
        <w:ind w:left="0"/>
        <w:jc w:val="both"/>
      </w:pPr>
      <w:r>
        <w:rPr>
          <w:rFonts w:ascii="Times New Roman"/>
          <w:b w:val="false"/>
          <w:i w:val="false"/>
          <w:color w:val="000000"/>
          <w:sz w:val="28"/>
        </w:rPr>
        <w:t>
      2) приобретение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bookmarkEnd w:id="796"/>
    <w:bookmarkStart w:name="z804" w:id="797"/>
    <w:p>
      <w:pPr>
        <w:spacing w:after="0"/>
        <w:ind w:left="0"/>
        <w:jc w:val="both"/>
      </w:pPr>
      <w:r>
        <w:rPr>
          <w:rFonts w:ascii="Times New Roman"/>
          <w:b w:val="false"/>
          <w:i w:val="false"/>
          <w:color w:val="000000"/>
          <w:sz w:val="28"/>
        </w:rPr>
        <w:t>
      3) приобретение товаров, работ, услуг по ценам и тарифам, установленным законодательством Республики Казахстан или законодательством других стран, либо у лица, определенного законодательством Республики Казахстан;</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постановлением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6" w:id="798"/>
    <w:p>
      <w:pPr>
        <w:spacing w:after="0"/>
        <w:ind w:left="0"/>
        <w:jc w:val="both"/>
      </w:pPr>
      <w:r>
        <w:rPr>
          <w:rFonts w:ascii="Times New Roman"/>
          <w:b w:val="false"/>
          <w:i w:val="false"/>
          <w:color w:val="000000"/>
          <w:sz w:val="28"/>
        </w:rPr>
        <w:t xml:space="preserve">
      5) приобретение услуг водоснабжения, канализации, газоснабжения, электроснабжения, теплоснабжения; </w:t>
      </w:r>
    </w:p>
    <w:bookmarkEnd w:id="798"/>
    <w:bookmarkStart w:name="z807" w:id="799"/>
    <w:p>
      <w:pPr>
        <w:spacing w:after="0"/>
        <w:ind w:left="0"/>
        <w:jc w:val="both"/>
      </w:pPr>
      <w:r>
        <w:rPr>
          <w:rFonts w:ascii="Times New Roman"/>
          <w:b w:val="false"/>
          <w:i w:val="false"/>
          <w:color w:val="000000"/>
          <w:sz w:val="28"/>
        </w:rPr>
        <w:t>
      6) приобретение имущества (активов), реализуемого на торгах (аукционах), конкурсах:</w:t>
      </w:r>
    </w:p>
    <w:bookmarkEnd w:id="799"/>
    <w:bookmarkStart w:name="z808" w:id="800"/>
    <w:p>
      <w:pPr>
        <w:spacing w:after="0"/>
        <w:ind w:left="0"/>
        <w:jc w:val="both"/>
      </w:pPr>
      <w:r>
        <w:rPr>
          <w:rFonts w:ascii="Times New Roman"/>
          <w:b w:val="false"/>
          <w:i w:val="false"/>
          <w:color w:val="000000"/>
          <w:sz w:val="28"/>
        </w:rPr>
        <w:t xml:space="preserve">
      судебными исполнителями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800"/>
    <w:bookmarkStart w:name="z809" w:id="801"/>
    <w:p>
      <w:pPr>
        <w:spacing w:after="0"/>
        <w:ind w:left="0"/>
        <w:jc w:val="both"/>
      </w:pPr>
      <w:r>
        <w:rPr>
          <w:rFonts w:ascii="Times New Roman"/>
          <w:b w:val="false"/>
          <w:i w:val="false"/>
          <w:color w:val="000000"/>
          <w:sz w:val="28"/>
        </w:rPr>
        <w:t xml:space="preserve">
      проводимых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марта 2014 года "О реабилитации и банкротстве"; </w:t>
      </w:r>
    </w:p>
    <w:bookmarkEnd w:id="801"/>
    <w:bookmarkStart w:name="z810" w:id="802"/>
    <w:p>
      <w:pPr>
        <w:spacing w:after="0"/>
        <w:ind w:left="0"/>
        <w:jc w:val="both"/>
      </w:pPr>
      <w:r>
        <w:rPr>
          <w:rFonts w:ascii="Times New Roman"/>
          <w:b w:val="false"/>
          <w:i w:val="false"/>
          <w:color w:val="000000"/>
          <w:sz w:val="28"/>
        </w:rPr>
        <w:t xml:space="preserve">
      проводимых в соответствии с </w:t>
      </w:r>
      <w:r>
        <w:rPr>
          <w:rFonts w:ascii="Times New Roman"/>
          <w:b w:val="false"/>
          <w:i w:val="false"/>
          <w:color w:val="000000"/>
          <w:sz w:val="28"/>
        </w:rPr>
        <w:t xml:space="preserve">Земельным кодексом </w:t>
      </w:r>
      <w:r>
        <w:rPr>
          <w:rFonts w:ascii="Times New Roman"/>
          <w:b w:val="false"/>
          <w:i w:val="false"/>
          <w:color w:val="000000"/>
          <w:sz w:val="28"/>
        </w:rPr>
        <w:t xml:space="preserve">Республики Казахстан от 20 июня 2003 года; </w:t>
      </w:r>
    </w:p>
    <w:bookmarkEnd w:id="802"/>
    <w:bookmarkStart w:name="z811" w:id="803"/>
    <w:p>
      <w:pPr>
        <w:spacing w:after="0"/>
        <w:ind w:left="0"/>
        <w:jc w:val="both"/>
      </w:pPr>
      <w:r>
        <w:rPr>
          <w:rFonts w:ascii="Times New Roman"/>
          <w:b w:val="false"/>
          <w:i w:val="false"/>
          <w:color w:val="000000"/>
          <w:sz w:val="28"/>
        </w:rPr>
        <w:t xml:space="preserve">
      проводимых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w:t>
      </w:r>
    </w:p>
    <w:bookmarkEnd w:id="803"/>
    <w:bookmarkStart w:name="z812" w:id="804"/>
    <w:p>
      <w:pPr>
        <w:spacing w:after="0"/>
        <w:ind w:left="0"/>
        <w:jc w:val="both"/>
      </w:pPr>
      <w:r>
        <w:rPr>
          <w:rFonts w:ascii="Times New Roman"/>
          <w:b w:val="false"/>
          <w:i w:val="false"/>
          <w:color w:val="000000"/>
          <w:sz w:val="28"/>
        </w:rPr>
        <w:t>
      при приватизации государственного имущества;</w:t>
      </w:r>
    </w:p>
    <w:bookmarkEnd w:id="804"/>
    <w:bookmarkStart w:name="z813" w:id="805"/>
    <w:p>
      <w:pPr>
        <w:spacing w:after="0"/>
        <w:ind w:left="0"/>
        <w:jc w:val="both"/>
      </w:pPr>
      <w:r>
        <w:rPr>
          <w:rFonts w:ascii="Times New Roman"/>
          <w:b w:val="false"/>
          <w:i w:val="false"/>
          <w:color w:val="000000"/>
          <w:sz w:val="28"/>
        </w:rPr>
        <w:t>
      7) приобретение заказчиком товаров, работ, услуг по внутренней кооперации;</w:t>
      </w:r>
    </w:p>
    <w:bookmarkEnd w:id="805"/>
    <w:bookmarkStart w:name="z814" w:id="806"/>
    <w:p>
      <w:pPr>
        <w:spacing w:after="0"/>
        <w:ind w:left="0"/>
        <w:jc w:val="both"/>
      </w:pPr>
      <w:r>
        <w:rPr>
          <w:rFonts w:ascii="Times New Roman"/>
          <w:b w:val="false"/>
          <w:i w:val="false"/>
          <w:color w:val="000000"/>
          <w:sz w:val="28"/>
        </w:rPr>
        <w:t>
      8) приобретение лицензионного программного обеспечения и услуг по его технической поддержке (модернизации, сопровождению), необходимых для выполнения обязательств, установленных в рамках заключенных заказчиком договоров;</w:t>
      </w:r>
    </w:p>
    <w:bookmarkEnd w:id="806"/>
    <w:bookmarkStart w:name="z815" w:id="807"/>
    <w:p>
      <w:pPr>
        <w:spacing w:after="0"/>
        <w:ind w:left="0"/>
        <w:jc w:val="both"/>
      </w:pPr>
      <w:r>
        <w:rPr>
          <w:rFonts w:ascii="Times New Roman"/>
          <w:b w:val="false"/>
          <w:i w:val="false"/>
          <w:color w:val="000000"/>
          <w:sz w:val="28"/>
        </w:rPr>
        <w:t>
      9) приобретение товаров, работ, услуг для изготовления и поставки продукции, являющейся предметом уставной деятельности заказчика, необходимых для выполнения обязательств, установленных в рамках заключенных заказчиком договоров;</w:t>
      </w:r>
    </w:p>
    <w:bookmarkEnd w:id="807"/>
    <w:bookmarkStart w:name="z816" w:id="808"/>
    <w:p>
      <w:pPr>
        <w:spacing w:after="0"/>
        <w:ind w:left="0"/>
        <w:jc w:val="both"/>
      </w:pPr>
      <w:r>
        <w:rPr>
          <w:rFonts w:ascii="Times New Roman"/>
          <w:b w:val="false"/>
          <w:i w:val="false"/>
          <w:color w:val="000000"/>
          <w:sz w:val="28"/>
        </w:rPr>
        <w:t>
      10) приобретение услуг аренды помещений, зданий, сооружений, земельных участков, связанных с осуществлением деятельности Национального Банка и (или) с функционированием сетей телекоммуникаций и эксплуатацией информационных систем;</w:t>
      </w:r>
    </w:p>
    <w:bookmarkEnd w:id="808"/>
    <w:bookmarkStart w:name="z817" w:id="809"/>
    <w:p>
      <w:pPr>
        <w:spacing w:after="0"/>
        <w:ind w:left="0"/>
        <w:jc w:val="both"/>
      </w:pPr>
      <w:r>
        <w:rPr>
          <w:rFonts w:ascii="Times New Roman"/>
          <w:b w:val="false"/>
          <w:i w:val="false"/>
          <w:color w:val="000000"/>
          <w:sz w:val="28"/>
        </w:rPr>
        <w:t>
      11) приобретение услуг по авторскому надзору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постановлением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9" w:id="810"/>
    <w:p>
      <w:pPr>
        <w:spacing w:after="0"/>
        <w:ind w:left="0"/>
        <w:jc w:val="both"/>
      </w:pPr>
      <w:r>
        <w:rPr>
          <w:rFonts w:ascii="Times New Roman"/>
          <w:b w:val="false"/>
          <w:i w:val="false"/>
          <w:color w:val="000000"/>
          <w:sz w:val="28"/>
        </w:rPr>
        <w:t>
      13) приобретение услуг эксплуатации подъездных путей, услуг по доставке груза и продукции до места назначения для обеспечения уставной деятельности заказчика;</w:t>
      </w:r>
    </w:p>
    <w:bookmarkEnd w:id="810"/>
    <w:bookmarkStart w:name="z820" w:id="811"/>
    <w:p>
      <w:pPr>
        <w:spacing w:after="0"/>
        <w:ind w:left="0"/>
        <w:jc w:val="both"/>
      </w:pPr>
      <w:r>
        <w:rPr>
          <w:rFonts w:ascii="Times New Roman"/>
          <w:b w:val="false"/>
          <w:i w:val="false"/>
          <w:color w:val="000000"/>
          <w:sz w:val="28"/>
        </w:rPr>
        <w:t>
      14) Приобретение товаров, работ, услуг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w:t>
      </w:r>
    </w:p>
    <w:bookmarkEnd w:id="811"/>
    <w:bookmarkStart w:name="z821" w:id="812"/>
    <w:p>
      <w:pPr>
        <w:spacing w:after="0"/>
        <w:ind w:left="0"/>
        <w:jc w:val="both"/>
      </w:pPr>
      <w:r>
        <w:rPr>
          <w:rFonts w:ascii="Times New Roman"/>
          <w:b w:val="false"/>
          <w:i w:val="false"/>
          <w:color w:val="000000"/>
          <w:sz w:val="28"/>
        </w:rPr>
        <w:t>
      15) приобретение товаров, работ, услуг,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работами или услугами;</w:t>
      </w:r>
    </w:p>
    <w:bookmarkEnd w:id="812"/>
    <w:bookmarkStart w:name="z822" w:id="813"/>
    <w:p>
      <w:pPr>
        <w:spacing w:after="0"/>
        <w:ind w:left="0"/>
        <w:jc w:val="both"/>
      </w:pPr>
      <w:r>
        <w:rPr>
          <w:rFonts w:ascii="Times New Roman"/>
          <w:b w:val="false"/>
          <w:i w:val="false"/>
          <w:color w:val="000000"/>
          <w:sz w:val="28"/>
        </w:rPr>
        <w:t>
      16) приобретение товаров, работ, услуг, если закупки способом запроса ценовых предложений признаны несостоявшимися;</w:t>
      </w:r>
    </w:p>
    <w:bookmarkEnd w:id="813"/>
    <w:bookmarkStart w:name="z823" w:id="814"/>
    <w:p>
      <w:pPr>
        <w:spacing w:after="0"/>
        <w:ind w:left="0"/>
        <w:jc w:val="both"/>
      </w:pPr>
      <w:r>
        <w:rPr>
          <w:rFonts w:ascii="Times New Roman"/>
          <w:b w:val="false"/>
          <w:i w:val="false"/>
          <w:color w:val="000000"/>
          <w:sz w:val="28"/>
        </w:rPr>
        <w:t>
      17) приобретение товаров, работ, услуг, если закупки способом конкурса признаны несостоявшимися;</w:t>
      </w:r>
    </w:p>
    <w:bookmarkEnd w:id="814"/>
    <w:bookmarkStart w:name="z824" w:id="815"/>
    <w:p>
      <w:pPr>
        <w:spacing w:after="0"/>
        <w:ind w:left="0"/>
        <w:jc w:val="both"/>
      </w:pPr>
      <w:r>
        <w:rPr>
          <w:rFonts w:ascii="Times New Roman"/>
          <w:b w:val="false"/>
          <w:i w:val="false"/>
          <w:color w:val="000000"/>
          <w:sz w:val="28"/>
        </w:rPr>
        <w:t xml:space="preserve">
      18) приобретение товаров, работ, услуг ежедневной и (или) еженедельной потребности по перечню согласно </w:t>
      </w:r>
      <w:r>
        <w:rPr>
          <w:rFonts w:ascii="Times New Roman"/>
          <w:b w:val="false"/>
          <w:i w:val="false"/>
          <w:color w:val="000000"/>
          <w:sz w:val="28"/>
        </w:rPr>
        <w:t xml:space="preserve">приложению 20 </w:t>
      </w:r>
      <w:r>
        <w:rPr>
          <w:rFonts w:ascii="Times New Roman"/>
          <w:b w:val="false"/>
          <w:i w:val="false"/>
          <w:color w:val="000000"/>
          <w:sz w:val="28"/>
        </w:rPr>
        <w:t>к Правилам в объеме, необходимом для обеспечения потребности заказчика в течение периода до подведения итогов закупок способом конкурса и вступления в силу договора, но не более чем на два месяца;</w:t>
      </w:r>
    </w:p>
    <w:bookmarkEnd w:id="815"/>
    <w:bookmarkStart w:name="z825" w:id="816"/>
    <w:p>
      <w:pPr>
        <w:spacing w:after="0"/>
        <w:ind w:left="0"/>
        <w:jc w:val="both"/>
      </w:pPr>
      <w:r>
        <w:rPr>
          <w:rFonts w:ascii="Times New Roman"/>
          <w:b w:val="false"/>
          <w:i w:val="false"/>
          <w:color w:val="000000"/>
          <w:sz w:val="28"/>
        </w:rPr>
        <w:t>
      19) приобретение консультационных и юридических услуг по вопросам и (или) документам, связанным с применением иностранного права, по оценке перспектив разбирательств, защите и представлению интересов заказчика в международном арбитраже или международном коммерческом арбитраже и иностранных судебных органах, а также в процессе до арбитражного (судебного) урегулирования споров;</w:t>
      </w:r>
    </w:p>
    <w:bookmarkEnd w:id="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постановлением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7" w:id="817"/>
    <w:p>
      <w:pPr>
        <w:spacing w:after="0"/>
        <w:ind w:left="0"/>
        <w:jc w:val="both"/>
      </w:pPr>
      <w:r>
        <w:rPr>
          <w:rFonts w:ascii="Times New Roman"/>
          <w:b w:val="false"/>
          <w:i w:val="false"/>
          <w:color w:val="000000"/>
          <w:sz w:val="28"/>
        </w:rPr>
        <w:t>
      21) приобретение товаров, работ, услуг, необходимых для осуществления изготовления, покупки, продажи, выкупа, хранения, доставки, вывоза, замены, обмена, изъятия из обращения и уничтожения банкнот и монет национальной валюты, приобретения услуг по определению их дизайна, изготовлению информационных материалов о банкнотах и монетах национальной валюты до их выпуска в обращение, а также приобретение товаров, работ, услуг, необходимых для осуществления перечисленных операций;</w:t>
      </w:r>
    </w:p>
    <w:bookmarkEnd w:id="817"/>
    <w:bookmarkStart w:name="z828" w:id="818"/>
    <w:p>
      <w:pPr>
        <w:spacing w:after="0"/>
        <w:ind w:left="0"/>
        <w:jc w:val="both"/>
      </w:pPr>
      <w:r>
        <w:rPr>
          <w:rFonts w:ascii="Times New Roman"/>
          <w:b w:val="false"/>
          <w:i w:val="false"/>
          <w:color w:val="000000"/>
          <w:sz w:val="28"/>
        </w:rPr>
        <w:t>
      22) приобретение услуг по подготовке, переподготовке и повышению квалификации работников у некоммерческих организаций, осуществляющих образовательную деятельность на основе самостоятельно разработанных образовательных программ и (или) образовательных программ зарубежных партнеров;</w:t>
      </w:r>
    </w:p>
    <w:bookmarkEnd w:id="818"/>
    <w:bookmarkStart w:name="z829" w:id="819"/>
    <w:p>
      <w:pPr>
        <w:spacing w:after="0"/>
        <w:ind w:left="0"/>
        <w:jc w:val="both"/>
      </w:pPr>
      <w:r>
        <w:rPr>
          <w:rFonts w:ascii="Times New Roman"/>
          <w:b w:val="false"/>
          <w:i w:val="false"/>
          <w:color w:val="000000"/>
          <w:sz w:val="28"/>
        </w:rPr>
        <w:t>
      23) приобретение товаров, работ, услуг у лица, являющегося единственным поставщиком на территории Республики Казахстан и (или) Содружества Независимых Государств, имеющего соответствующее подтверждение от производителя (правообладателя) в отношении приобретаемых товаров, работ, услуг;</w:t>
      </w:r>
    </w:p>
    <w:bookmarkEnd w:id="819"/>
    <w:bookmarkStart w:name="z830" w:id="820"/>
    <w:p>
      <w:pPr>
        <w:spacing w:after="0"/>
        <w:ind w:left="0"/>
        <w:jc w:val="both"/>
      </w:pPr>
      <w:r>
        <w:rPr>
          <w:rFonts w:ascii="Times New Roman"/>
          <w:b w:val="false"/>
          <w:i w:val="false"/>
          <w:color w:val="000000"/>
          <w:sz w:val="28"/>
        </w:rPr>
        <w:t>
      24) приобретения товаров, работ, услуг для функционирования систем жизнеобеспечения (охранной, тревожной и пожарной сигнализации, пожаротушения, связи, контроля доступа, видеоконтроля, вентиляции, кондиционирования, электроснабжения, водоснабжения и теплоснабжения) хранилищ банкнот, монет национальной валюты и драгоценных металлов.</w:t>
      </w:r>
    </w:p>
    <w:bookmarkEnd w:id="820"/>
    <w:bookmarkStart w:name="z831" w:id="821"/>
    <w:p>
      <w:pPr>
        <w:spacing w:after="0"/>
        <w:ind w:left="0"/>
        <w:jc w:val="both"/>
      </w:pPr>
      <w:r>
        <w:rPr>
          <w:rFonts w:ascii="Times New Roman"/>
          <w:b w:val="false"/>
          <w:i w:val="false"/>
          <w:color w:val="000000"/>
          <w:sz w:val="28"/>
        </w:rPr>
        <w:t>
      219. При осуществлении закупок способом из одного источника путем заключения договора заказчик (организатор закупок) направляет письменное приглашение потенциальному поставщику, которое содержит следующие сведения:</w:t>
      </w:r>
    </w:p>
    <w:bookmarkEnd w:id="821"/>
    <w:bookmarkStart w:name="z832" w:id="822"/>
    <w:p>
      <w:pPr>
        <w:spacing w:after="0"/>
        <w:ind w:left="0"/>
        <w:jc w:val="both"/>
      </w:pPr>
      <w:r>
        <w:rPr>
          <w:rFonts w:ascii="Times New Roman"/>
          <w:b w:val="false"/>
          <w:i w:val="false"/>
          <w:color w:val="000000"/>
          <w:sz w:val="28"/>
        </w:rPr>
        <w:t>
      1) наименование и место нахождения заказчика (организатора закупок);</w:t>
      </w:r>
    </w:p>
    <w:bookmarkEnd w:id="822"/>
    <w:bookmarkStart w:name="z833" w:id="823"/>
    <w:p>
      <w:pPr>
        <w:spacing w:after="0"/>
        <w:ind w:left="0"/>
        <w:jc w:val="both"/>
      </w:pP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межгосударственного или международного стандарта (при его наличии).</w:t>
      </w:r>
    </w:p>
    <w:bookmarkEnd w:id="823"/>
    <w:bookmarkStart w:name="z834" w:id="824"/>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приглашение содержит утвержденную в установленном порядке проектно-сметную документацию.</w:t>
      </w:r>
    </w:p>
    <w:bookmarkEnd w:id="824"/>
    <w:bookmarkStart w:name="z835" w:id="825"/>
    <w:p>
      <w:pPr>
        <w:spacing w:after="0"/>
        <w:ind w:left="0"/>
        <w:jc w:val="both"/>
      </w:pPr>
      <w:r>
        <w:rPr>
          <w:rFonts w:ascii="Times New Roman"/>
          <w:b w:val="false"/>
          <w:i w:val="false"/>
          <w:color w:val="000000"/>
          <w:sz w:val="28"/>
        </w:rPr>
        <w:t>
      Информация, направляемая потенциальному поставщику, определенному согласно пункту 222 Правил, соответствует условиям, предусмотренным конкурсной документацией или закупок способом запроса ценовых предложений;</w:t>
      </w:r>
    </w:p>
    <w:bookmarkEnd w:id="825"/>
    <w:bookmarkStart w:name="z836" w:id="826"/>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p>
    <w:bookmarkEnd w:id="826"/>
    <w:bookmarkStart w:name="z837" w:id="827"/>
    <w:p>
      <w:pPr>
        <w:spacing w:after="0"/>
        <w:ind w:left="0"/>
        <w:jc w:val="both"/>
      </w:pPr>
      <w:r>
        <w:rPr>
          <w:rFonts w:ascii="Times New Roman"/>
          <w:b w:val="false"/>
          <w:i w:val="false"/>
          <w:color w:val="000000"/>
          <w:sz w:val="28"/>
        </w:rPr>
        <w:t>
      4) место и сроки поставки товара, выполнения работ, оказания услуг;</w:t>
      </w:r>
    </w:p>
    <w:bookmarkEnd w:id="827"/>
    <w:bookmarkStart w:name="z838" w:id="828"/>
    <w:p>
      <w:pPr>
        <w:spacing w:after="0"/>
        <w:ind w:left="0"/>
        <w:jc w:val="both"/>
      </w:pPr>
      <w:r>
        <w:rPr>
          <w:rFonts w:ascii="Times New Roman"/>
          <w:b w:val="false"/>
          <w:i w:val="false"/>
          <w:color w:val="000000"/>
          <w:sz w:val="28"/>
        </w:rPr>
        <w:t>
      5) допускается указание требования о представлении гарантии на качество предлагаемых товаров, работ, услуг;</w:t>
      </w:r>
    </w:p>
    <w:bookmarkEnd w:id="828"/>
    <w:bookmarkStart w:name="z839" w:id="829"/>
    <w:p>
      <w:pPr>
        <w:spacing w:after="0"/>
        <w:ind w:left="0"/>
        <w:jc w:val="both"/>
      </w:pPr>
      <w:r>
        <w:rPr>
          <w:rFonts w:ascii="Times New Roman"/>
          <w:b w:val="false"/>
          <w:i w:val="false"/>
          <w:color w:val="000000"/>
          <w:sz w:val="28"/>
        </w:rPr>
        <w:t>
      6) условия платежа и проект договора с указанием существенных условий;</w:t>
      </w:r>
    </w:p>
    <w:bookmarkEnd w:id="829"/>
    <w:bookmarkStart w:name="z840" w:id="830"/>
    <w:p>
      <w:pPr>
        <w:spacing w:after="0"/>
        <w:ind w:left="0"/>
        <w:jc w:val="both"/>
      </w:pPr>
      <w:r>
        <w:rPr>
          <w:rFonts w:ascii="Times New Roman"/>
          <w:b w:val="false"/>
          <w:i w:val="false"/>
          <w:color w:val="000000"/>
          <w:sz w:val="28"/>
        </w:rPr>
        <w:t>
      7) условия, форму, объем и способ внесения обеспечения исполнения договора в случаях, предусмотренных Правилами;</w:t>
      </w:r>
    </w:p>
    <w:bookmarkEnd w:id="830"/>
    <w:bookmarkStart w:name="z841" w:id="831"/>
    <w:p>
      <w:pPr>
        <w:spacing w:after="0"/>
        <w:ind w:left="0"/>
        <w:jc w:val="both"/>
      </w:pPr>
      <w:r>
        <w:rPr>
          <w:rFonts w:ascii="Times New Roman"/>
          <w:b w:val="false"/>
          <w:i w:val="false"/>
          <w:color w:val="000000"/>
          <w:sz w:val="28"/>
        </w:rPr>
        <w:t>
      8) сведения о суммах, выделенных для приобретения товаров, работ, услуг, являющихся предметом проводимых закупок;</w:t>
      </w:r>
    </w:p>
    <w:bookmarkEnd w:id="831"/>
    <w:bookmarkStart w:name="z842" w:id="832"/>
    <w:p>
      <w:pPr>
        <w:spacing w:after="0"/>
        <w:ind w:left="0"/>
        <w:jc w:val="both"/>
      </w:pPr>
      <w:r>
        <w:rPr>
          <w:rFonts w:ascii="Times New Roman"/>
          <w:b w:val="false"/>
          <w:i w:val="false"/>
          <w:color w:val="000000"/>
          <w:sz w:val="28"/>
        </w:rPr>
        <w:t xml:space="preserve">
      9) перечень документов, подтверждающих соответствие потенциального поставщика (субподрядчиков (соисполнителей) в случае их привлечения) квалификационным требованиям, за исключением случаев, предусмотренных подпунктами 3), 5), 6), 7), 9), 13), 14), 16), 20), 21), 24) </w:t>
      </w:r>
      <w:r>
        <w:rPr>
          <w:rFonts w:ascii="Times New Roman"/>
          <w:b w:val="false"/>
          <w:i w:val="false"/>
          <w:color w:val="000000"/>
          <w:sz w:val="28"/>
        </w:rPr>
        <w:t>пункта 218</w:t>
      </w:r>
      <w:r>
        <w:rPr>
          <w:rFonts w:ascii="Times New Roman"/>
          <w:b w:val="false"/>
          <w:i w:val="false"/>
          <w:color w:val="000000"/>
          <w:sz w:val="28"/>
        </w:rPr>
        <w:t xml:space="preserve"> и подпунктом 4) </w:t>
      </w:r>
      <w:r>
        <w:rPr>
          <w:rFonts w:ascii="Times New Roman"/>
          <w:b w:val="false"/>
          <w:i w:val="false"/>
          <w:color w:val="000000"/>
          <w:sz w:val="28"/>
        </w:rPr>
        <w:t xml:space="preserve">пункта 222 </w:t>
      </w:r>
      <w:r>
        <w:rPr>
          <w:rFonts w:ascii="Times New Roman"/>
          <w:b w:val="false"/>
          <w:i w:val="false"/>
          <w:color w:val="000000"/>
          <w:sz w:val="28"/>
        </w:rPr>
        <w:t>Правил.</w:t>
      </w:r>
    </w:p>
    <w:bookmarkEnd w:id="832"/>
    <w:bookmarkStart w:name="z843" w:id="833"/>
    <w:p>
      <w:pPr>
        <w:spacing w:after="0"/>
        <w:ind w:left="0"/>
        <w:jc w:val="both"/>
      </w:pPr>
      <w:r>
        <w:rPr>
          <w:rFonts w:ascii="Times New Roman"/>
          <w:b w:val="false"/>
          <w:i w:val="false"/>
          <w:color w:val="000000"/>
          <w:sz w:val="28"/>
        </w:rPr>
        <w:t>
      Действие настоящего пункта не распространяется на закупки, осуществляемые:</w:t>
      </w:r>
    </w:p>
    <w:bookmarkEnd w:id="833"/>
    <w:bookmarkStart w:name="z844" w:id="834"/>
    <w:p>
      <w:pPr>
        <w:spacing w:after="0"/>
        <w:ind w:left="0"/>
        <w:jc w:val="both"/>
      </w:pPr>
      <w:r>
        <w:rPr>
          <w:rFonts w:ascii="Times New Roman"/>
          <w:b w:val="false"/>
          <w:i w:val="false"/>
          <w:color w:val="000000"/>
          <w:sz w:val="28"/>
        </w:rPr>
        <w:t>
      1) в соответствии с подпунктами 1), 2), 4), 11) пункта 218 Правил;</w:t>
      </w:r>
    </w:p>
    <w:bookmarkEnd w:id="834"/>
    <w:bookmarkStart w:name="z845" w:id="835"/>
    <w:p>
      <w:pPr>
        <w:spacing w:after="0"/>
        <w:ind w:left="0"/>
        <w:jc w:val="both"/>
      </w:pPr>
      <w:r>
        <w:rPr>
          <w:rFonts w:ascii="Times New Roman"/>
          <w:b w:val="false"/>
          <w:i w:val="false"/>
          <w:color w:val="000000"/>
          <w:sz w:val="28"/>
        </w:rPr>
        <w:t>
      2) на сумму, не превышающую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w:t>
      </w:r>
    </w:p>
    <w:bookmarkEnd w:id="835"/>
    <w:bookmarkStart w:name="z846" w:id="836"/>
    <w:p>
      <w:pPr>
        <w:spacing w:after="0"/>
        <w:ind w:left="0"/>
        <w:jc w:val="both"/>
      </w:pPr>
      <w:r>
        <w:rPr>
          <w:rFonts w:ascii="Times New Roman"/>
          <w:b w:val="false"/>
          <w:i w:val="false"/>
          <w:color w:val="000000"/>
          <w:sz w:val="28"/>
        </w:rPr>
        <w:t>
      220. Потенциальный поставщик, изъявивший желание осуществить поставку товара, выполнить работы, оказать услуги, являющихся предметом проводимых закупок способом из одного источника путем заключения договора, не позднее пяти рабочих дней со дня получения приглашения направляет заказчику (организатору закупок) свое письменное согласие с приложением:</w:t>
      </w:r>
    </w:p>
    <w:bookmarkEnd w:id="836"/>
    <w:bookmarkStart w:name="z847" w:id="837"/>
    <w:p>
      <w:pPr>
        <w:spacing w:after="0"/>
        <w:ind w:left="0"/>
        <w:jc w:val="both"/>
      </w:pPr>
      <w:r>
        <w:rPr>
          <w:rFonts w:ascii="Times New Roman"/>
          <w:b w:val="false"/>
          <w:i w:val="false"/>
          <w:color w:val="000000"/>
          <w:sz w:val="28"/>
        </w:rPr>
        <w:t>
      1) описания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bookmarkEnd w:id="837"/>
    <w:bookmarkStart w:name="z848" w:id="838"/>
    <w:p>
      <w:pPr>
        <w:spacing w:after="0"/>
        <w:ind w:left="0"/>
        <w:jc w:val="both"/>
      </w:pPr>
      <w:r>
        <w:rPr>
          <w:rFonts w:ascii="Times New Roman"/>
          <w:b w:val="false"/>
          <w:i w:val="false"/>
          <w:color w:val="000000"/>
          <w:sz w:val="28"/>
        </w:rPr>
        <w:t>
      2) цены на предлагаемые товары, работы, услуги.</w:t>
      </w:r>
    </w:p>
    <w:bookmarkEnd w:id="838"/>
    <w:bookmarkStart w:name="z849" w:id="839"/>
    <w:p>
      <w:pPr>
        <w:spacing w:after="0"/>
        <w:ind w:left="0"/>
        <w:jc w:val="both"/>
      </w:pPr>
      <w:r>
        <w:rPr>
          <w:rFonts w:ascii="Times New Roman"/>
          <w:b w:val="false"/>
          <w:i w:val="false"/>
          <w:color w:val="000000"/>
          <w:sz w:val="28"/>
        </w:rPr>
        <w:t>
      Цена содержит расчет стоимости предлагаемых товаров, работ, услуг, включая все расходы потенциального поставщика на транспортировку, страхование, уплату таможенных пошлин, налога на добавленную стоимость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bookmarkEnd w:id="839"/>
    <w:bookmarkStart w:name="z850" w:id="840"/>
    <w:p>
      <w:pPr>
        <w:spacing w:after="0"/>
        <w:ind w:left="0"/>
        <w:jc w:val="both"/>
      </w:pPr>
      <w:r>
        <w:rPr>
          <w:rFonts w:ascii="Times New Roman"/>
          <w:b w:val="false"/>
          <w:i w:val="false"/>
          <w:color w:val="000000"/>
          <w:sz w:val="28"/>
        </w:rPr>
        <w:t>
      3) документов, подтверждающих соответствие предлагаемых товаров, работ, услуг требованиям технической спецификации (при ее наличии);</w:t>
      </w:r>
    </w:p>
    <w:bookmarkEnd w:id="840"/>
    <w:bookmarkStart w:name="z851" w:id="841"/>
    <w:p>
      <w:pPr>
        <w:spacing w:after="0"/>
        <w:ind w:left="0"/>
        <w:jc w:val="both"/>
      </w:pPr>
      <w:r>
        <w:rPr>
          <w:rFonts w:ascii="Times New Roman"/>
          <w:b w:val="false"/>
          <w:i w:val="false"/>
          <w:color w:val="000000"/>
          <w:sz w:val="28"/>
        </w:rPr>
        <w:t>
      4) перечень документов в целях подтверждения соответствия потенциального поставщика (субподрядчиков (соисполнителей) в случае их привлечения) квалификационным требованиям, за исключением случаев, предусмотренных подпунктами 3), 5), 6), 7), 9), 13), 14), 16), 20), 21), 24) пункта 218 и подпунктом 4) пункта 222 Правил.</w:t>
      </w:r>
    </w:p>
    <w:bookmarkEnd w:id="841"/>
    <w:bookmarkStart w:name="z852" w:id="842"/>
    <w:p>
      <w:pPr>
        <w:spacing w:after="0"/>
        <w:ind w:left="0"/>
        <w:jc w:val="both"/>
      </w:pPr>
      <w:r>
        <w:rPr>
          <w:rFonts w:ascii="Times New Roman"/>
          <w:b w:val="false"/>
          <w:i w:val="false"/>
          <w:color w:val="000000"/>
          <w:sz w:val="28"/>
        </w:rPr>
        <w:t>
      В письменном согласии потенциальный поставщик подтверждает, что он не состоит в Реестре недобросовестных участников государственных закупок.</w:t>
      </w:r>
    </w:p>
    <w:bookmarkEnd w:id="842"/>
    <w:bookmarkStart w:name="z853" w:id="843"/>
    <w:p>
      <w:pPr>
        <w:spacing w:after="0"/>
        <w:ind w:left="0"/>
        <w:jc w:val="both"/>
      </w:pPr>
      <w:r>
        <w:rPr>
          <w:rFonts w:ascii="Times New Roman"/>
          <w:b w:val="false"/>
          <w:i w:val="false"/>
          <w:color w:val="000000"/>
          <w:sz w:val="28"/>
        </w:rPr>
        <w:t>
      221. При осуществлении закупок способом из одного источника путем заключения договора организатор закупок оформляет итоги закупок, утверждаемые:</w:t>
      </w:r>
    </w:p>
    <w:bookmarkEnd w:id="843"/>
    <w:bookmarkStart w:name="z854" w:id="844"/>
    <w:p>
      <w:pPr>
        <w:spacing w:after="0"/>
        <w:ind w:left="0"/>
        <w:jc w:val="both"/>
      </w:pPr>
      <w:r>
        <w:rPr>
          <w:rFonts w:ascii="Times New Roman"/>
          <w:b w:val="false"/>
          <w:i w:val="false"/>
          <w:color w:val="000000"/>
          <w:sz w:val="28"/>
        </w:rPr>
        <w:t>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w:t>
      </w:r>
    </w:p>
    <w:bookmarkEnd w:id="844"/>
    <w:bookmarkStart w:name="z855" w:id="845"/>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 или иным уполномоченным должностным лицом, или лицом, уполномоченным на то соответствующим приказом директора филиала;</w:t>
      </w:r>
    </w:p>
    <w:bookmarkEnd w:id="845"/>
    <w:bookmarkStart w:name="z856" w:id="846"/>
    <w:p>
      <w:pPr>
        <w:spacing w:after="0"/>
        <w:ind w:left="0"/>
        <w:jc w:val="both"/>
      </w:pP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или иным уполномоченным должностным лицом.</w:t>
      </w:r>
    </w:p>
    <w:bookmarkEnd w:id="846"/>
    <w:bookmarkStart w:name="z857" w:id="847"/>
    <w:p>
      <w:pPr>
        <w:spacing w:after="0"/>
        <w:ind w:left="0"/>
        <w:jc w:val="both"/>
      </w:pPr>
      <w:r>
        <w:rPr>
          <w:rFonts w:ascii="Times New Roman"/>
          <w:b w:val="false"/>
          <w:i w:val="false"/>
          <w:color w:val="000000"/>
          <w:sz w:val="28"/>
        </w:rPr>
        <w:t>
      Итоги закупок содержат следующую информацию:</w:t>
      </w:r>
    </w:p>
    <w:bookmarkEnd w:id="847"/>
    <w:bookmarkStart w:name="z858" w:id="848"/>
    <w:p>
      <w:pPr>
        <w:spacing w:after="0"/>
        <w:ind w:left="0"/>
        <w:jc w:val="both"/>
      </w:pPr>
      <w:r>
        <w:rPr>
          <w:rFonts w:ascii="Times New Roman"/>
          <w:b w:val="false"/>
          <w:i w:val="false"/>
          <w:color w:val="000000"/>
          <w:sz w:val="28"/>
        </w:rPr>
        <w:t>
      1) обоснование применения закупок способом из одного источника путем заключения договора;</w:t>
      </w:r>
    </w:p>
    <w:bookmarkEnd w:id="848"/>
    <w:bookmarkStart w:name="z859" w:id="849"/>
    <w:p>
      <w:pPr>
        <w:spacing w:after="0"/>
        <w:ind w:left="0"/>
        <w:jc w:val="both"/>
      </w:pPr>
      <w:r>
        <w:rPr>
          <w:rFonts w:ascii="Times New Roman"/>
          <w:b w:val="false"/>
          <w:i w:val="false"/>
          <w:color w:val="000000"/>
          <w:sz w:val="28"/>
        </w:rPr>
        <w:t>
      2) краткое описание товаров, работ, услуг, приобретаемых способом из одного источника путем заключения договора;</w:t>
      </w:r>
    </w:p>
    <w:bookmarkEnd w:id="849"/>
    <w:bookmarkStart w:name="z860" w:id="850"/>
    <w:p>
      <w:pPr>
        <w:spacing w:after="0"/>
        <w:ind w:left="0"/>
        <w:jc w:val="both"/>
      </w:pPr>
      <w:r>
        <w:rPr>
          <w:rFonts w:ascii="Times New Roman"/>
          <w:b w:val="false"/>
          <w:i w:val="false"/>
          <w:color w:val="000000"/>
          <w:sz w:val="28"/>
        </w:rPr>
        <w:t xml:space="preserve">
      3) наименование и место нахождения поставщика, с которым будет заключен договор о закупках, и цена такого договора. </w:t>
      </w:r>
    </w:p>
    <w:bookmarkEnd w:id="850"/>
    <w:bookmarkStart w:name="z861" w:id="851"/>
    <w:p>
      <w:pPr>
        <w:spacing w:after="0"/>
        <w:ind w:left="0"/>
        <w:jc w:val="both"/>
      </w:pPr>
      <w:r>
        <w:rPr>
          <w:rFonts w:ascii="Times New Roman"/>
          <w:b w:val="false"/>
          <w:i w:val="false"/>
          <w:color w:val="000000"/>
          <w:sz w:val="28"/>
        </w:rPr>
        <w:t>
      222. При осуществлении закупок товаров, работ, услуг способом из одного источника путем заключения договора, в случае когда закупки способом конкурса, способом запроса ценовых предложений путем размещения объявления признаны несостоявшимися, заказчик (организатор закупок) осуществляет одно из следующих мероприятий:</w:t>
      </w:r>
    </w:p>
    <w:bookmarkEnd w:id="851"/>
    <w:bookmarkStart w:name="z862" w:id="852"/>
    <w:p>
      <w:pPr>
        <w:spacing w:after="0"/>
        <w:ind w:left="0"/>
        <w:jc w:val="both"/>
      </w:pPr>
      <w:r>
        <w:rPr>
          <w:rFonts w:ascii="Times New Roman"/>
          <w:b w:val="false"/>
          <w:i w:val="false"/>
          <w:color w:val="000000"/>
          <w:sz w:val="28"/>
        </w:rPr>
        <w:t xml:space="preserve">
      1) в случаях, предусмотренных подпунктом 1), 8) </w:t>
      </w:r>
      <w:r>
        <w:rPr>
          <w:rFonts w:ascii="Times New Roman"/>
          <w:b w:val="false"/>
          <w:i w:val="false"/>
          <w:color w:val="000000"/>
          <w:sz w:val="28"/>
        </w:rPr>
        <w:t>пункта 159</w:t>
      </w:r>
      <w:r>
        <w:rPr>
          <w:rFonts w:ascii="Times New Roman"/>
          <w:b w:val="false"/>
          <w:i w:val="false"/>
          <w:color w:val="000000"/>
          <w:sz w:val="28"/>
        </w:rPr>
        <w:t xml:space="preserve">, подпунктом 1), 8) </w:t>
      </w:r>
      <w:r>
        <w:rPr>
          <w:rFonts w:ascii="Times New Roman"/>
          <w:b w:val="false"/>
          <w:i w:val="false"/>
          <w:color w:val="000000"/>
          <w:sz w:val="28"/>
        </w:rPr>
        <w:t>пункта 166</w:t>
      </w:r>
      <w:r>
        <w:rPr>
          <w:rFonts w:ascii="Times New Roman"/>
          <w:b w:val="false"/>
          <w:i w:val="false"/>
          <w:color w:val="000000"/>
          <w:sz w:val="28"/>
        </w:rPr>
        <w:t xml:space="preserve">, подпунктом 1) </w:t>
      </w:r>
      <w:r>
        <w:rPr>
          <w:rFonts w:ascii="Times New Roman"/>
          <w:b w:val="false"/>
          <w:i w:val="false"/>
          <w:color w:val="000000"/>
          <w:sz w:val="28"/>
        </w:rPr>
        <w:t>пункта 237</w:t>
      </w:r>
      <w:r>
        <w:rPr>
          <w:rFonts w:ascii="Times New Roman"/>
          <w:b w:val="false"/>
          <w:i w:val="false"/>
          <w:color w:val="000000"/>
          <w:sz w:val="28"/>
        </w:rPr>
        <w:t xml:space="preserve">, подпунктом 1) </w:t>
      </w:r>
      <w:r>
        <w:rPr>
          <w:rFonts w:ascii="Times New Roman"/>
          <w:b w:val="false"/>
          <w:i w:val="false"/>
          <w:color w:val="000000"/>
          <w:sz w:val="28"/>
        </w:rPr>
        <w:t xml:space="preserve">пункта 247 </w:t>
      </w:r>
      <w:r>
        <w:rPr>
          <w:rFonts w:ascii="Times New Roman"/>
          <w:b w:val="false"/>
          <w:i w:val="false"/>
          <w:color w:val="000000"/>
          <w:sz w:val="28"/>
        </w:rPr>
        <w:t>Правил, потенциальный поставщик, которому направляется приглашение, определяется заказчиком (организатором закупок);</w:t>
      </w:r>
    </w:p>
    <w:bookmarkEnd w:id="852"/>
    <w:bookmarkStart w:name="z863" w:id="853"/>
    <w:p>
      <w:pPr>
        <w:spacing w:after="0"/>
        <w:ind w:left="0"/>
        <w:jc w:val="both"/>
      </w:pPr>
      <w:r>
        <w:rPr>
          <w:rFonts w:ascii="Times New Roman"/>
          <w:b w:val="false"/>
          <w:i w:val="false"/>
          <w:color w:val="000000"/>
          <w:sz w:val="28"/>
        </w:rPr>
        <w:t xml:space="preserve">
      2) в случаях, предусмотренных подпунктом 2) </w:t>
      </w:r>
      <w:r>
        <w:rPr>
          <w:rFonts w:ascii="Times New Roman"/>
          <w:b w:val="false"/>
          <w:i w:val="false"/>
          <w:color w:val="000000"/>
          <w:sz w:val="28"/>
        </w:rPr>
        <w:t>пункта 159</w:t>
      </w:r>
      <w:r>
        <w:rPr>
          <w:rFonts w:ascii="Times New Roman"/>
          <w:b w:val="false"/>
          <w:i w:val="false"/>
          <w:color w:val="000000"/>
          <w:sz w:val="28"/>
        </w:rPr>
        <w:t xml:space="preserve">, подпунктом 2) </w:t>
      </w:r>
      <w:r>
        <w:rPr>
          <w:rFonts w:ascii="Times New Roman"/>
          <w:b w:val="false"/>
          <w:i w:val="false"/>
          <w:color w:val="000000"/>
          <w:sz w:val="28"/>
        </w:rPr>
        <w:t>пункта 166</w:t>
      </w:r>
      <w:r>
        <w:rPr>
          <w:rFonts w:ascii="Times New Roman"/>
          <w:b w:val="false"/>
          <w:i w:val="false"/>
          <w:color w:val="000000"/>
          <w:sz w:val="28"/>
        </w:rPr>
        <w:t xml:space="preserve">, подпунктом 2) </w:t>
      </w:r>
      <w:r>
        <w:rPr>
          <w:rFonts w:ascii="Times New Roman"/>
          <w:b w:val="false"/>
          <w:i w:val="false"/>
          <w:color w:val="000000"/>
          <w:sz w:val="28"/>
        </w:rPr>
        <w:t>пункта 237</w:t>
      </w:r>
      <w:r>
        <w:rPr>
          <w:rFonts w:ascii="Times New Roman"/>
          <w:b w:val="false"/>
          <w:i w:val="false"/>
          <w:color w:val="000000"/>
          <w:sz w:val="28"/>
        </w:rPr>
        <w:t xml:space="preserve">, подпунктом 2) </w:t>
      </w:r>
      <w:r>
        <w:rPr>
          <w:rFonts w:ascii="Times New Roman"/>
          <w:b w:val="false"/>
          <w:i w:val="false"/>
          <w:color w:val="000000"/>
          <w:sz w:val="28"/>
        </w:rPr>
        <w:t>пункта 247</w:t>
      </w:r>
      <w:r>
        <w:rPr>
          <w:rFonts w:ascii="Times New Roman"/>
          <w:b w:val="false"/>
          <w:i w:val="false"/>
          <w:color w:val="000000"/>
          <w:sz w:val="28"/>
        </w:rPr>
        <w:t xml:space="preserve"> Правил, заказчиком (организатором закупок) приглашение направляется потенциальному поставщику, представившему заявку на участие в конкурсе, ценовое предложение;</w:t>
      </w:r>
    </w:p>
    <w:bookmarkEnd w:id="853"/>
    <w:bookmarkStart w:name="z864" w:id="854"/>
    <w:p>
      <w:pPr>
        <w:spacing w:after="0"/>
        <w:ind w:left="0"/>
        <w:jc w:val="both"/>
      </w:pPr>
      <w:r>
        <w:rPr>
          <w:rFonts w:ascii="Times New Roman"/>
          <w:b w:val="false"/>
          <w:i w:val="false"/>
          <w:color w:val="000000"/>
          <w:sz w:val="28"/>
        </w:rPr>
        <w:t>
      3) в случае, предусмотренном подпунктом 3) пункта 159, подпунктом 3) пункта 166 Правил, организатор закупок направляет приглашение потенциальному поставщику, представившему заявку на участие в конкурсе, техническая спецификация которого соответствует либо лучше требований конкурсной документации;</w:t>
      </w:r>
    </w:p>
    <w:bookmarkEnd w:id="854"/>
    <w:bookmarkStart w:name="z865" w:id="855"/>
    <w:p>
      <w:pPr>
        <w:spacing w:after="0"/>
        <w:ind w:left="0"/>
        <w:jc w:val="both"/>
      </w:pPr>
      <w:r>
        <w:rPr>
          <w:rFonts w:ascii="Times New Roman"/>
          <w:b w:val="false"/>
          <w:i w:val="false"/>
          <w:color w:val="000000"/>
          <w:sz w:val="28"/>
        </w:rPr>
        <w:t xml:space="preserve">
      4) в случаях, предусмотренных подпунктами 4), 5), 6), 7) пункта 159, подпунктами 4), 5), 6), 7) пункта 166 Правил организатор закупок направляет приглашение потенциальному поставщику, допущенному к участию в конкурсе (участнику конкурса), конкурсное ценовое предложение которого является единственным или единственным неотклоненным. </w:t>
      </w:r>
    </w:p>
    <w:bookmarkEnd w:id="855"/>
    <w:bookmarkStart w:name="z866" w:id="856"/>
    <w:p>
      <w:pPr>
        <w:spacing w:after="0"/>
        <w:ind w:left="0"/>
        <w:jc w:val="both"/>
      </w:pPr>
      <w:r>
        <w:rPr>
          <w:rFonts w:ascii="Times New Roman"/>
          <w:b w:val="false"/>
          <w:i w:val="false"/>
          <w:color w:val="000000"/>
          <w:sz w:val="28"/>
        </w:rPr>
        <w:t>
      При этом потенциальный поставщик, приглашенный для участия в закупке способом из одного источника путем заключения договора, повторно не представляет документы, подтверждающие его соответствие квалификационным требованиям;</w:t>
      </w:r>
    </w:p>
    <w:bookmarkEnd w:id="856"/>
    <w:bookmarkStart w:name="z867" w:id="857"/>
    <w:p>
      <w:pPr>
        <w:spacing w:after="0"/>
        <w:ind w:left="0"/>
        <w:jc w:val="both"/>
      </w:pPr>
      <w:r>
        <w:rPr>
          <w:rFonts w:ascii="Times New Roman"/>
          <w:b w:val="false"/>
          <w:i w:val="false"/>
          <w:color w:val="000000"/>
          <w:sz w:val="28"/>
        </w:rPr>
        <w:t xml:space="preserve">
      5) в случаях, предусмотренных подпунктом 3) </w:t>
      </w:r>
      <w:r>
        <w:rPr>
          <w:rFonts w:ascii="Times New Roman"/>
          <w:b w:val="false"/>
          <w:i w:val="false"/>
          <w:color w:val="000000"/>
          <w:sz w:val="28"/>
        </w:rPr>
        <w:t>пункта 237</w:t>
      </w:r>
      <w:r>
        <w:rPr>
          <w:rFonts w:ascii="Times New Roman"/>
          <w:b w:val="false"/>
          <w:i w:val="false"/>
          <w:color w:val="000000"/>
          <w:sz w:val="28"/>
        </w:rPr>
        <w:t xml:space="preserve">, подпунктом 3) </w:t>
      </w:r>
      <w:r>
        <w:rPr>
          <w:rFonts w:ascii="Times New Roman"/>
          <w:b w:val="false"/>
          <w:i w:val="false"/>
          <w:color w:val="000000"/>
          <w:sz w:val="28"/>
        </w:rPr>
        <w:t xml:space="preserve">пункта 247 </w:t>
      </w:r>
      <w:r>
        <w:rPr>
          <w:rFonts w:ascii="Times New Roman"/>
          <w:b w:val="false"/>
          <w:i w:val="false"/>
          <w:color w:val="000000"/>
          <w:sz w:val="28"/>
        </w:rPr>
        <w:t>Правил, организатор закупок направляет приглашение потенциальному поставщику ценовое предложение которого является единственным неотклоненным.</w:t>
      </w:r>
    </w:p>
    <w:bookmarkEnd w:id="857"/>
    <w:bookmarkStart w:name="z868" w:id="858"/>
    <w:p>
      <w:pPr>
        <w:spacing w:after="0"/>
        <w:ind w:left="0"/>
        <w:jc w:val="both"/>
      </w:pPr>
      <w:r>
        <w:rPr>
          <w:rFonts w:ascii="Times New Roman"/>
          <w:b w:val="false"/>
          <w:i w:val="false"/>
          <w:color w:val="000000"/>
          <w:sz w:val="28"/>
        </w:rPr>
        <w:t>
      223. Допускается несоответствие технической спецификации потенциального поставщика технической спецификации, предложенной заказчиком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858"/>
    <w:bookmarkStart w:name="z869" w:id="859"/>
    <w:p>
      <w:pPr>
        <w:spacing w:after="0"/>
        <w:ind w:left="0"/>
        <w:jc w:val="both"/>
      </w:pPr>
      <w:r>
        <w:rPr>
          <w:rFonts w:ascii="Times New Roman"/>
          <w:b w:val="false"/>
          <w:i w:val="false"/>
          <w:color w:val="000000"/>
          <w:sz w:val="28"/>
        </w:rPr>
        <w:t>
      224. Закупки способом из одного источника путем заключения договора признаются несостоявшимися в случаях:</w:t>
      </w:r>
    </w:p>
    <w:bookmarkEnd w:id="859"/>
    <w:bookmarkStart w:name="z870" w:id="860"/>
    <w:p>
      <w:pPr>
        <w:spacing w:after="0"/>
        <w:ind w:left="0"/>
        <w:jc w:val="both"/>
      </w:pPr>
      <w:r>
        <w:rPr>
          <w:rFonts w:ascii="Times New Roman"/>
          <w:b w:val="false"/>
          <w:i w:val="false"/>
          <w:color w:val="000000"/>
          <w:sz w:val="28"/>
        </w:rPr>
        <w:t>
      1) если цена на товары, работы, услуги, предложенная потенциальным поставщиком, превышает сумму, выделенную для осуществления данной закупки;</w:t>
      </w:r>
    </w:p>
    <w:bookmarkEnd w:id="860"/>
    <w:bookmarkStart w:name="z871" w:id="861"/>
    <w:p>
      <w:pPr>
        <w:spacing w:after="0"/>
        <w:ind w:left="0"/>
        <w:jc w:val="both"/>
      </w:pPr>
      <w:r>
        <w:rPr>
          <w:rFonts w:ascii="Times New Roman"/>
          <w:b w:val="false"/>
          <w:i w:val="false"/>
          <w:color w:val="000000"/>
          <w:sz w:val="28"/>
        </w:rPr>
        <w:t>
      2) если потенциальный поставщик представил техническую спецификацию, несоответствующую требованиям, установленным в технической спецификации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861"/>
    <w:bookmarkStart w:name="z872" w:id="862"/>
    <w:p>
      <w:pPr>
        <w:spacing w:after="0"/>
        <w:ind w:left="0"/>
        <w:jc w:val="both"/>
      </w:pPr>
      <w:r>
        <w:rPr>
          <w:rFonts w:ascii="Times New Roman"/>
          <w:b w:val="false"/>
          <w:i w:val="false"/>
          <w:color w:val="000000"/>
          <w:sz w:val="28"/>
        </w:rPr>
        <w:t>
      225. В случае признания закупок несостоявшимися заказчик (организатор закупок) принимает одно из следующих решений:</w:t>
      </w:r>
    </w:p>
    <w:bookmarkEnd w:id="862"/>
    <w:bookmarkStart w:name="z873" w:id="863"/>
    <w:p>
      <w:pPr>
        <w:spacing w:after="0"/>
        <w:ind w:left="0"/>
        <w:jc w:val="both"/>
      </w:pPr>
      <w:r>
        <w:rPr>
          <w:rFonts w:ascii="Times New Roman"/>
          <w:b w:val="false"/>
          <w:i w:val="false"/>
          <w:color w:val="000000"/>
          <w:sz w:val="28"/>
        </w:rPr>
        <w:t>
      1) о проведении повторных закупок указанным способом;</w:t>
      </w:r>
    </w:p>
    <w:bookmarkEnd w:id="863"/>
    <w:bookmarkStart w:name="z874" w:id="864"/>
    <w:p>
      <w:pPr>
        <w:spacing w:after="0"/>
        <w:ind w:left="0"/>
        <w:jc w:val="both"/>
      </w:pPr>
      <w:r>
        <w:rPr>
          <w:rFonts w:ascii="Times New Roman"/>
          <w:b w:val="false"/>
          <w:i w:val="false"/>
          <w:color w:val="000000"/>
          <w:sz w:val="28"/>
        </w:rPr>
        <w:t xml:space="preserve">
      2) об осуществлении закупок иными способами, предусмотренными Правилами. </w:t>
      </w:r>
    </w:p>
    <w:bookmarkEnd w:id="864"/>
    <w:bookmarkStart w:name="z875" w:id="865"/>
    <w:p>
      <w:pPr>
        <w:spacing w:after="0"/>
        <w:ind w:left="0"/>
        <w:jc w:val="left"/>
      </w:pPr>
      <w:r>
        <w:rPr>
          <w:rFonts w:ascii="Times New Roman"/>
          <w:b/>
          <w:i w:val="false"/>
          <w:color w:val="000000"/>
        </w:rPr>
        <w:t xml:space="preserve"> Глава 7. Порядок осуществления закупок способом запроса ценовых предложений</w:t>
      </w:r>
    </w:p>
    <w:bookmarkEnd w:id="865"/>
    <w:p>
      <w:pPr>
        <w:spacing w:after="0"/>
        <w:ind w:left="0"/>
        <w:jc w:val="both"/>
      </w:pPr>
      <w:r>
        <w:rPr>
          <w:rFonts w:ascii="Times New Roman"/>
          <w:b w:val="false"/>
          <w:i w:val="false"/>
          <w:color w:val="ff0000"/>
          <w:sz w:val="28"/>
        </w:rPr>
        <w:t xml:space="preserve">
      Сноска. Заголовок Главы 7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6" w:id="866"/>
    <w:p>
      <w:pPr>
        <w:spacing w:after="0"/>
        <w:ind w:left="0"/>
        <w:jc w:val="left"/>
      </w:pPr>
      <w:r>
        <w:rPr>
          <w:rFonts w:ascii="Times New Roman"/>
          <w:b/>
          <w:i w:val="false"/>
          <w:color w:val="000000"/>
        </w:rPr>
        <w:t xml:space="preserve"> Параграф 1. Порядок организации и проведения закупок способом запроса ценовых предложений путем размещения объявления</w:t>
      </w:r>
    </w:p>
    <w:bookmarkEnd w:id="866"/>
    <w:bookmarkStart w:name="z877" w:id="867"/>
    <w:p>
      <w:pPr>
        <w:spacing w:after="0"/>
        <w:ind w:left="0"/>
        <w:jc w:val="both"/>
      </w:pPr>
      <w:r>
        <w:rPr>
          <w:rFonts w:ascii="Times New Roman"/>
          <w:b w:val="false"/>
          <w:i w:val="false"/>
          <w:color w:val="000000"/>
          <w:sz w:val="28"/>
        </w:rPr>
        <w:t>
      226. Закупки способом запроса ценовых предложений путем размещения объявления проводятся на товары, работы, услуги, если годовые объемы таких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867"/>
    <w:bookmarkStart w:name="z878" w:id="868"/>
    <w:p>
      <w:pPr>
        <w:spacing w:after="0"/>
        <w:ind w:left="0"/>
        <w:jc w:val="both"/>
      </w:pPr>
      <w:r>
        <w:rPr>
          <w:rFonts w:ascii="Times New Roman"/>
          <w:b w:val="false"/>
          <w:i w:val="false"/>
          <w:color w:val="000000"/>
          <w:sz w:val="28"/>
        </w:rPr>
        <w:t>
      227. При осуществлении закупок способом запроса ценовых предложений путем размещения объявления:</w:t>
      </w:r>
    </w:p>
    <w:bookmarkEnd w:id="868"/>
    <w:bookmarkStart w:name="z879" w:id="869"/>
    <w:p>
      <w:pPr>
        <w:spacing w:after="0"/>
        <w:ind w:left="0"/>
        <w:jc w:val="both"/>
      </w:pPr>
      <w:r>
        <w:rPr>
          <w:rFonts w:ascii="Times New Roman"/>
          <w:b w:val="false"/>
          <w:i w:val="false"/>
          <w:color w:val="000000"/>
          <w:sz w:val="28"/>
        </w:rPr>
        <w:t>
      1) нескольких видов товаров, работ, услуг заказчик (организатор закупок) делит товары, работы, услуги на лоты по их однородным видам и (или) по месту их поставки (выполнения, оказания);</w:t>
      </w:r>
    </w:p>
    <w:bookmarkEnd w:id="869"/>
    <w:bookmarkStart w:name="z880" w:id="870"/>
    <w:p>
      <w:pPr>
        <w:spacing w:after="0"/>
        <w:ind w:left="0"/>
        <w:jc w:val="both"/>
      </w:pPr>
      <w:r>
        <w:rPr>
          <w:rFonts w:ascii="Times New Roman"/>
          <w:b w:val="false"/>
          <w:i w:val="false"/>
          <w:color w:val="000000"/>
          <w:sz w:val="28"/>
        </w:rPr>
        <w:t>
      2) однородных товаров, работ, услуг заказчик (организатор закупок) делит товары, работы, услуги на лоты по месту их поставки (выполнения, оказания).</w:t>
      </w:r>
    </w:p>
    <w:bookmarkEnd w:id="870"/>
    <w:bookmarkStart w:name="z881" w:id="871"/>
    <w:p>
      <w:pPr>
        <w:spacing w:after="0"/>
        <w:ind w:left="0"/>
        <w:jc w:val="both"/>
      </w:pPr>
      <w:r>
        <w:rPr>
          <w:rFonts w:ascii="Times New Roman"/>
          <w:b w:val="false"/>
          <w:i w:val="false"/>
          <w:color w:val="000000"/>
          <w:sz w:val="28"/>
        </w:rPr>
        <w:t>
      Определение победителя закупок способом запроса ценовых предложений путем размещения объявления осуществляется по каждому лоту.</w:t>
      </w:r>
    </w:p>
    <w:bookmarkEnd w:id="871"/>
    <w:bookmarkStart w:name="z882" w:id="872"/>
    <w:p>
      <w:pPr>
        <w:spacing w:after="0"/>
        <w:ind w:left="0"/>
        <w:jc w:val="both"/>
      </w:pPr>
      <w:r>
        <w:rPr>
          <w:rFonts w:ascii="Times New Roman"/>
          <w:b w:val="false"/>
          <w:i w:val="false"/>
          <w:color w:val="000000"/>
          <w:sz w:val="28"/>
        </w:rPr>
        <w:t>
      228. Не допускается в целях применения способа запроса ценовых предложений путем размещения объявления дробление годового объема закупок товаров, работ, услуг в течение финансового года на части.</w:t>
      </w:r>
    </w:p>
    <w:bookmarkEnd w:id="872"/>
    <w:bookmarkStart w:name="z883" w:id="873"/>
    <w:p>
      <w:pPr>
        <w:spacing w:after="0"/>
        <w:ind w:left="0"/>
        <w:jc w:val="both"/>
      </w:pPr>
      <w:r>
        <w:rPr>
          <w:rFonts w:ascii="Times New Roman"/>
          <w:b w:val="false"/>
          <w:i w:val="false"/>
          <w:color w:val="000000"/>
          <w:sz w:val="28"/>
        </w:rPr>
        <w:t xml:space="preserve">
      229. Заказчик (организатор закупок) не позднее пяти рабочих дней до окончания срока представления ценовых предложений размещает на интернет-ресурсе заказчика (организатора закупок) на государственном и русском языках объявление по форме согласно </w:t>
      </w:r>
      <w:r>
        <w:rPr>
          <w:rFonts w:ascii="Times New Roman"/>
          <w:b w:val="false"/>
          <w:i w:val="false"/>
          <w:color w:val="000000"/>
          <w:sz w:val="28"/>
        </w:rPr>
        <w:t xml:space="preserve">приложению 21 </w:t>
      </w:r>
      <w:r>
        <w:rPr>
          <w:rFonts w:ascii="Times New Roman"/>
          <w:b w:val="false"/>
          <w:i w:val="false"/>
          <w:color w:val="000000"/>
          <w:sz w:val="28"/>
        </w:rPr>
        <w:t>к Правилам.</w:t>
      </w:r>
    </w:p>
    <w:bookmarkEnd w:id="873"/>
    <w:bookmarkStart w:name="z884" w:id="874"/>
    <w:p>
      <w:pPr>
        <w:spacing w:after="0"/>
        <w:ind w:left="0"/>
        <w:jc w:val="both"/>
      </w:pPr>
      <w:r>
        <w:rPr>
          <w:rFonts w:ascii="Times New Roman"/>
          <w:b w:val="false"/>
          <w:i w:val="false"/>
          <w:color w:val="000000"/>
          <w:sz w:val="28"/>
        </w:rPr>
        <w:t>
      Объявление содержит следующую информацию:</w:t>
      </w:r>
    </w:p>
    <w:bookmarkEnd w:id="874"/>
    <w:bookmarkStart w:name="z885" w:id="875"/>
    <w:p>
      <w:pPr>
        <w:spacing w:after="0"/>
        <w:ind w:left="0"/>
        <w:jc w:val="both"/>
      </w:pPr>
      <w:r>
        <w:rPr>
          <w:rFonts w:ascii="Times New Roman"/>
          <w:b w:val="false"/>
          <w:i w:val="false"/>
          <w:color w:val="000000"/>
          <w:sz w:val="28"/>
        </w:rPr>
        <w:t>
      1) о количестве товара, об объемах выполняемых работ, оказываемых услуг, являющихся предметом проводимых закупок, с указанием сумм, выделенных для закупок;</w:t>
      </w:r>
    </w:p>
    <w:bookmarkEnd w:id="875"/>
    <w:bookmarkStart w:name="z886" w:id="876"/>
    <w:p>
      <w:pPr>
        <w:spacing w:after="0"/>
        <w:ind w:left="0"/>
        <w:jc w:val="both"/>
      </w:pPr>
      <w:r>
        <w:rPr>
          <w:rFonts w:ascii="Times New Roman"/>
          <w:b w:val="false"/>
          <w:i w:val="false"/>
          <w:color w:val="000000"/>
          <w:sz w:val="28"/>
        </w:rPr>
        <w:t>
      2) краткое описание закупаемых товаров, работ, услуг с указанием национального стандарта, межгосударственного или международного стандарта (при его наличии);</w:t>
      </w:r>
    </w:p>
    <w:bookmarkEnd w:id="876"/>
    <w:bookmarkStart w:name="z887" w:id="877"/>
    <w:p>
      <w:pPr>
        <w:spacing w:after="0"/>
        <w:ind w:left="0"/>
        <w:jc w:val="both"/>
      </w:pPr>
      <w:r>
        <w:rPr>
          <w:rFonts w:ascii="Times New Roman"/>
          <w:b w:val="false"/>
          <w:i w:val="false"/>
          <w:color w:val="000000"/>
          <w:sz w:val="28"/>
        </w:rPr>
        <w:t xml:space="preserve">
      3) техническую спецификацию на закупаемые товары, работы, услуги (при ее наличии); </w:t>
      </w:r>
    </w:p>
    <w:bookmarkEnd w:id="877"/>
    <w:bookmarkStart w:name="z888" w:id="878"/>
    <w:p>
      <w:pPr>
        <w:spacing w:after="0"/>
        <w:ind w:left="0"/>
        <w:jc w:val="both"/>
      </w:pPr>
      <w:r>
        <w:rPr>
          <w:rFonts w:ascii="Times New Roman"/>
          <w:b w:val="false"/>
          <w:i w:val="false"/>
          <w:color w:val="000000"/>
          <w:sz w:val="28"/>
        </w:rPr>
        <w:t>
      4) программу тестирования образцов товара (при ее наличии);</w:t>
      </w:r>
    </w:p>
    <w:bookmarkEnd w:id="878"/>
    <w:bookmarkStart w:name="z889" w:id="879"/>
    <w:p>
      <w:pPr>
        <w:spacing w:after="0"/>
        <w:ind w:left="0"/>
        <w:jc w:val="both"/>
      </w:pPr>
      <w:r>
        <w:rPr>
          <w:rFonts w:ascii="Times New Roman"/>
          <w:b w:val="false"/>
          <w:i w:val="false"/>
          <w:color w:val="000000"/>
          <w:sz w:val="28"/>
        </w:rPr>
        <w:t>
      5) место и сроки поставки товара, выполнения работ, оказания услуг;</w:t>
      </w:r>
    </w:p>
    <w:bookmarkEnd w:id="879"/>
    <w:bookmarkStart w:name="z890" w:id="880"/>
    <w:p>
      <w:pPr>
        <w:spacing w:after="0"/>
        <w:ind w:left="0"/>
        <w:jc w:val="both"/>
      </w:pPr>
      <w:r>
        <w:rPr>
          <w:rFonts w:ascii="Times New Roman"/>
          <w:b w:val="false"/>
          <w:i w:val="false"/>
          <w:color w:val="000000"/>
          <w:sz w:val="28"/>
        </w:rPr>
        <w:t>
      6) о сроках начала и окончания представления потенциальными поставщиками ценовых предложений, образцов товара на тестирование (при их наличии);</w:t>
      </w:r>
    </w:p>
    <w:bookmarkEnd w:id="880"/>
    <w:bookmarkStart w:name="z891" w:id="881"/>
    <w:p>
      <w:pPr>
        <w:spacing w:after="0"/>
        <w:ind w:left="0"/>
        <w:jc w:val="both"/>
      </w:pPr>
      <w:r>
        <w:rPr>
          <w:rFonts w:ascii="Times New Roman"/>
          <w:b w:val="false"/>
          <w:i w:val="false"/>
          <w:color w:val="000000"/>
          <w:sz w:val="28"/>
        </w:rPr>
        <w:t xml:space="preserve">
      7) дату и время вскрытия представленных потенциальными поставщиками ценовых предложений; </w:t>
      </w:r>
    </w:p>
    <w:bookmarkEnd w:id="881"/>
    <w:bookmarkStart w:name="z892" w:id="882"/>
    <w:p>
      <w:pPr>
        <w:spacing w:after="0"/>
        <w:ind w:left="0"/>
        <w:jc w:val="both"/>
      </w:pPr>
      <w:r>
        <w:rPr>
          <w:rFonts w:ascii="Times New Roman"/>
          <w:b w:val="false"/>
          <w:i w:val="false"/>
          <w:color w:val="000000"/>
          <w:sz w:val="28"/>
        </w:rPr>
        <w:t>
      8) условия оплаты;</w:t>
      </w:r>
    </w:p>
    <w:bookmarkEnd w:id="882"/>
    <w:bookmarkStart w:name="z893" w:id="883"/>
    <w:p>
      <w:pPr>
        <w:spacing w:after="0"/>
        <w:ind w:left="0"/>
        <w:jc w:val="both"/>
      </w:pPr>
      <w:r>
        <w:rPr>
          <w:rFonts w:ascii="Times New Roman"/>
          <w:b w:val="false"/>
          <w:i w:val="false"/>
          <w:color w:val="000000"/>
          <w:sz w:val="28"/>
        </w:rPr>
        <w:t xml:space="preserve">
      9) проект договора с указанием существенных условий, в том числе технических условий (не указывается в случае совершения сделки в устной форме согласно </w:t>
      </w:r>
      <w:r>
        <w:rPr>
          <w:rFonts w:ascii="Times New Roman"/>
          <w:b w:val="false"/>
          <w:i w:val="false"/>
          <w:color w:val="000000"/>
          <w:sz w:val="28"/>
        </w:rPr>
        <w:t xml:space="preserve">пункту 264 </w:t>
      </w:r>
      <w:r>
        <w:rPr>
          <w:rFonts w:ascii="Times New Roman"/>
          <w:b w:val="false"/>
          <w:i w:val="false"/>
          <w:color w:val="000000"/>
          <w:sz w:val="28"/>
        </w:rPr>
        <w:t>Правил).</w:t>
      </w:r>
    </w:p>
    <w:bookmarkEnd w:id="883"/>
    <w:bookmarkStart w:name="z894" w:id="884"/>
    <w:p>
      <w:pPr>
        <w:spacing w:after="0"/>
        <w:ind w:left="0"/>
        <w:jc w:val="both"/>
      </w:pPr>
      <w:r>
        <w:rPr>
          <w:rFonts w:ascii="Times New Roman"/>
          <w:b w:val="false"/>
          <w:i w:val="false"/>
          <w:color w:val="000000"/>
          <w:sz w:val="28"/>
        </w:rPr>
        <w:t xml:space="preserve">
      230. В размещаемом объявлении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w:t>
      </w:r>
    </w:p>
    <w:bookmarkEnd w:id="884"/>
    <w:bookmarkStart w:name="z895" w:id="885"/>
    <w:p>
      <w:pPr>
        <w:spacing w:after="0"/>
        <w:ind w:left="0"/>
        <w:jc w:val="both"/>
      </w:pPr>
      <w:r>
        <w:rPr>
          <w:rFonts w:ascii="Times New Roman"/>
          <w:b w:val="false"/>
          <w:i w:val="false"/>
          <w:color w:val="000000"/>
          <w:sz w:val="28"/>
        </w:rPr>
        <w:t>
      Допускается указывать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законодательством Республики Казахстан.</w:t>
      </w:r>
    </w:p>
    <w:bookmarkEnd w:id="885"/>
    <w:bookmarkStart w:name="z896" w:id="886"/>
    <w:p>
      <w:pPr>
        <w:spacing w:after="0"/>
        <w:ind w:left="0"/>
        <w:jc w:val="both"/>
      </w:pPr>
      <w:r>
        <w:rPr>
          <w:rFonts w:ascii="Times New Roman"/>
          <w:b w:val="false"/>
          <w:i w:val="false"/>
          <w:color w:val="000000"/>
          <w:sz w:val="28"/>
        </w:rPr>
        <w:t xml:space="preserve">
      231. Потенциальный поставщик представляет только одно ценовое предложение по форме согласно </w:t>
      </w:r>
      <w:r>
        <w:rPr>
          <w:rFonts w:ascii="Times New Roman"/>
          <w:b w:val="false"/>
          <w:i w:val="false"/>
          <w:color w:val="000000"/>
          <w:sz w:val="28"/>
        </w:rPr>
        <w:t xml:space="preserve">приложению 22 </w:t>
      </w:r>
      <w:r>
        <w:rPr>
          <w:rFonts w:ascii="Times New Roman"/>
          <w:b w:val="false"/>
          <w:i w:val="false"/>
          <w:color w:val="000000"/>
          <w:sz w:val="28"/>
        </w:rPr>
        <w:t>к Правилам, скрепленное подписью и печатью (при ее наличии) потенциального поставщика, которое содержит следующие сведения и документы:</w:t>
      </w:r>
    </w:p>
    <w:bookmarkEnd w:id="886"/>
    <w:bookmarkStart w:name="z897" w:id="887"/>
    <w:p>
      <w:pPr>
        <w:spacing w:after="0"/>
        <w:ind w:left="0"/>
        <w:jc w:val="both"/>
      </w:pPr>
      <w:r>
        <w:rPr>
          <w:rFonts w:ascii="Times New Roman"/>
          <w:b w:val="false"/>
          <w:i w:val="false"/>
          <w:color w:val="000000"/>
          <w:sz w:val="28"/>
        </w:rPr>
        <w:t>
      1) наименование, фактический адрес потенциального поставщика;</w:t>
      </w:r>
    </w:p>
    <w:bookmarkEnd w:id="887"/>
    <w:bookmarkStart w:name="z898" w:id="888"/>
    <w:p>
      <w:pPr>
        <w:spacing w:after="0"/>
        <w:ind w:left="0"/>
        <w:jc w:val="both"/>
      </w:pPr>
      <w:r>
        <w:rPr>
          <w:rFonts w:ascii="Times New Roman"/>
          <w:b w:val="false"/>
          <w:i w:val="false"/>
          <w:color w:val="000000"/>
          <w:sz w:val="28"/>
        </w:rPr>
        <w:t>
      2) наименование, характеристики и количество поставляемых товаров, наименование и объем выполняемых работ, оказываемых услуг;</w:t>
      </w:r>
    </w:p>
    <w:bookmarkEnd w:id="888"/>
    <w:bookmarkStart w:name="z899" w:id="889"/>
    <w:p>
      <w:pPr>
        <w:spacing w:after="0"/>
        <w:ind w:left="0"/>
        <w:jc w:val="both"/>
      </w:pPr>
      <w:r>
        <w:rPr>
          <w:rFonts w:ascii="Times New Roman"/>
          <w:b w:val="false"/>
          <w:i w:val="false"/>
          <w:color w:val="000000"/>
          <w:sz w:val="28"/>
        </w:rPr>
        <w:t>
      3) место и сроки поставки товаров, выполнения работ, оказания услуг;</w:t>
      </w:r>
    </w:p>
    <w:bookmarkEnd w:id="889"/>
    <w:bookmarkStart w:name="z900" w:id="890"/>
    <w:p>
      <w:pPr>
        <w:spacing w:after="0"/>
        <w:ind w:left="0"/>
        <w:jc w:val="both"/>
      </w:pPr>
      <w:r>
        <w:rPr>
          <w:rFonts w:ascii="Times New Roman"/>
          <w:b w:val="false"/>
          <w:i w:val="false"/>
          <w:color w:val="000000"/>
          <w:sz w:val="28"/>
        </w:rPr>
        <w:t>
      4) цену за единицу и общую цену товаров, работ, услуг, с включенными в нее расходами, связанными с поставкой товара, выполнения работ, оказания услуг;</w:t>
      </w:r>
    </w:p>
    <w:bookmarkEnd w:id="890"/>
    <w:bookmarkStart w:name="z901" w:id="891"/>
    <w:p>
      <w:pPr>
        <w:spacing w:after="0"/>
        <w:ind w:left="0"/>
        <w:jc w:val="both"/>
      </w:pPr>
      <w:r>
        <w:rPr>
          <w:rFonts w:ascii="Times New Roman"/>
          <w:b w:val="false"/>
          <w:i w:val="false"/>
          <w:color w:val="000000"/>
          <w:sz w:val="28"/>
        </w:rPr>
        <w:t xml:space="preserve">
      5) техническую спецификацию, подписанную потенциальным поставщиком (если в объявлении о проведении закупок способом запроса ценовых предложений путем размещения объявления содержались техническая спецификация и требование о представлении потенциальным поставщиком технической спецификации); </w:t>
      </w:r>
    </w:p>
    <w:bookmarkEnd w:id="891"/>
    <w:bookmarkStart w:name="z902" w:id="892"/>
    <w:p>
      <w:pPr>
        <w:spacing w:after="0"/>
        <w:ind w:left="0"/>
        <w:jc w:val="both"/>
      </w:pPr>
      <w:r>
        <w:rPr>
          <w:rFonts w:ascii="Times New Roman"/>
          <w:b w:val="false"/>
          <w:i w:val="false"/>
          <w:color w:val="000000"/>
          <w:sz w:val="28"/>
        </w:rPr>
        <w:t>
      6) образец товара при проведении его тестирования (если в объявлении о проведении закупок способом запроса ценовых предложений путем размещения объявления содержалась программа тестирования образцов товара).</w:t>
      </w:r>
    </w:p>
    <w:bookmarkEnd w:id="892"/>
    <w:bookmarkStart w:name="z903" w:id="893"/>
    <w:p>
      <w:pPr>
        <w:spacing w:after="0"/>
        <w:ind w:left="0"/>
        <w:jc w:val="both"/>
      </w:pPr>
      <w:r>
        <w:rPr>
          <w:rFonts w:ascii="Times New Roman"/>
          <w:b w:val="false"/>
          <w:i w:val="false"/>
          <w:color w:val="000000"/>
          <w:sz w:val="28"/>
        </w:rPr>
        <w:t>
      Внесение изменений и (или) дополнений в представленное потенциальным поставщиком ценовое предложение не допускается.</w:t>
      </w:r>
    </w:p>
    <w:bookmarkEnd w:id="893"/>
    <w:bookmarkStart w:name="z904" w:id="894"/>
    <w:p>
      <w:pPr>
        <w:spacing w:after="0"/>
        <w:ind w:left="0"/>
        <w:jc w:val="both"/>
      </w:pPr>
      <w:r>
        <w:rPr>
          <w:rFonts w:ascii="Times New Roman"/>
          <w:b w:val="false"/>
          <w:i w:val="false"/>
          <w:color w:val="000000"/>
          <w:sz w:val="28"/>
        </w:rPr>
        <w:t>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(при его наличии), а также в технической спецификации.</w:t>
      </w:r>
    </w:p>
    <w:bookmarkEnd w:id="894"/>
    <w:bookmarkStart w:name="z905" w:id="895"/>
    <w:p>
      <w:pPr>
        <w:spacing w:after="0"/>
        <w:ind w:left="0"/>
        <w:jc w:val="both"/>
      </w:pPr>
      <w:r>
        <w:rPr>
          <w:rFonts w:ascii="Times New Roman"/>
          <w:b w:val="false"/>
          <w:i w:val="false"/>
          <w:color w:val="000000"/>
          <w:sz w:val="28"/>
        </w:rPr>
        <w:t xml:space="preserve">
      232. Ценовое предложение представляется потенциальным поставщиком в запечатанном конверте до времени начала процедуры вскрытия конвертов, указанного в объявлении о закупках способом ценовых предложений путем размещения объявления. </w:t>
      </w:r>
    </w:p>
    <w:bookmarkEnd w:id="895"/>
    <w:bookmarkStart w:name="z906" w:id="896"/>
    <w:p>
      <w:pPr>
        <w:spacing w:after="0"/>
        <w:ind w:left="0"/>
        <w:jc w:val="both"/>
      </w:pPr>
      <w:r>
        <w:rPr>
          <w:rFonts w:ascii="Times New Roman"/>
          <w:b w:val="false"/>
          <w:i w:val="false"/>
          <w:color w:val="000000"/>
          <w:sz w:val="28"/>
        </w:rPr>
        <w:t>
      На лицевой стороне запечатанного конверта с ценовым предложением потенциальный поставщик указывает:</w:t>
      </w:r>
    </w:p>
    <w:bookmarkEnd w:id="896"/>
    <w:bookmarkStart w:name="z907" w:id="897"/>
    <w:p>
      <w:pPr>
        <w:spacing w:after="0"/>
        <w:ind w:left="0"/>
        <w:jc w:val="both"/>
      </w:pPr>
      <w:r>
        <w:rPr>
          <w:rFonts w:ascii="Times New Roman"/>
          <w:b w:val="false"/>
          <w:i w:val="false"/>
          <w:color w:val="000000"/>
          <w:sz w:val="28"/>
        </w:rPr>
        <w:t>
      1) полное наименование и почтовый (юридический) адрес потенциального поставщика;</w:t>
      </w:r>
    </w:p>
    <w:bookmarkEnd w:id="897"/>
    <w:bookmarkStart w:name="z908" w:id="898"/>
    <w:p>
      <w:pPr>
        <w:spacing w:after="0"/>
        <w:ind w:left="0"/>
        <w:jc w:val="both"/>
      </w:pPr>
      <w:r>
        <w:rPr>
          <w:rFonts w:ascii="Times New Roman"/>
          <w:b w:val="false"/>
          <w:i w:val="false"/>
          <w:color w:val="000000"/>
          <w:sz w:val="28"/>
        </w:rPr>
        <w:t>
      2) наименование и почтовый адрес заказчика (организатора закупок), соответствующие сведениям, указанным в объявлении о закупках;</w:t>
      </w:r>
    </w:p>
    <w:bookmarkEnd w:id="898"/>
    <w:bookmarkStart w:name="z909" w:id="899"/>
    <w:p>
      <w:pPr>
        <w:spacing w:after="0"/>
        <w:ind w:left="0"/>
        <w:jc w:val="both"/>
      </w:pPr>
      <w:r>
        <w:rPr>
          <w:rFonts w:ascii="Times New Roman"/>
          <w:b w:val="false"/>
          <w:i w:val="false"/>
          <w:color w:val="000000"/>
          <w:sz w:val="28"/>
        </w:rPr>
        <w:t xml:space="preserve">
      3) наименование закупок товаров, работ, услуг, лота для участия в которых представляется ценовое предложение потенциального поставщика. </w:t>
      </w:r>
    </w:p>
    <w:bookmarkEnd w:id="899"/>
    <w:bookmarkStart w:name="z910" w:id="900"/>
    <w:p>
      <w:pPr>
        <w:spacing w:after="0"/>
        <w:ind w:left="0"/>
        <w:jc w:val="both"/>
      </w:pPr>
      <w:r>
        <w:rPr>
          <w:rFonts w:ascii="Times New Roman"/>
          <w:b w:val="false"/>
          <w:i w:val="false"/>
          <w:color w:val="000000"/>
          <w:sz w:val="28"/>
        </w:rPr>
        <w:t xml:space="preserve">
      Сведения о потенциальном поставщике вносятся в журнал регистрации ценовых предложений по форме согласно </w:t>
      </w:r>
      <w:r>
        <w:rPr>
          <w:rFonts w:ascii="Times New Roman"/>
          <w:b w:val="false"/>
          <w:i w:val="false"/>
          <w:color w:val="000000"/>
          <w:sz w:val="28"/>
        </w:rPr>
        <w:t xml:space="preserve">приложению 23 </w:t>
      </w:r>
      <w:r>
        <w:rPr>
          <w:rFonts w:ascii="Times New Roman"/>
          <w:b w:val="false"/>
          <w:i w:val="false"/>
          <w:color w:val="000000"/>
          <w:sz w:val="28"/>
        </w:rPr>
        <w:t>к Правилам в хронологическом порядке по мере представления потенциальными поставщиками конвертов с ценовыми предложениями.</w:t>
      </w:r>
    </w:p>
    <w:bookmarkEnd w:id="900"/>
    <w:bookmarkStart w:name="z911" w:id="901"/>
    <w:p>
      <w:pPr>
        <w:spacing w:after="0"/>
        <w:ind w:left="0"/>
        <w:jc w:val="both"/>
      </w:pPr>
      <w:r>
        <w:rPr>
          <w:rFonts w:ascii="Times New Roman"/>
          <w:b w:val="false"/>
          <w:i w:val="false"/>
          <w:color w:val="000000"/>
          <w:sz w:val="28"/>
        </w:rPr>
        <w:t>
      В случае поступления конвертов с ценовыми предложениями потенциальных поставщиков почтой, в журнале регистрации ценовых предложений делается соответствующая отметка.</w:t>
      </w:r>
    </w:p>
    <w:bookmarkEnd w:id="901"/>
    <w:bookmarkStart w:name="z912" w:id="902"/>
    <w:p>
      <w:pPr>
        <w:spacing w:after="0"/>
        <w:ind w:left="0"/>
        <w:jc w:val="both"/>
      </w:pPr>
      <w:r>
        <w:rPr>
          <w:rFonts w:ascii="Times New Roman"/>
          <w:b w:val="false"/>
          <w:i w:val="false"/>
          <w:color w:val="000000"/>
          <w:sz w:val="28"/>
        </w:rPr>
        <w:t>
      233. Конверт с ценовым предложением, представленный (полученный) по окончанию установленного срока, не вскрывается, возвращается и не регистрируется в журнале регистрации ценовых предложений.</w:t>
      </w:r>
    </w:p>
    <w:bookmarkEnd w:id="902"/>
    <w:bookmarkStart w:name="z913" w:id="903"/>
    <w:p>
      <w:pPr>
        <w:spacing w:after="0"/>
        <w:ind w:left="0"/>
        <w:jc w:val="both"/>
      </w:pPr>
      <w:r>
        <w:rPr>
          <w:rFonts w:ascii="Times New Roman"/>
          <w:b w:val="false"/>
          <w:i w:val="false"/>
          <w:color w:val="000000"/>
          <w:sz w:val="28"/>
        </w:rPr>
        <w:t>
      234. По истечении срока представления ценовых предложений производятся вскрытие представленных конвертов с ценовыми предложениями.</w:t>
      </w:r>
    </w:p>
    <w:bookmarkEnd w:id="903"/>
    <w:bookmarkStart w:name="z914" w:id="904"/>
    <w:p>
      <w:pPr>
        <w:spacing w:after="0"/>
        <w:ind w:left="0"/>
        <w:jc w:val="both"/>
      </w:pPr>
      <w:r>
        <w:rPr>
          <w:rFonts w:ascii="Times New Roman"/>
          <w:b w:val="false"/>
          <w:i w:val="false"/>
          <w:color w:val="000000"/>
          <w:sz w:val="28"/>
        </w:rPr>
        <w:t>
      Организатор закупок рассматривает представленные ценовые предложения и подводит итоги закупок в течение трех рабочих дней со дня окончания срока представления потенциальными поставщиками ценовых предложений.</w:t>
      </w:r>
    </w:p>
    <w:bookmarkEnd w:id="904"/>
    <w:bookmarkStart w:name="z915" w:id="905"/>
    <w:p>
      <w:pPr>
        <w:spacing w:after="0"/>
        <w:ind w:left="0"/>
        <w:jc w:val="both"/>
      </w:pPr>
      <w:r>
        <w:rPr>
          <w:rFonts w:ascii="Times New Roman"/>
          <w:b w:val="false"/>
          <w:i w:val="false"/>
          <w:color w:val="000000"/>
          <w:sz w:val="28"/>
        </w:rPr>
        <w:t>
      235. Все заинтересованные лица имеют беспрепятственный доступ к процедуре по вскрытию конвертов.</w:t>
      </w:r>
    </w:p>
    <w:bookmarkEnd w:id="905"/>
    <w:bookmarkStart w:name="z916" w:id="906"/>
    <w:p>
      <w:pPr>
        <w:spacing w:after="0"/>
        <w:ind w:left="0"/>
        <w:jc w:val="both"/>
      </w:pPr>
      <w:r>
        <w:rPr>
          <w:rFonts w:ascii="Times New Roman"/>
          <w:b w:val="false"/>
          <w:i w:val="false"/>
          <w:color w:val="000000"/>
          <w:sz w:val="28"/>
        </w:rPr>
        <w:t>
      Организатор закупок оглашает цены, заявленные потенциальными поставщиками в ценовых предложениях, ознакамливает уполномоченных представителей потенциальных поставщиков с представленными ценовыми предложениями и документами, приложенными к ценовому предложению.</w:t>
      </w:r>
    </w:p>
    <w:bookmarkEnd w:id="906"/>
    <w:bookmarkStart w:name="z917" w:id="907"/>
    <w:p>
      <w:pPr>
        <w:spacing w:after="0"/>
        <w:ind w:left="0"/>
        <w:jc w:val="both"/>
      </w:pPr>
      <w:r>
        <w:rPr>
          <w:rFonts w:ascii="Times New Roman"/>
          <w:b w:val="false"/>
          <w:i w:val="false"/>
          <w:color w:val="000000"/>
          <w:sz w:val="28"/>
        </w:rPr>
        <w:t>
      Не допускается проведение переговоров между организатором закупок и потенциальным поставщиком в отношении его ценового предложения.</w:t>
      </w:r>
    </w:p>
    <w:bookmarkEnd w:id="907"/>
    <w:bookmarkStart w:name="z918" w:id="908"/>
    <w:p>
      <w:pPr>
        <w:spacing w:after="0"/>
        <w:ind w:left="0"/>
        <w:jc w:val="both"/>
      </w:pPr>
      <w:r>
        <w:rPr>
          <w:rFonts w:ascii="Times New Roman"/>
          <w:b w:val="false"/>
          <w:i w:val="false"/>
          <w:color w:val="000000"/>
          <w:sz w:val="28"/>
        </w:rPr>
        <w:t>
      236. Ценовое предложение потенциального поставщика отклоняется в случаях:</w:t>
      </w:r>
    </w:p>
    <w:bookmarkEnd w:id="908"/>
    <w:bookmarkStart w:name="z919" w:id="909"/>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909"/>
    <w:bookmarkStart w:name="z920" w:id="910"/>
    <w:p>
      <w:pPr>
        <w:spacing w:after="0"/>
        <w:ind w:left="0"/>
        <w:jc w:val="both"/>
      </w:pPr>
      <w:r>
        <w:rPr>
          <w:rFonts w:ascii="Times New Roman"/>
          <w:b w:val="false"/>
          <w:i w:val="false"/>
          <w:color w:val="000000"/>
          <w:sz w:val="28"/>
        </w:rPr>
        <w:t>
      2) если потенциальным поставщиком повторно представлено ценовое предложение на данный лот;</w:t>
      </w:r>
    </w:p>
    <w:bookmarkEnd w:id="910"/>
    <w:bookmarkStart w:name="z921" w:id="911"/>
    <w:p>
      <w:pPr>
        <w:spacing w:after="0"/>
        <w:ind w:left="0"/>
        <w:jc w:val="both"/>
      </w:pPr>
      <w:r>
        <w:rPr>
          <w:rFonts w:ascii="Times New Roman"/>
          <w:b w:val="false"/>
          <w:i w:val="false"/>
          <w:color w:val="000000"/>
          <w:sz w:val="28"/>
        </w:rPr>
        <w:t>
      3) если предложение потенциального поставщика не соответствует требованиям технической спецификации, за исключением технической спецификации, которая превосходит технические и качественные характеристики, заявленные заказчиком;</w:t>
      </w:r>
    </w:p>
    <w:bookmarkEnd w:id="911"/>
    <w:bookmarkStart w:name="z922" w:id="912"/>
    <w:p>
      <w:pPr>
        <w:spacing w:after="0"/>
        <w:ind w:left="0"/>
        <w:jc w:val="both"/>
      </w:pPr>
      <w:r>
        <w:rPr>
          <w:rFonts w:ascii="Times New Roman"/>
          <w:b w:val="false"/>
          <w:i w:val="false"/>
          <w:color w:val="000000"/>
          <w:sz w:val="28"/>
        </w:rPr>
        <w:t xml:space="preserve">
      4) если потенциальный поставщик состоит в Реестре недобросовестных участников государственных закупок; </w:t>
      </w:r>
    </w:p>
    <w:bookmarkEnd w:id="912"/>
    <w:bookmarkStart w:name="z923" w:id="913"/>
    <w:p>
      <w:pPr>
        <w:spacing w:after="0"/>
        <w:ind w:left="0"/>
        <w:jc w:val="both"/>
      </w:pPr>
      <w:r>
        <w:rPr>
          <w:rFonts w:ascii="Times New Roman"/>
          <w:b w:val="false"/>
          <w:i w:val="false"/>
          <w:color w:val="000000"/>
          <w:sz w:val="28"/>
        </w:rPr>
        <w:t>
      5) потенциальный поставщик не представил техническую спецификацию, если в объявлении о проведении закупок способом запроса ценовых предложений путем размещения объявления содержалось требование об ее представлении.</w:t>
      </w:r>
    </w:p>
    <w:bookmarkEnd w:id="913"/>
    <w:bookmarkStart w:name="z924" w:id="914"/>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914"/>
    <w:bookmarkStart w:name="z925" w:id="915"/>
    <w:p>
      <w:pPr>
        <w:spacing w:after="0"/>
        <w:ind w:left="0"/>
        <w:jc w:val="both"/>
      </w:pPr>
      <w:r>
        <w:rPr>
          <w:rFonts w:ascii="Times New Roman"/>
          <w:b w:val="false"/>
          <w:i w:val="false"/>
          <w:color w:val="000000"/>
          <w:sz w:val="28"/>
        </w:rPr>
        <w:t>
      237.      Закупки способом запроса ценовых предложений путем размещения объявления признаются несостоявшимися в случае:</w:t>
      </w:r>
    </w:p>
    <w:bookmarkEnd w:id="915"/>
    <w:bookmarkStart w:name="z926" w:id="916"/>
    <w:p>
      <w:pPr>
        <w:spacing w:after="0"/>
        <w:ind w:left="0"/>
        <w:jc w:val="both"/>
      </w:pPr>
      <w:r>
        <w:rPr>
          <w:rFonts w:ascii="Times New Roman"/>
          <w:b w:val="false"/>
          <w:i w:val="false"/>
          <w:color w:val="000000"/>
          <w:sz w:val="28"/>
        </w:rPr>
        <w:t>
      1) отсутствия ценовых предложений;</w:t>
      </w:r>
    </w:p>
    <w:bookmarkEnd w:id="916"/>
    <w:bookmarkStart w:name="z927" w:id="917"/>
    <w:p>
      <w:pPr>
        <w:spacing w:after="0"/>
        <w:ind w:left="0"/>
        <w:jc w:val="both"/>
      </w:pPr>
      <w:r>
        <w:rPr>
          <w:rFonts w:ascii="Times New Roman"/>
          <w:b w:val="false"/>
          <w:i w:val="false"/>
          <w:color w:val="000000"/>
          <w:sz w:val="28"/>
        </w:rPr>
        <w:t>
      2) представления менее двух ценовых предложений;</w:t>
      </w:r>
    </w:p>
    <w:bookmarkEnd w:id="917"/>
    <w:bookmarkStart w:name="z928" w:id="918"/>
    <w:p>
      <w:pPr>
        <w:spacing w:after="0"/>
        <w:ind w:left="0"/>
        <w:jc w:val="both"/>
      </w:pPr>
      <w:r>
        <w:rPr>
          <w:rFonts w:ascii="Times New Roman"/>
          <w:b w:val="false"/>
          <w:i w:val="false"/>
          <w:color w:val="000000"/>
          <w:sz w:val="28"/>
        </w:rPr>
        <w:t>
      осталось только одно неотклоненное ценовое предложение.</w:t>
      </w:r>
    </w:p>
    <w:bookmarkEnd w:id="918"/>
    <w:bookmarkStart w:name="z929" w:id="919"/>
    <w:p>
      <w:pPr>
        <w:spacing w:after="0"/>
        <w:ind w:left="0"/>
        <w:jc w:val="both"/>
      </w:pPr>
      <w:r>
        <w:rPr>
          <w:rFonts w:ascii="Times New Roman"/>
          <w:b w:val="false"/>
          <w:i w:val="false"/>
          <w:color w:val="000000"/>
          <w:sz w:val="28"/>
        </w:rPr>
        <w:t>
      238. При признании закупок способом запроса ценовых предложений путем размещения объявления несостоявшимися заказчик (организатор закупок) принимает одно из следующих решений:</w:t>
      </w:r>
    </w:p>
    <w:bookmarkEnd w:id="919"/>
    <w:bookmarkStart w:name="z930" w:id="920"/>
    <w:p>
      <w:pPr>
        <w:spacing w:after="0"/>
        <w:ind w:left="0"/>
        <w:jc w:val="both"/>
      </w:pPr>
      <w:r>
        <w:rPr>
          <w:rFonts w:ascii="Times New Roman"/>
          <w:b w:val="false"/>
          <w:i w:val="false"/>
          <w:color w:val="000000"/>
          <w:sz w:val="28"/>
        </w:rPr>
        <w:t>
      1) повторные закупки способом запроса ценовых предложений путем размещения объявления;</w:t>
      </w:r>
    </w:p>
    <w:bookmarkEnd w:id="920"/>
    <w:bookmarkStart w:name="z931" w:id="921"/>
    <w:p>
      <w:pPr>
        <w:spacing w:after="0"/>
        <w:ind w:left="0"/>
        <w:jc w:val="both"/>
      </w:pPr>
      <w:r>
        <w:rPr>
          <w:rFonts w:ascii="Times New Roman"/>
          <w:b w:val="false"/>
          <w:i w:val="false"/>
          <w:color w:val="000000"/>
          <w:sz w:val="28"/>
        </w:rPr>
        <w:t xml:space="preserve">
      2) закупки способом из одного источника путем заключения договора. </w:t>
      </w:r>
    </w:p>
    <w:bookmarkEnd w:id="921"/>
    <w:bookmarkStart w:name="z932" w:id="922"/>
    <w:p>
      <w:pPr>
        <w:spacing w:after="0"/>
        <w:ind w:left="0"/>
        <w:jc w:val="both"/>
      </w:pPr>
      <w:r>
        <w:rPr>
          <w:rFonts w:ascii="Times New Roman"/>
          <w:b w:val="false"/>
          <w:i w:val="false"/>
          <w:color w:val="000000"/>
          <w:sz w:val="28"/>
        </w:rPr>
        <w:t>
      239. Итоги закупок способом запроса ценовых предложений путем размещения объявления оформляются протоколом и утверждаются:</w:t>
      </w:r>
    </w:p>
    <w:bookmarkEnd w:id="922"/>
    <w:bookmarkStart w:name="z933" w:id="923"/>
    <w:p>
      <w:pPr>
        <w:spacing w:after="0"/>
        <w:ind w:left="0"/>
        <w:jc w:val="both"/>
      </w:pPr>
      <w:r>
        <w:rPr>
          <w:rFonts w:ascii="Times New Roman"/>
          <w:b w:val="false"/>
          <w:i w:val="false"/>
          <w:color w:val="000000"/>
          <w:sz w:val="28"/>
        </w:rPr>
        <w:t xml:space="preserve">
      в Национальном Банке – заместителем Председателя Национального Банка, курирующим ответственное подразделение, или иным уполномоченным должностным лицом; </w:t>
      </w:r>
    </w:p>
    <w:bookmarkEnd w:id="923"/>
    <w:bookmarkStart w:name="z934" w:id="924"/>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w:t>
      </w:r>
    </w:p>
    <w:bookmarkEnd w:id="924"/>
    <w:bookmarkStart w:name="z935" w:id="925"/>
    <w:p>
      <w:pPr>
        <w:spacing w:after="0"/>
        <w:ind w:left="0"/>
        <w:jc w:val="both"/>
      </w:pPr>
      <w:r>
        <w:rPr>
          <w:rFonts w:ascii="Times New Roman"/>
          <w:b w:val="false"/>
          <w:i w:val="false"/>
          <w:color w:val="000000"/>
          <w:sz w:val="28"/>
        </w:rPr>
        <w:t>
      в организации Национального Банка – первым руководителем либо лицом, исполняющим его обязанности, либо исполнительным органом или иным уполномоченным должностным лицом.</w:t>
      </w:r>
    </w:p>
    <w:bookmarkEnd w:id="925"/>
    <w:bookmarkStart w:name="z936" w:id="926"/>
    <w:p>
      <w:pPr>
        <w:spacing w:after="0"/>
        <w:ind w:left="0"/>
        <w:jc w:val="both"/>
      </w:pPr>
      <w:r>
        <w:rPr>
          <w:rFonts w:ascii="Times New Roman"/>
          <w:b w:val="false"/>
          <w:i w:val="false"/>
          <w:color w:val="000000"/>
          <w:sz w:val="28"/>
        </w:rPr>
        <w:t xml:space="preserve">
      240. Протокол об итогах закупок способом запроса ценовых предложений путем размещения объявления оформляется согласно </w:t>
      </w:r>
      <w:r>
        <w:rPr>
          <w:rFonts w:ascii="Times New Roman"/>
          <w:b w:val="false"/>
          <w:i w:val="false"/>
          <w:color w:val="000000"/>
          <w:sz w:val="28"/>
        </w:rPr>
        <w:t xml:space="preserve">приложению 24 </w:t>
      </w:r>
      <w:r>
        <w:rPr>
          <w:rFonts w:ascii="Times New Roman"/>
          <w:b w:val="false"/>
          <w:i w:val="false"/>
          <w:color w:val="000000"/>
          <w:sz w:val="28"/>
        </w:rPr>
        <w:t>к Правилам.</w:t>
      </w:r>
    </w:p>
    <w:bookmarkEnd w:id="926"/>
    <w:bookmarkStart w:name="z937" w:id="927"/>
    <w:p>
      <w:pPr>
        <w:spacing w:after="0"/>
        <w:ind w:left="0"/>
        <w:jc w:val="both"/>
      </w:pPr>
      <w:r>
        <w:rPr>
          <w:rFonts w:ascii="Times New Roman"/>
          <w:b w:val="false"/>
          <w:i w:val="false"/>
          <w:color w:val="000000"/>
          <w:sz w:val="28"/>
        </w:rPr>
        <w:t>
      Заказчик (организатор закупок) не позднее двух рабочих дней со дня утверждения итогов закупок способом запроса ценовых предложений путем размещения объявления опубликовывает информацию об итогах на интернет-ресурсе заказчика (организатора закупок).</w:t>
      </w:r>
    </w:p>
    <w:bookmarkEnd w:id="927"/>
    <w:bookmarkStart w:name="z938" w:id="928"/>
    <w:p>
      <w:pPr>
        <w:spacing w:after="0"/>
        <w:ind w:left="0"/>
        <w:jc w:val="both"/>
      </w:pPr>
      <w:r>
        <w:rPr>
          <w:rFonts w:ascii="Times New Roman"/>
          <w:b w:val="false"/>
          <w:i w:val="false"/>
          <w:color w:val="000000"/>
          <w:sz w:val="28"/>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w:t>
      </w:r>
    </w:p>
    <w:bookmarkEnd w:id="928"/>
    <w:bookmarkStart w:name="z939" w:id="929"/>
    <w:p>
      <w:pPr>
        <w:spacing w:after="0"/>
        <w:ind w:left="0"/>
        <w:jc w:val="both"/>
      </w:pPr>
      <w:r>
        <w:rPr>
          <w:rFonts w:ascii="Times New Roman"/>
          <w:b w:val="false"/>
          <w:i w:val="false"/>
          <w:color w:val="000000"/>
          <w:sz w:val="28"/>
        </w:rPr>
        <w:t>
      241. Если потенциальный поставщик, определенный победителем, не представил в установленный срок заказчику подписанный договор либо отказался от заключения сделки, совершаемой в устной форме, заказчик (организатор закупок) принимает одно из следующих решений:</w:t>
      </w:r>
    </w:p>
    <w:bookmarkEnd w:id="929"/>
    <w:bookmarkStart w:name="z940" w:id="930"/>
    <w:p>
      <w:pPr>
        <w:spacing w:after="0"/>
        <w:ind w:left="0"/>
        <w:jc w:val="both"/>
      </w:pPr>
      <w:r>
        <w:rPr>
          <w:rFonts w:ascii="Times New Roman"/>
          <w:b w:val="false"/>
          <w:i w:val="false"/>
          <w:color w:val="000000"/>
          <w:sz w:val="28"/>
        </w:rPr>
        <w:t>
      1) заключает договор с потенциальным поставщиком, предложившим такое же ценовое предложение, а при отсутствии такого потенциального поставщика –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w:t>
      </w:r>
    </w:p>
    <w:bookmarkEnd w:id="930"/>
    <w:bookmarkStart w:name="z941" w:id="931"/>
    <w:p>
      <w:pPr>
        <w:spacing w:after="0"/>
        <w:ind w:left="0"/>
        <w:jc w:val="both"/>
      </w:pPr>
      <w:r>
        <w:rPr>
          <w:rFonts w:ascii="Times New Roman"/>
          <w:b w:val="false"/>
          <w:i w:val="false"/>
          <w:color w:val="000000"/>
          <w:sz w:val="28"/>
        </w:rPr>
        <w:t>
      2) осуществляет повторные закупки способом запроса ценовых предложений путем размещения объявления;</w:t>
      </w:r>
    </w:p>
    <w:bookmarkEnd w:id="931"/>
    <w:bookmarkStart w:name="z942" w:id="932"/>
    <w:p>
      <w:pPr>
        <w:spacing w:after="0"/>
        <w:ind w:left="0"/>
        <w:jc w:val="both"/>
      </w:pPr>
      <w:r>
        <w:rPr>
          <w:rFonts w:ascii="Times New Roman"/>
          <w:b w:val="false"/>
          <w:i w:val="false"/>
          <w:color w:val="000000"/>
          <w:sz w:val="28"/>
        </w:rPr>
        <w:t>
      3) осуществляет закупки способом из одного источника путем заключения договора.</w:t>
      </w:r>
    </w:p>
    <w:bookmarkEnd w:id="932"/>
    <w:bookmarkStart w:name="z943" w:id="933"/>
    <w:p>
      <w:pPr>
        <w:spacing w:after="0"/>
        <w:ind w:left="0"/>
        <w:jc w:val="left"/>
      </w:pPr>
      <w:r>
        <w:rPr>
          <w:rFonts w:ascii="Times New Roman"/>
          <w:b/>
          <w:i w:val="false"/>
          <w:color w:val="000000"/>
        </w:rPr>
        <w:t xml:space="preserve"> Параграф 2. Порядок организации и проведения электронных закупок способом запроса ценовых предложений путем размещения объявления</w:t>
      </w:r>
    </w:p>
    <w:bookmarkEnd w:id="933"/>
    <w:bookmarkStart w:name="z944" w:id="934"/>
    <w:p>
      <w:pPr>
        <w:spacing w:after="0"/>
        <w:ind w:left="0"/>
        <w:jc w:val="both"/>
      </w:pPr>
      <w:r>
        <w:rPr>
          <w:rFonts w:ascii="Times New Roman"/>
          <w:b w:val="false"/>
          <w:i w:val="false"/>
          <w:color w:val="000000"/>
          <w:sz w:val="28"/>
        </w:rPr>
        <w:t>
      242. Электронные закупки способом запроса ценовых предложений путем размещения объявления проводятся на товары, работы, услуги, если годовые объемы таких товаров, работ, услуг в стоимостном выражении не превышают четырехтысячекратного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934"/>
    <w:bookmarkStart w:name="z945" w:id="935"/>
    <w:p>
      <w:pPr>
        <w:spacing w:after="0"/>
        <w:ind w:left="0"/>
        <w:jc w:val="both"/>
      </w:pPr>
      <w:r>
        <w:rPr>
          <w:rFonts w:ascii="Times New Roman"/>
          <w:b w:val="false"/>
          <w:i w:val="false"/>
          <w:color w:val="000000"/>
          <w:sz w:val="28"/>
        </w:rPr>
        <w:t xml:space="preserve">
      Требования, предусмотренные </w:t>
      </w:r>
      <w:r>
        <w:rPr>
          <w:rFonts w:ascii="Times New Roman"/>
          <w:b w:val="false"/>
          <w:i w:val="false"/>
          <w:color w:val="000000"/>
          <w:sz w:val="28"/>
        </w:rPr>
        <w:t>пунктами 227</w:t>
      </w:r>
      <w:r>
        <w:rPr>
          <w:rFonts w:ascii="Times New Roman"/>
          <w:b w:val="false"/>
          <w:i w:val="false"/>
          <w:color w:val="000000"/>
          <w:sz w:val="28"/>
        </w:rPr>
        <w:t>, 228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Правил, распространяются при осуществлении электронных закупок способом запроса ценовых предложений путем размещения объявления. </w:t>
      </w:r>
    </w:p>
    <w:bookmarkEnd w:id="935"/>
    <w:bookmarkStart w:name="z946" w:id="936"/>
    <w:p>
      <w:pPr>
        <w:spacing w:after="0"/>
        <w:ind w:left="0"/>
        <w:jc w:val="both"/>
      </w:pPr>
      <w:r>
        <w:rPr>
          <w:rFonts w:ascii="Times New Roman"/>
          <w:b w:val="false"/>
          <w:i w:val="false"/>
          <w:color w:val="000000"/>
          <w:sz w:val="28"/>
        </w:rPr>
        <w:t xml:space="preserve">
      243. Заказчик (организатор закупок) не позднее пяти рабочих дней до окончания срока представления ценовых предложений размещает на портале закупок на государственном и русском языках объявление, содержащее информацию, предусмотренную частью второй </w:t>
      </w:r>
      <w:r>
        <w:rPr>
          <w:rFonts w:ascii="Times New Roman"/>
          <w:b w:val="false"/>
          <w:i w:val="false"/>
          <w:color w:val="000000"/>
          <w:sz w:val="28"/>
        </w:rPr>
        <w:t xml:space="preserve">пункта 229 </w:t>
      </w:r>
      <w:r>
        <w:rPr>
          <w:rFonts w:ascii="Times New Roman"/>
          <w:b w:val="false"/>
          <w:i w:val="false"/>
          <w:color w:val="000000"/>
          <w:sz w:val="28"/>
        </w:rPr>
        <w:t>Правил.</w:t>
      </w:r>
    </w:p>
    <w:bookmarkEnd w:id="936"/>
    <w:bookmarkStart w:name="z947" w:id="937"/>
    <w:p>
      <w:pPr>
        <w:spacing w:after="0"/>
        <w:ind w:left="0"/>
        <w:jc w:val="both"/>
      </w:pPr>
      <w:r>
        <w:rPr>
          <w:rFonts w:ascii="Times New Roman"/>
          <w:b w:val="false"/>
          <w:i w:val="false"/>
          <w:color w:val="000000"/>
          <w:sz w:val="28"/>
        </w:rPr>
        <w:t xml:space="preserve">
      244. Потенциальный поставщик представляет только одно ценовое предложение, подписанное электронной цифровой подписью, которое является формой выражения его согласия осуществить поставку товара, выполнение работ, оказание услуг с соблюдением условий, предусмотренных </w:t>
      </w:r>
      <w:r>
        <w:rPr>
          <w:rFonts w:ascii="Times New Roman"/>
          <w:b w:val="false"/>
          <w:i w:val="false"/>
          <w:color w:val="000000"/>
          <w:sz w:val="28"/>
        </w:rPr>
        <w:t xml:space="preserve">пунктом 231 </w:t>
      </w:r>
      <w:r>
        <w:rPr>
          <w:rFonts w:ascii="Times New Roman"/>
          <w:b w:val="false"/>
          <w:i w:val="false"/>
          <w:color w:val="000000"/>
          <w:sz w:val="28"/>
        </w:rPr>
        <w:t xml:space="preserve">Правил. </w:t>
      </w:r>
    </w:p>
    <w:bookmarkEnd w:id="937"/>
    <w:bookmarkStart w:name="z948" w:id="938"/>
    <w:p>
      <w:pPr>
        <w:spacing w:after="0"/>
        <w:ind w:left="0"/>
        <w:jc w:val="both"/>
      </w:pPr>
      <w:r>
        <w:rPr>
          <w:rFonts w:ascii="Times New Roman"/>
          <w:b w:val="false"/>
          <w:i w:val="false"/>
          <w:color w:val="000000"/>
          <w:sz w:val="28"/>
        </w:rPr>
        <w:t xml:space="preserve">
      Представленное ценовое предложение до окончания срока приема ценовых предложений, указанного в объявлении, автоматически регистрируется на портале закупок. </w:t>
      </w:r>
    </w:p>
    <w:bookmarkEnd w:id="938"/>
    <w:bookmarkStart w:name="z949" w:id="939"/>
    <w:p>
      <w:pPr>
        <w:spacing w:after="0"/>
        <w:ind w:left="0"/>
        <w:jc w:val="both"/>
      </w:pPr>
      <w:r>
        <w:rPr>
          <w:rFonts w:ascii="Times New Roman"/>
          <w:b w:val="false"/>
          <w:i w:val="false"/>
          <w:color w:val="000000"/>
          <w:sz w:val="28"/>
        </w:rPr>
        <w:t>
      Ценовое предложение считается принятым после автоматической отправки порталом закупок уведомления потенциальному поставщику, подавшему ценовое предложение.</w:t>
      </w:r>
    </w:p>
    <w:bookmarkEnd w:id="939"/>
    <w:bookmarkStart w:name="z950" w:id="940"/>
    <w:p>
      <w:pPr>
        <w:spacing w:after="0"/>
        <w:ind w:left="0"/>
        <w:jc w:val="both"/>
      </w:pPr>
      <w:r>
        <w:rPr>
          <w:rFonts w:ascii="Times New Roman"/>
          <w:b w:val="false"/>
          <w:i w:val="false"/>
          <w:color w:val="000000"/>
          <w:sz w:val="28"/>
        </w:rPr>
        <w:t>
      245. По истечении срока представления ценовых предложений порталом закупок производятся автоматическое:</w:t>
      </w:r>
    </w:p>
    <w:bookmarkEnd w:id="940"/>
    <w:bookmarkStart w:name="z951" w:id="941"/>
    <w:p>
      <w:pPr>
        <w:spacing w:after="0"/>
        <w:ind w:left="0"/>
        <w:jc w:val="both"/>
      </w:pPr>
      <w:r>
        <w:rPr>
          <w:rFonts w:ascii="Times New Roman"/>
          <w:b w:val="false"/>
          <w:i w:val="false"/>
          <w:color w:val="000000"/>
          <w:sz w:val="28"/>
        </w:rPr>
        <w:t>
      1) вскрытие зарегистрированных ценовых предложений;</w:t>
      </w:r>
    </w:p>
    <w:bookmarkEnd w:id="941"/>
    <w:bookmarkStart w:name="z952" w:id="942"/>
    <w:p>
      <w:pPr>
        <w:spacing w:after="0"/>
        <w:ind w:left="0"/>
        <w:jc w:val="both"/>
      </w:pPr>
      <w:r>
        <w:rPr>
          <w:rFonts w:ascii="Times New Roman"/>
          <w:b w:val="false"/>
          <w:i w:val="false"/>
          <w:color w:val="000000"/>
          <w:sz w:val="28"/>
        </w:rPr>
        <w:t>
      2) сопоставление ценовых предложений;</w:t>
      </w:r>
    </w:p>
    <w:bookmarkEnd w:id="942"/>
    <w:bookmarkStart w:name="z953" w:id="943"/>
    <w:p>
      <w:pPr>
        <w:spacing w:after="0"/>
        <w:ind w:left="0"/>
        <w:jc w:val="both"/>
      </w:pPr>
      <w:r>
        <w:rPr>
          <w:rFonts w:ascii="Times New Roman"/>
          <w:b w:val="false"/>
          <w:i w:val="false"/>
          <w:color w:val="000000"/>
          <w:sz w:val="28"/>
        </w:rPr>
        <w:t xml:space="preserve">
      3) подведение итогов, оформляемых протоколом об итогах электронных закупок способом запроса ценовых предложений путем размещения объявления по форме согласно </w:t>
      </w:r>
      <w:r>
        <w:rPr>
          <w:rFonts w:ascii="Times New Roman"/>
          <w:b w:val="false"/>
          <w:i w:val="false"/>
          <w:color w:val="000000"/>
          <w:sz w:val="28"/>
        </w:rPr>
        <w:t xml:space="preserve">приложению 25 </w:t>
      </w:r>
      <w:r>
        <w:rPr>
          <w:rFonts w:ascii="Times New Roman"/>
          <w:b w:val="false"/>
          <w:i w:val="false"/>
          <w:color w:val="000000"/>
          <w:sz w:val="28"/>
        </w:rPr>
        <w:t>к Правилам.</w:t>
      </w:r>
    </w:p>
    <w:bookmarkEnd w:id="943"/>
    <w:bookmarkStart w:name="z954" w:id="944"/>
    <w:p>
      <w:pPr>
        <w:spacing w:after="0"/>
        <w:ind w:left="0"/>
        <w:jc w:val="both"/>
      </w:pPr>
      <w:r>
        <w:rPr>
          <w:rFonts w:ascii="Times New Roman"/>
          <w:b w:val="false"/>
          <w:i w:val="false"/>
          <w:color w:val="000000"/>
          <w:sz w:val="28"/>
        </w:rPr>
        <w:t>
      246. Ценовое предложение потенциального поставщика автоматически отклоняется порталом закупок в следующих случаях:</w:t>
      </w:r>
    </w:p>
    <w:bookmarkEnd w:id="944"/>
    <w:bookmarkStart w:name="z955" w:id="945"/>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945"/>
    <w:bookmarkStart w:name="z956" w:id="946"/>
    <w:p>
      <w:pPr>
        <w:spacing w:after="0"/>
        <w:ind w:left="0"/>
        <w:jc w:val="both"/>
      </w:pPr>
      <w:r>
        <w:rPr>
          <w:rFonts w:ascii="Times New Roman"/>
          <w:b w:val="false"/>
          <w:i w:val="false"/>
          <w:color w:val="000000"/>
          <w:sz w:val="28"/>
        </w:rPr>
        <w:t>
      2) если потенциальным поставщиком ранее представлено ценовое предложение на данный лот.</w:t>
      </w:r>
    </w:p>
    <w:bookmarkEnd w:id="946"/>
    <w:bookmarkStart w:name="z957" w:id="947"/>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947"/>
    <w:bookmarkStart w:name="z958" w:id="948"/>
    <w:p>
      <w:pPr>
        <w:spacing w:after="0"/>
        <w:ind w:left="0"/>
        <w:jc w:val="both"/>
      </w:pPr>
      <w:r>
        <w:rPr>
          <w:rFonts w:ascii="Times New Roman"/>
          <w:b w:val="false"/>
          <w:i w:val="false"/>
          <w:color w:val="000000"/>
          <w:sz w:val="28"/>
        </w:rPr>
        <w:t>
      247. Закупки автоматически признаются порталом закупок несостоявшимися в случае:</w:t>
      </w:r>
    </w:p>
    <w:bookmarkEnd w:id="948"/>
    <w:bookmarkStart w:name="z959" w:id="949"/>
    <w:p>
      <w:pPr>
        <w:spacing w:after="0"/>
        <w:ind w:left="0"/>
        <w:jc w:val="both"/>
      </w:pPr>
      <w:r>
        <w:rPr>
          <w:rFonts w:ascii="Times New Roman"/>
          <w:b w:val="false"/>
          <w:i w:val="false"/>
          <w:color w:val="000000"/>
          <w:sz w:val="28"/>
        </w:rPr>
        <w:t>
      1) отсутствия ценовых предложений;</w:t>
      </w:r>
    </w:p>
    <w:bookmarkEnd w:id="949"/>
    <w:bookmarkStart w:name="z960" w:id="950"/>
    <w:p>
      <w:pPr>
        <w:spacing w:after="0"/>
        <w:ind w:left="0"/>
        <w:jc w:val="both"/>
      </w:pPr>
      <w:r>
        <w:rPr>
          <w:rFonts w:ascii="Times New Roman"/>
          <w:b w:val="false"/>
          <w:i w:val="false"/>
          <w:color w:val="000000"/>
          <w:sz w:val="28"/>
        </w:rPr>
        <w:t>
      2) представления менее двух ценовых предложений, в том числе если после автоматического отклонения порталом закупок ценовых предложений по основаниям, предусмотренным пунктом 246 Правил, осталось менее двух ценовых предложений;</w:t>
      </w:r>
    </w:p>
    <w:bookmarkEnd w:id="950"/>
    <w:bookmarkStart w:name="z961" w:id="951"/>
    <w:p>
      <w:pPr>
        <w:spacing w:after="0"/>
        <w:ind w:left="0"/>
        <w:jc w:val="both"/>
      </w:pPr>
      <w:r>
        <w:rPr>
          <w:rFonts w:ascii="Times New Roman"/>
          <w:b w:val="false"/>
          <w:i w:val="false"/>
          <w:color w:val="000000"/>
          <w:sz w:val="28"/>
        </w:rPr>
        <w:t>
      3) осталось только одно неотклоненное ценовое предложение.</w:t>
      </w:r>
    </w:p>
    <w:bookmarkEnd w:id="951"/>
    <w:bookmarkStart w:name="z962" w:id="952"/>
    <w:p>
      <w:pPr>
        <w:spacing w:after="0"/>
        <w:ind w:left="0"/>
        <w:jc w:val="both"/>
      </w:pPr>
      <w:r>
        <w:rPr>
          <w:rFonts w:ascii="Times New Roman"/>
          <w:b w:val="false"/>
          <w:i w:val="false"/>
          <w:color w:val="000000"/>
          <w:sz w:val="28"/>
        </w:rPr>
        <w:t>
      248. Победителем электронных закупок способом запроса ценовых предложений путем размещения объявления признается потенциальный поставщик, предложивший наименьшее ценовое предложение.</w:t>
      </w:r>
    </w:p>
    <w:bookmarkEnd w:id="952"/>
    <w:bookmarkStart w:name="z963" w:id="953"/>
    <w:p>
      <w:pPr>
        <w:spacing w:after="0"/>
        <w:ind w:left="0"/>
        <w:jc w:val="both"/>
      </w:pPr>
      <w:r>
        <w:rPr>
          <w:rFonts w:ascii="Times New Roman"/>
          <w:b w:val="false"/>
          <w:i w:val="false"/>
          <w:color w:val="000000"/>
          <w:sz w:val="28"/>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w:t>
      </w:r>
    </w:p>
    <w:bookmarkEnd w:id="953"/>
    <w:bookmarkStart w:name="z964" w:id="954"/>
    <w:p>
      <w:pPr>
        <w:spacing w:after="0"/>
        <w:ind w:left="0"/>
        <w:jc w:val="both"/>
      </w:pPr>
      <w:r>
        <w:rPr>
          <w:rFonts w:ascii="Times New Roman"/>
          <w:b w:val="false"/>
          <w:i w:val="false"/>
          <w:color w:val="000000"/>
          <w:sz w:val="28"/>
        </w:rPr>
        <w:t>
      249. При признании электронных закупок способом запроса ценовых предложений путем размещения объявления несостоявшимися заказчик (организатор закупок) принимает одно из следующих решений:</w:t>
      </w:r>
    </w:p>
    <w:bookmarkEnd w:id="954"/>
    <w:bookmarkStart w:name="z965" w:id="955"/>
    <w:p>
      <w:pPr>
        <w:spacing w:after="0"/>
        <w:ind w:left="0"/>
        <w:jc w:val="both"/>
      </w:pPr>
      <w:r>
        <w:rPr>
          <w:rFonts w:ascii="Times New Roman"/>
          <w:b w:val="false"/>
          <w:i w:val="false"/>
          <w:color w:val="000000"/>
          <w:sz w:val="28"/>
        </w:rPr>
        <w:t>
      1) повторные электронные закупки способом запроса ценовых предложений путем размещения объявления;</w:t>
      </w:r>
    </w:p>
    <w:bookmarkEnd w:id="955"/>
    <w:bookmarkStart w:name="z966" w:id="956"/>
    <w:p>
      <w:pPr>
        <w:spacing w:after="0"/>
        <w:ind w:left="0"/>
        <w:jc w:val="both"/>
      </w:pPr>
      <w:r>
        <w:rPr>
          <w:rFonts w:ascii="Times New Roman"/>
          <w:b w:val="false"/>
          <w:i w:val="false"/>
          <w:color w:val="000000"/>
          <w:sz w:val="28"/>
        </w:rPr>
        <w:t xml:space="preserve">
      2) закупки способом из одного источника путем заключения договора. </w:t>
      </w:r>
    </w:p>
    <w:bookmarkEnd w:id="956"/>
    <w:bookmarkStart w:name="z967" w:id="957"/>
    <w:p>
      <w:pPr>
        <w:spacing w:after="0"/>
        <w:ind w:left="0"/>
        <w:jc w:val="both"/>
      </w:pPr>
      <w:r>
        <w:rPr>
          <w:rFonts w:ascii="Times New Roman"/>
          <w:b w:val="false"/>
          <w:i w:val="false"/>
          <w:color w:val="000000"/>
          <w:sz w:val="28"/>
        </w:rPr>
        <w:t>
      250. Если потенциальный поставщик, определенный победителем, не представил в установленный срок заказчику подписанный договор, заказчик (организатор закупок) принимает одно из следующих решений:</w:t>
      </w:r>
    </w:p>
    <w:bookmarkEnd w:id="957"/>
    <w:bookmarkStart w:name="z968" w:id="958"/>
    <w:p>
      <w:pPr>
        <w:spacing w:after="0"/>
        <w:ind w:left="0"/>
        <w:jc w:val="both"/>
      </w:pPr>
      <w:r>
        <w:rPr>
          <w:rFonts w:ascii="Times New Roman"/>
          <w:b w:val="false"/>
          <w:i w:val="false"/>
          <w:color w:val="000000"/>
          <w:sz w:val="28"/>
        </w:rPr>
        <w:t>
      1) заключает договор с потенциальным поставщиком, предложившим такое же ценовое предложение, а при отсутствии такого потенциального поставщика –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w:t>
      </w:r>
    </w:p>
    <w:bookmarkEnd w:id="958"/>
    <w:bookmarkStart w:name="z969" w:id="959"/>
    <w:p>
      <w:pPr>
        <w:spacing w:after="0"/>
        <w:ind w:left="0"/>
        <w:jc w:val="both"/>
      </w:pPr>
      <w:r>
        <w:rPr>
          <w:rFonts w:ascii="Times New Roman"/>
          <w:b w:val="false"/>
          <w:i w:val="false"/>
          <w:color w:val="000000"/>
          <w:sz w:val="28"/>
        </w:rPr>
        <w:t>
      2) осуществляет повторные электронные закупки способом запроса ценовых предложений путем размещения объявления;</w:t>
      </w:r>
    </w:p>
    <w:bookmarkEnd w:id="959"/>
    <w:bookmarkStart w:name="z970" w:id="960"/>
    <w:p>
      <w:pPr>
        <w:spacing w:after="0"/>
        <w:ind w:left="0"/>
        <w:jc w:val="both"/>
      </w:pPr>
      <w:r>
        <w:rPr>
          <w:rFonts w:ascii="Times New Roman"/>
          <w:b w:val="false"/>
          <w:i w:val="false"/>
          <w:color w:val="000000"/>
          <w:sz w:val="28"/>
        </w:rPr>
        <w:t>
      3) осуществляет закупки способом из одного источника путем заключения договора.</w:t>
      </w:r>
    </w:p>
    <w:bookmarkEnd w:id="960"/>
    <w:bookmarkStart w:name="z971" w:id="961"/>
    <w:p>
      <w:pPr>
        <w:spacing w:after="0"/>
        <w:ind w:left="0"/>
        <w:jc w:val="left"/>
      </w:pPr>
      <w:r>
        <w:rPr>
          <w:rFonts w:ascii="Times New Roman"/>
          <w:b/>
          <w:i w:val="false"/>
          <w:color w:val="000000"/>
        </w:rPr>
        <w:t xml:space="preserve"> Параграф 3. Порядок организации и проведения закупок способом запроса ценовых предложений без размещения объявления</w:t>
      </w:r>
    </w:p>
    <w:bookmarkEnd w:id="961"/>
    <w:bookmarkStart w:name="z972" w:id="962"/>
    <w:p>
      <w:pPr>
        <w:spacing w:after="0"/>
        <w:ind w:left="0"/>
        <w:jc w:val="both"/>
      </w:pPr>
      <w:r>
        <w:rPr>
          <w:rFonts w:ascii="Times New Roman"/>
          <w:b w:val="false"/>
          <w:i w:val="false"/>
          <w:color w:val="000000"/>
          <w:sz w:val="28"/>
        </w:rPr>
        <w:t>
      251. Закупки способом запроса ценовых предложений без размещения объявления осуществляются путем проведения анализа рынка с целью выявления потенциального поставщика (потенциальных поставщиков), имеющего (имеющих) возможность представления необходимых товаров, работ, услуг в случаях:</w:t>
      </w:r>
    </w:p>
    <w:bookmarkEnd w:id="962"/>
    <w:bookmarkStart w:name="z973" w:id="963"/>
    <w:p>
      <w:pPr>
        <w:spacing w:after="0"/>
        <w:ind w:left="0"/>
        <w:jc w:val="both"/>
      </w:pPr>
      <w:r>
        <w:rPr>
          <w:rFonts w:ascii="Times New Roman"/>
          <w:b w:val="false"/>
          <w:i w:val="false"/>
          <w:color w:val="000000"/>
          <w:sz w:val="28"/>
        </w:rPr>
        <w:t>
      1) приобретения товаров, работ, услуг, годовой объем которых в стоимостном выражении не превышает двухсоткратный размер месячного расчетного показателя, установленного на соответствующий финансовый год законом о республиканском бюджете;</w:t>
      </w:r>
    </w:p>
    <w:bookmarkEnd w:id="963"/>
    <w:bookmarkStart w:name="z974" w:id="964"/>
    <w:p>
      <w:pPr>
        <w:spacing w:after="0"/>
        <w:ind w:left="0"/>
        <w:jc w:val="both"/>
      </w:pPr>
      <w:r>
        <w:rPr>
          <w:rFonts w:ascii="Times New Roman"/>
          <w:b w:val="false"/>
          <w:i w:val="false"/>
          <w:color w:val="000000"/>
          <w:sz w:val="28"/>
        </w:rPr>
        <w:t>
      2) приобретения услуг по ремонту и техническому обслуживанию лифтов на особо важных государственных объектах;</w:t>
      </w:r>
    </w:p>
    <w:bookmarkEnd w:id="964"/>
    <w:bookmarkStart w:name="z975" w:id="965"/>
    <w:p>
      <w:pPr>
        <w:spacing w:after="0"/>
        <w:ind w:left="0"/>
        <w:jc w:val="both"/>
      </w:pPr>
      <w:r>
        <w:rPr>
          <w:rFonts w:ascii="Times New Roman"/>
          <w:b w:val="false"/>
          <w:i w:val="false"/>
          <w:color w:val="000000"/>
          <w:sz w:val="28"/>
        </w:rPr>
        <w:t>
      3) приобретения консалтинговых услуг в сфере связей с общественностью, услуг по проведению социологических исследований, а также услуг графического дизайна;</w:t>
      </w:r>
    </w:p>
    <w:bookmarkEnd w:id="965"/>
    <w:bookmarkStart w:name="z976" w:id="966"/>
    <w:p>
      <w:pPr>
        <w:spacing w:after="0"/>
        <w:ind w:left="0"/>
        <w:jc w:val="both"/>
      </w:pPr>
      <w:r>
        <w:rPr>
          <w:rFonts w:ascii="Times New Roman"/>
          <w:b w:val="false"/>
          <w:i w:val="false"/>
          <w:color w:val="000000"/>
          <w:sz w:val="28"/>
        </w:rPr>
        <w:t>
      4) приобретения товаров, работ, услуг, необходимых для осуществления приема, хранения, проведения испытаний и экспертизы драгоценных металлов, драгоценных камней и изделий из них, а также приобретение товаров, работ, услуг, необходимых для осуществления указанных операций;</w:t>
      </w:r>
    </w:p>
    <w:bookmarkEnd w:id="966"/>
    <w:bookmarkStart w:name="z977" w:id="967"/>
    <w:p>
      <w:pPr>
        <w:spacing w:after="0"/>
        <w:ind w:left="0"/>
        <w:jc w:val="both"/>
      </w:pPr>
      <w:r>
        <w:rPr>
          <w:rFonts w:ascii="Times New Roman"/>
          <w:b w:val="false"/>
          <w:i w:val="false"/>
          <w:color w:val="000000"/>
          <w:sz w:val="28"/>
        </w:rPr>
        <w:t xml:space="preserve">
      5) приобретения услуг по повышению квалификации работников на курсах, семинарах, тренингах, стажировках и в сфере послевузовского образования на территории Республики Казахстан; </w:t>
      </w:r>
    </w:p>
    <w:bookmarkEnd w:id="967"/>
    <w:bookmarkStart w:name="z978" w:id="968"/>
    <w:p>
      <w:pPr>
        <w:spacing w:after="0"/>
        <w:ind w:left="0"/>
        <w:jc w:val="both"/>
      </w:pPr>
      <w:r>
        <w:rPr>
          <w:rFonts w:ascii="Times New Roman"/>
          <w:b w:val="false"/>
          <w:i w:val="false"/>
          <w:color w:val="000000"/>
          <w:sz w:val="28"/>
        </w:rPr>
        <w:t xml:space="preserve">
      6) приобретения периодических печатных изданий на бумажном носителе; </w:t>
      </w:r>
    </w:p>
    <w:bookmarkEnd w:id="968"/>
    <w:bookmarkStart w:name="z979" w:id="969"/>
    <w:p>
      <w:pPr>
        <w:spacing w:after="0"/>
        <w:ind w:left="0"/>
        <w:jc w:val="both"/>
      </w:pPr>
      <w:r>
        <w:rPr>
          <w:rFonts w:ascii="Times New Roman"/>
          <w:b w:val="false"/>
          <w:i w:val="false"/>
          <w:color w:val="000000"/>
          <w:sz w:val="28"/>
        </w:rPr>
        <w:t>
      7) приобретения услуг переводчиков по переводу технической документации, договоров и иных документов, содержащих конфиденциальную информацию;</w:t>
      </w:r>
    </w:p>
    <w:bookmarkEnd w:id="969"/>
    <w:bookmarkStart w:name="z980" w:id="970"/>
    <w:p>
      <w:pPr>
        <w:spacing w:after="0"/>
        <w:ind w:left="0"/>
        <w:jc w:val="both"/>
      </w:pPr>
      <w:r>
        <w:rPr>
          <w:rFonts w:ascii="Times New Roman"/>
          <w:b w:val="false"/>
          <w:i w:val="false"/>
          <w:color w:val="000000"/>
          <w:sz w:val="28"/>
        </w:rPr>
        <w:t xml:space="preserve">
      8) приобретения продуктов питания для столовой, обслуживающей персонал особо важных государственных объектов, а также для детей, воспитывающихся в дошкольной организации образования Национального Банка; </w:t>
      </w:r>
    </w:p>
    <w:bookmarkEnd w:id="970"/>
    <w:bookmarkStart w:name="z981" w:id="971"/>
    <w:p>
      <w:pPr>
        <w:spacing w:after="0"/>
        <w:ind w:left="0"/>
        <w:jc w:val="both"/>
      </w:pPr>
      <w:r>
        <w:rPr>
          <w:rFonts w:ascii="Times New Roman"/>
          <w:b w:val="false"/>
          <w:i w:val="false"/>
          <w:color w:val="000000"/>
          <w:sz w:val="28"/>
        </w:rPr>
        <w:t xml:space="preserve">
      9) приобретения товаров, работ, услуг у специализированных организаций инвалидов согласно </w:t>
      </w:r>
      <w:r>
        <w:rPr>
          <w:rFonts w:ascii="Times New Roman"/>
          <w:b w:val="false"/>
          <w:i w:val="false"/>
          <w:color w:val="000000"/>
          <w:sz w:val="28"/>
        </w:rPr>
        <w:t xml:space="preserve">приложению 26 </w:t>
      </w:r>
      <w:r>
        <w:rPr>
          <w:rFonts w:ascii="Times New Roman"/>
          <w:b w:val="false"/>
          <w:i w:val="false"/>
          <w:color w:val="000000"/>
          <w:sz w:val="28"/>
        </w:rPr>
        <w:t>к Правилам;</w:t>
      </w:r>
    </w:p>
    <w:bookmarkEnd w:id="971"/>
    <w:bookmarkStart w:name="z982" w:id="972"/>
    <w:p>
      <w:pPr>
        <w:spacing w:after="0"/>
        <w:ind w:left="0"/>
        <w:jc w:val="both"/>
      </w:pPr>
      <w:r>
        <w:rPr>
          <w:rFonts w:ascii="Times New Roman"/>
          <w:b w:val="false"/>
          <w:i w:val="false"/>
          <w:color w:val="000000"/>
          <w:sz w:val="28"/>
        </w:rPr>
        <w:t>
      10) приобретения жилища, принадлежащего на праве частной собственности физическому лицу, не являющемуся субъектом предпринимательской деятельности;</w:t>
      </w:r>
    </w:p>
    <w:bookmarkEnd w:id="972"/>
    <w:bookmarkStart w:name="z983" w:id="973"/>
    <w:p>
      <w:pPr>
        <w:spacing w:after="0"/>
        <w:ind w:left="0"/>
        <w:jc w:val="both"/>
      </w:pPr>
      <w:r>
        <w:rPr>
          <w:rFonts w:ascii="Times New Roman"/>
          <w:b w:val="false"/>
          <w:i w:val="false"/>
          <w:color w:val="000000"/>
          <w:sz w:val="28"/>
        </w:rPr>
        <w:t>
      11) приобретения услуг по размещению информации в отечественных и зарубежных средствах массовой информации, услуг по представлению информации, размещенной на интернет-ресурсах, а также услуг по созданию видеоматериалов по основной деятельности заказчика;</w:t>
      </w:r>
    </w:p>
    <w:bookmarkEnd w:id="973"/>
    <w:bookmarkStart w:name="z984" w:id="974"/>
    <w:p>
      <w:pPr>
        <w:spacing w:after="0"/>
        <w:ind w:left="0"/>
        <w:jc w:val="both"/>
      </w:pPr>
      <w:r>
        <w:rPr>
          <w:rFonts w:ascii="Times New Roman"/>
          <w:b w:val="false"/>
          <w:i w:val="false"/>
          <w:color w:val="000000"/>
          <w:sz w:val="28"/>
        </w:rPr>
        <w:t>
      12) приобретения услуг телефонной, сотовой (спутниковой) связи, интернета, услуг по пересылке регистрируемых почтовых отправлений, в том числе услуг (ускоренной) курьерской почты;</w:t>
      </w:r>
    </w:p>
    <w:bookmarkEnd w:id="974"/>
    <w:bookmarkStart w:name="z985" w:id="975"/>
    <w:p>
      <w:pPr>
        <w:spacing w:after="0"/>
        <w:ind w:left="0"/>
        <w:jc w:val="both"/>
      </w:pPr>
      <w:r>
        <w:rPr>
          <w:rFonts w:ascii="Times New Roman"/>
          <w:b w:val="false"/>
          <w:i w:val="false"/>
          <w:color w:val="000000"/>
          <w:sz w:val="28"/>
        </w:rPr>
        <w:t xml:space="preserve">
      13) приобретения товаров, работ, услуг, необходимых для ремонта, сервисного обслуживания кассовой техники и упаковки банкнот и монет национальной валюты. </w:t>
      </w:r>
    </w:p>
    <w:bookmarkEnd w:id="975"/>
    <w:bookmarkStart w:name="z986" w:id="976"/>
    <w:p>
      <w:pPr>
        <w:spacing w:after="0"/>
        <w:ind w:left="0"/>
        <w:jc w:val="both"/>
      </w:pPr>
      <w:r>
        <w:rPr>
          <w:rFonts w:ascii="Times New Roman"/>
          <w:b w:val="false"/>
          <w:i w:val="false"/>
          <w:color w:val="000000"/>
          <w:sz w:val="28"/>
        </w:rPr>
        <w:t xml:space="preserve">
      252. В целях выявления потенциальных поставщиков, осуществляющих поставку товаров, выполнение работ, оказание услуг, заказчик (организатор закупок) проводит анализ рынка с использованием средств связи (интернет, интернет-ресурс, телефонная связь, факс и другое). </w:t>
      </w:r>
    </w:p>
    <w:bookmarkEnd w:id="976"/>
    <w:bookmarkStart w:name="z987" w:id="977"/>
    <w:p>
      <w:pPr>
        <w:spacing w:after="0"/>
        <w:ind w:left="0"/>
        <w:jc w:val="both"/>
      </w:pPr>
      <w:r>
        <w:rPr>
          <w:rFonts w:ascii="Times New Roman"/>
          <w:b w:val="false"/>
          <w:i w:val="false"/>
          <w:color w:val="000000"/>
          <w:sz w:val="28"/>
        </w:rPr>
        <w:t xml:space="preserve">
      Анализ рынка при приобретении заказчиком (организатором закупок) товаров, работ, услуг, предусмотренных подпунктом 9) пункта 251 Правил, осуществляется только среди специализированных организаций инвалидов. </w:t>
      </w:r>
    </w:p>
    <w:bookmarkEnd w:id="977"/>
    <w:bookmarkStart w:name="z988" w:id="978"/>
    <w:p>
      <w:pPr>
        <w:spacing w:after="0"/>
        <w:ind w:left="0"/>
        <w:jc w:val="both"/>
      </w:pPr>
      <w:r>
        <w:rPr>
          <w:rFonts w:ascii="Times New Roman"/>
          <w:b w:val="false"/>
          <w:i w:val="false"/>
          <w:color w:val="000000"/>
          <w:sz w:val="28"/>
        </w:rPr>
        <w:t>
      253. На основании проведенного анализа рынка заказчиком (организатором закупок) направляется письменное приглашение потенциальному поставщику (потенциальным поставщикам), которое содержит следующие сведения:</w:t>
      </w:r>
    </w:p>
    <w:bookmarkEnd w:id="978"/>
    <w:bookmarkStart w:name="z989" w:id="979"/>
    <w:p>
      <w:pPr>
        <w:spacing w:after="0"/>
        <w:ind w:left="0"/>
        <w:jc w:val="both"/>
      </w:pPr>
      <w:r>
        <w:rPr>
          <w:rFonts w:ascii="Times New Roman"/>
          <w:b w:val="false"/>
          <w:i w:val="false"/>
          <w:color w:val="000000"/>
          <w:sz w:val="28"/>
        </w:rPr>
        <w:t>
      1) наименование и место нахождения заказчика (организатора закупок);</w:t>
      </w:r>
    </w:p>
    <w:bookmarkEnd w:id="979"/>
    <w:bookmarkStart w:name="z990" w:id="980"/>
    <w:p>
      <w:pPr>
        <w:spacing w:after="0"/>
        <w:ind w:left="0"/>
        <w:jc w:val="both"/>
      </w:pP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межгосударственного или международного стандарта (при его наличии).</w:t>
      </w:r>
    </w:p>
    <w:bookmarkEnd w:id="980"/>
    <w:bookmarkStart w:name="z991" w:id="981"/>
    <w:p>
      <w:pPr>
        <w:spacing w:after="0"/>
        <w:ind w:left="0"/>
        <w:jc w:val="both"/>
      </w:pPr>
      <w:r>
        <w:rPr>
          <w:rFonts w:ascii="Times New Roman"/>
          <w:b w:val="false"/>
          <w:i w:val="false"/>
          <w:color w:val="000000"/>
          <w:sz w:val="28"/>
        </w:rPr>
        <w:t xml:space="preserve">
      При осуществлении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приглашение содержит утвержденную в установленном порядке проектно-сметную документацию; </w:t>
      </w:r>
    </w:p>
    <w:bookmarkEnd w:id="981"/>
    <w:bookmarkStart w:name="z992" w:id="982"/>
    <w:p>
      <w:pPr>
        <w:spacing w:after="0"/>
        <w:ind w:left="0"/>
        <w:jc w:val="both"/>
      </w:pPr>
      <w:r>
        <w:rPr>
          <w:rFonts w:ascii="Times New Roman"/>
          <w:b w:val="false"/>
          <w:i w:val="false"/>
          <w:color w:val="000000"/>
          <w:sz w:val="28"/>
        </w:rPr>
        <w:t>
      3) количество товара, объемы выполняемых работ, оказываемых услуг, являющихся предметом проводимых закупок;</w:t>
      </w:r>
    </w:p>
    <w:bookmarkEnd w:id="982"/>
    <w:bookmarkStart w:name="z993" w:id="983"/>
    <w:p>
      <w:pPr>
        <w:spacing w:after="0"/>
        <w:ind w:left="0"/>
        <w:jc w:val="both"/>
      </w:pPr>
      <w:r>
        <w:rPr>
          <w:rFonts w:ascii="Times New Roman"/>
          <w:b w:val="false"/>
          <w:i w:val="false"/>
          <w:color w:val="000000"/>
          <w:sz w:val="28"/>
        </w:rPr>
        <w:t>
      4) место поставки товара, выполнения работ, оказания услуг;</w:t>
      </w:r>
    </w:p>
    <w:bookmarkEnd w:id="983"/>
    <w:bookmarkStart w:name="z994" w:id="984"/>
    <w:p>
      <w:pPr>
        <w:spacing w:after="0"/>
        <w:ind w:left="0"/>
        <w:jc w:val="both"/>
      </w:pPr>
      <w:r>
        <w:rPr>
          <w:rFonts w:ascii="Times New Roman"/>
          <w:b w:val="false"/>
          <w:i w:val="false"/>
          <w:color w:val="000000"/>
          <w:sz w:val="28"/>
        </w:rPr>
        <w:t>
      5) требуемые сроки поставки товара, выполнения работ, оказания услуг, представление гарантии на качество предлагаемых товаров, работ, услуг;</w:t>
      </w:r>
    </w:p>
    <w:bookmarkEnd w:id="984"/>
    <w:bookmarkStart w:name="z995" w:id="985"/>
    <w:p>
      <w:pPr>
        <w:spacing w:after="0"/>
        <w:ind w:left="0"/>
        <w:jc w:val="both"/>
      </w:pPr>
      <w:r>
        <w:rPr>
          <w:rFonts w:ascii="Times New Roman"/>
          <w:b w:val="false"/>
          <w:i w:val="false"/>
          <w:color w:val="000000"/>
          <w:sz w:val="28"/>
        </w:rPr>
        <w:t xml:space="preserve">
      6) условия платежа и проект договора с указанием существенных условий (не обязателен в случае совершения сделки в устной форме согласно </w:t>
      </w:r>
      <w:r>
        <w:rPr>
          <w:rFonts w:ascii="Times New Roman"/>
          <w:b w:val="false"/>
          <w:i w:val="false"/>
          <w:color w:val="000000"/>
          <w:sz w:val="28"/>
        </w:rPr>
        <w:t xml:space="preserve">пункту 264 </w:t>
      </w:r>
      <w:r>
        <w:rPr>
          <w:rFonts w:ascii="Times New Roman"/>
          <w:b w:val="false"/>
          <w:i w:val="false"/>
          <w:color w:val="000000"/>
          <w:sz w:val="28"/>
        </w:rPr>
        <w:t>Правил);</w:t>
      </w:r>
    </w:p>
    <w:bookmarkEnd w:id="985"/>
    <w:bookmarkStart w:name="z996" w:id="986"/>
    <w:p>
      <w:pPr>
        <w:spacing w:after="0"/>
        <w:ind w:left="0"/>
        <w:jc w:val="both"/>
      </w:pPr>
      <w:r>
        <w:rPr>
          <w:rFonts w:ascii="Times New Roman"/>
          <w:b w:val="false"/>
          <w:i w:val="false"/>
          <w:color w:val="000000"/>
          <w:sz w:val="28"/>
        </w:rPr>
        <w:t>
      7) сумма, выделенная для осуществления закупки;</w:t>
      </w:r>
    </w:p>
    <w:bookmarkEnd w:id="986"/>
    <w:bookmarkStart w:name="z997" w:id="987"/>
    <w:p>
      <w:pPr>
        <w:spacing w:after="0"/>
        <w:ind w:left="0"/>
        <w:jc w:val="both"/>
      </w:pPr>
      <w:r>
        <w:rPr>
          <w:rFonts w:ascii="Times New Roman"/>
          <w:b w:val="false"/>
          <w:i w:val="false"/>
          <w:color w:val="000000"/>
          <w:sz w:val="28"/>
        </w:rPr>
        <w:t>
      8) условия, форму, объем и способ внесения обеспечения исполнения договора в случаях, предусмотренных Правилами.</w:t>
      </w:r>
    </w:p>
    <w:bookmarkEnd w:id="987"/>
    <w:bookmarkStart w:name="z998" w:id="988"/>
    <w:p>
      <w:pPr>
        <w:spacing w:after="0"/>
        <w:ind w:left="0"/>
        <w:jc w:val="both"/>
      </w:pPr>
      <w:r>
        <w:rPr>
          <w:rFonts w:ascii="Times New Roman"/>
          <w:b w:val="false"/>
          <w:i w:val="false"/>
          <w:color w:val="000000"/>
          <w:sz w:val="28"/>
        </w:rPr>
        <w:t>
      Допускается направление приглашения потенциальному поставщику в электронном виде посредством электронной почты.</w:t>
      </w:r>
    </w:p>
    <w:bookmarkEnd w:id="988"/>
    <w:bookmarkStart w:name="z999" w:id="989"/>
    <w:p>
      <w:pPr>
        <w:spacing w:after="0"/>
        <w:ind w:left="0"/>
        <w:jc w:val="both"/>
      </w:pPr>
      <w:r>
        <w:rPr>
          <w:rFonts w:ascii="Times New Roman"/>
          <w:b w:val="false"/>
          <w:i w:val="false"/>
          <w:color w:val="000000"/>
          <w:sz w:val="28"/>
        </w:rPr>
        <w:t xml:space="preserve">
      254. Если поставщик надлежащим образом исполнял обязанности по ранее заключенным с заказчиком договорам о закупках, и (или) имеет положительную репутацию на рынке закупаемых товаров, оказываемых услуг, выполняемых работ, которая подтверждается рекомендациями, отзывами и другой информацией, допускается направление заказчиком (организатором закупок) такому потенциальному поставщику письменного приглашения без применения требований, предусмотренных пунктом 252 Правил. </w:t>
      </w:r>
    </w:p>
    <w:bookmarkEnd w:id="989"/>
    <w:bookmarkStart w:name="z1000" w:id="990"/>
    <w:p>
      <w:pPr>
        <w:spacing w:after="0"/>
        <w:ind w:left="0"/>
        <w:jc w:val="both"/>
      </w:pPr>
      <w:r>
        <w:rPr>
          <w:rFonts w:ascii="Times New Roman"/>
          <w:b w:val="false"/>
          <w:i w:val="false"/>
          <w:color w:val="000000"/>
          <w:sz w:val="28"/>
        </w:rPr>
        <w:t>
      255. Потенциальный поставщик (потенциальные поставщики), изъявивший желание осуществить поставку товара, выполнение работ, оказание услуг, являющихся предметом проводимых закупок способом запроса ценовых предложений без размещения объявления, не позднее пяти рабочих дней со дня получения приглашения направляет заказчику (организатору закупок) свое письменное согласие с приложением:</w:t>
      </w:r>
    </w:p>
    <w:bookmarkEnd w:id="990"/>
    <w:bookmarkStart w:name="z1001" w:id="991"/>
    <w:p>
      <w:pPr>
        <w:spacing w:after="0"/>
        <w:ind w:left="0"/>
        <w:jc w:val="both"/>
      </w:pPr>
      <w:r>
        <w:rPr>
          <w:rFonts w:ascii="Times New Roman"/>
          <w:b w:val="false"/>
          <w:i w:val="false"/>
          <w:color w:val="000000"/>
          <w:sz w:val="28"/>
        </w:rPr>
        <w:t>
      1) описания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bookmarkEnd w:id="991"/>
    <w:bookmarkStart w:name="z1002" w:id="992"/>
    <w:p>
      <w:pPr>
        <w:spacing w:after="0"/>
        <w:ind w:left="0"/>
        <w:jc w:val="both"/>
      </w:pPr>
      <w:r>
        <w:rPr>
          <w:rFonts w:ascii="Times New Roman"/>
          <w:b w:val="false"/>
          <w:i w:val="false"/>
          <w:color w:val="000000"/>
          <w:sz w:val="28"/>
        </w:rPr>
        <w:t>
      2) цены на предлагаемые товары, работы, услуги.</w:t>
      </w:r>
    </w:p>
    <w:bookmarkEnd w:id="992"/>
    <w:bookmarkStart w:name="z1003" w:id="993"/>
    <w:p>
      <w:pPr>
        <w:spacing w:after="0"/>
        <w:ind w:left="0"/>
        <w:jc w:val="both"/>
      </w:pPr>
      <w:r>
        <w:rPr>
          <w:rFonts w:ascii="Times New Roman"/>
          <w:b w:val="false"/>
          <w:i w:val="false"/>
          <w:color w:val="000000"/>
          <w:sz w:val="28"/>
        </w:rPr>
        <w:t>
      Цена содержит расчет стоимости предлагаемых к поставке товаров, работ, услуг, включая все расходы потенциального поставщика на транспортировку, страхование, уплату таможенных пошлин, налога на добавленную стоимость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bookmarkEnd w:id="993"/>
    <w:bookmarkStart w:name="z1004" w:id="994"/>
    <w:p>
      <w:pPr>
        <w:spacing w:after="0"/>
        <w:ind w:left="0"/>
        <w:jc w:val="both"/>
      </w:pPr>
      <w:r>
        <w:rPr>
          <w:rFonts w:ascii="Times New Roman"/>
          <w:b w:val="false"/>
          <w:i w:val="false"/>
          <w:color w:val="000000"/>
          <w:sz w:val="28"/>
        </w:rPr>
        <w:t xml:space="preserve">
      3) документов, подтверждающих соответствие предлагаемых товаров, работ, услуг требованиям технической спецификации (при ее наличии). </w:t>
      </w:r>
    </w:p>
    <w:bookmarkEnd w:id="994"/>
    <w:bookmarkStart w:name="z1005" w:id="995"/>
    <w:p>
      <w:pPr>
        <w:spacing w:after="0"/>
        <w:ind w:left="0"/>
        <w:jc w:val="both"/>
      </w:pPr>
      <w:r>
        <w:rPr>
          <w:rFonts w:ascii="Times New Roman"/>
          <w:b w:val="false"/>
          <w:i w:val="false"/>
          <w:color w:val="000000"/>
          <w:sz w:val="28"/>
        </w:rPr>
        <w:t>
      В письменном согласии потенциальный поставщик подтверждает, что он не состоит в Реестре недобросовестных участников государственных закупок.</w:t>
      </w:r>
    </w:p>
    <w:bookmarkEnd w:id="995"/>
    <w:bookmarkStart w:name="z1006" w:id="996"/>
    <w:p>
      <w:pPr>
        <w:spacing w:after="0"/>
        <w:ind w:left="0"/>
        <w:jc w:val="both"/>
      </w:pPr>
      <w:r>
        <w:rPr>
          <w:rFonts w:ascii="Times New Roman"/>
          <w:b w:val="false"/>
          <w:i w:val="false"/>
          <w:color w:val="000000"/>
          <w:sz w:val="28"/>
        </w:rPr>
        <w:t>
      Допускается направление потенциальным поставщиком письменного согласия в электронном виде посредством электронной почты.</w:t>
      </w:r>
    </w:p>
    <w:bookmarkEnd w:id="996"/>
    <w:bookmarkStart w:name="z1007" w:id="997"/>
    <w:p>
      <w:pPr>
        <w:spacing w:after="0"/>
        <w:ind w:left="0"/>
        <w:jc w:val="both"/>
      </w:pPr>
      <w:r>
        <w:rPr>
          <w:rFonts w:ascii="Times New Roman"/>
          <w:b w:val="false"/>
          <w:i w:val="false"/>
          <w:color w:val="000000"/>
          <w:sz w:val="28"/>
        </w:rPr>
        <w:t>
      256. Заказчик (организатор закупок) в течение пяти рабочих дней после получения письменных согласий потенциальных поставщиков (потенциального поставщика) оформляет итоги закупок способом запроса ценовых предложений без размещения объявления в письменном виде, содержащие следующую информацию:</w:t>
      </w:r>
    </w:p>
    <w:bookmarkEnd w:id="997"/>
    <w:bookmarkStart w:name="z1008" w:id="998"/>
    <w:p>
      <w:pPr>
        <w:spacing w:after="0"/>
        <w:ind w:left="0"/>
        <w:jc w:val="both"/>
      </w:pPr>
      <w:r>
        <w:rPr>
          <w:rFonts w:ascii="Times New Roman"/>
          <w:b w:val="false"/>
          <w:i w:val="false"/>
          <w:color w:val="000000"/>
          <w:sz w:val="28"/>
        </w:rPr>
        <w:t>
      1) краткое описание товаров, работ, услуг;</w:t>
      </w:r>
    </w:p>
    <w:bookmarkEnd w:id="998"/>
    <w:bookmarkStart w:name="z1009" w:id="999"/>
    <w:p>
      <w:pPr>
        <w:spacing w:after="0"/>
        <w:ind w:left="0"/>
        <w:jc w:val="both"/>
      </w:pPr>
      <w:r>
        <w:rPr>
          <w:rFonts w:ascii="Times New Roman"/>
          <w:b w:val="false"/>
          <w:i w:val="false"/>
          <w:color w:val="000000"/>
          <w:sz w:val="28"/>
        </w:rPr>
        <w:t>
      2) обоснование выбора потенциального поставщика с приложением копий подтверждающих документов (прайс-листы, счета на оплату, счета-фактуры, инвойсы и другое);</w:t>
      </w:r>
    </w:p>
    <w:bookmarkEnd w:id="999"/>
    <w:bookmarkStart w:name="z1010" w:id="1000"/>
    <w:p>
      <w:pPr>
        <w:spacing w:after="0"/>
        <w:ind w:left="0"/>
        <w:jc w:val="both"/>
      </w:pPr>
      <w:r>
        <w:rPr>
          <w:rFonts w:ascii="Times New Roman"/>
          <w:b w:val="false"/>
          <w:i w:val="false"/>
          <w:color w:val="000000"/>
          <w:sz w:val="28"/>
        </w:rPr>
        <w:t>
      3) наименование и место нахождения потенциального поставщика, признанного победителем, с которым будет заключен договор о закупках и цена такого договора, а также наименование и место нахождения потенциального поставщика, предложение которого является наиболее предпочтительным после победителя.</w:t>
      </w:r>
    </w:p>
    <w:bookmarkEnd w:id="1000"/>
    <w:bookmarkStart w:name="z1011" w:id="1001"/>
    <w:p>
      <w:pPr>
        <w:spacing w:after="0"/>
        <w:ind w:left="0"/>
        <w:jc w:val="both"/>
      </w:pPr>
      <w:r>
        <w:rPr>
          <w:rFonts w:ascii="Times New Roman"/>
          <w:b w:val="false"/>
          <w:i w:val="false"/>
          <w:color w:val="000000"/>
          <w:sz w:val="28"/>
        </w:rPr>
        <w:t xml:space="preserve">
      Если потенциальный поставщик, который признан победителем, не подписывает договор в установленные сроки либо отказался от заключения договора или от поставки, в таком случае допускается заключение договора с потенциальным поставщиком, предложение которого является наиболее предпочтительным по технической спецификации и по цене после предложения победителя. </w:t>
      </w:r>
    </w:p>
    <w:bookmarkEnd w:id="1001"/>
    <w:bookmarkStart w:name="z1012" w:id="1002"/>
    <w:p>
      <w:pPr>
        <w:spacing w:after="0"/>
        <w:ind w:left="0"/>
        <w:jc w:val="both"/>
      </w:pPr>
      <w:r>
        <w:rPr>
          <w:rFonts w:ascii="Times New Roman"/>
          <w:b w:val="false"/>
          <w:i w:val="false"/>
          <w:color w:val="000000"/>
          <w:sz w:val="28"/>
        </w:rPr>
        <w:t>
      257. Итоги закупок способом запроса ценовых предложений без размещения объявления утверждаются:</w:t>
      </w:r>
    </w:p>
    <w:bookmarkEnd w:id="1002"/>
    <w:bookmarkStart w:name="z1013" w:id="1003"/>
    <w:p>
      <w:pPr>
        <w:spacing w:after="0"/>
        <w:ind w:left="0"/>
        <w:jc w:val="both"/>
      </w:pPr>
      <w:r>
        <w:rPr>
          <w:rFonts w:ascii="Times New Roman"/>
          <w:b w:val="false"/>
          <w:i w:val="false"/>
          <w:color w:val="000000"/>
          <w:sz w:val="28"/>
        </w:rPr>
        <w:t>
      в Национальном Банке – руководителем ответственного подразделения или иным уполномоченным должностным лицом;</w:t>
      </w:r>
    </w:p>
    <w:bookmarkEnd w:id="1003"/>
    <w:bookmarkStart w:name="z1014" w:id="1004"/>
    <w:p>
      <w:pPr>
        <w:spacing w:after="0"/>
        <w:ind w:left="0"/>
        <w:jc w:val="both"/>
      </w:pPr>
      <w:r>
        <w:rPr>
          <w:rFonts w:ascii="Times New Roman"/>
          <w:b w:val="false"/>
          <w:i w:val="false"/>
          <w:color w:val="000000"/>
          <w:sz w:val="28"/>
        </w:rPr>
        <w:t>
      в филиале Национального Банка – директором филиала или лицом, исполняющим его обязанности, или иным уполномоченным должностным лицом;</w:t>
      </w:r>
    </w:p>
    <w:bookmarkEnd w:id="1004"/>
    <w:bookmarkStart w:name="z1015" w:id="1005"/>
    <w:p>
      <w:pPr>
        <w:spacing w:after="0"/>
        <w:ind w:left="0"/>
        <w:jc w:val="both"/>
      </w:pPr>
      <w:r>
        <w:rPr>
          <w:rFonts w:ascii="Times New Roman"/>
          <w:b w:val="false"/>
          <w:i w:val="false"/>
          <w:color w:val="000000"/>
          <w:sz w:val="28"/>
        </w:rPr>
        <w:t>
      в организации Национального Банка – первым руководителем или лицом, исполняющим его обязанности, или иным уполномоченным должностным лицом.</w:t>
      </w:r>
    </w:p>
    <w:bookmarkEnd w:id="1005"/>
    <w:bookmarkStart w:name="z1016" w:id="1006"/>
    <w:p>
      <w:pPr>
        <w:spacing w:after="0"/>
        <w:ind w:left="0"/>
        <w:jc w:val="both"/>
      </w:pPr>
      <w:r>
        <w:rPr>
          <w:rFonts w:ascii="Times New Roman"/>
          <w:b w:val="false"/>
          <w:i w:val="false"/>
          <w:color w:val="000000"/>
          <w:sz w:val="28"/>
        </w:rPr>
        <w:t>
      258. Допускается несоответствие технической спецификации потенциального поставщика технической спецификации, предложенной заказчиком (организатором закупок), если предлагаются товары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bookmarkEnd w:id="1006"/>
    <w:bookmarkStart w:name="z1017" w:id="1007"/>
    <w:p>
      <w:pPr>
        <w:spacing w:after="0"/>
        <w:ind w:left="0"/>
        <w:jc w:val="both"/>
      </w:pPr>
      <w:r>
        <w:rPr>
          <w:rFonts w:ascii="Times New Roman"/>
          <w:b w:val="false"/>
          <w:i w:val="false"/>
          <w:color w:val="000000"/>
          <w:sz w:val="28"/>
        </w:rPr>
        <w:t>
      259. При признании несостоявшейся закупки, предусмотренной подпунктом 9) пункта 251 Правил, заказчик (организатор закупок) принимает решение о проведении повторных закупок среди иных потенциальных поставщиков способом запроса ценовых предложений без размещения объявления.</w:t>
      </w:r>
    </w:p>
    <w:bookmarkEnd w:id="1007"/>
    <w:bookmarkStart w:name="z1018" w:id="1008"/>
    <w:p>
      <w:pPr>
        <w:spacing w:after="0"/>
        <w:ind w:left="0"/>
        <w:jc w:val="both"/>
      </w:pPr>
      <w:r>
        <w:rPr>
          <w:rFonts w:ascii="Times New Roman"/>
          <w:b w:val="false"/>
          <w:i w:val="false"/>
          <w:color w:val="000000"/>
          <w:sz w:val="28"/>
        </w:rPr>
        <w:t>
      260. Закупки способом запроса ценовых предложений без размещения объявления признаются несостоявшимися в случаях:</w:t>
      </w:r>
    </w:p>
    <w:bookmarkEnd w:id="1008"/>
    <w:bookmarkStart w:name="z1019" w:id="1009"/>
    <w:p>
      <w:pPr>
        <w:spacing w:after="0"/>
        <w:ind w:left="0"/>
        <w:jc w:val="both"/>
      </w:pPr>
      <w:r>
        <w:rPr>
          <w:rFonts w:ascii="Times New Roman"/>
          <w:b w:val="false"/>
          <w:i w:val="false"/>
          <w:color w:val="000000"/>
          <w:sz w:val="28"/>
        </w:rPr>
        <w:t>
      1) если цена на товары, работы, услуги, предложенная потенциальным поставщиком, превышает сумму, выделенную для осуществления данной закупки;</w:t>
      </w:r>
    </w:p>
    <w:bookmarkEnd w:id="1009"/>
    <w:bookmarkStart w:name="z1020" w:id="1010"/>
    <w:p>
      <w:pPr>
        <w:spacing w:after="0"/>
        <w:ind w:left="0"/>
        <w:jc w:val="both"/>
      </w:pPr>
      <w:r>
        <w:rPr>
          <w:rFonts w:ascii="Times New Roman"/>
          <w:b w:val="false"/>
          <w:i w:val="false"/>
          <w:color w:val="000000"/>
          <w:sz w:val="28"/>
        </w:rPr>
        <w:t>
      2) если потенциальный поставщик представил техническую спецификацию, несоответствующую требованиям, установленным в технической спецификации заказчика (организатора закупок),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1010"/>
    <w:bookmarkStart w:name="z1021" w:id="1011"/>
    <w:p>
      <w:pPr>
        <w:spacing w:after="0"/>
        <w:ind w:left="0"/>
        <w:jc w:val="both"/>
      </w:pPr>
      <w:r>
        <w:rPr>
          <w:rFonts w:ascii="Times New Roman"/>
          <w:b w:val="false"/>
          <w:i w:val="false"/>
          <w:color w:val="000000"/>
          <w:sz w:val="28"/>
        </w:rPr>
        <w:t>
      261. В случае признания закупок несостоявшимися заказчик (организатор закупок) принимает одно из следующих решений:</w:t>
      </w:r>
    </w:p>
    <w:bookmarkEnd w:id="1011"/>
    <w:bookmarkStart w:name="z1022" w:id="1012"/>
    <w:p>
      <w:pPr>
        <w:spacing w:after="0"/>
        <w:ind w:left="0"/>
        <w:jc w:val="both"/>
      </w:pPr>
      <w:r>
        <w:rPr>
          <w:rFonts w:ascii="Times New Roman"/>
          <w:b w:val="false"/>
          <w:i w:val="false"/>
          <w:color w:val="000000"/>
          <w:sz w:val="28"/>
        </w:rPr>
        <w:t>
      1) о проведении повторных закупок указанным способом;</w:t>
      </w:r>
    </w:p>
    <w:bookmarkEnd w:id="1012"/>
    <w:bookmarkStart w:name="z1023" w:id="1013"/>
    <w:p>
      <w:pPr>
        <w:spacing w:after="0"/>
        <w:ind w:left="0"/>
        <w:jc w:val="both"/>
      </w:pPr>
      <w:r>
        <w:rPr>
          <w:rFonts w:ascii="Times New Roman"/>
          <w:b w:val="false"/>
          <w:i w:val="false"/>
          <w:color w:val="000000"/>
          <w:sz w:val="28"/>
        </w:rPr>
        <w:t>
      2) о заключении договора с потенциальным поставщиком, предложение которого является наиболее предпочтительным по технической спецификации и по цене после предложения победителя;</w:t>
      </w:r>
    </w:p>
    <w:bookmarkEnd w:id="1013"/>
    <w:bookmarkStart w:name="z1024" w:id="1014"/>
    <w:p>
      <w:pPr>
        <w:spacing w:after="0"/>
        <w:ind w:left="0"/>
        <w:jc w:val="both"/>
      </w:pPr>
      <w:r>
        <w:rPr>
          <w:rFonts w:ascii="Times New Roman"/>
          <w:b w:val="false"/>
          <w:i w:val="false"/>
          <w:color w:val="000000"/>
          <w:sz w:val="28"/>
        </w:rPr>
        <w:t xml:space="preserve">
      3) о закупке способом из одного источника путем заключения договора. </w:t>
      </w:r>
    </w:p>
    <w:bookmarkEnd w:id="1014"/>
    <w:bookmarkStart w:name="z1025" w:id="1015"/>
    <w:p>
      <w:pPr>
        <w:spacing w:after="0"/>
        <w:ind w:left="0"/>
        <w:jc w:val="left"/>
      </w:pPr>
      <w:r>
        <w:rPr>
          <w:rFonts w:ascii="Times New Roman"/>
          <w:b/>
          <w:i w:val="false"/>
          <w:color w:val="000000"/>
        </w:rPr>
        <w:t xml:space="preserve"> Глава 8. Порядок заключения договора</w:t>
      </w:r>
    </w:p>
    <w:bookmarkEnd w:id="1015"/>
    <w:p>
      <w:pPr>
        <w:spacing w:after="0"/>
        <w:ind w:left="0"/>
        <w:jc w:val="both"/>
      </w:pPr>
      <w:r>
        <w:rPr>
          <w:rFonts w:ascii="Times New Roman"/>
          <w:b w:val="false"/>
          <w:i w:val="false"/>
          <w:color w:val="ff0000"/>
          <w:sz w:val="28"/>
        </w:rPr>
        <w:t xml:space="preserve">
      Сноска. Заголовок Главы 8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26" w:id="1016"/>
    <w:p>
      <w:pPr>
        <w:spacing w:after="0"/>
        <w:ind w:left="0"/>
        <w:jc w:val="both"/>
      </w:pPr>
      <w:r>
        <w:rPr>
          <w:rFonts w:ascii="Times New Roman"/>
          <w:b w:val="false"/>
          <w:i w:val="false"/>
          <w:color w:val="000000"/>
          <w:sz w:val="28"/>
        </w:rPr>
        <w:t>
      262. Все сделки на закупку товаров, работ, услуг совершаются в письменной либо устной форме.</w:t>
      </w:r>
    </w:p>
    <w:bookmarkEnd w:id="1016"/>
    <w:bookmarkStart w:name="z1027" w:id="1017"/>
    <w:p>
      <w:pPr>
        <w:spacing w:after="0"/>
        <w:ind w:left="0"/>
        <w:jc w:val="both"/>
      </w:pPr>
      <w:r>
        <w:rPr>
          <w:rFonts w:ascii="Times New Roman"/>
          <w:b w:val="false"/>
          <w:i w:val="false"/>
          <w:color w:val="000000"/>
          <w:sz w:val="28"/>
        </w:rPr>
        <w:t>
      263. Письменную форму сделки допускается совершать:</w:t>
      </w:r>
    </w:p>
    <w:bookmarkEnd w:id="1017"/>
    <w:bookmarkStart w:name="z1028" w:id="1018"/>
    <w:p>
      <w:pPr>
        <w:spacing w:after="0"/>
        <w:ind w:left="0"/>
        <w:jc w:val="both"/>
      </w:pPr>
      <w:r>
        <w:rPr>
          <w:rFonts w:ascii="Times New Roman"/>
          <w:b w:val="false"/>
          <w:i w:val="false"/>
          <w:color w:val="000000"/>
          <w:sz w:val="28"/>
        </w:rPr>
        <w:t>
      1) на бумажном носителе;</w:t>
      </w:r>
    </w:p>
    <w:bookmarkEnd w:id="1018"/>
    <w:bookmarkStart w:name="z1029" w:id="1019"/>
    <w:p>
      <w:pPr>
        <w:spacing w:after="0"/>
        <w:ind w:left="0"/>
        <w:jc w:val="both"/>
      </w:pPr>
      <w:r>
        <w:rPr>
          <w:rFonts w:ascii="Times New Roman"/>
          <w:b w:val="false"/>
          <w:i w:val="false"/>
          <w:color w:val="000000"/>
          <w:sz w:val="28"/>
        </w:rPr>
        <w:t>
      2) в электронной форме.</w:t>
      </w:r>
    </w:p>
    <w:bookmarkEnd w:id="1019"/>
    <w:bookmarkStart w:name="z1030" w:id="1020"/>
    <w:p>
      <w:pPr>
        <w:spacing w:after="0"/>
        <w:ind w:left="0"/>
        <w:jc w:val="both"/>
      </w:pPr>
      <w:r>
        <w:rPr>
          <w:rFonts w:ascii="Times New Roman"/>
          <w:b w:val="false"/>
          <w:i w:val="false"/>
          <w:color w:val="000000"/>
          <w:sz w:val="28"/>
        </w:rPr>
        <w:t>
      Сделки, совершаемые в письменной форме, оформляются в виде договора. Также к письменной форме сделки приравниваются обмен письмами, факсами, электронными документами, которые содержат:</w:t>
      </w:r>
    </w:p>
    <w:bookmarkEnd w:id="1020"/>
    <w:bookmarkStart w:name="z1031" w:id="1021"/>
    <w:p>
      <w:pPr>
        <w:spacing w:after="0"/>
        <w:ind w:left="0"/>
        <w:jc w:val="both"/>
      </w:pPr>
      <w:r>
        <w:rPr>
          <w:rFonts w:ascii="Times New Roman"/>
          <w:b w:val="false"/>
          <w:i w:val="false"/>
          <w:color w:val="000000"/>
          <w:sz w:val="28"/>
        </w:rPr>
        <w:t>
      1) волеизъявления сторон на заключение сделки;</w:t>
      </w:r>
    </w:p>
    <w:bookmarkEnd w:id="1021"/>
    <w:bookmarkStart w:name="z1032" w:id="1022"/>
    <w:p>
      <w:pPr>
        <w:spacing w:after="0"/>
        <w:ind w:left="0"/>
        <w:jc w:val="both"/>
      </w:pPr>
      <w:r>
        <w:rPr>
          <w:rFonts w:ascii="Times New Roman"/>
          <w:b w:val="false"/>
          <w:i w:val="false"/>
          <w:color w:val="000000"/>
          <w:sz w:val="28"/>
        </w:rPr>
        <w:t>
      2) необходимые условия сделки (срок, стоимость, гарантии, ответственность);</w:t>
      </w:r>
    </w:p>
    <w:bookmarkEnd w:id="1022"/>
    <w:bookmarkStart w:name="z1033" w:id="1023"/>
    <w:p>
      <w:pPr>
        <w:spacing w:after="0"/>
        <w:ind w:left="0"/>
        <w:jc w:val="both"/>
      </w:pPr>
      <w:r>
        <w:rPr>
          <w:rFonts w:ascii="Times New Roman"/>
          <w:b w:val="false"/>
          <w:i w:val="false"/>
          <w:color w:val="000000"/>
          <w:sz w:val="28"/>
        </w:rPr>
        <w:t>
      3) согласие поставщика с предложенными заказчиком (организатором закупок) условиями.</w:t>
      </w:r>
    </w:p>
    <w:bookmarkEnd w:id="1023"/>
    <w:bookmarkStart w:name="z1034" w:id="1024"/>
    <w:p>
      <w:pPr>
        <w:spacing w:after="0"/>
        <w:ind w:left="0"/>
        <w:jc w:val="both"/>
      </w:pPr>
      <w:r>
        <w:rPr>
          <w:rFonts w:ascii="Times New Roman"/>
          <w:b w:val="false"/>
          <w:i w:val="false"/>
          <w:color w:val="000000"/>
          <w:sz w:val="28"/>
        </w:rPr>
        <w:t>
      264. В устной форме могут совершаться сделки на сумму, не превышающую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но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
    <w:bookmarkEnd w:id="1024"/>
    <w:bookmarkStart w:name="z1035" w:id="1025"/>
    <w:p>
      <w:pPr>
        <w:spacing w:after="0"/>
        <w:ind w:left="0"/>
        <w:jc w:val="both"/>
      </w:pPr>
      <w:r>
        <w:rPr>
          <w:rFonts w:ascii="Times New Roman"/>
          <w:b w:val="false"/>
          <w:i w:val="false"/>
          <w:color w:val="000000"/>
          <w:sz w:val="28"/>
        </w:rPr>
        <w:t xml:space="preserve">
      265. В случае заключения договора заказчик в течение пятнадцати рабочих дней со дня подписания протокола об итогах закупок либо принятия соответствующего решения подписывает и направляет (представляет) выбранному потенциальному поставщику подписанный заказчиком и полистно запарафированный исполнителями ответственного подразделения заказчика проект договора, составленный в соответствии с требованиями, предусмотренными </w:t>
      </w:r>
      <w:r>
        <w:rPr>
          <w:rFonts w:ascii="Times New Roman"/>
          <w:b w:val="false"/>
          <w:i w:val="false"/>
          <w:color w:val="000000"/>
          <w:sz w:val="28"/>
        </w:rPr>
        <w:t xml:space="preserve">приложением 27 </w:t>
      </w:r>
      <w:r>
        <w:rPr>
          <w:rFonts w:ascii="Times New Roman"/>
          <w:b w:val="false"/>
          <w:i w:val="false"/>
          <w:color w:val="000000"/>
          <w:sz w:val="28"/>
        </w:rPr>
        <w:t>к Правилам.</w:t>
      </w:r>
    </w:p>
    <w:bookmarkEnd w:id="1025"/>
    <w:bookmarkStart w:name="z1036" w:id="1026"/>
    <w:p>
      <w:pPr>
        <w:spacing w:after="0"/>
        <w:ind w:left="0"/>
        <w:jc w:val="both"/>
      </w:pPr>
      <w:r>
        <w:rPr>
          <w:rFonts w:ascii="Times New Roman"/>
          <w:b w:val="false"/>
          <w:i w:val="false"/>
          <w:color w:val="000000"/>
          <w:sz w:val="28"/>
        </w:rPr>
        <w:t xml:space="preserve">
      В случае подведения итогов закупок способом конкурса заказчик также направляет победителю конкурса копию протокола об их итогах. </w:t>
      </w:r>
    </w:p>
    <w:bookmarkEnd w:id="1026"/>
    <w:bookmarkStart w:name="z1037" w:id="1027"/>
    <w:p>
      <w:pPr>
        <w:spacing w:after="0"/>
        <w:ind w:left="0"/>
        <w:jc w:val="both"/>
      </w:pPr>
      <w:r>
        <w:rPr>
          <w:rFonts w:ascii="Times New Roman"/>
          <w:b w:val="false"/>
          <w:i w:val="false"/>
          <w:color w:val="000000"/>
          <w:sz w:val="28"/>
        </w:rPr>
        <w:t xml:space="preserve">
      Допускается получение и подписание проекта договора поставщиком в явочном порядке. </w:t>
      </w:r>
    </w:p>
    <w:bookmarkEnd w:id="1027"/>
    <w:bookmarkStart w:name="z1038" w:id="1028"/>
    <w:p>
      <w:pPr>
        <w:spacing w:after="0"/>
        <w:ind w:left="0"/>
        <w:jc w:val="both"/>
      </w:pPr>
      <w:r>
        <w:rPr>
          <w:rFonts w:ascii="Times New Roman"/>
          <w:b w:val="false"/>
          <w:i w:val="false"/>
          <w:color w:val="000000"/>
          <w:sz w:val="28"/>
        </w:rPr>
        <w:t xml:space="preserve">
      При заключении договора в электронной форме договор удостоверяется посредством электронных цифровых подписей заказчика и поставщика. </w:t>
      </w:r>
    </w:p>
    <w:bookmarkEnd w:id="1028"/>
    <w:bookmarkStart w:name="z1039" w:id="1029"/>
    <w:p>
      <w:pPr>
        <w:spacing w:after="0"/>
        <w:ind w:left="0"/>
        <w:jc w:val="both"/>
      </w:pPr>
      <w:r>
        <w:rPr>
          <w:rFonts w:ascii="Times New Roman"/>
          <w:b w:val="false"/>
          <w:i w:val="false"/>
          <w:color w:val="000000"/>
          <w:sz w:val="28"/>
        </w:rPr>
        <w:t xml:space="preserve">
      266. По итогам закупок проведенных способом конкурса и способом запроса ценовых предложений договор заключается с выбранным потенциальным поставщиком на условиях, предусмотренных его заявкой на участие в конкурсе, ценовым предложением, и цена заключенного договора с ним не превышает его цены, указанной в заявке на участие в конкурсе, ценовом предложении. </w:t>
      </w:r>
    </w:p>
    <w:bookmarkEnd w:id="1029"/>
    <w:bookmarkStart w:name="z1040" w:id="1030"/>
    <w:p>
      <w:pPr>
        <w:spacing w:after="0"/>
        <w:ind w:left="0"/>
        <w:jc w:val="both"/>
      </w:pPr>
      <w:r>
        <w:rPr>
          <w:rFonts w:ascii="Times New Roman"/>
          <w:b w:val="false"/>
          <w:i w:val="false"/>
          <w:color w:val="000000"/>
          <w:sz w:val="28"/>
        </w:rPr>
        <w:t>
      267. Проект договора подписывается потенциальным поставщиком,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bookmarkEnd w:id="1030"/>
    <w:bookmarkStart w:name="z1041" w:id="1031"/>
    <w:p>
      <w:pPr>
        <w:spacing w:after="0"/>
        <w:ind w:left="0"/>
        <w:jc w:val="both"/>
      </w:pPr>
      <w:r>
        <w:rPr>
          <w:rFonts w:ascii="Times New Roman"/>
          <w:b w:val="false"/>
          <w:i w:val="false"/>
          <w:color w:val="000000"/>
          <w:sz w:val="28"/>
        </w:rPr>
        <w:t xml:space="preserve">
      268. В случаях заключения договоров с нерезидентом Республики Казахстан, с субъектом государственной монополии, с субъектом естественной монополии, а также с лицом, занимающим доминирующее (монопольное) положение на определенном рынке закупаемых товаров, работ, услуг, доля которого на соответствующем товарном рынке составляет 35 (тридцать пять) и более процентов, со страховыми организациями при заключении договора по обязательному страхованию допускается оформление договора в предлагаемой ими форме с учетом требований, предусмотренных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(Общая часть) от 27 декабря 1994 года, </w:t>
      </w:r>
      <w:r>
        <w:rPr>
          <w:rFonts w:ascii="Times New Roman"/>
          <w:b w:val="false"/>
          <w:i w:val="false"/>
          <w:color w:val="000000"/>
          <w:sz w:val="28"/>
        </w:rPr>
        <w:t xml:space="preserve">Гражданским кодексом </w:t>
      </w:r>
      <w:r>
        <w:rPr>
          <w:rFonts w:ascii="Times New Roman"/>
          <w:b w:val="false"/>
          <w:i w:val="false"/>
          <w:color w:val="000000"/>
          <w:sz w:val="28"/>
        </w:rPr>
        <w:t>Республики Казахстан (Особенная часть) от 1 июля 1999 года и Правилами.</w:t>
      </w:r>
    </w:p>
    <w:bookmarkEnd w:id="1031"/>
    <w:bookmarkStart w:name="z1042" w:id="1032"/>
    <w:p>
      <w:pPr>
        <w:spacing w:after="0"/>
        <w:ind w:left="0"/>
        <w:jc w:val="both"/>
      </w:pPr>
      <w:r>
        <w:rPr>
          <w:rFonts w:ascii="Times New Roman"/>
          <w:b w:val="false"/>
          <w:i w:val="false"/>
          <w:color w:val="000000"/>
          <w:sz w:val="28"/>
        </w:rPr>
        <w:t>
      269. Срок заключения договора не превышает тридцати календарных дней со дня направления потенциальному поставщику проекта договора.</w:t>
      </w:r>
    </w:p>
    <w:bookmarkEnd w:id="1032"/>
    <w:bookmarkStart w:name="z1043" w:id="1033"/>
    <w:p>
      <w:pPr>
        <w:spacing w:after="0"/>
        <w:ind w:left="0"/>
        <w:jc w:val="both"/>
      </w:pPr>
      <w:r>
        <w:rPr>
          <w:rFonts w:ascii="Times New Roman"/>
          <w:b w:val="false"/>
          <w:i w:val="false"/>
          <w:color w:val="000000"/>
          <w:sz w:val="28"/>
        </w:rPr>
        <w:t>
      Все экземпляры договора и дополнительных соглашений к нему на государственном и других языках, подписанные в установленном порядке, идентичны.</w:t>
      </w:r>
    </w:p>
    <w:bookmarkEnd w:id="1033"/>
    <w:bookmarkStart w:name="z1044" w:id="1034"/>
    <w:p>
      <w:pPr>
        <w:spacing w:after="0"/>
        <w:ind w:left="0"/>
        <w:jc w:val="both"/>
      </w:pPr>
      <w:r>
        <w:rPr>
          <w:rFonts w:ascii="Times New Roman"/>
          <w:b w:val="false"/>
          <w:i w:val="false"/>
          <w:color w:val="000000"/>
          <w:sz w:val="28"/>
        </w:rPr>
        <w:t>
      270. Поставщик в течение десяти рабочих дней со дня заключения договора вносит обеспечение исполнения договора.</w:t>
      </w:r>
    </w:p>
    <w:bookmarkEnd w:id="1034"/>
    <w:bookmarkStart w:name="z1045" w:id="1035"/>
    <w:p>
      <w:pPr>
        <w:spacing w:after="0"/>
        <w:ind w:left="0"/>
        <w:jc w:val="both"/>
      </w:pPr>
      <w:r>
        <w:rPr>
          <w:rFonts w:ascii="Times New Roman"/>
          <w:b w:val="false"/>
          <w:i w:val="false"/>
          <w:color w:val="000000"/>
          <w:sz w:val="28"/>
        </w:rPr>
        <w:t>
      Обеспечение исполнения договора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p>
    <w:bookmarkEnd w:id="1035"/>
    <w:bookmarkStart w:name="z1046" w:id="1036"/>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w:t>
      </w:r>
    </w:p>
    <w:bookmarkEnd w:id="1036"/>
    <w:bookmarkStart w:name="z1047" w:id="103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w:t>
      </w:r>
    </w:p>
    <w:bookmarkEnd w:id="1037"/>
    <w:bookmarkStart w:name="z1048" w:id="1038"/>
    <w:p>
      <w:pPr>
        <w:spacing w:after="0"/>
        <w:ind w:left="0"/>
        <w:jc w:val="both"/>
      </w:pPr>
      <w:r>
        <w:rPr>
          <w:rFonts w:ascii="Times New Roman"/>
          <w:b w:val="false"/>
          <w:i w:val="false"/>
          <w:color w:val="000000"/>
          <w:sz w:val="28"/>
        </w:rPr>
        <w:t xml:space="preserve">
      2) банковскую гарантию по форме согласно </w:t>
      </w:r>
      <w:r>
        <w:rPr>
          <w:rFonts w:ascii="Times New Roman"/>
          <w:b w:val="false"/>
          <w:i w:val="false"/>
          <w:color w:val="000000"/>
          <w:sz w:val="28"/>
        </w:rPr>
        <w:t xml:space="preserve">приложению 28 </w:t>
      </w:r>
      <w:r>
        <w:rPr>
          <w:rFonts w:ascii="Times New Roman"/>
          <w:b w:val="false"/>
          <w:i w:val="false"/>
          <w:color w:val="000000"/>
          <w:sz w:val="28"/>
        </w:rPr>
        <w:t xml:space="preserve">к Правилам. </w:t>
      </w:r>
    </w:p>
    <w:bookmarkEnd w:id="1038"/>
    <w:bookmarkStart w:name="z1049" w:id="1039"/>
    <w:p>
      <w:pPr>
        <w:spacing w:after="0"/>
        <w:ind w:left="0"/>
        <w:jc w:val="both"/>
      </w:pPr>
      <w:r>
        <w:rPr>
          <w:rFonts w:ascii="Times New Roman"/>
          <w:b w:val="false"/>
          <w:i w:val="false"/>
          <w:color w:val="000000"/>
          <w:sz w:val="28"/>
        </w:rPr>
        <w:t>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039"/>
    <w:bookmarkStart w:name="z1050" w:id="1040"/>
    <w:p>
      <w:pPr>
        <w:spacing w:after="0"/>
        <w:ind w:left="0"/>
        <w:jc w:val="both"/>
      </w:pPr>
      <w:r>
        <w:rPr>
          <w:rFonts w:ascii="Times New Roman"/>
          <w:b w:val="false"/>
          <w:i w:val="false"/>
          <w:color w:val="000000"/>
          <w:sz w:val="28"/>
        </w:rPr>
        <w:t>
      Не допускается использование заказчиком гарантийного денежного взноса, внесенного поставщиком, на цели, не предусмотренные Правилами.</w:t>
      </w:r>
    </w:p>
    <w:bookmarkEnd w:id="1040"/>
    <w:bookmarkStart w:name="z1051" w:id="1041"/>
    <w:p>
      <w:pPr>
        <w:spacing w:after="0"/>
        <w:ind w:left="0"/>
        <w:jc w:val="both"/>
      </w:pPr>
      <w:r>
        <w:rPr>
          <w:rFonts w:ascii="Times New Roman"/>
          <w:b w:val="false"/>
          <w:i w:val="false"/>
          <w:color w:val="000000"/>
          <w:sz w:val="28"/>
        </w:rPr>
        <w:t>
      271. Размер обеспечения исполнения договора устанавливается организатором закупок не менее 3 (трех) процентов от общей суммы договора, за исключением случаев, когда договором предусмотрена выплата предоплаты (аванса).</w:t>
      </w:r>
    </w:p>
    <w:bookmarkEnd w:id="1041"/>
    <w:bookmarkStart w:name="z1052" w:id="1042"/>
    <w:p>
      <w:pPr>
        <w:spacing w:after="0"/>
        <w:ind w:left="0"/>
        <w:jc w:val="both"/>
      </w:pPr>
      <w:r>
        <w:rPr>
          <w:rFonts w:ascii="Times New Roman"/>
          <w:b w:val="false"/>
          <w:i w:val="false"/>
          <w:color w:val="000000"/>
          <w:sz w:val="28"/>
        </w:rPr>
        <w:t>
      Если договором предусмотрена выплата предоплаты (аванса), обеспечение исполнения договора устанавливается организатором закупок в размере равном сумме предоплаты (авансу), но не менее трех процентов от общей суммы договора.</w:t>
      </w:r>
    </w:p>
    <w:bookmarkEnd w:id="1042"/>
    <w:bookmarkStart w:name="z1053" w:id="1043"/>
    <w:p>
      <w:pPr>
        <w:spacing w:after="0"/>
        <w:ind w:left="0"/>
        <w:jc w:val="both"/>
      </w:pPr>
      <w:r>
        <w:rPr>
          <w:rFonts w:ascii="Times New Roman"/>
          <w:b w:val="false"/>
          <w:i w:val="false"/>
          <w:color w:val="000000"/>
          <w:sz w:val="28"/>
        </w:rPr>
        <w:t>
      При этом допускается отказ поставщика от получения предусмотренной договором предоплаты (аванса). В случае отказа от предоплаты (аванса), поставщик вносит обеспечение исполнения договора в размере 3(трех) процентов от общей суммы договора.</w:t>
      </w:r>
    </w:p>
    <w:bookmarkEnd w:id="1043"/>
    <w:bookmarkStart w:name="z1054" w:id="1044"/>
    <w:p>
      <w:pPr>
        <w:spacing w:after="0"/>
        <w:ind w:left="0"/>
        <w:jc w:val="both"/>
      </w:pPr>
      <w:r>
        <w:rPr>
          <w:rFonts w:ascii="Times New Roman"/>
          <w:b w:val="false"/>
          <w:i w:val="false"/>
          <w:color w:val="000000"/>
          <w:sz w:val="28"/>
        </w:rPr>
        <w:t>
      272. Требование о внесении обеспечения исполнения договора не распространяется:</w:t>
      </w:r>
    </w:p>
    <w:bookmarkEnd w:id="1044"/>
    <w:bookmarkStart w:name="z2664" w:id="1045"/>
    <w:p>
      <w:pPr>
        <w:spacing w:after="0"/>
        <w:ind w:left="0"/>
        <w:jc w:val="both"/>
      </w:pPr>
      <w:r>
        <w:rPr>
          <w:rFonts w:ascii="Times New Roman"/>
          <w:b w:val="false"/>
          <w:i w:val="false"/>
          <w:color w:val="000000"/>
          <w:sz w:val="28"/>
        </w:rPr>
        <w:t>
      1) на поставщиков, определенных по итогам закупок способом конкурса и способом из одного источника путем заключения договора, сумма которого не превышает четырехтысячекратного размера месячного расчетного показателя, установленного на соответствующий финансовый год законом о республиканском бюджете, способом конкурса с применением особого порядка, способом запроса ценовых предложений, за исключением, когда договором предусмотрена выплата предоплаты (аванса);</w:t>
      </w:r>
    </w:p>
    <w:bookmarkEnd w:id="1045"/>
    <w:bookmarkStart w:name="z2665" w:id="1046"/>
    <w:p>
      <w:pPr>
        <w:spacing w:after="0"/>
        <w:ind w:left="0"/>
        <w:jc w:val="both"/>
      </w:pPr>
      <w:r>
        <w:rPr>
          <w:rFonts w:ascii="Times New Roman"/>
          <w:b w:val="false"/>
          <w:i w:val="false"/>
          <w:color w:val="000000"/>
          <w:sz w:val="28"/>
        </w:rPr>
        <w:t>
      2) в случае заключения договора с аффилиированными лицами заказчика, с организациями, финансируемыми из средств республиканского или местного бюджетов, с нерезидентами Республики Казахстан;</w:t>
      </w:r>
    </w:p>
    <w:bookmarkEnd w:id="1046"/>
    <w:bookmarkStart w:name="z2666" w:id="1047"/>
    <w:p>
      <w:pPr>
        <w:spacing w:after="0"/>
        <w:ind w:left="0"/>
        <w:jc w:val="both"/>
      </w:pPr>
      <w:r>
        <w:rPr>
          <w:rFonts w:ascii="Times New Roman"/>
          <w:b w:val="false"/>
          <w:i w:val="false"/>
          <w:color w:val="000000"/>
          <w:sz w:val="28"/>
        </w:rPr>
        <w:t>
      3) в случае заключения договора закупок периодических печатных изданий, услуг по отправке регистрируемых почтовых отправлений и страхованию гражданско-правовой ответственности работодателя и владельцев автотранспорта;</w:t>
      </w:r>
    </w:p>
    <w:bookmarkEnd w:id="1047"/>
    <w:bookmarkStart w:name="z2667" w:id="1048"/>
    <w:p>
      <w:pPr>
        <w:spacing w:after="0"/>
        <w:ind w:left="0"/>
        <w:jc w:val="both"/>
      </w:pPr>
      <w:r>
        <w:rPr>
          <w:rFonts w:ascii="Times New Roman"/>
          <w:b w:val="false"/>
          <w:i w:val="false"/>
          <w:color w:val="000000"/>
          <w:sz w:val="28"/>
        </w:rPr>
        <w:t xml:space="preserve">
      4) на поставщиков, определенных по итогам закупок способом из одного источника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218 Правил.</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в редакции постановления Правления Национального Банка РК от 27.09.2017 </w:t>
      </w:r>
      <w:r>
        <w:rPr>
          <w:rFonts w:ascii="Times New Roman"/>
          <w:b w:val="false"/>
          <w:i w:val="false"/>
          <w:color w:val="00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7" w:id="1049"/>
    <w:p>
      <w:pPr>
        <w:spacing w:after="0"/>
        <w:ind w:left="0"/>
        <w:jc w:val="both"/>
      </w:pPr>
      <w:r>
        <w:rPr>
          <w:rFonts w:ascii="Times New Roman"/>
          <w:b w:val="false"/>
          <w:i w:val="false"/>
          <w:color w:val="000000"/>
          <w:sz w:val="28"/>
        </w:rPr>
        <w:t xml:space="preserve">
      273. Заказчик возвращает внесенное обеспечение исполнения договора поставщику в сроки, указанные в договоре, или в течение пяти рабочих дней с момента полного и надлежащего исполнения поставщиком своих обязательств, в том числе гарантийных, по договору. </w:t>
      </w:r>
    </w:p>
    <w:bookmarkEnd w:id="1049"/>
    <w:bookmarkStart w:name="z1058" w:id="1050"/>
    <w:p>
      <w:pPr>
        <w:spacing w:after="0"/>
        <w:ind w:left="0"/>
        <w:jc w:val="both"/>
      </w:pPr>
      <w:r>
        <w:rPr>
          <w:rFonts w:ascii="Times New Roman"/>
          <w:b w:val="false"/>
          <w:i w:val="false"/>
          <w:color w:val="000000"/>
          <w:sz w:val="28"/>
        </w:rPr>
        <w:t xml:space="preserve">
      В случае ненадлежащего исполнения поставщиком принятых обязательств по договору заказчик возвращает внесенное обеспечение исполнения договора в течение пяти рабочих дней со дня установления факта оплаты неустойки в доход соответствующего бюджета заказчика. </w:t>
      </w:r>
    </w:p>
    <w:bookmarkEnd w:id="1050"/>
    <w:bookmarkStart w:name="z1059" w:id="1051"/>
    <w:p>
      <w:pPr>
        <w:spacing w:after="0"/>
        <w:ind w:left="0"/>
        <w:jc w:val="both"/>
      </w:pPr>
      <w:r>
        <w:rPr>
          <w:rFonts w:ascii="Times New Roman"/>
          <w:b w:val="false"/>
          <w:i w:val="false"/>
          <w:color w:val="000000"/>
          <w:sz w:val="28"/>
        </w:rPr>
        <w:t>
      274. Заказчик не возвращает обеспечение исполнения договора, если договор расторгнут в связи с неисполнением поставщиком товаров, работ, услуг договорных обязательств.</w:t>
      </w:r>
    </w:p>
    <w:bookmarkEnd w:id="1051"/>
    <w:bookmarkStart w:name="z1060" w:id="1052"/>
    <w:p>
      <w:pPr>
        <w:spacing w:after="0"/>
        <w:ind w:left="0"/>
        <w:jc w:val="both"/>
      </w:pPr>
      <w:r>
        <w:rPr>
          <w:rFonts w:ascii="Times New Roman"/>
          <w:b w:val="false"/>
          <w:i w:val="false"/>
          <w:color w:val="000000"/>
          <w:sz w:val="28"/>
        </w:rPr>
        <w:t>
      275. Обязательным условием договора является порядок уплаты налога на добавленную стоимость и акцизов в соответствии с требованиями Кодекса Республики Казахстан от 10 декабря 2008 года "</w:t>
      </w:r>
      <w:r>
        <w:rPr>
          <w:rFonts w:ascii="Times New Roman"/>
          <w:b w:val="false"/>
          <w:i w:val="false"/>
          <w:color w:val="000000"/>
          <w:sz w:val="28"/>
        </w:rPr>
        <w:t>О налогах и других обязательных платежах в бюджет</w:t>
      </w:r>
      <w:r>
        <w:rPr>
          <w:rFonts w:ascii="Times New Roman"/>
          <w:b w:val="false"/>
          <w:i w:val="false"/>
          <w:color w:val="000000"/>
          <w:sz w:val="28"/>
        </w:rPr>
        <w:t>" (Налоговый кодекс), Кодекса Республики Казахстан от 30 июня 2010 года "</w:t>
      </w:r>
      <w:r>
        <w:rPr>
          <w:rFonts w:ascii="Times New Roman"/>
          <w:b w:val="false"/>
          <w:i w:val="false"/>
          <w:color w:val="000000"/>
          <w:sz w:val="28"/>
        </w:rPr>
        <w:t>О таможенном деле в Республике Казахстан</w:t>
      </w:r>
      <w:r>
        <w:rPr>
          <w:rFonts w:ascii="Times New Roman"/>
          <w:b w:val="false"/>
          <w:i w:val="false"/>
          <w:color w:val="000000"/>
          <w:sz w:val="28"/>
        </w:rPr>
        <w:t>" (Таможенный кодекс).</w:t>
      </w:r>
    </w:p>
    <w:bookmarkEnd w:id="1052"/>
    <w:bookmarkStart w:name="z1061" w:id="1053"/>
    <w:p>
      <w:pPr>
        <w:spacing w:after="0"/>
        <w:ind w:left="0"/>
        <w:jc w:val="both"/>
      </w:pPr>
      <w:r>
        <w:rPr>
          <w:rFonts w:ascii="Times New Roman"/>
          <w:b w:val="false"/>
          <w:i w:val="false"/>
          <w:color w:val="000000"/>
          <w:sz w:val="28"/>
        </w:rPr>
        <w:t>
      276. Если потенциальный поставщик, признанный победителем, в установленные сроки не представил заказчику документы, предусмотренные пунктом 169 Правил,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bookmarkEnd w:id="1053"/>
    <w:bookmarkStart w:name="z1062" w:id="1054"/>
    <w:p>
      <w:pPr>
        <w:spacing w:after="0"/>
        <w:ind w:left="0"/>
        <w:jc w:val="both"/>
      </w:pPr>
      <w:r>
        <w:rPr>
          <w:rFonts w:ascii="Times New Roman"/>
          <w:b w:val="false"/>
          <w:i w:val="false"/>
          <w:color w:val="000000"/>
          <w:sz w:val="28"/>
        </w:rPr>
        <w:t>
      В случае признания потенциального поставщика, определенного победителем закупок, уклонившимся от заключения договора заказчик:</w:t>
      </w:r>
    </w:p>
    <w:bookmarkEnd w:id="1054"/>
    <w:bookmarkStart w:name="z1063" w:id="1055"/>
    <w:p>
      <w:pPr>
        <w:spacing w:after="0"/>
        <w:ind w:left="0"/>
        <w:jc w:val="both"/>
      </w:pPr>
      <w:r>
        <w:rPr>
          <w:rFonts w:ascii="Times New Roman"/>
          <w:b w:val="false"/>
          <w:i w:val="false"/>
          <w:color w:val="000000"/>
          <w:sz w:val="28"/>
        </w:rPr>
        <w:t>
      1) удерживает внесенное им обеспечение заявки на участие в конкурсе;</w:t>
      </w:r>
    </w:p>
    <w:bookmarkEnd w:id="1055"/>
    <w:bookmarkStart w:name="z1064" w:id="1056"/>
    <w:p>
      <w:pPr>
        <w:spacing w:after="0"/>
        <w:ind w:left="0"/>
        <w:jc w:val="both"/>
      </w:pPr>
      <w:r>
        <w:rPr>
          <w:rFonts w:ascii="Times New Roman"/>
          <w:b w:val="false"/>
          <w:i w:val="false"/>
          <w:color w:val="000000"/>
          <w:sz w:val="28"/>
        </w:rPr>
        <w:t>
      2) обращается в суд с иском о возмещении убытков, причиненных уклонением от заключения договора, в случае их причинения.</w:t>
      </w:r>
    </w:p>
    <w:bookmarkEnd w:id="1056"/>
    <w:bookmarkStart w:name="z1065" w:id="1057"/>
    <w:p>
      <w:pPr>
        <w:spacing w:after="0"/>
        <w:ind w:left="0"/>
        <w:jc w:val="both"/>
      </w:pPr>
      <w:r>
        <w:rPr>
          <w:rFonts w:ascii="Times New Roman"/>
          <w:b w:val="false"/>
          <w:i w:val="false"/>
          <w:color w:val="000000"/>
          <w:sz w:val="28"/>
        </w:rPr>
        <w:t xml:space="preserve">
      277. Долгосрочный договор заключается заказчиком в соответствии с планом закупок товаров, работ, услуг, срок поставки (выполнения, оказания) которых превышает двенадцать месяцев. </w:t>
      </w:r>
    </w:p>
    <w:bookmarkEnd w:id="1057"/>
    <w:bookmarkStart w:name="z1066" w:id="1058"/>
    <w:p>
      <w:pPr>
        <w:spacing w:after="0"/>
        <w:ind w:left="0"/>
        <w:jc w:val="both"/>
      </w:pPr>
      <w:r>
        <w:rPr>
          <w:rFonts w:ascii="Times New Roman"/>
          <w:b w:val="false"/>
          <w:i w:val="false"/>
          <w:color w:val="000000"/>
          <w:sz w:val="28"/>
        </w:rPr>
        <w:t xml:space="preserve">
      278. В целях обеспечения бесперебойной деятельности по решению заказчика последний продлевает на первый квартал следующего года действие договора о закупках товаров, работ, услуг, приобретаемых для ежедневной или еженедельной потребности, по перечню согласно </w:t>
      </w:r>
      <w:r>
        <w:rPr>
          <w:rFonts w:ascii="Times New Roman"/>
          <w:b w:val="false"/>
          <w:i w:val="false"/>
          <w:color w:val="000000"/>
          <w:sz w:val="28"/>
        </w:rPr>
        <w:t xml:space="preserve">приложению 20 </w:t>
      </w:r>
      <w:r>
        <w:rPr>
          <w:rFonts w:ascii="Times New Roman"/>
          <w:b w:val="false"/>
          <w:i w:val="false"/>
          <w:color w:val="000000"/>
          <w:sz w:val="28"/>
        </w:rPr>
        <w:t>к Правилам в объеме, не превышающем объема таких товаров, работ, услуг, использованных в первом квартале текущего года или в первые три месяца действия договора в текущем году (если договор заключен не с 1 января текущего года).</w:t>
      </w:r>
    </w:p>
    <w:bookmarkEnd w:id="1058"/>
    <w:bookmarkStart w:name="z1067" w:id="1059"/>
    <w:p>
      <w:pPr>
        <w:spacing w:after="0"/>
        <w:ind w:left="0"/>
        <w:jc w:val="both"/>
      </w:pPr>
      <w:r>
        <w:rPr>
          <w:rFonts w:ascii="Times New Roman"/>
          <w:b w:val="false"/>
          <w:i w:val="false"/>
          <w:color w:val="000000"/>
          <w:sz w:val="28"/>
        </w:rPr>
        <w:t>
      279. Изменение и расторжение договора допускаются по соглашению заказчика и поставщика. Изменения к договору оформляются дополнительным соглашением, кроме случаев изменения места нахождения и (или) реквизитов сторон (сообщается путем письменного уведомления).</w:t>
      </w:r>
    </w:p>
    <w:bookmarkEnd w:id="1059"/>
    <w:bookmarkStart w:name="z1068" w:id="1060"/>
    <w:p>
      <w:pPr>
        <w:spacing w:after="0"/>
        <w:ind w:left="0"/>
        <w:jc w:val="both"/>
      </w:pPr>
      <w:r>
        <w:rPr>
          <w:rFonts w:ascii="Times New Roman"/>
          <w:b w:val="false"/>
          <w:i w:val="false"/>
          <w:color w:val="000000"/>
          <w:sz w:val="28"/>
        </w:rPr>
        <w:t>
      280. Внесение изменения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bookmarkEnd w:id="1060"/>
    <w:bookmarkStart w:name="z1069" w:id="1061"/>
    <w:p>
      <w:pPr>
        <w:spacing w:after="0"/>
        <w:ind w:left="0"/>
        <w:jc w:val="both"/>
      </w:pPr>
      <w:r>
        <w:rPr>
          <w:rFonts w:ascii="Times New Roman"/>
          <w:b w:val="false"/>
          <w:i w:val="false"/>
          <w:color w:val="000000"/>
          <w:sz w:val="28"/>
        </w:rPr>
        <w:t>
      1) внесение изменения в проект договора инициировано одной из сторон не позднее семи рабочих дней со дня подписания протокола об итогах закупок способом конкурса;</w:t>
      </w:r>
    </w:p>
    <w:bookmarkEnd w:id="1061"/>
    <w:bookmarkStart w:name="z1070" w:id="1062"/>
    <w:p>
      <w:pPr>
        <w:spacing w:after="0"/>
        <w:ind w:left="0"/>
        <w:jc w:val="both"/>
      </w:pPr>
      <w:r>
        <w:rPr>
          <w:rFonts w:ascii="Times New Roman"/>
          <w:b w:val="false"/>
          <w:i w:val="false"/>
          <w:color w:val="000000"/>
          <w:sz w:val="28"/>
        </w:rPr>
        <w:t>
      2) внесение изменения допускается в части уменьшения суммы проекта договора;</w:t>
      </w:r>
    </w:p>
    <w:bookmarkEnd w:id="1062"/>
    <w:bookmarkStart w:name="z1071" w:id="1063"/>
    <w:p>
      <w:pPr>
        <w:spacing w:after="0"/>
        <w:ind w:left="0"/>
        <w:jc w:val="both"/>
      </w:pPr>
      <w:r>
        <w:rPr>
          <w:rFonts w:ascii="Times New Roman"/>
          <w:b w:val="false"/>
          <w:i w:val="false"/>
          <w:color w:val="000000"/>
          <w:sz w:val="28"/>
        </w:rPr>
        <w:t>
      3) решение о внесении изменения в части уменьшения суммы проекта договора принято по взаимному согласию сторон;</w:t>
      </w:r>
    </w:p>
    <w:bookmarkEnd w:id="1063"/>
    <w:bookmarkStart w:name="z1072" w:id="1064"/>
    <w:p>
      <w:pPr>
        <w:spacing w:after="0"/>
        <w:ind w:left="0"/>
        <w:jc w:val="both"/>
      </w:pPr>
      <w:r>
        <w:rPr>
          <w:rFonts w:ascii="Times New Roman"/>
          <w:b w:val="false"/>
          <w:i w:val="false"/>
          <w:color w:val="000000"/>
          <w:sz w:val="28"/>
        </w:rPr>
        <w:t>
      4) в части продления сроков выполнения обязательств поставщика по поставке товаров, оказанию услуг, выполнению работ, в том числе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w:t>
      </w:r>
    </w:p>
    <w:bookmarkEnd w:id="1064"/>
    <w:bookmarkStart w:name="z1073" w:id="1065"/>
    <w:p>
      <w:pPr>
        <w:spacing w:after="0"/>
        <w:ind w:left="0"/>
        <w:jc w:val="both"/>
      </w:pPr>
      <w:r>
        <w:rPr>
          <w:rFonts w:ascii="Times New Roman"/>
          <w:b w:val="false"/>
          <w:i w:val="false"/>
          <w:color w:val="000000"/>
          <w:sz w:val="28"/>
        </w:rPr>
        <w:t>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bookmarkEnd w:id="1065"/>
    <w:bookmarkStart w:name="z1074" w:id="1066"/>
    <w:p>
      <w:pPr>
        <w:spacing w:after="0"/>
        <w:ind w:left="0"/>
        <w:jc w:val="both"/>
      </w:pPr>
      <w:r>
        <w:rPr>
          <w:rFonts w:ascii="Times New Roman"/>
          <w:b w:val="false"/>
          <w:i w:val="false"/>
          <w:color w:val="000000"/>
          <w:sz w:val="28"/>
        </w:rPr>
        <w:t>
      281. Не допускается вносить в проект договора либо заключенный договор изменения, которые меняют содержание условий проводимых (проведенных) закупок и (или) предложения, явившегося основой для выбора поставщика способом конкурса или способом запроса ценовых предложений, за исключением случаев, когда поставщиком в процессе исполнения заключенного договора при условии неизменности цены за единицу товара, услуги, работы предложены более лучшие качественные и (или) технические характеристики товара, условия оказания услуг, выполнения работ, являющихся предметом заключенного договора.</w:t>
      </w:r>
    </w:p>
    <w:bookmarkEnd w:id="1066"/>
    <w:bookmarkStart w:name="z1075" w:id="1067"/>
    <w:p>
      <w:pPr>
        <w:spacing w:after="0"/>
        <w:ind w:left="0"/>
        <w:jc w:val="both"/>
      </w:pPr>
      <w:r>
        <w:rPr>
          <w:rFonts w:ascii="Times New Roman"/>
          <w:b w:val="false"/>
          <w:i w:val="false"/>
          <w:color w:val="000000"/>
          <w:sz w:val="28"/>
        </w:rPr>
        <w:t>
      282. Договор содержит условие о его расторжении на любом этапе в случае выявления одного из следующих фактов:</w:t>
      </w:r>
    </w:p>
    <w:bookmarkEnd w:id="1067"/>
    <w:bookmarkStart w:name="z1076" w:id="1068"/>
    <w:p>
      <w:pPr>
        <w:spacing w:after="0"/>
        <w:ind w:left="0"/>
        <w:jc w:val="both"/>
      </w:pPr>
      <w:r>
        <w:rPr>
          <w:rFonts w:ascii="Times New Roman"/>
          <w:b w:val="false"/>
          <w:i w:val="false"/>
          <w:color w:val="000000"/>
          <w:sz w:val="28"/>
        </w:rPr>
        <w:t xml:space="preserve">
      1) в случае отказа заказчика от закупок в соответствии с </w:t>
      </w:r>
      <w:r>
        <w:rPr>
          <w:rFonts w:ascii="Times New Roman"/>
          <w:b w:val="false"/>
          <w:i w:val="false"/>
          <w:color w:val="000000"/>
          <w:sz w:val="28"/>
        </w:rPr>
        <w:t xml:space="preserve">пунктом 15 </w:t>
      </w:r>
      <w:r>
        <w:rPr>
          <w:rFonts w:ascii="Times New Roman"/>
          <w:b w:val="false"/>
          <w:i w:val="false"/>
          <w:color w:val="000000"/>
          <w:sz w:val="28"/>
        </w:rPr>
        <w:t>Правил;</w:t>
      </w:r>
    </w:p>
    <w:bookmarkEnd w:id="1068"/>
    <w:bookmarkStart w:name="z1077" w:id="1069"/>
    <w:p>
      <w:pPr>
        <w:spacing w:after="0"/>
        <w:ind w:left="0"/>
        <w:jc w:val="both"/>
      </w:pPr>
      <w:r>
        <w:rPr>
          <w:rFonts w:ascii="Times New Roman"/>
          <w:b w:val="false"/>
          <w:i w:val="false"/>
          <w:color w:val="000000"/>
          <w:sz w:val="28"/>
        </w:rPr>
        <w:t>
      2) в случае выявления недостоверной информации в сведениях, представленных поставщиком;</w:t>
      </w:r>
    </w:p>
    <w:bookmarkEnd w:id="1069"/>
    <w:bookmarkStart w:name="z1078" w:id="1070"/>
    <w:p>
      <w:pPr>
        <w:spacing w:after="0"/>
        <w:ind w:left="0"/>
        <w:jc w:val="both"/>
      </w:pPr>
      <w:r>
        <w:rPr>
          <w:rFonts w:ascii="Times New Roman"/>
          <w:b w:val="false"/>
          <w:i w:val="false"/>
          <w:color w:val="000000"/>
          <w:sz w:val="28"/>
        </w:rPr>
        <w:t>
      3) оказания заказчиком, организатором закупок содействия потенциальному поставщику, не предусмотренного Правилами.</w:t>
      </w:r>
    </w:p>
    <w:bookmarkEnd w:id="1070"/>
    <w:bookmarkStart w:name="z1079" w:id="1071"/>
    <w:p>
      <w:pPr>
        <w:spacing w:after="0"/>
        <w:ind w:left="0"/>
        <w:jc w:val="both"/>
      </w:pPr>
      <w:r>
        <w:rPr>
          <w:rFonts w:ascii="Times New Roman"/>
          <w:b w:val="false"/>
          <w:i w:val="false"/>
          <w:color w:val="000000"/>
          <w:sz w:val="28"/>
        </w:rPr>
        <w:t xml:space="preserve">
      283. Договор вступает в силу после его подписания заказчиком и поставщиком, либо если условиями договора предусматривается необходимость внесения поставщиком обеспечения исполнения договора, полного внесения последним обеспечения исполнения договора. </w:t>
      </w:r>
    </w:p>
    <w:bookmarkEnd w:id="1071"/>
    <w:bookmarkStart w:name="z1080" w:id="1072"/>
    <w:p>
      <w:pPr>
        <w:spacing w:after="0"/>
        <w:ind w:left="0"/>
        <w:jc w:val="both"/>
      </w:pP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регистрации.</w:t>
      </w:r>
    </w:p>
    <w:bookmarkEnd w:id="1072"/>
    <w:bookmarkStart w:name="z1081" w:id="1073"/>
    <w:p>
      <w:pPr>
        <w:spacing w:after="0"/>
        <w:ind w:left="0"/>
        <w:jc w:val="both"/>
      </w:pPr>
      <w:r>
        <w:rPr>
          <w:rFonts w:ascii="Times New Roman"/>
          <w:b w:val="false"/>
          <w:i w:val="false"/>
          <w:color w:val="000000"/>
          <w:sz w:val="28"/>
        </w:rPr>
        <w:t xml:space="preserve">
      Заказчик осуществляет учет договоров в журнале регистрации и учета договоров по форме согласно </w:t>
      </w:r>
      <w:r>
        <w:rPr>
          <w:rFonts w:ascii="Times New Roman"/>
          <w:b w:val="false"/>
          <w:i w:val="false"/>
          <w:color w:val="000000"/>
          <w:sz w:val="28"/>
        </w:rPr>
        <w:t xml:space="preserve">приложению 29 </w:t>
      </w:r>
      <w:r>
        <w:rPr>
          <w:rFonts w:ascii="Times New Roman"/>
          <w:b w:val="false"/>
          <w:i w:val="false"/>
          <w:color w:val="000000"/>
          <w:sz w:val="28"/>
        </w:rPr>
        <w:t>к Правилам и (или) автоматизированной информационной системе "Мониторинг исполнения договоров" (при ее наличии).</w:t>
      </w:r>
    </w:p>
    <w:bookmarkEnd w:id="1073"/>
    <w:bookmarkStart w:name="z1082" w:id="1074"/>
    <w:p>
      <w:pPr>
        <w:spacing w:after="0"/>
        <w:ind w:left="0"/>
        <w:jc w:val="both"/>
      </w:pPr>
      <w:r>
        <w:rPr>
          <w:rFonts w:ascii="Times New Roman"/>
          <w:b w:val="false"/>
          <w:i w:val="false"/>
          <w:color w:val="000000"/>
          <w:sz w:val="28"/>
        </w:rPr>
        <w:t xml:space="preserve">
      284. Исполнение договора осуществляется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(Общая часть) от 27 декабря 1994 года,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(Особенная часть) от 1 июля 1999 года и Правилами. </w:t>
      </w:r>
    </w:p>
    <w:bookmarkEnd w:id="1074"/>
    <w:bookmarkStart w:name="z1083" w:id="1075"/>
    <w:p>
      <w:pPr>
        <w:spacing w:after="0"/>
        <w:ind w:left="0"/>
        <w:jc w:val="both"/>
      </w:pPr>
      <w:r>
        <w:rPr>
          <w:rFonts w:ascii="Times New Roman"/>
          <w:b w:val="false"/>
          <w:i w:val="false"/>
          <w:color w:val="000000"/>
          <w:sz w:val="28"/>
        </w:rPr>
        <w:t>
      285. Договор считается исполненным при условии полного выполнения заказчиком и поставщиком принятых обязательств, в том числе гарантийных, по указанному договору.</w:t>
      </w:r>
    </w:p>
    <w:bookmarkEnd w:id="1075"/>
    <w:bookmarkStart w:name="z1084" w:id="1076"/>
    <w:p>
      <w:pPr>
        <w:spacing w:after="0"/>
        <w:ind w:left="0"/>
        <w:jc w:val="left"/>
      </w:pPr>
      <w:r>
        <w:rPr>
          <w:rFonts w:ascii="Times New Roman"/>
          <w:b/>
          <w:i w:val="false"/>
          <w:color w:val="000000"/>
        </w:rPr>
        <w:t xml:space="preserve"> Глава 9. Заключительные положения</w:t>
      </w:r>
    </w:p>
    <w:bookmarkEnd w:id="1076"/>
    <w:p>
      <w:pPr>
        <w:spacing w:after="0"/>
        <w:ind w:left="0"/>
        <w:jc w:val="both"/>
      </w:pPr>
      <w:r>
        <w:rPr>
          <w:rFonts w:ascii="Times New Roman"/>
          <w:b w:val="false"/>
          <w:i w:val="false"/>
          <w:color w:val="ff0000"/>
          <w:sz w:val="28"/>
        </w:rPr>
        <w:t xml:space="preserve">
      Сноска. Заголовок Главы 9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85" w:id="1077"/>
    <w:p>
      <w:pPr>
        <w:spacing w:after="0"/>
        <w:ind w:left="0"/>
        <w:jc w:val="both"/>
      </w:pPr>
      <w:r>
        <w:rPr>
          <w:rFonts w:ascii="Times New Roman"/>
          <w:b w:val="false"/>
          <w:i w:val="false"/>
          <w:color w:val="000000"/>
          <w:sz w:val="28"/>
        </w:rPr>
        <w:t>
      286. Контроль за соблюдением требований Правил осуществляется посредством выполнения плановых и внеплановых проверок подразделением внутреннего аудита заказчика.</w:t>
      </w:r>
    </w:p>
    <w:bookmarkEnd w:id="1077"/>
    <w:bookmarkStart w:name="z1086" w:id="1078"/>
    <w:p>
      <w:pPr>
        <w:spacing w:after="0"/>
        <w:ind w:left="0"/>
        <w:jc w:val="both"/>
      </w:pPr>
      <w:r>
        <w:rPr>
          <w:rFonts w:ascii="Times New Roman"/>
          <w:b w:val="false"/>
          <w:i w:val="false"/>
          <w:color w:val="000000"/>
          <w:sz w:val="28"/>
        </w:rPr>
        <w:t>
      287. Если действия (бездействие), решения заказчика, организатора закупок, комиссий, эксперта нарушают права и законные интересы потенциального поставщика (поставщика), потенциальный поставщик (поставщик) обжалует их действия (бездействие), решения вышестоящему должностному лицу (при наличии) заказчика (организатора закупок) или в суд.</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Национальным Банком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ведомствами, 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участия в уставном капитале)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9" w:id="1079"/>
    <w:p>
      <w:pPr>
        <w:spacing w:after="0"/>
        <w:ind w:left="0"/>
        <w:jc w:val="left"/>
      </w:pPr>
      <w:r>
        <w:rPr>
          <w:rFonts w:ascii="Times New Roman"/>
          <w:b/>
          <w:i w:val="false"/>
          <w:color w:val="000000"/>
        </w:rPr>
        <w:t xml:space="preserve"> План закупок товаров, работ, услуг</w:t>
      </w:r>
    </w:p>
    <w:bookmarkEnd w:id="1079"/>
    <w:p>
      <w:pPr>
        <w:spacing w:after="0"/>
        <w:ind w:left="0"/>
        <w:jc w:val="both"/>
      </w:pPr>
      <w:r>
        <w:rPr>
          <w:rFonts w:ascii="Times New Roman"/>
          <w:b w:val="false"/>
          <w:i w:val="false"/>
          <w:color w:val="ff0000"/>
          <w:sz w:val="28"/>
        </w:rPr>
        <w:t xml:space="preserve">
      Сноска. План закупок в редакции постановления Правления Национального Банка РК от 27.09.2017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3322"/>
        <w:gridCol w:w="3322"/>
        <w:gridCol w:w="1127"/>
        <w:gridCol w:w="1128"/>
        <w:gridCol w:w="1128"/>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108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 (организатора закупок)</w:t>
            </w:r>
          </w:p>
          <w:bookmarkEnd w:id="1080"/>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государственном языке</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 на русском языке</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5" w:id="108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81"/>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682" w:id="1082"/>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bookmarkEnd w:id="1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2217"/>
        <w:gridCol w:w="2217"/>
        <w:gridCol w:w="2384"/>
        <w:gridCol w:w="2385"/>
        <w:gridCol w:w="1382"/>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3" w:id="1083"/>
          <w:p>
            <w:pPr>
              <w:spacing w:after="20"/>
              <w:ind w:left="20"/>
              <w:jc w:val="both"/>
            </w:pPr>
            <w:r>
              <w:rPr>
                <w:rFonts w:ascii="Times New Roman"/>
                <w:b w:val="false"/>
                <w:i w:val="false"/>
                <w:color w:val="000000"/>
                <w:sz w:val="20"/>
              </w:rPr>
              <w:t>
</w:t>
            </w:r>
            <w:r>
              <w:rPr>
                <w:rFonts w:ascii="Times New Roman"/>
                <w:b w:val="false"/>
                <w:i w:val="false"/>
                <w:color w:val="000000"/>
                <w:sz w:val="20"/>
              </w:rPr>
              <w:t>Цена за единицу (тенге) без учета НДС</w:t>
            </w:r>
          </w:p>
          <w:bookmarkEnd w:id="1083"/>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 без учета НДС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5" w:id="1084"/>
          <w:p>
            <w:pPr>
              <w:spacing w:after="20"/>
              <w:ind w:left="20"/>
              <w:jc w:val="both"/>
            </w:pPr>
            <w:r>
              <w:rPr>
                <w:rFonts w:ascii="Times New Roman"/>
                <w:b w:val="false"/>
                <w:i w:val="false"/>
                <w:color w:val="000000"/>
                <w:sz w:val="20"/>
              </w:rPr>
              <w:t>
Утвержденная</w:t>
            </w:r>
          </w:p>
          <w:bookmarkEnd w:id="1084"/>
          <w:p>
            <w:pPr>
              <w:spacing w:after="20"/>
              <w:ind w:left="20"/>
              <w:jc w:val="both"/>
            </w:pPr>
            <w:r>
              <w:rPr>
                <w:rFonts w:ascii="Times New Roman"/>
                <w:b w:val="false"/>
                <w:i w:val="false"/>
                <w:color w:val="000000"/>
                <w:sz w:val="20"/>
              </w:rPr>
              <w:t>
сумма на первый год трехлетнего периода (тенге) без учета НДС</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 без учета НДС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 без учета НДС</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осуществления закупок (квартал)</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1" w:id="108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85"/>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ведомствами, 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участия в уставном капитале)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1" w:id="1086"/>
    <w:p>
      <w:pPr>
        <w:spacing w:after="0"/>
        <w:ind w:left="0"/>
        <w:jc w:val="left"/>
      </w:pPr>
      <w:r>
        <w:rPr>
          <w:rFonts w:ascii="Times New Roman"/>
          <w:b/>
          <w:i w:val="false"/>
          <w:color w:val="000000"/>
        </w:rPr>
        <w:t xml:space="preserve"> ТИПОВАЯ</w:t>
      </w:r>
      <w:r>
        <w:br/>
      </w:r>
      <w:r>
        <w:rPr>
          <w:rFonts w:ascii="Times New Roman"/>
          <w:b/>
          <w:i w:val="false"/>
          <w:color w:val="000000"/>
        </w:rPr>
        <w:t>КОНКУРСНАЯ ДОКУМЕНТАЦИЯ</w:t>
      </w:r>
    </w:p>
    <w:bookmarkEnd w:id="1086"/>
    <w:bookmarkStart w:name="z1102" w:id="1087"/>
    <w:p>
      <w:pPr>
        <w:spacing w:after="0"/>
        <w:ind w:left="0"/>
        <w:jc w:val="both"/>
      </w:pPr>
      <w:r>
        <w:rPr>
          <w:rFonts w:ascii="Times New Roman"/>
          <w:b w:val="false"/>
          <w:i w:val="false"/>
          <w:color w:val="000000"/>
          <w:sz w:val="28"/>
        </w:rPr>
        <w:t>
      По закупкам_______________________________________________________________</w:t>
      </w:r>
    </w:p>
    <w:bookmarkEnd w:id="1087"/>
    <w:bookmarkStart w:name="z1103" w:id="1088"/>
    <w:p>
      <w:pPr>
        <w:spacing w:after="0"/>
        <w:ind w:left="0"/>
        <w:jc w:val="both"/>
      </w:pPr>
      <w:r>
        <w:rPr>
          <w:rFonts w:ascii="Times New Roman"/>
          <w:b w:val="false"/>
          <w:i w:val="false"/>
          <w:color w:val="000000"/>
          <w:sz w:val="28"/>
        </w:rPr>
        <w:t>
      (указать наименование закупок способом конкурса)</w:t>
      </w:r>
    </w:p>
    <w:bookmarkEnd w:id="1088"/>
    <w:bookmarkStart w:name="z1104" w:id="1089"/>
    <w:p>
      <w:pPr>
        <w:spacing w:after="0"/>
        <w:ind w:left="0"/>
        <w:jc w:val="both"/>
      </w:pPr>
      <w:r>
        <w:rPr>
          <w:rFonts w:ascii="Times New Roman"/>
          <w:b w:val="false"/>
          <w:i w:val="false"/>
          <w:color w:val="000000"/>
          <w:sz w:val="28"/>
        </w:rPr>
        <w:t xml:space="preserve">
      Заказчик </w:t>
      </w:r>
    </w:p>
    <w:bookmarkEnd w:id="1089"/>
    <w:bookmarkStart w:name="z1105" w:id="1090"/>
    <w:p>
      <w:pPr>
        <w:spacing w:after="0"/>
        <w:ind w:left="0"/>
        <w:jc w:val="both"/>
      </w:pPr>
      <w:r>
        <w:rPr>
          <w:rFonts w:ascii="Times New Roman"/>
          <w:b w:val="false"/>
          <w:i w:val="false"/>
          <w:color w:val="000000"/>
          <w:sz w:val="28"/>
        </w:rPr>
        <w:t>
      __________________________________________________________________________</w:t>
      </w:r>
    </w:p>
    <w:bookmarkEnd w:id="1090"/>
    <w:bookmarkStart w:name="z1106" w:id="1091"/>
    <w:p>
      <w:pPr>
        <w:spacing w:after="0"/>
        <w:ind w:left="0"/>
        <w:jc w:val="both"/>
      </w:pPr>
      <w:r>
        <w:rPr>
          <w:rFonts w:ascii="Times New Roman"/>
          <w:b w:val="false"/>
          <w:i w:val="false"/>
          <w:color w:val="000000"/>
          <w:sz w:val="28"/>
        </w:rPr>
        <w:t>
      (указать полное наименование, место нахождения заказчика, БИН, банковские реквизиты, контактные телефоны и, при наличии, адрес электронной почты)</w:t>
      </w:r>
    </w:p>
    <w:bookmarkEnd w:id="1091"/>
    <w:bookmarkStart w:name="z1107" w:id="1092"/>
    <w:p>
      <w:pPr>
        <w:spacing w:after="0"/>
        <w:ind w:left="0"/>
        <w:jc w:val="both"/>
      </w:pPr>
      <w:r>
        <w:rPr>
          <w:rFonts w:ascii="Times New Roman"/>
          <w:b w:val="false"/>
          <w:i w:val="false"/>
          <w:color w:val="000000"/>
          <w:sz w:val="28"/>
        </w:rPr>
        <w:t xml:space="preserve">
      Организатор закупок </w:t>
      </w:r>
    </w:p>
    <w:bookmarkEnd w:id="1092"/>
    <w:bookmarkStart w:name="z1108" w:id="1093"/>
    <w:p>
      <w:pPr>
        <w:spacing w:after="0"/>
        <w:ind w:left="0"/>
        <w:jc w:val="both"/>
      </w:pPr>
      <w:r>
        <w:rPr>
          <w:rFonts w:ascii="Times New Roman"/>
          <w:b w:val="false"/>
          <w:i w:val="false"/>
          <w:color w:val="000000"/>
          <w:sz w:val="28"/>
        </w:rPr>
        <w:t>
      __________________________________________________________________________</w:t>
      </w:r>
    </w:p>
    <w:bookmarkEnd w:id="1093"/>
    <w:bookmarkStart w:name="z1109" w:id="1094"/>
    <w:p>
      <w:pPr>
        <w:spacing w:after="0"/>
        <w:ind w:left="0"/>
        <w:jc w:val="both"/>
      </w:pPr>
      <w:r>
        <w:rPr>
          <w:rFonts w:ascii="Times New Roman"/>
          <w:b w:val="false"/>
          <w:i w:val="false"/>
          <w:color w:val="000000"/>
          <w:sz w:val="28"/>
        </w:rPr>
        <w:t>
      (указать полное наименование, местонахождение, БИН, банковские реквизиты, контактные телефоны и, при наличии, адрес электронной почты)</w:t>
      </w:r>
    </w:p>
    <w:bookmarkEnd w:id="1094"/>
    <w:bookmarkStart w:name="z1110" w:id="1095"/>
    <w:p>
      <w:pPr>
        <w:spacing w:after="0"/>
        <w:ind w:left="0"/>
        <w:jc w:val="left"/>
      </w:pPr>
      <w:r>
        <w:rPr>
          <w:rFonts w:ascii="Times New Roman"/>
          <w:b/>
          <w:i w:val="false"/>
          <w:color w:val="000000"/>
        </w:rPr>
        <w:t xml:space="preserve"> 1. Общие положения</w:t>
      </w:r>
    </w:p>
    <w:bookmarkEnd w:id="1095"/>
    <w:bookmarkStart w:name="z1111" w:id="1096"/>
    <w:p>
      <w:pPr>
        <w:spacing w:after="0"/>
        <w:ind w:left="0"/>
        <w:jc w:val="both"/>
      </w:pPr>
      <w:r>
        <w:rPr>
          <w:rFonts w:ascii="Times New Roman"/>
          <w:b w:val="false"/>
          <w:i w:val="false"/>
          <w:color w:val="000000"/>
          <w:sz w:val="28"/>
        </w:rPr>
        <w:t>
      1. Конкурс проводится с целью выбора поставщика _____________________________</w:t>
      </w:r>
    </w:p>
    <w:bookmarkEnd w:id="1096"/>
    <w:bookmarkStart w:name="z1112" w:id="1097"/>
    <w:p>
      <w:pPr>
        <w:spacing w:after="0"/>
        <w:ind w:left="0"/>
        <w:jc w:val="both"/>
      </w:pPr>
      <w:r>
        <w:rPr>
          <w:rFonts w:ascii="Times New Roman"/>
          <w:b w:val="false"/>
          <w:i w:val="false"/>
          <w:color w:val="000000"/>
          <w:sz w:val="28"/>
        </w:rPr>
        <w:t>
      _________________________________________________________________________.</w:t>
      </w:r>
    </w:p>
    <w:bookmarkEnd w:id="1097"/>
    <w:bookmarkStart w:name="z1113" w:id="1098"/>
    <w:p>
      <w:pPr>
        <w:spacing w:after="0"/>
        <w:ind w:left="0"/>
        <w:jc w:val="both"/>
      </w:pPr>
      <w:r>
        <w:rPr>
          <w:rFonts w:ascii="Times New Roman"/>
          <w:b w:val="false"/>
          <w:i w:val="false"/>
          <w:color w:val="000000"/>
          <w:sz w:val="28"/>
        </w:rPr>
        <w:t>
      (указать наименование товаров, работ, услуг)</w:t>
      </w:r>
    </w:p>
    <w:bookmarkEnd w:id="1098"/>
    <w:bookmarkStart w:name="z1114" w:id="1099"/>
    <w:p>
      <w:pPr>
        <w:spacing w:after="0"/>
        <w:ind w:left="0"/>
        <w:jc w:val="both"/>
      </w:pPr>
      <w:r>
        <w:rPr>
          <w:rFonts w:ascii="Times New Roman"/>
          <w:b w:val="false"/>
          <w:i w:val="false"/>
          <w:color w:val="000000"/>
          <w:sz w:val="28"/>
        </w:rPr>
        <w:t>
      2. Сумма, выделенная для данного конкурса (лота) по закупкам товара (работ, услуг), составляет ________________________________________________________________ тенге.</w:t>
      </w:r>
    </w:p>
    <w:bookmarkEnd w:id="1099"/>
    <w:bookmarkStart w:name="z1115" w:id="1100"/>
    <w:p>
      <w:pPr>
        <w:spacing w:after="0"/>
        <w:ind w:left="0"/>
        <w:jc w:val="both"/>
      </w:pPr>
      <w:r>
        <w:rPr>
          <w:rFonts w:ascii="Times New Roman"/>
          <w:b w:val="false"/>
          <w:i w:val="false"/>
          <w:color w:val="000000"/>
          <w:sz w:val="28"/>
        </w:rPr>
        <w:t>
      (сумма в цифрах и прописью)</w:t>
      </w:r>
    </w:p>
    <w:bookmarkEnd w:id="1100"/>
    <w:bookmarkStart w:name="z1116" w:id="1101"/>
    <w:p>
      <w:pPr>
        <w:spacing w:after="0"/>
        <w:ind w:left="0"/>
        <w:jc w:val="both"/>
      </w:pPr>
      <w:r>
        <w:rPr>
          <w:rFonts w:ascii="Times New Roman"/>
          <w:b w:val="false"/>
          <w:i w:val="false"/>
          <w:color w:val="000000"/>
          <w:sz w:val="28"/>
        </w:rPr>
        <w:t>
      В случае разделения товаров (работ, услуг) на лоты сумма указывается для каждого лота отдельно.</w:t>
      </w:r>
    </w:p>
    <w:bookmarkEnd w:id="1101"/>
    <w:bookmarkStart w:name="z1117" w:id="1102"/>
    <w:p>
      <w:pPr>
        <w:spacing w:after="0"/>
        <w:ind w:left="0"/>
        <w:jc w:val="both"/>
      </w:pPr>
      <w:r>
        <w:rPr>
          <w:rFonts w:ascii="Times New Roman"/>
          <w:b w:val="false"/>
          <w:i w:val="false"/>
          <w:color w:val="000000"/>
          <w:sz w:val="28"/>
        </w:rPr>
        <w:t>
      3. Для данного конкурса (лота):</w:t>
      </w:r>
    </w:p>
    <w:bookmarkEnd w:id="1102"/>
    <w:bookmarkStart w:name="z1118" w:id="1103"/>
    <w:p>
      <w:pPr>
        <w:spacing w:after="0"/>
        <w:ind w:left="0"/>
        <w:jc w:val="both"/>
      </w:pPr>
      <w:r>
        <w:rPr>
          <w:rFonts w:ascii="Times New Roman"/>
          <w:b w:val="false"/>
          <w:i w:val="false"/>
          <w:color w:val="000000"/>
          <w:sz w:val="28"/>
        </w:rPr>
        <w:t xml:space="preserve">
      1) указываются критерии, влияющие на конкурсное ценовое предложение участников конкурса, в целях определения наименьшего условного конкурсного ценового предложения и способы их применения. </w:t>
      </w:r>
    </w:p>
    <w:bookmarkEnd w:id="1103"/>
    <w:bookmarkStart w:name="z1119" w:id="1104"/>
    <w:p>
      <w:pPr>
        <w:spacing w:after="0"/>
        <w:ind w:left="0"/>
        <w:jc w:val="both"/>
      </w:pPr>
      <w:r>
        <w:rPr>
          <w:rFonts w:ascii="Times New Roman"/>
          <w:b w:val="false"/>
          <w:i w:val="false"/>
          <w:color w:val="000000"/>
          <w:sz w:val="28"/>
        </w:rPr>
        <w:t>
      При проведении конкурса с применением торгов на понижение цены критерии не устанавливаются;</w:t>
      </w:r>
    </w:p>
    <w:bookmarkEnd w:id="1104"/>
    <w:bookmarkStart w:name="z1120" w:id="1105"/>
    <w:p>
      <w:pPr>
        <w:spacing w:after="0"/>
        <w:ind w:left="0"/>
        <w:jc w:val="both"/>
      </w:pPr>
      <w:r>
        <w:rPr>
          <w:rFonts w:ascii="Times New Roman"/>
          <w:b w:val="false"/>
          <w:i w:val="false"/>
          <w:color w:val="000000"/>
          <w:sz w:val="28"/>
        </w:rPr>
        <w:t xml:space="preserve">
      2) условия платежа; </w:t>
      </w:r>
    </w:p>
    <w:bookmarkEnd w:id="1105"/>
    <w:bookmarkStart w:name="z1121" w:id="1106"/>
    <w:p>
      <w:pPr>
        <w:spacing w:after="0"/>
        <w:ind w:left="0"/>
        <w:jc w:val="both"/>
      </w:pPr>
      <w:r>
        <w:rPr>
          <w:rFonts w:ascii="Times New Roman"/>
          <w:b w:val="false"/>
          <w:i w:val="false"/>
          <w:color w:val="000000"/>
          <w:sz w:val="28"/>
        </w:rPr>
        <w:t>
      3) прилагается проект договора с указанием условий платежа и существенных условий.</w:t>
      </w:r>
    </w:p>
    <w:bookmarkEnd w:id="1106"/>
    <w:bookmarkStart w:name="z1122" w:id="1107"/>
    <w:p>
      <w:pPr>
        <w:spacing w:after="0"/>
        <w:ind w:left="0"/>
        <w:jc w:val="left"/>
      </w:pPr>
      <w:r>
        <w:rPr>
          <w:rFonts w:ascii="Times New Roman"/>
          <w:b/>
          <w:i w:val="false"/>
          <w:color w:val="000000"/>
        </w:rPr>
        <w:t xml:space="preserve"> 2. Разъяснение организатором закупок положений конкурсной документации потенциальным поставщикам, получившим ее копию</w:t>
      </w:r>
    </w:p>
    <w:bookmarkEnd w:id="1107"/>
    <w:bookmarkStart w:name="z1123" w:id="1108"/>
    <w:p>
      <w:pPr>
        <w:spacing w:after="0"/>
        <w:ind w:left="0"/>
        <w:jc w:val="both"/>
      </w:pPr>
      <w:r>
        <w:rPr>
          <w:rFonts w:ascii="Times New Roman"/>
          <w:b w:val="false"/>
          <w:i w:val="false"/>
          <w:color w:val="000000"/>
          <w:sz w:val="28"/>
        </w:rPr>
        <w:t>
      4. Потенциальный поставщик, получивший конкурсную документацию, обращается с письменным запросом о разъяснении положений конкурсной документации, но не позднее ___ часов, ____ мин., "____" ___________ 20 __ года. Запросы потенциальных поставщиков необходимо направлять по следующим реквизитам организатора закупок:</w:t>
      </w:r>
    </w:p>
    <w:bookmarkEnd w:id="1108"/>
    <w:bookmarkStart w:name="z1124" w:id="1109"/>
    <w:p>
      <w:pPr>
        <w:spacing w:after="0"/>
        <w:ind w:left="0"/>
        <w:jc w:val="both"/>
      </w:pPr>
      <w:r>
        <w:rPr>
          <w:rFonts w:ascii="Times New Roman"/>
          <w:b w:val="false"/>
          <w:i w:val="false"/>
          <w:color w:val="000000"/>
          <w:sz w:val="28"/>
        </w:rPr>
        <w:t>
            ________________________________________________________________________________</w:t>
      </w:r>
    </w:p>
    <w:bookmarkEnd w:id="1109"/>
    <w:bookmarkStart w:name="z1125" w:id="1110"/>
    <w:p>
      <w:pPr>
        <w:spacing w:after="0"/>
        <w:ind w:left="0"/>
        <w:jc w:val="both"/>
      </w:pPr>
      <w:r>
        <w:rPr>
          <w:rFonts w:ascii="Times New Roman"/>
          <w:b w:val="false"/>
          <w:i w:val="false"/>
          <w:color w:val="000000"/>
          <w:sz w:val="28"/>
        </w:rPr>
        <w:t>
      (указать контактные телефоны, адрес электронной почты, почтовый (юридический) адрес организатора закупок)</w:t>
      </w:r>
    </w:p>
    <w:bookmarkEnd w:id="1110"/>
    <w:bookmarkStart w:name="z1126" w:id="1111"/>
    <w:p>
      <w:pPr>
        <w:spacing w:after="0"/>
        <w:ind w:left="0"/>
        <w:jc w:val="both"/>
      </w:pPr>
      <w:r>
        <w:rPr>
          <w:rFonts w:ascii="Times New Roman"/>
          <w:b w:val="false"/>
          <w:i w:val="false"/>
          <w:color w:val="000000"/>
          <w:sz w:val="28"/>
        </w:rPr>
        <w:t>
      5. Организатор закупок в течение двух рабочих дней со дня получения запроса представляет ответ на него без указания от кого поступил запрос с уведомлением по электронной почте потенциальных поставщиков, получивших конкурсную документацию, путем опубликования текста разъяснения положений конкурсной документации на интернет-ресурсе заказчика (организатора закупок).</w:t>
      </w:r>
    </w:p>
    <w:bookmarkEnd w:id="1111"/>
    <w:bookmarkStart w:name="z1127" w:id="1112"/>
    <w:p>
      <w:pPr>
        <w:spacing w:after="0"/>
        <w:ind w:left="0"/>
        <w:jc w:val="both"/>
      </w:pPr>
      <w:r>
        <w:rPr>
          <w:rFonts w:ascii="Times New Roman"/>
          <w:b w:val="false"/>
          <w:i w:val="false"/>
          <w:color w:val="000000"/>
          <w:sz w:val="28"/>
        </w:rPr>
        <w:t>
      6. Организатор закупок в срок не позднее ___ часов, ____ мин., "____" ___________ 20__ года по собственной инициативе или в ответ на запрос потенциального поставщика, получившего конкурсную документацию, вносит изменения и (или) дополнения в конкурсную документацию.</w:t>
      </w:r>
    </w:p>
    <w:bookmarkEnd w:id="1112"/>
    <w:bookmarkStart w:name="z1128" w:id="1113"/>
    <w:p>
      <w:pPr>
        <w:spacing w:after="0"/>
        <w:ind w:left="0"/>
        <w:jc w:val="both"/>
      </w:pPr>
      <w:r>
        <w:rPr>
          <w:rFonts w:ascii="Times New Roman"/>
          <w:b w:val="false"/>
          <w:i w:val="false"/>
          <w:color w:val="000000"/>
          <w:sz w:val="28"/>
        </w:rPr>
        <w:t>
      В срок не позднее двух рабочих дней со дня принятия решения о внесении изменений и (или) дополнений в конкурсную документацию организатором закупок размещается текст внесенных изменений и (или) дополнений на интернет-ресурсе заказчика (организатора закупок). При этом окончательный срок представления заявок на участие в конкурсе продлевается организатором закупок на срок не менее чем на пять календарных дней.</w:t>
      </w:r>
    </w:p>
    <w:bookmarkEnd w:id="1113"/>
    <w:bookmarkStart w:name="z1129" w:id="1114"/>
    <w:p>
      <w:pPr>
        <w:spacing w:after="0"/>
        <w:ind w:left="0"/>
        <w:jc w:val="both"/>
      </w:pPr>
      <w:r>
        <w:rPr>
          <w:rFonts w:ascii="Times New Roman"/>
          <w:b w:val="false"/>
          <w:i w:val="false"/>
          <w:color w:val="000000"/>
          <w:sz w:val="28"/>
        </w:rPr>
        <w:t>
      Организатор закупок размещает на интернет-ресурсе заказчика (организатора закупок) уточненную конкурсную документацию с указанием внесенных изменений и (или) дополнений.</w:t>
      </w:r>
    </w:p>
    <w:bookmarkEnd w:id="1114"/>
    <w:bookmarkStart w:name="z1130" w:id="1115"/>
    <w:p>
      <w:pPr>
        <w:spacing w:after="0"/>
        <w:ind w:left="0"/>
        <w:jc w:val="left"/>
      </w:pPr>
      <w:r>
        <w:rPr>
          <w:rFonts w:ascii="Times New Roman"/>
          <w:b/>
          <w:i w:val="false"/>
          <w:color w:val="000000"/>
        </w:rPr>
        <w:t xml:space="preserve"> 3. Требования к содержанию, оформлению и представлению заявок на участие в конкурсе</w:t>
      </w:r>
      <w:r>
        <w:br/>
      </w:r>
      <w:r>
        <w:rPr>
          <w:rFonts w:ascii="Times New Roman"/>
          <w:b/>
          <w:i w:val="false"/>
          <w:color w:val="000000"/>
        </w:rPr>
        <w:t>Заявка на участие в конкурсе</w:t>
      </w:r>
    </w:p>
    <w:bookmarkEnd w:id="1115"/>
    <w:bookmarkStart w:name="z1132" w:id="1116"/>
    <w:p>
      <w:pPr>
        <w:spacing w:after="0"/>
        <w:ind w:left="0"/>
        <w:jc w:val="both"/>
      </w:pPr>
      <w:r>
        <w:rPr>
          <w:rFonts w:ascii="Times New Roman"/>
          <w:b w:val="false"/>
          <w:i w:val="false"/>
          <w:color w:val="000000"/>
          <w:sz w:val="28"/>
        </w:rPr>
        <w:t>
      7.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типовой конкурсной документацией.</w:t>
      </w:r>
    </w:p>
    <w:bookmarkEnd w:id="1116"/>
    <w:bookmarkStart w:name="z1133" w:id="1117"/>
    <w:p>
      <w:pPr>
        <w:spacing w:after="0"/>
        <w:ind w:left="0"/>
        <w:jc w:val="both"/>
      </w:pPr>
      <w:r>
        <w:rPr>
          <w:rFonts w:ascii="Times New Roman"/>
          <w:b w:val="false"/>
          <w:i w:val="false"/>
          <w:color w:val="000000"/>
          <w:sz w:val="28"/>
        </w:rPr>
        <w:t>
      8. Заявка на участие в конкурсе, представляемая потенциальным поставщиком, изъявившим желание участвовать в конкурсе, организатору закупок содержит:</w:t>
      </w:r>
    </w:p>
    <w:bookmarkEnd w:id="1117"/>
    <w:bookmarkStart w:name="z1134" w:id="1118"/>
    <w:p>
      <w:pPr>
        <w:spacing w:after="0"/>
        <w:ind w:left="0"/>
        <w:jc w:val="both"/>
      </w:pPr>
      <w:r>
        <w:rPr>
          <w:rFonts w:ascii="Times New Roman"/>
          <w:b w:val="false"/>
          <w:i w:val="false"/>
          <w:color w:val="000000"/>
          <w:sz w:val="28"/>
        </w:rPr>
        <w:t xml:space="preserve">
      1) перечень закупаемых товаров (работ,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типовой конкурсной документации;</w:t>
      </w:r>
    </w:p>
    <w:bookmarkEnd w:id="1118"/>
    <w:bookmarkStart w:name="z1135" w:id="1119"/>
    <w:p>
      <w:pPr>
        <w:spacing w:after="0"/>
        <w:ind w:left="0"/>
        <w:jc w:val="both"/>
      </w:pPr>
      <w:r>
        <w:rPr>
          <w:rFonts w:ascii="Times New Roman"/>
          <w:b w:val="false"/>
          <w:i w:val="false"/>
          <w:color w:val="000000"/>
          <w:sz w:val="28"/>
        </w:rPr>
        <w:t xml:space="preserve">
      2) заполненную и подписанную потенциальным поставщиком заявку по форме согласно </w:t>
      </w:r>
      <w:r>
        <w:rPr>
          <w:rFonts w:ascii="Times New Roman"/>
          <w:b w:val="false"/>
          <w:i w:val="false"/>
          <w:color w:val="000000"/>
          <w:sz w:val="28"/>
        </w:rPr>
        <w:t xml:space="preserve">приложениям 2 </w:t>
      </w:r>
      <w:r>
        <w:rPr>
          <w:rFonts w:ascii="Times New Roman"/>
          <w:b w:val="false"/>
          <w:i w:val="false"/>
          <w:color w:val="000000"/>
          <w:sz w:val="28"/>
        </w:rPr>
        <w:t xml:space="preserve">и (или) </w:t>
      </w:r>
      <w:r>
        <w:rPr>
          <w:rFonts w:ascii="Times New Roman"/>
          <w:b w:val="false"/>
          <w:i w:val="false"/>
          <w:color w:val="000000"/>
          <w:sz w:val="28"/>
        </w:rPr>
        <w:t>3</w:t>
      </w:r>
      <w:r>
        <w:rPr>
          <w:rFonts w:ascii="Times New Roman"/>
          <w:b w:val="false"/>
          <w:i w:val="false"/>
          <w:color w:val="000000"/>
          <w:sz w:val="28"/>
        </w:rPr>
        <w:t xml:space="preserve"> к настоящей типовой конкурсной документации;</w:t>
      </w:r>
    </w:p>
    <w:bookmarkEnd w:id="1119"/>
    <w:bookmarkStart w:name="z1136" w:id="1120"/>
    <w:p>
      <w:pPr>
        <w:spacing w:after="0"/>
        <w:ind w:left="0"/>
        <w:jc w:val="both"/>
      </w:pPr>
      <w:r>
        <w:rPr>
          <w:rFonts w:ascii="Times New Roman"/>
          <w:b w:val="false"/>
          <w:i w:val="false"/>
          <w:color w:val="000000"/>
          <w:sz w:val="28"/>
        </w:rPr>
        <w:t>
      3) перечень документов представляемых потенциальным поставщиком в подтверждение соответствия его и привлекаемых им субподрядчиков (соисполнителей) квалификационным требованиям:</w:t>
      </w:r>
    </w:p>
    <w:bookmarkEnd w:id="1120"/>
    <w:bookmarkStart w:name="z1137" w:id="1121"/>
    <w:p>
      <w:pPr>
        <w:spacing w:after="0"/>
        <w:ind w:left="0"/>
        <w:jc w:val="both"/>
      </w:pPr>
      <w:r>
        <w:rPr>
          <w:rFonts w:ascii="Times New Roman"/>
          <w:b w:val="false"/>
          <w:i w:val="false"/>
          <w:color w:val="000000"/>
          <w:sz w:val="28"/>
        </w:rPr>
        <w:t>
      нотариально засвидетельствованные копии документов, подтверждающих правоспособность для юридических лиц:</w:t>
      </w:r>
    </w:p>
    <w:bookmarkEnd w:id="1121"/>
    <w:bookmarkStart w:name="z1138" w:id="1122"/>
    <w:p>
      <w:pPr>
        <w:spacing w:after="0"/>
        <w:ind w:left="0"/>
        <w:jc w:val="both"/>
      </w:pPr>
      <w:r>
        <w:rPr>
          <w:rFonts w:ascii="Times New Roman"/>
          <w:b w:val="false"/>
          <w:i w:val="false"/>
          <w:color w:val="000000"/>
          <w:sz w:val="28"/>
        </w:rPr>
        <w:t xml:space="preserve">
      устав, за исключением случая, когда юридическое лицо осуществляет деятельность на основании Типового устава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легализованную выписку из торгового реестра с переводом на государственный и (или) русский языки;</w:t>
      </w:r>
    </w:p>
    <w:bookmarkEnd w:id="1122"/>
    <w:bookmarkStart w:name="z1139" w:id="1123"/>
    <w:p>
      <w:pPr>
        <w:spacing w:after="0"/>
        <w:ind w:left="0"/>
        <w:jc w:val="both"/>
      </w:pPr>
      <w:r>
        <w:rPr>
          <w:rFonts w:ascii="Times New Roman"/>
          <w:b w:val="false"/>
          <w:i w:val="false"/>
          <w:color w:val="000000"/>
          <w:sz w:val="28"/>
        </w:rPr>
        <w:t>
      выписка из учредительных документов, содержащая сведения об учредителе (участниках) или составе учредителей (участников), либо выписка из реестра держателей ценных бумаг для акционерных обществ или реестра участников товарищества, ведение которого осуществляет регистратор, подписанная и заверенная печатью (при ее наличии)в установленном порядке, выданная не ранее одного месяца, предшествующего дате вскрытия конвертов (если устав не содержит сведения об учредителях (участниках) или составе учредителей (участников);</w:t>
      </w:r>
    </w:p>
    <w:bookmarkEnd w:id="1123"/>
    <w:bookmarkStart w:name="z1140" w:id="1124"/>
    <w:p>
      <w:pPr>
        <w:spacing w:after="0"/>
        <w:ind w:left="0"/>
        <w:jc w:val="both"/>
      </w:pPr>
      <w:r>
        <w:rPr>
          <w:rFonts w:ascii="Times New Roman"/>
          <w:b w:val="false"/>
          <w:i w:val="false"/>
          <w:color w:val="000000"/>
          <w:sz w:val="28"/>
        </w:rPr>
        <w:t>
      свидетельство или справка (копия электронной справки) о государственной регистрации (перерегистрации) юридического лица (филиала, представительства) (электронная версия справки нотариально не заверяется). Если юридическое лицо осуществляет деятельность на основании Типового устава, то нотариально засвидетельствованную копию заявления о государственной регистрации;</w:t>
      </w:r>
    </w:p>
    <w:bookmarkEnd w:id="1124"/>
    <w:bookmarkStart w:name="z1141" w:id="1125"/>
    <w:p>
      <w:pPr>
        <w:spacing w:after="0"/>
        <w:ind w:left="0"/>
        <w:jc w:val="both"/>
      </w:pPr>
      <w:r>
        <w:rPr>
          <w:rFonts w:ascii="Times New Roman"/>
          <w:b w:val="false"/>
          <w:i w:val="false"/>
          <w:color w:val="000000"/>
          <w:sz w:val="28"/>
        </w:rPr>
        <w:t>
      нотариально засвидетельствованные копии документов, подтверждающих гражданскую дееспособность для физических лиц:</w:t>
      </w:r>
    </w:p>
    <w:bookmarkEnd w:id="1125"/>
    <w:bookmarkStart w:name="z1142" w:id="1126"/>
    <w:p>
      <w:pPr>
        <w:spacing w:after="0"/>
        <w:ind w:left="0"/>
        <w:jc w:val="both"/>
      </w:pPr>
      <w:r>
        <w:rPr>
          <w:rFonts w:ascii="Times New Roman"/>
          <w:b w:val="false"/>
          <w:i w:val="false"/>
          <w:color w:val="000000"/>
          <w:sz w:val="28"/>
        </w:rPr>
        <w:t xml:space="preserve">
      документ, удостоверяющий личность; </w:t>
      </w:r>
    </w:p>
    <w:bookmarkEnd w:id="1126"/>
    <w:bookmarkStart w:name="z1143" w:id="1127"/>
    <w:p>
      <w:pPr>
        <w:spacing w:after="0"/>
        <w:ind w:left="0"/>
        <w:jc w:val="both"/>
      </w:pPr>
      <w:r>
        <w:rPr>
          <w:rFonts w:ascii="Times New Roman"/>
          <w:b w:val="false"/>
          <w:i w:val="false"/>
          <w:color w:val="000000"/>
          <w:sz w:val="28"/>
        </w:rPr>
        <w:t xml:space="preserve">
      документ, представляющий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 </w:t>
      </w:r>
    </w:p>
    <w:bookmarkEnd w:id="1127"/>
    <w:bookmarkStart w:name="z1144" w:id="1128"/>
    <w:p>
      <w:pPr>
        <w:spacing w:after="0"/>
        <w:ind w:left="0"/>
        <w:jc w:val="both"/>
      </w:pPr>
      <w:r>
        <w:rPr>
          <w:rFonts w:ascii="Times New Roman"/>
          <w:b w:val="false"/>
          <w:i w:val="false"/>
          <w:color w:val="000000"/>
          <w:sz w:val="28"/>
        </w:rPr>
        <w:t xml:space="preserve">
      нотариально засвидетельствованные копии лицензий (электронная версия лицензии нотариально не заверяется)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128"/>
    <w:bookmarkStart w:name="z1145" w:id="1129"/>
    <w:p>
      <w:pPr>
        <w:spacing w:after="0"/>
        <w:ind w:left="0"/>
        <w:jc w:val="both"/>
      </w:pPr>
      <w:r>
        <w:rPr>
          <w:rFonts w:ascii="Times New Roman"/>
          <w:b w:val="false"/>
          <w:i w:val="false"/>
          <w:color w:val="000000"/>
          <w:sz w:val="28"/>
        </w:rPr>
        <w:t xml:space="preserve">
      документ, подтверждающий платежеспособность – оригинал справки банка или филиала банка с подписью и печатью (при ее наличии), в котором обслуживается потенциальный поставщик, выданной не ранее одного месяца, предшествующего дате вскрытия конвертов с заявками на участием в конкурсе,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к настоящей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bookmarkEnd w:id="1129"/>
    <w:bookmarkStart w:name="z1146" w:id="1130"/>
    <w:p>
      <w:pPr>
        <w:spacing w:after="0"/>
        <w:ind w:left="0"/>
        <w:jc w:val="both"/>
      </w:pPr>
      <w:r>
        <w:rPr>
          <w:rFonts w:ascii="Times New Roman"/>
          <w:b w:val="false"/>
          <w:i w:val="false"/>
          <w:color w:val="000000"/>
          <w:sz w:val="28"/>
        </w:rPr>
        <w:t>
      Допускается подтверждение потенциальным поставщиком его соответствия квалификационным требованиям посредством представления документа, подтверждающего присвоение потенциальному поставщику рейтинга международной рейтинговой организации либо выписки из фондовой биржи о включении потенциального поставщика в официальный листинг биржи;</w:t>
      </w:r>
    </w:p>
    <w:bookmarkEnd w:id="1130"/>
    <w:bookmarkStart w:name="z1147" w:id="1131"/>
    <w:p>
      <w:pPr>
        <w:spacing w:after="0"/>
        <w:ind w:left="0"/>
        <w:jc w:val="both"/>
      </w:pPr>
      <w:r>
        <w:rPr>
          <w:rFonts w:ascii="Times New Roman"/>
          <w:b w:val="false"/>
          <w:i w:val="false"/>
          <w:color w:val="000000"/>
          <w:sz w:val="28"/>
        </w:rPr>
        <w:t>
      4) если потенциальный поставщик предусматривает привлечь субподрядчиков (соисполнителей), то потенциальный поставщик сообщает о принятии условия по запрету передачи субподрядчикам (соисполнителям) на субподряд (соисполнение) в совокупности более двух третей объема работ (стоимости строительства), услуг и представляет:</w:t>
      </w:r>
    </w:p>
    <w:bookmarkEnd w:id="1131"/>
    <w:bookmarkStart w:name="z1148" w:id="1132"/>
    <w:p>
      <w:pPr>
        <w:spacing w:after="0"/>
        <w:ind w:left="0"/>
        <w:jc w:val="both"/>
      </w:pPr>
      <w:r>
        <w:rPr>
          <w:rFonts w:ascii="Times New Roman"/>
          <w:b w:val="false"/>
          <w:i w:val="false"/>
          <w:color w:val="000000"/>
          <w:sz w:val="28"/>
        </w:rPr>
        <w:t>
      документы, подтверждающие их соответствие квалификационным требованиям, предусмотренные подпунктом 3) настоящего пункта;</w:t>
      </w:r>
    </w:p>
    <w:bookmarkEnd w:id="1132"/>
    <w:bookmarkStart w:name="z1149" w:id="1133"/>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а также виды работ (услуг) передаваемых потенциальным поставщиком субподрядчикам(соисполнителям)по форме согласно </w:t>
      </w:r>
      <w:r>
        <w:rPr>
          <w:rFonts w:ascii="Times New Roman"/>
          <w:b w:val="false"/>
          <w:i w:val="false"/>
          <w:color w:val="000000"/>
          <w:sz w:val="28"/>
        </w:rPr>
        <w:t xml:space="preserve">приложению 5 </w:t>
      </w:r>
      <w:r>
        <w:rPr>
          <w:rFonts w:ascii="Times New Roman"/>
          <w:b w:val="false"/>
          <w:i w:val="false"/>
          <w:color w:val="000000"/>
          <w:sz w:val="28"/>
        </w:rPr>
        <w:t>к настоящей типовой конкурсной документации;</w:t>
      </w:r>
    </w:p>
    <w:bookmarkEnd w:id="1133"/>
    <w:bookmarkStart w:name="z1150" w:id="1134"/>
    <w:p>
      <w:pPr>
        <w:spacing w:after="0"/>
        <w:ind w:left="0"/>
        <w:jc w:val="both"/>
      </w:pPr>
      <w:r>
        <w:rPr>
          <w:rFonts w:ascii="Times New Roman"/>
          <w:b w:val="false"/>
          <w:i w:val="false"/>
          <w:color w:val="000000"/>
          <w:sz w:val="28"/>
        </w:rPr>
        <w:t xml:space="preserve">
      5)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подпунктом 3) настоящего пункта, для подтверждения своих квалификационных требований, представляют следующие документы: </w:t>
      </w:r>
    </w:p>
    <w:bookmarkEnd w:id="1134"/>
    <w:bookmarkStart w:name="z1151" w:id="1135"/>
    <w:p>
      <w:pPr>
        <w:spacing w:after="0"/>
        <w:ind w:left="0"/>
        <w:jc w:val="both"/>
      </w:pPr>
      <w:r>
        <w:rPr>
          <w:rFonts w:ascii="Times New Roman"/>
          <w:b w:val="false"/>
          <w:i w:val="false"/>
          <w:color w:val="000000"/>
          <w:sz w:val="28"/>
        </w:rPr>
        <w:t>
      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bookmarkEnd w:id="1135"/>
    <w:bookmarkStart w:name="z1152" w:id="1136"/>
    <w:p>
      <w:pPr>
        <w:spacing w:after="0"/>
        <w:ind w:left="0"/>
        <w:jc w:val="both"/>
      </w:pPr>
      <w:r>
        <w:rPr>
          <w:rFonts w:ascii="Times New Roman"/>
          <w:b w:val="false"/>
          <w:i w:val="false"/>
          <w:color w:val="000000"/>
          <w:sz w:val="28"/>
        </w:rPr>
        <w:t>
      нотариально засвидетельствованную копию лицензии на право представления товара, выполнения работ, оказания услуг (электронная версия лицензии нотариально не заверяется) в части деятельности, подлежащей лицензированию, предусмотренной договором о совместной хозяйственной деятельности;</w:t>
      </w:r>
    </w:p>
    <w:bookmarkEnd w:id="1136"/>
    <w:bookmarkStart w:name="z1153" w:id="1137"/>
    <w:p>
      <w:pPr>
        <w:spacing w:after="0"/>
        <w:ind w:left="0"/>
        <w:jc w:val="both"/>
      </w:pPr>
      <w:r>
        <w:rPr>
          <w:rFonts w:ascii="Times New Roman"/>
          <w:b w:val="false"/>
          <w:i w:val="false"/>
          <w:color w:val="000000"/>
          <w:sz w:val="28"/>
        </w:rPr>
        <w:t xml:space="preserve">
      6) техническую спецификацию закупаемых товаров (работ, услуг) по форме согласно </w:t>
      </w:r>
      <w:r>
        <w:rPr>
          <w:rFonts w:ascii="Times New Roman"/>
          <w:b w:val="false"/>
          <w:i w:val="false"/>
          <w:color w:val="000000"/>
          <w:sz w:val="28"/>
        </w:rPr>
        <w:t xml:space="preserve">приложению 6 </w:t>
      </w:r>
      <w:r>
        <w:rPr>
          <w:rFonts w:ascii="Times New Roman"/>
          <w:b w:val="false"/>
          <w:i w:val="false"/>
          <w:color w:val="000000"/>
          <w:sz w:val="28"/>
        </w:rPr>
        <w:t>к настоящей типовой конкурсной документации;</w:t>
      </w:r>
    </w:p>
    <w:bookmarkEnd w:id="1137"/>
    <w:bookmarkStart w:name="z1154" w:id="1138"/>
    <w:p>
      <w:pPr>
        <w:spacing w:after="0"/>
        <w:ind w:left="0"/>
        <w:jc w:val="both"/>
      </w:pPr>
      <w:r>
        <w:rPr>
          <w:rFonts w:ascii="Times New Roman"/>
          <w:b w:val="false"/>
          <w:i w:val="false"/>
          <w:color w:val="000000"/>
          <w:sz w:val="28"/>
        </w:rPr>
        <w:t xml:space="preserve">
      7) обеспечение заявки на участие в конкурсе в размере 1 (одного) процента от суммы, выделенной на конкурс (лот) для приобретения товаров, работ, услуг, в виде банковской гарантии по форме согласно </w:t>
      </w:r>
      <w:r>
        <w:rPr>
          <w:rFonts w:ascii="Times New Roman"/>
          <w:b w:val="false"/>
          <w:i w:val="false"/>
          <w:color w:val="000000"/>
          <w:sz w:val="28"/>
        </w:rPr>
        <w:t xml:space="preserve">приложению 7 </w:t>
      </w:r>
      <w:r>
        <w:rPr>
          <w:rFonts w:ascii="Times New Roman"/>
          <w:b w:val="false"/>
          <w:i w:val="false"/>
          <w:color w:val="000000"/>
          <w:sz w:val="28"/>
        </w:rPr>
        <w:t>к настоящей типовой конкурсной документации либо платежного документа, подтверждающего гарантийный денежный взнос, размещаемый на банковском счете организатора закупок либо на счете заказчика.</w:t>
      </w:r>
    </w:p>
    <w:bookmarkEnd w:id="1138"/>
    <w:bookmarkStart w:name="z1155" w:id="1139"/>
    <w:p>
      <w:pPr>
        <w:spacing w:after="0"/>
        <w:ind w:left="0"/>
        <w:jc w:val="both"/>
      </w:pPr>
      <w:r>
        <w:rPr>
          <w:rFonts w:ascii="Times New Roman"/>
          <w:b w:val="false"/>
          <w:i w:val="false"/>
          <w:color w:val="000000"/>
          <w:sz w:val="28"/>
        </w:rPr>
        <w:t>
      Допускается подтверждение потенциальным поставщиком его соответствия квалификационному требованию о платежеспособности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по форме согласно приложению 7 к настоящей типовой конкурсной документации в размере, равном 100 (ста) процентам от суммы проводимых закупок вместе с заявкой на участие в конкурсе.</w:t>
      </w:r>
    </w:p>
    <w:bookmarkEnd w:id="1139"/>
    <w:bookmarkStart w:name="z1156" w:id="1140"/>
    <w:p>
      <w:pPr>
        <w:spacing w:after="0"/>
        <w:ind w:left="0"/>
        <w:jc w:val="both"/>
      </w:pPr>
      <w:r>
        <w:rPr>
          <w:rFonts w:ascii="Times New Roman"/>
          <w:b w:val="false"/>
          <w:i w:val="false"/>
          <w:color w:val="000000"/>
          <w:sz w:val="28"/>
        </w:rPr>
        <w:t>
      Потенциальный поставщик вносит обеспечение заявки на участие в конкурсе только на лоты, по которым представляется заявка на участие в конкурсе.</w:t>
      </w:r>
    </w:p>
    <w:bookmarkEnd w:id="1140"/>
    <w:bookmarkStart w:name="z1157" w:id="1141"/>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bookmarkEnd w:id="1141"/>
    <w:bookmarkStart w:name="z1158" w:id="1142"/>
    <w:p>
      <w:pPr>
        <w:spacing w:after="0"/>
        <w:ind w:left="0"/>
        <w:jc w:val="both"/>
      </w:pPr>
      <w:r>
        <w:rPr>
          <w:rFonts w:ascii="Times New Roman"/>
          <w:b w:val="false"/>
          <w:i w:val="false"/>
          <w:color w:val="000000"/>
          <w:sz w:val="28"/>
        </w:rPr>
        <w:t>
      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bookmarkEnd w:id="1142"/>
    <w:bookmarkStart w:name="z1159" w:id="1143"/>
    <w:p>
      <w:pPr>
        <w:spacing w:after="0"/>
        <w:ind w:left="0"/>
        <w:jc w:val="left"/>
      </w:pPr>
      <w:r>
        <w:rPr>
          <w:rFonts w:ascii="Times New Roman"/>
          <w:b/>
          <w:i w:val="false"/>
          <w:color w:val="000000"/>
        </w:rPr>
        <w:t xml:space="preserve"> Требования к оформлению заявки на участие в конкурсе</w:t>
      </w:r>
    </w:p>
    <w:bookmarkEnd w:id="1143"/>
    <w:bookmarkStart w:name="z1160" w:id="1144"/>
    <w:p>
      <w:pPr>
        <w:spacing w:after="0"/>
        <w:ind w:left="0"/>
        <w:jc w:val="both"/>
      </w:pPr>
      <w:r>
        <w:rPr>
          <w:rFonts w:ascii="Times New Roman"/>
          <w:b w:val="false"/>
          <w:i w:val="false"/>
          <w:color w:val="000000"/>
          <w:sz w:val="28"/>
        </w:rPr>
        <w:t>
      9. Заявка на участие в конкурсе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ее наличии).</w:t>
      </w:r>
    </w:p>
    <w:bookmarkEnd w:id="1144"/>
    <w:bookmarkStart w:name="z1161" w:id="1145"/>
    <w:p>
      <w:pPr>
        <w:spacing w:after="0"/>
        <w:ind w:left="0"/>
        <w:jc w:val="both"/>
      </w:pPr>
      <w:r>
        <w:rPr>
          <w:rFonts w:ascii="Times New Roman"/>
          <w:b w:val="false"/>
          <w:i w:val="false"/>
          <w:color w:val="000000"/>
          <w:sz w:val="28"/>
        </w:rPr>
        <w:t>
      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(при ее наличии), и оригинал банковской гарантии либо платежного документа, подтверждающего обеспечение заявки на участие в конкурсе, прикладываются отдельно. 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 заверенного банком.</w:t>
      </w:r>
    </w:p>
    <w:bookmarkEnd w:id="1145"/>
    <w:bookmarkStart w:name="z1162" w:id="1146"/>
    <w:p>
      <w:pPr>
        <w:spacing w:after="0"/>
        <w:ind w:left="0"/>
        <w:jc w:val="both"/>
      </w:pPr>
      <w:r>
        <w:rPr>
          <w:rFonts w:ascii="Times New Roman"/>
          <w:b w:val="false"/>
          <w:i w:val="false"/>
          <w:color w:val="000000"/>
          <w:sz w:val="28"/>
        </w:rPr>
        <w:t xml:space="preserve">
      10. Заявка на участие в конкурсе представляется на государственном и (или) русском языках, отпечатанная или написанная несмываемыми чернилами. </w:t>
      </w:r>
    </w:p>
    <w:bookmarkEnd w:id="1146"/>
    <w:bookmarkStart w:name="z1163" w:id="1147"/>
    <w:p>
      <w:pPr>
        <w:spacing w:after="0"/>
        <w:ind w:left="0"/>
        <w:jc w:val="both"/>
      </w:pPr>
      <w:r>
        <w:rPr>
          <w:rFonts w:ascii="Times New Roman"/>
          <w:b w:val="false"/>
          <w:i w:val="false"/>
          <w:color w:val="000000"/>
          <w:sz w:val="28"/>
        </w:rPr>
        <w:t>
      11. В заявке на участие в конкурсе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bookmarkEnd w:id="1147"/>
    <w:bookmarkStart w:name="z1164" w:id="1148"/>
    <w:p>
      <w:pPr>
        <w:spacing w:after="0"/>
        <w:ind w:left="0"/>
        <w:jc w:val="both"/>
      </w:pPr>
      <w:r>
        <w:rPr>
          <w:rFonts w:ascii="Times New Roman"/>
          <w:b w:val="false"/>
          <w:i w:val="false"/>
          <w:color w:val="000000"/>
          <w:sz w:val="28"/>
        </w:rPr>
        <w:t>
      12. Заявка на участие в конкурсе представляется в запечатанном конверте, на лицевой стороне которого указывается полное наименование и почтовый (юридический)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закупок, наименование закупок способом конкурса, а также тексты следующего содержания: "Конкурс по закупке (указать наименование конкурса)" и "Не вскрывать до: (указать дату и время вскрытия заявок на участие в конкурсе)".</w:t>
      </w:r>
    </w:p>
    <w:bookmarkEnd w:id="1148"/>
    <w:bookmarkStart w:name="z1165" w:id="1149"/>
    <w:p>
      <w:pPr>
        <w:spacing w:after="0"/>
        <w:ind w:left="0"/>
        <w:jc w:val="left"/>
      </w:pPr>
      <w:r>
        <w:rPr>
          <w:rFonts w:ascii="Times New Roman"/>
          <w:b/>
          <w:i w:val="false"/>
          <w:color w:val="000000"/>
        </w:rPr>
        <w:t xml:space="preserve"> Порядок представления заявки на участие в конкурсе</w:t>
      </w:r>
    </w:p>
    <w:bookmarkEnd w:id="1149"/>
    <w:bookmarkStart w:name="z1166" w:id="1150"/>
    <w:p>
      <w:pPr>
        <w:spacing w:after="0"/>
        <w:ind w:left="0"/>
        <w:jc w:val="both"/>
      </w:pPr>
      <w:r>
        <w:rPr>
          <w:rFonts w:ascii="Times New Roman"/>
          <w:b w:val="false"/>
          <w:i w:val="false"/>
          <w:color w:val="000000"/>
          <w:sz w:val="28"/>
        </w:rPr>
        <w:t>
            13. Заявки на участие в конкурсе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_________________________________________________</w:t>
      </w:r>
    </w:p>
    <w:bookmarkEnd w:id="1150"/>
    <w:bookmarkStart w:name="z1167" w:id="1151"/>
    <w:p>
      <w:pPr>
        <w:spacing w:after="0"/>
        <w:ind w:left="0"/>
        <w:jc w:val="both"/>
      </w:pPr>
      <w:r>
        <w:rPr>
          <w:rFonts w:ascii="Times New Roman"/>
          <w:b w:val="false"/>
          <w:i w:val="false"/>
          <w:color w:val="000000"/>
          <w:sz w:val="28"/>
        </w:rPr>
        <w:t>
            ________________________________________________________________________________</w:t>
      </w:r>
    </w:p>
    <w:bookmarkEnd w:id="1151"/>
    <w:bookmarkStart w:name="z1168" w:id="1152"/>
    <w:p>
      <w:pPr>
        <w:spacing w:after="0"/>
        <w:ind w:left="0"/>
        <w:jc w:val="both"/>
      </w:pPr>
      <w:r>
        <w:rPr>
          <w:rFonts w:ascii="Times New Roman"/>
          <w:b w:val="false"/>
          <w:i w:val="false"/>
          <w:color w:val="000000"/>
          <w:sz w:val="28"/>
        </w:rPr>
        <w:t>
      (указать полный почтовый (юридический) адрес организатора закупок, номер комнаты, контактные телефоны, фамилия, имя, отчество (при его наличии) лица ответственного за прием и регистрацию заявок на участие в конкурсе)</w:t>
      </w:r>
    </w:p>
    <w:bookmarkEnd w:id="1152"/>
    <w:bookmarkStart w:name="z1169" w:id="1153"/>
    <w:p>
      <w:pPr>
        <w:spacing w:after="0"/>
        <w:ind w:left="0"/>
        <w:jc w:val="both"/>
      </w:pPr>
      <w:r>
        <w:rPr>
          <w:rFonts w:ascii="Times New Roman"/>
          <w:b w:val="false"/>
          <w:i w:val="false"/>
          <w:color w:val="000000"/>
          <w:sz w:val="28"/>
        </w:rPr>
        <w:t>
            в срок до_______________________________________________________________________________________</w:t>
      </w:r>
    </w:p>
    <w:bookmarkEnd w:id="1153"/>
    <w:bookmarkStart w:name="z1170" w:id="1154"/>
    <w:p>
      <w:pPr>
        <w:spacing w:after="0"/>
        <w:ind w:left="0"/>
        <w:jc w:val="both"/>
      </w:pPr>
      <w:r>
        <w:rPr>
          <w:rFonts w:ascii="Times New Roman"/>
          <w:b w:val="false"/>
          <w:i w:val="false"/>
          <w:color w:val="000000"/>
          <w:sz w:val="28"/>
        </w:rPr>
        <w:t xml:space="preserve">
      (указать дату и время окончания приема заявок на участие в конкурсе) </w:t>
      </w:r>
    </w:p>
    <w:bookmarkEnd w:id="1154"/>
    <w:bookmarkStart w:name="z1171" w:id="1155"/>
    <w:p>
      <w:pPr>
        <w:spacing w:after="0"/>
        <w:ind w:left="0"/>
        <w:jc w:val="both"/>
      </w:pPr>
      <w:r>
        <w:rPr>
          <w:rFonts w:ascii="Times New Roman"/>
          <w:b w:val="false"/>
          <w:i w:val="false"/>
          <w:color w:val="000000"/>
          <w:sz w:val="28"/>
        </w:rPr>
        <w:t>
      включительно.</w:t>
      </w:r>
    </w:p>
    <w:bookmarkEnd w:id="1155"/>
    <w:bookmarkStart w:name="z1172" w:id="1156"/>
    <w:p>
      <w:pPr>
        <w:spacing w:after="0"/>
        <w:ind w:left="0"/>
        <w:jc w:val="both"/>
      </w:pPr>
      <w:r>
        <w:rPr>
          <w:rFonts w:ascii="Times New Roman"/>
          <w:b w:val="false"/>
          <w:i w:val="false"/>
          <w:color w:val="000000"/>
          <w:sz w:val="28"/>
        </w:rPr>
        <w:t xml:space="preserve">
      Потенциальный поставщик представляет одну заявку на участие в конкурсе до истечения срока ее представления, указанного в конкурсной документации. </w:t>
      </w:r>
    </w:p>
    <w:bookmarkEnd w:id="1156"/>
    <w:bookmarkStart w:name="z1173" w:id="1157"/>
    <w:p>
      <w:pPr>
        <w:spacing w:after="0"/>
        <w:ind w:left="0"/>
        <w:jc w:val="both"/>
      </w:pPr>
      <w:r>
        <w:rPr>
          <w:rFonts w:ascii="Times New Roman"/>
          <w:b w:val="false"/>
          <w:i w:val="false"/>
          <w:color w:val="000000"/>
          <w:sz w:val="28"/>
        </w:rPr>
        <w:t xml:space="preserve">
      14. Срок действия заявки на участие в конкурсе, представляемой потенциальным поставщиком, составляет не менее 45 (сорока пяти) календарных дней с даты вскрытия заявок на участие в конкурсе. </w:t>
      </w:r>
    </w:p>
    <w:bookmarkEnd w:id="1157"/>
    <w:bookmarkStart w:name="z1174" w:id="1158"/>
    <w:p>
      <w:pPr>
        <w:spacing w:after="0"/>
        <w:ind w:left="0"/>
        <w:jc w:val="both"/>
      </w:pPr>
      <w:r>
        <w:rPr>
          <w:rFonts w:ascii="Times New Roman"/>
          <w:b w:val="false"/>
          <w:i w:val="false"/>
          <w:color w:val="000000"/>
          <w:sz w:val="28"/>
        </w:rPr>
        <w:t>
      15.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журнале регистрации заявок на участие в конкурсе с указанием даты и времени приема заявок на участие в конкурсе.</w:t>
      </w:r>
    </w:p>
    <w:bookmarkEnd w:id="1158"/>
    <w:bookmarkStart w:name="z1175" w:id="1159"/>
    <w:p>
      <w:pPr>
        <w:spacing w:after="0"/>
        <w:ind w:left="0"/>
        <w:jc w:val="both"/>
      </w:pPr>
      <w:r>
        <w:rPr>
          <w:rFonts w:ascii="Times New Roman"/>
          <w:b w:val="false"/>
          <w:i w:val="false"/>
          <w:color w:val="000000"/>
          <w:sz w:val="28"/>
        </w:rPr>
        <w:t>
      16. Заявки на участие в конкурсе, полученные организатором закупок, не вскрываются, возвращаются представившим их потенциальным поставщикам по реквизитам, указанным на конвертах с заявками на участие в конкурсе, либо лично уполномоченным представителям потенциальных поставщиков под расписку о получении и не регистрируются в следующих случаях:</w:t>
      </w:r>
    </w:p>
    <w:bookmarkEnd w:id="1159"/>
    <w:bookmarkStart w:name="z1176" w:id="1160"/>
    <w:p>
      <w:pPr>
        <w:spacing w:after="0"/>
        <w:ind w:left="0"/>
        <w:jc w:val="both"/>
      </w:pPr>
      <w:r>
        <w:rPr>
          <w:rFonts w:ascii="Times New Roman"/>
          <w:b w:val="false"/>
          <w:i w:val="false"/>
          <w:color w:val="000000"/>
          <w:sz w:val="28"/>
        </w:rPr>
        <w:t>
      1) если потенциальным поставщиком ранее представлена заявка на участие в данном конкурсе;</w:t>
      </w:r>
    </w:p>
    <w:bookmarkEnd w:id="1160"/>
    <w:bookmarkStart w:name="z1177" w:id="1161"/>
    <w:p>
      <w:pPr>
        <w:spacing w:after="0"/>
        <w:ind w:left="0"/>
        <w:jc w:val="both"/>
      </w:pPr>
      <w:r>
        <w:rPr>
          <w:rFonts w:ascii="Times New Roman"/>
          <w:b w:val="false"/>
          <w:i w:val="false"/>
          <w:color w:val="000000"/>
          <w:sz w:val="28"/>
        </w:rPr>
        <w:t>
      2) заявка на участие в конкурсе поступила после истечения окончательного срока приема заявок на участие в данном конкурсе;</w:t>
      </w:r>
    </w:p>
    <w:bookmarkEnd w:id="1161"/>
    <w:bookmarkStart w:name="z1178" w:id="1162"/>
    <w:p>
      <w:pPr>
        <w:spacing w:after="0"/>
        <w:ind w:left="0"/>
        <w:jc w:val="both"/>
      </w:pPr>
      <w:r>
        <w:rPr>
          <w:rFonts w:ascii="Times New Roman"/>
          <w:b w:val="false"/>
          <w:i w:val="false"/>
          <w:color w:val="000000"/>
          <w:sz w:val="28"/>
        </w:rPr>
        <w:t>
      3) если отсутствует документальное подтверждение полномочий представителя потенциального поставщика, представившего конверт с заявкой на участие в конкурсе от имени потенциального поставщика.</w:t>
      </w:r>
    </w:p>
    <w:bookmarkEnd w:id="1162"/>
    <w:bookmarkStart w:name="z1179" w:id="1163"/>
    <w:p>
      <w:pPr>
        <w:spacing w:after="0"/>
        <w:ind w:left="0"/>
        <w:jc w:val="both"/>
      </w:pPr>
      <w:r>
        <w:rPr>
          <w:rFonts w:ascii="Times New Roman"/>
          <w:b w:val="false"/>
          <w:i w:val="false"/>
          <w:color w:val="000000"/>
          <w:sz w:val="28"/>
        </w:rPr>
        <w:t>
      17. Не подлежат приему и регистрации конверты с заявками на участие в конкурсе с нарушением требования по их оформлению, предусмотренному пунктом 12 настоящей типовой конкурсной документации.</w:t>
      </w:r>
    </w:p>
    <w:bookmarkEnd w:id="1163"/>
    <w:bookmarkStart w:name="z1180" w:id="1164"/>
    <w:p>
      <w:pPr>
        <w:spacing w:after="0"/>
        <w:ind w:left="0"/>
        <w:jc w:val="left"/>
      </w:pPr>
      <w:r>
        <w:rPr>
          <w:rFonts w:ascii="Times New Roman"/>
          <w:b/>
          <w:i w:val="false"/>
          <w:color w:val="000000"/>
        </w:rPr>
        <w:t xml:space="preserve"> Изменение заявок на участие в конкурсе и их отзыв</w:t>
      </w:r>
    </w:p>
    <w:bookmarkEnd w:id="1164"/>
    <w:bookmarkStart w:name="z1181" w:id="1165"/>
    <w:p>
      <w:pPr>
        <w:spacing w:after="0"/>
        <w:ind w:left="0"/>
        <w:jc w:val="both"/>
      </w:pPr>
      <w:r>
        <w:rPr>
          <w:rFonts w:ascii="Times New Roman"/>
          <w:b w:val="false"/>
          <w:i w:val="false"/>
          <w:color w:val="000000"/>
          <w:sz w:val="28"/>
        </w:rPr>
        <w:t xml:space="preserve">
      18. Потенциальному поставщику допускается изменять или отзывать свою заявку на участие в конкурсе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 </w:t>
      </w:r>
    </w:p>
    <w:bookmarkEnd w:id="1165"/>
    <w:bookmarkStart w:name="z1182" w:id="1166"/>
    <w:p>
      <w:pPr>
        <w:spacing w:after="0"/>
        <w:ind w:left="0"/>
        <w:jc w:val="both"/>
      </w:pPr>
      <w:r>
        <w:rPr>
          <w:rFonts w:ascii="Times New Roman"/>
          <w:b w:val="false"/>
          <w:i w:val="false"/>
          <w:color w:val="000000"/>
          <w:sz w:val="28"/>
        </w:rPr>
        <w:t>
      Внесение изменения готовится, запечатывается и представляется в том же порядке, как и сама заявка на участие в конкурсе.</w:t>
      </w:r>
    </w:p>
    <w:bookmarkEnd w:id="1166"/>
    <w:bookmarkStart w:name="z1183" w:id="1167"/>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закупок, подписанного потенциальным поставщиком и скрепленного печатью (при ее наличии).</w:t>
      </w:r>
    </w:p>
    <w:bookmarkEnd w:id="1167"/>
    <w:bookmarkStart w:name="z1184" w:id="1168"/>
    <w:p>
      <w:pPr>
        <w:spacing w:after="0"/>
        <w:ind w:left="0"/>
        <w:jc w:val="both"/>
      </w:pPr>
      <w:r>
        <w:rPr>
          <w:rFonts w:ascii="Times New Roman"/>
          <w:b w:val="false"/>
          <w:i w:val="false"/>
          <w:color w:val="000000"/>
          <w:sz w:val="28"/>
        </w:rPr>
        <w:t>
      19. Внесение изменения заявки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bookmarkEnd w:id="1168"/>
    <w:bookmarkStart w:name="z1185" w:id="1169"/>
    <w:p>
      <w:pPr>
        <w:spacing w:after="0"/>
        <w:ind w:left="0"/>
        <w:jc w:val="both"/>
      </w:pPr>
      <w:r>
        <w:rPr>
          <w:rFonts w:ascii="Times New Roman"/>
          <w:b w:val="false"/>
          <w:i w:val="false"/>
          <w:color w:val="000000"/>
          <w:sz w:val="28"/>
        </w:rPr>
        <w:t>
      20. 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на:</w:t>
      </w:r>
    </w:p>
    <w:bookmarkEnd w:id="1169"/>
    <w:bookmarkStart w:name="z1186" w:id="1170"/>
    <w:p>
      <w:pPr>
        <w:spacing w:after="0"/>
        <w:ind w:left="0"/>
        <w:jc w:val="both"/>
      </w:pPr>
      <w:r>
        <w:rPr>
          <w:rFonts w:ascii="Times New Roman"/>
          <w:b w:val="false"/>
          <w:i w:val="false"/>
          <w:color w:val="000000"/>
          <w:sz w:val="28"/>
        </w:rPr>
        <w:t>
      1) участие в проводимых закупках способом конкурса в течение срока действия его заявки на участие в конкурсе;</w:t>
      </w:r>
    </w:p>
    <w:bookmarkEnd w:id="1170"/>
    <w:bookmarkStart w:name="z1187" w:id="1171"/>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1171"/>
    <w:bookmarkStart w:name="z1188" w:id="1172"/>
    <w:p>
      <w:pPr>
        <w:spacing w:after="0"/>
        <w:ind w:left="0"/>
        <w:jc w:val="both"/>
      </w:pPr>
      <w:r>
        <w:rPr>
          <w:rFonts w:ascii="Times New Roman"/>
          <w:b w:val="false"/>
          <w:i w:val="false"/>
          <w:color w:val="000000"/>
          <w:sz w:val="28"/>
        </w:rPr>
        <w:t>
      21.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bookmarkEnd w:id="1172"/>
    <w:bookmarkStart w:name="z1189" w:id="1173"/>
    <w:p>
      <w:pPr>
        <w:spacing w:after="0"/>
        <w:ind w:left="0"/>
        <w:jc w:val="left"/>
      </w:pPr>
      <w:r>
        <w:rPr>
          <w:rFonts w:ascii="Times New Roman"/>
          <w:b/>
          <w:i w:val="false"/>
          <w:color w:val="000000"/>
        </w:rPr>
        <w:t xml:space="preserve"> 4. Вскрытие конкурсной комиссией конвертов с заявками на участие в конкурсе</w:t>
      </w:r>
    </w:p>
    <w:bookmarkEnd w:id="1173"/>
    <w:bookmarkStart w:name="z1190" w:id="1174"/>
    <w:p>
      <w:pPr>
        <w:spacing w:after="0"/>
        <w:ind w:left="0"/>
        <w:jc w:val="both"/>
      </w:pPr>
      <w:r>
        <w:rPr>
          <w:rFonts w:ascii="Times New Roman"/>
          <w:b w:val="false"/>
          <w:i w:val="false"/>
          <w:color w:val="000000"/>
          <w:sz w:val="28"/>
        </w:rPr>
        <w:t>
      22.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__________________________________________________.</w:t>
      </w:r>
    </w:p>
    <w:bookmarkEnd w:id="1174"/>
    <w:bookmarkStart w:name="z1191" w:id="1175"/>
    <w:p>
      <w:pPr>
        <w:spacing w:after="0"/>
        <w:ind w:left="0"/>
        <w:jc w:val="both"/>
      </w:pPr>
      <w:r>
        <w:rPr>
          <w:rFonts w:ascii="Times New Roman"/>
          <w:b w:val="false"/>
          <w:i w:val="false"/>
          <w:color w:val="000000"/>
          <w:sz w:val="28"/>
        </w:rPr>
        <w:t>
      (указать день, время и место вскрытия конвертов с заявками на участие в конкурсе и проведения заседания конкурсной комиссии, указанные в объявлении о проведении конкурса)</w:t>
      </w:r>
    </w:p>
    <w:bookmarkEnd w:id="1175"/>
    <w:bookmarkStart w:name="z1192" w:id="1176"/>
    <w:p>
      <w:pPr>
        <w:spacing w:after="0"/>
        <w:ind w:left="0"/>
        <w:jc w:val="both"/>
      </w:pPr>
      <w:r>
        <w:rPr>
          <w:rFonts w:ascii="Times New Roman"/>
          <w:b w:val="false"/>
          <w:i w:val="false"/>
          <w:color w:val="000000"/>
          <w:sz w:val="28"/>
        </w:rPr>
        <w:t>
      Период между окончательным сроком представления конвертов с заявками на участие в конкурсе и их вскрытием составляет не более двух часов.</w:t>
      </w:r>
    </w:p>
    <w:bookmarkEnd w:id="1176"/>
    <w:bookmarkStart w:name="z1193" w:id="1177"/>
    <w:p>
      <w:pPr>
        <w:spacing w:after="0"/>
        <w:ind w:left="0"/>
        <w:jc w:val="both"/>
      </w:pPr>
      <w:r>
        <w:rPr>
          <w:rFonts w:ascii="Times New Roman"/>
          <w:b w:val="false"/>
          <w:i w:val="false"/>
          <w:color w:val="000000"/>
          <w:sz w:val="28"/>
        </w:rPr>
        <w:t>
      Вскрытию подлежат конверты с заявками на участие в конкурсе потенциальных поставщиков, представленные в срок и в порядке, установленные в объявлении организатора закупок и настоящей типовой конкурсной документацией.</w:t>
      </w:r>
    </w:p>
    <w:bookmarkEnd w:id="1177"/>
    <w:bookmarkStart w:name="z1194" w:id="1178"/>
    <w:p>
      <w:pPr>
        <w:spacing w:after="0"/>
        <w:ind w:left="0"/>
        <w:jc w:val="both"/>
      </w:pPr>
      <w:r>
        <w:rPr>
          <w:rFonts w:ascii="Times New Roman"/>
          <w:b w:val="false"/>
          <w:i w:val="false"/>
          <w:color w:val="000000"/>
          <w:sz w:val="28"/>
        </w:rPr>
        <w:t>
      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bookmarkEnd w:id="1178"/>
    <w:bookmarkStart w:name="z1195" w:id="1179"/>
    <w:p>
      <w:pPr>
        <w:spacing w:after="0"/>
        <w:ind w:left="0"/>
        <w:jc w:val="both"/>
      </w:pPr>
      <w:r>
        <w:rPr>
          <w:rFonts w:ascii="Times New Roman"/>
          <w:b w:val="false"/>
          <w:i w:val="false"/>
          <w:color w:val="000000"/>
          <w:sz w:val="28"/>
        </w:rPr>
        <w:t>
      23. Уполномоченные представители потенциальных поставщиков, присутствующие на процедуре вскрытия конвертов с заявками на участие в конкурсе, предъявляют документы, подтверждающие их полномочия, и регистрируются в журнале регистрации заявок на участие в конкурсе до вскрытия конвертов с заявками на участие в конкурсе</w:t>
      </w:r>
    </w:p>
    <w:bookmarkEnd w:id="1179"/>
    <w:bookmarkStart w:name="z1196" w:id="1180"/>
    <w:p>
      <w:pPr>
        <w:spacing w:after="0"/>
        <w:ind w:left="0"/>
        <w:jc w:val="both"/>
      </w:pPr>
      <w:r>
        <w:rPr>
          <w:rFonts w:ascii="Times New Roman"/>
          <w:b w:val="false"/>
          <w:i w:val="false"/>
          <w:color w:val="000000"/>
          <w:sz w:val="28"/>
        </w:rPr>
        <w:t>
      _______________________________________________________________________________.</w:t>
      </w:r>
    </w:p>
    <w:bookmarkEnd w:id="1180"/>
    <w:bookmarkStart w:name="z1197" w:id="1181"/>
    <w:p>
      <w:pPr>
        <w:spacing w:after="0"/>
        <w:ind w:left="0"/>
        <w:jc w:val="both"/>
      </w:pPr>
      <w:r>
        <w:rPr>
          <w:rFonts w:ascii="Times New Roman"/>
          <w:b w:val="false"/>
          <w:i w:val="false"/>
          <w:color w:val="000000"/>
          <w:sz w:val="28"/>
        </w:rPr>
        <w:t>
      (указать место, дату и время регистрации)</w:t>
      </w:r>
    </w:p>
    <w:bookmarkEnd w:id="1181"/>
    <w:bookmarkStart w:name="z1198" w:id="1182"/>
    <w:p>
      <w:pPr>
        <w:spacing w:after="0"/>
        <w:ind w:left="0"/>
        <w:jc w:val="both"/>
      </w:pPr>
      <w:r>
        <w:rPr>
          <w:rFonts w:ascii="Times New Roman"/>
          <w:b w:val="false"/>
          <w:i w:val="false"/>
          <w:color w:val="000000"/>
          <w:sz w:val="28"/>
        </w:rPr>
        <w:t>
      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используют для записи процедуры вскрытия конвертов с заявками на участие в конкурсе.</w:t>
      </w:r>
    </w:p>
    <w:bookmarkEnd w:id="1182"/>
    <w:bookmarkStart w:name="z1199" w:id="1183"/>
    <w:p>
      <w:pPr>
        <w:spacing w:after="0"/>
        <w:ind w:left="0"/>
        <w:jc w:val="both"/>
      </w:pPr>
      <w:r>
        <w:rPr>
          <w:rFonts w:ascii="Times New Roman"/>
          <w:b w:val="false"/>
          <w:i w:val="false"/>
          <w:color w:val="000000"/>
          <w:sz w:val="28"/>
        </w:rPr>
        <w:t>
      24.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конкурсной комиссии, секретаря конкурсной комиссии.</w:t>
      </w:r>
    </w:p>
    <w:bookmarkEnd w:id="1183"/>
    <w:bookmarkStart w:name="z1200" w:id="1184"/>
    <w:p>
      <w:pPr>
        <w:spacing w:after="0"/>
        <w:ind w:left="0"/>
        <w:jc w:val="both"/>
      </w:pPr>
      <w:r>
        <w:rPr>
          <w:rFonts w:ascii="Times New Roman"/>
          <w:b w:val="false"/>
          <w:i w:val="false"/>
          <w:color w:val="000000"/>
          <w:sz w:val="28"/>
        </w:rPr>
        <w:t>
      25. На заседании конкурсной комиссии председатель конкурсной комиссии либо лицо, определенное председателем из числа членов конкурсной комиссии, информирует присутствующих о:</w:t>
      </w:r>
    </w:p>
    <w:bookmarkEnd w:id="1184"/>
    <w:bookmarkStart w:name="z1201" w:id="1185"/>
    <w:p>
      <w:pPr>
        <w:spacing w:after="0"/>
        <w:ind w:left="0"/>
        <w:jc w:val="both"/>
      </w:pPr>
      <w:r>
        <w:rPr>
          <w:rFonts w:ascii="Times New Roman"/>
          <w:b w:val="false"/>
          <w:i w:val="false"/>
          <w:color w:val="000000"/>
          <w:sz w:val="28"/>
        </w:rPr>
        <w:t>
      составе конкурсной комиссии, секретаре конкурсной комиссии, экспертной комиссии (эксперта) (при их привлечении);</w:t>
      </w:r>
    </w:p>
    <w:bookmarkEnd w:id="1185"/>
    <w:bookmarkStart w:name="z1202" w:id="1186"/>
    <w:p>
      <w:pPr>
        <w:spacing w:after="0"/>
        <w:ind w:left="0"/>
        <w:jc w:val="both"/>
      </w:pPr>
      <w:r>
        <w:rPr>
          <w:rFonts w:ascii="Times New Roman"/>
          <w:b w:val="false"/>
          <w:i w:val="false"/>
          <w:color w:val="000000"/>
          <w:sz w:val="28"/>
        </w:rPr>
        <w:t>
      наличии либо отсутствии запросов потенциальных поставщиков по разъяснению положений конкурсной документации;</w:t>
      </w:r>
    </w:p>
    <w:bookmarkEnd w:id="1186"/>
    <w:bookmarkStart w:name="z1203" w:id="1187"/>
    <w:p>
      <w:pPr>
        <w:spacing w:after="0"/>
        <w:ind w:left="0"/>
        <w:jc w:val="both"/>
      </w:pPr>
      <w:r>
        <w:rPr>
          <w:rFonts w:ascii="Times New Roman"/>
          <w:b w:val="false"/>
          <w:i w:val="false"/>
          <w:color w:val="000000"/>
          <w:sz w:val="28"/>
        </w:rPr>
        <w:t>
      наличии либо отсутствии факта, а также причин внесения изменений и дополнений в конкурсную документацию;</w:t>
      </w:r>
    </w:p>
    <w:bookmarkEnd w:id="1187"/>
    <w:bookmarkStart w:name="z1204" w:id="1188"/>
    <w:p>
      <w:pPr>
        <w:spacing w:after="0"/>
        <w:ind w:left="0"/>
        <w:jc w:val="both"/>
      </w:pPr>
      <w:r>
        <w:rPr>
          <w:rFonts w:ascii="Times New Roman"/>
          <w:b w:val="false"/>
          <w:i w:val="false"/>
          <w:color w:val="000000"/>
          <w:sz w:val="28"/>
        </w:rPr>
        <w:t>
      потенциальных поставщиках, представивших в установленный срок заявки на участие в конкурсе, зарегистрированные в журнале регистрации заявок на участие в конкурсе;</w:t>
      </w:r>
    </w:p>
    <w:bookmarkEnd w:id="1188"/>
    <w:bookmarkStart w:name="z1205" w:id="1189"/>
    <w:p>
      <w:pPr>
        <w:spacing w:after="0"/>
        <w:ind w:left="0"/>
        <w:jc w:val="both"/>
      </w:pPr>
      <w:r>
        <w:rPr>
          <w:rFonts w:ascii="Times New Roman"/>
          <w:b w:val="false"/>
          <w:i w:val="false"/>
          <w:color w:val="000000"/>
          <w:sz w:val="28"/>
        </w:rPr>
        <w:t>
      оглашает иную информацию по данному конкурсу;</w:t>
      </w:r>
    </w:p>
    <w:bookmarkEnd w:id="1189"/>
    <w:bookmarkStart w:name="z1206" w:id="1190"/>
    <w:p>
      <w:pPr>
        <w:spacing w:after="0"/>
        <w:ind w:left="0"/>
        <w:jc w:val="both"/>
      </w:pPr>
      <w:r>
        <w:rPr>
          <w:rFonts w:ascii="Times New Roman"/>
          <w:b w:val="false"/>
          <w:i w:val="false"/>
          <w:color w:val="000000"/>
          <w:sz w:val="28"/>
        </w:rPr>
        <w:t>
      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p>
    <w:bookmarkEnd w:id="1190"/>
    <w:bookmarkStart w:name="z1207" w:id="1191"/>
    <w:p>
      <w:pPr>
        <w:spacing w:after="0"/>
        <w:ind w:left="0"/>
        <w:jc w:val="both"/>
      </w:pPr>
      <w:r>
        <w:rPr>
          <w:rFonts w:ascii="Times New Roman"/>
          <w:b w:val="false"/>
          <w:i w:val="false"/>
          <w:color w:val="000000"/>
          <w:sz w:val="28"/>
        </w:rPr>
        <w:t>
      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установленных критериев, и их краткое содержание;</w:t>
      </w:r>
    </w:p>
    <w:bookmarkEnd w:id="1191"/>
    <w:bookmarkStart w:name="z1208" w:id="1192"/>
    <w:p>
      <w:pPr>
        <w:spacing w:after="0"/>
        <w:ind w:left="0"/>
        <w:jc w:val="both"/>
      </w:pPr>
      <w:r>
        <w:rPr>
          <w:rFonts w:ascii="Times New Roman"/>
          <w:b w:val="false"/>
          <w:i w:val="false"/>
          <w:color w:val="000000"/>
          <w:sz w:val="28"/>
        </w:rPr>
        <w:t>
      запрашивает уполномоченных представителей потенциальных поставщиков о наличии жалоб или возражений на действия (или бездействия) конкурсной комиссии.</w:t>
      </w:r>
    </w:p>
    <w:bookmarkEnd w:id="1192"/>
    <w:bookmarkStart w:name="z1209" w:id="1193"/>
    <w:p>
      <w:pPr>
        <w:spacing w:after="0"/>
        <w:ind w:left="0"/>
        <w:jc w:val="both"/>
      </w:pPr>
      <w:r>
        <w:rPr>
          <w:rFonts w:ascii="Times New Roman"/>
          <w:b w:val="false"/>
          <w:i w:val="false"/>
          <w:color w:val="000000"/>
          <w:sz w:val="28"/>
        </w:rPr>
        <w:t>
      26. По результатам заседания конкурсной комиссии секретарь конкурсной комиссии информирует потенциальных поставщиков или их уполномоченных представителей о сроке размещения на интернет-ресурсе заказчика (организатора закупок) текста протокола вскрытия конвертов с заявками на участие в конкурсе.</w:t>
      </w:r>
    </w:p>
    <w:bookmarkEnd w:id="1193"/>
    <w:bookmarkStart w:name="z1210" w:id="1194"/>
    <w:p>
      <w:pPr>
        <w:spacing w:after="0"/>
        <w:ind w:left="0"/>
        <w:jc w:val="both"/>
      </w:pPr>
      <w:r>
        <w:rPr>
          <w:rFonts w:ascii="Times New Roman"/>
          <w:b w:val="false"/>
          <w:i w:val="false"/>
          <w:color w:val="000000"/>
          <w:sz w:val="28"/>
        </w:rPr>
        <w:t xml:space="preserve">
      В случае отсутствия заявок на участие в конкурсе составляется протокол об итогах закупок способом конкурса и его текст размещается секретарем конкурсной комиссии на интернет-ресурсе заказчика (организатора закупок). </w:t>
      </w:r>
    </w:p>
    <w:bookmarkEnd w:id="1194"/>
    <w:bookmarkStart w:name="z1211" w:id="1195"/>
    <w:p>
      <w:pPr>
        <w:spacing w:after="0"/>
        <w:ind w:left="0"/>
        <w:jc w:val="left"/>
      </w:pPr>
      <w:r>
        <w:rPr>
          <w:rFonts w:ascii="Times New Roman"/>
          <w:b/>
          <w:i w:val="false"/>
          <w:color w:val="000000"/>
        </w:rPr>
        <w:t xml:space="preserve"> 5. Рассмотрение конкурсной комиссией заявок на участие в закупках</w:t>
      </w:r>
    </w:p>
    <w:bookmarkEnd w:id="1195"/>
    <w:bookmarkStart w:name="z1212" w:id="1196"/>
    <w:p>
      <w:pPr>
        <w:spacing w:after="0"/>
        <w:ind w:left="0"/>
        <w:jc w:val="both"/>
      </w:pPr>
      <w:r>
        <w:rPr>
          <w:rFonts w:ascii="Times New Roman"/>
          <w:b w:val="false"/>
          <w:i w:val="false"/>
          <w:color w:val="000000"/>
          <w:sz w:val="28"/>
        </w:rPr>
        <w:t>
      27.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их заявок на участие в конкурсе требованиям конкурсной документации, и признания их участниками конкурса.</w:t>
      </w:r>
    </w:p>
    <w:bookmarkEnd w:id="1196"/>
    <w:bookmarkStart w:name="z1213" w:id="1197"/>
    <w:p>
      <w:pPr>
        <w:spacing w:after="0"/>
        <w:ind w:left="0"/>
        <w:jc w:val="both"/>
      </w:pPr>
      <w:r>
        <w:rPr>
          <w:rFonts w:ascii="Times New Roman"/>
          <w:b w:val="false"/>
          <w:i w:val="false"/>
          <w:color w:val="000000"/>
          <w:sz w:val="28"/>
        </w:rPr>
        <w:t>
      28. При рассмотрении заявок на участие в конкурсе конкурсной комиссии допускается:</w:t>
      </w:r>
    </w:p>
    <w:bookmarkEnd w:id="1197"/>
    <w:bookmarkStart w:name="z1214" w:id="1198"/>
    <w:p>
      <w:pPr>
        <w:spacing w:after="0"/>
        <w:ind w:left="0"/>
        <w:jc w:val="both"/>
      </w:pPr>
      <w:r>
        <w:rPr>
          <w:rFonts w:ascii="Times New Roman"/>
          <w:b w:val="false"/>
          <w:i w:val="false"/>
          <w:color w:val="000000"/>
          <w:sz w:val="28"/>
        </w:rPr>
        <w:t>
      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1198"/>
    <w:bookmarkStart w:name="z1215" w:id="1199"/>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bookmarkEnd w:id="1199"/>
    <w:bookmarkStart w:name="z1216" w:id="1200"/>
    <w:p>
      <w:pPr>
        <w:spacing w:after="0"/>
        <w:ind w:left="0"/>
        <w:jc w:val="both"/>
      </w:pPr>
      <w:r>
        <w:rPr>
          <w:rFonts w:ascii="Times New Roman"/>
          <w:b w:val="false"/>
          <w:i w:val="false"/>
          <w:color w:val="000000"/>
          <w:sz w:val="28"/>
        </w:rPr>
        <w:t xml:space="preserve">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комиссии решения в соответствии с пунктом 32 настоящей типовой конкурсной документации. </w:t>
      </w:r>
    </w:p>
    <w:bookmarkEnd w:id="1200"/>
    <w:bookmarkStart w:name="z1217" w:id="1201"/>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201"/>
    <w:bookmarkStart w:name="z1218" w:id="1202"/>
    <w:p>
      <w:pPr>
        <w:spacing w:after="0"/>
        <w:ind w:left="0"/>
        <w:jc w:val="both"/>
      </w:pPr>
      <w:r>
        <w:rPr>
          <w:rFonts w:ascii="Times New Roman"/>
          <w:b w:val="false"/>
          <w:i w:val="false"/>
          <w:color w:val="000000"/>
          <w:sz w:val="28"/>
        </w:rPr>
        <w:t xml:space="preserve">
      29. По результатам рассмотрения заявок на участие в конкурсе на предмет соответствия потенциальных поставщиков квалификационным требованиям и их заявок на участие в конкурсе требованиям конкурсной документации конкурсная комиссия принимает одно из следующих решений путем оформления: </w:t>
      </w:r>
    </w:p>
    <w:bookmarkEnd w:id="1202"/>
    <w:bookmarkStart w:name="z1219" w:id="1203"/>
    <w:p>
      <w:pPr>
        <w:spacing w:after="0"/>
        <w:ind w:left="0"/>
        <w:jc w:val="both"/>
      </w:pPr>
      <w:r>
        <w:rPr>
          <w:rFonts w:ascii="Times New Roman"/>
          <w:b w:val="false"/>
          <w:i w:val="false"/>
          <w:color w:val="000000"/>
          <w:sz w:val="28"/>
        </w:rPr>
        <w:t>
      1) протокола предварительного допуска к участию в конкурсе в случае несоответствия потенциальных поставщиков квалификационным требованиям и их заявок на участие в конкурсе требованиям конкурсной документации;</w:t>
      </w:r>
    </w:p>
    <w:bookmarkEnd w:id="1203"/>
    <w:bookmarkStart w:name="z1220" w:id="1204"/>
    <w:p>
      <w:pPr>
        <w:spacing w:after="0"/>
        <w:ind w:left="0"/>
        <w:jc w:val="both"/>
      </w:pPr>
      <w:r>
        <w:rPr>
          <w:rFonts w:ascii="Times New Roman"/>
          <w:b w:val="false"/>
          <w:i w:val="false"/>
          <w:color w:val="000000"/>
          <w:sz w:val="28"/>
        </w:rPr>
        <w:t xml:space="preserve">
      2) протокола о допуске к участию в конкурсе в случае соответствия потенциальных поставщиков квалификационным требованиям и их заявок на участие в конкурсе требованиям конкурсной документации. </w:t>
      </w:r>
    </w:p>
    <w:bookmarkEnd w:id="1204"/>
    <w:bookmarkStart w:name="z1221" w:id="1205"/>
    <w:p>
      <w:pPr>
        <w:spacing w:after="0"/>
        <w:ind w:left="0"/>
        <w:jc w:val="both"/>
      </w:pPr>
      <w:r>
        <w:rPr>
          <w:rFonts w:ascii="Times New Roman"/>
          <w:b w:val="false"/>
          <w:i w:val="false"/>
          <w:color w:val="000000"/>
          <w:sz w:val="28"/>
        </w:rPr>
        <w:t>
      30. Конкурсная комиссия принимает решение о предварительном допуске либо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w:t>
      </w:r>
    </w:p>
    <w:bookmarkEnd w:id="1205"/>
    <w:bookmarkStart w:name="z1222" w:id="1206"/>
    <w:p>
      <w:pPr>
        <w:spacing w:after="0"/>
        <w:ind w:left="0"/>
        <w:jc w:val="both"/>
      </w:pPr>
      <w:r>
        <w:rPr>
          <w:rFonts w:ascii="Times New Roman"/>
          <w:b w:val="false"/>
          <w:i w:val="false"/>
          <w:color w:val="000000"/>
          <w:sz w:val="28"/>
        </w:rPr>
        <w:t>
      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требованиям конкурсной документации.</w:t>
      </w:r>
    </w:p>
    <w:bookmarkEnd w:id="1206"/>
    <w:bookmarkStart w:name="z1223" w:id="1207"/>
    <w:p>
      <w:pPr>
        <w:spacing w:after="0"/>
        <w:ind w:left="0"/>
        <w:jc w:val="both"/>
      </w:pPr>
      <w:r>
        <w:rPr>
          <w:rFonts w:ascii="Times New Roman"/>
          <w:b w:val="false"/>
          <w:i w:val="false"/>
          <w:color w:val="000000"/>
          <w:sz w:val="28"/>
        </w:rPr>
        <w:t>
      31. В случае соответствия потенциальных поставщиков квалификационным требованиям и их заявок на участие в конкурсе требованиям конкурсной документации протокол предварительного допуска к участию в конкурсе не составляется.</w:t>
      </w:r>
    </w:p>
    <w:bookmarkEnd w:id="1207"/>
    <w:bookmarkStart w:name="z1224" w:id="1208"/>
    <w:p>
      <w:pPr>
        <w:spacing w:after="0"/>
        <w:ind w:left="0"/>
        <w:jc w:val="both"/>
      </w:pPr>
      <w:r>
        <w:rPr>
          <w:rFonts w:ascii="Times New Roman"/>
          <w:b w:val="false"/>
          <w:i w:val="false"/>
          <w:color w:val="000000"/>
          <w:sz w:val="28"/>
        </w:rPr>
        <w:t xml:space="preserve">
      32. В случае выявления потенциальных поставщиков, которые не соответствуют квалификационным требованиям и их заявок на участие в конкурсе требованиям конкурсной документации, конкурсная комиссия представляет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 </w:t>
      </w:r>
    </w:p>
    <w:bookmarkEnd w:id="1208"/>
    <w:bookmarkStart w:name="z1225" w:id="1209"/>
    <w:p>
      <w:pPr>
        <w:spacing w:after="0"/>
        <w:ind w:left="0"/>
        <w:jc w:val="both"/>
      </w:pPr>
      <w:r>
        <w:rPr>
          <w:rFonts w:ascii="Times New Roman"/>
          <w:b w:val="false"/>
          <w:i w:val="false"/>
          <w:color w:val="000000"/>
          <w:sz w:val="28"/>
        </w:rPr>
        <w:t>
      33. Текст протокола предварительного допуска к участию в конкурсе размещается секретарем конкурсной комиссии не позднее двух рабочих дней со дня его подписания на интернет-ресурсе заказчика (организатора закупок).</w:t>
      </w:r>
    </w:p>
    <w:bookmarkEnd w:id="1209"/>
    <w:bookmarkStart w:name="z1226" w:id="1210"/>
    <w:p>
      <w:pPr>
        <w:spacing w:after="0"/>
        <w:ind w:left="0"/>
        <w:jc w:val="both"/>
      </w:pPr>
      <w:r>
        <w:rPr>
          <w:rFonts w:ascii="Times New Roman"/>
          <w:b w:val="false"/>
          <w:i w:val="false"/>
          <w:color w:val="000000"/>
          <w:sz w:val="28"/>
        </w:rPr>
        <w:t>
      34. Повторное рассмотрение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w:t>
      </w:r>
    </w:p>
    <w:bookmarkEnd w:id="1210"/>
    <w:bookmarkStart w:name="z1227" w:id="1211"/>
    <w:p>
      <w:pPr>
        <w:spacing w:after="0"/>
        <w:ind w:left="0"/>
        <w:jc w:val="both"/>
      </w:pPr>
      <w:r>
        <w:rPr>
          <w:rFonts w:ascii="Times New Roman"/>
          <w:b w:val="false"/>
          <w:i w:val="false"/>
          <w:color w:val="000000"/>
          <w:sz w:val="28"/>
        </w:rPr>
        <w:t>
      35. По результатам рассмотрения заявок на участие в конкурсе конкурсная комиссия:</w:t>
      </w:r>
    </w:p>
    <w:bookmarkEnd w:id="1211"/>
    <w:bookmarkStart w:name="z1228" w:id="1212"/>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1212"/>
    <w:bookmarkStart w:name="z1229" w:id="1213"/>
    <w:p>
      <w:pPr>
        <w:spacing w:after="0"/>
        <w:ind w:left="0"/>
        <w:jc w:val="both"/>
      </w:pPr>
      <w:r>
        <w:rPr>
          <w:rFonts w:ascii="Times New Roman"/>
          <w:b w:val="false"/>
          <w:i w:val="false"/>
          <w:color w:val="000000"/>
          <w:sz w:val="28"/>
        </w:rPr>
        <w:t>
      2) применяет к участникам конкурса относительные значения критериев, предусмотренных подпунктом 1) пункта 3 настоящей типовой конкурсной документации, за исключением конкурса с применением торгов на понижение цены;</w:t>
      </w:r>
    </w:p>
    <w:bookmarkEnd w:id="1213"/>
    <w:bookmarkStart w:name="z1230" w:id="1214"/>
    <w:p>
      <w:pPr>
        <w:spacing w:after="0"/>
        <w:ind w:left="0"/>
        <w:jc w:val="both"/>
      </w:pPr>
      <w:r>
        <w:rPr>
          <w:rFonts w:ascii="Times New Roman"/>
          <w:b w:val="false"/>
          <w:i w:val="false"/>
          <w:color w:val="000000"/>
          <w:sz w:val="28"/>
        </w:rPr>
        <w:t>
      3) оформляет протокол о допуске к участию в конкурсе с указанием срока представления конкурсных ценовых предложений.</w:t>
      </w:r>
    </w:p>
    <w:bookmarkEnd w:id="1214"/>
    <w:bookmarkStart w:name="z1231" w:id="1215"/>
    <w:p>
      <w:pPr>
        <w:spacing w:after="0"/>
        <w:ind w:left="0"/>
        <w:jc w:val="both"/>
      </w:pPr>
      <w:r>
        <w:rPr>
          <w:rFonts w:ascii="Times New Roman"/>
          <w:b w:val="false"/>
          <w:i w:val="false"/>
          <w:color w:val="000000"/>
          <w:sz w:val="28"/>
        </w:rPr>
        <w:t>
      36. Внесенное обеспечение заявки на участие в конкурсе признается конкурсной комиссией не соответствующим требованиям настоящей типовой конкурсной документации в случае:</w:t>
      </w:r>
    </w:p>
    <w:bookmarkEnd w:id="1215"/>
    <w:bookmarkStart w:name="z1232" w:id="1216"/>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216"/>
    <w:bookmarkStart w:name="z1233" w:id="1217"/>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конкурсе, которое выражается в отсутствии следующих сведений: </w:t>
      </w:r>
    </w:p>
    <w:bookmarkEnd w:id="1217"/>
    <w:bookmarkStart w:name="z1234" w:id="1218"/>
    <w:p>
      <w:pPr>
        <w:spacing w:after="0"/>
        <w:ind w:left="0"/>
        <w:jc w:val="both"/>
      </w:pPr>
      <w:r>
        <w:rPr>
          <w:rFonts w:ascii="Times New Roman"/>
          <w:b w:val="false"/>
          <w:i w:val="false"/>
          <w:color w:val="000000"/>
          <w:sz w:val="28"/>
        </w:rPr>
        <w:t>
      подписи уполномоченного лица банка и печати банка (при ее наличии) на банковской гарантии;</w:t>
      </w:r>
    </w:p>
    <w:bookmarkEnd w:id="1218"/>
    <w:bookmarkStart w:name="z1235" w:id="1219"/>
    <w:p>
      <w:pPr>
        <w:spacing w:after="0"/>
        <w:ind w:left="0"/>
        <w:jc w:val="both"/>
      </w:pPr>
      <w:r>
        <w:rPr>
          <w:rFonts w:ascii="Times New Roman"/>
          <w:b w:val="false"/>
          <w:i w:val="false"/>
          <w:color w:val="000000"/>
          <w:sz w:val="28"/>
        </w:rPr>
        <w:t>
      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1219"/>
    <w:bookmarkStart w:name="z1236" w:id="1220"/>
    <w:p>
      <w:pPr>
        <w:spacing w:after="0"/>
        <w:ind w:left="0"/>
        <w:jc w:val="both"/>
      </w:pPr>
      <w:r>
        <w:rPr>
          <w:rFonts w:ascii="Times New Roman"/>
          <w:b w:val="false"/>
          <w:i w:val="false"/>
          <w:color w:val="000000"/>
          <w:sz w:val="28"/>
        </w:rPr>
        <w:t>
      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1220"/>
    <w:bookmarkStart w:name="z1237" w:id="1221"/>
    <w:p>
      <w:pPr>
        <w:spacing w:after="0"/>
        <w:ind w:left="0"/>
        <w:jc w:val="both"/>
      </w:pPr>
      <w:r>
        <w:rPr>
          <w:rFonts w:ascii="Times New Roman"/>
          <w:b w:val="false"/>
          <w:i w:val="false"/>
          <w:color w:val="000000"/>
          <w:sz w:val="28"/>
        </w:rPr>
        <w:t>
      о лице, которому выдано обеспечение заявки на участие в конкурсе;</w:t>
      </w:r>
    </w:p>
    <w:bookmarkEnd w:id="1221"/>
    <w:bookmarkStart w:name="z1238" w:id="1222"/>
    <w:p>
      <w:pPr>
        <w:spacing w:after="0"/>
        <w:ind w:left="0"/>
        <w:jc w:val="both"/>
      </w:pPr>
      <w:r>
        <w:rPr>
          <w:rFonts w:ascii="Times New Roman"/>
          <w:b w:val="false"/>
          <w:i w:val="false"/>
          <w:color w:val="000000"/>
          <w:sz w:val="28"/>
        </w:rPr>
        <w:t>
      о лице, в пользу которого вносится обеспечение заявки на участие в конкурсе;</w:t>
      </w:r>
    </w:p>
    <w:bookmarkEnd w:id="1222"/>
    <w:bookmarkStart w:name="z1239" w:id="1223"/>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bookmarkEnd w:id="1223"/>
    <w:bookmarkStart w:name="z1240" w:id="1224"/>
    <w:p>
      <w:pPr>
        <w:spacing w:after="0"/>
        <w:ind w:left="0"/>
        <w:jc w:val="both"/>
      </w:pPr>
      <w:r>
        <w:rPr>
          <w:rFonts w:ascii="Times New Roman"/>
          <w:b w:val="false"/>
          <w:i w:val="false"/>
          <w:color w:val="000000"/>
          <w:sz w:val="28"/>
        </w:rPr>
        <w:t>
      37. Потенциальный поставщик, претендующий на участие в конкурсе, не допускается к участию в конкурсе (не признается участником конкурса), если:</w:t>
      </w:r>
    </w:p>
    <w:bookmarkEnd w:id="1224"/>
    <w:bookmarkStart w:name="z1241" w:id="1225"/>
    <w:p>
      <w:pPr>
        <w:spacing w:after="0"/>
        <w:ind w:left="0"/>
        <w:jc w:val="both"/>
      </w:pPr>
      <w:r>
        <w:rPr>
          <w:rFonts w:ascii="Times New Roman"/>
          <w:b w:val="false"/>
          <w:i w:val="false"/>
          <w:color w:val="000000"/>
          <w:sz w:val="28"/>
        </w:rPr>
        <w:t>
      1) он и (или) его субподрядчик либо соисполнитель определены несоответствующими квалификационным требованиям в случае:</w:t>
      </w:r>
    </w:p>
    <w:bookmarkEnd w:id="1225"/>
    <w:bookmarkStart w:name="z1242" w:id="1226"/>
    <w:p>
      <w:pPr>
        <w:spacing w:after="0"/>
        <w:ind w:left="0"/>
        <w:jc w:val="both"/>
      </w:pPr>
      <w:r>
        <w:rPr>
          <w:rFonts w:ascii="Times New Roman"/>
          <w:b w:val="false"/>
          <w:i w:val="false"/>
          <w:color w:val="000000"/>
          <w:sz w:val="28"/>
        </w:rPr>
        <w:t>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bookmarkEnd w:id="1226"/>
    <w:bookmarkStart w:name="z1243" w:id="1227"/>
    <w:p>
      <w:pPr>
        <w:spacing w:after="0"/>
        <w:ind w:left="0"/>
        <w:jc w:val="both"/>
      </w:pPr>
      <w:r>
        <w:rPr>
          <w:rFonts w:ascii="Times New Roman"/>
          <w:b w:val="false"/>
          <w:i w:val="false"/>
          <w:color w:val="000000"/>
          <w:sz w:val="28"/>
        </w:rPr>
        <w:t>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bookmarkEnd w:id="1227"/>
    <w:bookmarkStart w:name="z1244" w:id="1228"/>
    <w:p>
      <w:pPr>
        <w:spacing w:after="0"/>
        <w:ind w:left="0"/>
        <w:jc w:val="both"/>
      </w:pPr>
      <w:r>
        <w:rPr>
          <w:rFonts w:ascii="Times New Roman"/>
          <w:b w:val="false"/>
          <w:i w:val="false"/>
          <w:color w:val="000000"/>
          <w:sz w:val="28"/>
        </w:rPr>
        <w:t>
      представления недостоверной информации по квалификационным требованиям;</w:t>
      </w:r>
    </w:p>
    <w:bookmarkEnd w:id="1228"/>
    <w:bookmarkStart w:name="z1245" w:id="1229"/>
    <w:p>
      <w:pPr>
        <w:spacing w:after="0"/>
        <w:ind w:left="0"/>
        <w:jc w:val="both"/>
      </w:pPr>
      <w:r>
        <w:rPr>
          <w:rFonts w:ascii="Times New Roman"/>
          <w:b w:val="false"/>
          <w:i w:val="false"/>
          <w:color w:val="000000"/>
          <w:sz w:val="28"/>
        </w:rPr>
        <w:t>
      2) его заявка на участие в конкурсе определена несоответствующей требованиям конкурсной документации.</w:t>
      </w:r>
    </w:p>
    <w:bookmarkEnd w:id="1229"/>
    <w:bookmarkStart w:name="z1246" w:id="1230"/>
    <w:p>
      <w:pPr>
        <w:spacing w:after="0"/>
        <w:ind w:left="0"/>
        <w:jc w:val="both"/>
      </w:pPr>
      <w:r>
        <w:rPr>
          <w:rFonts w:ascii="Times New Roman"/>
          <w:b w:val="false"/>
          <w:i w:val="false"/>
          <w:color w:val="000000"/>
          <w:sz w:val="28"/>
        </w:rPr>
        <w:t>
      38. Текст протокола о допуске к участию в конкурсе размещается секретарем конкурсной комиссии в день его подписания на интернет-ресурсе заказчика (организатора закупок).</w:t>
      </w:r>
    </w:p>
    <w:bookmarkEnd w:id="1230"/>
    <w:bookmarkStart w:name="z1247" w:id="1231"/>
    <w:p>
      <w:pPr>
        <w:spacing w:after="0"/>
        <w:ind w:left="0"/>
        <w:jc w:val="left"/>
      </w:pPr>
      <w:r>
        <w:rPr>
          <w:rFonts w:ascii="Times New Roman"/>
          <w:b/>
          <w:i w:val="false"/>
          <w:color w:val="000000"/>
        </w:rPr>
        <w:t xml:space="preserve"> 6. Оформление потенциальными поставщиками, допущенными к участию в конкурсе, за исключением конкурса с применением торгов на понижение цены, конкурсных ценовых предложений</w:t>
      </w:r>
      <w:r>
        <w:br/>
      </w:r>
      <w:r>
        <w:rPr>
          <w:rFonts w:ascii="Times New Roman"/>
          <w:b/>
          <w:i w:val="false"/>
          <w:color w:val="000000"/>
        </w:rPr>
        <w:t>(данная глава указывается при проведении конкурса, в том числе с использованием двухэтапных процедур)</w:t>
      </w:r>
    </w:p>
    <w:bookmarkEnd w:id="1231"/>
    <w:bookmarkStart w:name="z1249" w:id="1232"/>
    <w:p>
      <w:pPr>
        <w:spacing w:after="0"/>
        <w:ind w:left="0"/>
        <w:jc w:val="both"/>
      </w:pPr>
      <w:r>
        <w:rPr>
          <w:rFonts w:ascii="Times New Roman"/>
          <w:b w:val="false"/>
          <w:i w:val="false"/>
          <w:color w:val="000000"/>
          <w:sz w:val="28"/>
        </w:rPr>
        <w:t xml:space="preserve">
      39. Представляемые потенциальными поставщиками, допущенными к участию в конкурсе (участниками конкурса), конкурсные ценовые предложения указываются по форме согласно </w:t>
      </w:r>
      <w:r>
        <w:rPr>
          <w:rFonts w:ascii="Times New Roman"/>
          <w:b w:val="false"/>
          <w:i w:val="false"/>
          <w:color w:val="000000"/>
          <w:sz w:val="28"/>
        </w:rPr>
        <w:t xml:space="preserve">приложению 8 </w:t>
      </w:r>
      <w:r>
        <w:rPr>
          <w:rFonts w:ascii="Times New Roman"/>
          <w:b w:val="false"/>
          <w:i w:val="false"/>
          <w:color w:val="000000"/>
          <w:sz w:val="28"/>
        </w:rPr>
        <w:t>к типовой конкурсной документации и соответствуют следующим требованиям:</w:t>
      </w:r>
    </w:p>
    <w:bookmarkEnd w:id="1232"/>
    <w:bookmarkStart w:name="z1250" w:id="1233"/>
    <w:p>
      <w:pPr>
        <w:spacing w:after="0"/>
        <w:ind w:left="0"/>
        <w:jc w:val="both"/>
      </w:pPr>
      <w:r>
        <w:rPr>
          <w:rFonts w:ascii="Times New Roman"/>
          <w:b w:val="false"/>
          <w:i w:val="false"/>
          <w:color w:val="000000"/>
          <w:sz w:val="28"/>
        </w:rPr>
        <w:t>
      1) форма конкурсного ценового предложения представляется в отпечатанной или написанной несмываемыми чернилами форме, подписывается потенциальным поставщиком и скрепляется печатью (при ее наличии);</w:t>
      </w:r>
    </w:p>
    <w:bookmarkEnd w:id="1233"/>
    <w:bookmarkStart w:name="z1251" w:id="1234"/>
    <w:p>
      <w:pPr>
        <w:spacing w:after="0"/>
        <w:ind w:left="0"/>
        <w:jc w:val="both"/>
      </w:pPr>
      <w:r>
        <w:rPr>
          <w:rFonts w:ascii="Times New Roman"/>
          <w:b w:val="false"/>
          <w:i w:val="false"/>
          <w:color w:val="000000"/>
          <w:sz w:val="28"/>
        </w:rPr>
        <w:t>
      2) в конкурсном ценовом предложении не допускается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bookmarkEnd w:id="1234"/>
    <w:bookmarkStart w:name="z1252" w:id="1235"/>
    <w:p>
      <w:pPr>
        <w:spacing w:after="0"/>
        <w:ind w:left="0"/>
        <w:jc w:val="both"/>
      </w:pPr>
      <w:r>
        <w:rPr>
          <w:rFonts w:ascii="Times New Roman"/>
          <w:b w:val="false"/>
          <w:i w:val="false"/>
          <w:color w:val="000000"/>
          <w:sz w:val="28"/>
        </w:rPr>
        <w:t>
      3) конкурсные ценовые предложения отечественных потенциальных поставщиков выражаются в тенге.</w:t>
      </w:r>
    </w:p>
    <w:bookmarkEnd w:id="1235"/>
    <w:bookmarkStart w:name="z1253" w:id="1236"/>
    <w:p>
      <w:pPr>
        <w:spacing w:after="0"/>
        <w:ind w:left="0"/>
        <w:jc w:val="both"/>
      </w:pPr>
      <w:r>
        <w:rPr>
          <w:rFonts w:ascii="Times New Roman"/>
          <w:b w:val="false"/>
          <w:i w:val="false"/>
          <w:color w:val="000000"/>
          <w:sz w:val="28"/>
        </w:rPr>
        <w:t>
      40. Конкурсное ценовое предложение представляется в запечатанном конверте, на лицевой стороне которого указывается полное наименование потенциального поставщика, а также текст следующего содержания: "Конкурс по закупке (указать наименование конкурса) – конкурсное ценовое предложение – не вскрывать до: (указать дату и время вскрытия конкурсных ценовых предложений)".</w:t>
      </w:r>
    </w:p>
    <w:bookmarkEnd w:id="1236"/>
    <w:bookmarkStart w:name="z1254" w:id="1237"/>
    <w:p>
      <w:pPr>
        <w:spacing w:after="0"/>
        <w:ind w:left="0"/>
        <w:jc w:val="both"/>
      </w:pPr>
      <w:r>
        <w:rPr>
          <w:rFonts w:ascii="Times New Roman"/>
          <w:b w:val="false"/>
          <w:i w:val="false"/>
          <w:color w:val="000000"/>
          <w:sz w:val="28"/>
        </w:rPr>
        <w:t>
      Не допускаются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bookmarkEnd w:id="1237"/>
    <w:bookmarkStart w:name="z1255" w:id="1238"/>
    <w:p>
      <w:pPr>
        <w:spacing w:after="0"/>
        <w:ind w:left="0"/>
        <w:jc w:val="left"/>
      </w:pPr>
      <w:r>
        <w:rPr>
          <w:rFonts w:ascii="Times New Roman"/>
          <w:b/>
          <w:i w:val="false"/>
          <w:color w:val="000000"/>
        </w:rPr>
        <w:t xml:space="preserve"> 7. Оценка и сопоставление конкурсной комиссией конкурсных ценовых предложений участников конкурса, за исключением конкурса с применением торгов на понижение цены, и определение победителя</w:t>
      </w:r>
      <w:r>
        <w:br/>
      </w:r>
      <w:r>
        <w:rPr>
          <w:rFonts w:ascii="Times New Roman"/>
          <w:b/>
          <w:i w:val="false"/>
          <w:color w:val="000000"/>
        </w:rPr>
        <w:t>(данная глава указывается при проведении конкурса, в том числе с использованием двухэтапных процедур)</w:t>
      </w:r>
    </w:p>
    <w:bookmarkEnd w:id="1238"/>
    <w:bookmarkStart w:name="z1257" w:id="1239"/>
    <w:p>
      <w:pPr>
        <w:spacing w:after="0"/>
        <w:ind w:left="0"/>
        <w:jc w:val="both"/>
      </w:pPr>
      <w:r>
        <w:rPr>
          <w:rFonts w:ascii="Times New Roman"/>
          <w:b w:val="false"/>
          <w:i w:val="false"/>
          <w:color w:val="000000"/>
          <w:sz w:val="28"/>
        </w:rPr>
        <w:t>
      41.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bookmarkEnd w:id="1239"/>
    <w:bookmarkStart w:name="z1258" w:id="1240"/>
    <w:p>
      <w:pPr>
        <w:spacing w:after="0"/>
        <w:ind w:left="0"/>
        <w:jc w:val="both"/>
      </w:pPr>
      <w:r>
        <w:rPr>
          <w:rFonts w:ascii="Times New Roman"/>
          <w:b w:val="false"/>
          <w:i w:val="false"/>
          <w:color w:val="000000"/>
          <w:sz w:val="28"/>
        </w:rPr>
        <w:t>
      Секретарь конкурсной комиссии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bookmarkEnd w:id="1240"/>
    <w:bookmarkStart w:name="z1259" w:id="1241"/>
    <w:p>
      <w:pPr>
        <w:spacing w:after="0"/>
        <w:ind w:left="0"/>
        <w:jc w:val="both"/>
      </w:pPr>
      <w:r>
        <w:rPr>
          <w:rFonts w:ascii="Times New Roman"/>
          <w:b w:val="false"/>
          <w:i w:val="false"/>
          <w:color w:val="000000"/>
          <w:sz w:val="28"/>
        </w:rPr>
        <w:t>
      42. Не принимаются к оценке и сопоставлению конверты с конкурсными ценовыми предложениями:</w:t>
      </w:r>
    </w:p>
    <w:bookmarkEnd w:id="1241"/>
    <w:bookmarkStart w:name="z1260" w:id="1242"/>
    <w:p>
      <w:pPr>
        <w:spacing w:after="0"/>
        <w:ind w:left="0"/>
        <w:jc w:val="both"/>
      </w:pPr>
      <w:r>
        <w:rPr>
          <w:rFonts w:ascii="Times New Roman"/>
          <w:b w:val="false"/>
          <w:i w:val="false"/>
          <w:color w:val="000000"/>
          <w:sz w:val="28"/>
        </w:rPr>
        <w:t>
      1) представленные позднее срока, установленного в протоколе о допуске к участию в конкурсе;</w:t>
      </w:r>
    </w:p>
    <w:bookmarkEnd w:id="1242"/>
    <w:bookmarkStart w:name="z1261" w:id="1243"/>
    <w:p>
      <w:pPr>
        <w:spacing w:after="0"/>
        <w:ind w:left="0"/>
        <w:jc w:val="both"/>
      </w:pPr>
      <w:r>
        <w:rPr>
          <w:rFonts w:ascii="Times New Roman"/>
          <w:b w:val="false"/>
          <w:i w:val="false"/>
          <w:color w:val="000000"/>
          <w:sz w:val="28"/>
        </w:rPr>
        <w:t>
      2) участником конкурса ранее представлено ценовое предложение по данному конкурсу.</w:t>
      </w:r>
    </w:p>
    <w:bookmarkEnd w:id="1243"/>
    <w:bookmarkStart w:name="z1262" w:id="1244"/>
    <w:p>
      <w:pPr>
        <w:spacing w:after="0"/>
        <w:ind w:left="0"/>
        <w:jc w:val="both"/>
      </w:pPr>
      <w:r>
        <w:rPr>
          <w:rFonts w:ascii="Times New Roman"/>
          <w:b w:val="false"/>
          <w:i w:val="false"/>
          <w:color w:val="000000"/>
          <w:sz w:val="28"/>
        </w:rPr>
        <w:t>
      Секретарь конкурсной комиссии указывает участников конкурса, которым отказано в регистрации с изложением причины такого отказа в журнале регистрации конкурсных ценовых предложений.</w:t>
      </w:r>
    </w:p>
    <w:bookmarkEnd w:id="1244"/>
    <w:bookmarkStart w:name="z1263" w:id="1245"/>
    <w:p>
      <w:pPr>
        <w:spacing w:after="0"/>
        <w:ind w:left="0"/>
        <w:jc w:val="both"/>
      </w:pPr>
      <w:r>
        <w:rPr>
          <w:rFonts w:ascii="Times New Roman"/>
          <w:b w:val="false"/>
          <w:i w:val="false"/>
          <w:color w:val="000000"/>
          <w:sz w:val="28"/>
        </w:rPr>
        <w:t>
      43. На заседании конкурсной комиссии председатель конкурсной комиссии либо лицо, определенное председателем из числа членов конкурсной комиссии оглашает и вскрывает в хронологическом порядке регистрации в журнале регистрации конкурсных ценовых предложений, представленные конверты с конкурсными ценовыми предложениями участников конкурса.</w:t>
      </w:r>
    </w:p>
    <w:bookmarkEnd w:id="1245"/>
    <w:bookmarkStart w:name="z1264" w:id="1246"/>
    <w:p>
      <w:pPr>
        <w:spacing w:after="0"/>
        <w:ind w:left="0"/>
        <w:jc w:val="both"/>
      </w:pPr>
      <w:r>
        <w:rPr>
          <w:rFonts w:ascii="Times New Roman"/>
          <w:b w:val="false"/>
          <w:i w:val="false"/>
          <w:color w:val="000000"/>
          <w:sz w:val="28"/>
        </w:rPr>
        <w:t>
      44. 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конкурсных ценовых предложений.</w:t>
      </w:r>
    </w:p>
    <w:bookmarkEnd w:id="1246"/>
    <w:bookmarkStart w:name="z1265" w:id="1247"/>
    <w:p>
      <w:pPr>
        <w:spacing w:after="0"/>
        <w:ind w:left="0"/>
        <w:jc w:val="both"/>
      </w:pPr>
      <w:r>
        <w:rPr>
          <w:rFonts w:ascii="Times New Roman"/>
          <w:b w:val="false"/>
          <w:i w:val="false"/>
          <w:color w:val="000000"/>
          <w:sz w:val="28"/>
        </w:rPr>
        <w:t>
      45.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bookmarkEnd w:id="1247"/>
    <w:bookmarkStart w:name="z1266" w:id="1248"/>
    <w:p>
      <w:pPr>
        <w:spacing w:after="0"/>
        <w:ind w:left="0"/>
        <w:jc w:val="both"/>
      </w:pPr>
      <w:r>
        <w:rPr>
          <w:rFonts w:ascii="Times New Roman"/>
          <w:b w:val="false"/>
          <w:i w:val="false"/>
          <w:color w:val="000000"/>
          <w:sz w:val="28"/>
        </w:rPr>
        <w:t>
      46. Конкурсная комиссия:</w:t>
      </w:r>
    </w:p>
    <w:bookmarkEnd w:id="1248"/>
    <w:bookmarkStart w:name="z1267" w:id="1249"/>
    <w:p>
      <w:pPr>
        <w:spacing w:after="0"/>
        <w:ind w:left="0"/>
        <w:jc w:val="both"/>
      </w:pPr>
      <w:r>
        <w:rPr>
          <w:rFonts w:ascii="Times New Roman"/>
          <w:b w:val="false"/>
          <w:i w:val="false"/>
          <w:color w:val="000000"/>
          <w:sz w:val="28"/>
        </w:rPr>
        <w:t>
      1) отклоняет конкурсные ценовые предложения участников конкурса, превышающие сумму, выделенную для осуществления данных закупок товаров, работ, услуг;</w:t>
      </w:r>
    </w:p>
    <w:bookmarkEnd w:id="1249"/>
    <w:bookmarkStart w:name="z1268" w:id="1250"/>
    <w:p>
      <w:pPr>
        <w:spacing w:after="0"/>
        <w:ind w:left="0"/>
        <w:jc w:val="both"/>
      </w:pPr>
      <w:r>
        <w:rPr>
          <w:rFonts w:ascii="Times New Roman"/>
          <w:b w:val="false"/>
          <w:i w:val="false"/>
          <w:color w:val="000000"/>
          <w:sz w:val="28"/>
        </w:rPr>
        <w:t>
      2) отклоняет конкурсное ценовое предложение участника конкурса, являющееся демпинговой, за исключением конкурса с применением торгов на понижение цены;</w:t>
      </w:r>
    </w:p>
    <w:bookmarkEnd w:id="1250"/>
    <w:bookmarkStart w:name="z1269" w:id="1251"/>
    <w:p>
      <w:pPr>
        <w:spacing w:after="0"/>
        <w:ind w:left="0"/>
        <w:jc w:val="both"/>
      </w:pPr>
      <w:r>
        <w:rPr>
          <w:rFonts w:ascii="Times New Roman"/>
          <w:b w:val="false"/>
          <w:i w:val="false"/>
          <w:color w:val="000000"/>
          <w:sz w:val="28"/>
        </w:rPr>
        <w:t xml:space="preserve">
      3) в отношении не менее двух не 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 </w:t>
      </w:r>
    </w:p>
    <w:bookmarkEnd w:id="1251"/>
    <w:bookmarkStart w:name="z1270" w:id="1252"/>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bookmarkEnd w:id="1252"/>
    <w:bookmarkStart w:name="z1271" w:id="1253"/>
    <w:p>
      <w:pPr>
        <w:spacing w:after="0"/>
        <w:ind w:left="0"/>
        <w:jc w:val="both"/>
      </w:pPr>
      <w:r>
        <w:rPr>
          <w:rFonts w:ascii="Times New Roman"/>
          <w:b w:val="false"/>
          <w:i w:val="false"/>
          <w:color w:val="000000"/>
          <w:sz w:val="28"/>
        </w:rPr>
        <w:t>
      47. По результатам оценки и сопоставления конкурсных ценовых предложений участников конкурса и определения победителя конкурса оформляется протокол об итогах закупок способом конкурса. Текст протокола об итогах закупок способом конкурса размещается секретарем конкурсной комиссии в течение двух рабочих дней со дня его подписания на интернет-ресурсе заказчика (организатора закупок).</w:t>
      </w:r>
    </w:p>
    <w:bookmarkEnd w:id="1253"/>
    <w:bookmarkStart w:name="z1272" w:id="1254"/>
    <w:p>
      <w:pPr>
        <w:spacing w:after="0"/>
        <w:ind w:left="0"/>
        <w:jc w:val="left"/>
      </w:pPr>
      <w:r>
        <w:rPr>
          <w:rFonts w:ascii="Times New Roman"/>
          <w:b/>
          <w:i w:val="false"/>
          <w:color w:val="000000"/>
        </w:rPr>
        <w:t xml:space="preserve"> 8. Порядок проведения торгов и определение победителя</w:t>
      </w:r>
      <w:r>
        <w:br/>
      </w:r>
      <w:r>
        <w:rPr>
          <w:rFonts w:ascii="Times New Roman"/>
          <w:b/>
          <w:i w:val="false"/>
          <w:color w:val="000000"/>
        </w:rPr>
        <w:t>(данная глава указывается при проведении конкурса с применением</w:t>
      </w:r>
      <w:r>
        <w:br/>
      </w:r>
      <w:r>
        <w:rPr>
          <w:rFonts w:ascii="Times New Roman"/>
          <w:b/>
          <w:i w:val="false"/>
          <w:color w:val="000000"/>
        </w:rPr>
        <w:t>торгов на понижение цены)</w:t>
      </w:r>
    </w:p>
    <w:bookmarkEnd w:id="1254"/>
    <w:bookmarkStart w:name="z1275" w:id="1255"/>
    <w:p>
      <w:pPr>
        <w:spacing w:after="0"/>
        <w:ind w:left="0"/>
        <w:jc w:val="both"/>
      </w:pPr>
      <w:r>
        <w:rPr>
          <w:rFonts w:ascii="Times New Roman"/>
          <w:b w:val="false"/>
          <w:i w:val="false"/>
          <w:color w:val="000000"/>
          <w:sz w:val="28"/>
        </w:rPr>
        <w:t>
      48. При проведении второго этапа конкурса с применением торгов на понижение цены торги проводятся в день, время и месте, установленные протоколом о допуске к участию в конкурсе среди допущенных потенциальных поставщиков (участников конкурса).</w:t>
      </w:r>
    </w:p>
    <w:bookmarkEnd w:id="1255"/>
    <w:bookmarkStart w:name="z1276" w:id="1256"/>
    <w:p>
      <w:pPr>
        <w:spacing w:after="0"/>
        <w:ind w:left="0"/>
        <w:jc w:val="both"/>
      </w:pPr>
      <w:r>
        <w:rPr>
          <w:rFonts w:ascii="Times New Roman"/>
          <w:b w:val="false"/>
          <w:i w:val="false"/>
          <w:color w:val="000000"/>
          <w:sz w:val="28"/>
        </w:rPr>
        <w:t>
      Для участия в торгах секретарем конкурсной комиссии участнику конкурса выдается билет.</w:t>
      </w:r>
    </w:p>
    <w:bookmarkEnd w:id="1256"/>
    <w:bookmarkStart w:name="z1277" w:id="1257"/>
    <w:p>
      <w:pPr>
        <w:spacing w:after="0"/>
        <w:ind w:left="0"/>
        <w:jc w:val="both"/>
      </w:pPr>
      <w:r>
        <w:rPr>
          <w:rFonts w:ascii="Times New Roman"/>
          <w:b w:val="false"/>
          <w:i w:val="false"/>
          <w:color w:val="000000"/>
          <w:sz w:val="28"/>
        </w:rPr>
        <w:t>
      49. Торги проводятся на каждый лот в отдельности в режиме реального времени в присутствии всех членов конкурсной комиссии, участников конкурса и иных лиц, изъявивших желание принять участие в торгах.</w:t>
      </w:r>
    </w:p>
    <w:bookmarkEnd w:id="1257"/>
    <w:bookmarkStart w:name="z1278" w:id="1258"/>
    <w:p>
      <w:pPr>
        <w:spacing w:after="0"/>
        <w:ind w:left="0"/>
        <w:jc w:val="both"/>
      </w:pPr>
      <w:r>
        <w:rPr>
          <w:rFonts w:ascii="Times New Roman"/>
          <w:b w:val="false"/>
          <w:i w:val="false"/>
          <w:color w:val="000000"/>
          <w:sz w:val="28"/>
        </w:rPr>
        <w:t>
      Время начала торгов устанавливается в рабочее время с 9-00 до 18-00 часов времени города Астаны.</w:t>
      </w:r>
    </w:p>
    <w:bookmarkEnd w:id="1258"/>
    <w:bookmarkStart w:name="z1279" w:id="1259"/>
    <w:p>
      <w:pPr>
        <w:spacing w:after="0"/>
        <w:ind w:left="0"/>
        <w:jc w:val="both"/>
      </w:pPr>
      <w:r>
        <w:rPr>
          <w:rFonts w:ascii="Times New Roman"/>
          <w:b w:val="false"/>
          <w:i w:val="false"/>
          <w:color w:val="000000"/>
          <w:sz w:val="28"/>
        </w:rPr>
        <w:t>
      50. Торги проводит член конкурсной комиссии, на которого решением конкурсной комиссии возложены обязанности проведения торгов (далее – уполномоченное лицо).</w:t>
      </w:r>
    </w:p>
    <w:bookmarkEnd w:id="1259"/>
    <w:bookmarkStart w:name="z1280" w:id="1260"/>
    <w:p>
      <w:pPr>
        <w:spacing w:after="0"/>
        <w:ind w:left="0"/>
        <w:jc w:val="both"/>
      </w:pPr>
      <w:r>
        <w:rPr>
          <w:rFonts w:ascii="Times New Roman"/>
          <w:b w:val="false"/>
          <w:i w:val="false"/>
          <w:color w:val="000000"/>
          <w:sz w:val="28"/>
        </w:rPr>
        <w:t>
      51. Торги начинаются с объявления уполномоченным лицом предмета торга, номера лота, краткой его характеристики, стартовой цены.</w:t>
      </w:r>
    </w:p>
    <w:bookmarkEnd w:id="1260"/>
    <w:bookmarkStart w:name="z1281" w:id="1261"/>
    <w:p>
      <w:pPr>
        <w:spacing w:after="0"/>
        <w:ind w:left="0"/>
        <w:jc w:val="both"/>
      </w:pPr>
      <w:r>
        <w:rPr>
          <w:rFonts w:ascii="Times New Roman"/>
          <w:b w:val="false"/>
          <w:i w:val="false"/>
          <w:color w:val="000000"/>
          <w:sz w:val="28"/>
        </w:rPr>
        <w:t xml:space="preserve">
      Стартовой ценой является сумма, выделенная заказчиком для приобретения товаров, работ, услуг, являющихся предметом проводимых торгов, и предусмотренная планом закупок товаров, работ, услуг на соответствующий финансовый год. </w:t>
      </w:r>
    </w:p>
    <w:bookmarkEnd w:id="1261"/>
    <w:bookmarkStart w:name="z1282" w:id="1262"/>
    <w:p>
      <w:pPr>
        <w:spacing w:after="0"/>
        <w:ind w:left="0"/>
        <w:jc w:val="both"/>
      </w:pPr>
      <w:r>
        <w:rPr>
          <w:rFonts w:ascii="Times New Roman"/>
          <w:b w:val="false"/>
          <w:i w:val="false"/>
          <w:color w:val="000000"/>
          <w:sz w:val="28"/>
        </w:rPr>
        <w:t>
      52. Торги проводятся путем снижения текущего предложения о цене, начиная со стартовой цены, на шаг, установленный в протоколе о допуске к участию в конкурсе.</w:t>
      </w:r>
    </w:p>
    <w:bookmarkEnd w:id="1262"/>
    <w:bookmarkStart w:name="z1283" w:id="1263"/>
    <w:p>
      <w:pPr>
        <w:spacing w:after="0"/>
        <w:ind w:left="0"/>
        <w:jc w:val="both"/>
      </w:pPr>
      <w:r>
        <w:rPr>
          <w:rFonts w:ascii="Times New Roman"/>
          <w:b w:val="false"/>
          <w:i w:val="false"/>
          <w:color w:val="000000"/>
          <w:sz w:val="28"/>
        </w:rPr>
        <w:t>
      53. Участники конкурса и присутствующие лица, нарушившие порядок проведения торгов и влияющие на ход торгов, удаляются из зала (места) проведения торгов.</w:t>
      </w:r>
    </w:p>
    <w:bookmarkEnd w:id="1263"/>
    <w:bookmarkStart w:name="z1284" w:id="1264"/>
    <w:p>
      <w:pPr>
        <w:spacing w:after="0"/>
        <w:ind w:left="0"/>
        <w:jc w:val="both"/>
      </w:pPr>
      <w:r>
        <w:rPr>
          <w:rFonts w:ascii="Times New Roman"/>
          <w:b w:val="false"/>
          <w:i w:val="false"/>
          <w:color w:val="000000"/>
          <w:sz w:val="28"/>
        </w:rPr>
        <w:t>
      54. Количество представляемых участником конкурса ценовых предложений не ограничено, участник конкурса имеет возможность многократно изменить свое конкурсное ценовое предложение в сторону уменьшения.</w:t>
      </w:r>
    </w:p>
    <w:bookmarkEnd w:id="1264"/>
    <w:bookmarkStart w:name="z1285" w:id="1265"/>
    <w:p>
      <w:pPr>
        <w:spacing w:after="0"/>
        <w:ind w:left="0"/>
        <w:jc w:val="both"/>
      </w:pPr>
      <w:r>
        <w:rPr>
          <w:rFonts w:ascii="Times New Roman"/>
          <w:b w:val="false"/>
          <w:i w:val="false"/>
          <w:color w:val="000000"/>
          <w:sz w:val="28"/>
        </w:rPr>
        <w:t>
      Участникам конкурса допускается представлять цену на товар, работу, услугу, являющихся предметом проводимых торгов, сниженную от стартовой цены, независимо от шага торгов.</w:t>
      </w:r>
    </w:p>
    <w:bookmarkEnd w:id="1265"/>
    <w:bookmarkStart w:name="z1286" w:id="1266"/>
    <w:p>
      <w:pPr>
        <w:spacing w:after="0"/>
        <w:ind w:left="0"/>
        <w:jc w:val="both"/>
      </w:pPr>
      <w:r>
        <w:rPr>
          <w:rFonts w:ascii="Times New Roman"/>
          <w:b w:val="false"/>
          <w:i w:val="false"/>
          <w:color w:val="000000"/>
          <w:sz w:val="28"/>
        </w:rPr>
        <w:t>
      55. Каждое поднятие вверх билета равно шагу на снижение цены, объявленного для проведения торгов.</w:t>
      </w:r>
    </w:p>
    <w:bookmarkEnd w:id="1266"/>
    <w:bookmarkStart w:name="z1287" w:id="1267"/>
    <w:p>
      <w:pPr>
        <w:spacing w:after="0"/>
        <w:ind w:left="0"/>
        <w:jc w:val="both"/>
      </w:pPr>
      <w:r>
        <w:rPr>
          <w:rFonts w:ascii="Times New Roman"/>
          <w:b w:val="false"/>
          <w:i w:val="false"/>
          <w:color w:val="000000"/>
          <w:sz w:val="28"/>
        </w:rPr>
        <w:t xml:space="preserve">
      При поднятии билета участником конкурса уполномоченное лицо трижды повторяет цену лота и называет билет участника конкурса, который первый поднял билет при объявленной цене и, при отсутствии других поднятых билетов, с ударом молотка объявляет его победителем по данному лоту. </w:t>
      </w:r>
    </w:p>
    <w:bookmarkEnd w:id="1267"/>
    <w:bookmarkStart w:name="z1288" w:id="1268"/>
    <w:p>
      <w:pPr>
        <w:spacing w:after="0"/>
        <w:ind w:left="0"/>
        <w:jc w:val="both"/>
      </w:pPr>
      <w:r>
        <w:rPr>
          <w:rFonts w:ascii="Times New Roman"/>
          <w:b w:val="false"/>
          <w:i w:val="false"/>
          <w:color w:val="000000"/>
          <w:sz w:val="28"/>
        </w:rPr>
        <w:t>
      Если в период повторения билета поднимет билет другой участник торгов (участники конкурса), то торги по данному лоту продолжаются до момента определения победителя.</w:t>
      </w:r>
    </w:p>
    <w:bookmarkEnd w:id="1268"/>
    <w:bookmarkStart w:name="z1289" w:id="1269"/>
    <w:p>
      <w:pPr>
        <w:spacing w:after="0"/>
        <w:ind w:left="0"/>
        <w:jc w:val="both"/>
      </w:pPr>
      <w:r>
        <w:rPr>
          <w:rFonts w:ascii="Times New Roman"/>
          <w:b w:val="false"/>
          <w:i w:val="false"/>
          <w:color w:val="000000"/>
          <w:sz w:val="28"/>
        </w:rPr>
        <w:t>
      Победителем признается участник конкурса, предложивший наименьшую цену на товар, работу, услугу, являющихся предметом проводимых торгов.</w:t>
      </w:r>
    </w:p>
    <w:bookmarkEnd w:id="1269"/>
    <w:bookmarkStart w:name="z1290" w:id="1270"/>
    <w:p>
      <w:pPr>
        <w:spacing w:after="0"/>
        <w:ind w:left="0"/>
        <w:jc w:val="both"/>
      </w:pPr>
      <w:r>
        <w:rPr>
          <w:rFonts w:ascii="Times New Roman"/>
          <w:b w:val="false"/>
          <w:i w:val="false"/>
          <w:color w:val="000000"/>
          <w:sz w:val="28"/>
        </w:rPr>
        <w:t xml:space="preserve">
      56. Если участником конкурса предложена цена равная цене, предложенной другим участником конкурса, победителем признается предложение о цене, поступившее ранее других предложений. </w:t>
      </w:r>
    </w:p>
    <w:bookmarkEnd w:id="1270"/>
    <w:bookmarkStart w:name="z1291" w:id="1271"/>
    <w:p>
      <w:pPr>
        <w:spacing w:after="0"/>
        <w:ind w:left="0"/>
        <w:jc w:val="both"/>
      </w:pPr>
      <w:r>
        <w:rPr>
          <w:rFonts w:ascii="Times New Roman"/>
          <w:b w:val="false"/>
          <w:i w:val="false"/>
          <w:color w:val="000000"/>
          <w:sz w:val="28"/>
        </w:rPr>
        <w:t xml:space="preserve">
      57. Если в течение десяти минут после начала проведения торгов ни один из участников конкурса не подал предложение о цене товара, работы, услуги на указанный конкурс (лот) (не поднял билет), то лот снимается с торгов и торги в отношении данного конкурса (лота) признаются несостоявшимися. </w:t>
      </w:r>
    </w:p>
    <w:bookmarkEnd w:id="1271"/>
    <w:bookmarkStart w:name="z1292" w:id="1272"/>
    <w:p>
      <w:pPr>
        <w:spacing w:after="0"/>
        <w:ind w:left="0"/>
        <w:jc w:val="both"/>
      </w:pPr>
      <w:r>
        <w:rPr>
          <w:rFonts w:ascii="Times New Roman"/>
          <w:b w:val="false"/>
          <w:i w:val="false"/>
          <w:color w:val="000000"/>
          <w:sz w:val="28"/>
        </w:rPr>
        <w:t>
      58. По результатам торгов и определения победителя оформляется протокол об итогах конкурса с применением торгов на понижение цены. Текст протокола об итогах конкурса с применением торгов на понижение цены размещается секретарем конкурсной комиссии в течение двух рабочих дней со дня окончания проведения торгов на интернет-ресурсе заказчика (организатора закупок).</w:t>
      </w:r>
    </w:p>
    <w:bookmarkEnd w:id="1272"/>
    <w:bookmarkStart w:name="z1293" w:id="1273"/>
    <w:p>
      <w:pPr>
        <w:spacing w:after="0"/>
        <w:ind w:left="0"/>
        <w:jc w:val="left"/>
      </w:pPr>
      <w:r>
        <w:rPr>
          <w:rFonts w:ascii="Times New Roman"/>
          <w:b/>
          <w:i w:val="false"/>
          <w:color w:val="000000"/>
        </w:rPr>
        <w:t xml:space="preserve"> 9. Возврат обеспечения заявок на участие в конкурсе</w:t>
      </w:r>
    </w:p>
    <w:bookmarkEnd w:id="1273"/>
    <w:bookmarkStart w:name="z1294" w:id="1274"/>
    <w:p>
      <w:pPr>
        <w:spacing w:after="0"/>
        <w:ind w:left="0"/>
        <w:jc w:val="both"/>
      </w:pPr>
      <w:r>
        <w:rPr>
          <w:rFonts w:ascii="Times New Roman"/>
          <w:b w:val="false"/>
          <w:i w:val="false"/>
          <w:color w:val="000000"/>
          <w:sz w:val="28"/>
        </w:rPr>
        <w:t>
      59. Организатор закупок возвращает внесенное обеспечение заявки на участие в конкурсе потенциальному поставщику в течение пяти рабочих дней со дня наступления одного из следующих случаев:</w:t>
      </w:r>
    </w:p>
    <w:bookmarkEnd w:id="1274"/>
    <w:bookmarkStart w:name="z1295" w:id="127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275"/>
    <w:bookmarkStart w:name="z1296" w:id="1276"/>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1276"/>
    <w:bookmarkStart w:name="z1297" w:id="1277"/>
    <w:p>
      <w:pPr>
        <w:spacing w:after="0"/>
        <w:ind w:left="0"/>
        <w:jc w:val="both"/>
      </w:pPr>
      <w:r>
        <w:rPr>
          <w:rFonts w:ascii="Times New Roman"/>
          <w:b w:val="false"/>
          <w:i w:val="false"/>
          <w:color w:val="000000"/>
          <w:sz w:val="28"/>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bookmarkEnd w:id="1277"/>
    <w:bookmarkStart w:name="z1298" w:id="1278"/>
    <w:p>
      <w:pPr>
        <w:spacing w:after="0"/>
        <w:ind w:left="0"/>
        <w:jc w:val="both"/>
      </w:pPr>
      <w:r>
        <w:rPr>
          <w:rFonts w:ascii="Times New Roman"/>
          <w:b w:val="false"/>
          <w:i w:val="false"/>
          <w:color w:val="000000"/>
          <w:sz w:val="28"/>
        </w:rPr>
        <w:t>
      4) вступления в силу договора и (или) внесения победителем конкурса обеспечения исполнения договора, предусмотренного конкурсной документацией;</w:t>
      </w:r>
    </w:p>
    <w:bookmarkEnd w:id="1278"/>
    <w:bookmarkStart w:name="z1299" w:id="1279"/>
    <w:p>
      <w:pPr>
        <w:spacing w:after="0"/>
        <w:ind w:left="0"/>
        <w:jc w:val="both"/>
      </w:pPr>
      <w:r>
        <w:rPr>
          <w:rFonts w:ascii="Times New Roman"/>
          <w:b w:val="false"/>
          <w:i w:val="false"/>
          <w:color w:val="000000"/>
          <w:sz w:val="28"/>
        </w:rPr>
        <w:t>
      5) истечения срока действия заявки потенциального поставщика на участие в конкурсе. Указанный случай не распространяется на участника конкурса, определенного победителем конкурса.</w:t>
      </w:r>
    </w:p>
    <w:bookmarkEnd w:id="1279"/>
    <w:bookmarkStart w:name="z1300" w:id="1280"/>
    <w:p>
      <w:pPr>
        <w:spacing w:after="0"/>
        <w:ind w:left="0"/>
        <w:jc w:val="both"/>
      </w:pPr>
      <w:r>
        <w:rPr>
          <w:rFonts w:ascii="Times New Roman"/>
          <w:b w:val="false"/>
          <w:i w:val="false"/>
          <w:color w:val="000000"/>
          <w:sz w:val="28"/>
        </w:rPr>
        <w:t>
      60. Обеспечение заявки на участие в конкурсе не возвращается организатором закупок если:</w:t>
      </w:r>
    </w:p>
    <w:bookmarkEnd w:id="1280"/>
    <w:bookmarkStart w:name="z1301" w:id="1281"/>
    <w:p>
      <w:pPr>
        <w:spacing w:after="0"/>
        <w:ind w:left="0"/>
        <w:jc w:val="both"/>
      </w:pPr>
      <w:r>
        <w:rPr>
          <w:rFonts w:ascii="Times New Roman"/>
          <w:b w:val="false"/>
          <w:i w:val="false"/>
          <w:color w:val="000000"/>
          <w:sz w:val="28"/>
        </w:rPr>
        <w:t>
      1) потенциальный поставщик, признанный участником конкурса, за исключением конкурса с применением торгов на понижение цены, не представил в установленный срок либо отозвал свое конкурсное ценовое предложение;</w:t>
      </w:r>
    </w:p>
    <w:bookmarkEnd w:id="1281"/>
    <w:bookmarkStart w:name="z1302" w:id="1282"/>
    <w:p>
      <w:pPr>
        <w:spacing w:after="0"/>
        <w:ind w:left="0"/>
        <w:jc w:val="both"/>
      </w:pPr>
      <w:r>
        <w:rPr>
          <w:rFonts w:ascii="Times New Roman"/>
          <w:b w:val="false"/>
          <w:i w:val="false"/>
          <w:color w:val="000000"/>
          <w:sz w:val="28"/>
        </w:rPr>
        <w:t>
      2)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282"/>
    <w:bookmarkStart w:name="z1303" w:id="1283"/>
    <w:p>
      <w:pPr>
        <w:spacing w:after="0"/>
        <w:ind w:left="0"/>
        <w:jc w:val="both"/>
      </w:pPr>
      <w:r>
        <w:rPr>
          <w:rFonts w:ascii="Times New Roman"/>
          <w:b w:val="false"/>
          <w:i w:val="false"/>
          <w:color w:val="000000"/>
          <w:sz w:val="28"/>
        </w:rPr>
        <w:t>
      3) потенциальный поставщик, определенный победителем конкурса, уклонился от заключения договора;</w:t>
      </w:r>
    </w:p>
    <w:bookmarkEnd w:id="1283"/>
    <w:bookmarkStart w:name="z1304" w:id="1284"/>
    <w:p>
      <w:pPr>
        <w:spacing w:after="0"/>
        <w:ind w:left="0"/>
        <w:jc w:val="both"/>
      </w:pPr>
      <w:r>
        <w:rPr>
          <w:rFonts w:ascii="Times New Roman"/>
          <w:b w:val="false"/>
          <w:i w:val="false"/>
          <w:color w:val="000000"/>
          <w:sz w:val="28"/>
        </w:rPr>
        <w:t>
      4) ни один из участников конкурса с применением торгов на понижение цены в течение десяти минут после начала проведения торгов не подал предложения о цене товара, работы, услуги, являющихся предметом проводимого конкурса (лота).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равной 1 (одному) либо 100 (ста) процентам от суммы лота, признанного несостоявшимся;</w:t>
      </w:r>
    </w:p>
    <w:bookmarkEnd w:id="1284"/>
    <w:bookmarkStart w:name="z1305" w:id="1285"/>
    <w:p>
      <w:pPr>
        <w:spacing w:after="0"/>
        <w:ind w:left="0"/>
        <w:jc w:val="both"/>
      </w:pPr>
      <w:r>
        <w:rPr>
          <w:rFonts w:ascii="Times New Roman"/>
          <w:b w:val="false"/>
          <w:i w:val="false"/>
          <w:color w:val="000000"/>
          <w:sz w:val="28"/>
        </w:rPr>
        <w:t>
      5)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1285"/>
    <w:bookmarkStart w:name="z1306" w:id="1286"/>
    <w:p>
      <w:pPr>
        <w:spacing w:after="0"/>
        <w:ind w:left="0"/>
        <w:jc w:val="left"/>
      </w:pPr>
      <w:r>
        <w:rPr>
          <w:rFonts w:ascii="Times New Roman"/>
          <w:b/>
          <w:i w:val="false"/>
          <w:color w:val="000000"/>
        </w:rPr>
        <w:t xml:space="preserve"> 10. Договор о закупках по итогам конкурса</w:t>
      </w:r>
    </w:p>
    <w:bookmarkEnd w:id="1286"/>
    <w:bookmarkStart w:name="z1307" w:id="1287"/>
    <w:p>
      <w:pPr>
        <w:spacing w:after="0"/>
        <w:ind w:left="0"/>
        <w:jc w:val="both"/>
      </w:pPr>
      <w:r>
        <w:rPr>
          <w:rFonts w:ascii="Times New Roman"/>
          <w:b w:val="false"/>
          <w:i w:val="false"/>
          <w:color w:val="000000"/>
          <w:sz w:val="28"/>
        </w:rPr>
        <w:t>
      61. В течение пятнадцати рабочих дней со дня подписания протокола об итогах закупок способом конкурса или протокола об итогах конкурса с применением торгов на понижение цены заказчик направляет победителю конкурса копию протокола об итогах закупок, а также подписанный проект договора.</w:t>
      </w:r>
    </w:p>
    <w:bookmarkEnd w:id="1287"/>
    <w:bookmarkStart w:name="z1308" w:id="1288"/>
    <w:p>
      <w:pPr>
        <w:spacing w:after="0"/>
        <w:ind w:left="0"/>
        <w:jc w:val="both"/>
      </w:pPr>
      <w:r>
        <w:rPr>
          <w:rFonts w:ascii="Times New Roman"/>
          <w:b w:val="false"/>
          <w:i w:val="false"/>
          <w:color w:val="000000"/>
          <w:sz w:val="28"/>
        </w:rPr>
        <w:t>
      Договор заключается с победителем конкурса на условиях, предусмотренных его заявкой на участие в конкурсе, и его конкурсного ценового предложения.</w:t>
      </w:r>
    </w:p>
    <w:bookmarkEnd w:id="1288"/>
    <w:bookmarkStart w:name="z1309" w:id="1289"/>
    <w:p>
      <w:pPr>
        <w:spacing w:after="0"/>
        <w:ind w:left="0"/>
        <w:jc w:val="both"/>
      </w:pPr>
      <w:r>
        <w:rPr>
          <w:rFonts w:ascii="Times New Roman"/>
          <w:b w:val="false"/>
          <w:i w:val="false"/>
          <w:color w:val="000000"/>
          <w:sz w:val="28"/>
        </w:rPr>
        <w:t>
      62. Поставщик в течение десяти рабочих дней со дня заключения договора вносит обеспечение исполнения договора в виде:</w:t>
      </w:r>
    </w:p>
    <w:bookmarkEnd w:id="1289"/>
    <w:bookmarkStart w:name="z1310" w:id="1290"/>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w:t>
      </w:r>
    </w:p>
    <w:bookmarkEnd w:id="1290"/>
    <w:bookmarkStart w:name="z1311" w:id="1291"/>
    <w:p>
      <w:pPr>
        <w:spacing w:after="0"/>
        <w:ind w:left="0"/>
        <w:jc w:val="both"/>
      </w:pPr>
      <w:r>
        <w:rPr>
          <w:rFonts w:ascii="Times New Roman"/>
          <w:b w:val="false"/>
          <w:i w:val="false"/>
          <w:color w:val="000000"/>
          <w:sz w:val="28"/>
        </w:rPr>
        <w:t xml:space="preserve">
      2) банковской гарантии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утвержденных постановлением Правления Национального Банка Республики Казахстан 19 декабря 2015 года № 237 (далее – Правила).</w:t>
      </w:r>
    </w:p>
    <w:bookmarkEnd w:id="1291"/>
    <w:bookmarkStart w:name="z1312" w:id="1292"/>
    <w:p>
      <w:pPr>
        <w:spacing w:after="0"/>
        <w:ind w:left="0"/>
        <w:jc w:val="both"/>
      </w:pPr>
      <w:r>
        <w:rPr>
          <w:rFonts w:ascii="Times New Roman"/>
          <w:b w:val="false"/>
          <w:i w:val="false"/>
          <w:color w:val="000000"/>
          <w:sz w:val="28"/>
        </w:rPr>
        <w:t>
      Размер обеспечения исполнения договора устанавливается не менее 3 (трех) процентов от общей суммы договора, за исключением случаев, когда договором предусмотрена выплата предоплаты (аванса).</w:t>
      </w:r>
    </w:p>
    <w:bookmarkEnd w:id="1292"/>
    <w:bookmarkStart w:name="z1313" w:id="1293"/>
    <w:p>
      <w:pPr>
        <w:spacing w:after="0"/>
        <w:ind w:left="0"/>
        <w:jc w:val="both"/>
      </w:pPr>
      <w:r>
        <w:rPr>
          <w:rFonts w:ascii="Times New Roman"/>
          <w:b w:val="false"/>
          <w:i w:val="false"/>
          <w:color w:val="000000"/>
          <w:sz w:val="28"/>
        </w:rPr>
        <w:t xml:space="preserve">
      Если договором предусмотрена выплата предоплаты (аванса), обеспечение исполнения договора устанавливается в размере равном сумме предоплаты (авансу), которая должна быть не менее 3 (трех) процентов от общей суммы договора. </w:t>
      </w:r>
    </w:p>
    <w:bookmarkEnd w:id="1293"/>
    <w:bookmarkStart w:name="z1314" w:id="1294"/>
    <w:p>
      <w:pPr>
        <w:spacing w:after="0"/>
        <w:ind w:left="0"/>
        <w:jc w:val="both"/>
      </w:pPr>
      <w:r>
        <w:rPr>
          <w:rFonts w:ascii="Times New Roman"/>
          <w:b w:val="false"/>
          <w:i w:val="false"/>
          <w:color w:val="000000"/>
          <w:sz w:val="28"/>
        </w:rPr>
        <w:t>
      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294"/>
    <w:bookmarkStart w:name="z1315" w:id="1295"/>
    <w:p>
      <w:pPr>
        <w:spacing w:after="0"/>
        <w:ind w:left="0"/>
        <w:jc w:val="both"/>
      </w:pPr>
      <w:r>
        <w:rPr>
          <w:rFonts w:ascii="Times New Roman"/>
          <w:b w:val="false"/>
          <w:i w:val="false"/>
          <w:color w:val="000000"/>
          <w:sz w:val="28"/>
        </w:rPr>
        <w:t>
      63. Проект договора подписывается потенциальным поставщиком,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bookmarkEnd w:id="1295"/>
    <w:bookmarkStart w:name="z1316" w:id="1296"/>
    <w:p>
      <w:pPr>
        <w:spacing w:after="0"/>
        <w:ind w:left="0"/>
        <w:jc w:val="both"/>
      </w:pPr>
      <w:r>
        <w:rPr>
          <w:rFonts w:ascii="Times New Roman"/>
          <w:b w:val="false"/>
          <w:i w:val="false"/>
          <w:color w:val="000000"/>
          <w:sz w:val="28"/>
        </w:rPr>
        <w:t>
      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bookmarkEnd w:id="1296"/>
    <w:bookmarkStart w:name="z1317" w:id="1297"/>
    <w:p>
      <w:pPr>
        <w:spacing w:after="0"/>
        <w:ind w:left="0"/>
        <w:jc w:val="both"/>
      </w:pPr>
      <w:r>
        <w:rPr>
          <w:rFonts w:ascii="Times New Roman"/>
          <w:b w:val="false"/>
          <w:i w:val="false"/>
          <w:color w:val="000000"/>
          <w:sz w:val="28"/>
        </w:rPr>
        <w:t>
      64. В случае признания потенциального поставщика уклонившимся от заключения договора:</w:t>
      </w:r>
    </w:p>
    <w:bookmarkEnd w:id="1297"/>
    <w:bookmarkStart w:name="z1318" w:id="1298"/>
    <w:p>
      <w:pPr>
        <w:spacing w:after="0"/>
        <w:ind w:left="0"/>
        <w:jc w:val="both"/>
      </w:pPr>
      <w:r>
        <w:rPr>
          <w:rFonts w:ascii="Times New Roman"/>
          <w:b w:val="false"/>
          <w:i w:val="false"/>
          <w:color w:val="000000"/>
          <w:sz w:val="28"/>
        </w:rPr>
        <w:t>
      1) заказчик удерживает внесенное им обеспечение заявки на участие в конкурсе;</w:t>
      </w:r>
    </w:p>
    <w:bookmarkEnd w:id="1298"/>
    <w:bookmarkStart w:name="z1319" w:id="1299"/>
    <w:p>
      <w:pPr>
        <w:spacing w:after="0"/>
        <w:ind w:left="0"/>
        <w:jc w:val="both"/>
      </w:pPr>
      <w:r>
        <w:rPr>
          <w:rFonts w:ascii="Times New Roman"/>
          <w:b w:val="false"/>
          <w:i w:val="false"/>
          <w:color w:val="000000"/>
          <w:sz w:val="28"/>
        </w:rPr>
        <w:t>
      2) допускается обращение заказчиком в суд с иском о возмещении убытков, причиненных уклонением от заключения договора о закупках.</w:t>
      </w:r>
    </w:p>
    <w:bookmarkEnd w:id="1299"/>
    <w:bookmarkStart w:name="z1320" w:id="1300"/>
    <w:p>
      <w:pPr>
        <w:spacing w:after="0"/>
        <w:ind w:left="0"/>
        <w:jc w:val="both"/>
      </w:pPr>
      <w:r>
        <w:rPr>
          <w:rFonts w:ascii="Times New Roman"/>
          <w:b w:val="false"/>
          <w:i w:val="false"/>
          <w:color w:val="000000"/>
          <w:sz w:val="28"/>
        </w:rPr>
        <w:t xml:space="preserve">
      65. Договор вступает в силу после его подписания заказчиком и поставщиком либо полного внесения последним обеспечения исполнения договора. </w:t>
      </w:r>
    </w:p>
    <w:bookmarkEnd w:id="1300"/>
    <w:bookmarkStart w:name="z1321" w:id="1301"/>
    <w:p>
      <w:pPr>
        <w:spacing w:after="0"/>
        <w:ind w:left="0"/>
        <w:jc w:val="both"/>
      </w:pP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их регистрации.</w:t>
      </w:r>
    </w:p>
    <w:bookmarkEnd w:id="1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4" w:id="1302"/>
    <w:p>
      <w:pPr>
        <w:spacing w:after="0"/>
        <w:ind w:left="0"/>
        <w:jc w:val="left"/>
      </w:pPr>
      <w:r>
        <w:rPr>
          <w:rFonts w:ascii="Times New Roman"/>
          <w:b/>
          <w:i w:val="false"/>
          <w:color w:val="000000"/>
        </w:rPr>
        <w:t xml:space="preserve"> Перечень закупаемых товаров, работ, услуг</w:t>
      </w:r>
    </w:p>
    <w:bookmarkEnd w:id="1302"/>
    <w:bookmarkStart w:name="z1325" w:id="1303"/>
    <w:p>
      <w:pPr>
        <w:spacing w:after="0"/>
        <w:ind w:left="0"/>
        <w:jc w:val="both"/>
      </w:pPr>
      <w:r>
        <w:rPr>
          <w:rFonts w:ascii="Times New Roman"/>
          <w:b w:val="false"/>
          <w:i w:val="false"/>
          <w:color w:val="000000"/>
          <w:sz w:val="28"/>
        </w:rPr>
        <w:t>
      Конкурс по закупкам _______________________________________________________</w:t>
      </w:r>
    </w:p>
    <w:bookmarkEnd w:id="1303"/>
    <w:bookmarkStart w:name="z1326" w:id="1304"/>
    <w:p>
      <w:pPr>
        <w:spacing w:after="0"/>
        <w:ind w:left="0"/>
        <w:jc w:val="both"/>
      </w:pPr>
      <w:r>
        <w:rPr>
          <w:rFonts w:ascii="Times New Roman"/>
          <w:b w:val="false"/>
          <w:i w:val="false"/>
          <w:color w:val="000000"/>
          <w:sz w:val="28"/>
        </w:rPr>
        <w:t>
      (указать полное наименование)</w:t>
      </w:r>
    </w:p>
    <w:bookmarkEnd w:id="1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1795"/>
        <w:gridCol w:w="5118"/>
        <w:gridCol w:w="1796"/>
        <w:gridCol w:w="1796"/>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305"/>
          <w:p>
            <w:pPr>
              <w:spacing w:after="20"/>
              <w:ind w:left="20"/>
              <w:jc w:val="both"/>
            </w:pPr>
            <w:r>
              <w:rPr>
                <w:rFonts w:ascii="Times New Roman"/>
                <w:b w:val="false"/>
                <w:i w:val="false"/>
                <w:color w:val="000000"/>
                <w:sz w:val="20"/>
              </w:rPr>
              <w:t>
№ лота</w:t>
            </w:r>
            <w:r>
              <w:br/>
            </w:r>
            <w:r>
              <w:rPr>
                <w:rFonts w:ascii="Times New Roman"/>
                <w:b w:val="false"/>
                <w:i w:val="false"/>
                <w:color w:val="000000"/>
                <w:sz w:val="20"/>
              </w:rPr>
              <w:t>
 </w:t>
            </w:r>
          </w:p>
          <w:bookmarkEnd w:id="1305"/>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1306"/>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306"/>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9" w:id="130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07"/>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330" w:id="1308"/>
    <w:p>
      <w:pPr>
        <w:spacing w:after="0"/>
        <w:ind w:left="0"/>
        <w:jc w:val="both"/>
      </w:pPr>
      <w:r>
        <w:rPr>
          <w:rFonts w:ascii="Times New Roman"/>
          <w:b w:val="false"/>
          <w:i w:val="false"/>
          <w:color w:val="000000"/>
          <w:sz w:val="28"/>
        </w:rPr>
        <w:t>
      продолжение таблицы</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4"/>
        <w:gridCol w:w="1612"/>
        <w:gridCol w:w="1612"/>
        <w:gridCol w:w="1499"/>
        <w:gridCol w:w="2563"/>
      </w:tblGrid>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309"/>
          <w:p>
            <w:pPr>
              <w:spacing w:after="20"/>
              <w:ind w:left="20"/>
              <w:jc w:val="both"/>
            </w:pPr>
            <w:r>
              <w:rPr>
                <w:rFonts w:ascii="Times New Roman"/>
                <w:b w:val="false"/>
                <w:i w:val="false"/>
                <w:color w:val="000000"/>
                <w:sz w:val="20"/>
              </w:rPr>
              <w:t>
Условия поставки</w:t>
            </w:r>
            <w:r>
              <w:br/>
            </w:r>
            <w:r>
              <w:rPr>
                <w:rFonts w:ascii="Times New Roman"/>
                <w:b w:val="false"/>
                <w:i w:val="false"/>
                <w:color w:val="000000"/>
                <w:sz w:val="20"/>
              </w:rPr>
              <w:t>
(в соответствии с ИНКОТЕРМС 2000 и (или) 2010)</w:t>
            </w:r>
            <w:r>
              <w:br/>
            </w:r>
            <w:r>
              <w:rPr>
                <w:rFonts w:ascii="Times New Roman"/>
                <w:b w:val="false"/>
                <w:i w:val="false"/>
                <w:color w:val="000000"/>
                <w:sz w:val="20"/>
              </w:rPr>
              <w:t>
 </w:t>
            </w:r>
          </w:p>
          <w:bookmarkEnd w:id="1309"/>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310"/>
          <w:p>
            <w:pPr>
              <w:spacing w:after="20"/>
              <w:ind w:left="20"/>
              <w:jc w:val="both"/>
            </w:pPr>
            <w:r>
              <w:rPr>
                <w:rFonts w:ascii="Times New Roman"/>
                <w:b w:val="false"/>
                <w:i w:val="false"/>
                <w:color w:val="000000"/>
                <w:sz w:val="20"/>
              </w:rPr>
              <w:t>
Размер авансового платежа, %</w:t>
            </w:r>
            <w:r>
              <w:br/>
            </w:r>
            <w:r>
              <w:rPr>
                <w:rFonts w:ascii="Times New Roman"/>
                <w:b w:val="false"/>
                <w:i w:val="false"/>
                <w:color w:val="000000"/>
                <w:sz w:val="20"/>
              </w:rPr>
              <w:t xml:space="preserve">
(при его наличии) </w:t>
            </w:r>
            <w:r>
              <w:br/>
            </w:r>
            <w:r>
              <w:rPr>
                <w:rFonts w:ascii="Times New Roman"/>
                <w:b w:val="false"/>
                <w:i w:val="false"/>
                <w:color w:val="000000"/>
                <w:sz w:val="20"/>
              </w:rPr>
              <w:t>
 </w:t>
            </w:r>
          </w:p>
          <w:bookmarkEnd w:id="1310"/>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закупок способом конкурса (по лоту №), тенге</w:t>
            </w: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1311"/>
          <w:p>
            <w:pPr>
              <w:spacing w:after="20"/>
              <w:ind w:left="20"/>
              <w:jc w:val="both"/>
            </w:pPr>
            <w:r>
              <w:rPr>
                <w:rFonts w:ascii="Times New Roman"/>
                <w:b w:val="false"/>
                <w:i w:val="false"/>
                <w:color w:val="000000"/>
                <w:sz w:val="20"/>
              </w:rPr>
              <w:t>
6</w:t>
            </w:r>
            <w:r>
              <w:br/>
            </w:r>
            <w:r>
              <w:rPr>
                <w:rFonts w:ascii="Times New Roman"/>
                <w:b w:val="false"/>
                <w:i w:val="false"/>
                <w:color w:val="000000"/>
                <w:sz w:val="20"/>
              </w:rPr>
              <w:t>
 </w:t>
            </w:r>
          </w:p>
          <w:bookmarkEnd w:id="1311"/>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br/>
            </w:r>
            <w:r>
              <w:rPr>
                <w:rFonts w:ascii="Times New Roman"/>
                <w:b w:val="false"/>
                <w:i w:val="false"/>
                <w:color w:val="000000"/>
                <w:sz w:val="20"/>
              </w:rPr>
              <w:t>
 </w:t>
            </w:r>
          </w:p>
        </w:tc>
      </w:tr>
      <w:tr>
        <w:trPr>
          <w:trHeight w:val="30" w:hRule="atLeast"/>
        </w:trPr>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131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312"/>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1335" w:id="1313"/>
    <w:p>
      <w:pPr>
        <w:spacing w:after="0"/>
        <w:ind w:left="0"/>
        <w:jc w:val="both"/>
      </w:pPr>
      <w:r>
        <w:rPr>
          <w:rFonts w:ascii="Times New Roman"/>
          <w:b w:val="false"/>
          <w:i w:val="false"/>
          <w:color w:val="000000"/>
          <w:sz w:val="28"/>
        </w:rPr>
        <w:t>
      * При описании характеристик товара, работ, услуг в технической спецификации, в графе указывается краткое наименование товара, работы, услуги и ссылка на конкретный раздел технической спецификации по каждой позиции.</w:t>
      </w:r>
    </w:p>
    <w:bookmarkEnd w:id="13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0" w:id="1314"/>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(для юридических лиц)</w:t>
      </w:r>
    </w:p>
    <w:bookmarkEnd w:id="1314"/>
    <w:bookmarkStart w:name="z1342" w:id="1315"/>
    <w:p>
      <w:pPr>
        <w:spacing w:after="0"/>
        <w:ind w:left="0"/>
        <w:jc w:val="both"/>
      </w:pPr>
      <w:r>
        <w:rPr>
          <w:rFonts w:ascii="Times New Roman"/>
          <w:b w:val="false"/>
          <w:i w:val="false"/>
          <w:color w:val="000000"/>
          <w:sz w:val="28"/>
        </w:rPr>
        <w:t>
      Кому ____________________________________________________________________</w:t>
      </w:r>
    </w:p>
    <w:bookmarkEnd w:id="1315"/>
    <w:bookmarkStart w:name="z1343" w:id="1316"/>
    <w:p>
      <w:pPr>
        <w:spacing w:after="0"/>
        <w:ind w:left="0"/>
        <w:jc w:val="both"/>
      </w:pPr>
      <w:r>
        <w:rPr>
          <w:rFonts w:ascii="Times New Roman"/>
          <w:b w:val="false"/>
          <w:i w:val="false"/>
          <w:color w:val="000000"/>
          <w:sz w:val="28"/>
        </w:rPr>
        <w:t>
      (указывается наименование организатора закупок)</w:t>
      </w:r>
    </w:p>
    <w:bookmarkEnd w:id="1316"/>
    <w:bookmarkStart w:name="z1344" w:id="1317"/>
    <w:p>
      <w:pPr>
        <w:spacing w:after="0"/>
        <w:ind w:left="0"/>
        <w:jc w:val="both"/>
      </w:pPr>
      <w:r>
        <w:rPr>
          <w:rFonts w:ascii="Times New Roman"/>
          <w:b w:val="false"/>
          <w:i w:val="false"/>
          <w:color w:val="000000"/>
          <w:sz w:val="28"/>
        </w:rPr>
        <w:t>
      От кого___________________________________________________________________</w:t>
      </w:r>
    </w:p>
    <w:bookmarkEnd w:id="1317"/>
    <w:bookmarkStart w:name="z1345" w:id="1318"/>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1318"/>
    <w:bookmarkStart w:name="z1346" w:id="1319"/>
    <w:p>
      <w:pPr>
        <w:spacing w:after="0"/>
        <w:ind w:left="0"/>
        <w:jc w:val="both"/>
      </w:pPr>
      <w:r>
        <w:rPr>
          <w:rFonts w:ascii="Times New Roman"/>
          <w:b w:val="false"/>
          <w:i w:val="false"/>
          <w:color w:val="000000"/>
          <w:sz w:val="28"/>
        </w:rPr>
        <w:t>
      1. Сведения о юридическом лице, претендующем на участие в конкурсе (потенциальном поставщике):</w:t>
      </w:r>
    </w:p>
    <w:bookmarkEnd w:id="1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6"/>
        <w:gridCol w:w="324"/>
      </w:tblGrid>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7" w:id="1320"/>
          <w:p>
            <w:pPr>
              <w:spacing w:after="20"/>
              <w:ind w:left="20"/>
              <w:jc w:val="both"/>
            </w:pPr>
            <w:r>
              <w:rPr>
                <w:rFonts w:ascii="Times New Roman"/>
                <w:b w:val="false"/>
                <w:i w:val="false"/>
                <w:color w:val="000000"/>
                <w:sz w:val="20"/>
              </w:rPr>
              <w:t>
Юридический, почтовый адрес и контактные телефоны потенциального поставщика</w:t>
            </w:r>
            <w:r>
              <w:br/>
            </w:r>
            <w:r>
              <w:rPr>
                <w:rFonts w:ascii="Times New Roman"/>
                <w:b w:val="false"/>
                <w:i w:val="false"/>
                <w:color w:val="000000"/>
                <w:sz w:val="20"/>
              </w:rPr>
              <w:t>
 </w:t>
            </w:r>
          </w:p>
          <w:bookmarkEnd w:id="1320"/>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8" w:id="1321"/>
          <w:p>
            <w:pPr>
              <w:spacing w:after="20"/>
              <w:ind w:left="20"/>
              <w:jc w:val="both"/>
            </w:pPr>
            <w:r>
              <w:rPr>
                <w:rFonts w:ascii="Times New Roman"/>
                <w:b w:val="false"/>
                <w:i w:val="false"/>
                <w:color w:val="000000"/>
                <w:sz w:val="20"/>
              </w:rPr>
              <w:t>
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r>
              <w:br/>
            </w:r>
            <w:r>
              <w:rPr>
                <w:rFonts w:ascii="Times New Roman"/>
                <w:b w:val="false"/>
                <w:i w:val="false"/>
                <w:color w:val="000000"/>
                <w:sz w:val="20"/>
              </w:rPr>
              <w:t>
 </w:t>
            </w:r>
          </w:p>
          <w:bookmarkEnd w:id="1321"/>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322"/>
          <w:p>
            <w:pPr>
              <w:spacing w:after="20"/>
              <w:ind w:left="20"/>
              <w:jc w:val="both"/>
            </w:pPr>
            <w:r>
              <w:rPr>
                <w:rFonts w:ascii="Times New Roman"/>
                <w:b w:val="false"/>
                <w:i w:val="false"/>
                <w:color w:val="000000"/>
                <w:sz w:val="20"/>
              </w:rPr>
              <w:t>
Фамилия, имя, отчество (при его наличии) первого руководителя юридического лица, ИИН</w:t>
            </w:r>
            <w:r>
              <w:br/>
            </w:r>
            <w:r>
              <w:rPr>
                <w:rFonts w:ascii="Times New Roman"/>
                <w:b w:val="false"/>
                <w:i w:val="false"/>
                <w:color w:val="000000"/>
                <w:sz w:val="20"/>
              </w:rPr>
              <w:t>
 </w:t>
            </w:r>
          </w:p>
          <w:bookmarkEnd w:id="1322"/>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bookmarkStart w:name="z1350" w:id="1323"/>
    <w:p>
      <w:pPr>
        <w:spacing w:after="0"/>
        <w:ind w:left="0"/>
        <w:jc w:val="both"/>
      </w:pPr>
      <w:r>
        <w:rPr>
          <w:rFonts w:ascii="Times New Roman"/>
          <w:b w:val="false"/>
          <w:i w:val="false"/>
          <w:color w:val="000000"/>
          <w:sz w:val="28"/>
        </w:rPr>
        <w:t>
      2. ________________________________________________________________________</w:t>
      </w:r>
    </w:p>
    <w:bookmarkEnd w:id="1323"/>
    <w:bookmarkStart w:name="z1351" w:id="1324"/>
    <w:p>
      <w:pPr>
        <w:spacing w:after="0"/>
        <w:ind w:left="0"/>
        <w:jc w:val="both"/>
      </w:pPr>
      <w:r>
        <w:rPr>
          <w:rFonts w:ascii="Times New Roman"/>
          <w:b w:val="false"/>
          <w:i w:val="false"/>
          <w:color w:val="000000"/>
          <w:sz w:val="28"/>
        </w:rPr>
        <w:t>
      (указывается полное наименование юридического лица)</w:t>
      </w:r>
    </w:p>
    <w:bookmarkEnd w:id="1324"/>
    <w:bookmarkStart w:name="z1352" w:id="1325"/>
    <w:p>
      <w:pPr>
        <w:spacing w:after="0"/>
        <w:ind w:left="0"/>
        <w:jc w:val="both"/>
      </w:pPr>
      <w:r>
        <w:rPr>
          <w:rFonts w:ascii="Times New Roman"/>
          <w:b w:val="false"/>
          <w:i w:val="false"/>
          <w:color w:val="000000"/>
          <w:sz w:val="28"/>
        </w:rPr>
        <w:t xml:space="preserve">
      настоящей заявкой выражает желание принять участие в закупках способом конкурса </w:t>
      </w:r>
    </w:p>
    <w:bookmarkEnd w:id="1325"/>
    <w:bookmarkStart w:name="z1353" w:id="1326"/>
    <w:p>
      <w:pPr>
        <w:spacing w:after="0"/>
        <w:ind w:left="0"/>
        <w:jc w:val="both"/>
      </w:pPr>
      <w:r>
        <w:rPr>
          <w:rFonts w:ascii="Times New Roman"/>
          <w:b w:val="false"/>
          <w:i w:val="false"/>
          <w:color w:val="000000"/>
          <w:sz w:val="28"/>
        </w:rPr>
        <w:t>
            ________________________________________________________________________________</w:t>
      </w:r>
    </w:p>
    <w:bookmarkEnd w:id="1326"/>
    <w:bookmarkStart w:name="z1354" w:id="1327"/>
    <w:p>
      <w:pPr>
        <w:spacing w:after="0"/>
        <w:ind w:left="0"/>
        <w:jc w:val="both"/>
      </w:pPr>
      <w:r>
        <w:rPr>
          <w:rFonts w:ascii="Times New Roman"/>
          <w:b w:val="false"/>
          <w:i w:val="false"/>
          <w:color w:val="000000"/>
          <w:sz w:val="28"/>
        </w:rPr>
        <w:t>
      (указать полное наименование конкурса)</w:t>
      </w:r>
    </w:p>
    <w:bookmarkEnd w:id="1327"/>
    <w:bookmarkStart w:name="z1355" w:id="1328"/>
    <w:p>
      <w:pPr>
        <w:spacing w:after="0"/>
        <w:ind w:left="0"/>
        <w:jc w:val="both"/>
      </w:pPr>
      <w:r>
        <w:rPr>
          <w:rFonts w:ascii="Times New Roman"/>
          <w:b w:val="false"/>
          <w:i w:val="false"/>
          <w:color w:val="000000"/>
          <w:sz w:val="28"/>
        </w:rPr>
        <w:t>
      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bookmarkEnd w:id="1328"/>
    <w:bookmarkStart w:name="z1356" w:id="1329"/>
    <w:p>
      <w:pPr>
        <w:spacing w:after="0"/>
        <w:ind w:left="0"/>
        <w:jc w:val="both"/>
      </w:pPr>
      <w:r>
        <w:rPr>
          <w:rFonts w:ascii="Times New Roman"/>
          <w:b w:val="false"/>
          <w:i w:val="false"/>
          <w:color w:val="000000"/>
          <w:sz w:val="28"/>
        </w:rPr>
        <w:t>
      3. Потенциальный поставщик настоящей заявкой принимает на себя полную ответственность и подтверждает о принятии им следующих условий:</w:t>
      </w:r>
    </w:p>
    <w:bookmarkEnd w:id="1329"/>
    <w:bookmarkStart w:name="z1357" w:id="1330"/>
    <w:p>
      <w:pPr>
        <w:spacing w:after="0"/>
        <w:ind w:left="0"/>
        <w:jc w:val="both"/>
      </w:pPr>
      <w:r>
        <w:rPr>
          <w:rFonts w:ascii="Times New Roman"/>
          <w:b w:val="false"/>
          <w:i w:val="false"/>
          <w:color w:val="000000"/>
          <w:sz w:val="28"/>
        </w:rPr>
        <w:t xml:space="preserve">
      потенциальный поставщик (юридическое лицо, входящее в консорциум) либо его субподрядчик (соисполнитель) не состоит в Реестре недобросовестных участников государственных закупок; </w:t>
      </w:r>
    </w:p>
    <w:bookmarkEnd w:id="1330"/>
    <w:bookmarkStart w:name="z1358" w:id="1331"/>
    <w:p>
      <w:pPr>
        <w:spacing w:after="0"/>
        <w:ind w:left="0"/>
        <w:jc w:val="both"/>
      </w:pPr>
      <w:r>
        <w:rPr>
          <w:rFonts w:ascii="Times New Roman"/>
          <w:b w:val="false"/>
          <w:i w:val="false"/>
          <w:color w:val="000000"/>
          <w:sz w:val="28"/>
        </w:rPr>
        <w:t>
      2) близкие родственники, супруг(а)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bookmarkEnd w:id="1331"/>
    <w:bookmarkStart w:name="z1359" w:id="1332"/>
    <w:p>
      <w:pPr>
        <w:spacing w:after="0"/>
        <w:ind w:left="0"/>
        <w:jc w:val="both"/>
      </w:pPr>
      <w:r>
        <w:rPr>
          <w:rFonts w:ascii="Times New Roman"/>
          <w:b w:val="false"/>
          <w:i w:val="false"/>
          <w:color w:val="000000"/>
          <w:sz w:val="28"/>
        </w:rPr>
        <w:t>
      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1332"/>
    <w:bookmarkStart w:name="z1360" w:id="1333"/>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закупках:</w:t>
      </w:r>
    </w:p>
    <w:bookmarkEnd w:id="1333"/>
    <w:bookmarkStart w:name="z1361" w:id="1334"/>
    <w:p>
      <w:pPr>
        <w:spacing w:after="0"/>
        <w:ind w:left="0"/>
        <w:jc w:val="both"/>
      </w:pPr>
      <w:r>
        <w:rPr>
          <w:rFonts w:ascii="Times New Roman"/>
          <w:b w:val="false"/>
          <w:i w:val="false"/>
          <w:color w:val="000000"/>
          <w:sz w:val="28"/>
        </w:rPr>
        <w:t>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bookmarkEnd w:id="1334"/>
    <w:bookmarkStart w:name="z1362" w:id="1335"/>
    <w:p>
      <w:pPr>
        <w:spacing w:after="0"/>
        <w:ind w:left="0"/>
        <w:jc w:val="both"/>
      </w:pPr>
      <w:r>
        <w:rPr>
          <w:rFonts w:ascii="Times New Roman"/>
          <w:b w:val="false"/>
          <w:i w:val="false"/>
          <w:color w:val="000000"/>
          <w:sz w:val="28"/>
        </w:rPr>
        <w:t>
      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1335"/>
    <w:bookmarkStart w:name="z1363" w:id="1336"/>
    <w:p>
      <w:pPr>
        <w:spacing w:after="0"/>
        <w:ind w:left="0"/>
        <w:jc w:val="both"/>
      </w:pPr>
      <w:r>
        <w:rPr>
          <w:rFonts w:ascii="Times New Roman"/>
          <w:b w:val="false"/>
          <w:i w:val="false"/>
          <w:color w:val="000000"/>
          <w:sz w:val="28"/>
        </w:rPr>
        <w:t>
      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bookmarkEnd w:id="1336"/>
    <w:bookmarkStart w:name="z1364" w:id="1337"/>
    <w:p>
      <w:pPr>
        <w:spacing w:after="0"/>
        <w:ind w:left="0"/>
        <w:jc w:val="both"/>
      </w:pPr>
      <w:r>
        <w:rPr>
          <w:rFonts w:ascii="Times New Roman"/>
          <w:b w:val="false"/>
          <w:i w:val="false"/>
          <w:color w:val="000000"/>
          <w:sz w:val="28"/>
        </w:rPr>
        <w:t>
      6) потенциальный поставщик и аффилиированное лицо потенциального поставщика не участвуют в одном конкурсе (лоте).</w:t>
      </w:r>
    </w:p>
    <w:bookmarkEnd w:id="1337"/>
    <w:bookmarkStart w:name="z1365" w:id="1338"/>
    <w:p>
      <w:pPr>
        <w:spacing w:after="0"/>
        <w:ind w:left="0"/>
        <w:jc w:val="both"/>
      </w:pPr>
      <w:r>
        <w:rPr>
          <w:rFonts w:ascii="Times New Roman"/>
          <w:b w:val="false"/>
          <w:i w:val="false"/>
          <w:color w:val="000000"/>
          <w:sz w:val="28"/>
        </w:rPr>
        <w:t>
      4. Настоящей заявкой выражается согласие потенциального поставщика на расторжение договора о закупках товара, работ, услуг (указать необходимое), в случае выявления фактов, предусмотренных пунктом 282 Правил и в случае отказа заказчика от закупок согласно пункту 15 Правил.</w:t>
      </w:r>
    </w:p>
    <w:bookmarkEnd w:id="1338"/>
    <w:bookmarkStart w:name="z1366" w:id="1339"/>
    <w:p>
      <w:pPr>
        <w:spacing w:after="0"/>
        <w:ind w:left="0"/>
        <w:jc w:val="both"/>
      </w:pPr>
      <w:r>
        <w:rPr>
          <w:rFonts w:ascii="Times New Roman"/>
          <w:b w:val="false"/>
          <w:i w:val="false"/>
          <w:color w:val="000000"/>
          <w:sz w:val="28"/>
        </w:rPr>
        <w:t>
      5.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
    <w:bookmarkEnd w:id="1339"/>
    <w:bookmarkStart w:name="z1367" w:id="1340"/>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bookmarkEnd w:id="1340"/>
    <w:bookmarkStart w:name="z1368" w:id="1341"/>
    <w:p>
      <w:pPr>
        <w:spacing w:after="0"/>
        <w:ind w:left="0"/>
        <w:jc w:val="both"/>
      </w:pPr>
      <w:r>
        <w:rPr>
          <w:rFonts w:ascii="Times New Roman"/>
          <w:b w:val="false"/>
          <w:i w:val="false"/>
          <w:color w:val="000000"/>
          <w:sz w:val="28"/>
        </w:rPr>
        <w:t>
      6. Настоящая заявка на участие в конкурсе действует в течение ____ дней с даты вскрытия заявок на участие в конкурсе.</w:t>
      </w:r>
    </w:p>
    <w:bookmarkEnd w:id="1341"/>
    <w:bookmarkStart w:name="z1369" w:id="1342"/>
    <w:p>
      <w:pPr>
        <w:spacing w:after="0"/>
        <w:ind w:left="0"/>
        <w:jc w:val="both"/>
      </w:pPr>
      <w:r>
        <w:rPr>
          <w:rFonts w:ascii="Times New Roman"/>
          <w:b w:val="false"/>
          <w:i w:val="false"/>
          <w:color w:val="000000"/>
          <w:sz w:val="28"/>
        </w:rPr>
        <w:t>
      7. В случае признания представленной заявки на участие в конкурсе выигравшей, потенциальный поставщик принимает обязательство по внесению обеспечения исполнения договора на сумму, составляющую 3(три) процента от общей суммы договора либо в размере, равном авансу, который составляет не менее 3 (трех) процентов от общей суммы договора (указывается, если внесение обеспечения исполнения договора предусмотрено в конкурсной документации).</w:t>
      </w:r>
    </w:p>
    <w:bookmarkEnd w:id="1342"/>
    <w:bookmarkStart w:name="z1370" w:id="1343"/>
    <w:p>
      <w:pPr>
        <w:spacing w:after="0"/>
        <w:ind w:left="0"/>
        <w:jc w:val="both"/>
      </w:pPr>
      <w:r>
        <w:rPr>
          <w:rFonts w:ascii="Times New Roman"/>
          <w:b w:val="false"/>
          <w:i w:val="false"/>
          <w:color w:val="000000"/>
          <w:sz w:val="28"/>
        </w:rPr>
        <w:t>
      8. До момента заключения договора настоящая заявка на участие в конкурсе вместе с уведомлением о признании ее выигравшей выполняет роль предварительного договора между заказчиком и поставщиком.</w:t>
      </w:r>
    </w:p>
    <w:bookmarkEnd w:id="1343"/>
    <w:bookmarkStart w:name="z1371" w:id="1344"/>
    <w:p>
      <w:pPr>
        <w:spacing w:after="0"/>
        <w:ind w:left="0"/>
        <w:jc w:val="both"/>
      </w:pPr>
      <w:r>
        <w:rPr>
          <w:rFonts w:ascii="Times New Roman"/>
          <w:b w:val="false"/>
          <w:i w:val="false"/>
          <w:color w:val="000000"/>
          <w:sz w:val="28"/>
        </w:rPr>
        <w:t>
      __________________________________________________________________________</w:t>
      </w:r>
    </w:p>
    <w:bookmarkEnd w:id="1344"/>
    <w:bookmarkStart w:name="z1372" w:id="1345"/>
    <w:p>
      <w:pPr>
        <w:spacing w:after="0"/>
        <w:ind w:left="0"/>
        <w:jc w:val="both"/>
      </w:pPr>
      <w:r>
        <w:rPr>
          <w:rFonts w:ascii="Times New Roman"/>
          <w:b w:val="false"/>
          <w:i w:val="false"/>
          <w:color w:val="000000"/>
          <w:sz w:val="28"/>
        </w:rPr>
        <w:t>
      ______________________________/___________________________________________/</w:t>
      </w:r>
    </w:p>
    <w:bookmarkEnd w:id="1345"/>
    <w:bookmarkStart w:name="z1373" w:id="1346"/>
    <w:p>
      <w:pPr>
        <w:spacing w:after="0"/>
        <w:ind w:left="0"/>
        <w:jc w:val="both"/>
      </w:pPr>
      <w:r>
        <w:rPr>
          <w:rFonts w:ascii="Times New Roman"/>
          <w:b w:val="false"/>
          <w:i w:val="false"/>
          <w:color w:val="000000"/>
          <w:sz w:val="28"/>
        </w:rPr>
        <w:t>
      (Должность, фамилия, имя, отчество (при его наличии) первого руководителя юридического лица либо его заместителя, подпись)</w:t>
      </w:r>
    </w:p>
    <w:bookmarkEnd w:id="1346"/>
    <w:bookmarkStart w:name="z1374" w:id="1347"/>
    <w:p>
      <w:pPr>
        <w:spacing w:after="0"/>
        <w:ind w:left="0"/>
        <w:jc w:val="both"/>
      </w:pPr>
      <w:r>
        <w:rPr>
          <w:rFonts w:ascii="Times New Roman"/>
          <w:b w:val="false"/>
          <w:i w:val="false"/>
          <w:color w:val="000000"/>
          <w:sz w:val="28"/>
        </w:rPr>
        <w:t>
      Дата заполнения ____________________</w:t>
      </w:r>
    </w:p>
    <w:bookmarkEnd w:id="1347"/>
    <w:bookmarkStart w:name="z1375" w:id="1348"/>
    <w:p>
      <w:pPr>
        <w:spacing w:after="0"/>
        <w:ind w:left="0"/>
        <w:jc w:val="both"/>
      </w:pPr>
      <w:r>
        <w:rPr>
          <w:rFonts w:ascii="Times New Roman"/>
          <w:b w:val="false"/>
          <w:i w:val="false"/>
          <w:color w:val="000000"/>
          <w:sz w:val="28"/>
        </w:rPr>
        <w:t>
      Место печати (при ее наличии)</w:t>
      </w:r>
    </w:p>
    <w:bookmarkEnd w:id="134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377" w:id="1349"/>
          <w:p>
            <w:pPr>
              <w:spacing w:after="20"/>
              <w:ind w:left="20"/>
              <w:jc w:val="both"/>
            </w:pPr>
            <w:r>
              <w:rPr>
                <w:rFonts w:ascii="Times New Roman"/>
                <w:b w:val="false"/>
                <w:i w:val="false"/>
                <w:color w:val="000000"/>
                <w:sz w:val="20"/>
              </w:rPr>
              <w:t>
Форма</w:t>
            </w:r>
          </w:p>
          <w:bookmarkEnd w:id="1349"/>
        </w:tc>
      </w:tr>
    </w:tbl>
    <w:bookmarkStart w:name="z1378" w:id="1350"/>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 xml:space="preserve">(для физического лица) </w:t>
      </w:r>
    </w:p>
    <w:bookmarkEnd w:id="1350"/>
    <w:bookmarkStart w:name="z1380" w:id="1351"/>
    <w:p>
      <w:pPr>
        <w:spacing w:after="0"/>
        <w:ind w:left="0"/>
        <w:jc w:val="both"/>
      </w:pPr>
      <w:r>
        <w:rPr>
          <w:rFonts w:ascii="Times New Roman"/>
          <w:b w:val="false"/>
          <w:i w:val="false"/>
          <w:color w:val="000000"/>
          <w:sz w:val="28"/>
        </w:rPr>
        <w:t>
      Кому _____________________________________________________________________</w:t>
      </w:r>
    </w:p>
    <w:bookmarkEnd w:id="1351"/>
    <w:bookmarkStart w:name="z1381" w:id="1352"/>
    <w:p>
      <w:pPr>
        <w:spacing w:after="0"/>
        <w:ind w:left="0"/>
        <w:jc w:val="both"/>
      </w:pPr>
      <w:r>
        <w:rPr>
          <w:rFonts w:ascii="Times New Roman"/>
          <w:b w:val="false"/>
          <w:i w:val="false"/>
          <w:color w:val="000000"/>
          <w:sz w:val="28"/>
        </w:rPr>
        <w:t>
      (указывается наименование организатора закупок)</w:t>
      </w:r>
    </w:p>
    <w:bookmarkEnd w:id="1352"/>
    <w:bookmarkStart w:name="z1382" w:id="1353"/>
    <w:p>
      <w:pPr>
        <w:spacing w:after="0"/>
        <w:ind w:left="0"/>
        <w:jc w:val="both"/>
      </w:pPr>
      <w:r>
        <w:rPr>
          <w:rFonts w:ascii="Times New Roman"/>
          <w:b w:val="false"/>
          <w:i w:val="false"/>
          <w:color w:val="000000"/>
          <w:sz w:val="28"/>
        </w:rPr>
        <w:t>
      От кого___________________________________________________________________</w:t>
      </w:r>
    </w:p>
    <w:bookmarkEnd w:id="1353"/>
    <w:bookmarkStart w:name="z1383" w:id="1354"/>
    <w:p>
      <w:pPr>
        <w:spacing w:after="0"/>
        <w:ind w:left="0"/>
        <w:jc w:val="both"/>
      </w:pPr>
      <w:r>
        <w:rPr>
          <w:rFonts w:ascii="Times New Roman"/>
          <w:b w:val="false"/>
          <w:i w:val="false"/>
          <w:color w:val="000000"/>
          <w:sz w:val="28"/>
        </w:rPr>
        <w:t>
      (указывается полное наименование потенциального поставщика)</w:t>
      </w:r>
    </w:p>
    <w:bookmarkEnd w:id="1354"/>
    <w:bookmarkStart w:name="z1384" w:id="1355"/>
    <w:p>
      <w:pPr>
        <w:spacing w:after="0"/>
        <w:ind w:left="0"/>
        <w:jc w:val="both"/>
      </w:pPr>
      <w:r>
        <w:rPr>
          <w:rFonts w:ascii="Times New Roman"/>
          <w:b w:val="false"/>
          <w:i w:val="false"/>
          <w:color w:val="000000"/>
          <w:sz w:val="28"/>
        </w:rPr>
        <w:t>
      1. Сведения о физическом лице, претендующем на участие в конкурсе (потенциальном поставщике):</w:t>
      </w:r>
    </w:p>
    <w:bookmarkEnd w:id="1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6"/>
        <w:gridCol w:w="314"/>
      </w:tblGrid>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356"/>
          <w:p>
            <w:pPr>
              <w:spacing w:after="20"/>
              <w:ind w:left="20"/>
              <w:jc w:val="both"/>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bookmarkEnd w:id="13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1357"/>
          <w:p>
            <w:pPr>
              <w:spacing w:after="20"/>
              <w:ind w:left="20"/>
              <w:jc w:val="both"/>
            </w:pPr>
            <w:r>
              <w:rPr>
                <w:rFonts w:ascii="Times New Roman"/>
                <w:b w:val="false"/>
                <w:i w:val="false"/>
                <w:color w:val="000000"/>
                <w:sz w:val="20"/>
              </w:rPr>
              <w:t>
Данные документа удостоверяющего личность физического лица - потенциального поставщика</w:t>
            </w:r>
          </w:p>
          <w:bookmarkEnd w:id="13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358"/>
          <w:p>
            <w:pPr>
              <w:spacing w:after="20"/>
              <w:ind w:left="20"/>
              <w:jc w:val="both"/>
            </w:pPr>
            <w:r>
              <w:rPr>
                <w:rFonts w:ascii="Times New Roman"/>
                <w:b w:val="false"/>
                <w:i w:val="false"/>
                <w:color w:val="000000"/>
                <w:sz w:val="20"/>
              </w:rPr>
              <w:t>
Адрес прописки физического лица – потенциального поставщика</w:t>
            </w:r>
          </w:p>
          <w:bookmarkEnd w:id="13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8" w:id="1359"/>
          <w:p>
            <w:pPr>
              <w:spacing w:after="20"/>
              <w:ind w:left="20"/>
              <w:jc w:val="both"/>
            </w:pPr>
            <w:r>
              <w:rPr>
                <w:rFonts w:ascii="Times New Roman"/>
                <w:b w:val="false"/>
                <w:i w:val="false"/>
                <w:color w:val="000000"/>
                <w:sz w:val="20"/>
              </w:rPr>
              <w:t>
Фактический адрес проживания физического лица – потенциального поставщика</w:t>
            </w:r>
          </w:p>
          <w:bookmarkEnd w:id="13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9" w:id="1360"/>
          <w:p>
            <w:pPr>
              <w:spacing w:after="20"/>
              <w:ind w:left="20"/>
              <w:jc w:val="both"/>
            </w:pPr>
            <w:r>
              <w:rPr>
                <w:rFonts w:ascii="Times New Roman"/>
                <w:b w:val="false"/>
                <w:i w:val="false"/>
                <w:color w:val="000000"/>
                <w:sz w:val="20"/>
              </w:rPr>
              <w:t xml:space="preserve">
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w:t>
            </w:r>
          </w:p>
          <w:bookmarkEnd w:id="13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361"/>
          <w:p>
            <w:pPr>
              <w:spacing w:after="20"/>
              <w:ind w:left="20"/>
              <w:jc w:val="both"/>
            </w:pPr>
            <w:r>
              <w:rPr>
                <w:rFonts w:ascii="Times New Roman"/>
                <w:b w:val="false"/>
                <w:i w:val="false"/>
                <w:color w:val="000000"/>
                <w:sz w:val="20"/>
              </w:rPr>
              <w:t>
Банковские реквизиты физического лица потенциального поставщика (ИИН, БИК, ИИК), а также полное наименование и адрес банка или его филиала в котором обслуживается физическое лицо</w:t>
            </w:r>
          </w:p>
          <w:bookmarkEnd w:id="13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1" w:id="1362"/>
          <w:p>
            <w:pPr>
              <w:spacing w:after="20"/>
              <w:ind w:left="20"/>
              <w:jc w:val="both"/>
            </w:pPr>
            <w:r>
              <w:rPr>
                <w:rFonts w:ascii="Times New Roman"/>
                <w:b w:val="false"/>
                <w:i w:val="false"/>
                <w:color w:val="000000"/>
                <w:sz w:val="20"/>
              </w:rPr>
              <w:t>
Контактные телефоны, почтовый (юридический) адрес и адрес электронной почты (при его наличии) физического лица – потенциального поставщика</w:t>
            </w:r>
          </w:p>
          <w:bookmarkEnd w:id="13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92" w:id="1363"/>
    <w:p>
      <w:pPr>
        <w:spacing w:after="0"/>
        <w:ind w:left="0"/>
        <w:jc w:val="both"/>
      </w:pPr>
      <w:r>
        <w:rPr>
          <w:rFonts w:ascii="Times New Roman"/>
          <w:b w:val="false"/>
          <w:i w:val="false"/>
          <w:color w:val="000000"/>
          <w:sz w:val="28"/>
        </w:rPr>
        <w:t>
      2. ________________________________________________________________________</w:t>
      </w:r>
    </w:p>
    <w:bookmarkEnd w:id="1363"/>
    <w:bookmarkStart w:name="z1393" w:id="1364"/>
    <w:p>
      <w:pPr>
        <w:spacing w:after="0"/>
        <w:ind w:left="0"/>
        <w:jc w:val="both"/>
      </w:pPr>
      <w:r>
        <w:rPr>
          <w:rFonts w:ascii="Times New Roman"/>
          <w:b w:val="false"/>
          <w:i w:val="false"/>
          <w:color w:val="000000"/>
          <w:sz w:val="28"/>
        </w:rPr>
        <w:t>
      (указывается фамилия, имя, отчество (при его наличии) физического лица)</w:t>
      </w:r>
    </w:p>
    <w:bookmarkEnd w:id="1364"/>
    <w:bookmarkStart w:name="z1394" w:id="1365"/>
    <w:p>
      <w:pPr>
        <w:spacing w:after="0"/>
        <w:ind w:left="0"/>
        <w:jc w:val="both"/>
      </w:pPr>
      <w:r>
        <w:rPr>
          <w:rFonts w:ascii="Times New Roman"/>
          <w:b w:val="false"/>
          <w:i w:val="false"/>
          <w:color w:val="000000"/>
          <w:sz w:val="28"/>
        </w:rPr>
        <w:t>
            настоящей заявкой выражает желание принять участие в закупках способом конкурса _______________________________________________________________________________</w:t>
      </w:r>
    </w:p>
    <w:bookmarkEnd w:id="1365"/>
    <w:bookmarkStart w:name="z1395" w:id="1366"/>
    <w:p>
      <w:pPr>
        <w:spacing w:after="0"/>
        <w:ind w:left="0"/>
        <w:jc w:val="both"/>
      </w:pPr>
      <w:r>
        <w:rPr>
          <w:rFonts w:ascii="Times New Roman"/>
          <w:b w:val="false"/>
          <w:i w:val="false"/>
          <w:color w:val="000000"/>
          <w:sz w:val="28"/>
        </w:rPr>
        <w:t>
      (указать полное наименование конкурса)</w:t>
      </w:r>
    </w:p>
    <w:bookmarkEnd w:id="1366"/>
    <w:bookmarkStart w:name="z1396" w:id="1367"/>
    <w:p>
      <w:pPr>
        <w:spacing w:after="0"/>
        <w:ind w:left="0"/>
        <w:jc w:val="both"/>
      </w:pPr>
      <w:r>
        <w:rPr>
          <w:rFonts w:ascii="Times New Roman"/>
          <w:b w:val="false"/>
          <w:i w:val="false"/>
          <w:color w:val="000000"/>
          <w:sz w:val="28"/>
        </w:rPr>
        <w:t>
      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bookmarkEnd w:id="1367"/>
    <w:bookmarkStart w:name="z1397" w:id="1368"/>
    <w:p>
      <w:pPr>
        <w:spacing w:after="0"/>
        <w:ind w:left="0"/>
        <w:jc w:val="both"/>
      </w:pPr>
      <w:r>
        <w:rPr>
          <w:rFonts w:ascii="Times New Roman"/>
          <w:b w:val="false"/>
          <w:i w:val="false"/>
          <w:color w:val="000000"/>
          <w:sz w:val="28"/>
        </w:rPr>
        <w:t>
      3. Потенциальный поставщик настоящей заявкой принимает на себя полную ответственность и подтверждает о принятии им следующих условий:</w:t>
      </w:r>
    </w:p>
    <w:bookmarkEnd w:id="1368"/>
    <w:bookmarkStart w:name="z1398" w:id="1369"/>
    <w:p>
      <w:pPr>
        <w:spacing w:after="0"/>
        <w:ind w:left="0"/>
        <w:jc w:val="both"/>
      </w:pPr>
      <w:r>
        <w:rPr>
          <w:rFonts w:ascii="Times New Roman"/>
          <w:b w:val="false"/>
          <w:i w:val="false"/>
          <w:color w:val="000000"/>
          <w:sz w:val="28"/>
        </w:rPr>
        <w:t xml:space="preserve">
      потенциальный поставщик либо его субподрядчик (соисполнитель) не состоит в Реестре недобросовестных участников государственных закупок; </w:t>
      </w:r>
    </w:p>
    <w:bookmarkEnd w:id="1369"/>
    <w:bookmarkStart w:name="z1399" w:id="1370"/>
    <w:p>
      <w:pPr>
        <w:spacing w:after="0"/>
        <w:ind w:left="0"/>
        <w:jc w:val="both"/>
      </w:pPr>
      <w:r>
        <w:rPr>
          <w:rFonts w:ascii="Times New Roman"/>
          <w:b w:val="false"/>
          <w:i w:val="false"/>
          <w:color w:val="000000"/>
          <w:sz w:val="28"/>
        </w:rPr>
        <w:t>
      2) близкие родственники, супруг(а)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bookmarkEnd w:id="1370"/>
    <w:bookmarkStart w:name="z1400" w:id="1371"/>
    <w:p>
      <w:pPr>
        <w:spacing w:after="0"/>
        <w:ind w:left="0"/>
        <w:jc w:val="both"/>
      </w:pPr>
      <w:r>
        <w:rPr>
          <w:rFonts w:ascii="Times New Roman"/>
          <w:b w:val="false"/>
          <w:i w:val="false"/>
          <w:color w:val="000000"/>
          <w:sz w:val="28"/>
        </w:rPr>
        <w:t>
      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1371"/>
    <w:bookmarkStart w:name="z1401" w:id="1372"/>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закупках:</w:t>
      </w:r>
    </w:p>
    <w:bookmarkEnd w:id="1372"/>
    <w:bookmarkStart w:name="z1402" w:id="1373"/>
    <w:p>
      <w:pPr>
        <w:spacing w:after="0"/>
        <w:ind w:left="0"/>
        <w:jc w:val="both"/>
      </w:pPr>
      <w:r>
        <w:rPr>
          <w:rFonts w:ascii="Times New Roman"/>
          <w:b w:val="false"/>
          <w:i w:val="false"/>
          <w:color w:val="000000"/>
          <w:sz w:val="28"/>
        </w:rPr>
        <w:t>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bookmarkEnd w:id="1373"/>
    <w:bookmarkStart w:name="z1403" w:id="1374"/>
    <w:p>
      <w:pPr>
        <w:spacing w:after="0"/>
        <w:ind w:left="0"/>
        <w:jc w:val="both"/>
      </w:pPr>
      <w:r>
        <w:rPr>
          <w:rFonts w:ascii="Times New Roman"/>
          <w:b w:val="false"/>
          <w:i w:val="false"/>
          <w:color w:val="000000"/>
          <w:sz w:val="28"/>
        </w:rPr>
        <w:t>
      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1374"/>
    <w:bookmarkStart w:name="z1404" w:id="1375"/>
    <w:p>
      <w:pPr>
        <w:spacing w:after="0"/>
        <w:ind w:left="0"/>
        <w:jc w:val="both"/>
      </w:pPr>
      <w:r>
        <w:rPr>
          <w:rFonts w:ascii="Times New Roman"/>
          <w:b w:val="false"/>
          <w:i w:val="false"/>
          <w:color w:val="000000"/>
          <w:sz w:val="28"/>
        </w:rPr>
        <w:t>
      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bookmarkEnd w:id="1375"/>
    <w:bookmarkStart w:name="z1405" w:id="1376"/>
    <w:p>
      <w:pPr>
        <w:spacing w:after="0"/>
        <w:ind w:left="0"/>
        <w:jc w:val="both"/>
      </w:pPr>
      <w:r>
        <w:rPr>
          <w:rFonts w:ascii="Times New Roman"/>
          <w:b w:val="false"/>
          <w:i w:val="false"/>
          <w:color w:val="000000"/>
          <w:sz w:val="28"/>
        </w:rPr>
        <w:t>
      6) потенциальный поставщик и аффилиированное лицо потенциального поставщика не участвуют в одном конкурсе (лоте).</w:t>
      </w:r>
    </w:p>
    <w:bookmarkEnd w:id="1376"/>
    <w:bookmarkStart w:name="z1406" w:id="1377"/>
    <w:p>
      <w:pPr>
        <w:spacing w:after="0"/>
        <w:ind w:left="0"/>
        <w:jc w:val="both"/>
      </w:pPr>
      <w:r>
        <w:rPr>
          <w:rFonts w:ascii="Times New Roman"/>
          <w:b w:val="false"/>
          <w:i w:val="false"/>
          <w:color w:val="000000"/>
          <w:sz w:val="28"/>
        </w:rPr>
        <w:t xml:space="preserve">
      4. Настоящей заявкой выражается согласие потенциального поставщика на расторжение договора о закупках товара, работ, услуг (указать необходимое), в случае выявления фактов, предусмотренных </w:t>
      </w:r>
      <w:r>
        <w:rPr>
          <w:rFonts w:ascii="Times New Roman"/>
          <w:b w:val="false"/>
          <w:i w:val="false"/>
          <w:color w:val="000000"/>
          <w:sz w:val="28"/>
        </w:rPr>
        <w:t xml:space="preserve">пунктом 282 </w:t>
      </w:r>
      <w:r>
        <w:rPr>
          <w:rFonts w:ascii="Times New Roman"/>
          <w:b w:val="false"/>
          <w:i w:val="false"/>
          <w:color w:val="000000"/>
          <w:sz w:val="28"/>
        </w:rPr>
        <w:t>Правил и в случае отказа от закупок согласно пункту 15 Правил.</w:t>
      </w:r>
    </w:p>
    <w:bookmarkEnd w:id="1377"/>
    <w:bookmarkStart w:name="z1407" w:id="1378"/>
    <w:p>
      <w:pPr>
        <w:spacing w:after="0"/>
        <w:ind w:left="0"/>
        <w:jc w:val="both"/>
      </w:pPr>
      <w:r>
        <w:rPr>
          <w:rFonts w:ascii="Times New Roman"/>
          <w:b w:val="false"/>
          <w:i w:val="false"/>
          <w:color w:val="000000"/>
          <w:sz w:val="28"/>
        </w:rPr>
        <w:t>
      5. 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
    <w:bookmarkEnd w:id="1378"/>
    <w:bookmarkStart w:name="z1408" w:id="1379"/>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bookmarkEnd w:id="1379"/>
    <w:bookmarkStart w:name="z1409" w:id="1380"/>
    <w:p>
      <w:pPr>
        <w:spacing w:after="0"/>
        <w:ind w:left="0"/>
        <w:jc w:val="both"/>
      </w:pPr>
      <w:r>
        <w:rPr>
          <w:rFonts w:ascii="Times New Roman"/>
          <w:b w:val="false"/>
          <w:i w:val="false"/>
          <w:color w:val="000000"/>
          <w:sz w:val="28"/>
        </w:rPr>
        <w:t>
      6. Настоящая заявка на участие в конкурсе действует в течение _____ дней с даты вскрытия заявок на участие в конкурсе.</w:t>
      </w:r>
    </w:p>
    <w:bookmarkEnd w:id="1380"/>
    <w:bookmarkStart w:name="z1410" w:id="1381"/>
    <w:p>
      <w:pPr>
        <w:spacing w:after="0"/>
        <w:ind w:left="0"/>
        <w:jc w:val="both"/>
      </w:pPr>
      <w:r>
        <w:rPr>
          <w:rFonts w:ascii="Times New Roman"/>
          <w:b w:val="false"/>
          <w:i w:val="false"/>
          <w:color w:val="000000"/>
          <w:sz w:val="28"/>
        </w:rPr>
        <w:t xml:space="preserve">
      7. В случае признания представленной заявки на участие в конкурсе выигравшей, потенциальный поставщик принимает обязательство по внесению обеспечения исполнения договора на сумму, составляющую 3 (три) процента от общей суммы договора либо в размере, равном авансу, который будет составлять не менее 3 (трех) процентов от общей суммы договора (указывается, если внесение обеспечения исполнения договора предусмотрено в конкурсной документации). </w:t>
      </w:r>
    </w:p>
    <w:bookmarkEnd w:id="1381"/>
    <w:bookmarkStart w:name="z1411" w:id="1382"/>
    <w:p>
      <w:pPr>
        <w:spacing w:after="0"/>
        <w:ind w:left="0"/>
        <w:jc w:val="both"/>
      </w:pPr>
      <w:r>
        <w:rPr>
          <w:rFonts w:ascii="Times New Roman"/>
          <w:b w:val="false"/>
          <w:i w:val="false"/>
          <w:color w:val="000000"/>
          <w:sz w:val="28"/>
        </w:rPr>
        <w:t>
      8. До момента заключения договора настоящая заявка на участие в конкурсе вместе с уведомлением о признании ее выигравшей будет выполнять роль предварительного договора между заказчиком и поставщиком.</w:t>
      </w:r>
    </w:p>
    <w:bookmarkEnd w:id="1382"/>
    <w:bookmarkStart w:name="z1412" w:id="1383"/>
    <w:p>
      <w:pPr>
        <w:spacing w:after="0"/>
        <w:ind w:left="0"/>
        <w:jc w:val="both"/>
      </w:pPr>
      <w:r>
        <w:rPr>
          <w:rFonts w:ascii="Times New Roman"/>
          <w:b w:val="false"/>
          <w:i w:val="false"/>
          <w:color w:val="000000"/>
          <w:sz w:val="28"/>
        </w:rPr>
        <w:t>
      _________________________________________________________________________</w:t>
      </w:r>
    </w:p>
    <w:bookmarkEnd w:id="1383"/>
    <w:bookmarkStart w:name="z1413" w:id="1384"/>
    <w:p>
      <w:pPr>
        <w:spacing w:after="0"/>
        <w:ind w:left="0"/>
        <w:jc w:val="both"/>
      </w:pPr>
      <w:r>
        <w:rPr>
          <w:rFonts w:ascii="Times New Roman"/>
          <w:b w:val="false"/>
          <w:i w:val="false"/>
          <w:color w:val="000000"/>
          <w:sz w:val="28"/>
        </w:rPr>
        <w:t>
      _______________________________________/ ________________________________/</w:t>
      </w:r>
    </w:p>
    <w:bookmarkEnd w:id="1384"/>
    <w:bookmarkStart w:name="z1414" w:id="1385"/>
    <w:p>
      <w:pPr>
        <w:spacing w:after="0"/>
        <w:ind w:left="0"/>
        <w:jc w:val="both"/>
      </w:pPr>
      <w:r>
        <w:rPr>
          <w:rFonts w:ascii="Times New Roman"/>
          <w:b w:val="false"/>
          <w:i w:val="false"/>
          <w:color w:val="000000"/>
          <w:sz w:val="28"/>
        </w:rPr>
        <w:t>
      (фамилия, имя, отчество (при его наличии) физического лица - потенциального поставщика и его подпись)</w:t>
      </w:r>
    </w:p>
    <w:bookmarkEnd w:id="1385"/>
    <w:bookmarkStart w:name="z1415" w:id="1386"/>
    <w:p>
      <w:pPr>
        <w:spacing w:after="0"/>
        <w:ind w:left="0"/>
        <w:jc w:val="both"/>
      </w:pPr>
      <w:r>
        <w:rPr>
          <w:rFonts w:ascii="Times New Roman"/>
          <w:b w:val="false"/>
          <w:i w:val="false"/>
          <w:color w:val="000000"/>
          <w:sz w:val="28"/>
        </w:rPr>
        <w:t>
      Дата заполнения _________________</w:t>
      </w:r>
    </w:p>
    <w:bookmarkEnd w:id="1386"/>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417" w:id="1387"/>
          <w:p>
            <w:pPr>
              <w:spacing w:after="20"/>
              <w:ind w:left="20"/>
              <w:jc w:val="both"/>
            </w:pPr>
            <w:r>
              <w:rPr>
                <w:rFonts w:ascii="Times New Roman"/>
                <w:b w:val="false"/>
                <w:i w:val="false"/>
                <w:color w:val="000000"/>
                <w:sz w:val="20"/>
              </w:rPr>
              <w:t>
Форма</w:t>
            </w:r>
          </w:p>
          <w:bookmarkEnd w:id="1387"/>
        </w:tc>
      </w:tr>
    </w:tbl>
    <w:bookmarkStart w:name="z1418" w:id="1388"/>
    <w:p>
      <w:pPr>
        <w:spacing w:after="0"/>
        <w:ind w:left="0"/>
        <w:jc w:val="left"/>
      </w:pPr>
      <w:r>
        <w:rPr>
          <w:rFonts w:ascii="Times New Roman"/>
          <w:b/>
          <w:i w:val="false"/>
          <w:color w:val="000000"/>
        </w:rPr>
        <w:t xml:space="preserve"> Справка об отсутствии задолженности</w:t>
      </w:r>
    </w:p>
    <w:bookmarkEnd w:id="1388"/>
    <w:bookmarkStart w:name="z1419" w:id="1389"/>
    <w:p>
      <w:pPr>
        <w:spacing w:after="0"/>
        <w:ind w:left="0"/>
        <w:jc w:val="both"/>
      </w:pPr>
      <w:r>
        <w:rPr>
          <w:rFonts w:ascii="Times New Roman"/>
          <w:b w:val="false"/>
          <w:i w:val="false"/>
          <w:color w:val="000000"/>
          <w:sz w:val="28"/>
        </w:rPr>
        <w:t xml:space="preserve">
      Банк (наименование) по состоянию на ______________ подтверждает отсутствие просроченной задолженности перед банком, длящейся более трех месяцев, предшествующих дате выдачи справки (сведения), (указать полное наименование юридического лица, телефон, адрес), обслуживающимся в данном Банке. </w:t>
      </w:r>
    </w:p>
    <w:bookmarkEnd w:id="1389"/>
    <w:bookmarkStart w:name="z1420" w:id="1390"/>
    <w:p>
      <w:pPr>
        <w:spacing w:after="0"/>
        <w:ind w:left="0"/>
        <w:jc w:val="both"/>
      </w:pPr>
      <w:r>
        <w:rPr>
          <w:rFonts w:ascii="Times New Roman"/>
          <w:b w:val="false"/>
          <w:i w:val="false"/>
          <w:color w:val="000000"/>
          <w:sz w:val="28"/>
        </w:rPr>
        <w:t>
      Дата</w:t>
      </w:r>
    </w:p>
    <w:bookmarkEnd w:id="1390"/>
    <w:bookmarkStart w:name="z1421" w:id="1391"/>
    <w:p>
      <w:pPr>
        <w:spacing w:after="0"/>
        <w:ind w:left="0"/>
        <w:jc w:val="both"/>
      </w:pPr>
      <w:r>
        <w:rPr>
          <w:rFonts w:ascii="Times New Roman"/>
          <w:b w:val="false"/>
          <w:i w:val="false"/>
          <w:color w:val="000000"/>
          <w:sz w:val="28"/>
        </w:rPr>
        <w:t>
      Подпись</w:t>
      </w:r>
    </w:p>
    <w:bookmarkEnd w:id="1391"/>
    <w:bookmarkStart w:name="z1422" w:id="1392"/>
    <w:p>
      <w:pPr>
        <w:spacing w:after="0"/>
        <w:ind w:left="0"/>
        <w:jc w:val="both"/>
      </w:pPr>
      <w:r>
        <w:rPr>
          <w:rFonts w:ascii="Times New Roman"/>
          <w:b w:val="false"/>
          <w:i w:val="false"/>
          <w:color w:val="000000"/>
          <w:sz w:val="28"/>
        </w:rPr>
        <w:t>
      Место печати (при ее наличии)</w:t>
      </w:r>
    </w:p>
    <w:bookmarkEnd w:id="139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424" w:id="1393"/>
          <w:p>
            <w:pPr>
              <w:spacing w:after="20"/>
              <w:ind w:left="20"/>
              <w:jc w:val="both"/>
            </w:pPr>
            <w:r>
              <w:rPr>
                <w:rFonts w:ascii="Times New Roman"/>
                <w:b w:val="false"/>
                <w:i w:val="false"/>
                <w:color w:val="000000"/>
                <w:sz w:val="20"/>
              </w:rPr>
              <w:t>
Форма</w:t>
            </w:r>
          </w:p>
          <w:bookmarkEnd w:id="1393"/>
        </w:tc>
      </w:tr>
    </w:tbl>
    <w:bookmarkStart w:name="z1425" w:id="1394"/>
    <w:p>
      <w:pPr>
        <w:spacing w:after="0"/>
        <w:ind w:left="0"/>
        <w:jc w:val="left"/>
      </w:pPr>
      <w:r>
        <w:rPr>
          <w:rFonts w:ascii="Times New Roman"/>
          <w:b/>
          <w:i w:val="false"/>
          <w:color w:val="000000"/>
        </w:rPr>
        <w:t xml:space="preserve"> Сведения о субподрядчиках</w:t>
      </w:r>
      <w:r>
        <w:br/>
      </w:r>
      <w:r>
        <w:rPr>
          <w:rFonts w:ascii="Times New Roman"/>
          <w:b/>
          <w:i w:val="false"/>
          <w:color w:val="000000"/>
        </w:rPr>
        <w:t>по выполнению работ (соисполнителях при оказании услуг), являющихся предметом закупок на конкурсе, а также виды работ и услуг передаваемых потенциальным поставщиком субподрядчикам (соисполнителям)</w:t>
      </w:r>
      <w:r>
        <w:br/>
      </w:r>
      <w:r>
        <w:rPr>
          <w:rFonts w:ascii="Times New Roman"/>
          <w:b/>
          <w:i w:val="false"/>
          <w:color w:val="000000"/>
        </w:rPr>
        <w:t>______________________________________</w:t>
      </w:r>
      <w:r>
        <w:br/>
      </w:r>
      <w:r>
        <w:rPr>
          <w:rFonts w:ascii="Times New Roman"/>
          <w:b/>
          <w:i w:val="false"/>
          <w:color w:val="000000"/>
        </w:rPr>
        <w:t>(указать полное наименование конкурса)</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691"/>
        <w:gridCol w:w="2816"/>
        <w:gridCol w:w="1583"/>
        <w:gridCol w:w="642"/>
        <w:gridCol w:w="1300"/>
        <w:gridCol w:w="228"/>
        <w:gridCol w:w="1716"/>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8" w:id="1395"/>
          <w:p>
            <w:pPr>
              <w:spacing w:after="20"/>
              <w:ind w:left="20"/>
              <w:jc w:val="both"/>
            </w:pPr>
            <w:r>
              <w:rPr>
                <w:rFonts w:ascii="Times New Roman"/>
                <w:b w:val="false"/>
                <w:i w:val="false"/>
                <w:color w:val="000000"/>
                <w:sz w:val="20"/>
              </w:rPr>
              <w:t>
№</w:t>
            </w:r>
          </w:p>
          <w:bookmarkEnd w:id="1395"/>
          <w:p>
            <w:pPr>
              <w:spacing w:after="20"/>
              <w:ind w:left="20"/>
              <w:jc w:val="both"/>
            </w:pPr>
            <w:r>
              <w:rPr>
                <w:rFonts w:ascii="Times New Roman"/>
                <w:b w:val="false"/>
                <w:i w:val="false"/>
                <w:color w:val="000000"/>
                <w:sz w:val="20"/>
              </w:rPr>
              <w:t>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субподрядчика (соисполнителя), его полный юридический и (или) почтовый адрес, контактный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9" w:id="1396"/>
          <w:p>
            <w:pPr>
              <w:spacing w:after="20"/>
              <w:ind w:left="20"/>
              <w:jc w:val="both"/>
            </w:pPr>
            <w:r>
              <w:rPr>
                <w:rFonts w:ascii="Times New Roman"/>
                <w:b w:val="false"/>
                <w:i w:val="false"/>
                <w:color w:val="000000"/>
                <w:sz w:val="20"/>
              </w:rPr>
              <w:t>
 </w:t>
            </w:r>
          </w:p>
          <w:bookmarkEnd w:id="13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2" w:id="1397"/>
          <w:p>
            <w:pPr>
              <w:spacing w:after="20"/>
              <w:ind w:left="20"/>
              <w:jc w:val="both"/>
            </w:pPr>
            <w:r>
              <w:rPr>
                <w:rFonts w:ascii="Times New Roman"/>
                <w:b w:val="false"/>
                <w:i w:val="false"/>
                <w:color w:val="000000"/>
                <w:sz w:val="20"/>
              </w:rPr>
              <w:t>
Всего по данному субподрядчику (соисполнителю)</w:t>
            </w:r>
          </w:p>
          <w:bookmarkEnd w:id="13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398"/>
          <w:p>
            <w:pPr>
              <w:spacing w:after="20"/>
              <w:ind w:left="20"/>
              <w:jc w:val="both"/>
            </w:pPr>
            <w:r>
              <w:rPr>
                <w:rFonts w:ascii="Times New Roman"/>
                <w:b w:val="false"/>
                <w:i w:val="false"/>
                <w:color w:val="000000"/>
                <w:sz w:val="20"/>
              </w:rPr>
              <w:t>
 </w:t>
            </w:r>
          </w:p>
          <w:bookmarkEnd w:id="139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6" w:id="1399"/>
          <w:p>
            <w:pPr>
              <w:spacing w:after="20"/>
              <w:ind w:left="20"/>
              <w:jc w:val="both"/>
            </w:pPr>
            <w:r>
              <w:rPr>
                <w:rFonts w:ascii="Times New Roman"/>
                <w:b w:val="false"/>
                <w:i w:val="false"/>
                <w:color w:val="000000"/>
                <w:sz w:val="20"/>
              </w:rPr>
              <w:t>
Всего по данному субподрядчику (соисполнителю)</w:t>
            </w:r>
          </w:p>
          <w:bookmarkEnd w:id="13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400"/>
          <w:p>
            <w:pPr>
              <w:spacing w:after="20"/>
              <w:ind w:left="20"/>
              <w:jc w:val="both"/>
            </w:pPr>
            <w:r>
              <w:rPr>
                <w:rFonts w:ascii="Times New Roman"/>
                <w:b w:val="false"/>
                <w:i w:val="false"/>
                <w:color w:val="000000"/>
                <w:sz w:val="20"/>
              </w:rPr>
              <w:t>
Итого по всем субподрядчикам</w:t>
            </w:r>
          </w:p>
          <w:bookmarkEnd w:id="1400"/>
          <w:p>
            <w:pPr>
              <w:spacing w:after="20"/>
              <w:ind w:left="20"/>
              <w:jc w:val="both"/>
            </w:pPr>
            <w:r>
              <w:rPr>
                <w:rFonts w:ascii="Times New Roman"/>
                <w:b w:val="false"/>
                <w:i w:val="false"/>
                <w:color w:val="000000"/>
                <w:sz w:val="20"/>
              </w:rPr>
              <w:t>
(соисполнителям)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38" w:id="1401"/>
    <w:p>
      <w:pPr>
        <w:spacing w:after="0"/>
        <w:ind w:left="0"/>
        <w:jc w:val="both"/>
      </w:pPr>
      <w:r>
        <w:rPr>
          <w:rFonts w:ascii="Times New Roman"/>
          <w:b w:val="false"/>
          <w:i w:val="false"/>
          <w:color w:val="000000"/>
          <w:sz w:val="28"/>
        </w:rPr>
        <w:t>
      Настоящим субподрядчик и (или) соисполнитель потенциального поставщика, подающего заявку на участие в конкурсе (указать полное наименование конкурса) выражает свою осведомленность об условиях участия в указанных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9"/>
        <w:gridCol w:w="4371"/>
        <w:gridCol w:w="390"/>
      </w:tblGrid>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402"/>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bookmarkEnd w:id="14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субподрядчика (соисполнителя)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0" w:id="1403"/>
          <w:p>
            <w:pPr>
              <w:spacing w:after="20"/>
              <w:ind w:left="20"/>
              <w:jc w:val="both"/>
            </w:pPr>
            <w:r>
              <w:rPr>
                <w:rFonts w:ascii="Times New Roman"/>
                <w:b w:val="false"/>
                <w:i w:val="false"/>
                <w:color w:val="000000"/>
                <w:sz w:val="20"/>
              </w:rPr>
              <w:t>
 </w:t>
            </w:r>
          </w:p>
          <w:bookmarkEnd w:id="14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41" w:id="1404"/>
    <w:p>
      <w:pPr>
        <w:spacing w:after="0"/>
        <w:ind w:left="0"/>
        <w:jc w:val="both"/>
      </w:pPr>
      <w:r>
        <w:rPr>
          <w:rFonts w:ascii="Times New Roman"/>
          <w:b w:val="false"/>
          <w:i w:val="false"/>
          <w:color w:val="000000"/>
          <w:sz w:val="28"/>
        </w:rPr>
        <w:t>
      Не допускается передавать потенциальным поставщиком субподрядчикам (соисполнителям) объем работ и (или) услуг, превышающий две трети от общего объема работ и (или) услуг.</w:t>
      </w:r>
    </w:p>
    <w:bookmarkEnd w:id="140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443" w:id="1405"/>
          <w:p>
            <w:pPr>
              <w:spacing w:after="20"/>
              <w:ind w:left="20"/>
              <w:jc w:val="both"/>
            </w:pPr>
            <w:r>
              <w:rPr>
                <w:rFonts w:ascii="Times New Roman"/>
                <w:b w:val="false"/>
                <w:i w:val="false"/>
                <w:color w:val="000000"/>
                <w:sz w:val="20"/>
              </w:rPr>
              <w:t>
Форма</w:t>
            </w:r>
          </w:p>
          <w:bookmarkEnd w:id="1405"/>
        </w:tc>
      </w:tr>
    </w:tbl>
    <w:bookmarkStart w:name="z1444" w:id="1406"/>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(представляется на каждый лот в отдельности)</w:t>
      </w:r>
    </w:p>
    <w:bookmarkEnd w:id="1406"/>
    <w:bookmarkStart w:name="z1446" w:id="1407"/>
    <w:p>
      <w:pPr>
        <w:spacing w:after="0"/>
        <w:ind w:left="0"/>
        <w:jc w:val="both"/>
      </w:pPr>
      <w:r>
        <w:rPr>
          <w:rFonts w:ascii="Times New Roman"/>
          <w:b w:val="false"/>
          <w:i w:val="false"/>
          <w:color w:val="000000"/>
          <w:sz w:val="28"/>
        </w:rPr>
        <w:t>
      Наименование конкурса_____________________________________________________</w:t>
      </w:r>
    </w:p>
    <w:bookmarkEnd w:id="1407"/>
    <w:bookmarkStart w:name="z1447" w:id="1408"/>
    <w:p>
      <w:pPr>
        <w:spacing w:after="0"/>
        <w:ind w:left="0"/>
        <w:jc w:val="both"/>
      </w:pPr>
      <w:r>
        <w:rPr>
          <w:rFonts w:ascii="Times New Roman"/>
          <w:b w:val="false"/>
          <w:i w:val="false"/>
          <w:color w:val="000000"/>
          <w:sz w:val="28"/>
        </w:rPr>
        <w:t>
      № лота _____________ наименование лота ____________________________________</w:t>
      </w:r>
    </w:p>
    <w:bookmarkEnd w:id="1408"/>
    <w:bookmarkStart w:name="z1448" w:id="1409"/>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bookmarkEnd w:id="1409"/>
    <w:bookmarkStart w:name="z1449" w:id="1410"/>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bookmarkEnd w:id="1410"/>
    <w:bookmarkStart w:name="z1450" w:id="1411"/>
    <w:p>
      <w:pPr>
        <w:spacing w:after="0"/>
        <w:ind w:left="0"/>
        <w:jc w:val="both"/>
      </w:pPr>
      <w:r>
        <w:rPr>
          <w:rFonts w:ascii="Times New Roman"/>
          <w:b w:val="false"/>
          <w:i w:val="false"/>
          <w:color w:val="000000"/>
          <w:sz w:val="28"/>
        </w:rPr>
        <w:t>
      В технической спецификации допускается указание сопутствующих услуг необходимых при поставке товаров (монтаж, наладка, обучение, проверки и испытания товаров и другое) и место их оказания, год выпуска товара, срок гарантии.</w:t>
      </w:r>
    </w:p>
    <w:bookmarkEnd w:id="1411"/>
    <w:bookmarkStart w:name="z1451" w:id="1412"/>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определяющего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указывается национальный стандарт, межгосударственный или международный стандарт (при его наличии).</w:t>
      </w:r>
    </w:p>
    <w:bookmarkEnd w:id="1412"/>
    <w:bookmarkStart w:name="z1452" w:id="1413"/>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к конкурсной документации прикладывается утвержденная в установленном порядке проектно-сметная документация.</w:t>
      </w:r>
    </w:p>
    <w:bookmarkEnd w:id="1413"/>
    <w:bookmarkStart w:name="z1453" w:id="1414"/>
    <w:p>
      <w:pPr>
        <w:spacing w:after="0"/>
        <w:ind w:left="0"/>
        <w:jc w:val="both"/>
      </w:pPr>
      <w:r>
        <w:rPr>
          <w:rFonts w:ascii="Times New Roman"/>
          <w:b w:val="false"/>
          <w:i w:val="false"/>
          <w:color w:val="000000"/>
          <w:sz w:val="28"/>
        </w:rPr>
        <w:t>
      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bookmarkEnd w:id="1414"/>
    <w:bookmarkStart w:name="z1454" w:id="1415"/>
    <w:p>
      <w:pPr>
        <w:spacing w:after="0"/>
        <w:ind w:left="0"/>
        <w:jc w:val="both"/>
      </w:pPr>
      <w:r>
        <w:rPr>
          <w:rFonts w:ascii="Times New Roman"/>
          <w:b w:val="false"/>
          <w:i w:val="false"/>
          <w:color w:val="000000"/>
          <w:sz w:val="28"/>
        </w:rPr>
        <w:t>
      Потенциальный поставщик представляет техническую спецификацию, отвечающую установленным требованиям.</w:t>
      </w:r>
    </w:p>
    <w:bookmarkEnd w:id="141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Типовой конкурсной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456" w:id="1416"/>
          <w:p>
            <w:pPr>
              <w:spacing w:after="20"/>
              <w:ind w:left="20"/>
              <w:jc w:val="both"/>
            </w:pPr>
            <w:r>
              <w:rPr>
                <w:rFonts w:ascii="Times New Roman"/>
                <w:b w:val="false"/>
                <w:i w:val="false"/>
                <w:color w:val="000000"/>
                <w:sz w:val="20"/>
              </w:rPr>
              <w:t>
Форма</w:t>
            </w:r>
          </w:p>
          <w:bookmarkEnd w:id="1416"/>
        </w:tc>
      </w:tr>
    </w:tbl>
    <w:bookmarkStart w:name="z1457" w:id="1417"/>
    <w:p>
      <w:pPr>
        <w:spacing w:after="0"/>
        <w:ind w:left="0"/>
        <w:jc w:val="left"/>
      </w:pPr>
      <w:r>
        <w:rPr>
          <w:rFonts w:ascii="Times New Roman"/>
          <w:b/>
          <w:i w:val="false"/>
          <w:color w:val="000000"/>
        </w:rPr>
        <w:t xml:space="preserve"> Банковская гарантия</w:t>
      </w:r>
    </w:p>
    <w:bookmarkEnd w:id="1417"/>
    <w:bookmarkStart w:name="z1458" w:id="1418"/>
    <w:p>
      <w:pPr>
        <w:spacing w:after="0"/>
        <w:ind w:left="0"/>
        <w:jc w:val="both"/>
      </w:pPr>
      <w:r>
        <w:rPr>
          <w:rFonts w:ascii="Times New Roman"/>
          <w:b w:val="false"/>
          <w:i w:val="false"/>
          <w:color w:val="000000"/>
          <w:sz w:val="28"/>
        </w:rPr>
        <w:t>
      Наименование банка _______________________________________________________</w:t>
      </w:r>
    </w:p>
    <w:bookmarkEnd w:id="1418"/>
    <w:bookmarkStart w:name="z1459" w:id="1419"/>
    <w:p>
      <w:pPr>
        <w:spacing w:after="0"/>
        <w:ind w:left="0"/>
        <w:jc w:val="both"/>
      </w:pPr>
      <w:r>
        <w:rPr>
          <w:rFonts w:ascii="Times New Roman"/>
          <w:b w:val="false"/>
          <w:i w:val="false"/>
          <w:color w:val="000000"/>
          <w:sz w:val="28"/>
        </w:rPr>
        <w:t>
      (наименование и реквизиты банка)</w:t>
      </w:r>
    </w:p>
    <w:bookmarkEnd w:id="1419"/>
    <w:bookmarkStart w:name="z1460" w:id="1420"/>
    <w:p>
      <w:pPr>
        <w:spacing w:after="0"/>
        <w:ind w:left="0"/>
        <w:jc w:val="both"/>
      </w:pPr>
      <w:r>
        <w:rPr>
          <w:rFonts w:ascii="Times New Roman"/>
          <w:b w:val="false"/>
          <w:i w:val="false"/>
          <w:color w:val="000000"/>
          <w:sz w:val="28"/>
        </w:rPr>
        <w:t>
      Кому_____________________________________________________________________</w:t>
      </w:r>
    </w:p>
    <w:bookmarkEnd w:id="1420"/>
    <w:bookmarkStart w:name="z1461" w:id="1421"/>
    <w:p>
      <w:pPr>
        <w:spacing w:after="0"/>
        <w:ind w:left="0"/>
        <w:jc w:val="both"/>
      </w:pPr>
      <w:r>
        <w:rPr>
          <w:rFonts w:ascii="Times New Roman"/>
          <w:b w:val="false"/>
          <w:i w:val="false"/>
          <w:color w:val="000000"/>
          <w:sz w:val="28"/>
        </w:rPr>
        <w:t>
      (наименование и реквизиты организатора закупок)</w:t>
      </w:r>
    </w:p>
    <w:bookmarkEnd w:id="1421"/>
    <w:bookmarkStart w:name="z1462" w:id="1422"/>
    <w:p>
      <w:pPr>
        <w:spacing w:after="0"/>
        <w:ind w:left="0"/>
        <w:jc w:val="left"/>
      </w:pPr>
      <w:r>
        <w:rPr>
          <w:rFonts w:ascii="Times New Roman"/>
          <w:b/>
          <w:i w:val="false"/>
          <w:color w:val="000000"/>
        </w:rPr>
        <w:t xml:space="preserve"> Гарантийное обязательство №_______</w:t>
      </w:r>
    </w:p>
    <w:bookmarkEnd w:id="1422"/>
    <w:bookmarkStart w:name="z1463" w:id="1423"/>
    <w:p>
      <w:pPr>
        <w:spacing w:after="0"/>
        <w:ind w:left="0"/>
        <w:jc w:val="both"/>
      </w:pPr>
      <w:r>
        <w:rPr>
          <w:rFonts w:ascii="Times New Roman"/>
          <w:b w:val="false"/>
          <w:i w:val="false"/>
          <w:color w:val="000000"/>
          <w:sz w:val="28"/>
        </w:rPr>
        <w:t>
      _________________                                          "___"_________ ___год</w:t>
      </w:r>
    </w:p>
    <w:bookmarkEnd w:id="1423"/>
    <w:bookmarkStart w:name="z1464" w:id="1424"/>
    <w:p>
      <w:pPr>
        <w:spacing w:after="0"/>
        <w:ind w:left="0"/>
        <w:jc w:val="both"/>
      </w:pPr>
      <w:r>
        <w:rPr>
          <w:rFonts w:ascii="Times New Roman"/>
          <w:b w:val="false"/>
          <w:i w:val="false"/>
          <w:color w:val="000000"/>
          <w:sz w:val="28"/>
        </w:rPr>
        <w:t>
      (местонахождение)</w:t>
      </w:r>
    </w:p>
    <w:bookmarkEnd w:id="1424"/>
    <w:bookmarkStart w:name="z1465" w:id="1425"/>
    <w:p>
      <w:pPr>
        <w:spacing w:after="0"/>
        <w:ind w:left="0"/>
        <w:jc w:val="both"/>
      </w:pPr>
      <w:r>
        <w:rPr>
          <w:rFonts w:ascii="Times New Roman"/>
          <w:b w:val="false"/>
          <w:i w:val="false"/>
          <w:color w:val="000000"/>
          <w:sz w:val="28"/>
        </w:rPr>
        <w:t>
      Мы были проинформированы, что_______________________________________________</w:t>
      </w:r>
    </w:p>
    <w:bookmarkEnd w:id="1425"/>
    <w:bookmarkStart w:name="z1466" w:id="1426"/>
    <w:p>
      <w:pPr>
        <w:spacing w:after="0"/>
        <w:ind w:left="0"/>
        <w:jc w:val="both"/>
      </w:pPr>
      <w:r>
        <w:rPr>
          <w:rFonts w:ascii="Times New Roman"/>
          <w:b w:val="false"/>
          <w:i w:val="false"/>
          <w:color w:val="000000"/>
          <w:sz w:val="28"/>
        </w:rPr>
        <w:t>
      (наименование потенциального поставщика)</w:t>
      </w:r>
    </w:p>
    <w:bookmarkEnd w:id="1426"/>
    <w:bookmarkStart w:name="z1467" w:id="1427"/>
    <w:p>
      <w:pPr>
        <w:spacing w:after="0"/>
        <w:ind w:left="0"/>
        <w:jc w:val="both"/>
      </w:pPr>
      <w:r>
        <w:rPr>
          <w:rFonts w:ascii="Times New Roman"/>
          <w:b w:val="false"/>
          <w:i w:val="false"/>
          <w:color w:val="000000"/>
          <w:sz w:val="28"/>
        </w:rPr>
        <w:t>
      в дальнейшем "Поставщик", принимает участие в конкурсе по закупке ___________________,</w:t>
      </w:r>
    </w:p>
    <w:bookmarkEnd w:id="1427"/>
    <w:bookmarkStart w:name="z1468" w:id="1428"/>
    <w:p>
      <w:pPr>
        <w:spacing w:after="0"/>
        <w:ind w:left="0"/>
        <w:jc w:val="both"/>
      </w:pPr>
      <w:r>
        <w:rPr>
          <w:rFonts w:ascii="Times New Roman"/>
          <w:b w:val="false"/>
          <w:i w:val="false"/>
          <w:color w:val="000000"/>
          <w:sz w:val="28"/>
        </w:rPr>
        <w:t>
            ________________________________________________________________________________</w:t>
      </w:r>
    </w:p>
    <w:bookmarkEnd w:id="1428"/>
    <w:bookmarkStart w:name="z1469" w:id="1429"/>
    <w:p>
      <w:pPr>
        <w:spacing w:after="0"/>
        <w:ind w:left="0"/>
        <w:jc w:val="both"/>
      </w:pPr>
      <w:r>
        <w:rPr>
          <w:rFonts w:ascii="Times New Roman"/>
          <w:b w:val="false"/>
          <w:i w:val="false"/>
          <w:color w:val="000000"/>
          <w:sz w:val="28"/>
        </w:rPr>
        <w:t>
            организованной __________________________________________________________________</w:t>
      </w:r>
    </w:p>
    <w:bookmarkEnd w:id="1429"/>
    <w:bookmarkStart w:name="z1470" w:id="1430"/>
    <w:p>
      <w:pPr>
        <w:spacing w:after="0"/>
        <w:ind w:left="0"/>
        <w:jc w:val="both"/>
      </w:pPr>
      <w:r>
        <w:rPr>
          <w:rFonts w:ascii="Times New Roman"/>
          <w:b w:val="false"/>
          <w:i w:val="false"/>
          <w:color w:val="000000"/>
          <w:sz w:val="28"/>
        </w:rPr>
        <w:t>
      (наименование организатора закупок)</w:t>
      </w:r>
    </w:p>
    <w:bookmarkEnd w:id="1430"/>
    <w:bookmarkStart w:name="z1471" w:id="1431"/>
    <w:p>
      <w:pPr>
        <w:spacing w:after="0"/>
        <w:ind w:left="0"/>
        <w:jc w:val="both"/>
      </w:pPr>
      <w:r>
        <w:rPr>
          <w:rFonts w:ascii="Times New Roman"/>
          <w:b w:val="false"/>
          <w:i w:val="false"/>
          <w:color w:val="000000"/>
          <w:sz w:val="28"/>
        </w:rPr>
        <w:t>
            и готов осуществить поставку (выполнить работу, оказать услугу) _______________________</w:t>
      </w:r>
    </w:p>
    <w:bookmarkEnd w:id="1431"/>
    <w:bookmarkStart w:name="z1472" w:id="1432"/>
    <w:p>
      <w:pPr>
        <w:spacing w:after="0"/>
        <w:ind w:left="0"/>
        <w:jc w:val="both"/>
      </w:pPr>
      <w:r>
        <w:rPr>
          <w:rFonts w:ascii="Times New Roman"/>
          <w:b w:val="false"/>
          <w:i w:val="false"/>
          <w:color w:val="000000"/>
          <w:sz w:val="28"/>
        </w:rPr>
        <w:t>
            ________________________________________________________________________________</w:t>
      </w:r>
    </w:p>
    <w:bookmarkEnd w:id="1432"/>
    <w:bookmarkStart w:name="z1473" w:id="1433"/>
    <w:p>
      <w:pPr>
        <w:spacing w:after="0"/>
        <w:ind w:left="0"/>
        <w:jc w:val="both"/>
      </w:pPr>
      <w:r>
        <w:rPr>
          <w:rFonts w:ascii="Times New Roman"/>
          <w:b w:val="false"/>
          <w:i w:val="false"/>
          <w:color w:val="000000"/>
          <w:sz w:val="28"/>
        </w:rPr>
        <w:t>
      (наименование товаров, работ, услуг по конкурсу (лоту(-ам))</w:t>
      </w:r>
    </w:p>
    <w:bookmarkEnd w:id="1433"/>
    <w:bookmarkStart w:name="z1474" w:id="1434"/>
    <w:p>
      <w:pPr>
        <w:spacing w:after="0"/>
        <w:ind w:left="0"/>
        <w:jc w:val="both"/>
      </w:pPr>
      <w:r>
        <w:rPr>
          <w:rFonts w:ascii="Times New Roman"/>
          <w:b w:val="false"/>
          <w:i w:val="false"/>
          <w:color w:val="000000"/>
          <w:sz w:val="28"/>
        </w:rPr>
        <w:t>
      Конкурсной документацией от "___"__________ _____ года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w:t>
      </w:r>
    </w:p>
    <w:bookmarkEnd w:id="1434"/>
    <w:bookmarkStart w:name="z1475" w:id="1435"/>
    <w:p>
      <w:pPr>
        <w:spacing w:after="0"/>
        <w:ind w:left="0"/>
        <w:jc w:val="both"/>
      </w:pPr>
      <w:r>
        <w:rPr>
          <w:rFonts w:ascii="Times New Roman"/>
          <w:b w:val="false"/>
          <w:i w:val="false"/>
          <w:color w:val="000000"/>
          <w:sz w:val="28"/>
        </w:rPr>
        <w:t>
      В связи с этим, мы _________________________________________________________</w:t>
      </w:r>
    </w:p>
    <w:bookmarkEnd w:id="1435"/>
    <w:bookmarkStart w:name="z1476" w:id="1436"/>
    <w:p>
      <w:pPr>
        <w:spacing w:after="0"/>
        <w:ind w:left="0"/>
        <w:jc w:val="both"/>
      </w:pPr>
      <w:r>
        <w:rPr>
          <w:rFonts w:ascii="Times New Roman"/>
          <w:b w:val="false"/>
          <w:i w:val="false"/>
          <w:color w:val="000000"/>
          <w:sz w:val="28"/>
        </w:rPr>
        <w:t>
      (наименование банка)</w:t>
      </w:r>
    </w:p>
    <w:bookmarkEnd w:id="1436"/>
    <w:bookmarkStart w:name="z1477" w:id="1437"/>
    <w:p>
      <w:pPr>
        <w:spacing w:after="0"/>
        <w:ind w:left="0"/>
        <w:jc w:val="both"/>
      </w:pPr>
      <w:r>
        <w:rPr>
          <w:rFonts w:ascii="Times New Roman"/>
          <w:b w:val="false"/>
          <w:i w:val="false"/>
          <w:color w:val="000000"/>
          <w:sz w:val="28"/>
        </w:rPr>
        <w:t>
      настоящим берем на себя безотзывное обязательство выплатить Вам по Вашему требованию сумму, равную____________________________________ по получении Вашего письменного</w:t>
      </w:r>
    </w:p>
    <w:bookmarkEnd w:id="1437"/>
    <w:bookmarkStart w:name="z1478" w:id="1438"/>
    <w:p>
      <w:pPr>
        <w:spacing w:after="0"/>
        <w:ind w:left="0"/>
        <w:jc w:val="both"/>
      </w:pPr>
      <w:r>
        <w:rPr>
          <w:rFonts w:ascii="Times New Roman"/>
          <w:b w:val="false"/>
          <w:i w:val="false"/>
          <w:color w:val="000000"/>
          <w:sz w:val="28"/>
        </w:rPr>
        <w:t>
      (сумма в цифрах и прописью)</w:t>
      </w:r>
    </w:p>
    <w:bookmarkEnd w:id="1438"/>
    <w:bookmarkStart w:name="z1479" w:id="1439"/>
    <w:p>
      <w:pPr>
        <w:spacing w:after="0"/>
        <w:ind w:left="0"/>
        <w:jc w:val="both"/>
      </w:pPr>
      <w:r>
        <w:rPr>
          <w:rFonts w:ascii="Times New Roman"/>
          <w:b w:val="false"/>
          <w:i w:val="false"/>
          <w:color w:val="000000"/>
          <w:sz w:val="28"/>
        </w:rPr>
        <w:t>
      требования на оплату, а также письменного подтверждения того, что Поставщик:</w:t>
      </w:r>
    </w:p>
    <w:bookmarkEnd w:id="1439"/>
    <w:bookmarkStart w:name="z1480" w:id="1440"/>
    <w:p>
      <w:pPr>
        <w:spacing w:after="0"/>
        <w:ind w:left="0"/>
        <w:jc w:val="both"/>
      </w:pPr>
      <w:r>
        <w:rPr>
          <w:rFonts w:ascii="Times New Roman"/>
          <w:b w:val="false"/>
          <w:i w:val="false"/>
          <w:color w:val="000000"/>
          <w:sz w:val="28"/>
        </w:rPr>
        <w:t>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440"/>
    <w:bookmarkStart w:name="z1481" w:id="1441"/>
    <w:p>
      <w:pPr>
        <w:spacing w:after="0"/>
        <w:ind w:left="0"/>
        <w:jc w:val="both"/>
      </w:pPr>
      <w:r>
        <w:rPr>
          <w:rFonts w:ascii="Times New Roman"/>
          <w:b w:val="false"/>
          <w:i w:val="false"/>
          <w:color w:val="000000"/>
          <w:sz w:val="28"/>
        </w:rPr>
        <w:t>
      признанный участником конкурса, за исключением конкурса с применением торгов на понижение цены, не представил в установленный срок либо отозвал свое конкурсное ценовое предложение;</w:t>
      </w:r>
    </w:p>
    <w:bookmarkEnd w:id="1441"/>
    <w:bookmarkStart w:name="z1482" w:id="1442"/>
    <w:p>
      <w:pPr>
        <w:spacing w:after="0"/>
        <w:ind w:left="0"/>
        <w:jc w:val="both"/>
      </w:pPr>
      <w:r>
        <w:rPr>
          <w:rFonts w:ascii="Times New Roman"/>
          <w:b w:val="false"/>
          <w:i w:val="false"/>
          <w:color w:val="000000"/>
          <w:sz w:val="28"/>
        </w:rPr>
        <w:t>
      признанный участником конкурса с применением торгов на понижение цены в течение десяти минут после начала проведения торгов не подал предложение о цене товара, работы, услуги. Требование на оплату представляется в размере суммы обеспечения заявки на участие в конкурсе, равной 1 (одному) либо 100 (ста) процентам от суммы лота, признанного несостоявшимся, если ни один из участников конкурса с применением торгов на понижение цены не подал в установленное время предложения о цене товара, работы, услуги;</w:t>
      </w:r>
    </w:p>
    <w:bookmarkEnd w:id="1442"/>
    <w:bookmarkStart w:name="z1483" w:id="1443"/>
    <w:p>
      <w:pPr>
        <w:spacing w:after="0"/>
        <w:ind w:left="0"/>
        <w:jc w:val="both"/>
      </w:pPr>
      <w:r>
        <w:rPr>
          <w:rFonts w:ascii="Times New Roman"/>
          <w:b w:val="false"/>
          <w:i w:val="false"/>
          <w:color w:val="000000"/>
          <w:sz w:val="28"/>
        </w:rPr>
        <w:t>
      определенный победителем конкурса, уклонился от заключения договора;</w:t>
      </w:r>
    </w:p>
    <w:bookmarkEnd w:id="1443"/>
    <w:bookmarkStart w:name="z1484" w:id="1444"/>
    <w:p>
      <w:pPr>
        <w:spacing w:after="0"/>
        <w:ind w:left="0"/>
        <w:jc w:val="both"/>
      </w:pPr>
      <w:r>
        <w:rPr>
          <w:rFonts w:ascii="Times New Roman"/>
          <w:b w:val="false"/>
          <w:i w:val="false"/>
          <w:color w:val="000000"/>
          <w:sz w:val="28"/>
        </w:rPr>
        <w:t>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1444"/>
    <w:bookmarkStart w:name="z1485" w:id="1445"/>
    <w:p>
      <w:pPr>
        <w:spacing w:after="0"/>
        <w:ind w:left="0"/>
        <w:jc w:val="both"/>
      </w:pPr>
      <w:r>
        <w:rPr>
          <w:rFonts w:ascii="Times New Roman"/>
          <w:b w:val="false"/>
          <w:i w:val="false"/>
          <w:color w:val="000000"/>
          <w:sz w:val="28"/>
        </w:rPr>
        <w:t>
      Данное гарантийное обязательство вступает в силу со дня вскрытия конвертов с заявками на участие в конкурсе.</w:t>
      </w:r>
    </w:p>
    <w:bookmarkEnd w:id="1445"/>
    <w:bookmarkStart w:name="z1486" w:id="1446"/>
    <w:p>
      <w:pPr>
        <w:spacing w:after="0"/>
        <w:ind w:left="0"/>
        <w:jc w:val="both"/>
      </w:pPr>
      <w:r>
        <w:rPr>
          <w:rFonts w:ascii="Times New Roman"/>
          <w:b w:val="false"/>
          <w:i w:val="false"/>
          <w:color w:val="000000"/>
          <w:sz w:val="28"/>
        </w:rPr>
        <w:t>
      Данное гарантийное обязательство действует до окончательного срока действия заявки на участие в конкурсе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на участие в конкурсе продлен, то данное гарантийное обязательство продлевается на такой же срок.</w:t>
      </w:r>
    </w:p>
    <w:bookmarkEnd w:id="1446"/>
    <w:bookmarkStart w:name="z1487" w:id="1447"/>
    <w:p>
      <w:pPr>
        <w:spacing w:after="0"/>
        <w:ind w:left="0"/>
        <w:jc w:val="both"/>
      </w:pP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bookmarkEnd w:id="1447"/>
    <w:bookmarkStart w:name="z1488" w:id="1448"/>
    <w:p>
      <w:pPr>
        <w:spacing w:after="0"/>
        <w:ind w:left="0"/>
        <w:jc w:val="both"/>
      </w:pPr>
      <w:r>
        <w:rPr>
          <w:rFonts w:ascii="Times New Roman"/>
          <w:b w:val="false"/>
          <w:i w:val="false"/>
          <w:color w:val="000000"/>
          <w:sz w:val="28"/>
        </w:rPr>
        <w:t>
      Подпись гаранта Дата и адрес</w:t>
      </w:r>
    </w:p>
    <w:bookmarkEnd w:id="1448"/>
    <w:bookmarkStart w:name="z1489" w:id="1449"/>
    <w:p>
      <w:pPr>
        <w:spacing w:after="0"/>
        <w:ind w:left="0"/>
        <w:jc w:val="both"/>
      </w:pPr>
      <w:r>
        <w:rPr>
          <w:rFonts w:ascii="Times New Roman"/>
          <w:b w:val="false"/>
          <w:i w:val="false"/>
          <w:color w:val="000000"/>
          <w:sz w:val="28"/>
        </w:rPr>
        <w:t>
      Место печати (при ее наличии)</w:t>
      </w:r>
    </w:p>
    <w:bookmarkEnd w:id="144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Типовой конкурсной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491" w:id="1450"/>
          <w:p>
            <w:pPr>
              <w:spacing w:after="20"/>
              <w:ind w:left="20"/>
              <w:jc w:val="both"/>
            </w:pPr>
            <w:r>
              <w:rPr>
                <w:rFonts w:ascii="Times New Roman"/>
                <w:b w:val="false"/>
                <w:i w:val="false"/>
                <w:color w:val="000000"/>
                <w:sz w:val="20"/>
              </w:rPr>
              <w:t>
Форма</w:t>
            </w:r>
          </w:p>
          <w:bookmarkEnd w:id="1450"/>
        </w:tc>
      </w:tr>
    </w:tbl>
    <w:bookmarkStart w:name="z1492" w:id="1451"/>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потенциального поставщика</w:t>
      </w:r>
      <w:r>
        <w:br/>
      </w:r>
      <w:r>
        <w:rPr>
          <w:rFonts w:ascii="Times New Roman"/>
          <w:b/>
          <w:i w:val="false"/>
          <w:color w:val="000000"/>
        </w:rPr>
        <w:t>_______________________________________</w:t>
      </w:r>
      <w:r>
        <w:br/>
      </w:r>
      <w:r>
        <w:rPr>
          <w:rFonts w:ascii="Times New Roman"/>
          <w:b/>
          <w:i w:val="false"/>
          <w:color w:val="000000"/>
        </w:rPr>
        <w:t>(наименование потенциального поставщика)</w:t>
      </w:r>
      <w:r>
        <w:br/>
      </w:r>
      <w:r>
        <w:rPr>
          <w:rFonts w:ascii="Times New Roman"/>
          <w:b/>
          <w:i w:val="false"/>
          <w:color w:val="000000"/>
        </w:rPr>
        <w:t>(заполняется отдельно на каждый лот, с указанием номера лота)</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444"/>
        <w:gridCol w:w="54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452"/>
          <w:p>
            <w:pPr>
              <w:spacing w:after="20"/>
              <w:ind w:left="20"/>
              <w:jc w:val="both"/>
            </w:pPr>
            <w:r>
              <w:rPr>
                <w:rFonts w:ascii="Times New Roman"/>
                <w:b w:val="false"/>
                <w:i w:val="false"/>
                <w:color w:val="000000"/>
                <w:sz w:val="20"/>
              </w:rPr>
              <w:t>
№ п/п</w:t>
            </w:r>
          </w:p>
          <w:bookmarkEnd w:id="14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453"/>
          <w:p>
            <w:pPr>
              <w:spacing w:after="20"/>
              <w:ind w:left="20"/>
              <w:jc w:val="both"/>
            </w:pPr>
            <w:r>
              <w:rPr>
                <w:rFonts w:ascii="Times New Roman"/>
                <w:b w:val="false"/>
                <w:i w:val="false"/>
                <w:color w:val="000000"/>
                <w:sz w:val="20"/>
              </w:rPr>
              <w:t>
1</w:t>
            </w:r>
          </w:p>
          <w:bookmarkEnd w:id="145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454"/>
          <w:p>
            <w:pPr>
              <w:spacing w:after="20"/>
              <w:ind w:left="20"/>
              <w:jc w:val="both"/>
            </w:pPr>
            <w:r>
              <w:rPr>
                <w:rFonts w:ascii="Times New Roman"/>
                <w:b w:val="false"/>
                <w:i w:val="false"/>
                <w:color w:val="000000"/>
                <w:sz w:val="20"/>
              </w:rPr>
              <w:t>
2</w:t>
            </w:r>
          </w:p>
          <w:bookmarkEnd w:id="14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услуг не заполняется)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9" w:id="1455"/>
          <w:p>
            <w:pPr>
              <w:spacing w:after="20"/>
              <w:ind w:left="20"/>
              <w:jc w:val="both"/>
            </w:pPr>
            <w:r>
              <w:rPr>
                <w:rFonts w:ascii="Times New Roman"/>
                <w:b w:val="false"/>
                <w:i w:val="false"/>
                <w:color w:val="000000"/>
                <w:sz w:val="20"/>
              </w:rPr>
              <w:t>
3</w:t>
            </w:r>
          </w:p>
          <w:bookmarkEnd w:id="14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услуг не заполняется)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456"/>
          <w:p>
            <w:pPr>
              <w:spacing w:after="20"/>
              <w:ind w:left="20"/>
              <w:jc w:val="both"/>
            </w:pPr>
            <w:r>
              <w:rPr>
                <w:rFonts w:ascii="Times New Roman"/>
                <w:b w:val="false"/>
                <w:i w:val="false"/>
                <w:color w:val="000000"/>
                <w:sz w:val="20"/>
              </w:rPr>
              <w:t>
4</w:t>
            </w:r>
          </w:p>
          <w:bookmarkEnd w:id="145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1457"/>
          <w:p>
            <w:pPr>
              <w:spacing w:after="20"/>
              <w:ind w:left="20"/>
              <w:jc w:val="both"/>
            </w:pPr>
            <w:r>
              <w:rPr>
                <w:rFonts w:ascii="Times New Roman"/>
                <w:b w:val="false"/>
                <w:i w:val="false"/>
                <w:color w:val="000000"/>
                <w:sz w:val="20"/>
              </w:rPr>
              <w:t>
5</w:t>
            </w:r>
          </w:p>
          <w:bookmarkEnd w:id="14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 за единицу в _________ на условиях _____________ ИНКОТЕРМС 2000 и (или) 2010 (пункт назначения)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458"/>
          <w:p>
            <w:pPr>
              <w:spacing w:after="20"/>
              <w:ind w:left="20"/>
              <w:jc w:val="both"/>
            </w:pPr>
            <w:r>
              <w:rPr>
                <w:rFonts w:ascii="Times New Roman"/>
                <w:b w:val="false"/>
                <w:i w:val="false"/>
                <w:color w:val="000000"/>
                <w:sz w:val="20"/>
              </w:rPr>
              <w:t>
6</w:t>
            </w:r>
          </w:p>
          <w:bookmarkEnd w:id="14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3" w:id="1459"/>
          <w:p>
            <w:pPr>
              <w:spacing w:after="20"/>
              <w:ind w:left="20"/>
              <w:jc w:val="both"/>
            </w:pPr>
            <w:r>
              <w:rPr>
                <w:rFonts w:ascii="Times New Roman"/>
                <w:b w:val="false"/>
                <w:i w:val="false"/>
                <w:color w:val="000000"/>
                <w:sz w:val="20"/>
              </w:rPr>
              <w:t>
7</w:t>
            </w:r>
          </w:p>
          <w:bookmarkEnd w:id="14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4" w:id="1460"/>
          <w:p>
            <w:pPr>
              <w:spacing w:after="20"/>
              <w:ind w:left="20"/>
              <w:jc w:val="both"/>
            </w:pPr>
            <w:r>
              <w:rPr>
                <w:rFonts w:ascii="Times New Roman"/>
                <w:b w:val="false"/>
                <w:i w:val="false"/>
                <w:color w:val="000000"/>
                <w:sz w:val="20"/>
              </w:rPr>
              <w:t>
8</w:t>
            </w:r>
          </w:p>
          <w:bookmarkEnd w:id="14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цена, в ________ на условиях ______________ 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05" w:id="1461"/>
    <w:p>
      <w:pPr>
        <w:spacing w:after="0"/>
        <w:ind w:left="0"/>
        <w:jc w:val="both"/>
      </w:pPr>
      <w:r>
        <w:rPr>
          <w:rFonts w:ascii="Times New Roman"/>
          <w:b w:val="false"/>
          <w:i w:val="false"/>
          <w:color w:val="000000"/>
          <w:sz w:val="28"/>
        </w:rPr>
        <w:t>
      Мы согласны с вашими условиями платежа, оговоренными в конкурсной документации.</w:t>
      </w:r>
    </w:p>
    <w:bookmarkEnd w:id="1461"/>
    <w:bookmarkStart w:name="z1506" w:id="1462"/>
    <w:p>
      <w:pPr>
        <w:spacing w:after="0"/>
        <w:ind w:left="0"/>
        <w:jc w:val="both"/>
      </w:pPr>
      <w:r>
        <w:rPr>
          <w:rFonts w:ascii="Times New Roman"/>
          <w:b w:val="false"/>
          <w:i w:val="false"/>
          <w:color w:val="000000"/>
          <w:sz w:val="28"/>
        </w:rPr>
        <w:t>
            ____________________ ___________________________________________________________</w:t>
      </w:r>
    </w:p>
    <w:bookmarkEnd w:id="1462"/>
    <w:bookmarkStart w:name="z1507" w:id="1463"/>
    <w:p>
      <w:pPr>
        <w:spacing w:after="0"/>
        <w:ind w:left="0"/>
        <w:jc w:val="both"/>
      </w:pPr>
      <w:r>
        <w:rPr>
          <w:rFonts w:ascii="Times New Roman"/>
          <w:b w:val="false"/>
          <w:i w:val="false"/>
          <w:color w:val="000000"/>
          <w:sz w:val="28"/>
        </w:rPr>
        <w:t>
      (Подпись)                  (Должность, фамилия, имя, отчество (при его наличии))</w:t>
      </w:r>
    </w:p>
    <w:bookmarkEnd w:id="1463"/>
    <w:bookmarkStart w:name="z1508" w:id="1464"/>
    <w:p>
      <w:pPr>
        <w:spacing w:after="0"/>
        <w:ind w:left="0"/>
        <w:jc w:val="both"/>
      </w:pPr>
      <w:r>
        <w:rPr>
          <w:rFonts w:ascii="Times New Roman"/>
          <w:b w:val="false"/>
          <w:i w:val="false"/>
          <w:color w:val="000000"/>
          <w:sz w:val="28"/>
        </w:rPr>
        <w:t>
      Место печати (при ее наличии)</w:t>
      </w:r>
    </w:p>
    <w:bookmarkEnd w:id="1464"/>
    <w:bookmarkStart w:name="z1509" w:id="1465"/>
    <w:p>
      <w:pPr>
        <w:spacing w:after="0"/>
        <w:ind w:left="0"/>
        <w:jc w:val="both"/>
      </w:pPr>
      <w:r>
        <w:rPr>
          <w:rFonts w:ascii="Times New Roman"/>
          <w:b w:val="false"/>
          <w:i w:val="false"/>
          <w:color w:val="000000"/>
          <w:sz w:val="28"/>
        </w:rPr>
        <w:t>
      Примечание: потенциальному поставщику допускается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пересматривается</w:t>
      </w:r>
    </w:p>
    <w:bookmarkEnd w:id="146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ведомствами, организациями,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или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511" w:id="1466"/>
          <w:p>
            <w:pPr>
              <w:spacing w:after="20"/>
              <w:ind w:left="20"/>
              <w:jc w:val="both"/>
            </w:pPr>
            <w:r>
              <w:rPr>
                <w:rFonts w:ascii="Times New Roman"/>
                <w:b w:val="false"/>
                <w:i w:val="false"/>
                <w:color w:val="000000"/>
                <w:sz w:val="20"/>
              </w:rPr>
              <w:t>
Форма</w:t>
            </w:r>
          </w:p>
          <w:bookmarkEnd w:id="1466"/>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512" w:id="1467"/>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bookmarkEnd w:id="1467"/>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xml:space="preserve">
(указать полное наименование </w:t>
            </w:r>
          </w:p>
          <w:p>
            <w:pPr>
              <w:spacing w:after="20"/>
              <w:ind w:left="20"/>
              <w:jc w:val="both"/>
            </w:pPr>
            <w:r>
              <w:rPr>
                <w:rFonts w:ascii="Times New Roman"/>
                <w:b w:val="false"/>
                <w:i w:val="false"/>
                <w:color w:val="000000"/>
                <w:sz w:val="20"/>
              </w:rPr>
              <w:t xml:space="preserve">
заказчика и фамилия, имя, отчество </w:t>
            </w:r>
          </w:p>
          <w:p>
            <w:pPr>
              <w:spacing w:after="20"/>
              <w:ind w:left="20"/>
              <w:jc w:val="both"/>
            </w:pPr>
            <w:r>
              <w:rPr>
                <w:rFonts w:ascii="Times New Roman"/>
                <w:b w:val="false"/>
                <w:i w:val="false"/>
                <w:color w:val="000000"/>
                <w:sz w:val="20"/>
              </w:rPr>
              <w:t xml:space="preserve">
(при его наличии) лица, </w:t>
            </w:r>
          </w:p>
          <w:p>
            <w:pPr>
              <w:spacing w:after="20"/>
              <w:ind w:left="20"/>
              <w:jc w:val="both"/>
            </w:pPr>
            <w:r>
              <w:rPr>
                <w:rFonts w:ascii="Times New Roman"/>
                <w:b w:val="false"/>
                <w:i w:val="false"/>
                <w:color w:val="000000"/>
                <w:sz w:val="20"/>
              </w:rPr>
              <w:t xml:space="preserve">
утвердившего конкурсную </w:t>
            </w:r>
          </w:p>
          <w:p>
            <w:pPr>
              <w:spacing w:after="20"/>
              <w:ind w:left="20"/>
              <w:jc w:val="both"/>
            </w:pPr>
            <w:r>
              <w:rPr>
                <w:rFonts w:ascii="Times New Roman"/>
                <w:b w:val="false"/>
                <w:i w:val="false"/>
                <w:color w:val="000000"/>
                <w:sz w:val="20"/>
              </w:rPr>
              <w:t>
документацию)</w:t>
            </w:r>
          </w:p>
          <w:p>
            <w:pPr>
              <w:spacing w:after="20"/>
              <w:ind w:left="20"/>
              <w:jc w:val="both"/>
            </w:pPr>
            <w:r>
              <w:rPr>
                <w:rFonts w:ascii="Times New Roman"/>
                <w:b w:val="false"/>
                <w:i w:val="false"/>
                <w:color w:val="000000"/>
                <w:sz w:val="20"/>
              </w:rPr>
              <w:t>
"___" _______ 20 __ года №__</w:t>
            </w:r>
          </w:p>
        </w:tc>
      </w:tr>
    </w:tbl>
    <w:bookmarkStart w:name="z1513" w:id="1468"/>
    <w:p>
      <w:pPr>
        <w:spacing w:after="0"/>
        <w:ind w:left="0"/>
        <w:jc w:val="left"/>
      </w:pPr>
      <w:r>
        <w:rPr>
          <w:rFonts w:ascii="Times New Roman"/>
          <w:b/>
          <w:i w:val="false"/>
          <w:color w:val="000000"/>
        </w:rPr>
        <w:t xml:space="preserve"> ЛЕКТРОННАЯ ТИПОВАЯ</w:t>
      </w:r>
      <w:r>
        <w:br/>
      </w:r>
      <w:r>
        <w:rPr>
          <w:rFonts w:ascii="Times New Roman"/>
          <w:b/>
          <w:i w:val="false"/>
          <w:color w:val="000000"/>
        </w:rPr>
        <w:t>КОНКУРСНАЯ ДОКУМЕНТАЦИЯ</w:t>
      </w:r>
    </w:p>
    <w:bookmarkEnd w:id="1468"/>
    <w:bookmarkStart w:name="z1514" w:id="1469"/>
    <w:p>
      <w:pPr>
        <w:spacing w:after="0"/>
        <w:ind w:left="0"/>
        <w:jc w:val="both"/>
      </w:pPr>
      <w:r>
        <w:rPr>
          <w:rFonts w:ascii="Times New Roman"/>
          <w:b w:val="false"/>
          <w:i w:val="false"/>
          <w:color w:val="000000"/>
          <w:sz w:val="28"/>
        </w:rPr>
        <w:t>
      по закупкам_______________________________________________________________</w:t>
      </w:r>
    </w:p>
    <w:bookmarkEnd w:id="1469"/>
    <w:bookmarkStart w:name="z1515" w:id="1470"/>
    <w:p>
      <w:pPr>
        <w:spacing w:after="0"/>
        <w:ind w:left="0"/>
        <w:jc w:val="both"/>
      </w:pPr>
      <w:r>
        <w:rPr>
          <w:rFonts w:ascii="Times New Roman"/>
          <w:b w:val="false"/>
          <w:i w:val="false"/>
          <w:color w:val="000000"/>
          <w:sz w:val="28"/>
        </w:rPr>
        <w:t>
      (указать наименование закупок способом конкурса)</w:t>
      </w:r>
    </w:p>
    <w:bookmarkEnd w:id="1470"/>
    <w:bookmarkStart w:name="z1516" w:id="1471"/>
    <w:p>
      <w:pPr>
        <w:spacing w:after="0"/>
        <w:ind w:left="0"/>
        <w:jc w:val="both"/>
      </w:pPr>
      <w:r>
        <w:rPr>
          <w:rFonts w:ascii="Times New Roman"/>
          <w:b w:val="false"/>
          <w:i w:val="false"/>
          <w:color w:val="000000"/>
          <w:sz w:val="28"/>
        </w:rPr>
        <w:t xml:space="preserve">
      Заказчик </w:t>
      </w:r>
    </w:p>
    <w:bookmarkEnd w:id="1471"/>
    <w:bookmarkStart w:name="z1517" w:id="1472"/>
    <w:p>
      <w:pPr>
        <w:spacing w:after="0"/>
        <w:ind w:left="0"/>
        <w:jc w:val="both"/>
      </w:pPr>
      <w:r>
        <w:rPr>
          <w:rFonts w:ascii="Times New Roman"/>
          <w:b w:val="false"/>
          <w:i w:val="false"/>
          <w:color w:val="000000"/>
          <w:sz w:val="28"/>
        </w:rPr>
        <w:t>
            ________________________________________________________________________________</w:t>
      </w:r>
    </w:p>
    <w:bookmarkEnd w:id="1472"/>
    <w:bookmarkStart w:name="z1518" w:id="1473"/>
    <w:p>
      <w:pPr>
        <w:spacing w:after="0"/>
        <w:ind w:left="0"/>
        <w:jc w:val="both"/>
      </w:pPr>
      <w:r>
        <w:rPr>
          <w:rFonts w:ascii="Times New Roman"/>
          <w:b w:val="false"/>
          <w:i w:val="false"/>
          <w:color w:val="000000"/>
          <w:sz w:val="28"/>
        </w:rPr>
        <w:t>
      (указать полное наименование, место нахождения заказчика, БИН, банковские реквизиты, контактные телефоны и, при наличии, адрес электронной почты)</w:t>
      </w:r>
    </w:p>
    <w:bookmarkEnd w:id="1473"/>
    <w:bookmarkStart w:name="z1519" w:id="1474"/>
    <w:p>
      <w:pPr>
        <w:spacing w:after="0"/>
        <w:ind w:left="0"/>
        <w:jc w:val="both"/>
      </w:pPr>
      <w:r>
        <w:rPr>
          <w:rFonts w:ascii="Times New Roman"/>
          <w:b w:val="false"/>
          <w:i w:val="false"/>
          <w:color w:val="000000"/>
          <w:sz w:val="28"/>
        </w:rPr>
        <w:t xml:space="preserve">
      Организатор закупок </w:t>
      </w:r>
    </w:p>
    <w:bookmarkEnd w:id="1474"/>
    <w:bookmarkStart w:name="z1520" w:id="1475"/>
    <w:p>
      <w:pPr>
        <w:spacing w:after="0"/>
        <w:ind w:left="0"/>
        <w:jc w:val="both"/>
      </w:pPr>
      <w:r>
        <w:rPr>
          <w:rFonts w:ascii="Times New Roman"/>
          <w:b w:val="false"/>
          <w:i w:val="false"/>
          <w:color w:val="000000"/>
          <w:sz w:val="28"/>
        </w:rPr>
        <w:t>
      _______________________________________________________________________________</w:t>
      </w:r>
    </w:p>
    <w:bookmarkEnd w:id="1475"/>
    <w:bookmarkStart w:name="z1521" w:id="1476"/>
    <w:p>
      <w:pPr>
        <w:spacing w:after="0"/>
        <w:ind w:left="0"/>
        <w:jc w:val="both"/>
      </w:pPr>
      <w:r>
        <w:rPr>
          <w:rFonts w:ascii="Times New Roman"/>
          <w:b w:val="false"/>
          <w:i w:val="false"/>
          <w:color w:val="000000"/>
          <w:sz w:val="28"/>
        </w:rPr>
        <w:t>
      (указать полное наименование, местонахождение, БИН, банковские реквизиты,</w:t>
      </w:r>
    </w:p>
    <w:bookmarkEnd w:id="1476"/>
    <w:bookmarkStart w:name="z1522" w:id="1477"/>
    <w:p>
      <w:pPr>
        <w:spacing w:after="0"/>
        <w:ind w:left="0"/>
        <w:jc w:val="both"/>
      </w:pPr>
      <w:r>
        <w:rPr>
          <w:rFonts w:ascii="Times New Roman"/>
          <w:b w:val="false"/>
          <w:i w:val="false"/>
          <w:color w:val="000000"/>
          <w:sz w:val="28"/>
        </w:rPr>
        <w:t>
      контактные телефоны и, при наличии, адрес электронной почты)</w:t>
      </w:r>
    </w:p>
    <w:bookmarkEnd w:id="1477"/>
    <w:bookmarkStart w:name="z1523" w:id="1478"/>
    <w:p>
      <w:pPr>
        <w:spacing w:after="0"/>
        <w:ind w:left="0"/>
        <w:jc w:val="left"/>
      </w:pPr>
      <w:r>
        <w:rPr>
          <w:rFonts w:ascii="Times New Roman"/>
          <w:b/>
          <w:i w:val="false"/>
          <w:color w:val="000000"/>
        </w:rPr>
        <w:t xml:space="preserve"> 1. Общие положения</w:t>
      </w:r>
    </w:p>
    <w:bookmarkEnd w:id="1478"/>
    <w:bookmarkStart w:name="z1524" w:id="1479"/>
    <w:p>
      <w:pPr>
        <w:spacing w:after="0"/>
        <w:ind w:left="0"/>
        <w:jc w:val="both"/>
      </w:pPr>
      <w:r>
        <w:rPr>
          <w:rFonts w:ascii="Times New Roman"/>
          <w:b w:val="false"/>
          <w:i w:val="false"/>
          <w:color w:val="000000"/>
          <w:sz w:val="28"/>
        </w:rPr>
        <w:t>
      1. Конкурс проводится с целью выбора поставщика _____________________________</w:t>
      </w:r>
    </w:p>
    <w:bookmarkEnd w:id="1479"/>
    <w:bookmarkStart w:name="z1525" w:id="1480"/>
    <w:p>
      <w:pPr>
        <w:spacing w:after="0"/>
        <w:ind w:left="0"/>
        <w:jc w:val="both"/>
      </w:pPr>
      <w:r>
        <w:rPr>
          <w:rFonts w:ascii="Times New Roman"/>
          <w:b w:val="false"/>
          <w:i w:val="false"/>
          <w:color w:val="000000"/>
          <w:sz w:val="28"/>
        </w:rPr>
        <w:t>
      _______________________________________________________________________________.</w:t>
      </w:r>
    </w:p>
    <w:bookmarkEnd w:id="1480"/>
    <w:bookmarkStart w:name="z1526" w:id="1481"/>
    <w:p>
      <w:pPr>
        <w:spacing w:after="0"/>
        <w:ind w:left="0"/>
        <w:jc w:val="both"/>
      </w:pPr>
      <w:r>
        <w:rPr>
          <w:rFonts w:ascii="Times New Roman"/>
          <w:b w:val="false"/>
          <w:i w:val="false"/>
          <w:color w:val="000000"/>
          <w:sz w:val="28"/>
        </w:rPr>
        <w:t>
      (указать наименование товаров, работ, услуг)</w:t>
      </w:r>
    </w:p>
    <w:bookmarkEnd w:id="1481"/>
    <w:bookmarkStart w:name="z1527" w:id="1482"/>
    <w:p>
      <w:pPr>
        <w:spacing w:after="0"/>
        <w:ind w:left="0"/>
        <w:jc w:val="both"/>
      </w:pPr>
      <w:r>
        <w:rPr>
          <w:rFonts w:ascii="Times New Roman"/>
          <w:b w:val="false"/>
          <w:i w:val="false"/>
          <w:color w:val="000000"/>
          <w:sz w:val="28"/>
        </w:rPr>
        <w:t>
      2. Сумма, выделенная для данного конкурса (лота) по закупкам товара (работ, услуг), составляет ________________________________________________________________ тенге.</w:t>
      </w:r>
    </w:p>
    <w:bookmarkEnd w:id="1482"/>
    <w:bookmarkStart w:name="z1528" w:id="1483"/>
    <w:p>
      <w:pPr>
        <w:spacing w:after="0"/>
        <w:ind w:left="0"/>
        <w:jc w:val="both"/>
      </w:pPr>
      <w:r>
        <w:rPr>
          <w:rFonts w:ascii="Times New Roman"/>
          <w:b w:val="false"/>
          <w:i w:val="false"/>
          <w:color w:val="000000"/>
          <w:sz w:val="28"/>
        </w:rPr>
        <w:t>
      (сумма в цифрах и прописью)</w:t>
      </w:r>
    </w:p>
    <w:bookmarkEnd w:id="1483"/>
    <w:bookmarkStart w:name="z1529" w:id="1484"/>
    <w:p>
      <w:pPr>
        <w:spacing w:after="0"/>
        <w:ind w:left="0"/>
        <w:jc w:val="both"/>
      </w:pPr>
      <w:r>
        <w:rPr>
          <w:rFonts w:ascii="Times New Roman"/>
          <w:b w:val="false"/>
          <w:i w:val="false"/>
          <w:color w:val="000000"/>
          <w:sz w:val="28"/>
        </w:rPr>
        <w:t>
      В случае разделения товаров (работ, услуг) на лоты сумма указывается для каждого лота отдельно.</w:t>
      </w:r>
    </w:p>
    <w:bookmarkEnd w:id="1484"/>
    <w:bookmarkStart w:name="z1530" w:id="1485"/>
    <w:p>
      <w:pPr>
        <w:spacing w:after="0"/>
        <w:ind w:left="0"/>
        <w:jc w:val="both"/>
      </w:pPr>
      <w:r>
        <w:rPr>
          <w:rFonts w:ascii="Times New Roman"/>
          <w:b w:val="false"/>
          <w:i w:val="false"/>
          <w:color w:val="000000"/>
          <w:sz w:val="28"/>
        </w:rPr>
        <w:t>
      3. Для данного конкурса (лота):</w:t>
      </w:r>
    </w:p>
    <w:bookmarkEnd w:id="1485"/>
    <w:bookmarkStart w:name="z1531" w:id="1486"/>
    <w:p>
      <w:pPr>
        <w:spacing w:after="0"/>
        <w:ind w:left="0"/>
        <w:jc w:val="both"/>
      </w:pPr>
      <w:r>
        <w:rPr>
          <w:rFonts w:ascii="Times New Roman"/>
          <w:b w:val="false"/>
          <w:i w:val="false"/>
          <w:color w:val="000000"/>
          <w:sz w:val="28"/>
        </w:rPr>
        <w:t xml:space="preserve">
      1) размещается соглашение об участии в конкурсе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электронной типовой конкурсной документации;</w:t>
      </w:r>
    </w:p>
    <w:bookmarkEnd w:id="1486"/>
    <w:bookmarkStart w:name="z1532" w:id="1487"/>
    <w:p>
      <w:pPr>
        <w:spacing w:after="0"/>
        <w:ind w:left="0"/>
        <w:jc w:val="both"/>
      </w:pPr>
      <w:r>
        <w:rPr>
          <w:rFonts w:ascii="Times New Roman"/>
          <w:b w:val="false"/>
          <w:i w:val="false"/>
          <w:color w:val="000000"/>
          <w:sz w:val="28"/>
        </w:rPr>
        <w:t xml:space="preserve">
      2) указываются критерии, влияющие на конкурсное ценовое предложение участников конкурса, в целях определения наименьшего условного конкурсного ценового предложения указываются, и способы их применения. </w:t>
      </w:r>
    </w:p>
    <w:bookmarkEnd w:id="1487"/>
    <w:bookmarkStart w:name="z1533" w:id="1488"/>
    <w:p>
      <w:pPr>
        <w:spacing w:after="0"/>
        <w:ind w:left="0"/>
        <w:jc w:val="both"/>
      </w:pPr>
      <w:r>
        <w:rPr>
          <w:rFonts w:ascii="Times New Roman"/>
          <w:b w:val="false"/>
          <w:i w:val="false"/>
          <w:color w:val="000000"/>
          <w:sz w:val="28"/>
        </w:rPr>
        <w:t>
      При проведении конкурса с применением торгов на понижение цены критерии не устанавливаются;</w:t>
      </w:r>
    </w:p>
    <w:bookmarkEnd w:id="1488"/>
    <w:bookmarkStart w:name="z1534" w:id="1489"/>
    <w:p>
      <w:pPr>
        <w:spacing w:after="0"/>
        <w:ind w:left="0"/>
        <w:jc w:val="both"/>
      </w:pPr>
      <w:r>
        <w:rPr>
          <w:rFonts w:ascii="Times New Roman"/>
          <w:b w:val="false"/>
          <w:i w:val="false"/>
          <w:color w:val="000000"/>
          <w:sz w:val="28"/>
        </w:rPr>
        <w:t>
      3) условия платежа;</w:t>
      </w:r>
    </w:p>
    <w:bookmarkEnd w:id="1489"/>
    <w:bookmarkStart w:name="z1535" w:id="1490"/>
    <w:p>
      <w:pPr>
        <w:spacing w:after="0"/>
        <w:ind w:left="0"/>
        <w:jc w:val="both"/>
      </w:pPr>
      <w:r>
        <w:rPr>
          <w:rFonts w:ascii="Times New Roman"/>
          <w:b w:val="false"/>
          <w:i w:val="false"/>
          <w:color w:val="000000"/>
          <w:sz w:val="28"/>
        </w:rPr>
        <w:t>
      4) прилагается проект договора с указанием условий платежа и существенных условий.</w:t>
      </w:r>
    </w:p>
    <w:bookmarkEnd w:id="1490"/>
    <w:bookmarkStart w:name="z1536" w:id="1491"/>
    <w:p>
      <w:pPr>
        <w:spacing w:after="0"/>
        <w:ind w:left="0"/>
        <w:jc w:val="left"/>
      </w:pPr>
      <w:r>
        <w:rPr>
          <w:rFonts w:ascii="Times New Roman"/>
          <w:b/>
          <w:i w:val="false"/>
          <w:color w:val="000000"/>
        </w:rPr>
        <w:t xml:space="preserve"> 2. Разъяснение организатором закупок положений</w:t>
      </w:r>
      <w:r>
        <w:br/>
      </w:r>
      <w:r>
        <w:rPr>
          <w:rFonts w:ascii="Times New Roman"/>
          <w:b/>
          <w:i w:val="false"/>
          <w:color w:val="000000"/>
        </w:rPr>
        <w:t>конкурсной документации потенциальным поставщикам</w:t>
      </w:r>
      <w:r>
        <w:br/>
      </w:r>
      <w:r>
        <w:rPr>
          <w:rFonts w:ascii="Times New Roman"/>
          <w:b/>
          <w:i w:val="false"/>
          <w:color w:val="000000"/>
        </w:rPr>
        <w:t>(участникам портала закупок)</w:t>
      </w:r>
    </w:p>
    <w:bookmarkEnd w:id="1491"/>
    <w:bookmarkStart w:name="z1539" w:id="1492"/>
    <w:p>
      <w:pPr>
        <w:spacing w:after="0"/>
        <w:ind w:left="0"/>
        <w:jc w:val="both"/>
      </w:pPr>
      <w:r>
        <w:rPr>
          <w:rFonts w:ascii="Times New Roman"/>
          <w:b w:val="false"/>
          <w:i w:val="false"/>
          <w:color w:val="000000"/>
          <w:sz w:val="28"/>
        </w:rPr>
        <w:t>
            4. Потенциальный поставщик (участник портала закупок) направляет с использованием портала закупок электронный запрос организатору закупок о разъяснении положений конкурсной документации, но не позднее ___________________________________________</w:t>
      </w:r>
    </w:p>
    <w:bookmarkEnd w:id="1492"/>
    <w:bookmarkStart w:name="z1540" w:id="1493"/>
    <w:p>
      <w:pPr>
        <w:spacing w:after="0"/>
        <w:ind w:left="0"/>
        <w:jc w:val="both"/>
      </w:pPr>
      <w:r>
        <w:rPr>
          <w:rFonts w:ascii="Times New Roman"/>
          <w:b w:val="false"/>
          <w:i w:val="false"/>
          <w:color w:val="000000"/>
          <w:sz w:val="28"/>
        </w:rPr>
        <w:t>
      _______________________________________________________________________________.</w:t>
      </w:r>
    </w:p>
    <w:bookmarkEnd w:id="1493"/>
    <w:bookmarkStart w:name="z1541" w:id="1494"/>
    <w:p>
      <w:pPr>
        <w:spacing w:after="0"/>
        <w:ind w:left="0"/>
        <w:jc w:val="both"/>
      </w:pPr>
      <w:r>
        <w:rPr>
          <w:rFonts w:ascii="Times New Roman"/>
          <w:b w:val="false"/>
          <w:i w:val="false"/>
          <w:color w:val="000000"/>
          <w:sz w:val="28"/>
        </w:rPr>
        <w:t>
      (указать дату и время окончания приема запросов)</w:t>
      </w:r>
    </w:p>
    <w:bookmarkEnd w:id="1494"/>
    <w:bookmarkStart w:name="z1542" w:id="1495"/>
    <w:p>
      <w:pPr>
        <w:spacing w:after="0"/>
        <w:ind w:left="0"/>
        <w:jc w:val="both"/>
      </w:pPr>
      <w:r>
        <w:rPr>
          <w:rFonts w:ascii="Times New Roman"/>
          <w:b w:val="false"/>
          <w:i w:val="false"/>
          <w:color w:val="000000"/>
          <w:sz w:val="28"/>
        </w:rPr>
        <w:t>
      5. Организатор закупок в течение двух рабочих дней со дня получения запроса опубликовывает текст разъяснения положений конкурсной документации на портале закупок с автоматическим уведомлением потенциальных поставщиков (участников портала закупок), получивших конкурсную документацию.</w:t>
      </w:r>
    </w:p>
    <w:bookmarkEnd w:id="1495"/>
    <w:bookmarkStart w:name="z1543" w:id="1496"/>
    <w:p>
      <w:pPr>
        <w:spacing w:after="0"/>
        <w:ind w:left="0"/>
        <w:jc w:val="both"/>
      </w:pPr>
      <w:r>
        <w:rPr>
          <w:rFonts w:ascii="Times New Roman"/>
          <w:b w:val="false"/>
          <w:i w:val="false"/>
          <w:color w:val="000000"/>
          <w:sz w:val="28"/>
        </w:rPr>
        <w:t>
      6. Организатор закупок в срок не позднее ______________________________________</w:t>
      </w:r>
    </w:p>
    <w:bookmarkEnd w:id="1496"/>
    <w:bookmarkStart w:name="z1544" w:id="1497"/>
    <w:p>
      <w:pPr>
        <w:spacing w:after="0"/>
        <w:ind w:left="0"/>
        <w:jc w:val="both"/>
      </w:pPr>
      <w:r>
        <w:rPr>
          <w:rFonts w:ascii="Times New Roman"/>
          <w:b w:val="false"/>
          <w:i w:val="false"/>
          <w:color w:val="000000"/>
          <w:sz w:val="28"/>
        </w:rPr>
        <w:t>
      (указать крайний срок изменения конкурсной документации)</w:t>
      </w:r>
    </w:p>
    <w:bookmarkEnd w:id="1497"/>
    <w:bookmarkStart w:name="z1545" w:id="1498"/>
    <w:p>
      <w:pPr>
        <w:spacing w:after="0"/>
        <w:ind w:left="0"/>
        <w:jc w:val="both"/>
      </w:pPr>
      <w:r>
        <w:rPr>
          <w:rFonts w:ascii="Times New Roman"/>
          <w:b w:val="false"/>
          <w:i w:val="false"/>
          <w:color w:val="000000"/>
          <w:sz w:val="28"/>
        </w:rPr>
        <w:t xml:space="preserve">
      по собственной инициативе или в ответ на запрос потенциального поставщика (участника портала закупок) вносит изменения и (или) дополнения в конкурсную документацию. </w:t>
      </w:r>
    </w:p>
    <w:bookmarkEnd w:id="1498"/>
    <w:bookmarkStart w:name="z1546" w:id="1499"/>
    <w:p>
      <w:pPr>
        <w:spacing w:after="0"/>
        <w:ind w:left="0"/>
        <w:jc w:val="both"/>
      </w:pPr>
      <w:r>
        <w:rPr>
          <w:rFonts w:ascii="Times New Roman"/>
          <w:b w:val="false"/>
          <w:i w:val="false"/>
          <w:color w:val="000000"/>
          <w:sz w:val="28"/>
        </w:rPr>
        <w:t>
      В срок не позднее двух рабочих дней со дня принятия решения о внесении изменений и (или) дополнений в конкурсную документацию организатором закупок размещается текст внесенных изменений и (или) дополнений на портале закупок с автоматическим уведомлением потенциальных поставщиков (участников портала закупок), получивших конкурсную документацию. При этом окончательный срок представления заявок на участие в конкурсе продлевается организатором закупок на срок не менее чем на пять календарных дней.</w:t>
      </w:r>
    </w:p>
    <w:bookmarkEnd w:id="1499"/>
    <w:bookmarkStart w:name="z1547" w:id="1500"/>
    <w:p>
      <w:pPr>
        <w:spacing w:after="0"/>
        <w:ind w:left="0"/>
        <w:jc w:val="left"/>
      </w:pPr>
      <w:r>
        <w:rPr>
          <w:rFonts w:ascii="Times New Roman"/>
          <w:b/>
          <w:i w:val="false"/>
          <w:color w:val="000000"/>
        </w:rPr>
        <w:t xml:space="preserve"> 3. Требования к оформлению и представлению заявок на участие в конкурсе</w:t>
      </w:r>
      <w:r>
        <w:br/>
      </w:r>
      <w:r>
        <w:rPr>
          <w:rFonts w:ascii="Times New Roman"/>
          <w:b/>
          <w:i w:val="false"/>
          <w:color w:val="000000"/>
        </w:rPr>
        <w:t>Заявка на участие в конкурсе</w:t>
      </w:r>
    </w:p>
    <w:bookmarkEnd w:id="1500"/>
    <w:bookmarkStart w:name="z1549" w:id="1501"/>
    <w:p>
      <w:pPr>
        <w:spacing w:after="0"/>
        <w:ind w:left="0"/>
        <w:jc w:val="both"/>
      </w:pPr>
      <w:r>
        <w:rPr>
          <w:rFonts w:ascii="Times New Roman"/>
          <w:b w:val="false"/>
          <w:i w:val="false"/>
          <w:color w:val="000000"/>
          <w:sz w:val="28"/>
        </w:rPr>
        <w:t>
      7. Потенциальный поставщик (участник портала закупок) перед формированием заявки на участие в конкурсе принимает соглашение об участии в конкурсе посредством удостоверения электронной цифровой подписью, которое является формой выражения согласия потенциального поставщика (участника портала закупок),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электронной типовой конкурсной документацией.</w:t>
      </w:r>
    </w:p>
    <w:bookmarkEnd w:id="1501"/>
    <w:bookmarkStart w:name="z1550" w:id="1502"/>
    <w:p>
      <w:pPr>
        <w:spacing w:after="0"/>
        <w:ind w:left="0"/>
        <w:jc w:val="both"/>
      </w:pPr>
      <w:r>
        <w:rPr>
          <w:rFonts w:ascii="Times New Roman"/>
          <w:b w:val="false"/>
          <w:i w:val="false"/>
          <w:color w:val="000000"/>
          <w:sz w:val="28"/>
        </w:rPr>
        <w:t>
      8. Заявка на участие в конкурсе, представляемая потенциальным поставщиком (участником портала закупок), изъявившим желание участвовать в конкурсе, организатору закупок содержит:</w:t>
      </w:r>
    </w:p>
    <w:bookmarkEnd w:id="1502"/>
    <w:bookmarkStart w:name="z1551" w:id="1503"/>
    <w:p>
      <w:pPr>
        <w:spacing w:after="0"/>
        <w:ind w:left="0"/>
        <w:jc w:val="both"/>
      </w:pPr>
      <w:r>
        <w:rPr>
          <w:rFonts w:ascii="Times New Roman"/>
          <w:b w:val="false"/>
          <w:i w:val="false"/>
          <w:color w:val="000000"/>
          <w:sz w:val="28"/>
        </w:rPr>
        <w:t xml:space="preserve">
      1) перечень закупаемых товаров, работ,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электронной типовой конкурсной документации;</w:t>
      </w:r>
    </w:p>
    <w:bookmarkEnd w:id="1503"/>
    <w:bookmarkStart w:name="z1552" w:id="1504"/>
    <w:p>
      <w:pPr>
        <w:spacing w:after="0"/>
        <w:ind w:left="0"/>
        <w:jc w:val="both"/>
      </w:pPr>
      <w:r>
        <w:rPr>
          <w:rFonts w:ascii="Times New Roman"/>
          <w:b w:val="false"/>
          <w:i w:val="false"/>
          <w:color w:val="000000"/>
          <w:sz w:val="28"/>
        </w:rPr>
        <w:t>
      2) перечень документов представляемых потенциальным поставщиком(участником портала закупок) в подтверждение соответствия его и привлекаемых им субподрядчиков (соисполнителей) квалификационным требованиям:</w:t>
      </w:r>
    </w:p>
    <w:bookmarkEnd w:id="1504"/>
    <w:bookmarkStart w:name="z1553" w:id="1505"/>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 подтверждающих правоспособность для юридических лиц:</w:t>
      </w:r>
    </w:p>
    <w:bookmarkEnd w:id="1505"/>
    <w:bookmarkStart w:name="z1554" w:id="1506"/>
    <w:p>
      <w:pPr>
        <w:spacing w:after="0"/>
        <w:ind w:left="0"/>
        <w:jc w:val="both"/>
      </w:pPr>
      <w:r>
        <w:rPr>
          <w:rFonts w:ascii="Times New Roman"/>
          <w:b w:val="false"/>
          <w:i w:val="false"/>
          <w:color w:val="000000"/>
          <w:sz w:val="28"/>
        </w:rPr>
        <w:t xml:space="preserve">
      устав, за исключением случая, когда юридическое лицо осуществляет деятельность на основании Типового уставав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легализованную выписку из торгового реестра с переводом на государственный и (или) русский языки;</w:t>
      </w:r>
    </w:p>
    <w:bookmarkEnd w:id="1506"/>
    <w:bookmarkStart w:name="z1555" w:id="1507"/>
    <w:p>
      <w:pPr>
        <w:spacing w:after="0"/>
        <w:ind w:left="0"/>
        <w:jc w:val="both"/>
      </w:pPr>
      <w:r>
        <w:rPr>
          <w:rFonts w:ascii="Times New Roman"/>
          <w:b w:val="false"/>
          <w:i w:val="false"/>
          <w:color w:val="000000"/>
          <w:sz w:val="28"/>
        </w:rPr>
        <w:t>
      выписка из учредительных документов, содержащая сведения об учредителе (участниках) или составе учредителей (участников) либо выписка из реестра держателей ценных бумаг для акционерных обществ или реестра участников товарищества, ведение которого осуществляет регистратор, подписанная и заверенная печатью (при ее наличии)в установленном порядке, выданная не ранее одного месяца, предшествующего дате вскрытия конвертов (если устав не содержит сведения об учредителях (участниках) или составе учредителей (участников);</w:t>
      </w:r>
    </w:p>
    <w:bookmarkEnd w:id="1507"/>
    <w:bookmarkStart w:name="z1556" w:id="1508"/>
    <w:p>
      <w:pPr>
        <w:spacing w:after="0"/>
        <w:ind w:left="0"/>
        <w:jc w:val="both"/>
      </w:pPr>
      <w:r>
        <w:rPr>
          <w:rFonts w:ascii="Times New Roman"/>
          <w:b w:val="false"/>
          <w:i w:val="false"/>
          <w:color w:val="000000"/>
          <w:sz w:val="28"/>
        </w:rPr>
        <w:t>
      свидетельство или справка о государственной регистрации (перерегистрации) юридического лица (филиала, представительства). Если юридическое лицо осуществляет деятельность на основании Типового устава, то копию заявления о государственной регистрации;</w:t>
      </w:r>
    </w:p>
    <w:bookmarkEnd w:id="1508"/>
    <w:bookmarkStart w:name="z1557" w:id="1509"/>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 подтверждающих гражданскую дееспособность для физических лиц:</w:t>
      </w:r>
    </w:p>
    <w:bookmarkEnd w:id="1509"/>
    <w:bookmarkStart w:name="z1558" w:id="1510"/>
    <w:p>
      <w:pPr>
        <w:spacing w:after="0"/>
        <w:ind w:left="0"/>
        <w:jc w:val="both"/>
      </w:pPr>
      <w:r>
        <w:rPr>
          <w:rFonts w:ascii="Times New Roman"/>
          <w:b w:val="false"/>
          <w:i w:val="false"/>
          <w:color w:val="000000"/>
          <w:sz w:val="28"/>
        </w:rPr>
        <w:t xml:space="preserve">
      документ, удостоверяющий личность; </w:t>
      </w:r>
    </w:p>
    <w:bookmarkEnd w:id="1510"/>
    <w:bookmarkStart w:name="z1559" w:id="1511"/>
    <w:p>
      <w:pPr>
        <w:spacing w:after="0"/>
        <w:ind w:left="0"/>
        <w:jc w:val="both"/>
      </w:pPr>
      <w:r>
        <w:rPr>
          <w:rFonts w:ascii="Times New Roman"/>
          <w:b w:val="false"/>
          <w:i w:val="false"/>
          <w:color w:val="000000"/>
          <w:sz w:val="28"/>
        </w:rPr>
        <w:t xml:space="preserve">
      документ, представляющий право на осуществление предпринимательской деятельности без образования юридического лица, выданного соответствующим государственным органом (для индивидуального предпринимателя); </w:t>
      </w:r>
    </w:p>
    <w:bookmarkEnd w:id="1511"/>
    <w:bookmarkStart w:name="z1560" w:id="1512"/>
    <w:p>
      <w:pPr>
        <w:spacing w:after="0"/>
        <w:ind w:left="0"/>
        <w:jc w:val="both"/>
      </w:pPr>
      <w:r>
        <w:rPr>
          <w:rFonts w:ascii="Times New Roman"/>
          <w:b w:val="false"/>
          <w:i w:val="false"/>
          <w:color w:val="000000"/>
          <w:sz w:val="28"/>
        </w:rPr>
        <w:t>
      электронные копии документов, заверенных электронной цифровой подписью, либо электронные документы:</w:t>
      </w:r>
    </w:p>
    <w:bookmarkEnd w:id="1512"/>
    <w:bookmarkStart w:name="z1561" w:id="1513"/>
    <w:p>
      <w:pPr>
        <w:spacing w:after="0"/>
        <w:ind w:left="0"/>
        <w:jc w:val="both"/>
      </w:pPr>
      <w:r>
        <w:rPr>
          <w:rFonts w:ascii="Times New Roman"/>
          <w:b w:val="false"/>
          <w:i w:val="false"/>
          <w:color w:val="000000"/>
          <w:sz w:val="28"/>
        </w:rPr>
        <w:t xml:space="preserve">
      лицензии и (или) патенты, свидетельства, сертификаты, разрешения, другие документы, подтверждающие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w:t>
      </w:r>
    </w:p>
    <w:bookmarkEnd w:id="1513"/>
    <w:bookmarkStart w:name="z1562" w:id="1514"/>
    <w:p>
      <w:pPr>
        <w:spacing w:after="0"/>
        <w:ind w:left="0"/>
        <w:jc w:val="both"/>
      </w:pPr>
      <w:r>
        <w:rPr>
          <w:rFonts w:ascii="Times New Roman"/>
          <w:b w:val="false"/>
          <w:i w:val="false"/>
          <w:color w:val="000000"/>
          <w:sz w:val="28"/>
        </w:rPr>
        <w:t xml:space="preserve">
      документы, подтверждающие платежеспособность – справка банка или филиала банка с подписью и печатью (при ее наличии), в котором обслуживается потенциальный поставщик, выданной не ранее одного месяца, предшествующего дате вскрытия заявок на участие в конкурсе,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электронной типовой конкурсной документации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w:t>
      </w:r>
    </w:p>
    <w:bookmarkEnd w:id="1514"/>
    <w:bookmarkStart w:name="z1563" w:id="1515"/>
    <w:p>
      <w:pPr>
        <w:spacing w:after="0"/>
        <w:ind w:left="0"/>
        <w:jc w:val="both"/>
      </w:pPr>
      <w:r>
        <w:rPr>
          <w:rFonts w:ascii="Times New Roman"/>
          <w:b w:val="false"/>
          <w:i w:val="false"/>
          <w:color w:val="000000"/>
          <w:sz w:val="28"/>
        </w:rPr>
        <w:t>
      Допускается подтверждение потенциальным поставщиком его соответствия квалификационным требованиям посредством представления электронной копии документов, заверенных электронной цифровой подписью, либо электронного документа, подтверждающего присвоение потенциальному поставщику рейтинга международной рейтинговой организации либо выписки из фондовой биржи о включении потенциального поставщика в официальный листинг биржи;</w:t>
      </w:r>
    </w:p>
    <w:bookmarkEnd w:id="1515"/>
    <w:bookmarkStart w:name="z1564" w:id="1516"/>
    <w:p>
      <w:pPr>
        <w:spacing w:after="0"/>
        <w:ind w:left="0"/>
        <w:jc w:val="both"/>
      </w:pPr>
      <w:r>
        <w:rPr>
          <w:rFonts w:ascii="Times New Roman"/>
          <w:b w:val="false"/>
          <w:i w:val="false"/>
          <w:color w:val="000000"/>
          <w:sz w:val="28"/>
        </w:rPr>
        <w:t>
      3) если потенциальный поставщик предусматривает привлечь субподрядчиков (соисполнителей), то потенциальный поставщик сообщает о принятии условия по запрету передачи субподрядчикам (соисполнителям) на субподряд (соисполнение) в совокупности более двух третей объема работ (стоимости строительства), услуг и представляет:</w:t>
      </w:r>
    </w:p>
    <w:bookmarkEnd w:id="1516"/>
    <w:bookmarkStart w:name="z1565" w:id="1517"/>
    <w:p>
      <w:pPr>
        <w:spacing w:after="0"/>
        <w:ind w:left="0"/>
        <w:jc w:val="both"/>
      </w:pPr>
      <w:r>
        <w:rPr>
          <w:rFonts w:ascii="Times New Roman"/>
          <w:b w:val="false"/>
          <w:i w:val="false"/>
          <w:color w:val="000000"/>
          <w:sz w:val="28"/>
        </w:rPr>
        <w:t>
      документы, подтверждающие их соответствие квалификационным требованиям, предусмотренные подпунктом 2) настоящего пункта;</w:t>
      </w:r>
    </w:p>
    <w:bookmarkEnd w:id="1517"/>
    <w:bookmarkStart w:name="z1566" w:id="1518"/>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а также виды работ (услуг) передаваемых потенциальным поставщиком субподрядчикам (соисполнителям) по форме согласно </w:t>
      </w:r>
      <w:r>
        <w:rPr>
          <w:rFonts w:ascii="Times New Roman"/>
          <w:b w:val="false"/>
          <w:i w:val="false"/>
          <w:color w:val="000000"/>
          <w:sz w:val="28"/>
        </w:rPr>
        <w:t xml:space="preserve">приложению 4 </w:t>
      </w:r>
      <w:r>
        <w:rPr>
          <w:rFonts w:ascii="Times New Roman"/>
          <w:b w:val="false"/>
          <w:i w:val="false"/>
          <w:color w:val="000000"/>
          <w:sz w:val="28"/>
        </w:rPr>
        <w:t>к настоящей электронной типовой конкурсной документации;</w:t>
      </w:r>
    </w:p>
    <w:bookmarkEnd w:id="1518"/>
    <w:bookmarkStart w:name="z1567" w:id="1519"/>
    <w:p>
      <w:pPr>
        <w:spacing w:after="0"/>
        <w:ind w:left="0"/>
        <w:jc w:val="both"/>
      </w:pPr>
      <w:r>
        <w:rPr>
          <w:rFonts w:ascii="Times New Roman"/>
          <w:b w:val="false"/>
          <w:i w:val="false"/>
          <w:color w:val="000000"/>
          <w:sz w:val="28"/>
        </w:rPr>
        <w:t xml:space="preserve">
      4) 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подпунктом 2) настоящего пункта, для подтверждения своих квалификационных требований, представляют следующие электронные копии документов, заверенных электронной цифровой подписью, либо электронные документы: </w:t>
      </w:r>
    </w:p>
    <w:bookmarkEnd w:id="1519"/>
    <w:bookmarkStart w:name="z1568" w:id="1520"/>
    <w:p>
      <w:pPr>
        <w:spacing w:after="0"/>
        <w:ind w:left="0"/>
        <w:jc w:val="both"/>
      </w:pPr>
      <w:r>
        <w:rPr>
          <w:rFonts w:ascii="Times New Roman"/>
          <w:b w:val="false"/>
          <w:i w:val="false"/>
          <w:color w:val="000000"/>
          <w:sz w:val="28"/>
        </w:rPr>
        <w:t>
      договор о совместной хозяйственной деятельности, заключенный между юридическими лицами (участниками консорциума);</w:t>
      </w:r>
    </w:p>
    <w:bookmarkEnd w:id="1520"/>
    <w:bookmarkStart w:name="z1569" w:id="1521"/>
    <w:p>
      <w:pPr>
        <w:spacing w:after="0"/>
        <w:ind w:left="0"/>
        <w:jc w:val="both"/>
      </w:pPr>
      <w:r>
        <w:rPr>
          <w:rFonts w:ascii="Times New Roman"/>
          <w:b w:val="false"/>
          <w:i w:val="false"/>
          <w:color w:val="000000"/>
          <w:sz w:val="28"/>
        </w:rPr>
        <w:t xml:space="preserve">
      лицензия на право представления товара, выполнения работ, оказания услуг в части деятельности, подлежащей лицензированию, предусмотренной договором о совместной хозяйственной деятельности; </w:t>
      </w:r>
    </w:p>
    <w:bookmarkEnd w:id="1521"/>
    <w:bookmarkStart w:name="z1570" w:id="1522"/>
    <w:p>
      <w:pPr>
        <w:spacing w:after="0"/>
        <w:ind w:left="0"/>
        <w:jc w:val="both"/>
      </w:pPr>
      <w:r>
        <w:rPr>
          <w:rFonts w:ascii="Times New Roman"/>
          <w:b w:val="false"/>
          <w:i w:val="false"/>
          <w:color w:val="000000"/>
          <w:sz w:val="28"/>
        </w:rPr>
        <w:t xml:space="preserve">
      5) конкурсное ценовое предложение по форме согласно </w:t>
      </w:r>
      <w:r>
        <w:rPr>
          <w:rFonts w:ascii="Times New Roman"/>
          <w:b w:val="false"/>
          <w:i w:val="false"/>
          <w:color w:val="000000"/>
          <w:sz w:val="28"/>
        </w:rPr>
        <w:t xml:space="preserve">приложению 5 </w:t>
      </w:r>
      <w:r>
        <w:rPr>
          <w:rFonts w:ascii="Times New Roman"/>
          <w:b w:val="false"/>
          <w:i w:val="false"/>
          <w:color w:val="000000"/>
          <w:sz w:val="28"/>
        </w:rPr>
        <w:t>к электронной типовой конкурсной документации, которое становится доступным конкурсной комиссии только после допуска потенциального поставщика на участие в конкурсе либо в случае представления менее двух заявок на участие в конкурсе.</w:t>
      </w:r>
    </w:p>
    <w:bookmarkEnd w:id="1522"/>
    <w:bookmarkStart w:name="z1571" w:id="1523"/>
    <w:p>
      <w:pPr>
        <w:spacing w:after="0"/>
        <w:ind w:left="0"/>
        <w:jc w:val="both"/>
      </w:pPr>
      <w:r>
        <w:rPr>
          <w:rFonts w:ascii="Times New Roman"/>
          <w:b w:val="false"/>
          <w:i w:val="false"/>
          <w:color w:val="000000"/>
          <w:sz w:val="28"/>
        </w:rPr>
        <w:t>
      При проведении электронных закупок способом конкурса с применением торгов на понижение цены конкурсное ценовое предложение не представляется;</w:t>
      </w:r>
    </w:p>
    <w:bookmarkEnd w:id="1523"/>
    <w:bookmarkStart w:name="z1572" w:id="1524"/>
    <w:p>
      <w:pPr>
        <w:spacing w:after="0"/>
        <w:ind w:left="0"/>
        <w:jc w:val="both"/>
      </w:pPr>
      <w:r>
        <w:rPr>
          <w:rFonts w:ascii="Times New Roman"/>
          <w:b w:val="false"/>
          <w:i w:val="false"/>
          <w:color w:val="000000"/>
          <w:sz w:val="28"/>
        </w:rPr>
        <w:t xml:space="preserve">
      6) техническую спецификацию закупаемых товаров, работ, услуг по форме согласно </w:t>
      </w:r>
      <w:r>
        <w:rPr>
          <w:rFonts w:ascii="Times New Roman"/>
          <w:b w:val="false"/>
          <w:i w:val="false"/>
          <w:color w:val="000000"/>
          <w:sz w:val="28"/>
        </w:rPr>
        <w:t xml:space="preserve">приложению 6 </w:t>
      </w:r>
      <w:r>
        <w:rPr>
          <w:rFonts w:ascii="Times New Roman"/>
          <w:b w:val="false"/>
          <w:i w:val="false"/>
          <w:color w:val="000000"/>
          <w:sz w:val="28"/>
        </w:rPr>
        <w:t>к настоящей электронной типовой конкурсной документации;</w:t>
      </w:r>
    </w:p>
    <w:bookmarkEnd w:id="1524"/>
    <w:bookmarkStart w:name="z1573" w:id="1525"/>
    <w:p>
      <w:pPr>
        <w:spacing w:after="0"/>
        <w:ind w:left="0"/>
        <w:jc w:val="both"/>
      </w:pPr>
      <w:r>
        <w:rPr>
          <w:rFonts w:ascii="Times New Roman"/>
          <w:b w:val="false"/>
          <w:i w:val="false"/>
          <w:color w:val="000000"/>
          <w:sz w:val="28"/>
        </w:rPr>
        <w:t xml:space="preserve">
      7) обеспечение заявки на участие в конкурсе в размере 1 (одного) процента от суммы, выделенной на конкурс (лот) для приобретения товаров, работ, услуг, в виде банковской гарантии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электронной типовой конкурсной документации либо платежного документа, подтверждающего гарантийный денежный взнос, размещаемый на банковском счете организатора закупок либо на счете заказчика.</w:t>
      </w:r>
    </w:p>
    <w:bookmarkEnd w:id="1525"/>
    <w:bookmarkStart w:name="z1574" w:id="1526"/>
    <w:p>
      <w:pPr>
        <w:spacing w:after="0"/>
        <w:ind w:left="0"/>
        <w:jc w:val="both"/>
      </w:pPr>
      <w:r>
        <w:rPr>
          <w:rFonts w:ascii="Times New Roman"/>
          <w:b w:val="false"/>
          <w:i w:val="false"/>
          <w:color w:val="000000"/>
          <w:sz w:val="28"/>
        </w:rPr>
        <w:t xml:space="preserve">
      Допускается подтверждение потенциальным поставщиком (участником портала закупок) его соответствия квалификационному требованию о платежеспособности посредством представления обеспечения заявки на участие в конкурсе в виде банковской гарантии одного либо нескольких банков-резидентов Республики Казахстан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электронной типовой конкурсной документации в размере, равном 100 (ста) процентам от суммы проводимых закупок вместе с заявкой на участие в конкурсе. </w:t>
      </w:r>
    </w:p>
    <w:bookmarkEnd w:id="1526"/>
    <w:bookmarkStart w:name="z1575" w:id="1527"/>
    <w:p>
      <w:pPr>
        <w:spacing w:after="0"/>
        <w:ind w:left="0"/>
        <w:jc w:val="both"/>
      </w:pPr>
      <w:r>
        <w:rPr>
          <w:rFonts w:ascii="Times New Roman"/>
          <w:b w:val="false"/>
          <w:i w:val="false"/>
          <w:color w:val="000000"/>
          <w:sz w:val="28"/>
        </w:rPr>
        <w:t xml:space="preserve">
      Потенциальный поставщик (участник портала закупок) также представляет оригинал банковской гарантии либо платежного документа, подтверждающего обеспечение заявки на участие в конкурсе до истечения окончательного срока представления заявок на участие в конкурсе. 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 заверенного банком. </w:t>
      </w:r>
    </w:p>
    <w:bookmarkEnd w:id="1527"/>
    <w:bookmarkStart w:name="z1576" w:id="1528"/>
    <w:p>
      <w:pPr>
        <w:spacing w:after="0"/>
        <w:ind w:left="0"/>
        <w:jc w:val="both"/>
      </w:pPr>
      <w:r>
        <w:rPr>
          <w:rFonts w:ascii="Times New Roman"/>
          <w:b w:val="false"/>
          <w:i w:val="false"/>
          <w:color w:val="000000"/>
          <w:sz w:val="28"/>
        </w:rPr>
        <w:t>
      Потенциальный поставщик (участник портала закупок) вносит обеспечение заявки на участие в конкурсе только на лоты, по которым представляется заявка на участие в конкурсе.</w:t>
      </w:r>
    </w:p>
    <w:bookmarkEnd w:id="1528"/>
    <w:bookmarkStart w:name="z1577" w:id="1529"/>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bookmarkEnd w:id="1529"/>
    <w:bookmarkStart w:name="z1578" w:id="1530"/>
    <w:p>
      <w:pPr>
        <w:spacing w:after="0"/>
        <w:ind w:left="0"/>
        <w:jc w:val="left"/>
      </w:pPr>
      <w:r>
        <w:rPr>
          <w:rFonts w:ascii="Times New Roman"/>
          <w:b/>
          <w:i w:val="false"/>
          <w:color w:val="000000"/>
        </w:rPr>
        <w:t xml:space="preserve"> Требования к оформлению заявки на участие в конкурсе</w:t>
      </w:r>
    </w:p>
    <w:bookmarkEnd w:id="1530"/>
    <w:bookmarkStart w:name="z1579" w:id="1531"/>
    <w:p>
      <w:pPr>
        <w:spacing w:after="0"/>
        <w:ind w:left="0"/>
        <w:jc w:val="both"/>
      </w:pPr>
      <w:r>
        <w:rPr>
          <w:rFonts w:ascii="Times New Roman"/>
          <w:b w:val="false"/>
          <w:i w:val="false"/>
          <w:color w:val="000000"/>
          <w:sz w:val="28"/>
        </w:rPr>
        <w:t>
      9. Заявка на участие в конкурсе и документы, прилагаемые к ней, заполняемые потенциальным поставщиком (участником портала закупок), удостоверяются его электронной цифровой подписью, и представляются организатору закупок в форме электронного документа.</w:t>
      </w:r>
    </w:p>
    <w:bookmarkEnd w:id="1531"/>
    <w:bookmarkStart w:name="z1580" w:id="1532"/>
    <w:p>
      <w:pPr>
        <w:spacing w:after="0"/>
        <w:ind w:left="0"/>
        <w:jc w:val="both"/>
      </w:pPr>
      <w:r>
        <w:rPr>
          <w:rFonts w:ascii="Times New Roman"/>
          <w:b w:val="false"/>
          <w:i w:val="false"/>
          <w:color w:val="000000"/>
          <w:sz w:val="28"/>
        </w:rPr>
        <w:t>
      Электронные документы или электронные копии документов, прилагаемые к заявке на участие в конкурсе, представляются в четком и разборчивом виде, с хорошо читаемым шрифтом.</w:t>
      </w:r>
    </w:p>
    <w:bookmarkEnd w:id="1532"/>
    <w:bookmarkStart w:name="z1581" w:id="1533"/>
    <w:p>
      <w:pPr>
        <w:spacing w:after="0"/>
        <w:ind w:left="0"/>
        <w:jc w:val="both"/>
      </w:pPr>
      <w:r>
        <w:rPr>
          <w:rFonts w:ascii="Times New Roman"/>
          <w:b w:val="false"/>
          <w:i w:val="false"/>
          <w:color w:val="000000"/>
          <w:sz w:val="28"/>
        </w:rPr>
        <w:t xml:space="preserve">
      10. Заявка на участие в конкурсе представляется на государственном и (или) русском языках. </w:t>
      </w:r>
    </w:p>
    <w:bookmarkEnd w:id="1533"/>
    <w:bookmarkStart w:name="z1582" w:id="1534"/>
    <w:p>
      <w:pPr>
        <w:spacing w:after="0"/>
        <w:ind w:left="0"/>
        <w:jc w:val="both"/>
      </w:pPr>
      <w:r>
        <w:rPr>
          <w:rFonts w:ascii="Times New Roman"/>
          <w:b w:val="false"/>
          <w:i w:val="false"/>
          <w:color w:val="000000"/>
          <w:sz w:val="28"/>
        </w:rPr>
        <w:t>
      11. В заявке на участие в конкурсе не допускаются вставки между строками, подтирки или приписки, за исключением тех случаев, когда потенциальному поставщику (участнику портала закупок) необходимо исправить грамматические или арифметические ошибки.</w:t>
      </w:r>
    </w:p>
    <w:bookmarkEnd w:id="1534"/>
    <w:bookmarkStart w:name="z1583" w:id="1535"/>
    <w:p>
      <w:pPr>
        <w:spacing w:after="0"/>
        <w:ind w:left="0"/>
        <w:jc w:val="left"/>
      </w:pPr>
      <w:r>
        <w:rPr>
          <w:rFonts w:ascii="Times New Roman"/>
          <w:b/>
          <w:i w:val="false"/>
          <w:color w:val="000000"/>
        </w:rPr>
        <w:t xml:space="preserve"> Порядок представления заявки на участие в конкурсе</w:t>
      </w:r>
    </w:p>
    <w:bookmarkEnd w:id="1535"/>
    <w:bookmarkStart w:name="z1584" w:id="1536"/>
    <w:p>
      <w:pPr>
        <w:spacing w:after="0"/>
        <w:ind w:left="0"/>
        <w:jc w:val="both"/>
      </w:pPr>
      <w:r>
        <w:rPr>
          <w:rFonts w:ascii="Times New Roman"/>
          <w:b w:val="false"/>
          <w:i w:val="false"/>
          <w:color w:val="000000"/>
          <w:sz w:val="28"/>
        </w:rPr>
        <w:t>
      12. Заявка на участие в конкурсе, в том числе конкурсное ценовое предложение (за исключением конкурса с применением торгов на понижение цены), представляется потенциальным поставщиком (участником портала закупок) организатору закупок с использованием портала закупок.</w:t>
      </w:r>
    </w:p>
    <w:bookmarkEnd w:id="1536"/>
    <w:bookmarkStart w:name="z1585" w:id="1537"/>
    <w:p>
      <w:pPr>
        <w:spacing w:after="0"/>
        <w:ind w:left="0"/>
        <w:jc w:val="both"/>
      </w:pPr>
      <w:r>
        <w:rPr>
          <w:rFonts w:ascii="Times New Roman"/>
          <w:b w:val="false"/>
          <w:i w:val="false"/>
          <w:color w:val="000000"/>
          <w:sz w:val="28"/>
        </w:rPr>
        <w:t>
      Конкурсные ценовые предложения отечественных потенциальных поставщиков выражаются в тенге.</w:t>
      </w:r>
    </w:p>
    <w:bookmarkEnd w:id="1537"/>
    <w:bookmarkStart w:name="z1586" w:id="1538"/>
    <w:p>
      <w:pPr>
        <w:spacing w:after="0"/>
        <w:ind w:left="0"/>
        <w:jc w:val="both"/>
      </w:pPr>
      <w:r>
        <w:rPr>
          <w:rFonts w:ascii="Times New Roman"/>
          <w:b w:val="false"/>
          <w:i w:val="false"/>
          <w:color w:val="000000"/>
          <w:sz w:val="28"/>
        </w:rPr>
        <w:t xml:space="preserve">
      Потенциальный поставщик (участник портала закупок) представляет одну заявку на участие в конкурсе до истечения срока ее представления, указанного в конкурсной документации. </w:t>
      </w:r>
    </w:p>
    <w:bookmarkEnd w:id="1538"/>
    <w:bookmarkStart w:name="z1587" w:id="1539"/>
    <w:p>
      <w:pPr>
        <w:spacing w:after="0"/>
        <w:ind w:left="0"/>
        <w:jc w:val="both"/>
      </w:pPr>
      <w:r>
        <w:rPr>
          <w:rFonts w:ascii="Times New Roman"/>
          <w:b w:val="false"/>
          <w:i w:val="false"/>
          <w:color w:val="000000"/>
          <w:sz w:val="28"/>
        </w:rPr>
        <w:t xml:space="preserve">
      13. Срок действия заявки на участие в конкурсе составляет не менее 45 (сорока пяти) календарных дней с даты вскрытия заявок на участие в конкурсе. </w:t>
      </w:r>
    </w:p>
    <w:bookmarkEnd w:id="1539"/>
    <w:bookmarkStart w:name="z1588" w:id="1540"/>
    <w:p>
      <w:pPr>
        <w:spacing w:after="0"/>
        <w:ind w:left="0"/>
        <w:jc w:val="both"/>
      </w:pPr>
      <w:r>
        <w:rPr>
          <w:rFonts w:ascii="Times New Roman"/>
          <w:b w:val="false"/>
          <w:i w:val="false"/>
          <w:color w:val="000000"/>
          <w:sz w:val="28"/>
        </w:rPr>
        <w:t>
      14. Представленные потенциальными поставщиками (участниками портала закупок) заявки на участие в конкурсе автоматически регистрируются на портале закупок.</w:t>
      </w:r>
    </w:p>
    <w:bookmarkEnd w:id="1540"/>
    <w:bookmarkStart w:name="z1589" w:id="1541"/>
    <w:p>
      <w:pPr>
        <w:spacing w:after="0"/>
        <w:ind w:left="0"/>
        <w:jc w:val="both"/>
      </w:pPr>
      <w:r>
        <w:rPr>
          <w:rFonts w:ascii="Times New Roman"/>
          <w:b w:val="false"/>
          <w:i w:val="false"/>
          <w:color w:val="000000"/>
          <w:sz w:val="28"/>
        </w:rPr>
        <w:t>
      Заявка на участие в конкурсе считается принятой в момент автоматической отправки порталом закупок соответствующего уведомления потенциальному поставщику (участнику портала закупок), подавшему заявку на участие в конкурсе.</w:t>
      </w:r>
    </w:p>
    <w:bookmarkEnd w:id="1541"/>
    <w:bookmarkStart w:name="z1590" w:id="1542"/>
    <w:p>
      <w:pPr>
        <w:spacing w:after="0"/>
        <w:ind w:left="0"/>
        <w:jc w:val="both"/>
      </w:pPr>
      <w:r>
        <w:rPr>
          <w:rFonts w:ascii="Times New Roman"/>
          <w:b w:val="false"/>
          <w:i w:val="false"/>
          <w:color w:val="000000"/>
          <w:sz w:val="28"/>
        </w:rPr>
        <w:t>
      15. Заявка на участие в конкурсе потенциального поставщика (участника портала закупок) автоматически отклоняется порталом закупок в следующих случаях:</w:t>
      </w:r>
    </w:p>
    <w:bookmarkEnd w:id="1542"/>
    <w:bookmarkStart w:name="z1591" w:id="1543"/>
    <w:p>
      <w:pPr>
        <w:spacing w:after="0"/>
        <w:ind w:left="0"/>
        <w:jc w:val="both"/>
      </w:pPr>
      <w:r>
        <w:rPr>
          <w:rFonts w:ascii="Times New Roman"/>
          <w:b w:val="false"/>
          <w:i w:val="false"/>
          <w:color w:val="000000"/>
          <w:sz w:val="28"/>
        </w:rPr>
        <w:t>
      1) если потенциальным поставщиком (участником портала закупок) ранее представлена заявка на участие в данном конкурсе;</w:t>
      </w:r>
    </w:p>
    <w:bookmarkEnd w:id="1543"/>
    <w:bookmarkStart w:name="z1592" w:id="1544"/>
    <w:p>
      <w:pPr>
        <w:spacing w:after="0"/>
        <w:ind w:left="0"/>
        <w:jc w:val="both"/>
      </w:pPr>
      <w:r>
        <w:rPr>
          <w:rFonts w:ascii="Times New Roman"/>
          <w:b w:val="false"/>
          <w:i w:val="false"/>
          <w:color w:val="000000"/>
          <w:sz w:val="28"/>
        </w:rPr>
        <w:t>
      2) заявка на участие в конкурсе поступила на портал закупок после истечения окончательного срока приема заявок на участие в конкурсе;</w:t>
      </w:r>
    </w:p>
    <w:bookmarkEnd w:id="1544"/>
    <w:bookmarkStart w:name="z1593" w:id="1545"/>
    <w:p>
      <w:pPr>
        <w:spacing w:after="0"/>
        <w:ind w:left="0"/>
        <w:jc w:val="both"/>
      </w:pPr>
      <w:r>
        <w:rPr>
          <w:rFonts w:ascii="Times New Roman"/>
          <w:b w:val="false"/>
          <w:i w:val="false"/>
          <w:color w:val="000000"/>
          <w:sz w:val="28"/>
        </w:rPr>
        <w:t>
      3) представленное конкурсное ценовое предложение превышает выделенную на конкурс (лот) сумму.</w:t>
      </w:r>
    </w:p>
    <w:bookmarkEnd w:id="1545"/>
    <w:bookmarkStart w:name="z1594" w:id="1546"/>
    <w:p>
      <w:pPr>
        <w:spacing w:after="0"/>
        <w:ind w:left="0"/>
        <w:jc w:val="left"/>
      </w:pPr>
      <w:r>
        <w:rPr>
          <w:rFonts w:ascii="Times New Roman"/>
          <w:b/>
          <w:i w:val="false"/>
          <w:color w:val="000000"/>
        </w:rPr>
        <w:t xml:space="preserve"> Изменение заявки на участие в конкурсе и их отзыв</w:t>
      </w:r>
    </w:p>
    <w:bookmarkEnd w:id="1546"/>
    <w:bookmarkStart w:name="z1595" w:id="1547"/>
    <w:p>
      <w:pPr>
        <w:spacing w:after="0"/>
        <w:ind w:left="0"/>
        <w:jc w:val="both"/>
      </w:pPr>
      <w:r>
        <w:rPr>
          <w:rFonts w:ascii="Times New Roman"/>
          <w:b w:val="false"/>
          <w:i w:val="false"/>
          <w:color w:val="000000"/>
          <w:sz w:val="28"/>
        </w:rPr>
        <w:t xml:space="preserve">
      16. Потенциальному поставщику (участнику портала закупок) посредством портала закупок допускается изменять и (или) дополнять либо отзывать свою заявку на участие в конкурсе до истечения окончательного срока представления заявок на участие в конкурсе, не теряя права на возврат внесенного им обеспечения заявки на участие в конкурсе. </w:t>
      </w:r>
    </w:p>
    <w:bookmarkEnd w:id="1547"/>
    <w:bookmarkStart w:name="z1596" w:id="1548"/>
    <w:p>
      <w:pPr>
        <w:spacing w:after="0"/>
        <w:ind w:left="0"/>
        <w:jc w:val="both"/>
      </w:pPr>
      <w:r>
        <w:rPr>
          <w:rFonts w:ascii="Times New Roman"/>
          <w:b w:val="false"/>
          <w:i w:val="false"/>
          <w:color w:val="000000"/>
          <w:sz w:val="28"/>
        </w:rPr>
        <w:t>
      Уведомление об отзыве заявки на участие в конкурсе оформляется в виде произвольного заявления на имя организатора закупок, подписанного электронной цифровой подписью потенциального поставщика (участника портала закупок).</w:t>
      </w:r>
    </w:p>
    <w:bookmarkEnd w:id="1548"/>
    <w:bookmarkStart w:name="z1597" w:id="1549"/>
    <w:p>
      <w:pPr>
        <w:spacing w:after="0"/>
        <w:ind w:left="0"/>
        <w:jc w:val="both"/>
      </w:pPr>
      <w:r>
        <w:rPr>
          <w:rFonts w:ascii="Times New Roman"/>
          <w:b w:val="false"/>
          <w:i w:val="false"/>
          <w:color w:val="000000"/>
          <w:sz w:val="28"/>
        </w:rPr>
        <w:t>
      17. Внесение изменения и (или) дополнения в заявку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bookmarkEnd w:id="1549"/>
    <w:bookmarkStart w:name="z1598" w:id="1550"/>
    <w:p>
      <w:pPr>
        <w:spacing w:after="0"/>
        <w:ind w:left="0"/>
        <w:jc w:val="both"/>
      </w:pPr>
      <w:r>
        <w:rPr>
          <w:rFonts w:ascii="Times New Roman"/>
          <w:b w:val="false"/>
          <w:i w:val="false"/>
          <w:color w:val="000000"/>
          <w:sz w:val="28"/>
        </w:rPr>
        <w:t>
      18. 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(участников портала закупок) продлить срок их действия на конкретный период времени. Потенциальный поставщик (участник портала закупок) по своему усмотрению отклоняет такой запрос, не утрачивая права на:</w:t>
      </w:r>
    </w:p>
    <w:bookmarkEnd w:id="1550"/>
    <w:bookmarkStart w:name="z1599" w:id="1551"/>
    <w:p>
      <w:pPr>
        <w:spacing w:after="0"/>
        <w:ind w:left="0"/>
        <w:jc w:val="both"/>
      </w:pPr>
      <w:r>
        <w:rPr>
          <w:rFonts w:ascii="Times New Roman"/>
          <w:b w:val="false"/>
          <w:i w:val="false"/>
          <w:color w:val="000000"/>
          <w:sz w:val="28"/>
        </w:rPr>
        <w:t>
      1) участие в проводимых закупках способом конкурса в течение срока действия его заявки на участие в конкурсе;</w:t>
      </w:r>
    </w:p>
    <w:bookmarkEnd w:id="1551"/>
    <w:bookmarkStart w:name="z1600" w:id="1552"/>
    <w:p>
      <w:pPr>
        <w:spacing w:after="0"/>
        <w:ind w:left="0"/>
        <w:jc w:val="both"/>
      </w:pPr>
      <w:r>
        <w:rPr>
          <w:rFonts w:ascii="Times New Roman"/>
          <w:b w:val="false"/>
          <w:i w:val="false"/>
          <w:color w:val="000000"/>
          <w:sz w:val="28"/>
        </w:rPr>
        <w:t>
      2) возврат внесенного им обеспечения заявки на участие в конкурсе после истечения срока действия такой заявки.</w:t>
      </w:r>
    </w:p>
    <w:bookmarkEnd w:id="1552"/>
    <w:bookmarkStart w:name="z1601" w:id="1553"/>
    <w:p>
      <w:pPr>
        <w:spacing w:after="0"/>
        <w:ind w:left="0"/>
        <w:jc w:val="both"/>
      </w:pPr>
      <w:r>
        <w:rPr>
          <w:rFonts w:ascii="Times New Roman"/>
          <w:b w:val="false"/>
          <w:i w:val="false"/>
          <w:color w:val="000000"/>
          <w:sz w:val="28"/>
        </w:rPr>
        <w:t>
      19. Потенциальный поставщик (участник портала закупок)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bookmarkEnd w:id="1553"/>
    <w:bookmarkStart w:name="z1602" w:id="1554"/>
    <w:p>
      <w:pPr>
        <w:spacing w:after="0"/>
        <w:ind w:left="0"/>
        <w:jc w:val="left"/>
      </w:pPr>
      <w:r>
        <w:rPr>
          <w:rFonts w:ascii="Times New Roman"/>
          <w:b/>
          <w:i w:val="false"/>
          <w:color w:val="000000"/>
        </w:rPr>
        <w:t xml:space="preserve"> 4. Вскрытие заявок на участие в конкурсе</w:t>
      </w:r>
    </w:p>
    <w:bookmarkEnd w:id="1554"/>
    <w:bookmarkStart w:name="z1603" w:id="1555"/>
    <w:p>
      <w:pPr>
        <w:spacing w:after="0"/>
        <w:ind w:left="0"/>
        <w:jc w:val="both"/>
      </w:pPr>
      <w:r>
        <w:rPr>
          <w:rFonts w:ascii="Times New Roman"/>
          <w:b w:val="false"/>
          <w:i w:val="false"/>
          <w:color w:val="000000"/>
          <w:sz w:val="28"/>
        </w:rPr>
        <w:t>
      20. Вскрытие заявок на участие в конкурсе производится секретарем конкурсной комиссии на портале закупок. При этом конкурсное ценовое предложение не вскрывается и становится доступным только после допуска потенциального поставщика (участника портала закупок) на участие в конкурсе либо в случае представления менее двух заявок на участие в конкурсе.</w:t>
      </w:r>
    </w:p>
    <w:bookmarkEnd w:id="1555"/>
    <w:bookmarkStart w:name="z1604" w:id="1556"/>
    <w:p>
      <w:pPr>
        <w:spacing w:after="0"/>
        <w:ind w:left="0"/>
        <w:jc w:val="both"/>
      </w:pPr>
      <w:r>
        <w:rPr>
          <w:rFonts w:ascii="Times New Roman"/>
          <w:b w:val="false"/>
          <w:i w:val="false"/>
          <w:color w:val="000000"/>
          <w:sz w:val="28"/>
        </w:rPr>
        <w:t>
      Доступ секретарю конкурсной комиссии к вскрытию заявок на участие в конкурсе представляется порталом закупок автоматически в день и время, указанные организатором закупок в объявлении об осуществлении электронных закупок способом конкурса.</w:t>
      </w:r>
    </w:p>
    <w:bookmarkEnd w:id="1556"/>
    <w:bookmarkStart w:name="z1605" w:id="1557"/>
    <w:p>
      <w:pPr>
        <w:spacing w:after="0"/>
        <w:ind w:left="0"/>
        <w:jc w:val="both"/>
      </w:pPr>
      <w:r>
        <w:rPr>
          <w:rFonts w:ascii="Times New Roman"/>
          <w:b w:val="false"/>
          <w:i w:val="false"/>
          <w:color w:val="000000"/>
          <w:sz w:val="28"/>
        </w:rPr>
        <w:t>
      Вскрытию подлежат заявки на участие в конкурсе потенциальных поставщиков (участников портала закупок), представленные в срок, установленные в объявлении организатора закупок и настоящей электронной типовой конкурсной документацией.</w:t>
      </w:r>
    </w:p>
    <w:bookmarkEnd w:id="1557"/>
    <w:bookmarkStart w:name="z1606" w:id="1558"/>
    <w:p>
      <w:pPr>
        <w:spacing w:after="0"/>
        <w:ind w:left="0"/>
        <w:jc w:val="both"/>
      </w:pPr>
      <w:r>
        <w:rPr>
          <w:rFonts w:ascii="Times New Roman"/>
          <w:b w:val="false"/>
          <w:i w:val="false"/>
          <w:color w:val="000000"/>
          <w:sz w:val="28"/>
        </w:rPr>
        <w:t>
      Если на конкурс (лот) представлена только одна заявка на участие в конкурсе, то данная заявка на участие в конкурсе также вскрывается и рассматривается на соответствие потенциального поставщика квалификационным требованиям и требованиям конкурсной документации.</w:t>
      </w:r>
    </w:p>
    <w:bookmarkEnd w:id="1558"/>
    <w:bookmarkStart w:name="z1607" w:id="1559"/>
    <w:p>
      <w:pPr>
        <w:spacing w:after="0"/>
        <w:ind w:left="0"/>
        <w:jc w:val="both"/>
      </w:pPr>
      <w:r>
        <w:rPr>
          <w:rFonts w:ascii="Times New Roman"/>
          <w:b w:val="false"/>
          <w:i w:val="false"/>
          <w:color w:val="000000"/>
          <w:sz w:val="28"/>
        </w:rPr>
        <w:t>
      21. Протокол вскрытия заявок на участие в конкурсе формируется порталом закупок автоматически и размещается секретарем конкурсной комиссии на портале закупок не позднее двух рабочих дней со дня вскрытия заявок на участие в конкурсе. При этом портал закупок рассылает автоматические уведомления членам конкурсной комиссии, экспертной комиссии (эксперту) (при их привлечении), потенциальным поставщикам (участникам портала закупок), подавшим заявку на участие в конкурсе.</w:t>
      </w:r>
    </w:p>
    <w:bookmarkEnd w:id="1559"/>
    <w:bookmarkStart w:name="z1608" w:id="1560"/>
    <w:p>
      <w:pPr>
        <w:spacing w:after="0"/>
        <w:ind w:left="0"/>
        <w:jc w:val="left"/>
      </w:pPr>
      <w:r>
        <w:rPr>
          <w:rFonts w:ascii="Times New Roman"/>
          <w:b/>
          <w:i w:val="false"/>
          <w:color w:val="000000"/>
        </w:rPr>
        <w:t xml:space="preserve"> 5. Рассмотрение конкурсной комиссией заявок на участие в конкурсе</w:t>
      </w:r>
    </w:p>
    <w:bookmarkEnd w:id="1560"/>
    <w:bookmarkStart w:name="z1609" w:id="1561"/>
    <w:p>
      <w:pPr>
        <w:spacing w:after="0"/>
        <w:ind w:left="0"/>
        <w:jc w:val="both"/>
      </w:pPr>
      <w:r>
        <w:rPr>
          <w:rFonts w:ascii="Times New Roman"/>
          <w:b w:val="false"/>
          <w:i w:val="false"/>
          <w:color w:val="000000"/>
          <w:sz w:val="28"/>
        </w:rPr>
        <w:t>
      22. Рассмотрение заявок на участие в конкурсе осуществляется конкурсной комиссией с целью определения среди потенциальных поставщиков (участников портала закупок), претендующих на участие в конкурсе, потенциальных поставщиков (участников портала закупок), соответствующих квалификационным требованиям и их заявок на участие в конкурсе требованиям конкурсной документации, и признания их участниками конкурса.</w:t>
      </w:r>
    </w:p>
    <w:bookmarkEnd w:id="1561"/>
    <w:bookmarkStart w:name="z1610" w:id="1562"/>
    <w:p>
      <w:pPr>
        <w:spacing w:after="0"/>
        <w:ind w:left="0"/>
        <w:jc w:val="both"/>
      </w:pPr>
      <w:r>
        <w:rPr>
          <w:rFonts w:ascii="Times New Roman"/>
          <w:b w:val="false"/>
          <w:i w:val="false"/>
          <w:color w:val="000000"/>
          <w:sz w:val="28"/>
        </w:rPr>
        <w:t>
      23. При рассмотрении заявок на участие в конкурсе конкурсной комиссии допускается:</w:t>
      </w:r>
    </w:p>
    <w:bookmarkEnd w:id="1562"/>
    <w:bookmarkStart w:name="z1611" w:id="1563"/>
    <w:p>
      <w:pPr>
        <w:spacing w:after="0"/>
        <w:ind w:left="0"/>
        <w:jc w:val="both"/>
      </w:pPr>
      <w:r>
        <w:rPr>
          <w:rFonts w:ascii="Times New Roman"/>
          <w:b w:val="false"/>
          <w:i w:val="false"/>
          <w:color w:val="000000"/>
          <w:sz w:val="28"/>
        </w:rPr>
        <w:t>
      1) запросить у потенциальных поставщиков (участников портала закупок),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bookmarkEnd w:id="1563"/>
    <w:bookmarkStart w:name="z1612" w:id="1564"/>
    <w:p>
      <w:pPr>
        <w:spacing w:after="0"/>
        <w:ind w:left="0"/>
        <w:jc w:val="both"/>
      </w:pPr>
      <w:r>
        <w:rPr>
          <w:rFonts w:ascii="Times New Roman"/>
          <w:b w:val="false"/>
          <w:i w:val="false"/>
          <w:color w:val="000000"/>
          <w:sz w:val="28"/>
        </w:rPr>
        <w:t>
      2) с целью уточнения сведений, содержащихся в заявках на участие в конкурсе, письменно запросить необходимую информацию у соответствующих государственных органов, физических и юридических лиц.</w:t>
      </w:r>
    </w:p>
    <w:bookmarkEnd w:id="1564"/>
    <w:bookmarkStart w:name="z1613" w:id="1565"/>
    <w:p>
      <w:pPr>
        <w:spacing w:after="0"/>
        <w:ind w:left="0"/>
        <w:jc w:val="both"/>
      </w:pPr>
      <w:r>
        <w:rPr>
          <w:rFonts w:ascii="Times New Roman"/>
          <w:b w:val="false"/>
          <w:i w:val="false"/>
          <w:color w:val="000000"/>
          <w:sz w:val="28"/>
        </w:rPr>
        <w:t>
      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комиссии решения в соответствии с пунктом 27 настоящей электронной типовой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ненадлежащим образом оформленных документов.</w:t>
      </w:r>
    </w:p>
    <w:bookmarkEnd w:id="1565"/>
    <w:bookmarkStart w:name="z1614" w:id="1566"/>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566"/>
    <w:bookmarkStart w:name="z1615" w:id="1567"/>
    <w:p>
      <w:pPr>
        <w:spacing w:after="0"/>
        <w:ind w:left="0"/>
        <w:jc w:val="both"/>
      </w:pPr>
      <w:r>
        <w:rPr>
          <w:rFonts w:ascii="Times New Roman"/>
          <w:b w:val="false"/>
          <w:i w:val="false"/>
          <w:color w:val="000000"/>
          <w:sz w:val="28"/>
        </w:rPr>
        <w:t xml:space="preserve">
      24. По результатам рассмотрения заявок на участие в конкурсе на предмет соответствия потенциальных поставщиков (участников портала закупок) квалификационным требованиям и их заявок на участие в конкурсе требованиям конкурсной документации конкурсная комиссия принимает одно из следующих решений путем оформления: </w:t>
      </w:r>
    </w:p>
    <w:bookmarkEnd w:id="1567"/>
    <w:bookmarkStart w:name="z1616" w:id="1568"/>
    <w:p>
      <w:pPr>
        <w:spacing w:after="0"/>
        <w:ind w:left="0"/>
        <w:jc w:val="both"/>
      </w:pPr>
      <w:r>
        <w:rPr>
          <w:rFonts w:ascii="Times New Roman"/>
          <w:b w:val="false"/>
          <w:i w:val="false"/>
          <w:color w:val="000000"/>
          <w:sz w:val="28"/>
        </w:rPr>
        <w:t>
      1) протокола предварительного допуска к участию в конкурсе в случае несоответствия потенциальных поставщиков (участников портала закупок) квалификационным требованиям и их заявок на участие в конкурсе требованиям конкурсной документации;</w:t>
      </w:r>
    </w:p>
    <w:bookmarkEnd w:id="1568"/>
    <w:bookmarkStart w:name="z1617" w:id="1569"/>
    <w:p>
      <w:pPr>
        <w:spacing w:after="0"/>
        <w:ind w:left="0"/>
        <w:jc w:val="both"/>
      </w:pPr>
      <w:r>
        <w:rPr>
          <w:rFonts w:ascii="Times New Roman"/>
          <w:b w:val="false"/>
          <w:i w:val="false"/>
          <w:color w:val="000000"/>
          <w:sz w:val="28"/>
        </w:rPr>
        <w:t xml:space="preserve">
      2) протокола о допуске к участию в конкурсе в случае соответствия потенциальных поставщиков (участников портала закупок) квалификационным требованиям и их заявок на участие в конкурсе требованиям конкурсной документации. </w:t>
      </w:r>
    </w:p>
    <w:bookmarkEnd w:id="1569"/>
    <w:bookmarkStart w:name="z1618" w:id="1570"/>
    <w:p>
      <w:pPr>
        <w:spacing w:after="0"/>
        <w:ind w:left="0"/>
        <w:jc w:val="both"/>
      </w:pPr>
      <w:r>
        <w:rPr>
          <w:rFonts w:ascii="Times New Roman"/>
          <w:b w:val="false"/>
          <w:i w:val="false"/>
          <w:color w:val="000000"/>
          <w:sz w:val="28"/>
        </w:rPr>
        <w:t>
      25. Конкурсная комиссия принимает решение о предварительном допуске либо о допуске потенциальных поставщиков (участников портала закупок) к участию в конкурсе (признает участниками в конкурсе) в течение десяти календарных дней со дня вскрытия заявок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 конвертов с заявками на участие в конкурсе).</w:t>
      </w:r>
    </w:p>
    <w:bookmarkEnd w:id="1570"/>
    <w:bookmarkStart w:name="z1619" w:id="1571"/>
    <w:p>
      <w:pPr>
        <w:spacing w:after="0"/>
        <w:ind w:left="0"/>
        <w:jc w:val="both"/>
      </w:pPr>
      <w:r>
        <w:rPr>
          <w:rFonts w:ascii="Times New Roman"/>
          <w:b w:val="false"/>
          <w:i w:val="false"/>
          <w:color w:val="000000"/>
          <w:sz w:val="28"/>
        </w:rPr>
        <w:t>
      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его заявки на участие в конкурсе требованиям конкурсной документации.</w:t>
      </w:r>
    </w:p>
    <w:bookmarkEnd w:id="1571"/>
    <w:bookmarkStart w:name="z1620" w:id="1572"/>
    <w:p>
      <w:pPr>
        <w:spacing w:after="0"/>
        <w:ind w:left="0"/>
        <w:jc w:val="both"/>
      </w:pPr>
      <w:r>
        <w:rPr>
          <w:rFonts w:ascii="Times New Roman"/>
          <w:b w:val="false"/>
          <w:i w:val="false"/>
          <w:color w:val="000000"/>
          <w:sz w:val="28"/>
        </w:rPr>
        <w:t>
      26. В случае соответствия потенциальных поставщиков (участников портала закупок) квалификационным требованиям и их заявок на участие в конкурсе требованиям конкурсной документации, протокол предварительного допуска к участию в конкурсе не составляется.</w:t>
      </w:r>
    </w:p>
    <w:bookmarkEnd w:id="1572"/>
    <w:bookmarkStart w:name="z1621" w:id="1573"/>
    <w:p>
      <w:pPr>
        <w:spacing w:after="0"/>
        <w:ind w:left="0"/>
        <w:jc w:val="both"/>
      </w:pPr>
      <w:r>
        <w:rPr>
          <w:rFonts w:ascii="Times New Roman"/>
          <w:b w:val="false"/>
          <w:i w:val="false"/>
          <w:color w:val="000000"/>
          <w:sz w:val="28"/>
        </w:rPr>
        <w:t xml:space="preserve">
      27. В случае выявления потенциальных поставщиков (участников портала закупок), которые не соответствуют квалификационным требованиям и их заявок на участие в конкурсе требованиям конкурсной документации, конкурсная комиссия представляет таким потенциальным поставщикам (участникам портала закупок) право для приведения заявок на участие в конкурсе в течение трех рабочих дней со дня размещения на портале закупок протокола предварительного допуска к участию в конкурсе в соответствие с квалификационными требованиями и требованиями конкурсной документации. </w:t>
      </w:r>
    </w:p>
    <w:bookmarkEnd w:id="1573"/>
    <w:bookmarkStart w:name="z1622" w:id="1574"/>
    <w:p>
      <w:pPr>
        <w:spacing w:after="0"/>
        <w:ind w:left="0"/>
        <w:jc w:val="both"/>
      </w:pPr>
      <w:r>
        <w:rPr>
          <w:rFonts w:ascii="Times New Roman"/>
          <w:b w:val="false"/>
          <w:i w:val="false"/>
          <w:color w:val="000000"/>
          <w:sz w:val="28"/>
        </w:rPr>
        <w:t>
      28. Текст протокола предварительного допуска к участию в конкурсе размещается секретарем конкурсной комиссии в день принятия такого решения на портале закупок с автоматическим уведомлением по электронной почте всех потенциальных поставщиков (участников портала закупок), подавших заявки на участие в конкурсе.</w:t>
      </w:r>
    </w:p>
    <w:bookmarkEnd w:id="1574"/>
    <w:bookmarkStart w:name="z1623" w:id="1575"/>
    <w:p>
      <w:pPr>
        <w:spacing w:after="0"/>
        <w:ind w:left="0"/>
        <w:jc w:val="both"/>
      </w:pPr>
      <w:r>
        <w:rPr>
          <w:rFonts w:ascii="Times New Roman"/>
          <w:b w:val="false"/>
          <w:i w:val="false"/>
          <w:color w:val="000000"/>
          <w:sz w:val="28"/>
        </w:rPr>
        <w:t>
      29. Повторное рассмотрение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w:t>
      </w:r>
    </w:p>
    <w:bookmarkEnd w:id="1575"/>
    <w:bookmarkStart w:name="z1624" w:id="1576"/>
    <w:p>
      <w:pPr>
        <w:spacing w:after="0"/>
        <w:ind w:left="0"/>
        <w:jc w:val="both"/>
      </w:pPr>
      <w:r>
        <w:rPr>
          <w:rFonts w:ascii="Times New Roman"/>
          <w:b w:val="false"/>
          <w:i w:val="false"/>
          <w:color w:val="000000"/>
          <w:sz w:val="28"/>
        </w:rPr>
        <w:t>
      30. По результатам рассмотрения заявок на участие в конкурсе конкурсная комиссия:</w:t>
      </w:r>
    </w:p>
    <w:bookmarkEnd w:id="1576"/>
    <w:bookmarkStart w:name="z1625" w:id="1577"/>
    <w:p>
      <w:pPr>
        <w:spacing w:after="0"/>
        <w:ind w:left="0"/>
        <w:jc w:val="both"/>
      </w:pPr>
      <w:r>
        <w:rPr>
          <w:rFonts w:ascii="Times New Roman"/>
          <w:b w:val="false"/>
          <w:i w:val="false"/>
          <w:color w:val="000000"/>
          <w:sz w:val="28"/>
        </w:rPr>
        <w:t>
      1) определяет потенциальных поставщиков (участников портала закупок), которые соответствуют квалификационным требованиям и их заявок на участие в конкурсе требованиям конкурсной документации, и признает участниками конкурса;</w:t>
      </w:r>
    </w:p>
    <w:bookmarkEnd w:id="1577"/>
    <w:bookmarkStart w:name="z1626" w:id="1578"/>
    <w:p>
      <w:pPr>
        <w:spacing w:after="0"/>
        <w:ind w:left="0"/>
        <w:jc w:val="both"/>
      </w:pPr>
      <w:r>
        <w:rPr>
          <w:rFonts w:ascii="Times New Roman"/>
          <w:b w:val="false"/>
          <w:i w:val="false"/>
          <w:color w:val="000000"/>
          <w:sz w:val="28"/>
        </w:rPr>
        <w:t>
      2) применяет к участникам конкурса относительные значения критериев, предусмотренных подпунктом 2) пункта 3 настоящей электронной типовой конкурсной документации, за исключением конкурса с применением торгов на понижение цены.</w:t>
      </w:r>
    </w:p>
    <w:bookmarkEnd w:id="1578"/>
    <w:bookmarkStart w:name="z1627" w:id="1579"/>
    <w:p>
      <w:pPr>
        <w:spacing w:after="0"/>
        <w:ind w:left="0"/>
        <w:jc w:val="both"/>
      </w:pPr>
      <w:r>
        <w:rPr>
          <w:rFonts w:ascii="Times New Roman"/>
          <w:b w:val="false"/>
          <w:i w:val="false"/>
          <w:color w:val="000000"/>
          <w:sz w:val="28"/>
        </w:rPr>
        <w:t>
      31. Внесенное обеспечение заявки на участие в конкурсе признается конкурсной комиссией не соответствующим требованиям настоящей электронной типовой конкурсной документации в случае:</w:t>
      </w:r>
    </w:p>
    <w:bookmarkEnd w:id="1579"/>
    <w:bookmarkStart w:name="z1628" w:id="1580"/>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580"/>
    <w:bookmarkStart w:name="z1629" w:id="1581"/>
    <w:p>
      <w:pPr>
        <w:spacing w:after="0"/>
        <w:ind w:left="0"/>
        <w:jc w:val="both"/>
      </w:pPr>
      <w:r>
        <w:rPr>
          <w:rFonts w:ascii="Times New Roman"/>
          <w:b w:val="false"/>
          <w:i w:val="false"/>
          <w:color w:val="000000"/>
          <w:sz w:val="28"/>
        </w:rPr>
        <w:t xml:space="preserve">
      2) ненадлежащего оформления обеспечения заявки на участие в конкурсе, которое выражается в отсутствии следующих сведений: </w:t>
      </w:r>
    </w:p>
    <w:bookmarkEnd w:id="1581"/>
    <w:bookmarkStart w:name="z1630" w:id="1582"/>
    <w:p>
      <w:pPr>
        <w:spacing w:after="0"/>
        <w:ind w:left="0"/>
        <w:jc w:val="both"/>
      </w:pPr>
      <w:r>
        <w:rPr>
          <w:rFonts w:ascii="Times New Roman"/>
          <w:b w:val="false"/>
          <w:i w:val="false"/>
          <w:color w:val="000000"/>
          <w:sz w:val="28"/>
        </w:rPr>
        <w:t>
      подписи уполномоченного лица банка и печати банка (при ее наличии) на банковской гарантии;</w:t>
      </w:r>
    </w:p>
    <w:bookmarkEnd w:id="1582"/>
    <w:bookmarkStart w:name="z1631" w:id="1583"/>
    <w:p>
      <w:pPr>
        <w:spacing w:after="0"/>
        <w:ind w:left="0"/>
        <w:jc w:val="both"/>
      </w:pPr>
      <w:r>
        <w:rPr>
          <w:rFonts w:ascii="Times New Roman"/>
          <w:b w:val="false"/>
          <w:i w:val="false"/>
          <w:color w:val="000000"/>
          <w:sz w:val="28"/>
        </w:rPr>
        <w:t>
      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bookmarkEnd w:id="1583"/>
    <w:bookmarkStart w:name="z1632" w:id="1584"/>
    <w:p>
      <w:pPr>
        <w:spacing w:after="0"/>
        <w:ind w:left="0"/>
        <w:jc w:val="both"/>
      </w:pPr>
      <w:r>
        <w:rPr>
          <w:rFonts w:ascii="Times New Roman"/>
          <w:b w:val="false"/>
          <w:i w:val="false"/>
          <w:color w:val="000000"/>
          <w:sz w:val="28"/>
        </w:rPr>
        <w:t>
      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bookmarkEnd w:id="1584"/>
    <w:bookmarkStart w:name="z1633" w:id="1585"/>
    <w:p>
      <w:pPr>
        <w:spacing w:after="0"/>
        <w:ind w:left="0"/>
        <w:jc w:val="both"/>
      </w:pPr>
      <w:r>
        <w:rPr>
          <w:rFonts w:ascii="Times New Roman"/>
          <w:b w:val="false"/>
          <w:i w:val="false"/>
          <w:color w:val="000000"/>
          <w:sz w:val="28"/>
        </w:rPr>
        <w:t>
      о лице, которому выдано обеспечение заявки на участие в конкурсе;</w:t>
      </w:r>
    </w:p>
    <w:bookmarkEnd w:id="1585"/>
    <w:bookmarkStart w:name="z1634" w:id="1586"/>
    <w:p>
      <w:pPr>
        <w:spacing w:after="0"/>
        <w:ind w:left="0"/>
        <w:jc w:val="both"/>
      </w:pPr>
      <w:r>
        <w:rPr>
          <w:rFonts w:ascii="Times New Roman"/>
          <w:b w:val="false"/>
          <w:i w:val="false"/>
          <w:color w:val="000000"/>
          <w:sz w:val="28"/>
        </w:rPr>
        <w:t>
      о лице, в пользу которого вносится обеспечение заявки на участие в конкурсе;</w:t>
      </w:r>
    </w:p>
    <w:bookmarkEnd w:id="1586"/>
    <w:bookmarkStart w:name="z1635" w:id="1587"/>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bookmarkEnd w:id="1587"/>
    <w:bookmarkStart w:name="z1636" w:id="1588"/>
    <w:p>
      <w:pPr>
        <w:spacing w:after="0"/>
        <w:ind w:left="0"/>
        <w:jc w:val="both"/>
      </w:pPr>
      <w:r>
        <w:rPr>
          <w:rFonts w:ascii="Times New Roman"/>
          <w:b w:val="false"/>
          <w:i w:val="false"/>
          <w:color w:val="000000"/>
          <w:sz w:val="28"/>
        </w:rPr>
        <w:t>
      32. Потенциальный поставщик (участник портала закупок), претендующий на участие в конкурсе, не допускается к участию в конкурсе (не признается участником конкурса), если:</w:t>
      </w:r>
    </w:p>
    <w:bookmarkEnd w:id="1588"/>
    <w:bookmarkStart w:name="z1637" w:id="1589"/>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в случае:</w:t>
      </w:r>
    </w:p>
    <w:bookmarkEnd w:id="1589"/>
    <w:bookmarkStart w:name="z1638" w:id="1590"/>
    <w:p>
      <w:pPr>
        <w:spacing w:after="0"/>
        <w:ind w:left="0"/>
        <w:jc w:val="both"/>
      </w:pPr>
      <w:r>
        <w:rPr>
          <w:rFonts w:ascii="Times New Roman"/>
          <w:b w:val="false"/>
          <w:i w:val="false"/>
          <w:color w:val="000000"/>
          <w:sz w:val="28"/>
        </w:rPr>
        <w:t>
      непредставления потенциальным поставщиком (участником портала закупок) документа (документов) для подтверждения соответствия потенциального поставщика (участника портала закупок) и привлекаемого им субподрядчика (соисполнителя) работ либо услуг квалификационным требованиям;</w:t>
      </w:r>
    </w:p>
    <w:bookmarkEnd w:id="1590"/>
    <w:bookmarkStart w:name="z1639" w:id="1591"/>
    <w:p>
      <w:pPr>
        <w:spacing w:after="0"/>
        <w:ind w:left="0"/>
        <w:jc w:val="both"/>
      </w:pPr>
      <w:r>
        <w:rPr>
          <w:rFonts w:ascii="Times New Roman"/>
          <w:b w:val="false"/>
          <w:i w:val="false"/>
          <w:color w:val="000000"/>
          <w:sz w:val="28"/>
        </w:rPr>
        <w:t>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(участником портала закупок) для подтверждения его соответствия, а также не соответствия привлекаемого им субподрядчика (соисполнителя) квалификационным требованиям;</w:t>
      </w:r>
    </w:p>
    <w:bookmarkEnd w:id="1591"/>
    <w:bookmarkStart w:name="z1640" w:id="1592"/>
    <w:p>
      <w:pPr>
        <w:spacing w:after="0"/>
        <w:ind w:left="0"/>
        <w:jc w:val="both"/>
      </w:pPr>
      <w:r>
        <w:rPr>
          <w:rFonts w:ascii="Times New Roman"/>
          <w:b w:val="false"/>
          <w:i w:val="false"/>
          <w:color w:val="000000"/>
          <w:sz w:val="28"/>
        </w:rPr>
        <w:t>
      представления недостоверной информации по квалификационным требованиям;</w:t>
      </w:r>
    </w:p>
    <w:bookmarkEnd w:id="1592"/>
    <w:bookmarkStart w:name="z1641" w:id="1593"/>
    <w:p>
      <w:pPr>
        <w:spacing w:after="0"/>
        <w:ind w:left="0"/>
        <w:jc w:val="both"/>
      </w:pPr>
      <w:r>
        <w:rPr>
          <w:rFonts w:ascii="Times New Roman"/>
          <w:b w:val="false"/>
          <w:i w:val="false"/>
          <w:color w:val="000000"/>
          <w:sz w:val="28"/>
        </w:rPr>
        <w:t>
      2) его заявка на участие в конкурсе определена не соответствующей требованиям конкурсной документации.</w:t>
      </w:r>
    </w:p>
    <w:bookmarkEnd w:id="1593"/>
    <w:bookmarkStart w:name="z1642" w:id="1594"/>
    <w:p>
      <w:pPr>
        <w:spacing w:after="0"/>
        <w:ind w:left="0"/>
        <w:jc w:val="both"/>
      </w:pPr>
      <w:r>
        <w:rPr>
          <w:rFonts w:ascii="Times New Roman"/>
          <w:b w:val="false"/>
          <w:i w:val="false"/>
          <w:color w:val="000000"/>
          <w:sz w:val="28"/>
        </w:rPr>
        <w:t>
      33. Текст протокола о допуске к участию в конкурсе размещается секретарем конкурсной комиссии в день принятия решения о допуске к участию в конкурсе на портале закупок, с автоматическим уведомлением по электронной почте всех потенциальных поставщиков (участников портала закупок), подавшим заявки на участие в конкурсе.</w:t>
      </w:r>
    </w:p>
    <w:bookmarkEnd w:id="1594"/>
    <w:bookmarkStart w:name="z1643" w:id="1595"/>
    <w:p>
      <w:pPr>
        <w:spacing w:after="0"/>
        <w:ind w:left="0"/>
        <w:jc w:val="left"/>
      </w:pPr>
      <w:r>
        <w:rPr>
          <w:rFonts w:ascii="Times New Roman"/>
          <w:b/>
          <w:i w:val="false"/>
          <w:color w:val="000000"/>
        </w:rPr>
        <w:t xml:space="preserve"> 6. Вскрытие, оценка и сопоставление конкурсных ценовых предложений участников конкурса, за исключением конкурса с применением торгов на понижение цены, и определение победителя (данная глава указывается при проведении конкурса, в том числе с использованием двухэтапных процедур)</w:t>
      </w:r>
    </w:p>
    <w:bookmarkEnd w:id="1595"/>
    <w:bookmarkStart w:name="z1644" w:id="1596"/>
    <w:p>
      <w:pPr>
        <w:spacing w:after="0"/>
        <w:ind w:left="0"/>
        <w:jc w:val="both"/>
      </w:pPr>
      <w:r>
        <w:rPr>
          <w:rFonts w:ascii="Times New Roman"/>
          <w:b w:val="false"/>
          <w:i w:val="false"/>
          <w:color w:val="000000"/>
          <w:sz w:val="28"/>
        </w:rPr>
        <w:t>
      34. В день, время и месте, установленные протоколом о допуске к участию в конкурсе, порталом закупок производятся автоматическое вскрытие, оценка и сопоставление конкурсных ценовых предложений участников конкурса.</w:t>
      </w:r>
    </w:p>
    <w:bookmarkEnd w:id="1596"/>
    <w:bookmarkStart w:name="z1645" w:id="1597"/>
    <w:p>
      <w:pPr>
        <w:spacing w:after="0"/>
        <w:ind w:left="0"/>
        <w:jc w:val="both"/>
      </w:pPr>
      <w:r>
        <w:rPr>
          <w:rFonts w:ascii="Times New Roman"/>
          <w:b w:val="false"/>
          <w:i w:val="false"/>
          <w:color w:val="000000"/>
          <w:sz w:val="28"/>
        </w:rPr>
        <w:t>
      Порталом закупок:</w:t>
      </w:r>
    </w:p>
    <w:bookmarkEnd w:id="1597"/>
    <w:bookmarkStart w:name="z1646" w:id="1598"/>
    <w:p>
      <w:pPr>
        <w:spacing w:after="0"/>
        <w:ind w:left="0"/>
        <w:jc w:val="both"/>
      </w:pPr>
      <w:r>
        <w:rPr>
          <w:rFonts w:ascii="Times New Roman"/>
          <w:b w:val="false"/>
          <w:i w:val="false"/>
          <w:color w:val="000000"/>
          <w:sz w:val="28"/>
        </w:rPr>
        <w:t xml:space="preserve">
      отклоняется конкурсное ценовое предложение участника конкурса, превышающее сумму, выделенную для приобретения товаров, работ, услуг; </w:t>
      </w:r>
    </w:p>
    <w:bookmarkEnd w:id="1598"/>
    <w:bookmarkStart w:name="z1647" w:id="1599"/>
    <w:p>
      <w:pPr>
        <w:spacing w:after="0"/>
        <w:ind w:left="0"/>
        <w:jc w:val="both"/>
      </w:pPr>
      <w:r>
        <w:rPr>
          <w:rFonts w:ascii="Times New Roman"/>
          <w:b w:val="false"/>
          <w:i w:val="false"/>
          <w:color w:val="000000"/>
          <w:sz w:val="28"/>
        </w:rPr>
        <w:t>
      отклоняются конкурсные ценовые предложения участников конкурса, поданные ими вторично или более раз на один и тот же конкурс (лот) (принимается конкурсное ценовое предложение, поданное вместе с заявкой на участие в конкурсе);</w:t>
      </w:r>
    </w:p>
    <w:bookmarkEnd w:id="1599"/>
    <w:bookmarkStart w:name="z1648" w:id="1600"/>
    <w:p>
      <w:pPr>
        <w:spacing w:after="0"/>
        <w:ind w:left="0"/>
        <w:jc w:val="both"/>
      </w:pPr>
      <w:r>
        <w:rPr>
          <w:rFonts w:ascii="Times New Roman"/>
          <w:b w:val="false"/>
          <w:i w:val="false"/>
          <w:color w:val="000000"/>
          <w:sz w:val="28"/>
        </w:rPr>
        <w:t>
      рассчитывается демпинговая цена, и отклоняется конкурсное ценовое предложение участника конкурса, являющееся демпинговой;</w:t>
      </w:r>
    </w:p>
    <w:bookmarkEnd w:id="1600"/>
    <w:bookmarkStart w:name="z1649" w:id="1601"/>
    <w:p>
      <w:pPr>
        <w:spacing w:after="0"/>
        <w:ind w:left="0"/>
        <w:jc w:val="both"/>
      </w:pPr>
      <w:r>
        <w:rPr>
          <w:rFonts w:ascii="Times New Roman"/>
          <w:b w:val="false"/>
          <w:i w:val="false"/>
          <w:color w:val="000000"/>
          <w:sz w:val="28"/>
        </w:rPr>
        <w:t xml:space="preserve">
      если после отклонения конкурсного ценового предложения с демпинговыми ценами в конкурсе участвуют два и более конкурсных ценовых предложений участников конкурса, определяются условные цены по неотклоненным конкурсным ценовым предложениям посредством применения к конкурсному ценовому предложению участника конкурса относительного значения критериев, предусмотренных в протоколе о допуске к участию в конкурсе; </w:t>
      </w:r>
    </w:p>
    <w:bookmarkEnd w:id="1601"/>
    <w:bookmarkStart w:name="z1650" w:id="1602"/>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w:t>
      </w:r>
    </w:p>
    <w:bookmarkEnd w:id="1602"/>
    <w:bookmarkStart w:name="z1651" w:id="1603"/>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опыт работы на рынке закупаемых товаров, работ, услуг, являющихся предметом конкурса. При равенстве опыта работы нескольких участников конкурса, имеющих равные условные цены, победителем признается участник конкурса, конкурсное ценовое предложение которого поступило ранее конкурсных ценовых предложений других участников конкурса.</w:t>
      </w:r>
    </w:p>
    <w:bookmarkEnd w:id="1603"/>
    <w:bookmarkStart w:name="z1652" w:id="1604"/>
    <w:p>
      <w:pPr>
        <w:spacing w:after="0"/>
        <w:ind w:left="0"/>
        <w:jc w:val="both"/>
      </w:pPr>
      <w:r>
        <w:rPr>
          <w:rFonts w:ascii="Times New Roman"/>
          <w:b w:val="false"/>
          <w:i w:val="false"/>
          <w:color w:val="000000"/>
          <w:sz w:val="28"/>
        </w:rPr>
        <w:t>
      35. Протокол об итогах закупок автоматически формируется и публикуется порталом закупок с автоматическим уведомлением по электронной почте всех членов конкурсной комиссии и потенциальных поставщиков (участников портала закупок), представивших заявки на участие в конкурсе.</w:t>
      </w:r>
    </w:p>
    <w:bookmarkEnd w:id="1604"/>
    <w:bookmarkStart w:name="z1653" w:id="1605"/>
    <w:p>
      <w:pPr>
        <w:spacing w:after="0"/>
        <w:ind w:left="0"/>
        <w:jc w:val="left"/>
      </w:pPr>
      <w:r>
        <w:rPr>
          <w:rFonts w:ascii="Times New Roman"/>
          <w:b/>
          <w:i w:val="false"/>
          <w:color w:val="000000"/>
        </w:rPr>
        <w:t xml:space="preserve"> 7. Порядок проведения торгов и определение победителя (данная глава указывается при проведении конкурса с применением торгов на понижение цены)</w:t>
      </w:r>
    </w:p>
    <w:bookmarkEnd w:id="1605"/>
    <w:bookmarkStart w:name="z1654" w:id="1606"/>
    <w:p>
      <w:pPr>
        <w:spacing w:after="0"/>
        <w:ind w:left="0"/>
        <w:jc w:val="both"/>
      </w:pPr>
      <w:r>
        <w:rPr>
          <w:rFonts w:ascii="Times New Roman"/>
          <w:b w:val="false"/>
          <w:i w:val="false"/>
          <w:color w:val="000000"/>
          <w:sz w:val="28"/>
        </w:rPr>
        <w:t>
      36. Второй этап конкурса с применением торгов на понижение цены (далее – торги) проводится в день, время и месте, установленные протоколом о допуске к участию в конкурсе среди допущенных потенциальных поставщиков (участников портала закупок) (участников конкурса).</w:t>
      </w:r>
    </w:p>
    <w:bookmarkEnd w:id="1606"/>
    <w:bookmarkStart w:name="z1655" w:id="1607"/>
    <w:p>
      <w:pPr>
        <w:spacing w:after="0"/>
        <w:ind w:left="0"/>
        <w:jc w:val="both"/>
      </w:pPr>
      <w:r>
        <w:rPr>
          <w:rFonts w:ascii="Times New Roman"/>
          <w:b w:val="false"/>
          <w:i w:val="false"/>
          <w:color w:val="000000"/>
          <w:sz w:val="28"/>
        </w:rPr>
        <w:t xml:space="preserve">
      37. Торги проводятся на каждый лот в отдельности в режиме реального времени.       </w:t>
      </w:r>
    </w:p>
    <w:bookmarkEnd w:id="1607"/>
    <w:bookmarkStart w:name="z1656" w:id="1608"/>
    <w:p>
      <w:pPr>
        <w:spacing w:after="0"/>
        <w:ind w:left="0"/>
        <w:jc w:val="both"/>
      </w:pPr>
      <w:r>
        <w:rPr>
          <w:rFonts w:ascii="Times New Roman"/>
          <w:b w:val="false"/>
          <w:i w:val="false"/>
          <w:color w:val="000000"/>
          <w:sz w:val="28"/>
        </w:rPr>
        <w:t>
      Время начала торгов устанавливается в рабочее время с 9-00 до 18-00 часов времени города Астаны.</w:t>
      </w:r>
    </w:p>
    <w:bookmarkEnd w:id="1608"/>
    <w:bookmarkStart w:name="z1657" w:id="1609"/>
    <w:p>
      <w:pPr>
        <w:spacing w:after="0"/>
        <w:ind w:left="0"/>
        <w:jc w:val="both"/>
      </w:pPr>
      <w:r>
        <w:rPr>
          <w:rFonts w:ascii="Times New Roman"/>
          <w:b w:val="false"/>
          <w:i w:val="false"/>
          <w:color w:val="000000"/>
          <w:sz w:val="28"/>
        </w:rPr>
        <w:t>
      38. Участники конкурса представляют посредством портала закупок подписанные электронной цифровой подписью предложения о цене товара, работы, услуги, являющихся предметом проводимого конкурса (лота), по истечении двух рабочих дней с даты размещения на портале закупок протокола о допуске к участию в конкурсе.</w:t>
      </w:r>
    </w:p>
    <w:bookmarkEnd w:id="1609"/>
    <w:bookmarkStart w:name="z1658" w:id="1610"/>
    <w:p>
      <w:pPr>
        <w:spacing w:after="0"/>
        <w:ind w:left="0"/>
        <w:jc w:val="both"/>
      </w:pPr>
      <w:r>
        <w:rPr>
          <w:rFonts w:ascii="Times New Roman"/>
          <w:b w:val="false"/>
          <w:i w:val="false"/>
          <w:color w:val="000000"/>
          <w:sz w:val="28"/>
        </w:rPr>
        <w:t>
      39. Торги проводятся путем снижения текущего предложения о цене, начиная со стартовой цены, на шаг, установленный в протоколе о допуске к участию в конкурсе.</w:t>
      </w:r>
    </w:p>
    <w:bookmarkEnd w:id="1610"/>
    <w:bookmarkStart w:name="z1659" w:id="1611"/>
    <w:p>
      <w:pPr>
        <w:spacing w:after="0"/>
        <w:ind w:left="0"/>
        <w:jc w:val="both"/>
      </w:pPr>
      <w:r>
        <w:rPr>
          <w:rFonts w:ascii="Times New Roman"/>
          <w:b w:val="false"/>
          <w:i w:val="false"/>
          <w:color w:val="000000"/>
          <w:sz w:val="28"/>
        </w:rPr>
        <w:t>
      Стартовой ценой является сумма, выделенная заказчиком для приобретения товаров, работ, услуг, являющихся предметом проводимых торгов, и предусмотренная планом закупок товаров, работ, услуг на соответствующий финансовый год.</w:t>
      </w:r>
    </w:p>
    <w:bookmarkEnd w:id="1611"/>
    <w:bookmarkStart w:name="z1660" w:id="1612"/>
    <w:p>
      <w:pPr>
        <w:spacing w:after="0"/>
        <w:ind w:left="0"/>
        <w:jc w:val="both"/>
      </w:pPr>
      <w:r>
        <w:rPr>
          <w:rFonts w:ascii="Times New Roman"/>
          <w:b w:val="false"/>
          <w:i w:val="false"/>
          <w:color w:val="000000"/>
          <w:sz w:val="28"/>
        </w:rPr>
        <w:t>
      40. Портал закупок представляет всем участникам конкурса доступ к информации о количестве участников конкурса без их наименования.</w:t>
      </w:r>
    </w:p>
    <w:bookmarkEnd w:id="1612"/>
    <w:bookmarkStart w:name="z1661" w:id="1613"/>
    <w:p>
      <w:pPr>
        <w:spacing w:after="0"/>
        <w:ind w:left="0"/>
        <w:jc w:val="both"/>
      </w:pPr>
      <w:r>
        <w:rPr>
          <w:rFonts w:ascii="Times New Roman"/>
          <w:b w:val="false"/>
          <w:i w:val="false"/>
          <w:color w:val="000000"/>
          <w:sz w:val="28"/>
        </w:rPr>
        <w:t>
      41. Количество представляемых участником конкурса конкурсных ценовых предложений не ограничено, участник конкурса имеет возможность многократно изменить свое конкурсное ценовое предложение в сторону уменьшения.</w:t>
      </w:r>
    </w:p>
    <w:bookmarkEnd w:id="1613"/>
    <w:bookmarkStart w:name="z1662" w:id="1614"/>
    <w:p>
      <w:pPr>
        <w:spacing w:after="0"/>
        <w:ind w:left="0"/>
        <w:jc w:val="both"/>
      </w:pPr>
      <w:r>
        <w:rPr>
          <w:rFonts w:ascii="Times New Roman"/>
          <w:b w:val="false"/>
          <w:i w:val="false"/>
          <w:color w:val="000000"/>
          <w:sz w:val="28"/>
        </w:rPr>
        <w:t>
      Участникам конкурса допускается представлять цену на товар, работу, услугу, являющихся предметом проводимых торгов, сниженную от стартовой цены, независимо от шага торгов.</w:t>
      </w:r>
    </w:p>
    <w:bookmarkEnd w:id="1614"/>
    <w:bookmarkStart w:name="z1663" w:id="1615"/>
    <w:p>
      <w:pPr>
        <w:spacing w:after="0"/>
        <w:ind w:left="0"/>
        <w:jc w:val="both"/>
      </w:pPr>
      <w:r>
        <w:rPr>
          <w:rFonts w:ascii="Times New Roman"/>
          <w:b w:val="false"/>
          <w:i w:val="false"/>
          <w:color w:val="000000"/>
          <w:sz w:val="28"/>
        </w:rPr>
        <w:t>
      42. Время приема предложений участников конкурса о цене товара, работы, услуги, являющихся предметом проводимого конкурса, составляет тридцать минут от начала проведения конкурса, а также десять минут после поступления последнего предложения о цене товара, работы, услуги, являющихся предметом проводимого конкурса. Если в течение указанного времени ни одного предложения о более низкой цене товара, работы, услуги, являющегося предметом проводимого конкурса, не поступило, конкурс завершается.</w:t>
      </w:r>
    </w:p>
    <w:bookmarkEnd w:id="1615"/>
    <w:bookmarkStart w:name="z1664" w:id="1616"/>
    <w:p>
      <w:pPr>
        <w:spacing w:after="0"/>
        <w:ind w:left="0"/>
        <w:jc w:val="both"/>
      </w:pPr>
      <w:r>
        <w:rPr>
          <w:rFonts w:ascii="Times New Roman"/>
          <w:b w:val="false"/>
          <w:i w:val="false"/>
          <w:color w:val="000000"/>
          <w:sz w:val="28"/>
        </w:rPr>
        <w:t>
      Победителем признается участник конкурса, предложивший наименьшую цену на товар, работу, услугу, являющихся предметом проводимых торгов.</w:t>
      </w:r>
    </w:p>
    <w:bookmarkEnd w:id="1616"/>
    <w:bookmarkStart w:name="z1665" w:id="1617"/>
    <w:p>
      <w:pPr>
        <w:spacing w:after="0"/>
        <w:ind w:left="0"/>
        <w:jc w:val="both"/>
      </w:pPr>
      <w:r>
        <w:rPr>
          <w:rFonts w:ascii="Times New Roman"/>
          <w:b w:val="false"/>
          <w:i w:val="false"/>
          <w:color w:val="000000"/>
          <w:sz w:val="28"/>
        </w:rPr>
        <w:t xml:space="preserve">
      43. Если участником конкурса предложена цена равная цене, предложенной другим участником конкурса, победителем признается предложение о цене, поступившее ранее других предложений. </w:t>
      </w:r>
    </w:p>
    <w:bookmarkEnd w:id="1617"/>
    <w:bookmarkStart w:name="z1666" w:id="1618"/>
    <w:p>
      <w:pPr>
        <w:spacing w:after="0"/>
        <w:ind w:left="0"/>
        <w:jc w:val="both"/>
      </w:pPr>
      <w:r>
        <w:rPr>
          <w:rFonts w:ascii="Times New Roman"/>
          <w:b w:val="false"/>
          <w:i w:val="false"/>
          <w:color w:val="000000"/>
          <w:sz w:val="28"/>
        </w:rPr>
        <w:t xml:space="preserve">
      44. Если в течение тридцати минут после начала проведения торгов ни один из участников конкурса не подал предложение о цене товара, работы, услуги на указанный конкурс (лот), то лот снимается с торгов и торги в отношении данного конкурса (лота) признаются несостоявшимися. </w:t>
      </w:r>
    </w:p>
    <w:bookmarkEnd w:id="1618"/>
    <w:bookmarkStart w:name="z1667" w:id="1619"/>
    <w:p>
      <w:pPr>
        <w:spacing w:after="0"/>
        <w:ind w:left="0"/>
        <w:jc w:val="both"/>
      </w:pPr>
      <w:r>
        <w:rPr>
          <w:rFonts w:ascii="Times New Roman"/>
          <w:b w:val="false"/>
          <w:i w:val="false"/>
          <w:color w:val="000000"/>
          <w:sz w:val="28"/>
        </w:rPr>
        <w:t>
      45. Результаты торгов отражаются в протоколе о результатах проведения торгов конкурса с применением торгов на понижение цены, который автоматически формируется порталом закупок и размещается на портале закупок в день окончания проведения торгов.</w:t>
      </w:r>
    </w:p>
    <w:bookmarkEnd w:id="1619"/>
    <w:bookmarkStart w:name="z1668" w:id="1620"/>
    <w:p>
      <w:pPr>
        <w:spacing w:after="0"/>
        <w:ind w:left="0"/>
        <w:jc w:val="both"/>
      </w:pPr>
      <w:r>
        <w:rPr>
          <w:rFonts w:ascii="Times New Roman"/>
          <w:b w:val="false"/>
          <w:i w:val="false"/>
          <w:color w:val="000000"/>
          <w:sz w:val="28"/>
        </w:rPr>
        <w:t>
      Подписанный протокол об итогах конкурса с применением торгов на понижение цены автоматически размещается на портале закупок.</w:t>
      </w:r>
    </w:p>
    <w:bookmarkEnd w:id="1620"/>
    <w:bookmarkStart w:name="z1669" w:id="1621"/>
    <w:p>
      <w:pPr>
        <w:spacing w:after="0"/>
        <w:ind w:left="0"/>
        <w:jc w:val="left"/>
      </w:pPr>
      <w:r>
        <w:rPr>
          <w:rFonts w:ascii="Times New Roman"/>
          <w:b/>
          <w:i w:val="false"/>
          <w:color w:val="000000"/>
        </w:rPr>
        <w:t xml:space="preserve"> 8. Возврат обеспечения заявок на участие в конкурсе</w:t>
      </w:r>
    </w:p>
    <w:bookmarkEnd w:id="1621"/>
    <w:bookmarkStart w:name="z1670" w:id="1622"/>
    <w:p>
      <w:pPr>
        <w:spacing w:after="0"/>
        <w:ind w:left="0"/>
        <w:jc w:val="both"/>
      </w:pPr>
      <w:r>
        <w:rPr>
          <w:rFonts w:ascii="Times New Roman"/>
          <w:b w:val="false"/>
          <w:i w:val="false"/>
          <w:color w:val="000000"/>
          <w:sz w:val="28"/>
        </w:rPr>
        <w:t>
      46. Организатор закупок возвращает внесенное обеспечение заявки на участие в конкурсе потенциальному поставщику (участнику портала закупок) в течение пяти рабочих дней со дня наступления одного из следующих случаев:</w:t>
      </w:r>
    </w:p>
    <w:bookmarkEnd w:id="1622"/>
    <w:bookmarkStart w:name="z1671" w:id="1623"/>
    <w:p>
      <w:pPr>
        <w:spacing w:after="0"/>
        <w:ind w:left="0"/>
        <w:jc w:val="both"/>
      </w:pPr>
      <w:r>
        <w:rPr>
          <w:rFonts w:ascii="Times New Roman"/>
          <w:b w:val="false"/>
          <w:i w:val="false"/>
          <w:color w:val="000000"/>
          <w:sz w:val="28"/>
        </w:rPr>
        <w:t>
      1) отзыва данным потенциальным поставщиком (участником портала закупок) своей заявки на участие в конкурсе до истечения окончательного срока представления заявок на участие в конкурсе;</w:t>
      </w:r>
    </w:p>
    <w:bookmarkEnd w:id="1623"/>
    <w:bookmarkStart w:name="z1672" w:id="1624"/>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поставщиков(участников портала закупок), признанных участниками конкурса;</w:t>
      </w:r>
    </w:p>
    <w:bookmarkEnd w:id="1624"/>
    <w:bookmarkStart w:name="z1673" w:id="1625"/>
    <w:p>
      <w:pPr>
        <w:spacing w:after="0"/>
        <w:ind w:left="0"/>
        <w:jc w:val="both"/>
      </w:pPr>
      <w:r>
        <w:rPr>
          <w:rFonts w:ascii="Times New Roman"/>
          <w:b w:val="false"/>
          <w:i w:val="false"/>
          <w:color w:val="000000"/>
          <w:sz w:val="28"/>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bookmarkEnd w:id="1625"/>
    <w:bookmarkStart w:name="z1674" w:id="1626"/>
    <w:p>
      <w:pPr>
        <w:spacing w:after="0"/>
        <w:ind w:left="0"/>
        <w:jc w:val="both"/>
      </w:pPr>
      <w:r>
        <w:rPr>
          <w:rFonts w:ascii="Times New Roman"/>
          <w:b w:val="false"/>
          <w:i w:val="false"/>
          <w:color w:val="000000"/>
          <w:sz w:val="28"/>
        </w:rPr>
        <w:t>
      4) вступления в силу договора и (или) внесения победителем конкурса обеспечения исполнения договора, предусмотренного конкурсной документацией;</w:t>
      </w:r>
    </w:p>
    <w:bookmarkEnd w:id="1626"/>
    <w:bookmarkStart w:name="z1675" w:id="1627"/>
    <w:p>
      <w:pPr>
        <w:spacing w:after="0"/>
        <w:ind w:left="0"/>
        <w:jc w:val="both"/>
      </w:pPr>
      <w:r>
        <w:rPr>
          <w:rFonts w:ascii="Times New Roman"/>
          <w:b w:val="false"/>
          <w:i w:val="false"/>
          <w:color w:val="000000"/>
          <w:sz w:val="28"/>
        </w:rPr>
        <w:t>
      5) истечения срока действия заявки потенциального поставщика (участника портала закупок) на участие в конкурсе. Указанный случай не распространяется на участника конкурса, определенного победителем конкурса.</w:t>
      </w:r>
    </w:p>
    <w:bookmarkEnd w:id="1627"/>
    <w:bookmarkStart w:name="z1676" w:id="1628"/>
    <w:p>
      <w:pPr>
        <w:spacing w:after="0"/>
        <w:ind w:left="0"/>
        <w:jc w:val="both"/>
      </w:pPr>
      <w:r>
        <w:rPr>
          <w:rFonts w:ascii="Times New Roman"/>
          <w:b w:val="false"/>
          <w:i w:val="false"/>
          <w:color w:val="000000"/>
          <w:sz w:val="28"/>
        </w:rPr>
        <w:t>
      47. Обеспечение заявки на участие в конкурсе не возвращается организатором закупок если:</w:t>
      </w:r>
    </w:p>
    <w:bookmarkEnd w:id="1628"/>
    <w:bookmarkStart w:name="z1677" w:id="1629"/>
    <w:p>
      <w:pPr>
        <w:spacing w:after="0"/>
        <w:ind w:left="0"/>
        <w:jc w:val="both"/>
      </w:pPr>
      <w:r>
        <w:rPr>
          <w:rFonts w:ascii="Times New Roman"/>
          <w:b w:val="false"/>
          <w:i w:val="false"/>
          <w:color w:val="000000"/>
          <w:sz w:val="28"/>
        </w:rPr>
        <w:t>
      1) потенциальный поставщик (участник портала закупок) не представил вместе с заявкой на участие в конкурсе конкурсное ценовое предложение по электронным закупкам способом конкурса, за исключением конкурса с применением торгов на понижение цены;</w:t>
      </w:r>
    </w:p>
    <w:bookmarkEnd w:id="1629"/>
    <w:bookmarkStart w:name="z1678" w:id="1630"/>
    <w:p>
      <w:pPr>
        <w:spacing w:after="0"/>
        <w:ind w:left="0"/>
        <w:jc w:val="both"/>
      </w:pPr>
      <w:r>
        <w:rPr>
          <w:rFonts w:ascii="Times New Roman"/>
          <w:b w:val="false"/>
          <w:i w:val="false"/>
          <w:color w:val="000000"/>
          <w:sz w:val="28"/>
        </w:rPr>
        <w:t>
      2) потенциальный поставщик (участник портала закупок)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630"/>
    <w:bookmarkStart w:name="z1679" w:id="1631"/>
    <w:p>
      <w:pPr>
        <w:spacing w:after="0"/>
        <w:ind w:left="0"/>
        <w:jc w:val="both"/>
      </w:pPr>
      <w:r>
        <w:rPr>
          <w:rFonts w:ascii="Times New Roman"/>
          <w:b w:val="false"/>
          <w:i w:val="false"/>
          <w:color w:val="000000"/>
          <w:sz w:val="28"/>
        </w:rPr>
        <w:t>
      3) потенциальный поставщик (участник портала закупок), определенный победителем конкурса, уклонился от заключения договора;</w:t>
      </w:r>
    </w:p>
    <w:bookmarkEnd w:id="1631"/>
    <w:bookmarkStart w:name="z1680" w:id="1632"/>
    <w:p>
      <w:pPr>
        <w:spacing w:after="0"/>
        <w:ind w:left="0"/>
        <w:jc w:val="both"/>
      </w:pPr>
      <w:r>
        <w:rPr>
          <w:rFonts w:ascii="Times New Roman"/>
          <w:b w:val="false"/>
          <w:i w:val="false"/>
          <w:color w:val="000000"/>
          <w:sz w:val="28"/>
        </w:rPr>
        <w:t>
      4) ни один из участников электронных закупок способом конкурса с применением торгов на понижение цены в течение тридцати минут после начала проведения торгов не подал предложения о цене товара, работы, услуги, являющихся предметом проводимого конкурса. В этом случае всем участникам конкурса организатором закупок не возвращается сумма обеспечения заявки на участие в конкурсе с применением торгов на понижение цены, равной 1 (одному) либо 100 (ста) процентам от суммы лота, признанного несостоявшимся;</w:t>
      </w:r>
    </w:p>
    <w:bookmarkEnd w:id="1632"/>
    <w:bookmarkStart w:name="z1681" w:id="1633"/>
    <w:p>
      <w:pPr>
        <w:spacing w:after="0"/>
        <w:ind w:left="0"/>
        <w:jc w:val="both"/>
      </w:pPr>
      <w:r>
        <w:rPr>
          <w:rFonts w:ascii="Times New Roman"/>
          <w:b w:val="false"/>
          <w:i w:val="false"/>
          <w:color w:val="000000"/>
          <w:sz w:val="28"/>
        </w:rPr>
        <w:t>
      5)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1633"/>
    <w:bookmarkStart w:name="z1682" w:id="1634"/>
    <w:p>
      <w:pPr>
        <w:spacing w:after="0"/>
        <w:ind w:left="0"/>
        <w:jc w:val="left"/>
      </w:pPr>
      <w:r>
        <w:rPr>
          <w:rFonts w:ascii="Times New Roman"/>
          <w:b/>
          <w:i w:val="false"/>
          <w:color w:val="000000"/>
        </w:rPr>
        <w:t xml:space="preserve"> 9. Договор о закупках по итогам конкурса</w:t>
      </w:r>
    </w:p>
    <w:bookmarkEnd w:id="1634"/>
    <w:bookmarkStart w:name="z1683" w:id="1635"/>
    <w:p>
      <w:pPr>
        <w:spacing w:after="0"/>
        <w:ind w:left="0"/>
        <w:jc w:val="both"/>
      </w:pPr>
      <w:r>
        <w:rPr>
          <w:rFonts w:ascii="Times New Roman"/>
          <w:b w:val="false"/>
          <w:i w:val="false"/>
          <w:color w:val="000000"/>
          <w:sz w:val="28"/>
        </w:rPr>
        <w:t xml:space="preserve">
      48. В течение пятнадцати рабочих дней со дня подписания протокола об итогах закупок способом конкурса или протокола об итогах конкурса с применением торгов на понижение цены заказчик направляет победителю конкурса копию протокола об их итогах закупок, а также подписанный проект договора. </w:t>
      </w:r>
    </w:p>
    <w:bookmarkEnd w:id="1635"/>
    <w:bookmarkStart w:name="z1684" w:id="1636"/>
    <w:p>
      <w:pPr>
        <w:spacing w:after="0"/>
        <w:ind w:left="0"/>
        <w:jc w:val="both"/>
      </w:pPr>
      <w:r>
        <w:rPr>
          <w:rFonts w:ascii="Times New Roman"/>
          <w:b w:val="false"/>
          <w:i w:val="false"/>
          <w:color w:val="000000"/>
          <w:sz w:val="28"/>
        </w:rPr>
        <w:t xml:space="preserve">
      Договор заключается с победителем конкурса на условиях, предусмотренных его заявкой на участие в конкурсе, и его конкурсного ценового предложения. </w:t>
      </w:r>
    </w:p>
    <w:bookmarkEnd w:id="1636"/>
    <w:bookmarkStart w:name="z1685" w:id="1637"/>
    <w:p>
      <w:pPr>
        <w:spacing w:after="0"/>
        <w:ind w:left="0"/>
        <w:jc w:val="both"/>
      </w:pPr>
      <w:r>
        <w:rPr>
          <w:rFonts w:ascii="Times New Roman"/>
          <w:b w:val="false"/>
          <w:i w:val="false"/>
          <w:color w:val="000000"/>
          <w:sz w:val="28"/>
        </w:rPr>
        <w:t>
      49. Поставщик в течение десяти рабочих дней со дня заключения договора вносит обеспечение исполнения договора в виде:</w:t>
      </w:r>
    </w:p>
    <w:bookmarkEnd w:id="1637"/>
    <w:bookmarkStart w:name="z1686" w:id="1638"/>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w:t>
      </w:r>
    </w:p>
    <w:bookmarkEnd w:id="1638"/>
    <w:bookmarkStart w:name="z1687" w:id="1639"/>
    <w:p>
      <w:pPr>
        <w:spacing w:after="0"/>
        <w:ind w:left="0"/>
        <w:jc w:val="both"/>
      </w:pPr>
      <w:r>
        <w:rPr>
          <w:rFonts w:ascii="Times New Roman"/>
          <w:b w:val="false"/>
          <w:i w:val="false"/>
          <w:color w:val="000000"/>
          <w:sz w:val="28"/>
        </w:rPr>
        <w:t xml:space="preserve">
      2) банковской гарантии по форме согласно </w:t>
      </w:r>
      <w:r>
        <w:rPr>
          <w:rFonts w:ascii="Times New Roman"/>
          <w:b w:val="false"/>
          <w:i w:val="false"/>
          <w:color w:val="000000"/>
          <w:sz w:val="28"/>
        </w:rPr>
        <w:t xml:space="preserve">приложению 28 </w:t>
      </w:r>
      <w:r>
        <w:rPr>
          <w:rFonts w:ascii="Times New Roman"/>
          <w:b w:val="false"/>
          <w:i w:val="false"/>
          <w:color w:val="000000"/>
          <w:sz w:val="28"/>
        </w:rPr>
        <w:t>к Правилам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 утвержденных постановлением Правления Национального Банка Республики Казахстан 19 декабря 2015 года № 237 (далее – Правила).</w:t>
      </w:r>
    </w:p>
    <w:bookmarkEnd w:id="1639"/>
    <w:bookmarkStart w:name="z1688" w:id="1640"/>
    <w:p>
      <w:pPr>
        <w:spacing w:after="0"/>
        <w:ind w:left="0"/>
        <w:jc w:val="both"/>
      </w:pPr>
      <w:r>
        <w:rPr>
          <w:rFonts w:ascii="Times New Roman"/>
          <w:b w:val="false"/>
          <w:i w:val="false"/>
          <w:color w:val="000000"/>
          <w:sz w:val="28"/>
        </w:rPr>
        <w:t>
      Размер обеспечения исполнения договора устанавливается не менее 3 (трех) процентов от общей суммы договора, за исключением случаев, когда договором предусмотрена выплата предоплаты (аванса).</w:t>
      </w:r>
    </w:p>
    <w:bookmarkEnd w:id="1640"/>
    <w:bookmarkStart w:name="z1689" w:id="1641"/>
    <w:p>
      <w:pPr>
        <w:spacing w:after="0"/>
        <w:ind w:left="0"/>
        <w:jc w:val="both"/>
      </w:pPr>
      <w:r>
        <w:rPr>
          <w:rFonts w:ascii="Times New Roman"/>
          <w:b w:val="false"/>
          <w:i w:val="false"/>
          <w:color w:val="000000"/>
          <w:sz w:val="28"/>
        </w:rPr>
        <w:t xml:space="preserve">
      Если договором предусмотрена выплата предоплаты (аванса), обеспечение исполнения договора устанавливается в размере равном сумме предоплаты (авансу), которая должна быть не менее 3 (трех) процентов от общей суммы договора. </w:t>
      </w:r>
    </w:p>
    <w:bookmarkEnd w:id="1641"/>
    <w:bookmarkStart w:name="z1690" w:id="1642"/>
    <w:p>
      <w:pPr>
        <w:spacing w:after="0"/>
        <w:ind w:left="0"/>
        <w:jc w:val="both"/>
      </w:pPr>
      <w:r>
        <w:rPr>
          <w:rFonts w:ascii="Times New Roman"/>
          <w:b w:val="false"/>
          <w:i w:val="false"/>
          <w:color w:val="000000"/>
          <w:sz w:val="28"/>
        </w:rPr>
        <w:t>
      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642"/>
    <w:bookmarkStart w:name="z1691" w:id="1643"/>
    <w:p>
      <w:pPr>
        <w:spacing w:after="0"/>
        <w:ind w:left="0"/>
        <w:jc w:val="both"/>
      </w:pPr>
      <w:r>
        <w:rPr>
          <w:rFonts w:ascii="Times New Roman"/>
          <w:b w:val="false"/>
          <w:i w:val="false"/>
          <w:color w:val="000000"/>
          <w:sz w:val="28"/>
        </w:rPr>
        <w:t>
      50. Проект договора подписывается потенциальным поставщиком (участником портала закупок),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bookmarkEnd w:id="1643"/>
    <w:bookmarkStart w:name="z1692" w:id="1644"/>
    <w:p>
      <w:pPr>
        <w:spacing w:after="0"/>
        <w:ind w:left="0"/>
        <w:jc w:val="both"/>
      </w:pPr>
      <w:r>
        <w:rPr>
          <w:rFonts w:ascii="Times New Roman"/>
          <w:b w:val="false"/>
          <w:i w:val="false"/>
          <w:color w:val="000000"/>
          <w:sz w:val="28"/>
        </w:rPr>
        <w:t>
      Если потенциальный поставщик (участник портала закупок),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(участник портала закупок) признается уклонившимся от заключения договора.</w:t>
      </w:r>
    </w:p>
    <w:bookmarkEnd w:id="1644"/>
    <w:bookmarkStart w:name="z1693" w:id="1645"/>
    <w:p>
      <w:pPr>
        <w:spacing w:after="0"/>
        <w:ind w:left="0"/>
        <w:jc w:val="both"/>
      </w:pPr>
      <w:r>
        <w:rPr>
          <w:rFonts w:ascii="Times New Roman"/>
          <w:b w:val="false"/>
          <w:i w:val="false"/>
          <w:color w:val="000000"/>
          <w:sz w:val="28"/>
        </w:rPr>
        <w:t>
      51. В случае признания потенциального поставщика (участника портала закупок) уклонившимся от заключения договора:</w:t>
      </w:r>
    </w:p>
    <w:bookmarkEnd w:id="1645"/>
    <w:bookmarkStart w:name="z1694" w:id="1646"/>
    <w:p>
      <w:pPr>
        <w:spacing w:after="0"/>
        <w:ind w:left="0"/>
        <w:jc w:val="both"/>
      </w:pPr>
      <w:r>
        <w:rPr>
          <w:rFonts w:ascii="Times New Roman"/>
          <w:b w:val="false"/>
          <w:i w:val="false"/>
          <w:color w:val="000000"/>
          <w:sz w:val="28"/>
        </w:rPr>
        <w:t>
      1) заказчик удерживает внесенное им обеспечение заявки на участие в конкурсе;</w:t>
      </w:r>
    </w:p>
    <w:bookmarkEnd w:id="1646"/>
    <w:bookmarkStart w:name="z1695" w:id="1647"/>
    <w:p>
      <w:pPr>
        <w:spacing w:after="0"/>
        <w:ind w:left="0"/>
        <w:jc w:val="both"/>
      </w:pPr>
      <w:r>
        <w:rPr>
          <w:rFonts w:ascii="Times New Roman"/>
          <w:b w:val="false"/>
          <w:i w:val="false"/>
          <w:color w:val="000000"/>
          <w:sz w:val="28"/>
        </w:rPr>
        <w:t>
      2) допускается обращение заказчиком в суд с иском о возмещении убытков, причиненных уклонением от заключения договора о закупках.</w:t>
      </w:r>
    </w:p>
    <w:bookmarkEnd w:id="1647"/>
    <w:bookmarkStart w:name="z1696" w:id="1648"/>
    <w:p>
      <w:pPr>
        <w:spacing w:after="0"/>
        <w:ind w:left="0"/>
        <w:jc w:val="both"/>
      </w:pPr>
      <w:r>
        <w:rPr>
          <w:rFonts w:ascii="Times New Roman"/>
          <w:b w:val="false"/>
          <w:i w:val="false"/>
          <w:color w:val="000000"/>
          <w:sz w:val="28"/>
        </w:rPr>
        <w:t xml:space="preserve">
      52. Договор вступает в силу после его подписания заказчиком и поставщиком либо полного внесения последним обеспечения исполнения договора. </w:t>
      </w:r>
    </w:p>
    <w:bookmarkEnd w:id="1648"/>
    <w:bookmarkStart w:name="z1697" w:id="1649"/>
    <w:p>
      <w:pPr>
        <w:spacing w:after="0"/>
        <w:ind w:left="0"/>
        <w:jc w:val="both"/>
      </w:pP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их регистрации.</w:t>
      </w:r>
    </w:p>
    <w:bookmarkEnd w:id="164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Электронной типовой</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699" w:id="1650"/>
          <w:p>
            <w:pPr>
              <w:spacing w:after="20"/>
              <w:ind w:left="20"/>
              <w:jc w:val="both"/>
            </w:pPr>
            <w:r>
              <w:rPr>
                <w:rFonts w:ascii="Times New Roman"/>
                <w:b w:val="false"/>
                <w:i w:val="false"/>
                <w:color w:val="000000"/>
                <w:sz w:val="20"/>
              </w:rPr>
              <w:t>
конкурсной документации</w:t>
            </w:r>
          </w:p>
          <w:bookmarkEnd w:id="1650"/>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00" w:id="1651"/>
          <w:p>
            <w:pPr>
              <w:spacing w:after="20"/>
              <w:ind w:left="20"/>
              <w:jc w:val="both"/>
            </w:pPr>
            <w:r>
              <w:rPr>
                <w:rFonts w:ascii="Times New Roman"/>
                <w:b w:val="false"/>
                <w:i w:val="false"/>
                <w:color w:val="000000"/>
                <w:sz w:val="20"/>
              </w:rPr>
              <w:t>
Форма</w:t>
            </w:r>
          </w:p>
          <w:bookmarkEnd w:id="1651"/>
        </w:tc>
      </w:tr>
    </w:tbl>
    <w:bookmarkStart w:name="z1701" w:id="1652"/>
    <w:p>
      <w:pPr>
        <w:spacing w:after="0"/>
        <w:ind w:left="0"/>
        <w:jc w:val="left"/>
      </w:pPr>
      <w:r>
        <w:rPr>
          <w:rFonts w:ascii="Times New Roman"/>
          <w:b/>
          <w:i w:val="false"/>
          <w:color w:val="000000"/>
        </w:rPr>
        <w:t xml:space="preserve"> Соглашение об участии в конкурсе</w:t>
      </w:r>
    </w:p>
    <w:bookmarkEnd w:id="1652"/>
    <w:bookmarkStart w:name="z1702" w:id="1653"/>
    <w:p>
      <w:pPr>
        <w:spacing w:after="0"/>
        <w:ind w:left="0"/>
        <w:jc w:val="both"/>
      </w:pPr>
      <w:r>
        <w:rPr>
          <w:rFonts w:ascii="Times New Roman"/>
          <w:b w:val="false"/>
          <w:i w:val="false"/>
          <w:color w:val="000000"/>
          <w:sz w:val="28"/>
        </w:rPr>
        <w:t>
      Настоящим выражаем желание принять участие в данных электронных закупках способом конкурса в качестве потенциального поставщика и согласие осуществить поставку товара(ов), выполнение работ, оказание услуг ___________________ в соответствии с требованиями и условиями, предусмотренными электронной типовой конкурсной документацией.</w:t>
      </w:r>
    </w:p>
    <w:bookmarkEnd w:id="1653"/>
    <w:bookmarkStart w:name="z1703" w:id="1654"/>
    <w:p>
      <w:pPr>
        <w:spacing w:after="0"/>
        <w:ind w:left="0"/>
        <w:jc w:val="both"/>
      </w:pPr>
      <w:r>
        <w:rPr>
          <w:rFonts w:ascii="Times New Roman"/>
          <w:b w:val="false"/>
          <w:i w:val="false"/>
          <w:color w:val="000000"/>
          <w:sz w:val="28"/>
        </w:rPr>
        <w:t>
      Настоящим принимаем на себя полную ответственность и подтверждаем о принятии следующих условий:</w:t>
      </w:r>
    </w:p>
    <w:bookmarkEnd w:id="1654"/>
    <w:bookmarkStart w:name="z1704" w:id="1655"/>
    <w:p>
      <w:pPr>
        <w:spacing w:after="0"/>
        <w:ind w:left="0"/>
        <w:jc w:val="both"/>
      </w:pPr>
      <w:r>
        <w:rPr>
          <w:rFonts w:ascii="Times New Roman"/>
          <w:b w:val="false"/>
          <w:i w:val="false"/>
          <w:color w:val="000000"/>
          <w:sz w:val="28"/>
        </w:rPr>
        <w:t xml:space="preserve">
      1) потенциальный поставщик (юридическое лицо, входящее в консорциум) либо его субподрядчик (соисполнитель) не состоит в Реестре недобросовестных участников государственных закупок; </w:t>
      </w:r>
    </w:p>
    <w:bookmarkEnd w:id="1655"/>
    <w:bookmarkStart w:name="z1705" w:id="1656"/>
    <w:p>
      <w:pPr>
        <w:spacing w:after="0"/>
        <w:ind w:left="0"/>
        <w:jc w:val="both"/>
      </w:pPr>
      <w:r>
        <w:rPr>
          <w:rFonts w:ascii="Times New Roman"/>
          <w:b w:val="false"/>
          <w:i w:val="false"/>
          <w:color w:val="000000"/>
          <w:sz w:val="28"/>
        </w:rPr>
        <w:t>
      2) близкие родственники, супруг(а) или свойственники руководителей потенциального поставщика и (или) уполномоченного представителя данного потенциального поставщика и (или) потенциального поставщика, являющегося физическим лицом, не обладают правом принимать решение о выборе поставщика либо не являются работниками заказчика или организатора закупок в проводимых закупках;</w:t>
      </w:r>
    </w:p>
    <w:bookmarkEnd w:id="1656"/>
    <w:bookmarkStart w:name="z1706" w:id="1657"/>
    <w:p>
      <w:pPr>
        <w:spacing w:after="0"/>
        <w:ind w:left="0"/>
        <w:jc w:val="both"/>
      </w:pPr>
      <w:r>
        <w:rPr>
          <w:rFonts w:ascii="Times New Roman"/>
          <w:b w:val="false"/>
          <w:i w:val="false"/>
          <w:color w:val="000000"/>
          <w:sz w:val="28"/>
        </w:rPr>
        <w:t>
      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
    <w:bookmarkEnd w:id="1657"/>
    <w:bookmarkStart w:name="z1707" w:id="1658"/>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закупках,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bookmarkEnd w:id="1658"/>
    <w:bookmarkStart w:name="z1708" w:id="1659"/>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закупках, 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bookmarkEnd w:id="1659"/>
    <w:bookmarkStart w:name="z1709" w:id="1660"/>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bookmarkEnd w:id="1660"/>
    <w:bookmarkStart w:name="z1710" w:id="1661"/>
    <w:p>
      <w:pPr>
        <w:spacing w:after="0"/>
        <w:ind w:left="0"/>
        <w:jc w:val="both"/>
      </w:pPr>
      <w:r>
        <w:rPr>
          <w:rFonts w:ascii="Times New Roman"/>
          <w:b w:val="false"/>
          <w:i w:val="false"/>
          <w:color w:val="000000"/>
          <w:sz w:val="28"/>
        </w:rPr>
        <w:t>
      7)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bookmarkEnd w:id="1661"/>
    <w:bookmarkStart w:name="z1711" w:id="1662"/>
    <w:p>
      <w:pPr>
        <w:spacing w:after="0"/>
        <w:ind w:left="0"/>
        <w:jc w:val="both"/>
      </w:pPr>
      <w:r>
        <w:rPr>
          <w:rFonts w:ascii="Times New Roman"/>
          <w:b w:val="false"/>
          <w:i w:val="false"/>
          <w:color w:val="000000"/>
          <w:sz w:val="28"/>
        </w:rPr>
        <w:t>
      8) потенциальный поставщик и аффилиированное лицо потенциального поставщика не участвуют в одном конкурсе (лоте).</w:t>
      </w:r>
    </w:p>
    <w:bookmarkEnd w:id="1662"/>
    <w:bookmarkStart w:name="z1712" w:id="1663"/>
    <w:p>
      <w:pPr>
        <w:spacing w:after="0"/>
        <w:ind w:left="0"/>
        <w:jc w:val="both"/>
      </w:pPr>
      <w:r>
        <w:rPr>
          <w:rFonts w:ascii="Times New Roman"/>
          <w:b w:val="false"/>
          <w:i w:val="false"/>
          <w:color w:val="000000"/>
          <w:sz w:val="28"/>
        </w:rPr>
        <w:t xml:space="preserve">
      Настоящим также выражается согласие потенциального поставщика на расторжение договора о закупках товара, работ, услуг (указать необходимое), в случае выявления фактов, предусмотренных </w:t>
      </w:r>
      <w:r>
        <w:rPr>
          <w:rFonts w:ascii="Times New Roman"/>
          <w:b w:val="false"/>
          <w:i w:val="false"/>
          <w:color w:val="000000"/>
          <w:sz w:val="28"/>
        </w:rPr>
        <w:t xml:space="preserve">пунктом 282 </w:t>
      </w:r>
      <w:r>
        <w:rPr>
          <w:rFonts w:ascii="Times New Roman"/>
          <w:b w:val="false"/>
          <w:i w:val="false"/>
          <w:color w:val="000000"/>
          <w:sz w:val="28"/>
        </w:rPr>
        <w:t>Правил и в случае отказа заказчика от закупок согласно пункту 15 Правил.</w:t>
      </w:r>
    </w:p>
    <w:bookmarkEnd w:id="1663"/>
    <w:bookmarkStart w:name="z1713" w:id="1664"/>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(поставляемого товара(ов), выполняемых работ, оказываемых услуг), соблюдении им авторских и смежных прав, а так же иных ограничений, предусмотренных законодательством Республики Казахстан.</w:t>
      </w:r>
    </w:p>
    <w:bookmarkEnd w:id="1664"/>
    <w:bookmarkStart w:name="z1714" w:id="1665"/>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1665"/>
    <w:bookmarkStart w:name="z1715" w:id="1666"/>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1666"/>
    <w:bookmarkStart w:name="z1716" w:id="1667"/>
    <w:p>
      <w:pPr>
        <w:spacing w:after="0"/>
        <w:ind w:left="0"/>
        <w:jc w:val="both"/>
      </w:pPr>
      <w:r>
        <w:rPr>
          <w:rFonts w:ascii="Times New Roman"/>
          <w:b w:val="false"/>
          <w:i w:val="false"/>
          <w:color w:val="000000"/>
          <w:sz w:val="28"/>
        </w:rPr>
        <w:t>
      В случае признания нашей заявки на участие в конкурсе выигравшей, мы внесем обеспечение исполнения договора в размере, указанном в конкурсной документации.</w:t>
      </w:r>
    </w:p>
    <w:bookmarkEnd w:id="1667"/>
    <w:bookmarkStart w:name="z1717" w:id="1668"/>
    <w:p>
      <w:pPr>
        <w:spacing w:after="0"/>
        <w:ind w:left="0"/>
        <w:jc w:val="both"/>
      </w:pPr>
      <w:r>
        <w:rPr>
          <w:rFonts w:ascii="Times New Roman"/>
          <w:b w:val="false"/>
          <w:i w:val="false"/>
          <w:color w:val="000000"/>
          <w:sz w:val="28"/>
        </w:rPr>
        <w:t>
      До момента заключения договора поданная нами заявка на участие в конкурсе вместе с уведомлением о признании ее выигравшей будет выполнять роль обязательного договора между заказчиком и нами.</w:t>
      </w:r>
    </w:p>
    <w:bookmarkEnd w:id="166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Электронной типовой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19" w:id="1669"/>
          <w:p>
            <w:pPr>
              <w:spacing w:after="20"/>
              <w:ind w:left="20"/>
              <w:jc w:val="both"/>
            </w:pPr>
            <w:r>
              <w:rPr>
                <w:rFonts w:ascii="Times New Roman"/>
                <w:b w:val="false"/>
                <w:i w:val="false"/>
                <w:color w:val="000000"/>
                <w:sz w:val="20"/>
              </w:rPr>
              <w:t>
Форма</w:t>
            </w:r>
          </w:p>
          <w:bookmarkEnd w:id="1669"/>
        </w:tc>
      </w:tr>
    </w:tbl>
    <w:bookmarkStart w:name="z1720" w:id="1670"/>
    <w:p>
      <w:pPr>
        <w:spacing w:after="0"/>
        <w:ind w:left="0"/>
        <w:jc w:val="left"/>
      </w:pPr>
      <w:r>
        <w:rPr>
          <w:rFonts w:ascii="Times New Roman"/>
          <w:b/>
          <w:i w:val="false"/>
          <w:color w:val="000000"/>
        </w:rPr>
        <w:t xml:space="preserve"> Перечень закупаемых товаров, работ, услуг</w:t>
      </w:r>
    </w:p>
    <w:bookmarkEnd w:id="1670"/>
    <w:bookmarkStart w:name="z1721" w:id="1671"/>
    <w:p>
      <w:pPr>
        <w:spacing w:after="0"/>
        <w:ind w:left="0"/>
        <w:jc w:val="both"/>
      </w:pPr>
      <w:r>
        <w:rPr>
          <w:rFonts w:ascii="Times New Roman"/>
          <w:b w:val="false"/>
          <w:i w:val="false"/>
          <w:color w:val="000000"/>
          <w:sz w:val="28"/>
        </w:rPr>
        <w:t>
      № _______ наименование конкурса (лота)_______________________________</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811"/>
        <w:gridCol w:w="2314"/>
        <w:gridCol w:w="812"/>
        <w:gridCol w:w="812"/>
        <w:gridCol w:w="6740"/>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2" w:id="1672"/>
          <w:p>
            <w:pPr>
              <w:spacing w:after="20"/>
              <w:ind w:left="20"/>
              <w:jc w:val="both"/>
            </w:pPr>
            <w:r>
              <w:rPr>
                <w:rFonts w:ascii="Times New Roman"/>
                <w:b w:val="false"/>
                <w:i w:val="false"/>
                <w:color w:val="000000"/>
                <w:sz w:val="20"/>
              </w:rPr>
              <w:t>
№ лота</w:t>
            </w:r>
          </w:p>
          <w:bookmarkEnd w:id="16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заказчика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w:t>
            </w:r>
          </w:p>
          <w:p>
            <w:pPr>
              <w:spacing w:after="20"/>
              <w:ind w:left="20"/>
              <w:jc w:val="both"/>
            </w:pPr>
            <w:r>
              <w:rPr>
                <w:rFonts w:ascii="Times New Roman"/>
                <w:b w:val="false"/>
                <w:i w:val="false"/>
                <w:color w:val="000000"/>
                <w:sz w:val="20"/>
              </w:rPr>
              <w:t>
(в соответствии с ИНКОТЕРМС 2000 и (или) 2010)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3" w:id="1673"/>
          <w:p>
            <w:pPr>
              <w:spacing w:after="20"/>
              <w:ind w:left="20"/>
              <w:jc w:val="both"/>
            </w:pPr>
            <w:r>
              <w:rPr>
                <w:rFonts w:ascii="Times New Roman"/>
                <w:b w:val="false"/>
                <w:i w:val="false"/>
                <w:color w:val="000000"/>
                <w:sz w:val="20"/>
              </w:rPr>
              <w:t>
1</w:t>
            </w:r>
          </w:p>
          <w:bookmarkEnd w:id="16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5" w:id="1674"/>
    <w:p>
      <w:pPr>
        <w:spacing w:after="0"/>
        <w:ind w:left="0"/>
        <w:jc w:val="both"/>
      </w:pPr>
      <w:r>
        <w:rPr>
          <w:rFonts w:ascii="Times New Roman"/>
          <w:b w:val="false"/>
          <w:i w:val="false"/>
          <w:color w:val="000000"/>
          <w:sz w:val="28"/>
        </w:rPr>
        <w:t>
      продолжение таблицы</w:t>
      </w:r>
    </w:p>
    <w:bookmarkEnd w:id="1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2853"/>
        <w:gridCol w:w="2653"/>
        <w:gridCol w:w="3941"/>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6" w:id="1675"/>
          <w:p>
            <w:pPr>
              <w:spacing w:after="20"/>
              <w:ind w:left="20"/>
              <w:jc w:val="both"/>
            </w:pPr>
            <w:r>
              <w:rPr>
                <w:rFonts w:ascii="Times New Roman"/>
                <w:b w:val="false"/>
                <w:i w:val="false"/>
                <w:color w:val="000000"/>
                <w:sz w:val="20"/>
              </w:rPr>
              <w:t>
Срок поставки товаров, выполнения работ, оказания услуг</w:t>
            </w:r>
          </w:p>
          <w:bookmarkEnd w:id="16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авансового платежа в % </w:t>
            </w:r>
          </w:p>
          <w:p>
            <w:pPr>
              <w:spacing w:after="20"/>
              <w:ind w:left="20"/>
              <w:jc w:val="both"/>
            </w:pPr>
            <w:r>
              <w:rPr>
                <w:rFonts w:ascii="Times New Roman"/>
                <w:b w:val="false"/>
                <w:i w:val="false"/>
                <w:color w:val="000000"/>
                <w:sz w:val="20"/>
              </w:rPr>
              <w:t>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выделенная для закупки способом конкурса (по лоту №) </w:t>
            </w:r>
          </w:p>
          <w:p>
            <w:pPr>
              <w:spacing w:after="20"/>
              <w:ind w:left="20"/>
              <w:jc w:val="both"/>
            </w:pPr>
            <w:r>
              <w:rPr>
                <w:rFonts w:ascii="Times New Roman"/>
                <w:b w:val="false"/>
                <w:i w:val="false"/>
                <w:color w:val="000000"/>
                <w:sz w:val="20"/>
              </w:rPr>
              <w:t xml:space="preserve">
в 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676"/>
          <w:p>
            <w:pPr>
              <w:spacing w:after="20"/>
              <w:ind w:left="20"/>
              <w:jc w:val="both"/>
            </w:pPr>
            <w:r>
              <w:rPr>
                <w:rFonts w:ascii="Times New Roman"/>
                <w:b w:val="false"/>
                <w:i w:val="false"/>
                <w:color w:val="000000"/>
                <w:sz w:val="20"/>
              </w:rPr>
              <w:t>
7</w:t>
            </w:r>
          </w:p>
          <w:bookmarkEnd w:id="16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29" w:id="1677"/>
    <w:p>
      <w:pPr>
        <w:spacing w:after="0"/>
        <w:ind w:left="0"/>
        <w:jc w:val="both"/>
      </w:pPr>
      <w:r>
        <w:rPr>
          <w:rFonts w:ascii="Times New Roman"/>
          <w:b w:val="false"/>
          <w:i w:val="false"/>
          <w:color w:val="000000"/>
          <w:sz w:val="28"/>
        </w:rPr>
        <w:t>
      * При описании характеристик товара, работ, услуг в технической спецификации, в графе указывается краткое наименование товара, работы, услуги и ссылка на конкретный раздел технической спецификации по каждой позиции</w:t>
      </w:r>
    </w:p>
    <w:bookmarkEnd w:id="167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Электронной типовой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31" w:id="1678"/>
          <w:p>
            <w:pPr>
              <w:spacing w:after="20"/>
              <w:ind w:left="20"/>
              <w:jc w:val="both"/>
            </w:pPr>
            <w:r>
              <w:rPr>
                <w:rFonts w:ascii="Times New Roman"/>
                <w:b w:val="false"/>
                <w:i w:val="false"/>
                <w:color w:val="000000"/>
                <w:sz w:val="20"/>
              </w:rPr>
              <w:t>
Форма</w:t>
            </w:r>
          </w:p>
          <w:bookmarkEnd w:id="1678"/>
        </w:tc>
      </w:tr>
    </w:tbl>
    <w:bookmarkStart w:name="z1732" w:id="1679"/>
    <w:p>
      <w:pPr>
        <w:spacing w:after="0"/>
        <w:ind w:left="0"/>
        <w:jc w:val="left"/>
      </w:pPr>
      <w:r>
        <w:rPr>
          <w:rFonts w:ascii="Times New Roman"/>
          <w:b/>
          <w:i w:val="false"/>
          <w:color w:val="000000"/>
        </w:rPr>
        <w:t xml:space="preserve"> Справка об отсутствии задолженности</w:t>
      </w:r>
    </w:p>
    <w:bookmarkEnd w:id="1679"/>
    <w:bookmarkStart w:name="z1733" w:id="1680"/>
    <w:p>
      <w:pPr>
        <w:spacing w:after="0"/>
        <w:ind w:left="0"/>
        <w:jc w:val="both"/>
      </w:pPr>
      <w:r>
        <w:rPr>
          <w:rFonts w:ascii="Times New Roman"/>
          <w:b w:val="false"/>
          <w:i w:val="false"/>
          <w:color w:val="000000"/>
          <w:sz w:val="28"/>
        </w:rPr>
        <w:t xml:space="preserve">
      Банк (наименование) по состоянию на ______________ подтверждает отсутствие просроченной задолженности перед банком, длящейся более трех месяцев, предшествующих дате выдачи справки (сведения), (указать полное наименование юридического лица, телефон, адрес), обслуживающимся в данном Банке. </w:t>
      </w:r>
    </w:p>
    <w:bookmarkEnd w:id="1680"/>
    <w:bookmarkStart w:name="z1734" w:id="1681"/>
    <w:p>
      <w:pPr>
        <w:spacing w:after="0"/>
        <w:ind w:left="0"/>
        <w:jc w:val="both"/>
      </w:pPr>
      <w:r>
        <w:rPr>
          <w:rFonts w:ascii="Times New Roman"/>
          <w:b w:val="false"/>
          <w:i w:val="false"/>
          <w:color w:val="000000"/>
          <w:sz w:val="28"/>
        </w:rPr>
        <w:t>
      Дата</w:t>
      </w:r>
    </w:p>
    <w:bookmarkEnd w:id="1681"/>
    <w:bookmarkStart w:name="z1735" w:id="1682"/>
    <w:p>
      <w:pPr>
        <w:spacing w:after="0"/>
        <w:ind w:left="0"/>
        <w:jc w:val="both"/>
      </w:pPr>
      <w:r>
        <w:rPr>
          <w:rFonts w:ascii="Times New Roman"/>
          <w:b w:val="false"/>
          <w:i w:val="false"/>
          <w:color w:val="000000"/>
          <w:sz w:val="28"/>
        </w:rPr>
        <w:t>
      Подпись</w:t>
      </w:r>
    </w:p>
    <w:bookmarkEnd w:id="1682"/>
    <w:bookmarkStart w:name="z1736" w:id="1683"/>
    <w:p>
      <w:pPr>
        <w:spacing w:after="0"/>
        <w:ind w:left="0"/>
        <w:jc w:val="both"/>
      </w:pPr>
      <w:r>
        <w:rPr>
          <w:rFonts w:ascii="Times New Roman"/>
          <w:b w:val="false"/>
          <w:i w:val="false"/>
          <w:color w:val="000000"/>
          <w:sz w:val="28"/>
        </w:rPr>
        <w:t>
      Место печати (при ее наличии)</w:t>
      </w:r>
    </w:p>
    <w:bookmarkEnd w:id="168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Электронной типовой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38" w:id="1684"/>
          <w:p>
            <w:pPr>
              <w:spacing w:after="20"/>
              <w:ind w:left="20"/>
              <w:jc w:val="both"/>
            </w:pPr>
            <w:r>
              <w:rPr>
                <w:rFonts w:ascii="Times New Roman"/>
                <w:b w:val="false"/>
                <w:i w:val="false"/>
                <w:color w:val="000000"/>
                <w:sz w:val="20"/>
              </w:rPr>
              <w:t>
Форма</w:t>
            </w:r>
          </w:p>
          <w:bookmarkEnd w:id="1684"/>
        </w:tc>
      </w:tr>
    </w:tbl>
    <w:bookmarkStart w:name="z1739" w:id="1685"/>
    <w:p>
      <w:pPr>
        <w:spacing w:after="0"/>
        <w:ind w:left="0"/>
        <w:jc w:val="left"/>
      </w:pPr>
      <w:r>
        <w:rPr>
          <w:rFonts w:ascii="Times New Roman"/>
          <w:b/>
          <w:i w:val="false"/>
          <w:color w:val="000000"/>
        </w:rPr>
        <w:t xml:space="preserve"> Сведения о субподрядчиках</w:t>
      </w:r>
      <w:r>
        <w:br/>
      </w:r>
      <w:r>
        <w:rPr>
          <w:rFonts w:ascii="Times New Roman"/>
          <w:b/>
          <w:i w:val="false"/>
          <w:color w:val="000000"/>
        </w:rPr>
        <w:t>по выполнению работ (соисполнителях при оказании услуг), являющихся предметом электронных закупок на конкурсе, а также виды работ и услуг, передаваемых потенциальным поставщиком субподрядчикам (соисполнителям)</w:t>
      </w:r>
      <w:r>
        <w:br/>
      </w:r>
      <w:r>
        <w:rPr>
          <w:rFonts w:ascii="Times New Roman"/>
          <w:b/>
          <w:i w:val="false"/>
          <w:color w:val="000000"/>
        </w:rPr>
        <w:t>____________________________________________________</w:t>
      </w:r>
      <w:r>
        <w:br/>
      </w:r>
      <w:r>
        <w:rPr>
          <w:rFonts w:ascii="Times New Roman"/>
          <w:b/>
          <w:i w:val="false"/>
          <w:color w:val="000000"/>
        </w:rPr>
        <w:t>(указать полное наименование конкурса)</w:t>
      </w:r>
    </w:p>
    <w:bookmarkEnd w:id="1685"/>
    <w:bookmarkStart w:name="z1742" w:id="1686"/>
    <w:p>
      <w:pPr>
        <w:spacing w:after="0"/>
        <w:ind w:left="0"/>
        <w:jc w:val="both"/>
      </w:pPr>
      <w:r>
        <w:rPr>
          <w:rFonts w:ascii="Times New Roman"/>
          <w:b w:val="false"/>
          <w:i w:val="false"/>
          <w:color w:val="000000"/>
          <w:sz w:val="28"/>
        </w:rPr>
        <w:t>
      №______ наименование конкурса ____________________________________________</w:t>
      </w:r>
    </w:p>
    <w:bookmarkEnd w:id="1686"/>
    <w:bookmarkStart w:name="z1743" w:id="1687"/>
    <w:p>
      <w:pPr>
        <w:spacing w:after="0"/>
        <w:ind w:left="0"/>
        <w:jc w:val="both"/>
      </w:pPr>
      <w:r>
        <w:rPr>
          <w:rFonts w:ascii="Times New Roman"/>
          <w:b w:val="false"/>
          <w:i w:val="false"/>
          <w:color w:val="000000"/>
          <w:sz w:val="28"/>
        </w:rPr>
        <w:t>
      № лота ________ наименование лота _________________________________________</w:t>
      </w:r>
    </w:p>
    <w:bookmarkEnd w:id="1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
        <w:gridCol w:w="3691"/>
        <w:gridCol w:w="2816"/>
        <w:gridCol w:w="1583"/>
        <w:gridCol w:w="642"/>
        <w:gridCol w:w="1300"/>
        <w:gridCol w:w="228"/>
        <w:gridCol w:w="1716"/>
      </w:tblGrid>
      <w:tr>
        <w:trPr>
          <w:trHeight w:val="30" w:hRule="atLeast"/>
        </w:trPr>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4" w:id="1688"/>
          <w:p>
            <w:pPr>
              <w:spacing w:after="20"/>
              <w:ind w:left="20"/>
              <w:jc w:val="both"/>
            </w:pPr>
            <w:r>
              <w:rPr>
                <w:rFonts w:ascii="Times New Roman"/>
                <w:b w:val="false"/>
                <w:i w:val="false"/>
                <w:color w:val="000000"/>
                <w:sz w:val="20"/>
              </w:rPr>
              <w:t>
№</w:t>
            </w:r>
          </w:p>
          <w:bookmarkEnd w:id="1688"/>
          <w:p>
            <w:pPr>
              <w:spacing w:after="20"/>
              <w:ind w:left="20"/>
              <w:jc w:val="both"/>
            </w:pPr>
            <w:r>
              <w:rPr>
                <w:rFonts w:ascii="Times New Roman"/>
                <w:b w:val="false"/>
                <w:i w:val="false"/>
                <w:color w:val="000000"/>
                <w:sz w:val="20"/>
              </w:rPr>
              <w:t>
п/п</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субподрядчика (соисполнителя), его полный юридический и (или) почтовый адрес, контактный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689"/>
          <w:p>
            <w:pPr>
              <w:spacing w:after="20"/>
              <w:ind w:left="20"/>
              <w:jc w:val="both"/>
            </w:pPr>
            <w:r>
              <w:rPr>
                <w:rFonts w:ascii="Times New Roman"/>
                <w:b w:val="false"/>
                <w:i w:val="false"/>
                <w:color w:val="000000"/>
                <w:sz w:val="20"/>
              </w:rPr>
              <w:t>
 </w:t>
            </w:r>
          </w:p>
          <w:bookmarkEnd w:id="168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1690"/>
          <w:p>
            <w:pPr>
              <w:spacing w:after="20"/>
              <w:ind w:left="20"/>
              <w:jc w:val="both"/>
            </w:pPr>
            <w:r>
              <w:rPr>
                <w:rFonts w:ascii="Times New Roman"/>
                <w:b w:val="false"/>
                <w:i w:val="false"/>
                <w:color w:val="000000"/>
                <w:sz w:val="20"/>
              </w:rPr>
              <w:t>
Всего по данному субподрядчику (соисполнителю)</w:t>
            </w:r>
          </w:p>
          <w:bookmarkEnd w:id="16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691"/>
          <w:p>
            <w:pPr>
              <w:spacing w:after="20"/>
              <w:ind w:left="20"/>
              <w:jc w:val="both"/>
            </w:pPr>
            <w:r>
              <w:rPr>
                <w:rFonts w:ascii="Times New Roman"/>
                <w:b w:val="false"/>
                <w:i w:val="false"/>
                <w:color w:val="000000"/>
                <w:sz w:val="20"/>
              </w:rPr>
              <w:t>
 </w:t>
            </w:r>
          </w:p>
          <w:bookmarkEnd w:id="16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2" w:id="1692"/>
          <w:p>
            <w:pPr>
              <w:spacing w:after="20"/>
              <w:ind w:left="20"/>
              <w:jc w:val="both"/>
            </w:pPr>
            <w:r>
              <w:rPr>
                <w:rFonts w:ascii="Times New Roman"/>
                <w:b w:val="false"/>
                <w:i w:val="false"/>
                <w:color w:val="000000"/>
                <w:sz w:val="20"/>
              </w:rPr>
              <w:t>
Всего по данному субподрядчику (соисполнителю)</w:t>
            </w:r>
          </w:p>
          <w:bookmarkEnd w:id="169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3" w:id="1693"/>
          <w:p>
            <w:pPr>
              <w:spacing w:after="20"/>
              <w:ind w:left="20"/>
              <w:jc w:val="both"/>
            </w:pPr>
            <w:r>
              <w:rPr>
                <w:rFonts w:ascii="Times New Roman"/>
                <w:b w:val="false"/>
                <w:i w:val="false"/>
                <w:color w:val="000000"/>
                <w:sz w:val="20"/>
              </w:rPr>
              <w:t>
Итого по всем субподрядчикам</w:t>
            </w:r>
          </w:p>
          <w:bookmarkEnd w:id="1693"/>
          <w:p>
            <w:pPr>
              <w:spacing w:after="20"/>
              <w:ind w:left="20"/>
              <w:jc w:val="both"/>
            </w:pPr>
            <w:r>
              <w:rPr>
                <w:rFonts w:ascii="Times New Roman"/>
                <w:b w:val="false"/>
                <w:i w:val="false"/>
                <w:color w:val="000000"/>
                <w:sz w:val="20"/>
              </w:rPr>
              <w:t>
(соисполнителям)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4" w:id="1694"/>
    <w:p>
      <w:pPr>
        <w:spacing w:after="0"/>
        <w:ind w:left="0"/>
        <w:jc w:val="both"/>
      </w:pPr>
      <w:r>
        <w:rPr>
          <w:rFonts w:ascii="Times New Roman"/>
          <w:b w:val="false"/>
          <w:i w:val="false"/>
          <w:color w:val="000000"/>
          <w:sz w:val="28"/>
        </w:rPr>
        <w:t>
      Настоящим субподрядчик(и) (соисполнитель(и))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2"/>
        <w:gridCol w:w="4285"/>
        <w:gridCol w:w="383"/>
      </w:tblGrid>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5" w:id="1695"/>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
          <w:bookmarkEnd w:id="169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субподрядчика (соисполнителя)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6" w:id="1696"/>
          <w:p>
            <w:pPr>
              <w:spacing w:after="20"/>
              <w:ind w:left="20"/>
              <w:jc w:val="both"/>
            </w:pPr>
            <w:r>
              <w:rPr>
                <w:rFonts w:ascii="Times New Roman"/>
                <w:b w:val="false"/>
                <w:i w:val="false"/>
                <w:color w:val="000000"/>
                <w:sz w:val="20"/>
              </w:rPr>
              <w:t>
 </w:t>
            </w:r>
          </w:p>
          <w:bookmarkEnd w:id="16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57" w:id="1697"/>
    <w:p>
      <w:pPr>
        <w:spacing w:after="0"/>
        <w:ind w:left="0"/>
        <w:jc w:val="both"/>
      </w:pPr>
      <w:r>
        <w:rPr>
          <w:rFonts w:ascii="Times New Roman"/>
          <w:b w:val="false"/>
          <w:i w:val="false"/>
          <w:color w:val="000000"/>
          <w:sz w:val="28"/>
        </w:rPr>
        <w:t>
      Не допускается передавать потенциальным поставщиком субподрядчикам (соисполнителям) объем работ и услуг, превышающий две трети от общего объема работ и услуг.</w:t>
      </w:r>
    </w:p>
    <w:bookmarkEnd w:id="169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Электронной типовой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59" w:id="1698"/>
          <w:p>
            <w:pPr>
              <w:spacing w:after="20"/>
              <w:ind w:left="20"/>
              <w:jc w:val="both"/>
            </w:pPr>
            <w:r>
              <w:rPr>
                <w:rFonts w:ascii="Times New Roman"/>
                <w:b w:val="false"/>
                <w:i w:val="false"/>
                <w:color w:val="000000"/>
                <w:sz w:val="20"/>
              </w:rPr>
              <w:t>
Форма </w:t>
            </w:r>
          </w:p>
          <w:bookmarkEnd w:id="1698"/>
        </w:tc>
      </w:tr>
    </w:tbl>
    <w:bookmarkStart w:name="z1760" w:id="1699"/>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потенциального поставщика</w:t>
      </w:r>
    </w:p>
    <w:bookmarkEnd w:id="1699"/>
    <w:bookmarkStart w:name="z1762" w:id="1700"/>
    <w:p>
      <w:pPr>
        <w:spacing w:after="0"/>
        <w:ind w:left="0"/>
        <w:jc w:val="both"/>
      </w:pPr>
      <w:r>
        <w:rPr>
          <w:rFonts w:ascii="Times New Roman"/>
          <w:b w:val="false"/>
          <w:i w:val="false"/>
          <w:color w:val="000000"/>
          <w:sz w:val="28"/>
        </w:rPr>
        <w:t>
      __________________________________________________</w:t>
      </w:r>
    </w:p>
    <w:bookmarkEnd w:id="1700"/>
    <w:p>
      <w:pPr>
        <w:spacing w:after="0"/>
        <w:ind w:left="0"/>
        <w:jc w:val="both"/>
      </w:pPr>
      <w:r>
        <w:rPr>
          <w:rFonts w:ascii="Times New Roman"/>
          <w:b w:val="false"/>
          <w:i w:val="false"/>
          <w:color w:val="000000"/>
          <w:sz w:val="28"/>
        </w:rPr>
        <w:t>
      (наименование потенциального поставщика)</w:t>
      </w:r>
    </w:p>
    <w:p>
      <w:pPr>
        <w:spacing w:after="0"/>
        <w:ind w:left="0"/>
        <w:jc w:val="both"/>
      </w:pPr>
      <w:r>
        <w:rPr>
          <w:rFonts w:ascii="Times New Roman"/>
          <w:b w:val="false"/>
          <w:i w:val="false"/>
          <w:color w:val="000000"/>
          <w:sz w:val="28"/>
        </w:rPr>
        <w:t>
      (заполняется отдельно на каждый лот, с указанием номера лота)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444"/>
        <w:gridCol w:w="548"/>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701"/>
          <w:p>
            <w:pPr>
              <w:spacing w:after="20"/>
              <w:ind w:left="20"/>
              <w:jc w:val="both"/>
            </w:pPr>
            <w:r>
              <w:rPr>
                <w:rFonts w:ascii="Times New Roman"/>
                <w:b w:val="false"/>
                <w:i w:val="false"/>
                <w:color w:val="000000"/>
                <w:sz w:val="20"/>
              </w:rPr>
              <w:t>
№ п/п</w:t>
            </w:r>
          </w:p>
          <w:bookmarkEnd w:id="17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4" w:id="1702"/>
          <w:p>
            <w:pPr>
              <w:spacing w:after="20"/>
              <w:ind w:left="20"/>
              <w:jc w:val="both"/>
            </w:pPr>
            <w:r>
              <w:rPr>
                <w:rFonts w:ascii="Times New Roman"/>
                <w:b w:val="false"/>
                <w:i w:val="false"/>
                <w:color w:val="000000"/>
                <w:sz w:val="20"/>
              </w:rPr>
              <w:t>
1</w:t>
            </w:r>
          </w:p>
          <w:bookmarkEnd w:id="170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703"/>
          <w:p>
            <w:pPr>
              <w:spacing w:after="20"/>
              <w:ind w:left="20"/>
              <w:jc w:val="both"/>
            </w:pPr>
            <w:r>
              <w:rPr>
                <w:rFonts w:ascii="Times New Roman"/>
                <w:b w:val="false"/>
                <w:i w:val="false"/>
                <w:color w:val="000000"/>
                <w:sz w:val="20"/>
              </w:rPr>
              <w:t>
2</w:t>
            </w:r>
          </w:p>
          <w:bookmarkEnd w:id="170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(при закупках работ, услуг не заполняется)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704"/>
          <w:p>
            <w:pPr>
              <w:spacing w:after="20"/>
              <w:ind w:left="20"/>
              <w:jc w:val="both"/>
            </w:pPr>
            <w:r>
              <w:rPr>
                <w:rFonts w:ascii="Times New Roman"/>
                <w:b w:val="false"/>
                <w:i w:val="false"/>
                <w:color w:val="000000"/>
                <w:sz w:val="20"/>
              </w:rPr>
              <w:t>
3</w:t>
            </w:r>
          </w:p>
          <w:bookmarkEnd w:id="170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(при закупках работ, услуг не заполняется)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7" w:id="1705"/>
          <w:p>
            <w:pPr>
              <w:spacing w:after="20"/>
              <w:ind w:left="20"/>
              <w:jc w:val="both"/>
            </w:pPr>
            <w:r>
              <w:rPr>
                <w:rFonts w:ascii="Times New Roman"/>
                <w:b w:val="false"/>
                <w:i w:val="false"/>
                <w:color w:val="000000"/>
                <w:sz w:val="20"/>
              </w:rPr>
              <w:t>
4</w:t>
            </w:r>
          </w:p>
          <w:bookmarkEnd w:id="170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706"/>
          <w:p>
            <w:pPr>
              <w:spacing w:after="20"/>
              <w:ind w:left="20"/>
              <w:jc w:val="both"/>
            </w:pPr>
            <w:r>
              <w:rPr>
                <w:rFonts w:ascii="Times New Roman"/>
                <w:b w:val="false"/>
                <w:i w:val="false"/>
                <w:color w:val="000000"/>
                <w:sz w:val="20"/>
              </w:rPr>
              <w:t>
5</w:t>
            </w:r>
          </w:p>
          <w:bookmarkEnd w:id="170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___________ за единицу в _________ на условиях _____________ ИНКОТЕРМС 2000 и (или) 2010 (пункт назначения)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1707"/>
          <w:p>
            <w:pPr>
              <w:spacing w:after="20"/>
              <w:ind w:left="20"/>
              <w:jc w:val="both"/>
            </w:pPr>
            <w:r>
              <w:rPr>
                <w:rFonts w:ascii="Times New Roman"/>
                <w:b w:val="false"/>
                <w:i w:val="false"/>
                <w:color w:val="000000"/>
                <w:sz w:val="20"/>
              </w:rPr>
              <w:t>
6</w:t>
            </w:r>
          </w:p>
          <w:bookmarkEnd w:id="170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0" w:id="1708"/>
          <w:p>
            <w:pPr>
              <w:spacing w:after="20"/>
              <w:ind w:left="20"/>
              <w:jc w:val="both"/>
            </w:pPr>
            <w:r>
              <w:rPr>
                <w:rFonts w:ascii="Times New Roman"/>
                <w:b w:val="false"/>
                <w:i w:val="false"/>
                <w:color w:val="000000"/>
                <w:sz w:val="20"/>
              </w:rPr>
              <w:t>
7</w:t>
            </w:r>
          </w:p>
          <w:bookmarkEnd w:id="17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стр.5 х стр.6, в 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1" w:id="1709"/>
          <w:p>
            <w:pPr>
              <w:spacing w:after="20"/>
              <w:ind w:left="20"/>
              <w:jc w:val="both"/>
            </w:pPr>
            <w:r>
              <w:rPr>
                <w:rFonts w:ascii="Times New Roman"/>
                <w:b w:val="false"/>
                <w:i w:val="false"/>
                <w:color w:val="000000"/>
                <w:sz w:val="20"/>
              </w:rPr>
              <w:t>
8</w:t>
            </w:r>
          </w:p>
          <w:bookmarkEnd w:id="170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цена, в ________ на условиях ______________ 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772" w:id="1710"/>
    <w:p>
      <w:pPr>
        <w:spacing w:after="0"/>
        <w:ind w:left="0"/>
        <w:jc w:val="both"/>
      </w:pPr>
      <w:r>
        <w:rPr>
          <w:rFonts w:ascii="Times New Roman"/>
          <w:b w:val="false"/>
          <w:i w:val="false"/>
          <w:color w:val="000000"/>
          <w:sz w:val="28"/>
        </w:rPr>
        <w:t>
      Мы согласны с вашими условиями платежа, оговоренными в конкурсной документации.</w:t>
      </w:r>
    </w:p>
    <w:bookmarkEnd w:id="1710"/>
    <w:bookmarkStart w:name="z1773" w:id="1711"/>
    <w:p>
      <w:pPr>
        <w:spacing w:after="0"/>
        <w:ind w:left="0"/>
        <w:jc w:val="both"/>
      </w:pPr>
      <w:r>
        <w:rPr>
          <w:rFonts w:ascii="Times New Roman"/>
          <w:b w:val="false"/>
          <w:i w:val="false"/>
          <w:color w:val="000000"/>
          <w:sz w:val="28"/>
        </w:rPr>
        <w:t>
      ______________ ________________________________________</w:t>
      </w:r>
    </w:p>
    <w:bookmarkEnd w:id="1711"/>
    <w:bookmarkStart w:name="z1774" w:id="1712"/>
    <w:p>
      <w:pPr>
        <w:spacing w:after="0"/>
        <w:ind w:left="0"/>
        <w:jc w:val="both"/>
      </w:pPr>
      <w:r>
        <w:rPr>
          <w:rFonts w:ascii="Times New Roman"/>
          <w:b w:val="false"/>
          <w:i w:val="false"/>
          <w:color w:val="000000"/>
          <w:sz w:val="28"/>
        </w:rPr>
        <w:t>
      (Подпись) (Должность, фамилия, имя, отчество (при его наличии))</w:t>
      </w:r>
    </w:p>
    <w:bookmarkEnd w:id="1712"/>
    <w:bookmarkStart w:name="z1775" w:id="1713"/>
    <w:p>
      <w:pPr>
        <w:spacing w:after="0"/>
        <w:ind w:left="0"/>
        <w:jc w:val="both"/>
      </w:pPr>
      <w:r>
        <w:rPr>
          <w:rFonts w:ascii="Times New Roman"/>
          <w:b w:val="false"/>
          <w:i w:val="false"/>
          <w:color w:val="000000"/>
          <w:sz w:val="28"/>
        </w:rPr>
        <w:t>
      Место печати (при ее наличии)</w:t>
      </w:r>
    </w:p>
    <w:bookmarkEnd w:id="1713"/>
    <w:bookmarkStart w:name="z1776" w:id="1714"/>
    <w:p>
      <w:pPr>
        <w:spacing w:after="0"/>
        <w:ind w:left="0"/>
        <w:jc w:val="both"/>
      </w:pPr>
      <w:r>
        <w:rPr>
          <w:rFonts w:ascii="Times New Roman"/>
          <w:b w:val="false"/>
          <w:i w:val="false"/>
          <w:color w:val="000000"/>
          <w:sz w:val="28"/>
        </w:rPr>
        <w:t>
      Примечание: потенциальному поставщику допускается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пересматривается</w:t>
      </w:r>
    </w:p>
    <w:bookmarkEnd w:id="1714"/>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Электронной типовой</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78" w:id="1715"/>
          <w:p>
            <w:pPr>
              <w:spacing w:after="20"/>
              <w:ind w:left="20"/>
              <w:jc w:val="both"/>
            </w:pPr>
            <w:r>
              <w:rPr>
                <w:rFonts w:ascii="Times New Roman"/>
                <w:b w:val="false"/>
                <w:i w:val="false"/>
                <w:color w:val="000000"/>
                <w:sz w:val="20"/>
              </w:rPr>
              <w:t>
 Форма</w:t>
            </w:r>
          </w:p>
          <w:bookmarkEnd w:id="1715"/>
        </w:tc>
      </w:tr>
    </w:tbl>
    <w:bookmarkStart w:name="z1779" w:id="1716"/>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(представляется на каждый лот в отдельности)</w:t>
      </w:r>
    </w:p>
    <w:bookmarkEnd w:id="1716"/>
    <w:bookmarkStart w:name="z1781" w:id="1717"/>
    <w:p>
      <w:pPr>
        <w:spacing w:after="0"/>
        <w:ind w:left="0"/>
        <w:jc w:val="both"/>
      </w:pPr>
      <w:r>
        <w:rPr>
          <w:rFonts w:ascii="Times New Roman"/>
          <w:b w:val="false"/>
          <w:i w:val="false"/>
          <w:color w:val="000000"/>
          <w:sz w:val="28"/>
        </w:rPr>
        <w:t>
      Наименование конкурса____________________________________________________</w:t>
      </w:r>
    </w:p>
    <w:bookmarkEnd w:id="1717"/>
    <w:bookmarkStart w:name="z1782" w:id="1718"/>
    <w:p>
      <w:pPr>
        <w:spacing w:after="0"/>
        <w:ind w:left="0"/>
        <w:jc w:val="both"/>
      </w:pPr>
      <w:r>
        <w:rPr>
          <w:rFonts w:ascii="Times New Roman"/>
          <w:b w:val="false"/>
          <w:i w:val="false"/>
          <w:color w:val="000000"/>
          <w:sz w:val="28"/>
        </w:rPr>
        <w:t>
      № лота _____________ наименование лота ____________________________________</w:t>
      </w:r>
    </w:p>
    <w:bookmarkEnd w:id="1718"/>
    <w:bookmarkStart w:name="z1783" w:id="1719"/>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(работ, услуг),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bookmarkEnd w:id="1719"/>
    <w:bookmarkStart w:name="z1784" w:id="1720"/>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bookmarkEnd w:id="1720"/>
    <w:bookmarkStart w:name="z1785" w:id="1721"/>
    <w:p>
      <w:pPr>
        <w:spacing w:after="0"/>
        <w:ind w:left="0"/>
        <w:jc w:val="both"/>
      </w:pPr>
      <w:r>
        <w:rPr>
          <w:rFonts w:ascii="Times New Roman"/>
          <w:b w:val="false"/>
          <w:i w:val="false"/>
          <w:color w:val="000000"/>
          <w:sz w:val="28"/>
        </w:rPr>
        <w:t>
      В технической спецификации допускается указание сопутствующих услуг необходимых при поставке товаров (монтаж, наладка, обучение, проверки и испытания товаров и т.д.) и место их оказания, год выпуска товара, срок гарантии.</w:t>
      </w:r>
    </w:p>
    <w:bookmarkEnd w:id="1721"/>
    <w:bookmarkStart w:name="z1786" w:id="1722"/>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определяющего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указывается национальный стандарт, межгосударственный или международный стандарт (при его наличии).</w:t>
      </w:r>
    </w:p>
    <w:bookmarkEnd w:id="1722"/>
    <w:bookmarkStart w:name="z1787" w:id="1723"/>
    <w:p>
      <w:pPr>
        <w:spacing w:after="0"/>
        <w:ind w:left="0"/>
        <w:jc w:val="both"/>
      </w:pPr>
      <w:r>
        <w:rPr>
          <w:rFonts w:ascii="Times New Roman"/>
          <w:b w:val="false"/>
          <w:i w:val="false"/>
          <w:color w:val="000000"/>
          <w:sz w:val="28"/>
        </w:rPr>
        <w:t>
      При осуществлении закупок работ, требующих проектно-сметную документацию, вместо технической спецификации к конкурсной документации прикладывается утвержденная в установленном порядке проектно-сметная документация.</w:t>
      </w:r>
    </w:p>
    <w:bookmarkEnd w:id="1723"/>
    <w:bookmarkStart w:name="z1788" w:id="1724"/>
    <w:p>
      <w:pPr>
        <w:spacing w:after="0"/>
        <w:ind w:left="0"/>
        <w:jc w:val="both"/>
      </w:pPr>
      <w:r>
        <w:rPr>
          <w:rFonts w:ascii="Times New Roman"/>
          <w:b w:val="false"/>
          <w:i w:val="false"/>
          <w:color w:val="000000"/>
          <w:sz w:val="28"/>
        </w:rPr>
        <w:t>
      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другое, исключающие разногласия при вводе объекта в эксплуатацию. Допускается указание ссылки на соответствующую нормативно-техническую документацию.</w:t>
      </w:r>
    </w:p>
    <w:bookmarkEnd w:id="1724"/>
    <w:bookmarkStart w:name="z1789" w:id="1725"/>
    <w:p>
      <w:pPr>
        <w:spacing w:after="0"/>
        <w:ind w:left="0"/>
        <w:jc w:val="both"/>
      </w:pPr>
      <w:r>
        <w:rPr>
          <w:rFonts w:ascii="Times New Roman"/>
          <w:b w:val="false"/>
          <w:i w:val="false"/>
          <w:color w:val="000000"/>
          <w:sz w:val="28"/>
        </w:rPr>
        <w:t>
      Потенциальный поставщик представляет техническую спецификацию, отвечающую установленным требованиям.</w:t>
      </w:r>
    </w:p>
    <w:bookmarkEnd w:id="172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Электронной типовой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конкурсной документации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791" w:id="1726"/>
          <w:p>
            <w:pPr>
              <w:spacing w:after="20"/>
              <w:ind w:left="20"/>
              <w:jc w:val="both"/>
            </w:pPr>
            <w:r>
              <w:rPr>
                <w:rFonts w:ascii="Times New Roman"/>
                <w:b w:val="false"/>
                <w:i w:val="false"/>
                <w:color w:val="000000"/>
                <w:sz w:val="20"/>
              </w:rPr>
              <w:t>
Форма </w:t>
            </w:r>
          </w:p>
          <w:bookmarkEnd w:id="1726"/>
        </w:tc>
      </w:tr>
    </w:tbl>
    <w:bookmarkStart w:name="z1792" w:id="1727"/>
    <w:p>
      <w:pPr>
        <w:spacing w:after="0"/>
        <w:ind w:left="0"/>
        <w:jc w:val="left"/>
      </w:pPr>
      <w:r>
        <w:rPr>
          <w:rFonts w:ascii="Times New Roman"/>
          <w:b/>
          <w:i w:val="false"/>
          <w:color w:val="000000"/>
        </w:rPr>
        <w:t xml:space="preserve"> Банковская гарантия</w:t>
      </w:r>
    </w:p>
    <w:bookmarkEnd w:id="1727"/>
    <w:bookmarkStart w:name="z1793" w:id="1728"/>
    <w:p>
      <w:pPr>
        <w:spacing w:after="0"/>
        <w:ind w:left="0"/>
        <w:jc w:val="both"/>
      </w:pPr>
      <w:r>
        <w:rPr>
          <w:rFonts w:ascii="Times New Roman"/>
          <w:b w:val="false"/>
          <w:i w:val="false"/>
          <w:color w:val="000000"/>
          <w:sz w:val="28"/>
        </w:rPr>
        <w:t>
      Наименование банка_______________________________________________________</w:t>
      </w:r>
    </w:p>
    <w:bookmarkEnd w:id="1728"/>
    <w:bookmarkStart w:name="z1794" w:id="1729"/>
    <w:p>
      <w:pPr>
        <w:spacing w:after="0"/>
        <w:ind w:left="0"/>
        <w:jc w:val="both"/>
      </w:pPr>
      <w:r>
        <w:rPr>
          <w:rFonts w:ascii="Times New Roman"/>
          <w:b w:val="false"/>
          <w:i w:val="false"/>
          <w:color w:val="000000"/>
          <w:sz w:val="28"/>
        </w:rPr>
        <w:t>
      (наименование и реквизиты банка)</w:t>
      </w:r>
    </w:p>
    <w:bookmarkEnd w:id="1729"/>
    <w:bookmarkStart w:name="z1795" w:id="1730"/>
    <w:p>
      <w:pPr>
        <w:spacing w:after="0"/>
        <w:ind w:left="0"/>
        <w:jc w:val="both"/>
      </w:pPr>
      <w:r>
        <w:rPr>
          <w:rFonts w:ascii="Times New Roman"/>
          <w:b w:val="false"/>
          <w:i w:val="false"/>
          <w:color w:val="000000"/>
          <w:sz w:val="28"/>
        </w:rPr>
        <w:t>
      Кому_____________________________________________________________________</w:t>
      </w:r>
    </w:p>
    <w:bookmarkEnd w:id="1730"/>
    <w:bookmarkStart w:name="z1796" w:id="1731"/>
    <w:p>
      <w:pPr>
        <w:spacing w:after="0"/>
        <w:ind w:left="0"/>
        <w:jc w:val="both"/>
      </w:pPr>
      <w:r>
        <w:rPr>
          <w:rFonts w:ascii="Times New Roman"/>
          <w:b w:val="false"/>
          <w:i w:val="false"/>
          <w:color w:val="000000"/>
          <w:sz w:val="28"/>
        </w:rPr>
        <w:t>
      (наименование и реквизиты организатора закупок)</w:t>
      </w:r>
    </w:p>
    <w:bookmarkEnd w:id="1731"/>
    <w:bookmarkStart w:name="z1797" w:id="1732"/>
    <w:p>
      <w:pPr>
        <w:spacing w:after="0"/>
        <w:ind w:left="0"/>
        <w:jc w:val="left"/>
      </w:pPr>
      <w:r>
        <w:rPr>
          <w:rFonts w:ascii="Times New Roman"/>
          <w:b/>
          <w:i w:val="false"/>
          <w:color w:val="000000"/>
        </w:rPr>
        <w:t xml:space="preserve"> Гарантийное обязательство №_______</w:t>
      </w:r>
    </w:p>
    <w:bookmarkEnd w:id="1732"/>
    <w:bookmarkStart w:name="z1798" w:id="1733"/>
    <w:p>
      <w:pPr>
        <w:spacing w:after="0"/>
        <w:ind w:left="0"/>
        <w:jc w:val="both"/>
      </w:pPr>
      <w:r>
        <w:rPr>
          <w:rFonts w:ascii="Times New Roman"/>
          <w:b w:val="false"/>
          <w:i w:val="false"/>
          <w:color w:val="000000"/>
          <w:sz w:val="28"/>
        </w:rPr>
        <w:t>
      _____________________                                          "___"____________год</w:t>
      </w:r>
    </w:p>
    <w:bookmarkEnd w:id="1733"/>
    <w:bookmarkStart w:name="z1799" w:id="1734"/>
    <w:p>
      <w:pPr>
        <w:spacing w:after="0"/>
        <w:ind w:left="0"/>
        <w:jc w:val="both"/>
      </w:pPr>
      <w:r>
        <w:rPr>
          <w:rFonts w:ascii="Times New Roman"/>
          <w:b w:val="false"/>
          <w:i w:val="false"/>
          <w:color w:val="000000"/>
          <w:sz w:val="28"/>
        </w:rPr>
        <w:t>
      (местонахождение)</w:t>
      </w:r>
    </w:p>
    <w:bookmarkEnd w:id="1734"/>
    <w:bookmarkStart w:name="z1800" w:id="1735"/>
    <w:p>
      <w:pPr>
        <w:spacing w:after="0"/>
        <w:ind w:left="0"/>
        <w:jc w:val="both"/>
      </w:pPr>
      <w:r>
        <w:rPr>
          <w:rFonts w:ascii="Times New Roman"/>
          <w:b w:val="false"/>
          <w:i w:val="false"/>
          <w:color w:val="000000"/>
          <w:sz w:val="28"/>
        </w:rPr>
        <w:t>
      Мы были проинформированы, что_____________________________________________</w:t>
      </w:r>
    </w:p>
    <w:bookmarkEnd w:id="1735"/>
    <w:bookmarkStart w:name="z1801" w:id="1736"/>
    <w:p>
      <w:pPr>
        <w:spacing w:after="0"/>
        <w:ind w:left="0"/>
        <w:jc w:val="both"/>
      </w:pPr>
      <w:r>
        <w:rPr>
          <w:rFonts w:ascii="Times New Roman"/>
          <w:b w:val="false"/>
          <w:i w:val="false"/>
          <w:color w:val="000000"/>
          <w:sz w:val="28"/>
        </w:rPr>
        <w:t>
      (наименование потенциального поставщика)</w:t>
      </w:r>
    </w:p>
    <w:bookmarkEnd w:id="1736"/>
    <w:bookmarkStart w:name="z1802" w:id="1737"/>
    <w:p>
      <w:pPr>
        <w:spacing w:after="0"/>
        <w:ind w:left="0"/>
        <w:jc w:val="both"/>
      </w:pPr>
      <w:r>
        <w:rPr>
          <w:rFonts w:ascii="Times New Roman"/>
          <w:b w:val="false"/>
          <w:i w:val="false"/>
          <w:color w:val="000000"/>
          <w:sz w:val="28"/>
        </w:rPr>
        <w:t>
      в дальнейшем "Поставщик", принимает участие в конкурсе по закупке _____________</w:t>
      </w:r>
    </w:p>
    <w:bookmarkEnd w:id="1737"/>
    <w:bookmarkStart w:name="z1803" w:id="1738"/>
    <w:p>
      <w:pPr>
        <w:spacing w:after="0"/>
        <w:ind w:left="0"/>
        <w:jc w:val="both"/>
      </w:pPr>
      <w:r>
        <w:rPr>
          <w:rFonts w:ascii="Times New Roman"/>
          <w:b w:val="false"/>
          <w:i w:val="false"/>
          <w:color w:val="000000"/>
          <w:sz w:val="28"/>
        </w:rPr>
        <w:t>
      _______________________________________________________________________________,</w:t>
      </w:r>
    </w:p>
    <w:bookmarkEnd w:id="1738"/>
    <w:bookmarkStart w:name="z1804" w:id="1739"/>
    <w:p>
      <w:pPr>
        <w:spacing w:after="0"/>
        <w:ind w:left="0"/>
        <w:jc w:val="both"/>
      </w:pPr>
      <w:r>
        <w:rPr>
          <w:rFonts w:ascii="Times New Roman"/>
          <w:b w:val="false"/>
          <w:i w:val="false"/>
          <w:color w:val="000000"/>
          <w:sz w:val="28"/>
        </w:rPr>
        <w:t>
      организованной ____________________________________________________________</w:t>
      </w:r>
    </w:p>
    <w:bookmarkEnd w:id="1739"/>
    <w:bookmarkStart w:name="z1805" w:id="1740"/>
    <w:p>
      <w:pPr>
        <w:spacing w:after="0"/>
        <w:ind w:left="0"/>
        <w:jc w:val="both"/>
      </w:pPr>
      <w:r>
        <w:rPr>
          <w:rFonts w:ascii="Times New Roman"/>
          <w:b w:val="false"/>
          <w:i w:val="false"/>
          <w:color w:val="000000"/>
          <w:sz w:val="28"/>
        </w:rPr>
        <w:t>
      (наименование организатора закупок)</w:t>
      </w:r>
    </w:p>
    <w:bookmarkEnd w:id="1740"/>
    <w:bookmarkStart w:name="z1806" w:id="1741"/>
    <w:p>
      <w:pPr>
        <w:spacing w:after="0"/>
        <w:ind w:left="0"/>
        <w:jc w:val="both"/>
      </w:pPr>
      <w:r>
        <w:rPr>
          <w:rFonts w:ascii="Times New Roman"/>
          <w:b w:val="false"/>
          <w:i w:val="false"/>
          <w:color w:val="000000"/>
          <w:sz w:val="28"/>
        </w:rPr>
        <w:t>
            и готов осуществить поставку (выполнить работу, оказать услугу) _________________</w:t>
      </w:r>
    </w:p>
    <w:bookmarkEnd w:id="1741"/>
    <w:bookmarkStart w:name="z1807" w:id="1742"/>
    <w:p>
      <w:pPr>
        <w:spacing w:after="0"/>
        <w:ind w:left="0"/>
        <w:jc w:val="both"/>
      </w:pPr>
      <w:r>
        <w:rPr>
          <w:rFonts w:ascii="Times New Roman"/>
          <w:b w:val="false"/>
          <w:i w:val="false"/>
          <w:color w:val="000000"/>
          <w:sz w:val="28"/>
        </w:rPr>
        <w:t>
            ________________________________________________________________________________</w:t>
      </w:r>
    </w:p>
    <w:bookmarkEnd w:id="1742"/>
    <w:bookmarkStart w:name="z1808" w:id="1743"/>
    <w:p>
      <w:pPr>
        <w:spacing w:after="0"/>
        <w:ind w:left="0"/>
        <w:jc w:val="both"/>
      </w:pPr>
      <w:r>
        <w:rPr>
          <w:rFonts w:ascii="Times New Roman"/>
          <w:b w:val="false"/>
          <w:i w:val="false"/>
          <w:color w:val="000000"/>
          <w:sz w:val="28"/>
        </w:rPr>
        <w:t>
      наименование товаров, работ, услуг по конкурсу (лоту/-ам)</w:t>
      </w:r>
    </w:p>
    <w:bookmarkEnd w:id="1743"/>
    <w:bookmarkStart w:name="z1809" w:id="1744"/>
    <w:p>
      <w:pPr>
        <w:spacing w:after="0"/>
        <w:ind w:left="0"/>
        <w:jc w:val="both"/>
      </w:pPr>
      <w:r>
        <w:rPr>
          <w:rFonts w:ascii="Times New Roman"/>
          <w:b w:val="false"/>
          <w:i w:val="false"/>
          <w:color w:val="000000"/>
          <w:sz w:val="28"/>
        </w:rPr>
        <w:t>
      Конкурсной документацией от "___"__________ _____ года по проведению вышеназванного конкурса предусмотрено внесение потенциальными поставщиками обеспечения заявки в виде банковской гарантии.</w:t>
      </w:r>
    </w:p>
    <w:bookmarkEnd w:id="1744"/>
    <w:bookmarkStart w:name="z1810" w:id="1745"/>
    <w:p>
      <w:pPr>
        <w:spacing w:after="0"/>
        <w:ind w:left="0"/>
        <w:jc w:val="both"/>
      </w:pPr>
      <w:r>
        <w:rPr>
          <w:rFonts w:ascii="Times New Roman"/>
          <w:b w:val="false"/>
          <w:i w:val="false"/>
          <w:color w:val="000000"/>
          <w:sz w:val="28"/>
        </w:rPr>
        <w:t>
      В связи с этим мы __________________________________________________________</w:t>
      </w:r>
    </w:p>
    <w:bookmarkEnd w:id="1745"/>
    <w:bookmarkStart w:name="z1811" w:id="1746"/>
    <w:p>
      <w:pPr>
        <w:spacing w:after="0"/>
        <w:ind w:left="0"/>
        <w:jc w:val="both"/>
      </w:pPr>
      <w:r>
        <w:rPr>
          <w:rFonts w:ascii="Times New Roman"/>
          <w:b w:val="false"/>
          <w:i w:val="false"/>
          <w:color w:val="000000"/>
          <w:sz w:val="28"/>
        </w:rPr>
        <w:t>
      (наименование банка)</w:t>
      </w:r>
    </w:p>
    <w:bookmarkEnd w:id="1746"/>
    <w:bookmarkStart w:name="z1812" w:id="1747"/>
    <w:p>
      <w:pPr>
        <w:spacing w:after="0"/>
        <w:ind w:left="0"/>
        <w:jc w:val="both"/>
      </w:pPr>
      <w:r>
        <w:rPr>
          <w:rFonts w:ascii="Times New Roman"/>
          <w:b w:val="false"/>
          <w:i w:val="false"/>
          <w:color w:val="000000"/>
          <w:sz w:val="28"/>
        </w:rPr>
        <w:t>
           настоящим берем на себя безотзывное обязательство выплатить Вам по Вашему требованию сумму, равную_________________________ по получении Вашего письменного</w:t>
      </w:r>
    </w:p>
    <w:bookmarkEnd w:id="1747"/>
    <w:bookmarkStart w:name="z1813" w:id="1748"/>
    <w:p>
      <w:pPr>
        <w:spacing w:after="0"/>
        <w:ind w:left="0"/>
        <w:jc w:val="both"/>
      </w:pPr>
      <w:r>
        <w:rPr>
          <w:rFonts w:ascii="Times New Roman"/>
          <w:b w:val="false"/>
          <w:i w:val="false"/>
          <w:color w:val="000000"/>
          <w:sz w:val="28"/>
        </w:rPr>
        <w:t>
           (сумма в цифрах и прописью)</w:t>
      </w:r>
    </w:p>
    <w:bookmarkEnd w:id="1748"/>
    <w:bookmarkStart w:name="z1814" w:id="1749"/>
    <w:p>
      <w:pPr>
        <w:spacing w:after="0"/>
        <w:ind w:left="0"/>
        <w:jc w:val="both"/>
      </w:pPr>
      <w:r>
        <w:rPr>
          <w:rFonts w:ascii="Times New Roman"/>
          <w:b w:val="false"/>
          <w:i w:val="false"/>
          <w:color w:val="000000"/>
          <w:sz w:val="28"/>
        </w:rPr>
        <w:t>
           требования на оплату, а также письменного подтверждения того, что Поставщик:</w:t>
      </w:r>
    </w:p>
    <w:bookmarkEnd w:id="1749"/>
    <w:bookmarkStart w:name="z1815" w:id="1750"/>
    <w:p>
      <w:pPr>
        <w:spacing w:after="0"/>
        <w:ind w:left="0"/>
        <w:jc w:val="both"/>
      </w:pPr>
      <w:r>
        <w:rPr>
          <w:rFonts w:ascii="Times New Roman"/>
          <w:b w:val="false"/>
          <w:i w:val="false"/>
          <w:color w:val="000000"/>
          <w:sz w:val="28"/>
        </w:rPr>
        <w:t>
           не представил вместе с заявкой на участие в конкурсе конкурсное ценовое предложение по электронным закупкам способом конкурса, за исключением конкурса с применением торгов на понижение цены;</w:t>
      </w:r>
    </w:p>
    <w:bookmarkEnd w:id="1750"/>
    <w:bookmarkStart w:name="z1816" w:id="1751"/>
    <w:p>
      <w:pPr>
        <w:spacing w:after="0"/>
        <w:ind w:left="0"/>
        <w:jc w:val="both"/>
      </w:pPr>
      <w:r>
        <w:rPr>
          <w:rFonts w:ascii="Times New Roman"/>
          <w:b w:val="false"/>
          <w:i w:val="false"/>
          <w:color w:val="000000"/>
          <w:sz w:val="28"/>
        </w:rPr>
        <w:t>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751"/>
    <w:bookmarkStart w:name="z1817" w:id="1752"/>
    <w:p>
      <w:pPr>
        <w:spacing w:after="0"/>
        <w:ind w:left="0"/>
        <w:jc w:val="both"/>
      </w:pPr>
      <w:r>
        <w:rPr>
          <w:rFonts w:ascii="Times New Roman"/>
          <w:b w:val="false"/>
          <w:i w:val="false"/>
          <w:color w:val="000000"/>
          <w:sz w:val="28"/>
        </w:rPr>
        <w:t>
           признанный участником конкурса с применением торгов на понижение цены, в течение тридцати минут после начала проведения торгов не подал предложение о цене товара, работы, услуги. Требование на оплату представляется в размере суммы обеспечения заявки на участие в конкурсе, равной 1 (одному) либо 100 (ста) процентам от суммы лота, признанного несостоявшимся, если ни один из участников конкурса с применением торгов на понижение цены не подал в установленное время предложения о цене товара, работы, услуги;</w:t>
      </w:r>
    </w:p>
    <w:bookmarkEnd w:id="1752"/>
    <w:bookmarkStart w:name="z1818" w:id="1753"/>
    <w:p>
      <w:pPr>
        <w:spacing w:after="0"/>
        <w:ind w:left="0"/>
        <w:jc w:val="both"/>
      </w:pPr>
      <w:r>
        <w:rPr>
          <w:rFonts w:ascii="Times New Roman"/>
          <w:b w:val="false"/>
          <w:i w:val="false"/>
          <w:color w:val="000000"/>
          <w:sz w:val="28"/>
        </w:rPr>
        <w:t>
           определенный победителем конкурса, уклонился от заключения договора;</w:t>
      </w:r>
    </w:p>
    <w:bookmarkEnd w:id="1753"/>
    <w:bookmarkStart w:name="z1819" w:id="1754"/>
    <w:p>
      <w:pPr>
        <w:spacing w:after="0"/>
        <w:ind w:left="0"/>
        <w:jc w:val="both"/>
      </w:pPr>
      <w:r>
        <w:rPr>
          <w:rFonts w:ascii="Times New Roman"/>
          <w:b w:val="false"/>
          <w:i w:val="false"/>
          <w:color w:val="000000"/>
          <w:sz w:val="28"/>
        </w:rPr>
        <w:t>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1754"/>
    <w:bookmarkStart w:name="z1820" w:id="1755"/>
    <w:p>
      <w:pPr>
        <w:spacing w:after="0"/>
        <w:ind w:left="0"/>
        <w:jc w:val="both"/>
      </w:pPr>
      <w:r>
        <w:rPr>
          <w:rFonts w:ascii="Times New Roman"/>
          <w:b w:val="false"/>
          <w:i w:val="false"/>
          <w:color w:val="000000"/>
          <w:sz w:val="28"/>
        </w:rPr>
        <w:t>
      Данное гарантийное обязательство вступает в силу со дня вскрытия заявок на участие в конкурсе.</w:t>
      </w:r>
    </w:p>
    <w:bookmarkEnd w:id="1755"/>
    <w:bookmarkStart w:name="z1821" w:id="1756"/>
    <w:p>
      <w:pPr>
        <w:spacing w:after="0"/>
        <w:ind w:left="0"/>
        <w:jc w:val="both"/>
      </w:pPr>
      <w:r>
        <w:rPr>
          <w:rFonts w:ascii="Times New Roman"/>
          <w:b w:val="false"/>
          <w:i w:val="false"/>
          <w:color w:val="000000"/>
          <w:sz w:val="28"/>
        </w:rPr>
        <w:t>
      Данное гарантийное обязательство действует до окончательного срока действия заявки на участие в конкурсе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на участие в конкурсе продлен, то данное гарантийное обязательство продлевается на такой же срок.</w:t>
      </w:r>
    </w:p>
    <w:bookmarkEnd w:id="1756"/>
    <w:bookmarkStart w:name="z1822" w:id="1757"/>
    <w:p>
      <w:pPr>
        <w:spacing w:after="0"/>
        <w:ind w:left="0"/>
        <w:jc w:val="both"/>
      </w:pP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bookmarkEnd w:id="1757"/>
    <w:bookmarkStart w:name="z1823" w:id="1758"/>
    <w:p>
      <w:pPr>
        <w:spacing w:after="0"/>
        <w:ind w:left="0"/>
        <w:jc w:val="both"/>
      </w:pPr>
      <w:r>
        <w:rPr>
          <w:rFonts w:ascii="Times New Roman"/>
          <w:b w:val="false"/>
          <w:i w:val="false"/>
          <w:color w:val="000000"/>
          <w:sz w:val="28"/>
        </w:rPr>
        <w:t>
            Подпись гаранта                                                Дата и адрес</w:t>
      </w:r>
    </w:p>
    <w:bookmarkEnd w:id="1758"/>
    <w:bookmarkStart w:name="z1824" w:id="1759"/>
    <w:p>
      <w:pPr>
        <w:spacing w:after="0"/>
        <w:ind w:left="0"/>
        <w:jc w:val="both"/>
      </w:pPr>
      <w:r>
        <w:rPr>
          <w:rFonts w:ascii="Times New Roman"/>
          <w:b w:val="false"/>
          <w:i w:val="false"/>
          <w:color w:val="000000"/>
          <w:sz w:val="28"/>
        </w:rPr>
        <w:t>
            Место печати (при ее наличии)</w:t>
      </w:r>
    </w:p>
    <w:bookmarkEnd w:id="175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ведомствами, организациями,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пятьдесят и более процентов</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участия в уставном капитале)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826" w:id="1760"/>
          <w:p>
            <w:pPr>
              <w:spacing w:after="20"/>
              <w:ind w:left="20"/>
              <w:jc w:val="both"/>
            </w:pPr>
            <w:r>
              <w:rPr>
                <w:rFonts w:ascii="Times New Roman"/>
                <w:b w:val="false"/>
                <w:i w:val="false"/>
                <w:color w:val="000000"/>
                <w:sz w:val="20"/>
              </w:rPr>
              <w:t>
Форма</w:t>
            </w:r>
          </w:p>
          <w:bookmarkEnd w:id="1760"/>
        </w:tc>
      </w:tr>
    </w:tbl>
    <w:bookmarkStart w:name="z1827" w:id="1761"/>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заявок на участие в конкурсе</w:t>
      </w:r>
      <w:r>
        <w:br/>
      </w:r>
      <w:r>
        <w:rPr>
          <w:rFonts w:ascii="Times New Roman"/>
          <w:b/>
          <w:i w:val="false"/>
          <w:color w:val="000000"/>
        </w:rPr>
        <w:t>_________________________________________________________________________________</w:t>
      </w:r>
      <w:r>
        <w:br/>
      </w:r>
      <w:r>
        <w:rPr>
          <w:rFonts w:ascii="Times New Roman"/>
          <w:b/>
          <w:i w:val="false"/>
          <w:color w:val="000000"/>
        </w:rPr>
        <w:t>(полное наименование заказчика (организатора закупок), почтовый (юридический) адрес)</w:t>
      </w:r>
    </w:p>
    <w:bookmarkEnd w:id="1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1632"/>
        <w:gridCol w:w="1847"/>
        <w:gridCol w:w="2754"/>
        <w:gridCol w:w="1717"/>
        <w:gridCol w:w="1503"/>
        <w:gridCol w:w="2366"/>
      </w:tblGrid>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0" w:id="1762"/>
          <w:p>
            <w:pPr>
              <w:spacing w:after="20"/>
              <w:ind w:left="20"/>
              <w:jc w:val="both"/>
            </w:pPr>
            <w:r>
              <w:rPr>
                <w:rFonts w:ascii="Times New Roman"/>
                <w:b w:val="false"/>
                <w:i w:val="false"/>
                <w:color w:val="000000"/>
                <w:sz w:val="20"/>
              </w:rPr>
              <w:t>
№ п/п</w:t>
            </w:r>
          </w:p>
          <w:bookmarkEnd w:id="17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срок проведения закупок товаров, работ, услуг способом конкурса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секретаря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потенциального поставщика, данные документа, удостоверяющего личность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почтовый (юридический) адрес и реквизиты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конверта с заявкой на участие в конкурсе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внесении изменения и (или) дополнения в заявку на участие в конкурсе потенциальным поставщиком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1" w:id="1763"/>
          <w:p>
            <w:pPr>
              <w:spacing w:after="20"/>
              <w:ind w:left="20"/>
              <w:jc w:val="both"/>
            </w:pPr>
            <w:r>
              <w:rPr>
                <w:rFonts w:ascii="Times New Roman"/>
                <w:b w:val="false"/>
                <w:i w:val="false"/>
                <w:color w:val="000000"/>
                <w:sz w:val="20"/>
              </w:rPr>
              <w:t>
1</w:t>
            </w:r>
          </w:p>
          <w:bookmarkEnd w:id="17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1764"/>
          <w:p>
            <w:pPr>
              <w:spacing w:after="20"/>
              <w:ind w:left="20"/>
              <w:jc w:val="both"/>
            </w:pPr>
            <w:r>
              <w:rPr>
                <w:rFonts w:ascii="Times New Roman"/>
                <w:b w:val="false"/>
                <w:i w:val="false"/>
                <w:color w:val="000000"/>
                <w:sz w:val="20"/>
              </w:rPr>
              <w:t>
1</w:t>
            </w:r>
          </w:p>
          <w:bookmarkEnd w:id="17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33" w:id="1765"/>
    <w:p>
      <w:pPr>
        <w:spacing w:after="0"/>
        <w:ind w:left="0"/>
        <w:jc w:val="both"/>
      </w:pPr>
      <w:r>
        <w:rPr>
          <w:rFonts w:ascii="Times New Roman"/>
          <w:b w:val="false"/>
          <w:i w:val="false"/>
          <w:color w:val="000000"/>
          <w:sz w:val="28"/>
        </w:rPr>
        <w:t>
      продолжение таблицы</w:t>
      </w:r>
    </w:p>
    <w:bookmarkEnd w:id="1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6"/>
        <w:gridCol w:w="1099"/>
        <w:gridCol w:w="1096"/>
        <w:gridCol w:w="3849"/>
        <w:gridCol w:w="3390"/>
      </w:tblGrid>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4" w:id="1766"/>
          <w:p>
            <w:pPr>
              <w:spacing w:after="20"/>
              <w:ind w:left="20"/>
              <w:jc w:val="both"/>
            </w:pPr>
            <w:r>
              <w:rPr>
                <w:rFonts w:ascii="Times New Roman"/>
                <w:b w:val="false"/>
                <w:i w:val="false"/>
                <w:color w:val="000000"/>
                <w:sz w:val="20"/>
              </w:rPr>
              <w:t>
Отказ в регистрации заявки на участие в конкурсе, с изложением причины такого отказа</w:t>
            </w:r>
          </w:p>
          <w:bookmarkEnd w:id="17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уполномоченного представителя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секретаря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конверта с заявкой на участие в конкурсе, приведенной в соответствие установленным требованиям*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5" w:id="1767"/>
          <w:p>
            <w:pPr>
              <w:spacing w:after="20"/>
              <w:ind w:left="20"/>
              <w:jc w:val="both"/>
            </w:pPr>
            <w:r>
              <w:rPr>
                <w:rFonts w:ascii="Times New Roman"/>
                <w:b w:val="false"/>
                <w:i w:val="false"/>
                <w:color w:val="000000"/>
                <w:sz w:val="20"/>
              </w:rPr>
              <w:t>
8</w:t>
            </w:r>
          </w:p>
          <w:bookmarkEnd w:id="17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37" w:id="1768"/>
    <w:p>
      <w:pPr>
        <w:spacing w:after="0"/>
        <w:ind w:left="0"/>
        <w:jc w:val="both"/>
      </w:pPr>
      <w:r>
        <w:rPr>
          <w:rFonts w:ascii="Times New Roman"/>
          <w:b w:val="false"/>
          <w:i w:val="false"/>
          <w:color w:val="000000"/>
          <w:sz w:val="28"/>
        </w:rPr>
        <w:t>
      * заполняется в случае приведения потенциальными поставщиками заявок на участие в конкурсе в соответствие с квалификационными требованиями и требованиями конкурсной документации</w:t>
      </w:r>
    </w:p>
    <w:bookmarkEnd w:id="176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Национальным Банком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839" w:id="1769"/>
          <w:p>
            <w:pPr>
              <w:spacing w:after="20"/>
              <w:ind w:left="20"/>
              <w:jc w:val="both"/>
            </w:pPr>
            <w:r>
              <w:rPr>
                <w:rFonts w:ascii="Times New Roman"/>
                <w:b w:val="false"/>
                <w:i w:val="false"/>
                <w:color w:val="000000"/>
                <w:sz w:val="20"/>
              </w:rPr>
              <w:t>
Форма</w:t>
            </w:r>
          </w:p>
          <w:bookmarkEnd w:id="1769"/>
        </w:tc>
      </w:tr>
    </w:tbl>
    <w:bookmarkStart w:name="z1840" w:id="1770"/>
    <w:p>
      <w:pPr>
        <w:spacing w:after="0"/>
        <w:ind w:left="0"/>
        <w:jc w:val="left"/>
      </w:pPr>
      <w:r>
        <w:rPr>
          <w:rFonts w:ascii="Times New Roman"/>
          <w:b/>
          <w:i w:val="false"/>
          <w:color w:val="000000"/>
        </w:rPr>
        <w:t xml:space="preserve"> Протокол</w:t>
      </w:r>
      <w:r>
        <w:br/>
      </w:r>
      <w:r>
        <w:rPr>
          <w:rFonts w:ascii="Times New Roman"/>
          <w:b/>
          <w:i w:val="false"/>
          <w:color w:val="000000"/>
        </w:rPr>
        <w:t>вскрытия конвертов с заявками на участие в конкурсе</w:t>
      </w:r>
      <w:r>
        <w:br/>
      </w:r>
      <w:r>
        <w:rPr>
          <w:rFonts w:ascii="Times New Roman"/>
          <w:b/>
          <w:i w:val="false"/>
          <w:color w:val="000000"/>
        </w:rPr>
        <w:t>___________________________________</w:t>
      </w:r>
      <w:r>
        <w:br/>
      </w:r>
      <w:r>
        <w:rPr>
          <w:rFonts w:ascii="Times New Roman"/>
          <w:b/>
          <w:i w:val="false"/>
          <w:color w:val="000000"/>
        </w:rPr>
        <w:t xml:space="preserve">(наименование конкурса) </w:t>
      </w:r>
    </w:p>
    <w:bookmarkEnd w:id="1770"/>
    <w:bookmarkStart w:name="z1843" w:id="1771"/>
    <w:p>
      <w:pPr>
        <w:spacing w:after="0"/>
        <w:ind w:left="0"/>
        <w:jc w:val="both"/>
      </w:pPr>
      <w:r>
        <w:rPr>
          <w:rFonts w:ascii="Times New Roman"/>
          <w:b w:val="false"/>
          <w:i w:val="false"/>
          <w:color w:val="000000"/>
          <w:sz w:val="28"/>
        </w:rPr>
        <w:t>
            ____________________________________                               _____________</w:t>
      </w:r>
    </w:p>
    <w:bookmarkEnd w:id="1771"/>
    <w:bookmarkStart w:name="z1844" w:id="1772"/>
    <w:p>
      <w:pPr>
        <w:spacing w:after="0"/>
        <w:ind w:left="0"/>
        <w:jc w:val="both"/>
      </w:pPr>
      <w:r>
        <w:rPr>
          <w:rFonts w:ascii="Times New Roman"/>
          <w:b w:val="false"/>
          <w:i w:val="false"/>
          <w:color w:val="000000"/>
          <w:sz w:val="28"/>
        </w:rPr>
        <w:t>
      (Место заседания конкурсной комиссии)                                     (Время и дата)</w:t>
      </w:r>
    </w:p>
    <w:bookmarkEnd w:id="1772"/>
    <w:bookmarkStart w:name="z1845" w:id="1773"/>
    <w:p>
      <w:pPr>
        <w:spacing w:after="0"/>
        <w:ind w:left="0"/>
        <w:jc w:val="both"/>
      </w:pPr>
      <w:r>
        <w:rPr>
          <w:rFonts w:ascii="Times New Roman"/>
          <w:b w:val="false"/>
          <w:i w:val="false"/>
          <w:color w:val="000000"/>
          <w:sz w:val="28"/>
        </w:rPr>
        <w:t>
      1. Конкурсная комиссия в составе: ____________________________________________</w:t>
      </w:r>
    </w:p>
    <w:bookmarkEnd w:id="1773"/>
    <w:bookmarkStart w:name="z1846" w:id="1774"/>
    <w:p>
      <w:pPr>
        <w:spacing w:after="0"/>
        <w:ind w:left="0"/>
        <w:jc w:val="both"/>
      </w:pPr>
      <w:r>
        <w:rPr>
          <w:rFonts w:ascii="Times New Roman"/>
          <w:b w:val="false"/>
          <w:i w:val="false"/>
          <w:color w:val="000000"/>
          <w:sz w:val="28"/>
        </w:rPr>
        <w:t>
      (указывается фамилия, имя, отчество (при его наличии), должность председателя, его заместителя, членов конкурсной комиссии)</w:t>
      </w:r>
    </w:p>
    <w:bookmarkEnd w:id="1774"/>
    <w:bookmarkStart w:name="z1847" w:id="1775"/>
    <w:p>
      <w:pPr>
        <w:spacing w:after="0"/>
        <w:ind w:left="0"/>
        <w:jc w:val="both"/>
      </w:pPr>
      <w:r>
        <w:rPr>
          <w:rFonts w:ascii="Times New Roman"/>
          <w:b w:val="false"/>
          <w:i w:val="false"/>
          <w:color w:val="000000"/>
          <w:sz w:val="28"/>
        </w:rPr>
        <w:t>
      произвела процедуру вскрытия конвертов с заявками на участие в конкурсе.</w:t>
      </w:r>
    </w:p>
    <w:bookmarkEnd w:id="1775"/>
    <w:bookmarkStart w:name="z1848" w:id="1776"/>
    <w:p>
      <w:pPr>
        <w:spacing w:after="0"/>
        <w:ind w:left="0"/>
        <w:jc w:val="both"/>
      </w:pPr>
      <w:r>
        <w:rPr>
          <w:rFonts w:ascii="Times New Roman"/>
          <w:b w:val="false"/>
          <w:i w:val="false"/>
          <w:color w:val="000000"/>
          <w:sz w:val="28"/>
        </w:rPr>
        <w:t>
      2. Конкурс состоит из _________________________________ лотов (при их наличии).</w:t>
      </w:r>
    </w:p>
    <w:bookmarkEnd w:id="1776"/>
    <w:bookmarkStart w:name="z1849" w:id="1777"/>
    <w:p>
      <w:pPr>
        <w:spacing w:after="0"/>
        <w:ind w:left="0"/>
        <w:jc w:val="both"/>
      </w:pPr>
      <w:r>
        <w:rPr>
          <w:rFonts w:ascii="Times New Roman"/>
          <w:b w:val="false"/>
          <w:i w:val="false"/>
          <w:color w:val="000000"/>
          <w:sz w:val="28"/>
        </w:rPr>
        <w:t>
      (наименование лотов)</w:t>
      </w:r>
    </w:p>
    <w:bookmarkEnd w:id="1777"/>
    <w:bookmarkStart w:name="z1850" w:id="1778"/>
    <w:p>
      <w:pPr>
        <w:spacing w:after="0"/>
        <w:ind w:left="0"/>
        <w:jc w:val="both"/>
      </w:pPr>
      <w:r>
        <w:rPr>
          <w:rFonts w:ascii="Times New Roman"/>
          <w:b w:val="false"/>
          <w:i w:val="false"/>
          <w:color w:val="000000"/>
          <w:sz w:val="28"/>
        </w:rPr>
        <w:t>
            3. Копию конкурсной документации получили следующие потенциальные поставщики: ________________________________________________________________________________</w:t>
      </w:r>
    </w:p>
    <w:bookmarkEnd w:id="1778"/>
    <w:bookmarkStart w:name="z1851" w:id="1779"/>
    <w:p>
      <w:pPr>
        <w:spacing w:after="0"/>
        <w:ind w:left="0"/>
        <w:jc w:val="both"/>
      </w:pPr>
      <w:r>
        <w:rPr>
          <w:rFonts w:ascii="Times New Roman"/>
          <w:b w:val="false"/>
          <w:i w:val="false"/>
          <w:color w:val="000000"/>
          <w:sz w:val="28"/>
        </w:rPr>
        <w:t xml:space="preserve">
      (наименование, адрес всех потенциальных поставщиков) </w:t>
      </w:r>
    </w:p>
    <w:bookmarkEnd w:id="1779"/>
    <w:bookmarkStart w:name="z1852" w:id="1780"/>
    <w:p>
      <w:pPr>
        <w:spacing w:after="0"/>
        <w:ind w:left="0"/>
        <w:jc w:val="both"/>
      </w:pPr>
      <w:r>
        <w:rPr>
          <w:rFonts w:ascii="Times New Roman"/>
          <w:b w:val="false"/>
          <w:i w:val="false"/>
          <w:color w:val="000000"/>
          <w:sz w:val="28"/>
        </w:rPr>
        <w:t xml:space="preserve">
            4. Заявки на участие в конкурсе, представленные потенциальными поставщиками после истечения окончательного срока представления заявок на участие в конкурсе ________________________________________________________________________________ </w:t>
      </w:r>
    </w:p>
    <w:bookmarkEnd w:id="1780"/>
    <w:bookmarkStart w:name="z1853" w:id="1781"/>
    <w:p>
      <w:pPr>
        <w:spacing w:after="0"/>
        <w:ind w:left="0"/>
        <w:jc w:val="both"/>
      </w:pPr>
      <w:r>
        <w:rPr>
          <w:rFonts w:ascii="Times New Roman"/>
          <w:b w:val="false"/>
          <w:i w:val="false"/>
          <w:color w:val="000000"/>
          <w:sz w:val="28"/>
        </w:rPr>
        <w:t>
      (указывается наименование, адрес потенциальных поставщиков)</w:t>
      </w:r>
    </w:p>
    <w:bookmarkEnd w:id="1781"/>
    <w:bookmarkStart w:name="z1854" w:id="1782"/>
    <w:p>
      <w:pPr>
        <w:spacing w:after="0"/>
        <w:ind w:left="0"/>
        <w:jc w:val="both"/>
      </w:pPr>
      <w:r>
        <w:rPr>
          <w:rFonts w:ascii="Times New Roman"/>
          <w:b w:val="false"/>
          <w:i w:val="false"/>
          <w:color w:val="000000"/>
          <w:sz w:val="28"/>
        </w:rPr>
        <w:t>
      возвращены невскрытыми на основании _______________________________________.</w:t>
      </w:r>
    </w:p>
    <w:bookmarkEnd w:id="1782"/>
    <w:bookmarkStart w:name="z1855" w:id="1783"/>
    <w:p>
      <w:pPr>
        <w:spacing w:after="0"/>
        <w:ind w:left="0"/>
        <w:jc w:val="both"/>
      </w:pPr>
      <w:r>
        <w:rPr>
          <w:rFonts w:ascii="Times New Roman"/>
          <w:b w:val="false"/>
          <w:i w:val="false"/>
          <w:color w:val="000000"/>
          <w:sz w:val="28"/>
        </w:rPr>
        <w:t>
            5. Заявки на участие в конкурсе, представленные потенциальными поставщиками в установленные сроки, до истечения окончательного срока представления заявок на участие в конкурсе: _______________________________________________________________________</w:t>
      </w:r>
    </w:p>
    <w:bookmarkEnd w:id="1783"/>
    <w:bookmarkStart w:name="z1856" w:id="1784"/>
    <w:p>
      <w:pPr>
        <w:spacing w:after="0"/>
        <w:ind w:left="0"/>
        <w:jc w:val="both"/>
      </w:pPr>
      <w:r>
        <w:rPr>
          <w:rFonts w:ascii="Times New Roman"/>
          <w:b w:val="false"/>
          <w:i w:val="false"/>
          <w:color w:val="000000"/>
          <w:sz w:val="28"/>
        </w:rPr>
        <w:t>
      (наименование, адрес всех потенциальных поставщиков, время представления заявки на участие в конкурсе в хронологическом порядке в соответствии с журналом регистрации заявок на участие в конкурсе)</w:t>
      </w:r>
    </w:p>
    <w:bookmarkEnd w:id="1784"/>
    <w:bookmarkStart w:name="z1857" w:id="1785"/>
    <w:p>
      <w:pPr>
        <w:spacing w:after="0"/>
        <w:ind w:left="0"/>
        <w:jc w:val="both"/>
      </w:pPr>
      <w:r>
        <w:rPr>
          <w:rFonts w:ascii="Times New Roman"/>
          <w:b w:val="false"/>
          <w:i w:val="false"/>
          <w:color w:val="000000"/>
          <w:sz w:val="28"/>
        </w:rPr>
        <w:t>
      вскрыты и они содержат: ____________________________________________________</w:t>
      </w:r>
    </w:p>
    <w:bookmarkEnd w:id="1785"/>
    <w:bookmarkStart w:name="z1858" w:id="1786"/>
    <w:p>
      <w:pPr>
        <w:spacing w:after="0"/>
        <w:ind w:left="0"/>
        <w:jc w:val="both"/>
      </w:pPr>
      <w:r>
        <w:rPr>
          <w:rFonts w:ascii="Times New Roman"/>
          <w:b w:val="false"/>
          <w:i w:val="false"/>
          <w:color w:val="000000"/>
          <w:sz w:val="28"/>
        </w:rPr>
        <w:t>
            (указывается перечень документов, содержащихся в заявке, информация об отзыве и ________________________________________________________________________________</w:t>
      </w:r>
    </w:p>
    <w:bookmarkEnd w:id="1786"/>
    <w:bookmarkStart w:name="z1859" w:id="1787"/>
    <w:p>
      <w:pPr>
        <w:spacing w:after="0"/>
        <w:ind w:left="0"/>
        <w:jc w:val="both"/>
      </w:pPr>
      <w:r>
        <w:rPr>
          <w:rFonts w:ascii="Times New Roman"/>
          <w:b w:val="false"/>
          <w:i w:val="false"/>
          <w:color w:val="000000"/>
          <w:sz w:val="28"/>
        </w:rPr>
        <w:t>
      изменении заявок на участие в конкурсе, количество листов документов заявки на участие в конкурсе, которые оглашены всем присутствующим при вскрытии заявок на участие в конкурсе)</w:t>
      </w:r>
    </w:p>
    <w:bookmarkEnd w:id="1787"/>
    <w:bookmarkStart w:name="z1860" w:id="1788"/>
    <w:p>
      <w:pPr>
        <w:spacing w:after="0"/>
        <w:ind w:left="0"/>
        <w:jc w:val="both"/>
      </w:pPr>
      <w:r>
        <w:rPr>
          <w:rFonts w:ascii="Times New Roman"/>
          <w:b w:val="false"/>
          <w:i w:val="false"/>
          <w:color w:val="000000"/>
          <w:sz w:val="28"/>
        </w:rPr>
        <w:t>
      6. При вскрытии заявок на участие в конкурсе присутствовали следующие потенциальные поставщики:______________________________________________________.</w:t>
      </w:r>
    </w:p>
    <w:bookmarkEnd w:id="1788"/>
    <w:bookmarkStart w:name="z1861" w:id="1789"/>
    <w:p>
      <w:pPr>
        <w:spacing w:after="0"/>
        <w:ind w:left="0"/>
        <w:jc w:val="both"/>
      </w:pPr>
      <w:r>
        <w:rPr>
          <w:rFonts w:ascii="Times New Roman"/>
          <w:b w:val="false"/>
          <w:i w:val="false"/>
          <w:color w:val="000000"/>
          <w:sz w:val="28"/>
        </w:rPr>
        <w:t>
      (наименование, адрес потенциальных поставщиков, присутствовавших при вскрытии заявок на участие в конкурсе, фамилия, имя, отчество (при его наличии) их уполномоченных представителей)</w:t>
      </w:r>
    </w:p>
    <w:bookmarkEnd w:id="1789"/>
    <w:bookmarkStart w:name="z1862" w:id="1790"/>
    <w:p>
      <w:pPr>
        <w:spacing w:after="0"/>
        <w:ind w:left="0"/>
        <w:jc w:val="both"/>
      </w:pPr>
      <w:r>
        <w:rPr>
          <w:rFonts w:ascii="Times New Roman"/>
          <w:b w:val="false"/>
          <w:i w:val="false"/>
          <w:color w:val="000000"/>
          <w:sz w:val="28"/>
        </w:rPr>
        <w:t>
      Фамилия, имя, отчество (при его наличии), подписи председателя, членов и секретаря конкурсной комиссии</w:t>
      </w:r>
    </w:p>
    <w:bookmarkEnd w:id="179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ведомствами, организациями,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 или</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864" w:id="1791"/>
          <w:p>
            <w:pPr>
              <w:spacing w:after="20"/>
              <w:ind w:left="20"/>
              <w:jc w:val="both"/>
            </w:pPr>
            <w:r>
              <w:rPr>
                <w:rFonts w:ascii="Times New Roman"/>
                <w:b w:val="false"/>
                <w:i w:val="false"/>
                <w:color w:val="000000"/>
                <w:sz w:val="20"/>
              </w:rPr>
              <w:t>
Форма</w:t>
            </w:r>
          </w:p>
          <w:bookmarkEnd w:id="1791"/>
        </w:tc>
      </w:tr>
    </w:tbl>
    <w:bookmarkStart w:name="z1865" w:id="1792"/>
    <w:p>
      <w:pPr>
        <w:spacing w:after="0"/>
        <w:ind w:left="0"/>
        <w:jc w:val="left"/>
      </w:pPr>
      <w:r>
        <w:rPr>
          <w:rFonts w:ascii="Times New Roman"/>
          <w:b/>
          <w:i w:val="false"/>
          <w:color w:val="000000"/>
        </w:rPr>
        <w:t xml:space="preserve"> Протокол предварительного допуска</w:t>
      </w:r>
      <w:r>
        <w:br/>
      </w:r>
      <w:r>
        <w:rPr>
          <w:rFonts w:ascii="Times New Roman"/>
          <w:b/>
          <w:i w:val="false"/>
          <w:color w:val="000000"/>
        </w:rPr>
        <w:t>к участию в конкурсе</w:t>
      </w:r>
      <w:r>
        <w:br/>
      </w:r>
      <w:r>
        <w:rPr>
          <w:rFonts w:ascii="Times New Roman"/>
          <w:b/>
          <w:i w:val="false"/>
          <w:color w:val="000000"/>
        </w:rPr>
        <w:t>___________________________________</w:t>
      </w:r>
      <w:r>
        <w:br/>
      </w:r>
      <w:r>
        <w:rPr>
          <w:rFonts w:ascii="Times New Roman"/>
          <w:b/>
          <w:i w:val="false"/>
          <w:color w:val="000000"/>
        </w:rPr>
        <w:t xml:space="preserve">(наименование конкурса) </w:t>
      </w:r>
    </w:p>
    <w:bookmarkEnd w:id="1792"/>
    <w:bookmarkStart w:name="z1867" w:id="1793"/>
    <w:p>
      <w:pPr>
        <w:spacing w:after="0"/>
        <w:ind w:left="0"/>
        <w:jc w:val="both"/>
      </w:pPr>
      <w:r>
        <w:rPr>
          <w:rFonts w:ascii="Times New Roman"/>
          <w:b w:val="false"/>
          <w:i w:val="false"/>
          <w:color w:val="000000"/>
          <w:sz w:val="28"/>
        </w:rPr>
        <w:t>
      ____________________________________                              _____________</w:t>
      </w:r>
    </w:p>
    <w:bookmarkEnd w:id="1793"/>
    <w:bookmarkStart w:name="z1868" w:id="1794"/>
    <w:p>
      <w:pPr>
        <w:spacing w:after="0"/>
        <w:ind w:left="0"/>
        <w:jc w:val="both"/>
      </w:pPr>
      <w:r>
        <w:rPr>
          <w:rFonts w:ascii="Times New Roman"/>
          <w:b w:val="false"/>
          <w:i w:val="false"/>
          <w:color w:val="000000"/>
          <w:sz w:val="28"/>
        </w:rPr>
        <w:t>
      (Место заседания конкурсной комиссии)                                    (Время и дата)</w:t>
      </w:r>
    </w:p>
    <w:bookmarkEnd w:id="1794"/>
    <w:bookmarkStart w:name="z1869" w:id="1795"/>
    <w:p>
      <w:pPr>
        <w:spacing w:after="0"/>
        <w:ind w:left="0"/>
        <w:jc w:val="both"/>
      </w:pPr>
      <w:r>
        <w:rPr>
          <w:rFonts w:ascii="Times New Roman"/>
          <w:b w:val="false"/>
          <w:i w:val="false"/>
          <w:color w:val="000000"/>
          <w:sz w:val="28"/>
        </w:rPr>
        <w:t>
      1. Конкурсная комиссия в составе:____________________________________________</w:t>
      </w:r>
    </w:p>
    <w:bookmarkEnd w:id="1795"/>
    <w:bookmarkStart w:name="z1870" w:id="1796"/>
    <w:p>
      <w:pPr>
        <w:spacing w:after="0"/>
        <w:ind w:left="0"/>
        <w:jc w:val="both"/>
      </w:pPr>
      <w:r>
        <w:rPr>
          <w:rFonts w:ascii="Times New Roman"/>
          <w:b w:val="false"/>
          <w:i w:val="false"/>
          <w:color w:val="000000"/>
          <w:sz w:val="28"/>
        </w:rPr>
        <w:t>
            (указывается фамилия, имя, отчество (при его наличии), должность председателя, его ________________________________________________________________________________</w:t>
      </w:r>
    </w:p>
    <w:bookmarkEnd w:id="1796"/>
    <w:bookmarkStart w:name="z1871" w:id="1797"/>
    <w:p>
      <w:pPr>
        <w:spacing w:after="0"/>
        <w:ind w:left="0"/>
        <w:jc w:val="both"/>
      </w:pPr>
      <w:r>
        <w:rPr>
          <w:rFonts w:ascii="Times New Roman"/>
          <w:b w:val="false"/>
          <w:i w:val="false"/>
          <w:color w:val="000000"/>
          <w:sz w:val="28"/>
        </w:rPr>
        <w:t>
      заместителя, членов конкурсной комиссии)</w:t>
      </w:r>
    </w:p>
    <w:bookmarkEnd w:id="1797"/>
    <w:bookmarkStart w:name="z1872" w:id="1798"/>
    <w:p>
      <w:pPr>
        <w:spacing w:after="0"/>
        <w:ind w:left="0"/>
        <w:jc w:val="both"/>
      </w:pPr>
      <w:r>
        <w:rPr>
          <w:rFonts w:ascii="Times New Roman"/>
          <w:b w:val="false"/>
          <w:i w:val="false"/>
          <w:color w:val="000000"/>
          <w:sz w:val="28"/>
        </w:rPr>
        <w:t>
            рассмотрела заявки на участие в конкурсе по закупкам ___________________________</w:t>
      </w:r>
    </w:p>
    <w:bookmarkEnd w:id="1798"/>
    <w:bookmarkStart w:name="z1873" w:id="1799"/>
    <w:p>
      <w:pPr>
        <w:spacing w:after="0"/>
        <w:ind w:left="0"/>
        <w:jc w:val="both"/>
      </w:pPr>
      <w:r>
        <w:rPr>
          <w:rFonts w:ascii="Times New Roman"/>
          <w:b w:val="false"/>
          <w:i w:val="false"/>
          <w:color w:val="000000"/>
          <w:sz w:val="28"/>
        </w:rPr>
        <w:t>
      _______________________________________________________________________________.</w:t>
      </w:r>
    </w:p>
    <w:bookmarkEnd w:id="1799"/>
    <w:bookmarkStart w:name="z1874" w:id="1800"/>
    <w:p>
      <w:pPr>
        <w:spacing w:after="0"/>
        <w:ind w:left="0"/>
        <w:jc w:val="both"/>
      </w:pPr>
      <w:r>
        <w:rPr>
          <w:rFonts w:ascii="Times New Roman"/>
          <w:b w:val="false"/>
          <w:i w:val="false"/>
          <w:color w:val="000000"/>
          <w:sz w:val="28"/>
        </w:rPr>
        <w:t>
      (наименование осуществляемых закупок товаров, работ, услуг (с указанием лотов при наличии))</w:t>
      </w:r>
    </w:p>
    <w:bookmarkEnd w:id="1800"/>
    <w:bookmarkStart w:name="z1875" w:id="1801"/>
    <w:p>
      <w:pPr>
        <w:spacing w:after="0"/>
        <w:ind w:left="0"/>
        <w:jc w:val="both"/>
      </w:pPr>
      <w:r>
        <w:rPr>
          <w:rFonts w:ascii="Times New Roman"/>
          <w:b w:val="false"/>
          <w:i w:val="false"/>
          <w:color w:val="000000"/>
          <w:sz w:val="28"/>
        </w:rPr>
        <w:t>
      2. Информация о привлечении эксперта (экспертной комиссии), представленного им заключения по соответствию технических спецификаций, приложенных к заявке на участие в конкурсе.</w:t>
      </w:r>
    </w:p>
    <w:bookmarkEnd w:id="1801"/>
    <w:bookmarkStart w:name="z1876" w:id="1802"/>
    <w:p>
      <w:pPr>
        <w:spacing w:after="0"/>
        <w:ind w:left="0"/>
        <w:jc w:val="both"/>
      </w:pPr>
      <w:r>
        <w:rPr>
          <w:rFonts w:ascii="Times New Roman"/>
          <w:b w:val="false"/>
          <w:i w:val="false"/>
          <w:color w:val="000000"/>
          <w:sz w:val="28"/>
        </w:rPr>
        <w:t>
            3. Конкурсной комиссией рассмотрены вскрытые заявки на участие в конкурсе следующих потенциальных поставщиков:____________________________________________</w:t>
      </w:r>
    </w:p>
    <w:bookmarkEnd w:id="1802"/>
    <w:bookmarkStart w:name="z1877" w:id="1803"/>
    <w:p>
      <w:pPr>
        <w:spacing w:after="0"/>
        <w:ind w:left="0"/>
        <w:jc w:val="both"/>
      </w:pPr>
      <w:r>
        <w:rPr>
          <w:rFonts w:ascii="Times New Roman"/>
          <w:b w:val="false"/>
          <w:i w:val="false"/>
          <w:color w:val="000000"/>
          <w:sz w:val="28"/>
        </w:rPr>
        <w:t>
            _______________________________________________________________________________________</w:t>
      </w:r>
    </w:p>
    <w:bookmarkEnd w:id="1803"/>
    <w:bookmarkStart w:name="z1878" w:id="1804"/>
    <w:p>
      <w:pPr>
        <w:spacing w:after="0"/>
        <w:ind w:left="0"/>
        <w:jc w:val="both"/>
      </w:pPr>
      <w:r>
        <w:rPr>
          <w:rFonts w:ascii="Times New Roman"/>
          <w:b w:val="false"/>
          <w:i w:val="false"/>
          <w:color w:val="000000"/>
          <w:sz w:val="28"/>
        </w:rPr>
        <w:t>
      (в хронологическом порядке в соответствии с журналом регистрации заявок на участие в конкурсе указывается наименование, адрес потенциальных поставщиков, представивших заявки на участие в конкуре до истечения окончательного срока представления заявок, перечень документов, содержащихся в заявке, информация об отсутствии того или иного документа, предусмотренного конкурсной документацией, и другая информация)</w:t>
      </w:r>
    </w:p>
    <w:bookmarkEnd w:id="1804"/>
    <w:bookmarkStart w:name="z1879" w:id="1805"/>
    <w:p>
      <w:pPr>
        <w:spacing w:after="0"/>
        <w:ind w:left="0"/>
        <w:jc w:val="both"/>
      </w:pPr>
      <w:r>
        <w:rPr>
          <w:rFonts w:ascii="Times New Roman"/>
          <w:b w:val="false"/>
          <w:i w:val="false"/>
          <w:color w:val="000000"/>
          <w:sz w:val="28"/>
        </w:rPr>
        <w:t>
      и оглашены всем присутствующим на заседании конкурсной комиссии.</w:t>
      </w:r>
    </w:p>
    <w:bookmarkEnd w:id="1805"/>
    <w:bookmarkStart w:name="z1880" w:id="1806"/>
    <w:p>
      <w:pPr>
        <w:spacing w:after="0"/>
        <w:ind w:left="0"/>
        <w:jc w:val="both"/>
      </w:pPr>
      <w:r>
        <w:rPr>
          <w:rFonts w:ascii="Times New Roman"/>
          <w:b w:val="false"/>
          <w:i w:val="false"/>
          <w:color w:val="000000"/>
          <w:sz w:val="28"/>
        </w:rPr>
        <w:t>
      4. По результатам рассмотрения заявок на участие в конкурсе на предмет их соответствия квалификационным требованиям и требованиям конкурсной документации конкурсная комиссия оглашает заявки на участие в конкурсе потенциальных поставщиков:</w:t>
      </w:r>
    </w:p>
    <w:bookmarkEnd w:id="1806"/>
    <w:bookmarkStart w:name="z1881" w:id="1807"/>
    <w:p>
      <w:pPr>
        <w:spacing w:after="0"/>
        <w:ind w:left="0"/>
        <w:jc w:val="both"/>
      </w:pPr>
      <w:r>
        <w:rPr>
          <w:rFonts w:ascii="Times New Roman"/>
          <w:b w:val="false"/>
          <w:i w:val="false"/>
          <w:color w:val="000000"/>
          <w:sz w:val="28"/>
        </w:rPr>
        <w:t xml:space="preserve">
            1) которые соответствуют квалификационным требованиям и требованиям конкурсной документации __________________________________________________________________; </w:t>
      </w:r>
    </w:p>
    <w:bookmarkEnd w:id="1807"/>
    <w:bookmarkStart w:name="z1882" w:id="1808"/>
    <w:p>
      <w:pPr>
        <w:spacing w:after="0"/>
        <w:ind w:left="0"/>
        <w:jc w:val="both"/>
      </w:pPr>
      <w:r>
        <w:rPr>
          <w:rFonts w:ascii="Times New Roman"/>
          <w:b w:val="false"/>
          <w:i w:val="false"/>
          <w:color w:val="000000"/>
          <w:sz w:val="28"/>
        </w:rPr>
        <w:t>
      (указывается перечень потенциальных поставщиков, по каждому лоту отдельно)</w:t>
      </w:r>
    </w:p>
    <w:bookmarkEnd w:id="1808"/>
    <w:bookmarkStart w:name="z1883" w:id="1809"/>
    <w:p>
      <w:pPr>
        <w:spacing w:after="0"/>
        <w:ind w:left="0"/>
        <w:jc w:val="both"/>
      </w:pPr>
      <w:r>
        <w:rPr>
          <w:rFonts w:ascii="Times New Roman"/>
          <w:b w:val="false"/>
          <w:i w:val="false"/>
          <w:color w:val="000000"/>
          <w:sz w:val="28"/>
        </w:rPr>
        <w:t>
      2) которые не соответствуют квалификационным требованиям и требованиям конкурсной документации________________________________________________________.</w:t>
      </w:r>
    </w:p>
    <w:bookmarkEnd w:id="1809"/>
    <w:bookmarkStart w:name="z1884" w:id="1810"/>
    <w:p>
      <w:pPr>
        <w:spacing w:after="0"/>
        <w:ind w:left="0"/>
        <w:jc w:val="both"/>
      </w:pPr>
      <w:r>
        <w:rPr>
          <w:rFonts w:ascii="Times New Roman"/>
          <w:b w:val="false"/>
          <w:i w:val="false"/>
          <w:color w:val="000000"/>
          <w:sz w:val="28"/>
        </w:rPr>
        <w:t>
      (указывается перечень потенциальных поставщиков, по каждому лоту отдельно, причины несоответствия заявок на участие в конкурсе квалификационным требованиям и требованиям конкурсной документации)</w:t>
      </w:r>
    </w:p>
    <w:bookmarkEnd w:id="1810"/>
    <w:bookmarkStart w:name="z1885" w:id="1811"/>
    <w:p>
      <w:pPr>
        <w:spacing w:after="0"/>
        <w:ind w:left="0"/>
        <w:jc w:val="both"/>
      </w:pPr>
      <w:r>
        <w:rPr>
          <w:rFonts w:ascii="Times New Roman"/>
          <w:b w:val="false"/>
          <w:i w:val="false"/>
          <w:color w:val="000000"/>
          <w:sz w:val="28"/>
        </w:rPr>
        <w:t>
      5. Конкурсная комиссия по результатам рассмотрения заявок на участие в конкурсе путем открытого голосования РЕШИЛА:</w:t>
      </w:r>
    </w:p>
    <w:bookmarkEnd w:id="1811"/>
    <w:bookmarkStart w:name="z1886" w:id="1812"/>
    <w:p>
      <w:pPr>
        <w:spacing w:after="0"/>
        <w:ind w:left="0"/>
        <w:jc w:val="both"/>
      </w:pPr>
      <w:r>
        <w:rPr>
          <w:rFonts w:ascii="Times New Roman"/>
          <w:b w:val="false"/>
          <w:i w:val="false"/>
          <w:color w:val="000000"/>
          <w:sz w:val="28"/>
        </w:rPr>
        <w:t>
            1) представить право для приведения заявок на участие в конкурсе в соответствие с квалификационными требованиями и требованиями конкурсной документации следующим потенциальным поставщикам _____________________________________________________;</w:t>
      </w:r>
    </w:p>
    <w:bookmarkEnd w:id="1812"/>
    <w:bookmarkStart w:name="z1887" w:id="1813"/>
    <w:p>
      <w:pPr>
        <w:spacing w:after="0"/>
        <w:ind w:left="0"/>
        <w:jc w:val="both"/>
      </w:pPr>
      <w:r>
        <w:rPr>
          <w:rFonts w:ascii="Times New Roman"/>
          <w:b w:val="false"/>
          <w:i w:val="false"/>
          <w:color w:val="000000"/>
          <w:sz w:val="28"/>
        </w:rPr>
        <w:t>
      (указывается перечень потенциальных поставщиков, по каждому лоту отдельно)</w:t>
      </w:r>
    </w:p>
    <w:bookmarkEnd w:id="1813"/>
    <w:bookmarkStart w:name="z1888" w:id="1814"/>
    <w:p>
      <w:pPr>
        <w:spacing w:after="0"/>
        <w:ind w:left="0"/>
        <w:jc w:val="both"/>
      </w:pPr>
      <w:r>
        <w:rPr>
          <w:rFonts w:ascii="Times New Roman"/>
          <w:b w:val="false"/>
          <w:i w:val="false"/>
          <w:color w:val="000000"/>
          <w:sz w:val="28"/>
        </w:rPr>
        <w:t>
            2) назначить день, время и место заседания конкурсной комиссии для рассмотрения заявок на участие в конкурсе потенциальных поставщиков, которым представлено право для приведения заявок на участие в конкурсе в соответствие с квалификационными требованиями и требованиями конкурсной документации на________________________________________</w:t>
      </w:r>
    </w:p>
    <w:bookmarkEnd w:id="1814"/>
    <w:bookmarkStart w:name="z1889" w:id="1815"/>
    <w:p>
      <w:pPr>
        <w:spacing w:after="0"/>
        <w:ind w:left="0"/>
        <w:jc w:val="both"/>
      </w:pPr>
      <w:r>
        <w:rPr>
          <w:rFonts w:ascii="Times New Roman"/>
          <w:b w:val="false"/>
          <w:i w:val="false"/>
          <w:color w:val="000000"/>
          <w:sz w:val="28"/>
        </w:rPr>
        <w:t>
            _______________________________________________________________________________;</w:t>
      </w:r>
    </w:p>
    <w:bookmarkEnd w:id="1815"/>
    <w:bookmarkStart w:name="z1890" w:id="1816"/>
    <w:p>
      <w:pPr>
        <w:spacing w:after="0"/>
        <w:ind w:left="0"/>
        <w:jc w:val="both"/>
      </w:pPr>
      <w:r>
        <w:rPr>
          <w:rFonts w:ascii="Times New Roman"/>
          <w:b w:val="false"/>
          <w:i w:val="false"/>
          <w:color w:val="000000"/>
          <w:sz w:val="28"/>
        </w:rPr>
        <w:t>
      (указать день, время, место заседания конкурсной комиссии)</w:t>
      </w:r>
    </w:p>
    <w:bookmarkEnd w:id="1816"/>
    <w:bookmarkStart w:name="z1891" w:id="1817"/>
    <w:p>
      <w:pPr>
        <w:spacing w:after="0"/>
        <w:ind w:left="0"/>
        <w:jc w:val="both"/>
      </w:pPr>
      <w:r>
        <w:rPr>
          <w:rFonts w:ascii="Times New Roman"/>
          <w:b w:val="false"/>
          <w:i w:val="false"/>
          <w:color w:val="000000"/>
          <w:sz w:val="28"/>
        </w:rPr>
        <w:t>
      3) секретарю конкурсной комиссии разместить текст протокола предварительного допуска к участию в конкурсе на интернет-ресурсе заказчика (организатора закупок).</w:t>
      </w:r>
    </w:p>
    <w:bookmarkEnd w:id="1817"/>
    <w:bookmarkStart w:name="z1892" w:id="1818"/>
    <w:p>
      <w:pPr>
        <w:spacing w:after="0"/>
        <w:ind w:left="0"/>
        <w:jc w:val="both"/>
      </w:pPr>
      <w:r>
        <w:rPr>
          <w:rFonts w:ascii="Times New Roman"/>
          <w:b w:val="false"/>
          <w:i w:val="false"/>
          <w:color w:val="000000"/>
          <w:sz w:val="28"/>
        </w:rPr>
        <w:t>
      Допускается оформление общего протокола о предварительном допуске к участию в конкурсе при условии указания в нем потенциальных поставщиков по каждому лоту.</w:t>
      </w:r>
    </w:p>
    <w:bookmarkEnd w:id="1818"/>
    <w:bookmarkStart w:name="z1893" w:id="1819"/>
    <w:p>
      <w:pPr>
        <w:spacing w:after="0"/>
        <w:ind w:left="0"/>
        <w:jc w:val="both"/>
      </w:pPr>
      <w:r>
        <w:rPr>
          <w:rFonts w:ascii="Times New Roman"/>
          <w:b w:val="false"/>
          <w:i w:val="false"/>
          <w:color w:val="000000"/>
          <w:sz w:val="28"/>
        </w:rPr>
        <w:t>
      За данное решение проголосовали:</w:t>
      </w:r>
    </w:p>
    <w:bookmarkEnd w:id="1819"/>
    <w:bookmarkStart w:name="z1894" w:id="1820"/>
    <w:p>
      <w:pPr>
        <w:spacing w:after="0"/>
        <w:ind w:left="0"/>
        <w:jc w:val="both"/>
      </w:pPr>
      <w:r>
        <w:rPr>
          <w:rFonts w:ascii="Times New Roman"/>
          <w:b w:val="false"/>
          <w:i w:val="false"/>
          <w:color w:val="000000"/>
          <w:sz w:val="28"/>
        </w:rPr>
        <w:t>
      За - ______ голосов (фамилия, имя, отчество (при его наличии) членов конкурсной комиссии);</w:t>
      </w:r>
    </w:p>
    <w:bookmarkEnd w:id="1820"/>
    <w:bookmarkStart w:name="z1895" w:id="1821"/>
    <w:p>
      <w:pPr>
        <w:spacing w:after="0"/>
        <w:ind w:left="0"/>
        <w:jc w:val="both"/>
      </w:pPr>
      <w:r>
        <w:rPr>
          <w:rFonts w:ascii="Times New Roman"/>
          <w:b w:val="false"/>
          <w:i w:val="false"/>
          <w:color w:val="000000"/>
          <w:sz w:val="28"/>
        </w:rPr>
        <w:t>
      Против - ________ голосов (фамилия, имя, отчество (при его наличии) членов конкурсной комиссии).</w:t>
      </w:r>
    </w:p>
    <w:bookmarkEnd w:id="1821"/>
    <w:bookmarkStart w:name="z1896" w:id="1822"/>
    <w:p>
      <w:pPr>
        <w:spacing w:after="0"/>
        <w:ind w:left="0"/>
        <w:jc w:val="both"/>
      </w:pPr>
      <w:r>
        <w:rPr>
          <w:rFonts w:ascii="Times New Roman"/>
          <w:b w:val="false"/>
          <w:i w:val="false"/>
          <w:color w:val="000000"/>
          <w:sz w:val="28"/>
        </w:rPr>
        <w:t>
      Фамилия, имя, отчество (при его наличии), подписи председателя, членов и секретаря конкурсной комиссии</w:t>
      </w:r>
    </w:p>
    <w:bookmarkEnd w:id="182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898" w:id="1823"/>
          <w:p>
            <w:pPr>
              <w:spacing w:after="20"/>
              <w:ind w:left="20"/>
              <w:jc w:val="both"/>
            </w:pPr>
            <w:r>
              <w:rPr>
                <w:rFonts w:ascii="Times New Roman"/>
                <w:b w:val="false"/>
                <w:i w:val="false"/>
                <w:color w:val="000000"/>
                <w:sz w:val="20"/>
              </w:rPr>
              <w:t>
Форма</w:t>
            </w:r>
          </w:p>
          <w:bookmarkEnd w:id="1823"/>
        </w:tc>
      </w:tr>
    </w:tbl>
    <w:bookmarkStart w:name="z1899" w:id="1824"/>
    <w:p>
      <w:pPr>
        <w:spacing w:after="0"/>
        <w:ind w:left="0"/>
        <w:jc w:val="left"/>
      </w:pPr>
      <w:r>
        <w:rPr>
          <w:rFonts w:ascii="Times New Roman"/>
          <w:b/>
          <w:i w:val="false"/>
          <w:color w:val="000000"/>
        </w:rPr>
        <w:t xml:space="preserve"> Протокол о допуске к участию в конкурсе</w:t>
      </w:r>
      <w:r>
        <w:br/>
      </w:r>
      <w:r>
        <w:rPr>
          <w:rFonts w:ascii="Times New Roman"/>
          <w:b/>
          <w:i w:val="false"/>
          <w:color w:val="000000"/>
        </w:rPr>
        <w:t>____________________</w:t>
      </w:r>
      <w:r>
        <w:br/>
      </w:r>
      <w:r>
        <w:rPr>
          <w:rFonts w:ascii="Times New Roman"/>
          <w:b/>
          <w:i w:val="false"/>
          <w:color w:val="000000"/>
        </w:rPr>
        <w:t>(наименование конкурса)</w:t>
      </w:r>
    </w:p>
    <w:bookmarkEnd w:id="1824"/>
    <w:bookmarkStart w:name="z1900" w:id="1825"/>
    <w:p>
      <w:pPr>
        <w:spacing w:after="0"/>
        <w:ind w:left="0"/>
        <w:jc w:val="both"/>
      </w:pPr>
      <w:r>
        <w:rPr>
          <w:rFonts w:ascii="Times New Roman"/>
          <w:b w:val="false"/>
          <w:i w:val="false"/>
          <w:color w:val="000000"/>
          <w:sz w:val="28"/>
        </w:rPr>
        <w:t>
            ____________________________________                               _____________</w:t>
      </w:r>
    </w:p>
    <w:bookmarkEnd w:id="1825"/>
    <w:bookmarkStart w:name="z1901" w:id="1826"/>
    <w:p>
      <w:pPr>
        <w:spacing w:after="0"/>
        <w:ind w:left="0"/>
        <w:jc w:val="both"/>
      </w:pPr>
      <w:r>
        <w:rPr>
          <w:rFonts w:ascii="Times New Roman"/>
          <w:b w:val="false"/>
          <w:i w:val="false"/>
          <w:color w:val="000000"/>
          <w:sz w:val="28"/>
        </w:rPr>
        <w:t>
      (Место заседания конкурсной комиссии)                                     (Время и дата)</w:t>
      </w:r>
    </w:p>
    <w:bookmarkEnd w:id="1826"/>
    <w:bookmarkStart w:name="z1902" w:id="1827"/>
    <w:p>
      <w:pPr>
        <w:spacing w:after="0"/>
        <w:ind w:left="0"/>
        <w:jc w:val="both"/>
      </w:pPr>
      <w:r>
        <w:rPr>
          <w:rFonts w:ascii="Times New Roman"/>
          <w:b w:val="false"/>
          <w:i w:val="false"/>
          <w:color w:val="000000"/>
          <w:sz w:val="28"/>
        </w:rPr>
        <w:t>
      1. Конкурсная комиссия в составе:_____________________________________________</w:t>
      </w:r>
    </w:p>
    <w:bookmarkEnd w:id="1827"/>
    <w:bookmarkStart w:name="z1903" w:id="1828"/>
    <w:p>
      <w:pPr>
        <w:spacing w:after="0"/>
        <w:ind w:left="0"/>
        <w:jc w:val="both"/>
      </w:pPr>
      <w:r>
        <w:rPr>
          <w:rFonts w:ascii="Times New Roman"/>
          <w:b w:val="false"/>
          <w:i w:val="false"/>
          <w:color w:val="000000"/>
          <w:sz w:val="28"/>
        </w:rPr>
        <w:t>
      (указывается фамилия, имя, отчество (при его наличии), должность председателя, его заместителя, членов конкурсной комиссии)</w:t>
      </w:r>
    </w:p>
    <w:bookmarkEnd w:id="1828"/>
    <w:bookmarkStart w:name="z1904" w:id="1829"/>
    <w:p>
      <w:pPr>
        <w:spacing w:after="0"/>
        <w:ind w:left="0"/>
        <w:jc w:val="both"/>
      </w:pPr>
      <w:r>
        <w:rPr>
          <w:rFonts w:ascii="Times New Roman"/>
          <w:b w:val="false"/>
          <w:i w:val="false"/>
          <w:color w:val="000000"/>
          <w:sz w:val="28"/>
        </w:rPr>
        <w:t>
            рассмотрела заявки на участие в конкурсе по закупкам ___________________________</w:t>
      </w:r>
    </w:p>
    <w:bookmarkEnd w:id="1829"/>
    <w:bookmarkStart w:name="z1905" w:id="1830"/>
    <w:p>
      <w:pPr>
        <w:spacing w:after="0"/>
        <w:ind w:left="0"/>
        <w:jc w:val="both"/>
      </w:pPr>
      <w:r>
        <w:rPr>
          <w:rFonts w:ascii="Times New Roman"/>
          <w:b w:val="false"/>
          <w:i w:val="false"/>
          <w:color w:val="000000"/>
          <w:sz w:val="28"/>
        </w:rPr>
        <w:t>
      (наименование осуществляемых закупок товаров, работ, услуг (с указанием лотов при наличии))</w:t>
      </w:r>
    </w:p>
    <w:bookmarkEnd w:id="1830"/>
    <w:bookmarkStart w:name="z1906" w:id="1831"/>
    <w:p>
      <w:pPr>
        <w:spacing w:after="0"/>
        <w:ind w:left="0"/>
        <w:jc w:val="both"/>
      </w:pPr>
      <w:r>
        <w:rPr>
          <w:rFonts w:ascii="Times New Roman"/>
          <w:b w:val="false"/>
          <w:i w:val="false"/>
          <w:color w:val="000000"/>
          <w:sz w:val="28"/>
        </w:rPr>
        <w:t>
      2. Информация о привлечении эксперта (экспертной комиссии), представленного им заключения по соответствию технических спецификаций, приложенных к заявке на участие в конкурсе.</w:t>
      </w:r>
    </w:p>
    <w:bookmarkEnd w:id="1831"/>
    <w:bookmarkStart w:name="z1907" w:id="1832"/>
    <w:p>
      <w:pPr>
        <w:spacing w:after="0"/>
        <w:ind w:left="0"/>
        <w:jc w:val="both"/>
      </w:pPr>
      <w:r>
        <w:rPr>
          <w:rFonts w:ascii="Times New Roman"/>
          <w:b w:val="false"/>
          <w:i w:val="false"/>
          <w:color w:val="000000"/>
          <w:sz w:val="28"/>
        </w:rPr>
        <w:t>
      3. Потенциальному поставщику (указать адрес) в соответствии с протоколом предварительного допуска к участию в конкурсе от "___" ______ 20__ года предоставлено право для приведения заявки на участие в конкурсе в соответствие с квалификационными требованиями и требованиями конкурсной документации.</w:t>
      </w:r>
    </w:p>
    <w:bookmarkEnd w:id="1832"/>
    <w:bookmarkStart w:name="z1908" w:id="1833"/>
    <w:p>
      <w:pPr>
        <w:spacing w:after="0"/>
        <w:ind w:left="0"/>
        <w:jc w:val="both"/>
      </w:pPr>
      <w:r>
        <w:rPr>
          <w:rFonts w:ascii="Times New Roman"/>
          <w:b w:val="false"/>
          <w:i w:val="false"/>
          <w:color w:val="000000"/>
          <w:sz w:val="28"/>
        </w:rPr>
        <w:t>
      Заявка потенциального поставщика на участие в конкурсе повторно представлена "___" ______ 20__ года "___" часов ___ минут.</w:t>
      </w:r>
    </w:p>
    <w:bookmarkEnd w:id="1833"/>
    <w:bookmarkStart w:name="z1909" w:id="1834"/>
    <w:p>
      <w:pPr>
        <w:spacing w:after="0"/>
        <w:ind w:left="0"/>
        <w:jc w:val="both"/>
      </w:pPr>
      <w:r>
        <w:rPr>
          <w:rFonts w:ascii="Times New Roman"/>
          <w:b w:val="false"/>
          <w:i w:val="false"/>
          <w:color w:val="000000"/>
          <w:sz w:val="28"/>
        </w:rPr>
        <w:t>
      (данный пункт заполняется в случае оформления протокола предварительного допуска к участию в конкурсе)</w:t>
      </w:r>
    </w:p>
    <w:bookmarkEnd w:id="1834"/>
    <w:bookmarkStart w:name="z1910" w:id="1835"/>
    <w:p>
      <w:pPr>
        <w:spacing w:after="0"/>
        <w:ind w:left="0"/>
        <w:jc w:val="both"/>
      </w:pPr>
      <w:r>
        <w:rPr>
          <w:rFonts w:ascii="Times New Roman"/>
          <w:b w:val="false"/>
          <w:i w:val="false"/>
          <w:color w:val="000000"/>
          <w:sz w:val="28"/>
        </w:rPr>
        <w:t>
            4. Конкурсной комиссией рассмотрены вскрытые заявки на участие в конкурсе следующих потенциальных поставщиков:___________________________________________</w:t>
      </w:r>
    </w:p>
    <w:bookmarkEnd w:id="1835"/>
    <w:bookmarkStart w:name="z1911" w:id="1836"/>
    <w:p>
      <w:pPr>
        <w:spacing w:after="0"/>
        <w:ind w:left="0"/>
        <w:jc w:val="both"/>
      </w:pPr>
      <w:r>
        <w:rPr>
          <w:rFonts w:ascii="Times New Roman"/>
          <w:b w:val="false"/>
          <w:i w:val="false"/>
          <w:color w:val="000000"/>
          <w:sz w:val="28"/>
        </w:rPr>
        <w:t>
      _______________________________________________________________________________</w:t>
      </w:r>
    </w:p>
    <w:bookmarkEnd w:id="1836"/>
    <w:bookmarkStart w:name="z1912" w:id="1837"/>
    <w:p>
      <w:pPr>
        <w:spacing w:after="0"/>
        <w:ind w:left="0"/>
        <w:jc w:val="both"/>
      </w:pPr>
      <w:r>
        <w:rPr>
          <w:rFonts w:ascii="Times New Roman"/>
          <w:b w:val="false"/>
          <w:i w:val="false"/>
          <w:color w:val="000000"/>
          <w:sz w:val="28"/>
        </w:rPr>
        <w:t>
      (в хронологическом порядке в соответствии с журналом регистрации заявок на участие в конкурсе указывается наименование, адрес потенциальных поставщиков, представивших заявки на участие в конкурсе до истечения окончательного срока представления заявок, перечень документов, содержащихся в заявке, информация об отсутствии того или иного документа, предусмотренного конкурсной документацией, и другая информация)</w:t>
      </w:r>
    </w:p>
    <w:bookmarkEnd w:id="1837"/>
    <w:bookmarkStart w:name="z1913" w:id="1838"/>
    <w:p>
      <w:pPr>
        <w:spacing w:after="0"/>
        <w:ind w:left="0"/>
        <w:jc w:val="both"/>
      </w:pPr>
      <w:r>
        <w:rPr>
          <w:rFonts w:ascii="Times New Roman"/>
          <w:b w:val="false"/>
          <w:i w:val="false"/>
          <w:color w:val="000000"/>
          <w:sz w:val="28"/>
        </w:rPr>
        <w:t>
      и оглашены всем присутствующим в заседании конкурсной комиссии.</w:t>
      </w:r>
    </w:p>
    <w:bookmarkEnd w:id="1838"/>
    <w:bookmarkStart w:name="z1914" w:id="1839"/>
    <w:p>
      <w:pPr>
        <w:spacing w:after="0"/>
        <w:ind w:left="0"/>
        <w:jc w:val="both"/>
      </w:pPr>
      <w:r>
        <w:rPr>
          <w:rFonts w:ascii="Times New Roman"/>
          <w:b w:val="false"/>
          <w:i w:val="false"/>
          <w:color w:val="000000"/>
          <w:sz w:val="28"/>
        </w:rPr>
        <w:t>
      5. Заявки на участие в конкурсе потенциальных поставщиков, которые не соответствуют квалификационным требованиям, требованиям конкурсной документации _______________________________________________________________________________.</w:t>
      </w:r>
    </w:p>
    <w:bookmarkEnd w:id="1839"/>
    <w:bookmarkStart w:name="z1915" w:id="1840"/>
    <w:p>
      <w:pPr>
        <w:spacing w:after="0"/>
        <w:ind w:left="0"/>
        <w:jc w:val="both"/>
      </w:pPr>
      <w:r>
        <w:rPr>
          <w:rFonts w:ascii="Times New Roman"/>
          <w:b w:val="false"/>
          <w:i w:val="false"/>
          <w:color w:val="000000"/>
          <w:sz w:val="28"/>
        </w:rPr>
        <w:t>
      (указываются потенциальные поставщики, по каждому лоту отдельно (реквизиты), заявки на участие в конкурсе которых отклонены с указанием причины отклонения заявок на участие в конкурсе)</w:t>
      </w:r>
    </w:p>
    <w:bookmarkEnd w:id="1840"/>
    <w:bookmarkStart w:name="z1916" w:id="1841"/>
    <w:p>
      <w:pPr>
        <w:spacing w:after="0"/>
        <w:ind w:left="0"/>
        <w:jc w:val="both"/>
      </w:pPr>
      <w:r>
        <w:rPr>
          <w:rFonts w:ascii="Times New Roman"/>
          <w:b w:val="false"/>
          <w:i w:val="false"/>
          <w:color w:val="000000"/>
          <w:sz w:val="28"/>
        </w:rPr>
        <w:t>
      6. Заявки на участие в конкурсе потенциальных поставщиков, которые соответствуют квалификационным требованиям, требованиям конкурсной документации:__________________________________________________________________ .</w:t>
      </w:r>
    </w:p>
    <w:bookmarkEnd w:id="1841"/>
    <w:bookmarkStart w:name="z1917" w:id="1842"/>
    <w:p>
      <w:pPr>
        <w:spacing w:after="0"/>
        <w:ind w:left="0"/>
        <w:jc w:val="both"/>
      </w:pPr>
      <w:r>
        <w:rPr>
          <w:rFonts w:ascii="Times New Roman"/>
          <w:b w:val="false"/>
          <w:i w:val="false"/>
          <w:color w:val="000000"/>
          <w:sz w:val="28"/>
        </w:rPr>
        <w:t>
      (указывается перечень потенциальных поставщиков, по каждому лоту отдельно (реквизиты)</w:t>
      </w:r>
    </w:p>
    <w:bookmarkEnd w:id="1842"/>
    <w:bookmarkStart w:name="z1918" w:id="1843"/>
    <w:p>
      <w:pPr>
        <w:spacing w:after="0"/>
        <w:ind w:left="0"/>
        <w:jc w:val="both"/>
      </w:pPr>
      <w:r>
        <w:rPr>
          <w:rFonts w:ascii="Times New Roman"/>
          <w:b w:val="false"/>
          <w:i w:val="false"/>
          <w:color w:val="000000"/>
          <w:sz w:val="28"/>
        </w:rPr>
        <w:t>
      7. Конкурсная комиссия по результатам рассмотрения заявок на участие в конкурсе путем открытого голосования РЕШИЛА:</w:t>
      </w:r>
    </w:p>
    <w:bookmarkEnd w:id="1843"/>
    <w:bookmarkStart w:name="z1919" w:id="1844"/>
    <w:p>
      <w:pPr>
        <w:spacing w:after="0"/>
        <w:ind w:left="0"/>
        <w:jc w:val="both"/>
      </w:pPr>
      <w:r>
        <w:rPr>
          <w:rFonts w:ascii="Times New Roman"/>
          <w:b w:val="false"/>
          <w:i w:val="false"/>
          <w:color w:val="000000"/>
          <w:sz w:val="28"/>
        </w:rPr>
        <w:t xml:space="preserve">
            1) допустить к участию в конкурсе следующих потенциальных поставщиков: _______________________________________________________________________________; </w:t>
      </w:r>
    </w:p>
    <w:bookmarkEnd w:id="1844"/>
    <w:bookmarkStart w:name="z1920" w:id="1845"/>
    <w:p>
      <w:pPr>
        <w:spacing w:after="0"/>
        <w:ind w:left="0"/>
        <w:jc w:val="both"/>
      </w:pPr>
      <w:r>
        <w:rPr>
          <w:rFonts w:ascii="Times New Roman"/>
          <w:b w:val="false"/>
          <w:i w:val="false"/>
          <w:color w:val="000000"/>
          <w:sz w:val="28"/>
        </w:rPr>
        <w:t>
      (указать перечень потенциальных поставщиков, допущенных к участию в конкурсе)</w:t>
      </w:r>
    </w:p>
    <w:bookmarkEnd w:id="1845"/>
    <w:bookmarkStart w:name="z1921" w:id="1846"/>
    <w:p>
      <w:pPr>
        <w:spacing w:after="0"/>
        <w:ind w:left="0"/>
        <w:jc w:val="both"/>
      </w:pPr>
      <w:r>
        <w:rPr>
          <w:rFonts w:ascii="Times New Roman"/>
          <w:b w:val="false"/>
          <w:i w:val="false"/>
          <w:color w:val="000000"/>
          <w:sz w:val="28"/>
        </w:rPr>
        <w:t xml:space="preserve">
            2) не допустить к участию в конкурсе следующих потенциальных поставщиков: _______________________________________________________________________________; </w:t>
      </w:r>
    </w:p>
    <w:bookmarkEnd w:id="1846"/>
    <w:bookmarkStart w:name="z1922" w:id="1847"/>
    <w:p>
      <w:pPr>
        <w:spacing w:after="0"/>
        <w:ind w:left="0"/>
        <w:jc w:val="both"/>
      </w:pPr>
      <w:r>
        <w:rPr>
          <w:rFonts w:ascii="Times New Roman"/>
          <w:b w:val="false"/>
          <w:i w:val="false"/>
          <w:color w:val="000000"/>
          <w:sz w:val="28"/>
        </w:rPr>
        <w:t>
      (указать перечень потенциальных поставщиков, не допущенных к участию в конкурсе)</w:t>
      </w:r>
    </w:p>
    <w:bookmarkEnd w:id="1847"/>
    <w:bookmarkStart w:name="z1923" w:id="1848"/>
    <w:p>
      <w:pPr>
        <w:spacing w:after="0"/>
        <w:ind w:left="0"/>
        <w:jc w:val="both"/>
      </w:pPr>
      <w:r>
        <w:rPr>
          <w:rFonts w:ascii="Times New Roman"/>
          <w:b w:val="false"/>
          <w:i w:val="false"/>
          <w:color w:val="000000"/>
          <w:sz w:val="28"/>
        </w:rPr>
        <w:t>
      3) определить значения критериев оценки заявок на участие в конкурсе потенциальных поставщиков, допущенных к участию в конкурсе согласно прилагаемой форме;</w:t>
      </w:r>
    </w:p>
    <w:bookmarkEnd w:id="1848"/>
    <w:bookmarkStart w:name="z1924" w:id="1849"/>
    <w:p>
      <w:pPr>
        <w:spacing w:after="0"/>
        <w:ind w:left="0"/>
        <w:jc w:val="both"/>
      </w:pPr>
      <w:r>
        <w:rPr>
          <w:rFonts w:ascii="Times New Roman"/>
          <w:b w:val="false"/>
          <w:i w:val="false"/>
          <w:color w:val="000000"/>
          <w:sz w:val="28"/>
        </w:rPr>
        <w:t>
            4) назначить день, время и место приема конвертов с конкурсными ценовыми предложениями на _____________________________;</w:t>
      </w:r>
    </w:p>
    <w:bookmarkEnd w:id="1849"/>
    <w:bookmarkStart w:name="z1925" w:id="1850"/>
    <w:p>
      <w:pPr>
        <w:spacing w:after="0"/>
        <w:ind w:left="0"/>
        <w:jc w:val="both"/>
      </w:pPr>
      <w:r>
        <w:rPr>
          <w:rFonts w:ascii="Times New Roman"/>
          <w:b w:val="false"/>
          <w:i w:val="false"/>
          <w:color w:val="000000"/>
          <w:sz w:val="28"/>
        </w:rPr>
        <w:t>
            5) назначить день, время и место заседания конкурсной комиссии по оценке и сопоставлению конкурсных ценовых предложений на ________________________________;</w:t>
      </w:r>
    </w:p>
    <w:bookmarkEnd w:id="1850"/>
    <w:bookmarkStart w:name="z1926" w:id="1851"/>
    <w:p>
      <w:pPr>
        <w:spacing w:after="0"/>
        <w:ind w:left="0"/>
        <w:jc w:val="both"/>
      </w:pPr>
      <w:r>
        <w:rPr>
          <w:rFonts w:ascii="Times New Roman"/>
          <w:b w:val="false"/>
          <w:i w:val="false"/>
          <w:color w:val="000000"/>
          <w:sz w:val="28"/>
        </w:rPr>
        <w:t>
      6) секретарю конкурсной комиссии разместить текст протокола допуска к участию в конкурсе в день его подписания на интернет-ресурсе заказчика (организатора закупок).</w:t>
      </w:r>
    </w:p>
    <w:bookmarkEnd w:id="1851"/>
    <w:bookmarkStart w:name="z1927" w:id="1852"/>
    <w:p>
      <w:pPr>
        <w:spacing w:after="0"/>
        <w:ind w:left="0"/>
        <w:jc w:val="both"/>
      </w:pPr>
      <w:r>
        <w:rPr>
          <w:rFonts w:ascii="Times New Roman"/>
          <w:b w:val="false"/>
          <w:i w:val="false"/>
          <w:color w:val="000000"/>
          <w:sz w:val="28"/>
        </w:rPr>
        <w:t xml:space="preserve">
      Допускается оформление общего протокола о допуске к участию в конкурсе при условии указания в нем участников конкурса по каждому лоту. </w:t>
      </w:r>
    </w:p>
    <w:bookmarkEnd w:id="1852"/>
    <w:bookmarkStart w:name="z1928" w:id="1853"/>
    <w:p>
      <w:pPr>
        <w:spacing w:after="0"/>
        <w:ind w:left="0"/>
        <w:jc w:val="both"/>
      </w:pPr>
      <w:r>
        <w:rPr>
          <w:rFonts w:ascii="Times New Roman"/>
          <w:b w:val="false"/>
          <w:i w:val="false"/>
          <w:color w:val="000000"/>
          <w:sz w:val="28"/>
        </w:rPr>
        <w:t>
      8. Конкурсная комиссия по результатам рассмотрения заявок на участие в конкурсе с применением торгов на понижение цены путем открытого голосования РЕШИЛА*:</w:t>
      </w:r>
    </w:p>
    <w:bookmarkEnd w:id="1853"/>
    <w:bookmarkStart w:name="z1929" w:id="1854"/>
    <w:p>
      <w:pPr>
        <w:spacing w:after="0"/>
        <w:ind w:left="0"/>
        <w:jc w:val="both"/>
      </w:pPr>
      <w:r>
        <w:rPr>
          <w:rFonts w:ascii="Times New Roman"/>
          <w:b w:val="false"/>
          <w:i w:val="false"/>
          <w:color w:val="000000"/>
          <w:sz w:val="28"/>
        </w:rPr>
        <w:t xml:space="preserve">
            1) допустить к участию в конкурсе следующих потенциальных поставщиков: _______________________________________________________________________________; </w:t>
      </w:r>
    </w:p>
    <w:bookmarkEnd w:id="1854"/>
    <w:bookmarkStart w:name="z1930" w:id="1855"/>
    <w:p>
      <w:pPr>
        <w:spacing w:after="0"/>
        <w:ind w:left="0"/>
        <w:jc w:val="both"/>
      </w:pPr>
      <w:r>
        <w:rPr>
          <w:rFonts w:ascii="Times New Roman"/>
          <w:b w:val="false"/>
          <w:i w:val="false"/>
          <w:color w:val="000000"/>
          <w:sz w:val="28"/>
        </w:rPr>
        <w:t>
      (указать перечень потенциальных поставщиков, допущенных к участию в конкурсе)</w:t>
      </w:r>
    </w:p>
    <w:bookmarkEnd w:id="1855"/>
    <w:bookmarkStart w:name="z1931" w:id="1856"/>
    <w:p>
      <w:pPr>
        <w:spacing w:after="0"/>
        <w:ind w:left="0"/>
        <w:jc w:val="both"/>
      </w:pPr>
      <w:r>
        <w:rPr>
          <w:rFonts w:ascii="Times New Roman"/>
          <w:b w:val="false"/>
          <w:i w:val="false"/>
          <w:color w:val="000000"/>
          <w:sz w:val="28"/>
        </w:rPr>
        <w:t xml:space="preserve">
            2) не допустить к участию в конкурсе следующих потенциальных поставщиков: _______________________________________________________________________________; </w:t>
      </w:r>
    </w:p>
    <w:bookmarkEnd w:id="1856"/>
    <w:bookmarkStart w:name="z1932" w:id="1857"/>
    <w:p>
      <w:pPr>
        <w:spacing w:after="0"/>
        <w:ind w:left="0"/>
        <w:jc w:val="both"/>
      </w:pPr>
      <w:r>
        <w:rPr>
          <w:rFonts w:ascii="Times New Roman"/>
          <w:b w:val="false"/>
          <w:i w:val="false"/>
          <w:color w:val="000000"/>
          <w:sz w:val="28"/>
        </w:rPr>
        <w:t>
      (указать перечень потенциальных поставщиков, не допущенных к участию в конкурсе)</w:t>
      </w:r>
    </w:p>
    <w:bookmarkEnd w:id="1857"/>
    <w:bookmarkStart w:name="z1933" w:id="1858"/>
    <w:p>
      <w:pPr>
        <w:spacing w:after="0"/>
        <w:ind w:left="0"/>
        <w:jc w:val="both"/>
      </w:pPr>
      <w:r>
        <w:rPr>
          <w:rFonts w:ascii="Times New Roman"/>
          <w:b w:val="false"/>
          <w:i w:val="false"/>
          <w:color w:val="000000"/>
          <w:sz w:val="28"/>
        </w:rPr>
        <w:t>
      3) определить:</w:t>
      </w:r>
    </w:p>
    <w:bookmarkEnd w:id="1858"/>
    <w:bookmarkStart w:name="z1934" w:id="1859"/>
    <w:p>
      <w:pPr>
        <w:spacing w:after="0"/>
        <w:ind w:left="0"/>
        <w:jc w:val="both"/>
      </w:pPr>
      <w:r>
        <w:rPr>
          <w:rFonts w:ascii="Times New Roman"/>
          <w:b w:val="false"/>
          <w:i w:val="false"/>
          <w:color w:val="000000"/>
          <w:sz w:val="28"/>
        </w:rPr>
        <w:t xml:space="preserve">
      стартовую цену лота: _____________________________________________________; </w:t>
      </w:r>
    </w:p>
    <w:bookmarkEnd w:id="1859"/>
    <w:bookmarkStart w:name="z1935" w:id="1860"/>
    <w:p>
      <w:pPr>
        <w:spacing w:after="0"/>
        <w:ind w:left="0"/>
        <w:jc w:val="both"/>
      </w:pPr>
      <w:r>
        <w:rPr>
          <w:rFonts w:ascii="Times New Roman"/>
          <w:b w:val="false"/>
          <w:i w:val="false"/>
          <w:color w:val="000000"/>
          <w:sz w:val="28"/>
        </w:rPr>
        <w:t>
      (указать сумму цифрами и прописью)</w:t>
      </w:r>
    </w:p>
    <w:bookmarkEnd w:id="1860"/>
    <w:bookmarkStart w:name="z1936" w:id="1861"/>
    <w:p>
      <w:pPr>
        <w:spacing w:after="0"/>
        <w:ind w:left="0"/>
        <w:jc w:val="both"/>
      </w:pPr>
      <w:r>
        <w:rPr>
          <w:rFonts w:ascii="Times New Roman"/>
          <w:b w:val="false"/>
          <w:i w:val="false"/>
          <w:color w:val="000000"/>
          <w:sz w:val="28"/>
        </w:rPr>
        <w:t>
      шаг: _____________________________________________________________________;</w:t>
      </w:r>
    </w:p>
    <w:bookmarkEnd w:id="1861"/>
    <w:bookmarkStart w:name="z1937" w:id="1862"/>
    <w:p>
      <w:pPr>
        <w:spacing w:after="0"/>
        <w:ind w:left="0"/>
        <w:jc w:val="both"/>
      </w:pPr>
      <w:r>
        <w:rPr>
          <w:rFonts w:ascii="Times New Roman"/>
          <w:b w:val="false"/>
          <w:i w:val="false"/>
          <w:color w:val="000000"/>
          <w:sz w:val="28"/>
        </w:rPr>
        <w:t>
      (указать сумму цифрами и прописью)</w:t>
      </w:r>
    </w:p>
    <w:bookmarkEnd w:id="1862"/>
    <w:bookmarkStart w:name="z1938" w:id="1863"/>
    <w:p>
      <w:pPr>
        <w:spacing w:after="0"/>
        <w:ind w:left="0"/>
        <w:jc w:val="both"/>
      </w:pPr>
      <w:r>
        <w:rPr>
          <w:rFonts w:ascii="Times New Roman"/>
          <w:b w:val="false"/>
          <w:i w:val="false"/>
          <w:color w:val="000000"/>
          <w:sz w:val="28"/>
        </w:rPr>
        <w:t>
      4) назначить день, время и место проведения торгов "__"_____20___года "__" час __;</w:t>
      </w:r>
    </w:p>
    <w:bookmarkEnd w:id="1863"/>
    <w:bookmarkStart w:name="z1939" w:id="1864"/>
    <w:p>
      <w:pPr>
        <w:spacing w:after="0"/>
        <w:ind w:left="0"/>
        <w:jc w:val="both"/>
      </w:pPr>
      <w:r>
        <w:rPr>
          <w:rFonts w:ascii="Times New Roman"/>
          <w:b w:val="false"/>
          <w:i w:val="false"/>
          <w:color w:val="000000"/>
          <w:sz w:val="28"/>
        </w:rPr>
        <w:t>
      5) секретарю конкурсной комиссии разместить текст протокола допуска к участию в конкурсе в день его подписания на интернет-ресурсе заказчика (организатора закупок).</w:t>
      </w:r>
    </w:p>
    <w:bookmarkEnd w:id="1864"/>
    <w:bookmarkStart w:name="z1940" w:id="1865"/>
    <w:p>
      <w:pPr>
        <w:spacing w:after="0"/>
        <w:ind w:left="0"/>
        <w:jc w:val="both"/>
      </w:pPr>
      <w:r>
        <w:rPr>
          <w:rFonts w:ascii="Times New Roman"/>
          <w:b w:val="false"/>
          <w:i w:val="false"/>
          <w:color w:val="000000"/>
          <w:sz w:val="28"/>
        </w:rPr>
        <w:t>
      Допускается оформление общего протокола о допуске к участию в конкурсе при условии указания в нем участников конкурса по каждому лоту.</w:t>
      </w:r>
    </w:p>
    <w:bookmarkEnd w:id="1865"/>
    <w:bookmarkStart w:name="z1941" w:id="1866"/>
    <w:p>
      <w:pPr>
        <w:spacing w:after="0"/>
        <w:ind w:left="0"/>
        <w:jc w:val="both"/>
      </w:pPr>
      <w:r>
        <w:rPr>
          <w:rFonts w:ascii="Times New Roman"/>
          <w:b w:val="false"/>
          <w:i w:val="false"/>
          <w:color w:val="000000"/>
          <w:sz w:val="28"/>
        </w:rPr>
        <w:t>
      За данное решение проголосовали:</w:t>
      </w:r>
    </w:p>
    <w:bookmarkEnd w:id="1866"/>
    <w:bookmarkStart w:name="z1942" w:id="1867"/>
    <w:p>
      <w:pPr>
        <w:spacing w:after="0"/>
        <w:ind w:left="0"/>
        <w:jc w:val="both"/>
      </w:pPr>
      <w:r>
        <w:rPr>
          <w:rFonts w:ascii="Times New Roman"/>
          <w:b w:val="false"/>
          <w:i w:val="false"/>
          <w:color w:val="000000"/>
          <w:sz w:val="28"/>
        </w:rPr>
        <w:t>
      За - ______ голосов (фамилия, имя, отчество (при его наличии) членов конкурсной комиссии);</w:t>
      </w:r>
    </w:p>
    <w:bookmarkEnd w:id="1867"/>
    <w:bookmarkStart w:name="z1943" w:id="1868"/>
    <w:p>
      <w:pPr>
        <w:spacing w:after="0"/>
        <w:ind w:left="0"/>
        <w:jc w:val="both"/>
      </w:pPr>
      <w:r>
        <w:rPr>
          <w:rFonts w:ascii="Times New Roman"/>
          <w:b w:val="false"/>
          <w:i w:val="false"/>
          <w:color w:val="000000"/>
          <w:sz w:val="28"/>
        </w:rPr>
        <w:t>
      Против - ________ голосов (фамилия, имя, отчество (при его наличии) членов конкурсной комиссии).</w:t>
      </w:r>
    </w:p>
    <w:bookmarkEnd w:id="1868"/>
    <w:bookmarkStart w:name="z1944" w:id="1869"/>
    <w:p>
      <w:pPr>
        <w:spacing w:after="0"/>
        <w:ind w:left="0"/>
        <w:jc w:val="both"/>
      </w:pPr>
      <w:r>
        <w:rPr>
          <w:rFonts w:ascii="Times New Roman"/>
          <w:b w:val="false"/>
          <w:i w:val="false"/>
          <w:color w:val="000000"/>
          <w:sz w:val="28"/>
        </w:rPr>
        <w:t>
      Фамилия, имя, отчество (при его наличии), подписи председателя, членов и секретаря конкурсной комиссии</w:t>
      </w:r>
    </w:p>
    <w:bookmarkEnd w:id="1869"/>
    <w:bookmarkStart w:name="z1945" w:id="1870"/>
    <w:p>
      <w:pPr>
        <w:spacing w:after="0"/>
        <w:ind w:left="0"/>
        <w:jc w:val="both"/>
      </w:pPr>
      <w:r>
        <w:rPr>
          <w:rFonts w:ascii="Times New Roman"/>
          <w:b w:val="false"/>
          <w:i w:val="false"/>
          <w:color w:val="000000"/>
          <w:sz w:val="28"/>
        </w:rPr>
        <w:t>
      * пункт 8 настоящего протокола указывается при проведении конкурса с применением торгов на понижение цены, при этом пункт 7 настоящего протокола исключается</w:t>
      </w:r>
    </w:p>
    <w:bookmarkEnd w:id="187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5"/>
              <w:gridCol w:w="4521"/>
            </w:tblGrid>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Протоколу о допуске </w:t>
                  </w:r>
                </w:p>
              </w:tc>
            </w:tr>
            <w:tr>
              <w:trPr>
                <w:trHeight w:val="30" w:hRule="atLeast"/>
              </w:trPr>
              <w:tc>
                <w:tcPr>
                  <w:tcW w:w="764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участию в конкурсе </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947" w:id="1871"/>
          <w:p>
            <w:pPr>
              <w:spacing w:after="20"/>
              <w:ind w:left="20"/>
              <w:jc w:val="both"/>
            </w:pPr>
            <w:r>
              <w:rPr>
                <w:rFonts w:ascii="Times New Roman"/>
                <w:b w:val="false"/>
                <w:i w:val="false"/>
                <w:color w:val="000000"/>
                <w:sz w:val="20"/>
              </w:rPr>
              <w:t>
Форма</w:t>
            </w:r>
          </w:p>
          <w:bookmarkEnd w:id="1871"/>
        </w:tc>
      </w:tr>
    </w:tbl>
    <w:bookmarkStart w:name="z1948" w:id="1872"/>
    <w:p>
      <w:pPr>
        <w:spacing w:after="0"/>
        <w:ind w:left="0"/>
        <w:jc w:val="left"/>
      </w:pPr>
      <w:r>
        <w:rPr>
          <w:rFonts w:ascii="Times New Roman"/>
          <w:b/>
          <w:i w:val="false"/>
          <w:color w:val="000000"/>
        </w:rPr>
        <w:t xml:space="preserve"> Расчет процентных влияний на условную цену заявки на участие в конкурсе потенциального поставщика</w:t>
      </w:r>
    </w:p>
    <w:bookmarkEnd w:id="1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
        <w:gridCol w:w="255"/>
        <w:gridCol w:w="255"/>
        <w:gridCol w:w="1037"/>
        <w:gridCol w:w="2616"/>
        <w:gridCol w:w="1652"/>
        <w:gridCol w:w="3990"/>
        <w:gridCol w:w="398"/>
        <w:gridCol w:w="540"/>
        <w:gridCol w:w="895"/>
        <w:gridCol w:w="398"/>
      </w:tblGrid>
      <w:tr>
        <w:trPr>
          <w:trHeight w:val="30" w:hRule="atLeast"/>
        </w:trPr>
        <w:tc>
          <w:tcPr>
            <w:tcW w:w="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9" w:id="1873"/>
          <w:p>
            <w:pPr>
              <w:spacing w:after="20"/>
              <w:ind w:left="20"/>
              <w:jc w:val="both"/>
            </w:pPr>
            <w:r>
              <w:rPr>
                <w:rFonts w:ascii="Times New Roman"/>
                <w:b w:val="false"/>
                <w:i w:val="false"/>
                <w:color w:val="000000"/>
                <w:sz w:val="20"/>
              </w:rPr>
              <w:t>
№ п/п</w:t>
            </w:r>
          </w:p>
          <w:bookmarkEnd w:id="18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влияние на условную цену потенциального поставщика с учетом следующих критериев оценки, в процентах</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суммарное процентное влияние на условную цену заявки на участие в конкурсе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работ, услуг, являющихся предметом проводимых закупок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товаров для отечественного товаропроизводителя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9 ноября 2004 года "О техническом регулировании"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закупаемым товарам, работам, услугам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9 ноября 2004 года "О техническом регулировании"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о происхождении товара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статуса отечественного поставщика работ,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1" w:id="1874"/>
          <w:p>
            <w:pPr>
              <w:spacing w:after="20"/>
              <w:ind w:left="20"/>
              <w:jc w:val="both"/>
            </w:pPr>
            <w:r>
              <w:rPr>
                <w:rFonts w:ascii="Times New Roman"/>
                <w:b w:val="false"/>
                <w:i w:val="false"/>
                <w:color w:val="000000"/>
                <w:sz w:val="20"/>
              </w:rPr>
              <w:t>
1</w:t>
            </w:r>
          </w:p>
          <w:bookmarkEnd w:id="18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954" w:id="1875"/>
          <w:p>
            <w:pPr>
              <w:spacing w:after="20"/>
              <w:ind w:left="20"/>
              <w:jc w:val="both"/>
            </w:pPr>
            <w:r>
              <w:rPr>
                <w:rFonts w:ascii="Times New Roman"/>
                <w:b w:val="false"/>
                <w:i w:val="false"/>
                <w:color w:val="000000"/>
                <w:sz w:val="20"/>
              </w:rPr>
              <w:t>
Форма</w:t>
            </w:r>
          </w:p>
          <w:bookmarkEnd w:id="1875"/>
        </w:tc>
      </w:tr>
    </w:tbl>
    <w:bookmarkStart w:name="z1955" w:id="1876"/>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конкурсных ценовых предложений</w:t>
      </w:r>
      <w:r>
        <w:br/>
      </w:r>
      <w:r>
        <w:rPr>
          <w:rFonts w:ascii="Times New Roman"/>
          <w:b/>
          <w:i w:val="false"/>
          <w:color w:val="000000"/>
        </w:rPr>
        <w:t>_________________________________________________________</w:t>
      </w:r>
      <w:r>
        <w:br/>
      </w:r>
      <w:r>
        <w:rPr>
          <w:rFonts w:ascii="Times New Roman"/>
          <w:b/>
          <w:i w:val="false"/>
          <w:color w:val="000000"/>
        </w:rPr>
        <w:t xml:space="preserve">(полное наименование заказчика (организатора закупок), </w:t>
      </w:r>
      <w:r>
        <w:br/>
      </w:r>
      <w:r>
        <w:rPr>
          <w:rFonts w:ascii="Times New Roman"/>
          <w:b/>
          <w:i w:val="false"/>
          <w:color w:val="000000"/>
        </w:rPr>
        <w:t>почтовый (юридический) адрес)</w:t>
      </w:r>
    </w:p>
    <w:bookmarkEnd w:id="1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1286"/>
        <w:gridCol w:w="3600"/>
        <w:gridCol w:w="2245"/>
        <w:gridCol w:w="1456"/>
        <w:gridCol w:w="2135"/>
        <w:gridCol w:w="949"/>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877"/>
          <w:p>
            <w:pPr>
              <w:spacing w:after="20"/>
              <w:ind w:left="20"/>
              <w:jc w:val="both"/>
            </w:pPr>
            <w:r>
              <w:rPr>
                <w:rFonts w:ascii="Times New Roman"/>
                <w:b w:val="false"/>
                <w:i w:val="false"/>
                <w:color w:val="000000"/>
                <w:sz w:val="20"/>
              </w:rPr>
              <w:t>
№ п/п</w:t>
            </w:r>
          </w:p>
          <w:bookmarkEnd w:id="18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закупок товаров, работ,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потенциального поставщика, данные документа, удостоверяющего личность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и почтовый (юридический) адрес и реквизиты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ценового предложения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в регистрации конкурсных ценовых предложений, с изложением причины такого отказа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уполномоченного представителя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878"/>
          <w:p>
            <w:pPr>
              <w:spacing w:after="20"/>
              <w:ind w:left="20"/>
              <w:jc w:val="both"/>
            </w:pPr>
            <w:r>
              <w:rPr>
                <w:rFonts w:ascii="Times New Roman"/>
                <w:b w:val="false"/>
                <w:i w:val="false"/>
                <w:color w:val="000000"/>
                <w:sz w:val="20"/>
              </w:rPr>
              <w:t>
1</w:t>
            </w:r>
          </w:p>
          <w:bookmarkEnd w:id="18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4"/>
              <w:gridCol w:w="4522"/>
            </w:tblGrid>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1962" w:id="1879"/>
          <w:p>
            <w:pPr>
              <w:spacing w:after="20"/>
              <w:ind w:left="20"/>
              <w:jc w:val="both"/>
            </w:pPr>
            <w:r>
              <w:rPr>
                <w:rFonts w:ascii="Times New Roman"/>
                <w:b w:val="false"/>
                <w:i w:val="false"/>
                <w:color w:val="000000"/>
                <w:sz w:val="20"/>
              </w:rPr>
              <w:t>
Форма</w:t>
            </w:r>
          </w:p>
          <w:bookmarkEnd w:id="1879"/>
        </w:tc>
      </w:tr>
    </w:tbl>
    <w:bookmarkStart w:name="z1963" w:id="1880"/>
    <w:p>
      <w:pPr>
        <w:spacing w:after="0"/>
        <w:ind w:left="0"/>
        <w:jc w:val="left"/>
      </w:pPr>
      <w:r>
        <w:rPr>
          <w:rFonts w:ascii="Times New Roman"/>
          <w:b/>
          <w:i w:val="false"/>
          <w:color w:val="000000"/>
        </w:rPr>
        <w:t xml:space="preserve"> Протокол об итогах закупок способом конкурса</w:t>
      </w:r>
    </w:p>
    <w:bookmarkEnd w:id="1880"/>
    <w:bookmarkStart w:name="z1964" w:id="1881"/>
    <w:p>
      <w:pPr>
        <w:spacing w:after="0"/>
        <w:ind w:left="0"/>
        <w:jc w:val="both"/>
      </w:pPr>
      <w:r>
        <w:rPr>
          <w:rFonts w:ascii="Times New Roman"/>
          <w:b w:val="false"/>
          <w:i w:val="false"/>
          <w:color w:val="000000"/>
          <w:sz w:val="28"/>
        </w:rPr>
        <w:t>
      ____________________</w:t>
      </w:r>
    </w:p>
    <w:bookmarkEnd w:id="1881"/>
    <w:bookmarkStart w:name="z1965" w:id="1882"/>
    <w:p>
      <w:pPr>
        <w:spacing w:after="0"/>
        <w:ind w:left="0"/>
        <w:jc w:val="both"/>
      </w:pPr>
      <w:r>
        <w:rPr>
          <w:rFonts w:ascii="Times New Roman"/>
          <w:b w:val="false"/>
          <w:i w:val="false"/>
          <w:color w:val="000000"/>
          <w:sz w:val="28"/>
        </w:rPr>
        <w:t>
      (наименование конкурса)</w:t>
      </w:r>
    </w:p>
    <w:bookmarkEnd w:id="1882"/>
    <w:bookmarkStart w:name="z1966" w:id="1883"/>
    <w:p>
      <w:pPr>
        <w:spacing w:after="0"/>
        <w:ind w:left="0"/>
        <w:jc w:val="both"/>
      </w:pPr>
      <w:r>
        <w:rPr>
          <w:rFonts w:ascii="Times New Roman"/>
          <w:b w:val="false"/>
          <w:i w:val="false"/>
          <w:color w:val="000000"/>
          <w:sz w:val="28"/>
        </w:rPr>
        <w:t xml:space="preserve">
             </w:t>
      </w:r>
    </w:p>
    <w:bookmarkEnd w:id="1883"/>
    <w:tbl>
      <w:tblPr>
        <w:tblW w:w="0" w:type="auto"/>
        <w:tblCellSpacing w:w="0" w:type="auto"/>
        <w:tblBorders>
          <w:top w:val="none"/>
          <w:left w:val="none"/>
          <w:bottom w:val="none"/>
          <w:right w:val="none"/>
          <w:insideH w:val="none"/>
          <w:insideV w:val="none"/>
        </w:tblBorders>
      </w:tblPr>
      <w:tblGrid>
        <w:gridCol w:w="8297"/>
        <w:gridCol w:w="4003"/>
      </w:tblGrid>
      <w:tr>
        <w:trPr>
          <w:trHeight w:val="30" w:hRule="atLeast"/>
        </w:trPr>
        <w:tc>
          <w:tcPr>
            <w:tcW w:w="8297" w:type="dxa"/>
            <w:tcBorders/>
            <w:tcMar>
              <w:top w:w="15" w:type="dxa"/>
              <w:left w:w="15" w:type="dxa"/>
              <w:bottom w:w="15" w:type="dxa"/>
              <w:right w:w="15" w:type="dxa"/>
            </w:tcMar>
            <w:vAlign w:val="center"/>
          </w:tcPr>
          <w:bookmarkStart w:name="z1967" w:id="1884"/>
          <w:p>
            <w:pPr>
              <w:spacing w:after="20"/>
              <w:ind w:left="20"/>
              <w:jc w:val="both"/>
            </w:pPr>
            <w:r>
              <w:rPr>
                <w:rFonts w:ascii="Times New Roman"/>
                <w:b w:val="false"/>
                <w:i w:val="false"/>
                <w:color w:val="000000"/>
                <w:sz w:val="20"/>
              </w:rPr>
              <w:t>
____________________________________</w:t>
            </w:r>
          </w:p>
          <w:bookmarkEnd w:id="1884"/>
          <w:p>
            <w:pPr>
              <w:spacing w:after="20"/>
              <w:ind w:left="20"/>
              <w:jc w:val="both"/>
            </w:pPr>
            <w:r>
              <w:rPr>
                <w:rFonts w:ascii="Times New Roman"/>
                <w:b w:val="false"/>
                <w:i w:val="false"/>
                <w:color w:val="000000"/>
                <w:sz w:val="20"/>
              </w:rPr>
              <w:t>
(Место заседания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03" w:type="dxa"/>
            <w:tcBorders/>
            <w:tcMar>
              <w:top w:w="15" w:type="dxa"/>
              <w:left w:w="15" w:type="dxa"/>
              <w:bottom w:w="15" w:type="dxa"/>
              <w:right w:w="15" w:type="dxa"/>
            </w:tcMar>
            <w:vAlign w:val="center"/>
          </w:tcPr>
          <w:bookmarkStart w:name="z1968" w:id="1885"/>
          <w:p>
            <w:pPr>
              <w:spacing w:after="20"/>
              <w:ind w:left="20"/>
              <w:jc w:val="both"/>
            </w:pPr>
            <w:r>
              <w:rPr>
                <w:rFonts w:ascii="Times New Roman"/>
                <w:b w:val="false"/>
                <w:i w:val="false"/>
                <w:color w:val="000000"/>
                <w:sz w:val="20"/>
              </w:rPr>
              <w:t>
_________________</w:t>
            </w:r>
          </w:p>
          <w:bookmarkEnd w:id="1885"/>
          <w:p>
            <w:pPr>
              <w:spacing w:after="20"/>
              <w:ind w:left="20"/>
              <w:jc w:val="both"/>
            </w:pPr>
            <w:r>
              <w:rPr>
                <w:rFonts w:ascii="Times New Roman"/>
                <w:b w:val="false"/>
                <w:i w:val="false"/>
                <w:color w:val="000000"/>
                <w:sz w:val="20"/>
              </w:rPr>
              <w:t>
(Время и дата)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69" w:id="18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Конкурсная комиссия в составе:__________________________________________ _____________________________________________________________________________ </w:t>
      </w:r>
    </w:p>
    <w:bookmarkEnd w:id="1886"/>
    <w:bookmarkStart w:name="z1971" w:id="1887"/>
    <w:p>
      <w:pPr>
        <w:spacing w:after="0"/>
        <w:ind w:left="0"/>
        <w:jc w:val="both"/>
      </w:pPr>
      <w:r>
        <w:rPr>
          <w:rFonts w:ascii="Times New Roman"/>
          <w:b w:val="false"/>
          <w:i w:val="false"/>
          <w:color w:val="000000"/>
          <w:sz w:val="28"/>
        </w:rPr>
        <w:t xml:space="preserve">
      (указывается фамилия, имя, отчество (при его наличии), должность председателя, его заместителя, </w:t>
      </w:r>
    </w:p>
    <w:bookmarkEnd w:id="1887"/>
    <w:bookmarkStart w:name="z1972" w:id="1888"/>
    <w:p>
      <w:pPr>
        <w:spacing w:after="0"/>
        <w:ind w:left="0"/>
        <w:jc w:val="both"/>
      </w:pPr>
      <w:r>
        <w:rPr>
          <w:rFonts w:ascii="Times New Roman"/>
          <w:b w:val="false"/>
          <w:i w:val="false"/>
          <w:color w:val="000000"/>
          <w:sz w:val="28"/>
        </w:rPr>
        <w:t>
      членов конкурсной комиссии)</w:t>
      </w:r>
    </w:p>
    <w:bookmarkEnd w:id="1888"/>
    <w:bookmarkStart w:name="z1973" w:id="1889"/>
    <w:p>
      <w:pPr>
        <w:spacing w:after="0"/>
        <w:ind w:left="0"/>
        <w:jc w:val="both"/>
      </w:pPr>
      <w:r>
        <w:rPr>
          <w:rFonts w:ascii="Times New Roman"/>
          <w:b w:val="false"/>
          <w:i w:val="false"/>
          <w:color w:val="000000"/>
          <w:sz w:val="28"/>
        </w:rPr>
        <w:t xml:space="preserve">
            произвела процедуру вскрытия конвертов с конкурсными ценовыми предложениями по конкурсу ____________________________________________________________________ </w:t>
      </w:r>
    </w:p>
    <w:bookmarkEnd w:id="1889"/>
    <w:bookmarkStart w:name="z1974" w:id="1890"/>
    <w:p>
      <w:pPr>
        <w:spacing w:after="0"/>
        <w:ind w:left="0"/>
        <w:jc w:val="both"/>
      </w:pPr>
      <w:r>
        <w:rPr>
          <w:rFonts w:ascii="Times New Roman"/>
          <w:b w:val="false"/>
          <w:i w:val="false"/>
          <w:color w:val="000000"/>
          <w:sz w:val="28"/>
        </w:rPr>
        <w:t>
      (кратко описать закупаемые товары, работы, услуги)</w:t>
      </w:r>
    </w:p>
    <w:bookmarkEnd w:id="1890"/>
    <w:bookmarkStart w:name="z1975" w:id="1891"/>
    <w:p>
      <w:pPr>
        <w:spacing w:after="0"/>
        <w:ind w:left="0"/>
        <w:jc w:val="both"/>
      </w:pPr>
      <w:r>
        <w:rPr>
          <w:rFonts w:ascii="Times New Roman"/>
          <w:b w:val="false"/>
          <w:i w:val="false"/>
          <w:color w:val="000000"/>
          <w:sz w:val="28"/>
        </w:rPr>
        <w:t xml:space="preserve">
      и провела оценку, сопоставление конкурсных ценовых предложений, которые оглашены присутствующим на заседании конкурсной комиссии. </w:t>
      </w:r>
    </w:p>
    <w:bookmarkEnd w:id="1891"/>
    <w:bookmarkStart w:name="z1976" w:id="1892"/>
    <w:p>
      <w:pPr>
        <w:spacing w:after="0"/>
        <w:ind w:left="0"/>
        <w:jc w:val="both"/>
      </w:pPr>
      <w:r>
        <w:rPr>
          <w:rFonts w:ascii="Times New Roman"/>
          <w:b w:val="false"/>
          <w:i w:val="false"/>
          <w:color w:val="000000"/>
          <w:sz w:val="28"/>
        </w:rPr>
        <w:t>
      2. Сумма, выделенная для закупки (указать сумму) в тенге по каждому лоту отдельно.</w:t>
      </w:r>
    </w:p>
    <w:bookmarkEnd w:id="1892"/>
    <w:bookmarkStart w:name="z1977" w:id="1893"/>
    <w:p>
      <w:pPr>
        <w:spacing w:after="0"/>
        <w:ind w:left="0"/>
        <w:jc w:val="both"/>
      </w:pPr>
      <w:r>
        <w:rPr>
          <w:rFonts w:ascii="Times New Roman"/>
          <w:b w:val="false"/>
          <w:i w:val="false"/>
          <w:color w:val="000000"/>
          <w:sz w:val="28"/>
        </w:rPr>
        <w:t>
            3. Следующие заявки на участие в конкурсе допущены к конкурсу (лоту) в соответствии с протоколом о допуске: ____________________________________________</w:t>
      </w:r>
    </w:p>
    <w:bookmarkEnd w:id="1893"/>
    <w:bookmarkStart w:name="z1978" w:id="1894"/>
    <w:p>
      <w:pPr>
        <w:spacing w:after="0"/>
        <w:ind w:left="0"/>
        <w:jc w:val="both"/>
      </w:pPr>
      <w:r>
        <w:rPr>
          <w:rFonts w:ascii="Times New Roman"/>
          <w:b w:val="false"/>
          <w:i w:val="false"/>
          <w:color w:val="000000"/>
          <w:sz w:val="28"/>
        </w:rPr>
        <w:t>
      _____________________________________________________________________________.</w:t>
      </w:r>
    </w:p>
    <w:bookmarkEnd w:id="1894"/>
    <w:bookmarkStart w:name="z1979" w:id="1895"/>
    <w:p>
      <w:pPr>
        <w:spacing w:after="0"/>
        <w:ind w:left="0"/>
        <w:jc w:val="both"/>
      </w:pPr>
      <w:r>
        <w:rPr>
          <w:rFonts w:ascii="Times New Roman"/>
          <w:b w:val="false"/>
          <w:i w:val="false"/>
          <w:color w:val="000000"/>
          <w:sz w:val="28"/>
        </w:rPr>
        <w:t>
      (указать потенциальных поставщиков, заявки на участие в конкурсе которых допущены)</w:t>
      </w:r>
    </w:p>
    <w:bookmarkEnd w:id="1895"/>
    <w:bookmarkStart w:name="z1980" w:id="1896"/>
    <w:p>
      <w:pPr>
        <w:spacing w:after="0"/>
        <w:ind w:left="0"/>
        <w:jc w:val="both"/>
      </w:pPr>
      <w:r>
        <w:rPr>
          <w:rFonts w:ascii="Times New Roman"/>
          <w:b w:val="false"/>
          <w:i w:val="false"/>
          <w:color w:val="000000"/>
          <w:sz w:val="28"/>
        </w:rPr>
        <w:t>
            4. Конверты с конкурсными ценовыми предложениями потенциальных поставщиков не приняты:_______________________________________________________</w:t>
      </w:r>
    </w:p>
    <w:bookmarkEnd w:id="1896"/>
    <w:bookmarkStart w:name="z1981" w:id="1897"/>
    <w:p>
      <w:pPr>
        <w:spacing w:after="0"/>
        <w:ind w:left="0"/>
        <w:jc w:val="both"/>
      </w:pPr>
      <w:r>
        <w:rPr>
          <w:rFonts w:ascii="Times New Roman"/>
          <w:b w:val="false"/>
          <w:i w:val="false"/>
          <w:color w:val="000000"/>
          <w:sz w:val="28"/>
        </w:rPr>
        <w:t xml:space="preserve">
      _____________________________________________________________________________________________. (указываются участники конкурса, конкурсные ценовые предложения которых </w:t>
      </w:r>
    </w:p>
    <w:bookmarkEnd w:id="1897"/>
    <w:bookmarkStart w:name="z1982" w:id="1898"/>
    <w:p>
      <w:pPr>
        <w:spacing w:after="0"/>
        <w:ind w:left="0"/>
        <w:jc w:val="both"/>
      </w:pPr>
      <w:r>
        <w:rPr>
          <w:rFonts w:ascii="Times New Roman"/>
          <w:b w:val="false"/>
          <w:i w:val="false"/>
          <w:color w:val="000000"/>
          <w:sz w:val="28"/>
        </w:rPr>
        <w:t>
      не приняты к оценке и сопоставлению с обоснованием)</w:t>
      </w:r>
    </w:p>
    <w:bookmarkEnd w:id="1898"/>
    <w:bookmarkStart w:name="z1983" w:id="1899"/>
    <w:p>
      <w:pPr>
        <w:spacing w:after="0"/>
        <w:ind w:left="0"/>
        <w:jc w:val="both"/>
      </w:pPr>
      <w:r>
        <w:rPr>
          <w:rFonts w:ascii="Times New Roman"/>
          <w:b w:val="false"/>
          <w:i w:val="false"/>
          <w:color w:val="000000"/>
          <w:sz w:val="28"/>
        </w:rPr>
        <w:t>
            5. Конкурсные ценовые предложения участников конкурса, представленные в установленный в протоколе о допуске к участию в конкурсе срок: _____________________________________________________________________________</w:t>
      </w:r>
    </w:p>
    <w:bookmarkEnd w:id="1899"/>
    <w:bookmarkStart w:name="z1984" w:id="1900"/>
    <w:p>
      <w:pPr>
        <w:spacing w:after="0"/>
        <w:ind w:left="0"/>
        <w:jc w:val="both"/>
      </w:pPr>
      <w:r>
        <w:rPr>
          <w:rFonts w:ascii="Times New Roman"/>
          <w:b w:val="false"/>
          <w:i w:val="false"/>
          <w:color w:val="000000"/>
          <w:sz w:val="28"/>
        </w:rPr>
        <w:t xml:space="preserve">
      (указываются участники конкурса в хронологическом порядке согласно журналу </w:t>
      </w:r>
    </w:p>
    <w:bookmarkEnd w:id="1900"/>
    <w:bookmarkStart w:name="z1985" w:id="1901"/>
    <w:p>
      <w:pPr>
        <w:spacing w:after="0"/>
        <w:ind w:left="0"/>
        <w:jc w:val="both"/>
      </w:pPr>
      <w:r>
        <w:rPr>
          <w:rFonts w:ascii="Times New Roman"/>
          <w:b w:val="false"/>
          <w:i w:val="false"/>
          <w:color w:val="000000"/>
          <w:sz w:val="28"/>
        </w:rPr>
        <w:t>
      регистрации заявок на участие в конкурсе)</w:t>
      </w:r>
    </w:p>
    <w:bookmarkEnd w:id="1901"/>
    <w:bookmarkStart w:name="z1986" w:id="1902"/>
    <w:p>
      <w:pPr>
        <w:spacing w:after="0"/>
        <w:ind w:left="0"/>
        <w:jc w:val="both"/>
      </w:pPr>
      <w:r>
        <w:rPr>
          <w:rFonts w:ascii="Times New Roman"/>
          <w:b w:val="false"/>
          <w:i w:val="false"/>
          <w:color w:val="000000"/>
          <w:sz w:val="28"/>
        </w:rPr>
        <w:t>
      вскрыты и они содержат: _______________________________________________________.</w:t>
      </w:r>
    </w:p>
    <w:bookmarkEnd w:id="1902"/>
    <w:bookmarkStart w:name="z1987" w:id="1903"/>
    <w:p>
      <w:pPr>
        <w:spacing w:after="0"/>
        <w:ind w:left="0"/>
        <w:jc w:val="both"/>
      </w:pPr>
      <w:r>
        <w:rPr>
          <w:rFonts w:ascii="Times New Roman"/>
          <w:b w:val="false"/>
          <w:i w:val="false"/>
          <w:color w:val="000000"/>
          <w:sz w:val="28"/>
        </w:rPr>
        <w:t>
      (указываются конкурсные ценовые предложения участников конкурса в хронологическом порядке их регистрации в журнале регистрации конкурсных ценовых предложений)</w:t>
      </w:r>
    </w:p>
    <w:bookmarkEnd w:id="1903"/>
    <w:bookmarkStart w:name="z1988" w:id="1904"/>
    <w:p>
      <w:pPr>
        <w:spacing w:after="0"/>
        <w:ind w:left="0"/>
        <w:jc w:val="both"/>
      </w:pPr>
      <w:r>
        <w:rPr>
          <w:rFonts w:ascii="Times New Roman"/>
          <w:b w:val="false"/>
          <w:i w:val="false"/>
          <w:color w:val="000000"/>
          <w:sz w:val="28"/>
        </w:rPr>
        <w:t>
      6. Конкурсные ценовые предложения отклонены: _____________________________ _____________________________________________________________________________. (указываются участники конкурса, конкурсные ценовые предложения которых отклонены с указанием причины)</w:t>
      </w:r>
    </w:p>
    <w:bookmarkEnd w:id="1904"/>
    <w:bookmarkStart w:name="z1989" w:id="1905"/>
    <w:p>
      <w:pPr>
        <w:spacing w:after="0"/>
        <w:ind w:left="0"/>
        <w:jc w:val="both"/>
      </w:pPr>
      <w:r>
        <w:rPr>
          <w:rFonts w:ascii="Times New Roman"/>
          <w:b w:val="false"/>
          <w:i w:val="false"/>
          <w:color w:val="000000"/>
          <w:sz w:val="28"/>
        </w:rPr>
        <w:t>
      7. Условные цены участников конкурса ______________________________________.</w:t>
      </w:r>
    </w:p>
    <w:bookmarkEnd w:id="1905"/>
    <w:bookmarkStart w:name="z1990" w:id="1906"/>
    <w:p>
      <w:pPr>
        <w:spacing w:after="0"/>
        <w:ind w:left="0"/>
        <w:jc w:val="both"/>
      </w:pPr>
      <w:r>
        <w:rPr>
          <w:rFonts w:ascii="Times New Roman"/>
          <w:b w:val="false"/>
          <w:i w:val="false"/>
          <w:color w:val="000000"/>
          <w:sz w:val="28"/>
        </w:rPr>
        <w:t xml:space="preserve">
      (указывается условная цена участников конкурса с </w:t>
      </w:r>
    </w:p>
    <w:bookmarkEnd w:id="1906"/>
    <w:bookmarkStart w:name="z1991" w:id="1907"/>
    <w:p>
      <w:pPr>
        <w:spacing w:after="0"/>
        <w:ind w:left="0"/>
        <w:jc w:val="both"/>
      </w:pPr>
      <w:r>
        <w:rPr>
          <w:rFonts w:ascii="Times New Roman"/>
          <w:b w:val="false"/>
          <w:i w:val="false"/>
          <w:color w:val="000000"/>
          <w:sz w:val="28"/>
        </w:rPr>
        <w:t>
      учетом процентного значения критериев)</w:t>
      </w:r>
    </w:p>
    <w:bookmarkEnd w:id="1907"/>
    <w:bookmarkStart w:name="z1992" w:id="1908"/>
    <w:p>
      <w:pPr>
        <w:spacing w:after="0"/>
        <w:ind w:left="0"/>
        <w:jc w:val="both"/>
      </w:pPr>
      <w:r>
        <w:rPr>
          <w:rFonts w:ascii="Times New Roman"/>
          <w:b w:val="false"/>
          <w:i w:val="false"/>
          <w:color w:val="000000"/>
          <w:sz w:val="28"/>
        </w:rPr>
        <w:t>
      8. Конкурсная комиссия по результатам оценки и сопоставления неотклоненных конкурсных ценовых предложений участников конкурса путем открытого голосования РЕШИЛА:</w:t>
      </w:r>
    </w:p>
    <w:bookmarkEnd w:id="1908"/>
    <w:bookmarkStart w:name="z1993" w:id="1909"/>
    <w:p>
      <w:pPr>
        <w:spacing w:after="0"/>
        <w:ind w:left="0"/>
        <w:jc w:val="both"/>
      </w:pPr>
      <w:r>
        <w:rPr>
          <w:rFonts w:ascii="Times New Roman"/>
          <w:b w:val="false"/>
          <w:i w:val="false"/>
          <w:color w:val="000000"/>
          <w:sz w:val="28"/>
        </w:rPr>
        <w:t>
      1) признать выигравшей заявку на участие в конкурсе участника конкурса _______</w:t>
      </w:r>
    </w:p>
    <w:bookmarkEnd w:id="1909"/>
    <w:bookmarkStart w:name="z1994" w:id="1910"/>
    <w:p>
      <w:pPr>
        <w:spacing w:after="0"/>
        <w:ind w:left="0"/>
        <w:jc w:val="both"/>
      </w:pPr>
      <w:r>
        <w:rPr>
          <w:rFonts w:ascii="Times New Roman"/>
          <w:b w:val="false"/>
          <w:i w:val="false"/>
          <w:color w:val="000000"/>
          <w:sz w:val="28"/>
        </w:rPr>
        <w:t xml:space="preserve">
      _____________________________________________________________________________ </w:t>
      </w:r>
    </w:p>
    <w:bookmarkEnd w:id="1910"/>
    <w:bookmarkStart w:name="z1995" w:id="1911"/>
    <w:p>
      <w:pPr>
        <w:spacing w:after="0"/>
        <w:ind w:left="0"/>
        <w:jc w:val="both"/>
      </w:pPr>
      <w:r>
        <w:rPr>
          <w:rFonts w:ascii="Times New Roman"/>
          <w:b w:val="false"/>
          <w:i w:val="false"/>
          <w:color w:val="000000"/>
          <w:sz w:val="28"/>
        </w:rPr>
        <w:t>
      (указать наименование и адрес участника конкурса, а также условия, на которых он признан победителем)</w:t>
      </w:r>
    </w:p>
    <w:bookmarkEnd w:id="1911"/>
    <w:bookmarkStart w:name="z1996" w:id="1912"/>
    <w:p>
      <w:pPr>
        <w:spacing w:after="0"/>
        <w:ind w:left="0"/>
        <w:jc w:val="both"/>
      </w:pPr>
      <w:r>
        <w:rPr>
          <w:rFonts w:ascii="Times New Roman"/>
          <w:b w:val="false"/>
          <w:i w:val="false"/>
          <w:color w:val="000000"/>
          <w:sz w:val="28"/>
        </w:rPr>
        <w:t>
      или</w:t>
      </w:r>
    </w:p>
    <w:bookmarkEnd w:id="1912"/>
    <w:bookmarkStart w:name="z1997" w:id="1913"/>
    <w:p>
      <w:pPr>
        <w:spacing w:after="0"/>
        <w:ind w:left="0"/>
        <w:jc w:val="both"/>
      </w:pPr>
      <w:r>
        <w:rPr>
          <w:rFonts w:ascii="Times New Roman"/>
          <w:b w:val="false"/>
          <w:i w:val="false"/>
          <w:color w:val="000000"/>
          <w:sz w:val="28"/>
        </w:rPr>
        <w:t>
      признать конкурс по закупкам _____________________________________________</w:t>
      </w:r>
    </w:p>
    <w:bookmarkEnd w:id="1913"/>
    <w:bookmarkStart w:name="z1998" w:id="1914"/>
    <w:p>
      <w:pPr>
        <w:spacing w:after="0"/>
        <w:ind w:left="0"/>
        <w:jc w:val="both"/>
      </w:pPr>
      <w:r>
        <w:rPr>
          <w:rFonts w:ascii="Times New Roman"/>
          <w:b w:val="false"/>
          <w:i w:val="false"/>
          <w:color w:val="000000"/>
          <w:sz w:val="28"/>
        </w:rPr>
        <w:t>
      (наименование конкурса)</w:t>
      </w:r>
    </w:p>
    <w:bookmarkEnd w:id="1914"/>
    <w:bookmarkStart w:name="z1999" w:id="1915"/>
    <w:p>
      <w:pPr>
        <w:spacing w:after="0"/>
        <w:ind w:left="0"/>
        <w:jc w:val="both"/>
      </w:pPr>
      <w:r>
        <w:rPr>
          <w:rFonts w:ascii="Times New Roman"/>
          <w:b w:val="false"/>
          <w:i w:val="false"/>
          <w:color w:val="000000"/>
          <w:sz w:val="28"/>
        </w:rPr>
        <w:t>
      ______________________________________________________________ несостоявшимся;</w:t>
      </w:r>
    </w:p>
    <w:bookmarkEnd w:id="1915"/>
    <w:bookmarkStart w:name="z2000" w:id="1916"/>
    <w:p>
      <w:pPr>
        <w:spacing w:after="0"/>
        <w:ind w:left="0"/>
        <w:jc w:val="both"/>
      </w:pPr>
      <w:r>
        <w:rPr>
          <w:rFonts w:ascii="Times New Roman"/>
          <w:b w:val="false"/>
          <w:i w:val="false"/>
          <w:color w:val="000000"/>
          <w:sz w:val="28"/>
        </w:rPr>
        <w:t>
      (указать соответствующую причину)</w:t>
      </w:r>
    </w:p>
    <w:bookmarkEnd w:id="1916"/>
    <w:bookmarkStart w:name="z2001" w:id="1917"/>
    <w:p>
      <w:pPr>
        <w:spacing w:after="0"/>
        <w:ind w:left="0"/>
        <w:jc w:val="both"/>
      </w:pPr>
      <w:r>
        <w:rPr>
          <w:rFonts w:ascii="Times New Roman"/>
          <w:b w:val="false"/>
          <w:i w:val="false"/>
          <w:color w:val="000000"/>
          <w:sz w:val="28"/>
        </w:rPr>
        <w:t xml:space="preserve">
            2) определить участника конкурса, предложение которого является наиболее предпочтительным ____________________________________________________________; </w:t>
      </w:r>
    </w:p>
    <w:bookmarkEnd w:id="1917"/>
    <w:bookmarkStart w:name="z2002" w:id="1918"/>
    <w:p>
      <w:pPr>
        <w:spacing w:after="0"/>
        <w:ind w:left="0"/>
        <w:jc w:val="both"/>
      </w:pPr>
      <w:r>
        <w:rPr>
          <w:rFonts w:ascii="Times New Roman"/>
          <w:b w:val="false"/>
          <w:i w:val="false"/>
          <w:color w:val="000000"/>
          <w:sz w:val="28"/>
        </w:rPr>
        <w:t>
      (при наличии указать наименование и адрес участника конкурса, а также условия, на основании которых его предложения является наиболее предпочтительным)</w:t>
      </w:r>
    </w:p>
    <w:bookmarkEnd w:id="1918"/>
    <w:bookmarkStart w:name="z2003" w:id="1919"/>
    <w:p>
      <w:pPr>
        <w:spacing w:after="0"/>
        <w:ind w:left="0"/>
        <w:jc w:val="both"/>
      </w:pPr>
      <w:r>
        <w:rPr>
          <w:rFonts w:ascii="Times New Roman"/>
          <w:b w:val="false"/>
          <w:i w:val="false"/>
          <w:color w:val="000000"/>
          <w:sz w:val="28"/>
        </w:rPr>
        <w:t>
      3) заказчику _____________________________________________________________</w:t>
      </w:r>
    </w:p>
    <w:bookmarkEnd w:id="1919"/>
    <w:bookmarkStart w:name="z2004" w:id="1920"/>
    <w:p>
      <w:pPr>
        <w:spacing w:after="0"/>
        <w:ind w:left="0"/>
        <w:jc w:val="both"/>
      </w:pPr>
      <w:r>
        <w:rPr>
          <w:rFonts w:ascii="Times New Roman"/>
          <w:b w:val="false"/>
          <w:i w:val="false"/>
          <w:color w:val="000000"/>
          <w:sz w:val="28"/>
        </w:rPr>
        <w:t>
      (перечислить наименование и адрес заказчика)</w:t>
      </w:r>
    </w:p>
    <w:bookmarkEnd w:id="1920"/>
    <w:bookmarkStart w:name="z2005" w:id="1921"/>
    <w:p>
      <w:pPr>
        <w:spacing w:after="0"/>
        <w:ind w:left="0"/>
        <w:jc w:val="both"/>
      </w:pPr>
      <w:r>
        <w:rPr>
          <w:rFonts w:ascii="Times New Roman"/>
          <w:b w:val="false"/>
          <w:i w:val="false"/>
          <w:color w:val="000000"/>
          <w:sz w:val="28"/>
        </w:rPr>
        <w:t>
            в срок до _______ года заключить договор с _______________________________________;</w:t>
      </w:r>
    </w:p>
    <w:bookmarkEnd w:id="1921"/>
    <w:bookmarkStart w:name="z2006" w:id="1922"/>
    <w:p>
      <w:pPr>
        <w:spacing w:after="0"/>
        <w:ind w:left="0"/>
        <w:jc w:val="both"/>
      </w:pPr>
      <w:r>
        <w:rPr>
          <w:rFonts w:ascii="Times New Roman"/>
          <w:b w:val="false"/>
          <w:i w:val="false"/>
          <w:color w:val="000000"/>
          <w:sz w:val="28"/>
        </w:rPr>
        <w:t>
      (указать наименование победителя конкурса)</w:t>
      </w:r>
    </w:p>
    <w:bookmarkEnd w:id="1922"/>
    <w:bookmarkStart w:name="z2007" w:id="1923"/>
    <w:p>
      <w:pPr>
        <w:spacing w:after="0"/>
        <w:ind w:left="0"/>
        <w:jc w:val="both"/>
      </w:pPr>
      <w:r>
        <w:rPr>
          <w:rFonts w:ascii="Times New Roman"/>
          <w:b w:val="false"/>
          <w:i w:val="false"/>
          <w:color w:val="000000"/>
          <w:sz w:val="28"/>
        </w:rPr>
        <w:t>
      4) организатору закупок __________________________________________________</w:t>
      </w:r>
    </w:p>
    <w:bookmarkEnd w:id="1923"/>
    <w:bookmarkStart w:name="z2008" w:id="1924"/>
    <w:p>
      <w:pPr>
        <w:spacing w:after="0"/>
        <w:ind w:left="0"/>
        <w:jc w:val="both"/>
      </w:pPr>
      <w:r>
        <w:rPr>
          <w:rFonts w:ascii="Times New Roman"/>
          <w:b w:val="false"/>
          <w:i w:val="false"/>
          <w:color w:val="000000"/>
          <w:sz w:val="28"/>
        </w:rPr>
        <w:t>
      (указать наименование организатора закупок)</w:t>
      </w:r>
    </w:p>
    <w:bookmarkEnd w:id="1924"/>
    <w:bookmarkStart w:name="z2009" w:id="1925"/>
    <w:p>
      <w:pPr>
        <w:spacing w:after="0"/>
        <w:ind w:left="0"/>
        <w:jc w:val="both"/>
      </w:pPr>
      <w:r>
        <w:rPr>
          <w:rFonts w:ascii="Times New Roman"/>
          <w:b w:val="false"/>
          <w:i w:val="false"/>
          <w:color w:val="000000"/>
          <w:sz w:val="28"/>
        </w:rPr>
        <w:t>
      разместить текст протокола об итогах закупок способом конкурса на интернет-ресурсе заказчика (организатора закупок).</w:t>
      </w:r>
    </w:p>
    <w:bookmarkEnd w:id="1925"/>
    <w:bookmarkStart w:name="z2010" w:id="1926"/>
    <w:p>
      <w:pPr>
        <w:spacing w:after="0"/>
        <w:ind w:left="0"/>
        <w:jc w:val="both"/>
      </w:pPr>
      <w:r>
        <w:rPr>
          <w:rFonts w:ascii="Times New Roman"/>
          <w:b w:val="false"/>
          <w:i w:val="false"/>
          <w:color w:val="000000"/>
          <w:sz w:val="28"/>
        </w:rPr>
        <w:t>
      За данное решение проголосовали:</w:t>
      </w:r>
    </w:p>
    <w:bookmarkEnd w:id="1926"/>
    <w:bookmarkStart w:name="z2011" w:id="1927"/>
    <w:p>
      <w:pPr>
        <w:spacing w:after="0"/>
        <w:ind w:left="0"/>
        <w:jc w:val="both"/>
      </w:pPr>
      <w:r>
        <w:rPr>
          <w:rFonts w:ascii="Times New Roman"/>
          <w:b w:val="false"/>
          <w:i w:val="false"/>
          <w:color w:val="000000"/>
          <w:sz w:val="28"/>
        </w:rPr>
        <w:t>
      За - ____ голосов (фамилия, имя, отчество (при его наличии) членов конкурсной комиссии);</w:t>
      </w:r>
    </w:p>
    <w:bookmarkEnd w:id="1927"/>
    <w:bookmarkStart w:name="z2012" w:id="1928"/>
    <w:p>
      <w:pPr>
        <w:spacing w:after="0"/>
        <w:ind w:left="0"/>
        <w:jc w:val="both"/>
      </w:pPr>
      <w:r>
        <w:rPr>
          <w:rFonts w:ascii="Times New Roman"/>
          <w:b w:val="false"/>
          <w:i w:val="false"/>
          <w:color w:val="000000"/>
          <w:sz w:val="28"/>
        </w:rPr>
        <w:t>
      Против - ____ голосов (фамилия, имя, отчество (при его наличии) членов конкурсной комиссии).</w:t>
      </w:r>
    </w:p>
    <w:bookmarkEnd w:id="1928"/>
    <w:bookmarkStart w:name="z2013" w:id="1929"/>
    <w:p>
      <w:pPr>
        <w:spacing w:after="0"/>
        <w:ind w:left="0"/>
        <w:jc w:val="both"/>
      </w:pPr>
      <w:r>
        <w:rPr>
          <w:rFonts w:ascii="Times New Roman"/>
          <w:b w:val="false"/>
          <w:i w:val="false"/>
          <w:color w:val="000000"/>
          <w:sz w:val="28"/>
        </w:rPr>
        <w:t>
      Фамилия, имя, отчество (при его наличии), подписи председателя, членов и секретаря конкурсной комиссии</w:t>
      </w:r>
    </w:p>
    <w:bookmarkEnd w:id="192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015" w:id="1930"/>
          <w:p>
            <w:pPr>
              <w:spacing w:after="20"/>
              <w:ind w:left="20"/>
              <w:jc w:val="both"/>
            </w:pPr>
            <w:r>
              <w:rPr>
                <w:rFonts w:ascii="Times New Roman"/>
                <w:b w:val="false"/>
                <w:i w:val="false"/>
                <w:color w:val="000000"/>
                <w:sz w:val="20"/>
              </w:rPr>
              <w:t>
Форма</w:t>
            </w:r>
          </w:p>
          <w:bookmarkEnd w:id="1930"/>
        </w:tc>
      </w:tr>
    </w:tbl>
    <w:bookmarkStart w:name="z2016" w:id="1931"/>
    <w:p>
      <w:pPr>
        <w:spacing w:after="0"/>
        <w:ind w:left="0"/>
        <w:jc w:val="left"/>
      </w:pPr>
      <w:r>
        <w:rPr>
          <w:rFonts w:ascii="Times New Roman"/>
          <w:b/>
          <w:i w:val="false"/>
          <w:color w:val="000000"/>
        </w:rPr>
        <w:t xml:space="preserve"> Протокол</w:t>
      </w:r>
      <w:r>
        <w:br/>
      </w:r>
      <w:r>
        <w:rPr>
          <w:rFonts w:ascii="Times New Roman"/>
          <w:b/>
          <w:i w:val="false"/>
          <w:color w:val="000000"/>
        </w:rPr>
        <w:t>вскрытия заявок на участие в электронных закупках способом конкурса</w:t>
      </w:r>
      <w:r>
        <w:br/>
      </w:r>
      <w:r>
        <w:rPr>
          <w:rFonts w:ascii="Times New Roman"/>
          <w:b/>
          <w:i w:val="false"/>
          <w:color w:val="000000"/>
        </w:rPr>
        <w:t>(формируется на каждый лот в отдельности (при их наличии)</w:t>
      </w:r>
    </w:p>
    <w:bookmarkEnd w:id="1931"/>
    <w:bookmarkStart w:name="z2018" w:id="1932"/>
    <w:p>
      <w:pPr>
        <w:spacing w:after="0"/>
        <w:ind w:left="0"/>
        <w:jc w:val="both"/>
      </w:pPr>
      <w:r>
        <w:rPr>
          <w:rFonts w:ascii="Times New Roman"/>
          <w:b w:val="false"/>
          <w:i w:val="false"/>
          <w:color w:val="000000"/>
          <w:sz w:val="28"/>
        </w:rPr>
        <w:t>
      № ______________ наименование конкурса _____________________________________</w:t>
      </w:r>
    </w:p>
    <w:bookmarkEnd w:id="1932"/>
    <w:bookmarkStart w:name="z2019" w:id="1933"/>
    <w:p>
      <w:pPr>
        <w:spacing w:after="0"/>
        <w:ind w:left="0"/>
        <w:jc w:val="both"/>
      </w:pPr>
      <w:r>
        <w:rPr>
          <w:rFonts w:ascii="Times New Roman"/>
          <w:b w:val="false"/>
          <w:i w:val="false"/>
          <w:color w:val="000000"/>
          <w:sz w:val="28"/>
        </w:rPr>
        <w:t>
      № лота ____________________ наименование лота ______________________________</w:t>
      </w:r>
    </w:p>
    <w:bookmarkEnd w:id="1933"/>
    <w:bookmarkStart w:name="z2020" w:id="1934"/>
    <w:p>
      <w:pPr>
        <w:spacing w:after="0"/>
        <w:ind w:left="0"/>
        <w:jc w:val="both"/>
      </w:pPr>
      <w:r>
        <w:rPr>
          <w:rFonts w:ascii="Times New Roman"/>
          <w:b w:val="false"/>
          <w:i w:val="false"/>
          <w:color w:val="000000"/>
          <w:sz w:val="28"/>
        </w:rPr>
        <w:t>
      1. Состав конкурсной комиссии:</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7671"/>
        <w:gridCol w:w="1088"/>
        <w:gridCol w:w="2453"/>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935"/>
          <w:p>
            <w:pPr>
              <w:spacing w:after="20"/>
              <w:ind w:left="20"/>
              <w:jc w:val="both"/>
            </w:pPr>
            <w:r>
              <w:rPr>
                <w:rFonts w:ascii="Times New Roman"/>
                <w:b w:val="false"/>
                <w:i w:val="false"/>
                <w:color w:val="000000"/>
                <w:sz w:val="20"/>
              </w:rPr>
              <w:t>
№</w:t>
            </w:r>
          </w:p>
          <w:bookmarkEnd w:id="19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3" w:id="1936"/>
    <w:p>
      <w:pPr>
        <w:spacing w:after="0"/>
        <w:ind w:left="0"/>
        <w:jc w:val="both"/>
      </w:pPr>
      <w:r>
        <w:rPr>
          <w:rFonts w:ascii="Times New Roman"/>
          <w:b w:val="false"/>
          <w:i w:val="false"/>
          <w:color w:val="000000"/>
          <w:sz w:val="28"/>
        </w:rPr>
        <w:t>
      2. Копию конкурсной документации получили следующие потенциальные поставщики:</w:t>
      </w:r>
    </w:p>
    <w:bookmarkEnd w:id="1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2252"/>
        <w:gridCol w:w="3290"/>
        <w:gridCol w:w="1000"/>
        <w:gridCol w:w="4132"/>
      </w:tblGrid>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937"/>
          <w:p>
            <w:pPr>
              <w:spacing w:after="20"/>
              <w:ind w:left="20"/>
              <w:jc w:val="both"/>
            </w:pPr>
            <w:r>
              <w:rPr>
                <w:rFonts w:ascii="Times New Roman"/>
                <w:b w:val="false"/>
                <w:i w:val="false"/>
                <w:color w:val="000000"/>
                <w:sz w:val="20"/>
              </w:rPr>
              <w:t>
№</w:t>
            </w:r>
          </w:p>
          <w:bookmarkEnd w:id="19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получения конкурсной документации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938"/>
          <w:p>
            <w:pPr>
              <w:spacing w:after="20"/>
              <w:ind w:left="20"/>
              <w:jc w:val="both"/>
            </w:pPr>
            <w:r>
              <w:rPr>
                <w:rFonts w:ascii="Times New Roman"/>
                <w:b w:val="false"/>
                <w:i w:val="false"/>
                <w:color w:val="000000"/>
                <w:sz w:val="20"/>
              </w:rPr>
              <w:t>
 </w:t>
            </w:r>
          </w:p>
          <w:bookmarkEnd w:id="19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6" w:id="1939"/>
    <w:p>
      <w:pPr>
        <w:spacing w:after="0"/>
        <w:ind w:left="0"/>
        <w:jc w:val="both"/>
      </w:pPr>
      <w:r>
        <w:rPr>
          <w:rFonts w:ascii="Times New Roman"/>
          <w:b w:val="false"/>
          <w:i w:val="false"/>
          <w:color w:val="000000"/>
          <w:sz w:val="28"/>
        </w:rPr>
        <w:t>
      3. Заявки на участие в конкурсе представлены следующими потенциальными поставщиками:</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658"/>
        <w:gridCol w:w="3883"/>
        <w:gridCol w:w="1180"/>
        <w:gridCol w:w="2660"/>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940"/>
          <w:p>
            <w:pPr>
              <w:spacing w:after="20"/>
              <w:ind w:left="20"/>
              <w:jc w:val="both"/>
            </w:pPr>
            <w:r>
              <w:rPr>
                <w:rFonts w:ascii="Times New Roman"/>
                <w:b w:val="false"/>
                <w:i w:val="false"/>
                <w:color w:val="000000"/>
                <w:sz w:val="20"/>
              </w:rPr>
              <w:t>
№</w:t>
            </w:r>
          </w:p>
          <w:bookmarkEnd w:id="19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время </w:t>
            </w:r>
          </w:p>
          <w:p>
            <w:pPr>
              <w:spacing w:after="20"/>
              <w:ind w:left="20"/>
              <w:jc w:val="both"/>
            </w:pPr>
            <w:r>
              <w:rPr>
                <w:rFonts w:ascii="Times New Roman"/>
                <w:b w:val="false"/>
                <w:i w:val="false"/>
                <w:color w:val="000000"/>
                <w:sz w:val="20"/>
              </w:rPr>
              <w:t>
представления заявки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8" w:id="1941"/>
          <w:p>
            <w:pPr>
              <w:spacing w:after="20"/>
              <w:ind w:left="20"/>
              <w:jc w:val="both"/>
            </w:pPr>
            <w:r>
              <w:rPr>
                <w:rFonts w:ascii="Times New Roman"/>
                <w:b w:val="false"/>
                <w:i w:val="false"/>
                <w:color w:val="000000"/>
                <w:sz w:val="20"/>
              </w:rPr>
              <w:t>
 </w:t>
            </w:r>
          </w:p>
          <w:bookmarkEnd w:id="19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29" w:id="1942"/>
    <w:p>
      <w:pPr>
        <w:spacing w:after="0"/>
        <w:ind w:left="0"/>
        <w:jc w:val="both"/>
      </w:pPr>
      <w:r>
        <w:rPr>
          <w:rFonts w:ascii="Times New Roman"/>
          <w:b w:val="false"/>
          <w:i w:val="false"/>
          <w:color w:val="000000"/>
          <w:sz w:val="28"/>
        </w:rPr>
        <w:t>
      4. Информация о наличии (отсутствии) документов, предусмотренных конкурсной документацией:</w:t>
      </w:r>
    </w:p>
    <w:bookmarkEnd w:id="19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658"/>
        <w:gridCol w:w="3883"/>
        <w:gridCol w:w="1920"/>
        <w:gridCol w:w="1920"/>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943"/>
          <w:p>
            <w:pPr>
              <w:spacing w:after="20"/>
              <w:ind w:left="20"/>
              <w:jc w:val="both"/>
            </w:pPr>
            <w:r>
              <w:rPr>
                <w:rFonts w:ascii="Times New Roman"/>
                <w:b w:val="false"/>
                <w:i w:val="false"/>
                <w:color w:val="000000"/>
                <w:sz w:val="20"/>
              </w:rPr>
              <w:t>
№</w:t>
            </w:r>
          </w:p>
          <w:bookmarkEnd w:id="194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944"/>
          <w:p>
            <w:pPr>
              <w:spacing w:after="20"/>
              <w:ind w:left="20"/>
              <w:jc w:val="both"/>
            </w:pPr>
            <w:r>
              <w:rPr>
                <w:rFonts w:ascii="Times New Roman"/>
                <w:b w:val="false"/>
                <w:i w:val="false"/>
                <w:color w:val="000000"/>
                <w:sz w:val="20"/>
              </w:rPr>
              <w:t>
 </w:t>
            </w:r>
          </w:p>
          <w:bookmarkEnd w:id="19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32" w:id="1945"/>
    <w:p>
      <w:pPr>
        <w:spacing w:after="0"/>
        <w:ind w:left="0"/>
        <w:jc w:val="both"/>
      </w:pPr>
      <w:r>
        <w:rPr>
          <w:rFonts w:ascii="Times New Roman"/>
          <w:b w:val="false"/>
          <w:i w:val="false"/>
          <w:color w:val="000000"/>
          <w:sz w:val="28"/>
        </w:rPr>
        <w:t>
      Электронные цифровые подписи председателя, членов и секретаря конкурсной комиссии</w:t>
      </w:r>
    </w:p>
    <w:bookmarkEnd w:id="194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034" w:id="1946"/>
          <w:p>
            <w:pPr>
              <w:spacing w:after="20"/>
              <w:ind w:left="20"/>
              <w:jc w:val="both"/>
            </w:pPr>
            <w:r>
              <w:rPr>
                <w:rFonts w:ascii="Times New Roman"/>
                <w:b w:val="false"/>
                <w:i w:val="false"/>
                <w:color w:val="000000"/>
                <w:sz w:val="20"/>
              </w:rPr>
              <w:t>
Форма</w:t>
            </w:r>
          </w:p>
          <w:bookmarkEnd w:id="1946"/>
        </w:tc>
      </w:tr>
    </w:tbl>
    <w:bookmarkStart w:name="z2035" w:id="1947"/>
    <w:p>
      <w:pPr>
        <w:spacing w:after="0"/>
        <w:ind w:left="0"/>
        <w:jc w:val="left"/>
      </w:pPr>
      <w:r>
        <w:rPr>
          <w:rFonts w:ascii="Times New Roman"/>
          <w:b/>
          <w:i w:val="false"/>
          <w:color w:val="000000"/>
        </w:rPr>
        <w:t xml:space="preserve"> Протокол предварительного допуска</w:t>
      </w:r>
      <w:r>
        <w:br/>
      </w:r>
      <w:r>
        <w:rPr>
          <w:rFonts w:ascii="Times New Roman"/>
          <w:b/>
          <w:i w:val="false"/>
          <w:color w:val="000000"/>
        </w:rPr>
        <w:t>к участию в электронных закупках способом конкурса</w:t>
      </w:r>
      <w:r>
        <w:br/>
      </w:r>
      <w:r>
        <w:rPr>
          <w:rFonts w:ascii="Times New Roman"/>
          <w:b/>
          <w:i w:val="false"/>
          <w:color w:val="000000"/>
        </w:rPr>
        <w:t>(формируется на каждый лот в отдельности (при их наличии)</w:t>
      </w:r>
    </w:p>
    <w:bookmarkEnd w:id="1947"/>
    <w:bookmarkStart w:name="z2037" w:id="1948"/>
    <w:p>
      <w:pPr>
        <w:spacing w:after="0"/>
        <w:ind w:left="0"/>
        <w:jc w:val="both"/>
      </w:pPr>
      <w:r>
        <w:rPr>
          <w:rFonts w:ascii="Times New Roman"/>
          <w:b w:val="false"/>
          <w:i w:val="false"/>
          <w:color w:val="000000"/>
          <w:sz w:val="28"/>
        </w:rPr>
        <w:t>
      № _________________ наименование конкурса __________________________________</w:t>
      </w:r>
    </w:p>
    <w:bookmarkEnd w:id="1948"/>
    <w:bookmarkStart w:name="z2038" w:id="1949"/>
    <w:p>
      <w:pPr>
        <w:spacing w:after="0"/>
        <w:ind w:left="0"/>
        <w:jc w:val="both"/>
      </w:pPr>
      <w:r>
        <w:rPr>
          <w:rFonts w:ascii="Times New Roman"/>
          <w:b w:val="false"/>
          <w:i w:val="false"/>
          <w:color w:val="000000"/>
          <w:sz w:val="28"/>
        </w:rPr>
        <w:t>
      № лота _______________________ наименование лота ___________________________</w:t>
      </w:r>
    </w:p>
    <w:bookmarkEnd w:id="1949"/>
    <w:bookmarkStart w:name="z2039" w:id="1950"/>
    <w:p>
      <w:pPr>
        <w:spacing w:after="0"/>
        <w:ind w:left="0"/>
        <w:jc w:val="both"/>
      </w:pPr>
      <w:r>
        <w:rPr>
          <w:rFonts w:ascii="Times New Roman"/>
          <w:b w:val="false"/>
          <w:i w:val="false"/>
          <w:color w:val="000000"/>
          <w:sz w:val="28"/>
        </w:rPr>
        <w:t>
      1. Состав конкурсной комиссии:</w:t>
      </w:r>
    </w:p>
    <w:bookmarkEnd w:id="1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7268"/>
        <w:gridCol w:w="1031"/>
        <w:gridCol w:w="2324"/>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951"/>
          <w:p>
            <w:pPr>
              <w:spacing w:after="20"/>
              <w:ind w:left="20"/>
              <w:jc w:val="both"/>
            </w:pPr>
            <w:r>
              <w:rPr>
                <w:rFonts w:ascii="Times New Roman"/>
                <w:b w:val="false"/>
                <w:i w:val="false"/>
                <w:color w:val="000000"/>
                <w:sz w:val="20"/>
              </w:rPr>
              <w:t>
№</w:t>
            </w:r>
          </w:p>
          <w:bookmarkEnd w:id="19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1" w:id="1952"/>
          <w:p>
            <w:pPr>
              <w:spacing w:after="20"/>
              <w:ind w:left="20"/>
              <w:jc w:val="both"/>
            </w:pPr>
            <w:r>
              <w:rPr>
                <w:rFonts w:ascii="Times New Roman"/>
                <w:b w:val="false"/>
                <w:i w:val="false"/>
                <w:color w:val="000000"/>
                <w:sz w:val="20"/>
              </w:rPr>
              <w:t>
 </w:t>
            </w:r>
          </w:p>
          <w:bookmarkEnd w:id="195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42" w:id="1953"/>
    <w:p>
      <w:pPr>
        <w:spacing w:after="0"/>
        <w:ind w:left="0"/>
        <w:jc w:val="both"/>
      </w:pPr>
      <w:r>
        <w:rPr>
          <w:rFonts w:ascii="Times New Roman"/>
          <w:b w:val="false"/>
          <w:i w:val="false"/>
          <w:color w:val="000000"/>
          <w:sz w:val="28"/>
        </w:rPr>
        <w:t>
      2. Информация о представленных заявках на участие в конкурсе:</w:t>
      </w:r>
    </w:p>
    <w:bookmarkEnd w:id="1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373"/>
        <w:gridCol w:w="3466"/>
        <w:gridCol w:w="1054"/>
        <w:gridCol w:w="3694"/>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3" w:id="1954"/>
          <w:p>
            <w:pPr>
              <w:spacing w:after="20"/>
              <w:ind w:left="20"/>
              <w:jc w:val="both"/>
            </w:pPr>
            <w:r>
              <w:rPr>
                <w:rFonts w:ascii="Times New Roman"/>
                <w:b w:val="false"/>
                <w:i w:val="false"/>
                <w:color w:val="000000"/>
                <w:sz w:val="20"/>
              </w:rPr>
              <w:t>
№</w:t>
            </w:r>
          </w:p>
          <w:bookmarkEnd w:id="19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4" w:id="1955"/>
          <w:p>
            <w:pPr>
              <w:spacing w:after="20"/>
              <w:ind w:left="20"/>
              <w:jc w:val="both"/>
            </w:pPr>
            <w:r>
              <w:rPr>
                <w:rFonts w:ascii="Times New Roman"/>
                <w:b w:val="false"/>
                <w:i w:val="false"/>
                <w:color w:val="000000"/>
                <w:sz w:val="20"/>
              </w:rPr>
              <w:t>
 </w:t>
            </w:r>
          </w:p>
          <w:bookmarkEnd w:id="195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45" w:id="1956"/>
    <w:p>
      <w:pPr>
        <w:spacing w:after="0"/>
        <w:ind w:left="0"/>
        <w:jc w:val="both"/>
      </w:pPr>
      <w:r>
        <w:rPr>
          <w:rFonts w:ascii="Times New Roman"/>
          <w:b w:val="false"/>
          <w:i w:val="false"/>
          <w:color w:val="000000"/>
          <w:sz w:val="28"/>
        </w:rPr>
        <w:t xml:space="preserve">
      3. Результаты голосования членов конкурсной комиссии: </w:t>
      </w:r>
    </w:p>
    <w:bookmarkEnd w:id="1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1514"/>
        <w:gridCol w:w="2824"/>
        <w:gridCol w:w="588"/>
        <w:gridCol w:w="1571"/>
        <w:gridCol w:w="1351"/>
        <w:gridCol w:w="4027"/>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1957"/>
          <w:p>
            <w:pPr>
              <w:spacing w:after="20"/>
              <w:ind w:left="20"/>
              <w:jc w:val="both"/>
            </w:pPr>
            <w:r>
              <w:rPr>
                <w:rFonts w:ascii="Times New Roman"/>
                <w:b w:val="false"/>
                <w:i w:val="false"/>
                <w:color w:val="000000"/>
                <w:sz w:val="20"/>
              </w:rPr>
              <w:t>
№</w:t>
            </w:r>
          </w:p>
          <w:bookmarkEnd w:id="195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которые необходимо представить потенциальному поставщику для приведения заявки на участие в конкурсе в соответствие с квалификационными требованиями и требованиями конкурсной документации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7" w:id="1958"/>
          <w:p>
            <w:pPr>
              <w:spacing w:after="20"/>
              <w:ind w:left="20"/>
              <w:jc w:val="both"/>
            </w:pPr>
            <w:r>
              <w:rPr>
                <w:rFonts w:ascii="Times New Roman"/>
                <w:b w:val="false"/>
                <w:i w:val="false"/>
                <w:color w:val="000000"/>
                <w:sz w:val="20"/>
              </w:rPr>
              <w:t>
 </w:t>
            </w:r>
          </w:p>
          <w:bookmarkEnd w:id="19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48" w:id="1959"/>
    <w:p>
      <w:pPr>
        <w:spacing w:after="0"/>
        <w:ind w:left="0"/>
        <w:jc w:val="both"/>
      </w:pPr>
      <w:r>
        <w:rPr>
          <w:rFonts w:ascii="Times New Roman"/>
          <w:b w:val="false"/>
          <w:i w:val="false"/>
          <w:color w:val="000000"/>
          <w:sz w:val="28"/>
        </w:rPr>
        <w:t xml:space="preserve">
      4. Отклоненные заявки на участие в конкурсе: </w:t>
      </w:r>
    </w:p>
    <w:bookmarkEnd w:id="1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3864"/>
        <w:gridCol w:w="5646"/>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960"/>
          <w:p>
            <w:pPr>
              <w:spacing w:after="20"/>
              <w:ind w:left="20"/>
              <w:jc w:val="both"/>
            </w:pPr>
            <w:r>
              <w:rPr>
                <w:rFonts w:ascii="Times New Roman"/>
                <w:b w:val="false"/>
                <w:i w:val="false"/>
                <w:color w:val="000000"/>
                <w:sz w:val="20"/>
              </w:rPr>
              <w:t>
№</w:t>
            </w:r>
          </w:p>
          <w:bookmarkEnd w:id="19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961"/>
          <w:p>
            <w:pPr>
              <w:spacing w:after="20"/>
              <w:ind w:left="20"/>
              <w:jc w:val="both"/>
            </w:pPr>
            <w:r>
              <w:rPr>
                <w:rFonts w:ascii="Times New Roman"/>
                <w:b w:val="false"/>
                <w:i w:val="false"/>
                <w:color w:val="000000"/>
                <w:sz w:val="20"/>
              </w:rPr>
              <w:t>
 </w:t>
            </w:r>
          </w:p>
          <w:bookmarkEnd w:id="19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1" w:id="1962"/>
    <w:p>
      <w:pPr>
        <w:spacing w:after="0"/>
        <w:ind w:left="0"/>
        <w:jc w:val="both"/>
      </w:pPr>
      <w:r>
        <w:rPr>
          <w:rFonts w:ascii="Times New Roman"/>
          <w:b w:val="false"/>
          <w:i w:val="false"/>
          <w:color w:val="000000"/>
          <w:sz w:val="28"/>
        </w:rPr>
        <w:t>
      5. Заявки на участие в конкурсе, соответствующие квалификационным требованиям и требованиям конкурсной документации:</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3864"/>
        <w:gridCol w:w="5646"/>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963"/>
          <w:p>
            <w:pPr>
              <w:spacing w:after="20"/>
              <w:ind w:left="20"/>
              <w:jc w:val="both"/>
            </w:pPr>
            <w:r>
              <w:rPr>
                <w:rFonts w:ascii="Times New Roman"/>
                <w:b w:val="false"/>
                <w:i w:val="false"/>
                <w:color w:val="000000"/>
                <w:sz w:val="20"/>
              </w:rPr>
              <w:t>
№</w:t>
            </w:r>
          </w:p>
          <w:bookmarkEnd w:id="19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964"/>
          <w:p>
            <w:pPr>
              <w:spacing w:after="20"/>
              <w:ind w:left="20"/>
              <w:jc w:val="both"/>
            </w:pPr>
            <w:r>
              <w:rPr>
                <w:rFonts w:ascii="Times New Roman"/>
                <w:b w:val="false"/>
                <w:i w:val="false"/>
                <w:color w:val="000000"/>
                <w:sz w:val="20"/>
              </w:rPr>
              <w:t>
 </w:t>
            </w:r>
          </w:p>
          <w:bookmarkEnd w:id="196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4" w:id="1965"/>
    <w:p>
      <w:pPr>
        <w:spacing w:after="0"/>
        <w:ind w:left="0"/>
        <w:jc w:val="both"/>
      </w:pPr>
      <w:r>
        <w:rPr>
          <w:rFonts w:ascii="Times New Roman"/>
          <w:b w:val="false"/>
          <w:i w:val="false"/>
          <w:color w:val="000000"/>
          <w:sz w:val="28"/>
        </w:rPr>
        <w:t>
      6. Конкурсная комиссия по результатам рассмотрения заявок на участие в конкурсе РЕШИЛА:</w:t>
      </w:r>
    </w:p>
    <w:bookmarkEnd w:id="1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2658"/>
        <w:gridCol w:w="3883"/>
        <w:gridCol w:w="1180"/>
        <w:gridCol w:w="2660"/>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966"/>
          <w:p>
            <w:pPr>
              <w:spacing w:after="20"/>
              <w:ind w:left="20"/>
              <w:jc w:val="both"/>
            </w:pPr>
            <w:r>
              <w:rPr>
                <w:rFonts w:ascii="Times New Roman"/>
                <w:b w:val="false"/>
                <w:i w:val="false"/>
                <w:color w:val="000000"/>
                <w:sz w:val="20"/>
              </w:rPr>
              <w:t>
№</w:t>
            </w:r>
          </w:p>
          <w:bookmarkEnd w:id="196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967"/>
          <w:p>
            <w:pPr>
              <w:spacing w:after="20"/>
              <w:ind w:left="20"/>
              <w:jc w:val="both"/>
            </w:pPr>
            <w:r>
              <w:rPr>
                <w:rFonts w:ascii="Times New Roman"/>
                <w:b w:val="false"/>
                <w:i w:val="false"/>
                <w:color w:val="000000"/>
                <w:sz w:val="20"/>
              </w:rPr>
              <w:t>
 </w:t>
            </w:r>
          </w:p>
          <w:bookmarkEnd w:id="19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57" w:id="1968"/>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трех рабочих дней с даты публикации данного протокола.</w:t>
      </w:r>
    </w:p>
    <w:bookmarkEnd w:id="1968"/>
    <w:bookmarkStart w:name="z2058" w:id="1969"/>
    <w:p>
      <w:pPr>
        <w:spacing w:after="0"/>
        <w:ind w:left="0"/>
        <w:jc w:val="both"/>
      </w:pPr>
      <w:r>
        <w:rPr>
          <w:rFonts w:ascii="Times New Roman"/>
          <w:b w:val="false"/>
          <w:i w:val="false"/>
          <w:color w:val="000000"/>
          <w:sz w:val="28"/>
        </w:rPr>
        <w:t>
      Электронные цифровые подписи председателя, членов и секретаря конкурсной комиссии</w:t>
      </w:r>
    </w:p>
    <w:bookmarkEnd w:id="196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060" w:id="1970"/>
          <w:p>
            <w:pPr>
              <w:spacing w:after="20"/>
              <w:ind w:left="20"/>
              <w:jc w:val="both"/>
            </w:pPr>
            <w:r>
              <w:rPr>
                <w:rFonts w:ascii="Times New Roman"/>
                <w:b w:val="false"/>
                <w:i w:val="false"/>
                <w:color w:val="000000"/>
                <w:sz w:val="20"/>
              </w:rPr>
              <w:t>
Форма</w:t>
            </w:r>
          </w:p>
          <w:bookmarkEnd w:id="1970"/>
        </w:tc>
      </w:tr>
    </w:tbl>
    <w:bookmarkStart w:name="z2061" w:id="1971"/>
    <w:p>
      <w:pPr>
        <w:spacing w:after="0"/>
        <w:ind w:left="0"/>
        <w:jc w:val="left"/>
      </w:pPr>
      <w:r>
        <w:rPr>
          <w:rFonts w:ascii="Times New Roman"/>
          <w:b/>
          <w:i w:val="false"/>
          <w:color w:val="000000"/>
        </w:rPr>
        <w:t xml:space="preserve"> Протокол о допуске к участию в электронных закупках способом конкурса</w:t>
      </w:r>
      <w:r>
        <w:br/>
      </w:r>
      <w:r>
        <w:rPr>
          <w:rFonts w:ascii="Times New Roman"/>
          <w:b/>
          <w:i w:val="false"/>
          <w:color w:val="000000"/>
        </w:rPr>
        <w:t>(формируется на каждый лот в отдельности)</w:t>
      </w:r>
    </w:p>
    <w:bookmarkEnd w:id="1971"/>
    <w:bookmarkStart w:name="z2063" w:id="1972"/>
    <w:p>
      <w:pPr>
        <w:spacing w:after="0"/>
        <w:ind w:left="0"/>
        <w:jc w:val="both"/>
      </w:pPr>
      <w:r>
        <w:rPr>
          <w:rFonts w:ascii="Times New Roman"/>
          <w:b w:val="false"/>
          <w:i w:val="false"/>
          <w:color w:val="000000"/>
          <w:sz w:val="28"/>
        </w:rPr>
        <w:t>
      № ______________ наименование конкурса ___________________________________</w:t>
      </w:r>
    </w:p>
    <w:bookmarkEnd w:id="1972"/>
    <w:bookmarkStart w:name="z2064" w:id="1973"/>
    <w:p>
      <w:pPr>
        <w:spacing w:after="0"/>
        <w:ind w:left="0"/>
        <w:jc w:val="both"/>
      </w:pPr>
      <w:r>
        <w:rPr>
          <w:rFonts w:ascii="Times New Roman"/>
          <w:b w:val="false"/>
          <w:i w:val="false"/>
          <w:color w:val="000000"/>
          <w:sz w:val="28"/>
        </w:rPr>
        <w:t>
      № лота ____________________ наименование лота ____________________________</w:t>
      </w:r>
    </w:p>
    <w:bookmarkEnd w:id="1973"/>
    <w:bookmarkStart w:name="z2065" w:id="1974"/>
    <w:p>
      <w:pPr>
        <w:spacing w:after="0"/>
        <w:ind w:left="0"/>
        <w:jc w:val="both"/>
      </w:pPr>
      <w:r>
        <w:rPr>
          <w:rFonts w:ascii="Times New Roman"/>
          <w:b w:val="false"/>
          <w:i w:val="false"/>
          <w:color w:val="000000"/>
          <w:sz w:val="28"/>
        </w:rPr>
        <w:t>
      1. Состав конкурсной комиссии:</w:t>
      </w:r>
    </w:p>
    <w:bookmarkEnd w:id="1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477"/>
        <w:gridCol w:w="1398"/>
        <w:gridCol w:w="3151"/>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975"/>
          <w:p>
            <w:pPr>
              <w:spacing w:after="20"/>
              <w:ind w:left="20"/>
              <w:jc w:val="both"/>
            </w:pPr>
            <w:r>
              <w:rPr>
                <w:rFonts w:ascii="Times New Roman"/>
                <w:b w:val="false"/>
                <w:i w:val="false"/>
                <w:color w:val="000000"/>
                <w:sz w:val="20"/>
              </w:rPr>
              <w:t>
№</w:t>
            </w:r>
          </w:p>
          <w:bookmarkEnd w:id="197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w:t>
            </w:r>
          </w:p>
          <w:p>
            <w:pPr>
              <w:spacing w:after="20"/>
              <w:ind w:left="20"/>
              <w:jc w:val="both"/>
            </w:pPr>
            <w:r>
              <w:rPr>
                <w:rFonts w:ascii="Times New Roman"/>
                <w:b w:val="false"/>
                <w:i w:val="false"/>
                <w:color w:val="000000"/>
                <w:sz w:val="20"/>
              </w:rPr>
              <w:t>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976"/>
          <w:p>
            <w:pPr>
              <w:spacing w:after="20"/>
              <w:ind w:left="20"/>
              <w:jc w:val="both"/>
            </w:pPr>
            <w:r>
              <w:rPr>
                <w:rFonts w:ascii="Times New Roman"/>
                <w:b w:val="false"/>
                <w:i w:val="false"/>
                <w:color w:val="000000"/>
                <w:sz w:val="20"/>
              </w:rPr>
              <w:t>
 </w:t>
            </w:r>
          </w:p>
          <w:bookmarkEnd w:id="19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68" w:id="1977"/>
    <w:p>
      <w:pPr>
        <w:spacing w:after="0"/>
        <w:ind w:left="0"/>
        <w:jc w:val="both"/>
      </w:pPr>
      <w:r>
        <w:rPr>
          <w:rFonts w:ascii="Times New Roman"/>
          <w:b w:val="false"/>
          <w:i w:val="false"/>
          <w:color w:val="000000"/>
          <w:sz w:val="28"/>
        </w:rPr>
        <w:t>
      2. Закупаемые товары (работы, услуги):</w:t>
      </w:r>
    </w:p>
    <w:bookmarkEnd w:id="1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4561"/>
        <w:gridCol w:w="5944"/>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978"/>
          <w:p>
            <w:pPr>
              <w:spacing w:after="20"/>
              <w:ind w:left="20"/>
              <w:jc w:val="both"/>
            </w:pPr>
            <w:r>
              <w:rPr>
                <w:rFonts w:ascii="Times New Roman"/>
                <w:b w:val="false"/>
                <w:i w:val="false"/>
                <w:color w:val="000000"/>
                <w:sz w:val="20"/>
              </w:rPr>
              <w:t>
Номер лота</w:t>
            </w:r>
          </w:p>
          <w:bookmarkEnd w:id="19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выделенная для закупки, в 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979"/>
          <w:p>
            <w:pPr>
              <w:spacing w:after="20"/>
              <w:ind w:left="20"/>
              <w:jc w:val="both"/>
            </w:pPr>
            <w:r>
              <w:rPr>
                <w:rFonts w:ascii="Times New Roman"/>
                <w:b w:val="false"/>
                <w:i w:val="false"/>
                <w:color w:val="000000"/>
                <w:sz w:val="20"/>
              </w:rPr>
              <w:t>
 </w:t>
            </w:r>
          </w:p>
          <w:bookmarkEnd w:id="19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1" w:id="1980"/>
    <w:p>
      <w:pPr>
        <w:spacing w:after="0"/>
        <w:ind w:left="0"/>
        <w:jc w:val="both"/>
      </w:pPr>
      <w:r>
        <w:rPr>
          <w:rFonts w:ascii="Times New Roman"/>
          <w:b w:val="false"/>
          <w:i w:val="false"/>
          <w:color w:val="000000"/>
          <w:sz w:val="28"/>
        </w:rPr>
        <w:t>
      3. Информация о представленных заявках на участие в конкурсе:</w:t>
      </w:r>
    </w:p>
    <w:bookmarkEnd w:id="1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373"/>
        <w:gridCol w:w="3466"/>
        <w:gridCol w:w="1054"/>
        <w:gridCol w:w="3694"/>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981"/>
          <w:p>
            <w:pPr>
              <w:spacing w:after="20"/>
              <w:ind w:left="20"/>
              <w:jc w:val="both"/>
            </w:pPr>
            <w:r>
              <w:rPr>
                <w:rFonts w:ascii="Times New Roman"/>
                <w:b w:val="false"/>
                <w:i w:val="false"/>
                <w:color w:val="000000"/>
                <w:sz w:val="20"/>
              </w:rPr>
              <w:t>
№</w:t>
            </w:r>
          </w:p>
          <w:bookmarkEnd w:id="198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3" w:id="1982"/>
          <w:p>
            <w:pPr>
              <w:spacing w:after="20"/>
              <w:ind w:left="20"/>
              <w:jc w:val="both"/>
            </w:pPr>
            <w:r>
              <w:rPr>
                <w:rFonts w:ascii="Times New Roman"/>
                <w:b w:val="false"/>
                <w:i w:val="false"/>
                <w:color w:val="000000"/>
                <w:sz w:val="20"/>
              </w:rPr>
              <w:t>
 </w:t>
            </w:r>
          </w:p>
          <w:bookmarkEnd w:id="19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4" w:id="1983"/>
    <w:p>
      <w:pPr>
        <w:spacing w:after="0"/>
        <w:ind w:left="0"/>
        <w:jc w:val="both"/>
      </w:pPr>
      <w:r>
        <w:rPr>
          <w:rFonts w:ascii="Times New Roman"/>
          <w:b w:val="false"/>
          <w:i w:val="false"/>
          <w:color w:val="000000"/>
          <w:sz w:val="28"/>
        </w:rPr>
        <w:t>
      4.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опубликовывается при наличии протокола предварительного допуска к участию в конкурсе):</w:t>
      </w:r>
    </w:p>
    <w:bookmarkEnd w:id="1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2373"/>
        <w:gridCol w:w="3466"/>
        <w:gridCol w:w="1054"/>
        <w:gridCol w:w="3694"/>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984"/>
          <w:p>
            <w:pPr>
              <w:spacing w:after="20"/>
              <w:ind w:left="20"/>
              <w:jc w:val="both"/>
            </w:pPr>
            <w:r>
              <w:rPr>
                <w:rFonts w:ascii="Times New Roman"/>
                <w:b w:val="false"/>
                <w:i w:val="false"/>
                <w:color w:val="000000"/>
                <w:sz w:val="20"/>
              </w:rPr>
              <w:t>
№</w:t>
            </w:r>
          </w:p>
          <w:bookmarkEnd w:id="19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1985"/>
          <w:p>
            <w:pPr>
              <w:spacing w:after="20"/>
              <w:ind w:left="20"/>
              <w:jc w:val="both"/>
            </w:pPr>
            <w:r>
              <w:rPr>
                <w:rFonts w:ascii="Times New Roman"/>
                <w:b w:val="false"/>
                <w:i w:val="false"/>
                <w:color w:val="000000"/>
                <w:sz w:val="20"/>
              </w:rPr>
              <w:t>
 </w:t>
            </w:r>
          </w:p>
          <w:bookmarkEnd w:id="19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7" w:id="1986"/>
    <w:p>
      <w:pPr>
        <w:spacing w:after="0"/>
        <w:ind w:left="0"/>
        <w:jc w:val="both"/>
      </w:pPr>
      <w:r>
        <w:rPr>
          <w:rFonts w:ascii="Times New Roman"/>
          <w:b w:val="false"/>
          <w:i w:val="false"/>
          <w:color w:val="000000"/>
          <w:sz w:val="28"/>
        </w:rPr>
        <w:t>
      5. Результаты голосования членов конкурсной комиссии:</w:t>
      </w:r>
    </w:p>
    <w:bookmarkEnd w:id="1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167"/>
        <w:gridCol w:w="5600"/>
        <w:gridCol w:w="1167"/>
        <w:gridCol w:w="843"/>
        <w:gridCol w:w="2681"/>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8" w:id="1987"/>
          <w:p>
            <w:pPr>
              <w:spacing w:after="20"/>
              <w:ind w:left="20"/>
              <w:jc w:val="both"/>
            </w:pPr>
            <w:r>
              <w:rPr>
                <w:rFonts w:ascii="Times New Roman"/>
                <w:b w:val="false"/>
                <w:i w:val="false"/>
                <w:color w:val="000000"/>
                <w:sz w:val="20"/>
              </w:rPr>
              <w:t>
№</w:t>
            </w:r>
          </w:p>
          <w:bookmarkEnd w:id="19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отклонения)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9" w:id="1988"/>
          <w:p>
            <w:pPr>
              <w:spacing w:after="20"/>
              <w:ind w:left="20"/>
              <w:jc w:val="both"/>
            </w:pPr>
            <w:r>
              <w:rPr>
                <w:rFonts w:ascii="Times New Roman"/>
                <w:b w:val="false"/>
                <w:i w:val="false"/>
                <w:color w:val="000000"/>
                <w:sz w:val="20"/>
              </w:rPr>
              <w:t>
 </w:t>
            </w:r>
          </w:p>
          <w:bookmarkEnd w:id="198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80" w:id="1989"/>
    <w:p>
      <w:pPr>
        <w:spacing w:after="0"/>
        <w:ind w:left="0"/>
        <w:jc w:val="both"/>
      </w:pPr>
      <w:r>
        <w:rPr>
          <w:rFonts w:ascii="Times New Roman"/>
          <w:b w:val="false"/>
          <w:i w:val="false"/>
          <w:color w:val="000000"/>
          <w:sz w:val="28"/>
        </w:rPr>
        <w:t>
      6. Отклоненные заявки на участие в конкурсе:</w:t>
      </w:r>
    </w:p>
    <w:bookmarkEnd w:id="1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5033"/>
        <w:gridCol w:w="3634"/>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990"/>
          <w:p>
            <w:pPr>
              <w:spacing w:after="20"/>
              <w:ind w:left="20"/>
              <w:jc w:val="both"/>
            </w:pPr>
            <w:r>
              <w:rPr>
                <w:rFonts w:ascii="Times New Roman"/>
                <w:b w:val="false"/>
                <w:i w:val="false"/>
                <w:color w:val="000000"/>
                <w:sz w:val="20"/>
              </w:rPr>
              <w:t>
№</w:t>
            </w:r>
          </w:p>
          <w:bookmarkEnd w:id="199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1991"/>
          <w:p>
            <w:pPr>
              <w:spacing w:after="20"/>
              <w:ind w:left="20"/>
              <w:jc w:val="both"/>
            </w:pPr>
            <w:r>
              <w:rPr>
                <w:rFonts w:ascii="Times New Roman"/>
                <w:b w:val="false"/>
                <w:i w:val="false"/>
                <w:color w:val="000000"/>
                <w:sz w:val="20"/>
              </w:rPr>
              <w:t>
 </w:t>
            </w:r>
          </w:p>
          <w:bookmarkEnd w:id="199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83" w:id="1992"/>
    <w:p>
      <w:pPr>
        <w:spacing w:after="0"/>
        <w:ind w:left="0"/>
        <w:jc w:val="both"/>
      </w:pPr>
      <w:r>
        <w:rPr>
          <w:rFonts w:ascii="Times New Roman"/>
          <w:b w:val="false"/>
          <w:i w:val="false"/>
          <w:color w:val="000000"/>
          <w:sz w:val="28"/>
        </w:rPr>
        <w:t>
      7. Заявки на участие в конкурсе, соответствующие квалификационным требованиям и требованиям конкурсной документации:</w:t>
      </w:r>
    </w:p>
    <w:bookmarkEnd w:id="1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0"/>
        <w:gridCol w:w="3864"/>
        <w:gridCol w:w="5646"/>
      </w:tblGrid>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4" w:id="1993"/>
          <w:p>
            <w:pPr>
              <w:spacing w:after="20"/>
              <w:ind w:left="20"/>
              <w:jc w:val="both"/>
            </w:pPr>
            <w:r>
              <w:rPr>
                <w:rFonts w:ascii="Times New Roman"/>
                <w:b w:val="false"/>
                <w:i w:val="false"/>
                <w:color w:val="000000"/>
                <w:sz w:val="20"/>
              </w:rPr>
              <w:t>
№</w:t>
            </w:r>
          </w:p>
          <w:bookmarkEnd w:id="199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994"/>
          <w:p>
            <w:pPr>
              <w:spacing w:after="20"/>
              <w:ind w:left="20"/>
              <w:jc w:val="both"/>
            </w:pPr>
            <w:r>
              <w:rPr>
                <w:rFonts w:ascii="Times New Roman"/>
                <w:b w:val="false"/>
                <w:i w:val="false"/>
                <w:color w:val="000000"/>
                <w:sz w:val="20"/>
              </w:rPr>
              <w:t>
 </w:t>
            </w:r>
          </w:p>
          <w:bookmarkEnd w:id="199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86" w:id="1995"/>
    <w:p>
      <w:pPr>
        <w:spacing w:after="0"/>
        <w:ind w:left="0"/>
        <w:jc w:val="both"/>
      </w:pPr>
      <w:r>
        <w:rPr>
          <w:rFonts w:ascii="Times New Roman"/>
          <w:b w:val="false"/>
          <w:i w:val="false"/>
          <w:color w:val="000000"/>
          <w:sz w:val="28"/>
        </w:rPr>
        <w:t>
      8. Информация о результатах применения относительного значения критериев, за исключением конкурса с применением торгов на понижение цены, предусмотренных подпунктом 2) пункта 3 электронной типовой конкурсной документации, к допущенным заявкам на участие в конкурсе:</w:t>
      </w:r>
    </w:p>
    <w:bookmarkEnd w:id="1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197"/>
        <w:gridCol w:w="1748"/>
        <w:gridCol w:w="1197"/>
        <w:gridCol w:w="2196"/>
        <w:gridCol w:w="1863"/>
        <w:gridCol w:w="2863"/>
      </w:tblGrid>
      <w:tr>
        <w:trPr>
          <w:trHeight w:val="30" w:hRule="atLeast"/>
        </w:trPr>
        <w:tc>
          <w:tcPr>
            <w:tcW w:w="1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7" w:id="1996"/>
          <w:p>
            <w:pPr>
              <w:spacing w:after="20"/>
              <w:ind w:left="20"/>
              <w:jc w:val="both"/>
            </w:pPr>
            <w:r>
              <w:rPr>
                <w:rFonts w:ascii="Times New Roman"/>
                <w:b w:val="false"/>
                <w:i w:val="false"/>
                <w:color w:val="000000"/>
                <w:sz w:val="20"/>
              </w:rPr>
              <w:t>
№ п/п</w:t>
            </w:r>
          </w:p>
          <w:bookmarkEnd w:id="199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менеджмента качества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сертификации системы менеджмента управления окружающей среды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997"/>
          <w:p>
            <w:pPr>
              <w:spacing w:after="20"/>
              <w:ind w:left="20"/>
              <w:jc w:val="both"/>
            </w:pPr>
            <w:r>
              <w:rPr>
                <w:rFonts w:ascii="Times New Roman"/>
                <w:b w:val="false"/>
                <w:i w:val="false"/>
                <w:color w:val="000000"/>
                <w:sz w:val="20"/>
              </w:rPr>
              <w:t>
1</w:t>
            </w:r>
          </w:p>
          <w:bookmarkEnd w:id="199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91" w:id="1998"/>
    <w:p>
      <w:pPr>
        <w:spacing w:after="0"/>
        <w:ind w:left="0"/>
        <w:jc w:val="both"/>
      </w:pPr>
      <w:r>
        <w:rPr>
          <w:rFonts w:ascii="Times New Roman"/>
          <w:b w:val="false"/>
          <w:i w:val="false"/>
          <w:color w:val="000000"/>
          <w:sz w:val="28"/>
        </w:rPr>
        <w:t>
      продолжение таблицы</w:t>
      </w:r>
    </w:p>
    <w:bookmarkEnd w:id="1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4224"/>
        <w:gridCol w:w="49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999"/>
          <w:p>
            <w:pPr>
              <w:spacing w:after="20"/>
              <w:ind w:left="20"/>
              <w:jc w:val="both"/>
            </w:pPr>
            <w:r>
              <w:rPr>
                <w:rFonts w:ascii="Times New Roman"/>
                <w:b w:val="false"/>
                <w:i w:val="false"/>
                <w:color w:val="000000"/>
                <w:sz w:val="20"/>
              </w:rPr>
              <w:t>
Условные скидки, %</w:t>
            </w:r>
          </w:p>
          <w:bookmarkEnd w:id="199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2000"/>
          <w:p>
            <w:pPr>
              <w:spacing w:after="20"/>
              <w:ind w:left="20"/>
              <w:jc w:val="both"/>
            </w:pPr>
            <w:r>
              <w:rPr>
                <w:rFonts w:ascii="Times New Roman"/>
                <w:b w:val="false"/>
                <w:i w:val="false"/>
                <w:color w:val="000000"/>
                <w:sz w:val="20"/>
              </w:rPr>
              <w:t>
Наличие сертификата о происхождении товара</w:t>
            </w:r>
          </w:p>
          <w:bookmarkEnd w:id="200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статус отечественного поставщика работ,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2001"/>
          <w:p>
            <w:pPr>
              <w:spacing w:after="20"/>
              <w:ind w:left="20"/>
              <w:jc w:val="both"/>
            </w:pPr>
            <w:r>
              <w:rPr>
                <w:rFonts w:ascii="Times New Roman"/>
                <w:b w:val="false"/>
                <w:i w:val="false"/>
                <w:color w:val="000000"/>
                <w:sz w:val="20"/>
              </w:rPr>
              <w:t>
8</w:t>
            </w:r>
          </w:p>
          <w:bookmarkEnd w:id="200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96" w:id="2002"/>
    <w:p>
      <w:pPr>
        <w:spacing w:after="0"/>
        <w:ind w:left="0"/>
        <w:jc w:val="both"/>
      </w:pPr>
      <w:r>
        <w:rPr>
          <w:rFonts w:ascii="Times New Roman"/>
          <w:b w:val="false"/>
          <w:i w:val="false"/>
          <w:color w:val="000000"/>
          <w:sz w:val="28"/>
        </w:rPr>
        <w:t xml:space="preserve">
      9. Конкурсная комиссия по результатам рассмотрения заявок на участие в конкурсе РЕШИЛА: </w:t>
      </w:r>
    </w:p>
    <w:bookmarkEnd w:id="2002"/>
    <w:bookmarkStart w:name="z2097" w:id="2003"/>
    <w:p>
      <w:pPr>
        <w:spacing w:after="0"/>
        <w:ind w:left="0"/>
        <w:jc w:val="both"/>
      </w:pPr>
      <w:r>
        <w:rPr>
          <w:rFonts w:ascii="Times New Roman"/>
          <w:b w:val="false"/>
          <w:i w:val="false"/>
          <w:color w:val="000000"/>
          <w:sz w:val="28"/>
        </w:rPr>
        <w:t xml:space="preserve">
            1) допустить к участию в конкурсе следующих потенциальных поставщиков: _____________________________________________________________________________; </w:t>
      </w:r>
    </w:p>
    <w:bookmarkEnd w:id="2003"/>
    <w:bookmarkStart w:name="z2098" w:id="2004"/>
    <w:p>
      <w:pPr>
        <w:spacing w:after="0"/>
        <w:ind w:left="0"/>
        <w:jc w:val="both"/>
      </w:pPr>
      <w:r>
        <w:rPr>
          <w:rFonts w:ascii="Times New Roman"/>
          <w:b w:val="false"/>
          <w:i w:val="false"/>
          <w:color w:val="000000"/>
          <w:sz w:val="28"/>
        </w:rPr>
        <w:t>
      (указать перечень потенциальных поставщиков, допущенных к участию в конкурсе, наименование, БИН (ИИН), реквизиты)</w:t>
      </w:r>
    </w:p>
    <w:bookmarkEnd w:id="2004"/>
    <w:bookmarkStart w:name="z2099" w:id="2005"/>
    <w:p>
      <w:pPr>
        <w:spacing w:after="0"/>
        <w:ind w:left="0"/>
        <w:jc w:val="both"/>
      </w:pPr>
      <w:r>
        <w:rPr>
          <w:rFonts w:ascii="Times New Roman"/>
          <w:b w:val="false"/>
          <w:i w:val="false"/>
          <w:color w:val="000000"/>
          <w:sz w:val="28"/>
        </w:rPr>
        <w:t xml:space="preserve">
            2) не допустить к участию в конкурсе следующих потенциальных поставщиков: _____________________________________________________________________________; </w:t>
      </w:r>
    </w:p>
    <w:bookmarkEnd w:id="2005"/>
    <w:bookmarkStart w:name="z2100" w:id="2006"/>
    <w:p>
      <w:pPr>
        <w:spacing w:after="0"/>
        <w:ind w:left="0"/>
        <w:jc w:val="both"/>
      </w:pPr>
      <w:r>
        <w:rPr>
          <w:rFonts w:ascii="Times New Roman"/>
          <w:b w:val="false"/>
          <w:i w:val="false"/>
          <w:color w:val="000000"/>
          <w:sz w:val="28"/>
        </w:rPr>
        <w:t>
      (указать перечень потенциальных поставщиков, не допущенных к участию в конкурсе наименование, БИН (ИИН), реквизиты)</w:t>
      </w:r>
    </w:p>
    <w:bookmarkEnd w:id="2006"/>
    <w:bookmarkStart w:name="z2101" w:id="2007"/>
    <w:p>
      <w:pPr>
        <w:spacing w:after="0"/>
        <w:ind w:left="0"/>
        <w:jc w:val="both"/>
      </w:pPr>
      <w:r>
        <w:rPr>
          <w:rFonts w:ascii="Times New Roman"/>
          <w:b w:val="false"/>
          <w:i w:val="false"/>
          <w:color w:val="000000"/>
          <w:sz w:val="28"/>
        </w:rPr>
        <w:t>
      3) назначить день, время вскрытия конкурсных ценовых предложений на ________;</w:t>
      </w:r>
    </w:p>
    <w:bookmarkEnd w:id="2007"/>
    <w:bookmarkStart w:name="z2102" w:id="2008"/>
    <w:p>
      <w:pPr>
        <w:spacing w:after="0"/>
        <w:ind w:left="0"/>
        <w:jc w:val="both"/>
      </w:pPr>
      <w:r>
        <w:rPr>
          <w:rFonts w:ascii="Times New Roman"/>
          <w:b w:val="false"/>
          <w:i w:val="false"/>
          <w:color w:val="000000"/>
          <w:sz w:val="28"/>
        </w:rPr>
        <w:t>
      4) секретарю конкурсной комиссии разместить на портале закупок текст протокола допуска к участию в конкурсе в день принятия решения о допуске.</w:t>
      </w:r>
    </w:p>
    <w:bookmarkEnd w:id="2008"/>
    <w:bookmarkStart w:name="z2103" w:id="2009"/>
    <w:p>
      <w:pPr>
        <w:spacing w:after="0"/>
        <w:ind w:left="0"/>
        <w:jc w:val="both"/>
      </w:pPr>
      <w:r>
        <w:rPr>
          <w:rFonts w:ascii="Times New Roman"/>
          <w:b w:val="false"/>
          <w:i w:val="false"/>
          <w:color w:val="000000"/>
          <w:sz w:val="28"/>
        </w:rPr>
        <w:t>
      10. Конкурсная комиссия по результатам рассмотрения заявок на участие в конкурсе с применением торгов на понижение цены путем открытого голосования РЕШИЛА*:</w:t>
      </w:r>
    </w:p>
    <w:bookmarkEnd w:id="2009"/>
    <w:bookmarkStart w:name="z2104" w:id="2010"/>
    <w:p>
      <w:pPr>
        <w:spacing w:after="0"/>
        <w:ind w:left="0"/>
        <w:jc w:val="both"/>
      </w:pPr>
      <w:r>
        <w:rPr>
          <w:rFonts w:ascii="Times New Roman"/>
          <w:b w:val="false"/>
          <w:i w:val="false"/>
          <w:color w:val="000000"/>
          <w:sz w:val="28"/>
        </w:rPr>
        <w:t xml:space="preserve">
            1) допустить к участию в конкурсе следующих потенциальных поставщиков: _____________________________________________________________________________; </w:t>
      </w:r>
    </w:p>
    <w:bookmarkEnd w:id="2010"/>
    <w:bookmarkStart w:name="z2105" w:id="2011"/>
    <w:p>
      <w:pPr>
        <w:spacing w:after="0"/>
        <w:ind w:left="0"/>
        <w:jc w:val="both"/>
      </w:pPr>
      <w:r>
        <w:rPr>
          <w:rFonts w:ascii="Times New Roman"/>
          <w:b w:val="false"/>
          <w:i w:val="false"/>
          <w:color w:val="000000"/>
          <w:sz w:val="28"/>
        </w:rPr>
        <w:t>
      (указать перечень потенциальных поставщиков, допущенных к участию в конкурсе, наименование, БИН (ИИН), реквизиты)</w:t>
      </w:r>
    </w:p>
    <w:bookmarkEnd w:id="2011"/>
    <w:bookmarkStart w:name="z2106" w:id="2012"/>
    <w:p>
      <w:pPr>
        <w:spacing w:after="0"/>
        <w:ind w:left="0"/>
        <w:jc w:val="both"/>
      </w:pPr>
      <w:r>
        <w:rPr>
          <w:rFonts w:ascii="Times New Roman"/>
          <w:b w:val="false"/>
          <w:i w:val="false"/>
          <w:color w:val="000000"/>
          <w:sz w:val="28"/>
        </w:rPr>
        <w:t xml:space="preserve">
            2) не допустить к участию в конкурсе следующих потенциальных поставщиков: _____________________________________________________________________________; </w:t>
      </w:r>
    </w:p>
    <w:bookmarkEnd w:id="2012"/>
    <w:bookmarkStart w:name="z2107" w:id="2013"/>
    <w:p>
      <w:pPr>
        <w:spacing w:after="0"/>
        <w:ind w:left="0"/>
        <w:jc w:val="both"/>
      </w:pPr>
      <w:r>
        <w:rPr>
          <w:rFonts w:ascii="Times New Roman"/>
          <w:b w:val="false"/>
          <w:i w:val="false"/>
          <w:color w:val="000000"/>
          <w:sz w:val="28"/>
        </w:rPr>
        <w:t>
      (указать перечень потенциальных поставщиков, не допущенных к участию в конкурсе, наименование, БИН (ИИН), реквизиты)</w:t>
      </w:r>
    </w:p>
    <w:bookmarkEnd w:id="2013"/>
    <w:bookmarkStart w:name="z2108" w:id="2014"/>
    <w:p>
      <w:pPr>
        <w:spacing w:after="0"/>
        <w:ind w:left="0"/>
        <w:jc w:val="both"/>
      </w:pPr>
      <w:r>
        <w:rPr>
          <w:rFonts w:ascii="Times New Roman"/>
          <w:b w:val="false"/>
          <w:i w:val="false"/>
          <w:color w:val="000000"/>
          <w:sz w:val="28"/>
        </w:rPr>
        <w:t>
      3) определить:</w:t>
      </w:r>
    </w:p>
    <w:bookmarkEnd w:id="2014"/>
    <w:bookmarkStart w:name="z2109" w:id="2015"/>
    <w:p>
      <w:pPr>
        <w:spacing w:after="0"/>
        <w:ind w:left="0"/>
        <w:jc w:val="both"/>
      </w:pPr>
      <w:r>
        <w:rPr>
          <w:rFonts w:ascii="Times New Roman"/>
          <w:b w:val="false"/>
          <w:i w:val="false"/>
          <w:color w:val="000000"/>
          <w:sz w:val="28"/>
        </w:rPr>
        <w:t xml:space="preserve">
      стартовую цену лота: _____________________________________________________; </w:t>
      </w:r>
    </w:p>
    <w:bookmarkEnd w:id="2015"/>
    <w:bookmarkStart w:name="z2110" w:id="2016"/>
    <w:p>
      <w:pPr>
        <w:spacing w:after="0"/>
        <w:ind w:left="0"/>
        <w:jc w:val="both"/>
      </w:pPr>
      <w:r>
        <w:rPr>
          <w:rFonts w:ascii="Times New Roman"/>
          <w:b w:val="false"/>
          <w:i w:val="false"/>
          <w:color w:val="000000"/>
          <w:sz w:val="28"/>
        </w:rPr>
        <w:t>
      (указать сумму цифрами и прописью)</w:t>
      </w:r>
    </w:p>
    <w:bookmarkEnd w:id="2016"/>
    <w:bookmarkStart w:name="z2111" w:id="2017"/>
    <w:p>
      <w:pPr>
        <w:spacing w:after="0"/>
        <w:ind w:left="0"/>
        <w:jc w:val="both"/>
      </w:pPr>
      <w:r>
        <w:rPr>
          <w:rFonts w:ascii="Times New Roman"/>
          <w:b w:val="false"/>
          <w:i w:val="false"/>
          <w:color w:val="000000"/>
          <w:sz w:val="28"/>
        </w:rPr>
        <w:t xml:space="preserve">
      шаг: ___________________________________________________________________; </w:t>
      </w:r>
    </w:p>
    <w:bookmarkEnd w:id="2017"/>
    <w:bookmarkStart w:name="z2112" w:id="2018"/>
    <w:p>
      <w:pPr>
        <w:spacing w:after="0"/>
        <w:ind w:left="0"/>
        <w:jc w:val="both"/>
      </w:pPr>
      <w:r>
        <w:rPr>
          <w:rFonts w:ascii="Times New Roman"/>
          <w:b w:val="false"/>
          <w:i w:val="false"/>
          <w:color w:val="000000"/>
          <w:sz w:val="28"/>
        </w:rPr>
        <w:t>
      (указать сумму цифрами и прописью)</w:t>
      </w:r>
    </w:p>
    <w:bookmarkEnd w:id="2018"/>
    <w:bookmarkStart w:name="z2113" w:id="2019"/>
    <w:p>
      <w:pPr>
        <w:spacing w:after="0"/>
        <w:ind w:left="0"/>
        <w:jc w:val="both"/>
      </w:pPr>
      <w:r>
        <w:rPr>
          <w:rFonts w:ascii="Times New Roman"/>
          <w:b w:val="false"/>
          <w:i w:val="false"/>
          <w:color w:val="000000"/>
          <w:sz w:val="28"/>
        </w:rPr>
        <w:t>
            4) назначить день, время проведения торгов "___"______________20___года "____" час _________;</w:t>
      </w:r>
    </w:p>
    <w:bookmarkEnd w:id="2019"/>
    <w:bookmarkStart w:name="z2114" w:id="2020"/>
    <w:p>
      <w:pPr>
        <w:spacing w:after="0"/>
        <w:ind w:left="0"/>
        <w:jc w:val="both"/>
      </w:pPr>
      <w:r>
        <w:rPr>
          <w:rFonts w:ascii="Times New Roman"/>
          <w:b w:val="false"/>
          <w:i w:val="false"/>
          <w:color w:val="000000"/>
          <w:sz w:val="28"/>
        </w:rPr>
        <w:t>
      5) секретарю конкурсной комиссии разместить на портале закупок текст протокола допуска к участию в конкурсе в день принятия решения о допуске.</w:t>
      </w:r>
    </w:p>
    <w:bookmarkEnd w:id="2020"/>
    <w:bookmarkStart w:name="z2115" w:id="2021"/>
    <w:p>
      <w:pPr>
        <w:spacing w:after="0"/>
        <w:ind w:left="0"/>
        <w:jc w:val="both"/>
      </w:pPr>
      <w:r>
        <w:rPr>
          <w:rFonts w:ascii="Times New Roman"/>
          <w:b w:val="false"/>
          <w:i w:val="false"/>
          <w:color w:val="000000"/>
          <w:sz w:val="28"/>
        </w:rPr>
        <w:t>
      Электронные цифровые подписи председателя, членов и секретаря конкурсной комиссии</w:t>
      </w:r>
    </w:p>
    <w:bookmarkEnd w:id="2021"/>
    <w:bookmarkStart w:name="z2116" w:id="2022"/>
    <w:p>
      <w:pPr>
        <w:spacing w:after="0"/>
        <w:ind w:left="0"/>
        <w:jc w:val="both"/>
      </w:pPr>
      <w:r>
        <w:rPr>
          <w:rFonts w:ascii="Times New Roman"/>
          <w:b w:val="false"/>
          <w:i w:val="false"/>
          <w:color w:val="000000"/>
          <w:sz w:val="28"/>
        </w:rPr>
        <w:t>
      * пункт 10 настоящего протокола указывается при проведении конкурса с применением торгов на понижение цены, при этом пункт 9 настоящего протокола исключается</w:t>
      </w:r>
    </w:p>
    <w:bookmarkEnd w:id="202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118" w:id="2023"/>
          <w:p>
            <w:pPr>
              <w:spacing w:after="20"/>
              <w:ind w:left="20"/>
              <w:jc w:val="both"/>
            </w:pPr>
            <w:r>
              <w:rPr>
                <w:rFonts w:ascii="Times New Roman"/>
                <w:b w:val="false"/>
                <w:i w:val="false"/>
                <w:color w:val="000000"/>
                <w:sz w:val="20"/>
              </w:rPr>
              <w:t>
Форма</w:t>
            </w:r>
          </w:p>
          <w:bookmarkEnd w:id="2023"/>
        </w:tc>
      </w:tr>
    </w:tbl>
    <w:bookmarkStart w:name="z2119" w:id="2024"/>
    <w:p>
      <w:pPr>
        <w:spacing w:after="0"/>
        <w:ind w:left="0"/>
        <w:jc w:val="left"/>
      </w:pPr>
      <w:r>
        <w:rPr>
          <w:rFonts w:ascii="Times New Roman"/>
          <w:b/>
          <w:i w:val="false"/>
          <w:color w:val="000000"/>
        </w:rPr>
        <w:t xml:space="preserve"> Протокол об итогах электронных закупках способом конкурса</w:t>
      </w:r>
      <w:r>
        <w:br/>
      </w:r>
      <w:r>
        <w:rPr>
          <w:rFonts w:ascii="Times New Roman"/>
          <w:b/>
          <w:i w:val="false"/>
          <w:color w:val="000000"/>
        </w:rPr>
        <w:t>(формируется на каждый лот в отдельности)</w:t>
      </w:r>
    </w:p>
    <w:bookmarkEnd w:id="2024"/>
    <w:bookmarkStart w:name="z2121" w:id="2025"/>
    <w:p>
      <w:pPr>
        <w:spacing w:after="0"/>
        <w:ind w:left="0"/>
        <w:jc w:val="both"/>
      </w:pPr>
      <w:r>
        <w:rPr>
          <w:rFonts w:ascii="Times New Roman"/>
          <w:b w:val="false"/>
          <w:i w:val="false"/>
          <w:color w:val="000000"/>
          <w:sz w:val="28"/>
        </w:rPr>
        <w:t>
      № ______________ наименование конкурса _____________________________________</w:t>
      </w:r>
    </w:p>
    <w:bookmarkEnd w:id="2025"/>
    <w:bookmarkStart w:name="z2122" w:id="2026"/>
    <w:p>
      <w:pPr>
        <w:spacing w:after="0"/>
        <w:ind w:left="0"/>
        <w:jc w:val="both"/>
      </w:pPr>
      <w:r>
        <w:rPr>
          <w:rFonts w:ascii="Times New Roman"/>
          <w:b w:val="false"/>
          <w:i w:val="false"/>
          <w:color w:val="000000"/>
          <w:sz w:val="28"/>
        </w:rPr>
        <w:t>
      № лота ______________________ наименование лота ____________________________</w:t>
      </w:r>
    </w:p>
    <w:bookmarkEnd w:id="2026"/>
    <w:bookmarkStart w:name="z2123" w:id="2027"/>
    <w:p>
      <w:pPr>
        <w:spacing w:after="0"/>
        <w:ind w:left="0"/>
        <w:jc w:val="both"/>
      </w:pPr>
      <w:r>
        <w:rPr>
          <w:rFonts w:ascii="Times New Roman"/>
          <w:b w:val="false"/>
          <w:i w:val="false"/>
          <w:color w:val="000000"/>
          <w:sz w:val="28"/>
        </w:rPr>
        <w:t xml:space="preserve">
      1. Состав конкурсной комиссии: </w:t>
      </w:r>
    </w:p>
    <w:bookmarkEnd w:id="2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7268"/>
        <w:gridCol w:w="1031"/>
        <w:gridCol w:w="2324"/>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2028"/>
          <w:p>
            <w:pPr>
              <w:spacing w:after="20"/>
              <w:ind w:left="20"/>
              <w:jc w:val="both"/>
            </w:pPr>
            <w:r>
              <w:rPr>
                <w:rFonts w:ascii="Times New Roman"/>
                <w:b w:val="false"/>
                <w:i w:val="false"/>
                <w:color w:val="000000"/>
                <w:sz w:val="20"/>
              </w:rPr>
              <w:t>
№</w:t>
            </w:r>
          </w:p>
          <w:bookmarkEnd w:id="202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5" w:id="2029"/>
          <w:p>
            <w:pPr>
              <w:spacing w:after="20"/>
              <w:ind w:left="20"/>
              <w:jc w:val="both"/>
            </w:pPr>
            <w:r>
              <w:rPr>
                <w:rFonts w:ascii="Times New Roman"/>
                <w:b w:val="false"/>
                <w:i w:val="false"/>
                <w:color w:val="000000"/>
                <w:sz w:val="20"/>
              </w:rPr>
              <w:t>
 </w:t>
            </w:r>
          </w:p>
          <w:bookmarkEnd w:id="20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26" w:id="2030"/>
    <w:p>
      <w:pPr>
        <w:spacing w:after="0"/>
        <w:ind w:left="0"/>
        <w:jc w:val="both"/>
      </w:pPr>
      <w:r>
        <w:rPr>
          <w:rFonts w:ascii="Times New Roman"/>
          <w:b w:val="false"/>
          <w:i w:val="false"/>
          <w:color w:val="000000"/>
          <w:sz w:val="28"/>
        </w:rPr>
        <w:t>
      2. Закупаемые товары (работы, услуги):</w:t>
      </w:r>
    </w:p>
    <w:bookmarkEnd w:id="20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4561"/>
        <w:gridCol w:w="5944"/>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2031"/>
          <w:p>
            <w:pPr>
              <w:spacing w:after="20"/>
              <w:ind w:left="20"/>
              <w:jc w:val="both"/>
            </w:pPr>
            <w:r>
              <w:rPr>
                <w:rFonts w:ascii="Times New Roman"/>
                <w:b w:val="false"/>
                <w:i w:val="false"/>
                <w:color w:val="000000"/>
                <w:sz w:val="20"/>
              </w:rPr>
              <w:t>
Номер лота</w:t>
            </w:r>
          </w:p>
          <w:bookmarkEnd w:id="203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выделенная для закупки, в 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8" w:id="2032"/>
          <w:p>
            <w:pPr>
              <w:spacing w:after="20"/>
              <w:ind w:left="20"/>
              <w:jc w:val="both"/>
            </w:pPr>
            <w:r>
              <w:rPr>
                <w:rFonts w:ascii="Times New Roman"/>
                <w:b w:val="false"/>
                <w:i w:val="false"/>
                <w:color w:val="000000"/>
                <w:sz w:val="20"/>
              </w:rPr>
              <w:t>
 </w:t>
            </w:r>
          </w:p>
          <w:bookmarkEnd w:id="203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29" w:id="2033"/>
    <w:p>
      <w:pPr>
        <w:spacing w:after="0"/>
        <w:ind w:left="0"/>
        <w:jc w:val="both"/>
      </w:pPr>
      <w:r>
        <w:rPr>
          <w:rFonts w:ascii="Times New Roman"/>
          <w:b w:val="false"/>
          <w:i w:val="false"/>
          <w:color w:val="000000"/>
          <w:sz w:val="28"/>
        </w:rPr>
        <w:t xml:space="preserve">
      3. Следующие заявки на участие в конкурсе допущены: </w:t>
      </w:r>
    </w:p>
    <w:bookmarkEnd w:id="2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8"/>
        <w:gridCol w:w="3391"/>
        <w:gridCol w:w="4954"/>
        <w:gridCol w:w="1507"/>
      </w:tblGrid>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2034"/>
          <w:p>
            <w:pPr>
              <w:spacing w:after="20"/>
              <w:ind w:left="20"/>
              <w:jc w:val="both"/>
            </w:pPr>
            <w:r>
              <w:rPr>
                <w:rFonts w:ascii="Times New Roman"/>
                <w:b w:val="false"/>
                <w:i w:val="false"/>
                <w:color w:val="000000"/>
                <w:sz w:val="20"/>
              </w:rPr>
              <w:t>
№</w:t>
            </w:r>
          </w:p>
          <w:bookmarkEnd w:id="203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1" w:id="2035"/>
          <w:p>
            <w:pPr>
              <w:spacing w:after="20"/>
              <w:ind w:left="20"/>
              <w:jc w:val="both"/>
            </w:pPr>
            <w:r>
              <w:rPr>
                <w:rFonts w:ascii="Times New Roman"/>
                <w:b w:val="false"/>
                <w:i w:val="false"/>
                <w:color w:val="000000"/>
                <w:sz w:val="20"/>
              </w:rPr>
              <w:t>
 </w:t>
            </w:r>
          </w:p>
          <w:bookmarkEnd w:id="20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32" w:id="2036"/>
    <w:p>
      <w:pPr>
        <w:spacing w:after="0"/>
        <w:ind w:left="0"/>
        <w:jc w:val="both"/>
      </w:pPr>
      <w:r>
        <w:rPr>
          <w:rFonts w:ascii="Times New Roman"/>
          <w:b w:val="false"/>
          <w:i w:val="false"/>
          <w:color w:val="000000"/>
          <w:sz w:val="28"/>
        </w:rPr>
        <w:t xml:space="preserve">
      4. Конкурсные ценовые предложения представлены вместе с заявкой на участие в конкурсе следующими потенциальными поставщиками: </w:t>
      </w:r>
    </w:p>
    <w:bookmarkEnd w:id="2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328"/>
        <w:gridCol w:w="1940"/>
        <w:gridCol w:w="4527"/>
        <w:gridCol w:w="3546"/>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3" w:id="2037"/>
          <w:p>
            <w:pPr>
              <w:spacing w:after="20"/>
              <w:ind w:left="20"/>
              <w:jc w:val="both"/>
            </w:pPr>
            <w:r>
              <w:rPr>
                <w:rFonts w:ascii="Times New Roman"/>
                <w:b w:val="false"/>
                <w:i w:val="false"/>
                <w:color w:val="000000"/>
                <w:sz w:val="20"/>
              </w:rPr>
              <w:t>
№</w:t>
            </w:r>
          </w:p>
          <w:bookmarkEnd w:id="203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на участие в конкурсе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2038"/>
          <w:p>
            <w:pPr>
              <w:spacing w:after="20"/>
              <w:ind w:left="20"/>
              <w:jc w:val="both"/>
            </w:pPr>
            <w:r>
              <w:rPr>
                <w:rFonts w:ascii="Times New Roman"/>
                <w:b w:val="false"/>
                <w:i w:val="false"/>
                <w:color w:val="000000"/>
                <w:sz w:val="20"/>
              </w:rPr>
              <w:t>
 </w:t>
            </w:r>
          </w:p>
          <w:bookmarkEnd w:id="203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35" w:id="2039"/>
    <w:p>
      <w:pPr>
        <w:spacing w:after="0"/>
        <w:ind w:left="0"/>
        <w:jc w:val="both"/>
      </w:pPr>
      <w:r>
        <w:rPr>
          <w:rFonts w:ascii="Times New Roman"/>
          <w:b w:val="false"/>
          <w:i w:val="false"/>
          <w:color w:val="000000"/>
          <w:sz w:val="28"/>
        </w:rPr>
        <w:t xml:space="preserve">
      5. Конкурсные ценовые предложения отклонены: </w:t>
      </w:r>
    </w:p>
    <w:bookmarkEnd w:id="2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682"/>
        <w:gridCol w:w="2457"/>
        <w:gridCol w:w="5732"/>
        <w:gridCol w:w="1215"/>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6" w:id="2040"/>
          <w:p>
            <w:pPr>
              <w:spacing w:after="20"/>
              <w:ind w:left="20"/>
              <w:jc w:val="both"/>
            </w:pPr>
            <w:r>
              <w:rPr>
                <w:rFonts w:ascii="Times New Roman"/>
                <w:b w:val="false"/>
                <w:i w:val="false"/>
                <w:color w:val="000000"/>
                <w:sz w:val="20"/>
              </w:rPr>
              <w:t>
№</w:t>
            </w:r>
          </w:p>
          <w:bookmarkEnd w:id="204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7" w:id="2041"/>
          <w:p>
            <w:pPr>
              <w:spacing w:after="20"/>
              <w:ind w:left="20"/>
              <w:jc w:val="both"/>
            </w:pPr>
            <w:r>
              <w:rPr>
                <w:rFonts w:ascii="Times New Roman"/>
                <w:b w:val="false"/>
                <w:i w:val="false"/>
                <w:color w:val="000000"/>
                <w:sz w:val="20"/>
              </w:rPr>
              <w:t>
 </w:t>
            </w:r>
          </w:p>
          <w:bookmarkEnd w:id="204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38" w:id="2042"/>
    <w:p>
      <w:pPr>
        <w:spacing w:after="0"/>
        <w:ind w:left="0"/>
        <w:jc w:val="both"/>
      </w:pPr>
      <w:r>
        <w:rPr>
          <w:rFonts w:ascii="Times New Roman"/>
          <w:b w:val="false"/>
          <w:i w:val="false"/>
          <w:color w:val="000000"/>
          <w:sz w:val="28"/>
        </w:rPr>
        <w:t xml:space="preserve">
      6. Расчет условных цен участников конкурса: </w:t>
      </w:r>
    </w:p>
    <w:bookmarkEnd w:id="2042"/>
    <w:bookmarkStart w:name="z2139" w:id="2043"/>
    <w:p>
      <w:pPr>
        <w:spacing w:after="0"/>
        <w:ind w:left="0"/>
        <w:jc w:val="both"/>
      </w:pPr>
      <w:r>
        <w:rPr>
          <w:rFonts w:ascii="Times New Roman"/>
          <w:b w:val="false"/>
          <w:i w:val="false"/>
          <w:color w:val="000000"/>
          <w:sz w:val="28"/>
        </w:rPr>
        <w:t>
      тенге</w:t>
      </w:r>
    </w:p>
    <w:bookmarkEnd w:id="2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5"/>
        <w:gridCol w:w="1380"/>
        <w:gridCol w:w="4270"/>
        <w:gridCol w:w="945"/>
        <w:gridCol w:w="2345"/>
        <w:gridCol w:w="1471"/>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0" w:id="2044"/>
          <w:p>
            <w:pPr>
              <w:spacing w:after="20"/>
              <w:ind w:left="20"/>
              <w:jc w:val="both"/>
            </w:pPr>
            <w:r>
              <w:rPr>
                <w:rFonts w:ascii="Times New Roman"/>
                <w:b w:val="false"/>
                <w:i w:val="false"/>
                <w:color w:val="000000"/>
                <w:sz w:val="20"/>
              </w:rPr>
              <w:t>
№</w:t>
            </w:r>
          </w:p>
          <w:bookmarkEnd w:id="20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(указать сумму) в тенге по каждому лоту отдельно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2045"/>
          <w:p>
            <w:pPr>
              <w:spacing w:after="20"/>
              <w:ind w:left="20"/>
              <w:jc w:val="both"/>
            </w:pPr>
            <w:r>
              <w:rPr>
                <w:rFonts w:ascii="Times New Roman"/>
                <w:b w:val="false"/>
                <w:i w:val="false"/>
                <w:color w:val="000000"/>
                <w:sz w:val="20"/>
              </w:rPr>
              <w:t>
1</w:t>
            </w:r>
          </w:p>
          <w:bookmarkEnd w:id="204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2046"/>
          <w:p>
            <w:pPr>
              <w:spacing w:after="20"/>
              <w:ind w:left="20"/>
              <w:jc w:val="both"/>
            </w:pPr>
            <w:r>
              <w:rPr>
                <w:rFonts w:ascii="Times New Roman"/>
                <w:b w:val="false"/>
                <w:i w:val="false"/>
                <w:color w:val="000000"/>
                <w:sz w:val="20"/>
              </w:rPr>
              <w:t>
 </w:t>
            </w:r>
          </w:p>
          <w:bookmarkEnd w:id="20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3" w:id="2047"/>
    <w:p>
      <w:pPr>
        <w:spacing w:after="0"/>
        <w:ind w:left="0"/>
        <w:jc w:val="both"/>
      </w:pPr>
      <w:r>
        <w:rPr>
          <w:rFonts w:ascii="Times New Roman"/>
          <w:b w:val="false"/>
          <w:i w:val="false"/>
          <w:color w:val="000000"/>
          <w:sz w:val="28"/>
        </w:rPr>
        <w:t>
      7. Конкурсная комиссия по результатам рассмотрения конкурсных ценовых предложений РЕШИЛА:</w:t>
      </w:r>
    </w:p>
    <w:bookmarkEnd w:id="2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9523"/>
        <w:gridCol w:w="664"/>
        <w:gridCol w:w="970"/>
        <w:gridCol w:w="295"/>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2048"/>
          <w:p>
            <w:pPr>
              <w:spacing w:after="20"/>
              <w:ind w:left="20"/>
              <w:jc w:val="both"/>
            </w:pPr>
            <w:r>
              <w:rPr>
                <w:rFonts w:ascii="Times New Roman"/>
                <w:b w:val="false"/>
                <w:i w:val="false"/>
                <w:color w:val="000000"/>
                <w:sz w:val="20"/>
              </w:rPr>
              <w:t>
№</w:t>
            </w:r>
          </w:p>
          <w:bookmarkEnd w:id="204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2049"/>
          <w:p>
            <w:pPr>
              <w:spacing w:after="20"/>
              <w:ind w:left="20"/>
              <w:jc w:val="both"/>
            </w:pPr>
            <w:r>
              <w:rPr>
                <w:rFonts w:ascii="Times New Roman"/>
                <w:b w:val="false"/>
                <w:i w:val="false"/>
                <w:color w:val="000000"/>
                <w:sz w:val="20"/>
              </w:rPr>
              <w:t>
1</w:t>
            </w:r>
          </w:p>
          <w:bookmarkEnd w:id="20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Признать победителем </w:t>
            </w:r>
          </w:p>
          <w:p>
            <w:pPr>
              <w:spacing w:after="20"/>
              <w:ind w:left="20"/>
              <w:jc w:val="both"/>
            </w:pPr>
            <w:r>
              <w:rPr>
                <w:rFonts w:ascii="Times New Roman"/>
                <w:b w:val="false"/>
                <w:i w:val="false"/>
                <w:color w:val="000000"/>
                <w:sz w:val="20"/>
              </w:rPr>
              <w:t>
либо: признать конкурс по закупкам (наименование конкурса (лота) несостоявшимся в связи 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6" w:id="2050"/>
          <w:p>
            <w:pPr>
              <w:spacing w:after="20"/>
              <w:ind w:left="20"/>
              <w:jc w:val="both"/>
            </w:pPr>
            <w:r>
              <w:rPr>
                <w:rFonts w:ascii="Times New Roman"/>
                <w:b w:val="false"/>
                <w:i w:val="false"/>
                <w:color w:val="000000"/>
                <w:sz w:val="20"/>
              </w:rPr>
              <w:t>
2</w:t>
            </w:r>
          </w:p>
          <w:bookmarkEnd w:id="20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участника конкурса, предложение которого является наиболее предпочтительным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7" w:id="2051"/>
          <w:p>
            <w:pPr>
              <w:spacing w:after="20"/>
              <w:ind w:left="20"/>
              <w:jc w:val="both"/>
            </w:pPr>
            <w:r>
              <w:rPr>
                <w:rFonts w:ascii="Times New Roman"/>
                <w:b w:val="false"/>
                <w:i w:val="false"/>
                <w:color w:val="000000"/>
                <w:sz w:val="20"/>
              </w:rPr>
              <w:t>
 3</w:t>
            </w:r>
          </w:p>
          <w:bookmarkEnd w:id="205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заказчику в срок до _______ года заключить договор с победителем конкурса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148" w:id="2052"/>
    <w:p>
      <w:pPr>
        <w:spacing w:after="0"/>
        <w:ind w:left="0"/>
        <w:jc w:val="both"/>
      </w:pPr>
      <w:r>
        <w:rPr>
          <w:rFonts w:ascii="Times New Roman"/>
          <w:b w:val="false"/>
          <w:i w:val="false"/>
          <w:color w:val="000000"/>
          <w:sz w:val="28"/>
        </w:rPr>
        <w:t>
      Электронные цифровые подписи председателя, членов и секретаря конкурсной комиссии</w:t>
      </w:r>
    </w:p>
    <w:bookmarkEnd w:id="2052"/>
    <w:bookmarkStart w:name="z2149" w:id="2053"/>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 "отсутствие представленных конкурсных ценовых предложений участников конкурса", "представление менее двух конкурсных ценовых предложений участников конкурса", "осталось только одно не отклоненное конкурсное ценовое предложение участника конкурса"</w:t>
      </w:r>
    </w:p>
    <w:bookmarkEnd w:id="205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151" w:id="2054"/>
          <w:p>
            <w:pPr>
              <w:spacing w:after="20"/>
              <w:ind w:left="20"/>
              <w:jc w:val="both"/>
            </w:pPr>
            <w:r>
              <w:rPr>
                <w:rFonts w:ascii="Times New Roman"/>
                <w:b w:val="false"/>
                <w:i w:val="false"/>
                <w:color w:val="000000"/>
                <w:sz w:val="20"/>
              </w:rPr>
              <w:t>
Форма</w:t>
            </w:r>
          </w:p>
          <w:bookmarkEnd w:id="2054"/>
        </w:tc>
      </w:tr>
    </w:tbl>
    <w:bookmarkStart w:name="z2152" w:id="2055"/>
    <w:p>
      <w:pPr>
        <w:spacing w:after="0"/>
        <w:ind w:left="0"/>
        <w:jc w:val="left"/>
      </w:pPr>
      <w:r>
        <w:rPr>
          <w:rFonts w:ascii="Times New Roman"/>
          <w:b/>
          <w:i w:val="false"/>
          <w:color w:val="000000"/>
        </w:rPr>
        <w:t xml:space="preserve"> Объявление</w:t>
      </w:r>
      <w:r>
        <w:br/>
      </w:r>
      <w:r>
        <w:rPr>
          <w:rFonts w:ascii="Times New Roman"/>
          <w:b/>
          <w:i w:val="false"/>
          <w:color w:val="000000"/>
        </w:rPr>
        <w:t>об осуществлении закупок способом конкурса</w:t>
      </w:r>
      <w:r>
        <w:br/>
      </w:r>
      <w:r>
        <w:rPr>
          <w:rFonts w:ascii="Times New Roman"/>
          <w:b/>
          <w:i w:val="false"/>
          <w:color w:val="000000"/>
        </w:rPr>
        <w:t>__________________________________________________________________________</w:t>
      </w:r>
      <w:r>
        <w:br/>
      </w:r>
      <w:r>
        <w:rPr>
          <w:rFonts w:ascii="Times New Roman"/>
          <w:b/>
          <w:i w:val="false"/>
          <w:color w:val="000000"/>
        </w:rPr>
        <w:t>(наименование, почтовый и электронный адреса организатора закупок)</w:t>
      </w:r>
    </w:p>
    <w:bookmarkEnd w:id="2055"/>
    <w:bookmarkStart w:name="z2155" w:id="2056"/>
    <w:p>
      <w:pPr>
        <w:spacing w:after="0"/>
        <w:ind w:left="0"/>
        <w:jc w:val="both"/>
      </w:pPr>
      <w:r>
        <w:rPr>
          <w:rFonts w:ascii="Times New Roman"/>
          <w:b w:val="false"/>
          <w:i w:val="false"/>
          <w:color w:val="000000"/>
          <w:sz w:val="28"/>
        </w:rPr>
        <w:t xml:space="preserve">
      объявляет о проведении конкурса по закупкам следующих товаров (работ, услуг): </w:t>
      </w:r>
    </w:p>
    <w:bookmarkEnd w:id="2056"/>
    <w:bookmarkStart w:name="z2156" w:id="2057"/>
    <w:p>
      <w:pPr>
        <w:spacing w:after="0"/>
        <w:ind w:left="0"/>
        <w:jc w:val="both"/>
      </w:pPr>
      <w:r>
        <w:rPr>
          <w:rFonts w:ascii="Times New Roman"/>
          <w:b w:val="false"/>
          <w:i w:val="false"/>
          <w:color w:val="000000"/>
          <w:sz w:val="28"/>
        </w:rPr>
        <w:t>
            ________________________________________________________________________________</w:t>
      </w:r>
    </w:p>
    <w:bookmarkEnd w:id="2057"/>
    <w:bookmarkStart w:name="z2157" w:id="2058"/>
    <w:p>
      <w:pPr>
        <w:spacing w:after="0"/>
        <w:ind w:left="0"/>
        <w:jc w:val="both"/>
      </w:pPr>
      <w:r>
        <w:rPr>
          <w:rFonts w:ascii="Times New Roman"/>
          <w:b w:val="false"/>
          <w:i w:val="false"/>
          <w:color w:val="000000"/>
          <w:sz w:val="28"/>
        </w:rPr>
        <w:t>
      (наименование осуществляемых закупок товаров, работ, услуг)</w:t>
      </w:r>
    </w:p>
    <w:bookmarkEnd w:id="2058"/>
    <w:bookmarkStart w:name="z2158" w:id="2059"/>
    <w:p>
      <w:pPr>
        <w:spacing w:after="0"/>
        <w:ind w:left="0"/>
        <w:jc w:val="both"/>
      </w:pPr>
      <w:r>
        <w:rPr>
          <w:rFonts w:ascii="Times New Roman"/>
          <w:b w:val="false"/>
          <w:i w:val="false"/>
          <w:color w:val="000000"/>
          <w:sz w:val="28"/>
        </w:rPr>
        <w:t>
      Способ получения конкурсной документации __________________________________.</w:t>
      </w:r>
    </w:p>
    <w:bookmarkEnd w:id="2059"/>
    <w:bookmarkStart w:name="z2159" w:id="2060"/>
    <w:p>
      <w:pPr>
        <w:spacing w:after="0"/>
        <w:ind w:left="0"/>
        <w:jc w:val="both"/>
      </w:pPr>
      <w:r>
        <w:rPr>
          <w:rFonts w:ascii="Times New Roman"/>
          <w:b w:val="false"/>
          <w:i w:val="false"/>
          <w:color w:val="000000"/>
          <w:sz w:val="28"/>
        </w:rPr>
        <w:t>
      Товар доставляется (работы выполняются, услуги оказываются): __________________</w:t>
      </w:r>
    </w:p>
    <w:bookmarkEnd w:id="2060"/>
    <w:bookmarkStart w:name="z2160" w:id="2061"/>
    <w:p>
      <w:pPr>
        <w:spacing w:after="0"/>
        <w:ind w:left="0"/>
        <w:jc w:val="both"/>
      </w:pPr>
      <w:r>
        <w:rPr>
          <w:rFonts w:ascii="Times New Roman"/>
          <w:b w:val="false"/>
          <w:i w:val="false"/>
          <w:color w:val="000000"/>
          <w:sz w:val="28"/>
        </w:rPr>
        <w:t>
      _______________________________________________________________________________.</w:t>
      </w:r>
    </w:p>
    <w:bookmarkEnd w:id="2061"/>
    <w:bookmarkStart w:name="z2161" w:id="2062"/>
    <w:p>
      <w:pPr>
        <w:spacing w:after="0"/>
        <w:ind w:left="0"/>
        <w:jc w:val="both"/>
      </w:pPr>
      <w:r>
        <w:rPr>
          <w:rFonts w:ascii="Times New Roman"/>
          <w:b w:val="false"/>
          <w:i w:val="false"/>
          <w:color w:val="000000"/>
          <w:sz w:val="28"/>
        </w:rPr>
        <w:t>
      (указывается место поставки товаров, работ, услуг и их объемы)</w:t>
      </w:r>
    </w:p>
    <w:bookmarkEnd w:id="2062"/>
    <w:bookmarkStart w:name="z2162" w:id="2063"/>
    <w:p>
      <w:pPr>
        <w:spacing w:after="0"/>
        <w:ind w:left="0"/>
        <w:jc w:val="both"/>
      </w:pPr>
      <w:r>
        <w:rPr>
          <w:rFonts w:ascii="Times New Roman"/>
          <w:b w:val="false"/>
          <w:i w:val="false"/>
          <w:color w:val="000000"/>
          <w:sz w:val="28"/>
        </w:rPr>
        <w:t>
      (допускается указание организатором закупок ссылки о том, что полный перечень закупаемых товаров, работ, услуг, их количество и подробная спецификация указаны в конкурсной документации)</w:t>
      </w:r>
    </w:p>
    <w:bookmarkEnd w:id="2063"/>
    <w:bookmarkStart w:name="z2163" w:id="2064"/>
    <w:p>
      <w:pPr>
        <w:spacing w:after="0"/>
        <w:ind w:left="0"/>
        <w:jc w:val="both"/>
      </w:pPr>
      <w:r>
        <w:rPr>
          <w:rFonts w:ascii="Times New Roman"/>
          <w:b w:val="false"/>
          <w:i w:val="false"/>
          <w:color w:val="000000"/>
          <w:sz w:val="28"/>
        </w:rPr>
        <w:t>
      Требуемый срок поставки товаров (выполнения работ, оказания услуг) ____________</w:t>
      </w:r>
    </w:p>
    <w:bookmarkEnd w:id="2064"/>
    <w:bookmarkStart w:name="z2164" w:id="2065"/>
    <w:p>
      <w:pPr>
        <w:spacing w:after="0"/>
        <w:ind w:left="0"/>
        <w:jc w:val="both"/>
      </w:pPr>
      <w:r>
        <w:rPr>
          <w:rFonts w:ascii="Times New Roman"/>
          <w:b w:val="false"/>
          <w:i w:val="false"/>
          <w:color w:val="000000"/>
          <w:sz w:val="28"/>
        </w:rPr>
        <w:t>
      _________________________________________________________________________.</w:t>
      </w:r>
    </w:p>
    <w:bookmarkEnd w:id="2065"/>
    <w:bookmarkStart w:name="z2165" w:id="2066"/>
    <w:p>
      <w:pPr>
        <w:spacing w:after="0"/>
        <w:ind w:left="0"/>
        <w:jc w:val="both"/>
      </w:pPr>
      <w:r>
        <w:rPr>
          <w:rFonts w:ascii="Times New Roman"/>
          <w:b w:val="false"/>
          <w:i w:val="false"/>
          <w:color w:val="000000"/>
          <w:sz w:val="28"/>
        </w:rPr>
        <w:t>
            Заявки на участие в конкурсе, запечатанные в конверты, представляются (направляются) потенциальными поставщиками в ____________________________________</w:t>
      </w:r>
    </w:p>
    <w:bookmarkEnd w:id="2066"/>
    <w:bookmarkStart w:name="z2166" w:id="2067"/>
    <w:p>
      <w:pPr>
        <w:spacing w:after="0"/>
        <w:ind w:left="0"/>
        <w:jc w:val="both"/>
      </w:pPr>
      <w:r>
        <w:rPr>
          <w:rFonts w:ascii="Times New Roman"/>
          <w:b w:val="false"/>
          <w:i w:val="false"/>
          <w:color w:val="000000"/>
          <w:sz w:val="28"/>
        </w:rPr>
        <w:t>
      (указать наименование организатора закупок)</w:t>
      </w:r>
    </w:p>
    <w:bookmarkEnd w:id="2067"/>
    <w:bookmarkStart w:name="z2167" w:id="2068"/>
    <w:p>
      <w:pPr>
        <w:spacing w:after="0"/>
        <w:ind w:left="0"/>
        <w:jc w:val="both"/>
      </w:pPr>
      <w:r>
        <w:rPr>
          <w:rFonts w:ascii="Times New Roman"/>
          <w:b w:val="false"/>
          <w:i w:val="false"/>
          <w:color w:val="000000"/>
          <w:sz w:val="28"/>
        </w:rPr>
        <w:t>
      по адресу: ________________________________________________________________.</w:t>
      </w:r>
    </w:p>
    <w:bookmarkEnd w:id="2068"/>
    <w:bookmarkStart w:name="z2168" w:id="2069"/>
    <w:p>
      <w:pPr>
        <w:spacing w:after="0"/>
        <w:ind w:left="0"/>
        <w:jc w:val="both"/>
      </w:pPr>
      <w:r>
        <w:rPr>
          <w:rFonts w:ascii="Times New Roman"/>
          <w:b w:val="false"/>
          <w:i w:val="false"/>
          <w:color w:val="000000"/>
          <w:sz w:val="28"/>
        </w:rPr>
        <w:t>
      (указать полный адрес, № каб.)</w:t>
      </w:r>
    </w:p>
    <w:bookmarkEnd w:id="2069"/>
    <w:bookmarkStart w:name="z2169" w:id="2070"/>
    <w:p>
      <w:pPr>
        <w:spacing w:after="0"/>
        <w:ind w:left="0"/>
        <w:jc w:val="both"/>
      </w:pPr>
      <w:r>
        <w:rPr>
          <w:rFonts w:ascii="Times New Roman"/>
          <w:b w:val="false"/>
          <w:i w:val="false"/>
          <w:color w:val="000000"/>
          <w:sz w:val="28"/>
        </w:rPr>
        <w:t>
      Окончательный срок представления заявок на участие в конкурсе до ______________.</w:t>
      </w:r>
    </w:p>
    <w:bookmarkEnd w:id="2070"/>
    <w:bookmarkStart w:name="z2170" w:id="2071"/>
    <w:p>
      <w:pPr>
        <w:spacing w:after="0"/>
        <w:ind w:left="0"/>
        <w:jc w:val="both"/>
      </w:pPr>
      <w:r>
        <w:rPr>
          <w:rFonts w:ascii="Times New Roman"/>
          <w:b w:val="false"/>
          <w:i w:val="false"/>
          <w:color w:val="000000"/>
          <w:sz w:val="28"/>
        </w:rPr>
        <w:t>
      (указать время и дату)</w:t>
      </w:r>
    </w:p>
    <w:bookmarkEnd w:id="2071"/>
    <w:bookmarkStart w:name="z2171" w:id="2072"/>
    <w:p>
      <w:pPr>
        <w:spacing w:after="0"/>
        <w:ind w:left="0"/>
        <w:jc w:val="both"/>
      </w:pPr>
      <w:r>
        <w:rPr>
          <w:rFonts w:ascii="Times New Roman"/>
          <w:b w:val="false"/>
          <w:i w:val="false"/>
          <w:color w:val="000000"/>
          <w:sz w:val="28"/>
        </w:rPr>
        <w:t>
            Конверты с заявками на участие в конкурсе будут вскрываться в __________________</w:t>
      </w:r>
    </w:p>
    <w:bookmarkEnd w:id="2072"/>
    <w:bookmarkStart w:name="z2172" w:id="2073"/>
    <w:p>
      <w:pPr>
        <w:spacing w:after="0"/>
        <w:ind w:left="0"/>
        <w:jc w:val="both"/>
      </w:pPr>
      <w:r>
        <w:rPr>
          <w:rFonts w:ascii="Times New Roman"/>
          <w:b w:val="false"/>
          <w:i w:val="false"/>
          <w:color w:val="000000"/>
          <w:sz w:val="28"/>
        </w:rPr>
        <w:t>
      (указать время и дату)</w:t>
      </w:r>
    </w:p>
    <w:bookmarkEnd w:id="2073"/>
    <w:bookmarkStart w:name="z2173" w:id="2074"/>
    <w:p>
      <w:pPr>
        <w:spacing w:after="0"/>
        <w:ind w:left="0"/>
        <w:jc w:val="both"/>
      </w:pPr>
      <w:r>
        <w:rPr>
          <w:rFonts w:ascii="Times New Roman"/>
          <w:b w:val="false"/>
          <w:i w:val="false"/>
          <w:color w:val="000000"/>
          <w:sz w:val="28"/>
        </w:rPr>
        <w:t>
      по адресу: _______________________________________________________________.</w:t>
      </w:r>
    </w:p>
    <w:bookmarkEnd w:id="2074"/>
    <w:bookmarkStart w:name="z2174" w:id="2075"/>
    <w:p>
      <w:pPr>
        <w:spacing w:after="0"/>
        <w:ind w:left="0"/>
        <w:jc w:val="both"/>
      </w:pPr>
      <w:r>
        <w:rPr>
          <w:rFonts w:ascii="Times New Roman"/>
          <w:b w:val="false"/>
          <w:i w:val="false"/>
          <w:color w:val="000000"/>
          <w:sz w:val="28"/>
        </w:rPr>
        <w:t>
      (указать полный адрес, № каб.)</w:t>
      </w:r>
    </w:p>
    <w:bookmarkEnd w:id="2075"/>
    <w:bookmarkStart w:name="z2175" w:id="2076"/>
    <w:p>
      <w:pPr>
        <w:spacing w:after="0"/>
        <w:ind w:left="0"/>
        <w:jc w:val="both"/>
      </w:pPr>
      <w:r>
        <w:rPr>
          <w:rFonts w:ascii="Times New Roman"/>
          <w:b w:val="false"/>
          <w:i w:val="false"/>
          <w:color w:val="000000"/>
          <w:sz w:val="28"/>
        </w:rPr>
        <w:t>
      Дополнительную информацию и справку можно получить по телефону: ___________.</w:t>
      </w:r>
    </w:p>
    <w:bookmarkEnd w:id="2076"/>
    <w:bookmarkStart w:name="z2176" w:id="2077"/>
    <w:p>
      <w:pPr>
        <w:spacing w:after="0"/>
        <w:ind w:left="0"/>
        <w:jc w:val="both"/>
      </w:pPr>
      <w:r>
        <w:rPr>
          <w:rFonts w:ascii="Times New Roman"/>
          <w:b w:val="false"/>
          <w:i w:val="false"/>
          <w:color w:val="000000"/>
          <w:sz w:val="28"/>
        </w:rPr>
        <w:t>
      (указать код города и номер телефона)</w:t>
      </w:r>
    </w:p>
    <w:bookmarkEnd w:id="2077"/>
    <w:bookmarkStart w:name="z2177" w:id="2078"/>
    <w:p>
      <w:pPr>
        <w:spacing w:after="0"/>
        <w:ind w:left="0"/>
        <w:jc w:val="both"/>
      </w:pPr>
      <w:r>
        <w:rPr>
          <w:rFonts w:ascii="Times New Roman"/>
          <w:b w:val="false"/>
          <w:i w:val="false"/>
          <w:color w:val="000000"/>
          <w:sz w:val="28"/>
        </w:rPr>
        <w:t>
      Секретарь конкурсной комиссии ____________________________________________.</w:t>
      </w:r>
    </w:p>
    <w:bookmarkEnd w:id="2078"/>
    <w:bookmarkStart w:name="z2178" w:id="2079"/>
    <w:p>
      <w:pPr>
        <w:spacing w:after="0"/>
        <w:ind w:left="0"/>
        <w:jc w:val="both"/>
      </w:pPr>
      <w:r>
        <w:rPr>
          <w:rFonts w:ascii="Times New Roman"/>
          <w:b w:val="false"/>
          <w:i w:val="false"/>
          <w:color w:val="000000"/>
          <w:sz w:val="28"/>
        </w:rPr>
        <w:t>
      (указывается фамилия, имя, отчество (при его наличии), должность и контактный телефон)</w:t>
      </w:r>
    </w:p>
    <w:bookmarkEnd w:id="207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180" w:id="2080"/>
          <w:p>
            <w:pPr>
              <w:spacing w:after="20"/>
              <w:ind w:left="20"/>
              <w:jc w:val="both"/>
            </w:pPr>
            <w:r>
              <w:rPr>
                <w:rFonts w:ascii="Times New Roman"/>
                <w:b w:val="false"/>
                <w:i w:val="false"/>
                <w:color w:val="000000"/>
                <w:sz w:val="20"/>
              </w:rPr>
              <w:t>
Форма</w:t>
            </w:r>
          </w:p>
          <w:bookmarkEnd w:id="2080"/>
        </w:tc>
      </w:tr>
    </w:tbl>
    <w:bookmarkStart w:name="z2181" w:id="2081"/>
    <w:p>
      <w:pPr>
        <w:spacing w:after="0"/>
        <w:ind w:left="0"/>
        <w:jc w:val="left"/>
      </w:pPr>
      <w:r>
        <w:rPr>
          <w:rFonts w:ascii="Times New Roman"/>
          <w:b/>
          <w:i w:val="false"/>
          <w:color w:val="000000"/>
        </w:rPr>
        <w:t xml:space="preserve"> Журнал</w:t>
      </w:r>
      <w:r>
        <w:br/>
      </w:r>
      <w:r>
        <w:rPr>
          <w:rFonts w:ascii="Times New Roman"/>
          <w:b/>
          <w:i w:val="false"/>
          <w:color w:val="000000"/>
        </w:rPr>
        <w:t>временной передачи заявок на участие в конкурсе</w:t>
      </w:r>
    </w:p>
    <w:bookmarkEnd w:id="20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296"/>
        <w:gridCol w:w="833"/>
        <w:gridCol w:w="4076"/>
        <w:gridCol w:w="5235"/>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2082"/>
          <w:p>
            <w:pPr>
              <w:spacing w:after="20"/>
              <w:ind w:left="20"/>
              <w:jc w:val="both"/>
            </w:pPr>
            <w:r>
              <w:rPr>
                <w:rFonts w:ascii="Times New Roman"/>
                <w:b w:val="false"/>
                <w:i w:val="false"/>
                <w:color w:val="000000"/>
                <w:sz w:val="20"/>
              </w:rPr>
              <w:t>
№ п/п</w:t>
            </w:r>
          </w:p>
          <w:bookmarkEnd w:id="20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на участие в конкурсе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лица, получившего заявку на участие в конкурсе, дата их получения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и подпись секретаря конкурсной комиссии, свидетельствующая об обратном получении заявки на участие в конкурсе, дата их получения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3" w:id="2083"/>
          <w:p>
            <w:pPr>
              <w:spacing w:after="20"/>
              <w:ind w:left="20"/>
              <w:jc w:val="both"/>
            </w:pPr>
            <w:r>
              <w:rPr>
                <w:rFonts w:ascii="Times New Roman"/>
                <w:b w:val="false"/>
                <w:i w:val="false"/>
                <w:color w:val="000000"/>
                <w:sz w:val="20"/>
              </w:rPr>
              <w:t>
1</w:t>
            </w:r>
          </w:p>
          <w:bookmarkEnd w:id="20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bl>
    <w:bookmarkStart w:name="z2186" w:id="2084"/>
    <w:p>
      <w:pPr>
        <w:spacing w:after="0"/>
        <w:ind w:left="0"/>
        <w:jc w:val="left"/>
      </w:pPr>
      <w:r>
        <w:rPr>
          <w:rFonts w:ascii="Times New Roman"/>
          <w:b/>
          <w:i w:val="false"/>
          <w:color w:val="000000"/>
        </w:rPr>
        <w:t xml:space="preserve"> Перечень</w:t>
      </w:r>
      <w:r>
        <w:br/>
      </w:r>
      <w:r>
        <w:rPr>
          <w:rFonts w:ascii="Times New Roman"/>
          <w:b/>
          <w:i w:val="false"/>
          <w:color w:val="000000"/>
        </w:rPr>
        <w:t>товаров, работ, услуг, являющихся предметом закупок, осуществляемых способом конкурса с применением торгов на понижение цены</w:t>
      </w:r>
    </w:p>
    <w:bookmarkEnd w:id="2084"/>
    <w:bookmarkStart w:name="z2187" w:id="2085"/>
    <w:p>
      <w:pPr>
        <w:spacing w:after="0"/>
        <w:ind w:left="0"/>
        <w:jc w:val="both"/>
      </w:pPr>
      <w:r>
        <w:rPr>
          <w:rFonts w:ascii="Times New Roman"/>
          <w:b w:val="false"/>
          <w:i w:val="false"/>
          <w:color w:val="000000"/>
          <w:sz w:val="28"/>
        </w:rPr>
        <w:t>
      1. Уголь каменный.</w:t>
      </w:r>
    </w:p>
    <w:bookmarkEnd w:id="2085"/>
    <w:bookmarkStart w:name="z2188" w:id="2086"/>
    <w:p>
      <w:pPr>
        <w:spacing w:after="0"/>
        <w:ind w:left="0"/>
        <w:jc w:val="both"/>
      </w:pPr>
      <w:r>
        <w:rPr>
          <w:rFonts w:ascii="Times New Roman"/>
          <w:b w:val="false"/>
          <w:i w:val="false"/>
          <w:color w:val="000000"/>
          <w:sz w:val="28"/>
        </w:rPr>
        <w:t>
      2. Электродвигатели и аппаратура электротехническая.</w:t>
      </w:r>
    </w:p>
    <w:bookmarkEnd w:id="2086"/>
    <w:bookmarkStart w:name="z2189" w:id="2087"/>
    <w:p>
      <w:pPr>
        <w:spacing w:after="0"/>
        <w:ind w:left="0"/>
        <w:jc w:val="both"/>
      </w:pPr>
      <w:r>
        <w:rPr>
          <w:rFonts w:ascii="Times New Roman"/>
          <w:b w:val="false"/>
          <w:i w:val="false"/>
          <w:color w:val="000000"/>
          <w:sz w:val="28"/>
        </w:rPr>
        <w:t>
      3. Машины и оборудования, связанные с производством продукции заказчика (электронное, строительное и другое).</w:t>
      </w:r>
    </w:p>
    <w:bookmarkEnd w:id="2087"/>
    <w:bookmarkStart w:name="z2190" w:id="2088"/>
    <w:p>
      <w:pPr>
        <w:spacing w:after="0"/>
        <w:ind w:left="0"/>
        <w:jc w:val="both"/>
      </w:pPr>
      <w:r>
        <w:rPr>
          <w:rFonts w:ascii="Times New Roman"/>
          <w:b w:val="false"/>
          <w:i w:val="false"/>
          <w:color w:val="000000"/>
          <w:sz w:val="28"/>
        </w:rPr>
        <w:t>
      4. Транспортные средства (легковые автомобили, грузовые автомобили, специальный транспорт, автобусы и автоприцепы).</w:t>
      </w:r>
    </w:p>
    <w:bookmarkEnd w:id="2088"/>
    <w:bookmarkStart w:name="z2191" w:id="2089"/>
    <w:p>
      <w:pPr>
        <w:spacing w:after="0"/>
        <w:ind w:left="0"/>
        <w:jc w:val="both"/>
      </w:pPr>
      <w:r>
        <w:rPr>
          <w:rFonts w:ascii="Times New Roman"/>
          <w:b w:val="false"/>
          <w:i w:val="false"/>
          <w:color w:val="000000"/>
          <w:sz w:val="28"/>
        </w:rPr>
        <w:t>
      5. Мебель.</w:t>
      </w:r>
    </w:p>
    <w:bookmarkEnd w:id="2089"/>
    <w:bookmarkStart w:name="z2192" w:id="2090"/>
    <w:p>
      <w:pPr>
        <w:spacing w:after="0"/>
        <w:ind w:left="0"/>
        <w:jc w:val="both"/>
      </w:pPr>
      <w:r>
        <w:rPr>
          <w:rFonts w:ascii="Times New Roman"/>
          <w:b w:val="false"/>
          <w:i w:val="false"/>
          <w:color w:val="000000"/>
          <w:sz w:val="28"/>
        </w:rPr>
        <w:t>
      6. Строительство новых зданий, сооружений (строений), инженерных и транспортных коммуникаций.</w:t>
      </w:r>
    </w:p>
    <w:bookmarkEnd w:id="209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194" w:id="2091"/>
          <w:p>
            <w:pPr>
              <w:spacing w:after="20"/>
              <w:ind w:left="20"/>
              <w:jc w:val="both"/>
            </w:pPr>
            <w:r>
              <w:rPr>
                <w:rFonts w:ascii="Times New Roman"/>
                <w:b w:val="false"/>
                <w:i w:val="false"/>
                <w:color w:val="000000"/>
                <w:sz w:val="20"/>
              </w:rPr>
              <w:t>
Форма</w:t>
            </w:r>
          </w:p>
          <w:bookmarkEnd w:id="2091"/>
        </w:tc>
      </w:tr>
    </w:tbl>
    <w:bookmarkStart w:name="z2195" w:id="2092"/>
    <w:p>
      <w:pPr>
        <w:spacing w:after="0"/>
        <w:ind w:left="0"/>
        <w:jc w:val="left"/>
      </w:pPr>
      <w:r>
        <w:rPr>
          <w:rFonts w:ascii="Times New Roman"/>
          <w:b/>
          <w:i w:val="false"/>
          <w:color w:val="000000"/>
        </w:rPr>
        <w:t xml:space="preserve"> Билет участника</w:t>
      </w:r>
      <w:r>
        <w:br/>
      </w:r>
      <w:r>
        <w:rPr>
          <w:rFonts w:ascii="Times New Roman"/>
          <w:b/>
          <w:i w:val="false"/>
          <w:color w:val="000000"/>
        </w:rPr>
        <w:t>конкурса с применением торгов на понижение цены №_____</w:t>
      </w:r>
    </w:p>
    <w:bookmarkEnd w:id="2092"/>
    <w:bookmarkStart w:name="z2196" w:id="2093"/>
    <w:p>
      <w:pPr>
        <w:spacing w:after="0"/>
        <w:ind w:left="0"/>
        <w:jc w:val="both"/>
      </w:pPr>
      <w:r>
        <w:rPr>
          <w:rFonts w:ascii="Times New Roman"/>
          <w:b w:val="false"/>
          <w:i w:val="false"/>
          <w:color w:val="000000"/>
          <w:sz w:val="28"/>
        </w:rPr>
        <w:t>
      Выдан____________________________________________________________________</w:t>
      </w:r>
    </w:p>
    <w:bookmarkEnd w:id="2093"/>
    <w:bookmarkStart w:name="z2197" w:id="2094"/>
    <w:p>
      <w:pPr>
        <w:spacing w:after="0"/>
        <w:ind w:left="0"/>
        <w:jc w:val="both"/>
      </w:pPr>
      <w:r>
        <w:rPr>
          <w:rFonts w:ascii="Times New Roman"/>
          <w:b w:val="false"/>
          <w:i w:val="false"/>
          <w:color w:val="000000"/>
          <w:sz w:val="28"/>
        </w:rPr>
        <w:t>
      (наименование участника конкурса)</w:t>
      </w:r>
    </w:p>
    <w:bookmarkEnd w:id="2094"/>
    <w:bookmarkStart w:name="z2198" w:id="2095"/>
    <w:p>
      <w:pPr>
        <w:spacing w:after="0"/>
        <w:ind w:left="0"/>
        <w:jc w:val="both"/>
      </w:pPr>
      <w:r>
        <w:rPr>
          <w:rFonts w:ascii="Times New Roman"/>
          <w:b w:val="false"/>
          <w:i w:val="false"/>
          <w:color w:val="000000"/>
          <w:sz w:val="28"/>
        </w:rPr>
        <w:t>
      __________________________________________________________________________</w:t>
      </w:r>
    </w:p>
    <w:bookmarkEnd w:id="2095"/>
    <w:bookmarkStart w:name="z2199" w:id="2096"/>
    <w:p>
      <w:pPr>
        <w:spacing w:after="0"/>
        <w:ind w:left="0"/>
        <w:jc w:val="both"/>
      </w:pPr>
      <w:r>
        <w:rPr>
          <w:rFonts w:ascii="Times New Roman"/>
          <w:b w:val="false"/>
          <w:i w:val="false"/>
          <w:color w:val="000000"/>
          <w:sz w:val="28"/>
        </w:rPr>
        <w:t>
      (наименование и стартовая цена лота, являющегося предметом конкурса, номер лота)</w:t>
      </w:r>
    </w:p>
    <w:bookmarkEnd w:id="2096"/>
    <w:bookmarkStart w:name="z2200" w:id="2097"/>
    <w:p>
      <w:pPr>
        <w:spacing w:after="0"/>
        <w:ind w:left="0"/>
        <w:jc w:val="both"/>
      </w:pPr>
      <w:r>
        <w:rPr>
          <w:rFonts w:ascii="Times New Roman"/>
          <w:b w:val="false"/>
          <w:i w:val="false"/>
          <w:color w:val="000000"/>
          <w:sz w:val="28"/>
        </w:rPr>
        <w:t>
      Настоящий билет участника конкурса выдан для участия в торгах по ____________________, который состоится "___" ___________20___ года в _____часов_____ минут, по адресу: ________________________________________________________________.</w:t>
      </w:r>
    </w:p>
    <w:bookmarkEnd w:id="2097"/>
    <w:bookmarkStart w:name="z2201" w:id="2098"/>
    <w:p>
      <w:pPr>
        <w:spacing w:after="0"/>
        <w:ind w:left="0"/>
        <w:jc w:val="both"/>
      </w:pPr>
      <w:r>
        <w:rPr>
          <w:rFonts w:ascii="Times New Roman"/>
          <w:b w:val="false"/>
          <w:i w:val="false"/>
          <w:color w:val="000000"/>
          <w:sz w:val="28"/>
        </w:rPr>
        <w:t>
      (указать адрес)</w:t>
      </w:r>
    </w:p>
    <w:bookmarkEnd w:id="2098"/>
    <w:bookmarkStart w:name="z2202" w:id="2099"/>
    <w:p>
      <w:pPr>
        <w:spacing w:after="0"/>
        <w:ind w:left="0"/>
        <w:jc w:val="both"/>
      </w:pPr>
      <w:r>
        <w:rPr>
          <w:rFonts w:ascii="Times New Roman"/>
          <w:b w:val="false"/>
          <w:i w:val="false"/>
          <w:color w:val="000000"/>
          <w:sz w:val="28"/>
        </w:rPr>
        <w:t xml:space="preserve">
      Председатель конкурсной комиссии __________________________________________ </w:t>
      </w:r>
    </w:p>
    <w:bookmarkEnd w:id="2099"/>
    <w:bookmarkStart w:name="z2203" w:id="2100"/>
    <w:p>
      <w:pPr>
        <w:spacing w:after="0"/>
        <w:ind w:left="0"/>
        <w:jc w:val="both"/>
      </w:pPr>
      <w:r>
        <w:rPr>
          <w:rFonts w:ascii="Times New Roman"/>
          <w:b w:val="false"/>
          <w:i w:val="false"/>
          <w:color w:val="000000"/>
          <w:sz w:val="28"/>
        </w:rPr>
        <w:t xml:space="preserve">
      (подпись, фамилия, имя, отчество (при его наличии)) </w:t>
      </w:r>
    </w:p>
    <w:bookmarkEnd w:id="2100"/>
    <w:bookmarkStart w:name="z2204" w:id="2101"/>
    <w:p>
      <w:pPr>
        <w:spacing w:after="0"/>
        <w:ind w:left="0"/>
        <w:jc w:val="both"/>
      </w:pPr>
      <w:r>
        <w:rPr>
          <w:rFonts w:ascii="Times New Roman"/>
          <w:b w:val="false"/>
          <w:i w:val="false"/>
          <w:color w:val="000000"/>
          <w:sz w:val="28"/>
        </w:rPr>
        <w:t>
      "____" ____________20___ года Место печати (при ее наличии)</w:t>
      </w:r>
    </w:p>
    <w:bookmarkEnd w:id="2101"/>
    <w:bookmarkStart w:name="z2205" w:id="2102"/>
    <w:p>
      <w:pPr>
        <w:spacing w:after="0"/>
        <w:ind w:left="0"/>
        <w:jc w:val="both"/>
      </w:pPr>
      <w:r>
        <w:rPr>
          <w:rFonts w:ascii="Times New Roman"/>
          <w:b w:val="false"/>
          <w:i w:val="false"/>
          <w:color w:val="000000"/>
          <w:sz w:val="28"/>
        </w:rPr>
        <w:t xml:space="preserve">
      (дата выдачи) </w:t>
      </w:r>
    </w:p>
    <w:bookmarkEnd w:id="2102"/>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207" w:id="2103"/>
          <w:p>
            <w:pPr>
              <w:spacing w:after="20"/>
              <w:ind w:left="20"/>
              <w:jc w:val="both"/>
            </w:pPr>
            <w:r>
              <w:rPr>
                <w:rFonts w:ascii="Times New Roman"/>
                <w:b w:val="false"/>
                <w:i w:val="false"/>
                <w:color w:val="000000"/>
                <w:sz w:val="20"/>
              </w:rPr>
              <w:t>
Форма</w:t>
            </w:r>
          </w:p>
          <w:bookmarkEnd w:id="2103"/>
        </w:tc>
      </w:tr>
    </w:tbl>
    <w:bookmarkStart w:name="z2208" w:id="2104"/>
    <w:p>
      <w:pPr>
        <w:spacing w:after="0"/>
        <w:ind w:left="0"/>
        <w:jc w:val="left"/>
      </w:pPr>
      <w:r>
        <w:rPr>
          <w:rFonts w:ascii="Times New Roman"/>
          <w:b/>
          <w:i w:val="false"/>
          <w:color w:val="000000"/>
        </w:rPr>
        <w:t xml:space="preserve"> Протокол об итогах закупок</w:t>
      </w:r>
      <w:r>
        <w:br/>
      </w:r>
      <w:r>
        <w:rPr>
          <w:rFonts w:ascii="Times New Roman"/>
          <w:b/>
          <w:i w:val="false"/>
          <w:color w:val="000000"/>
        </w:rPr>
        <w:t>способом конкурса с применением торгов на понижение цены</w:t>
      </w:r>
      <w:r>
        <w:br/>
      </w:r>
      <w:r>
        <w:rPr>
          <w:rFonts w:ascii="Times New Roman"/>
          <w:b/>
          <w:i w:val="false"/>
          <w:color w:val="000000"/>
        </w:rPr>
        <w:t>____________________________</w:t>
      </w:r>
      <w:r>
        <w:br/>
      </w:r>
      <w:r>
        <w:rPr>
          <w:rFonts w:ascii="Times New Roman"/>
          <w:b/>
          <w:i w:val="false"/>
          <w:color w:val="000000"/>
        </w:rPr>
        <w:t>(наименование конкурса)</w:t>
      </w:r>
    </w:p>
    <w:bookmarkEnd w:id="2104"/>
    <w:bookmarkStart w:name="z2211" w:id="2105"/>
    <w:p>
      <w:pPr>
        <w:spacing w:after="0"/>
        <w:ind w:left="0"/>
        <w:jc w:val="both"/>
      </w:pPr>
      <w:r>
        <w:rPr>
          <w:rFonts w:ascii="Times New Roman"/>
          <w:b w:val="false"/>
          <w:i w:val="false"/>
          <w:color w:val="000000"/>
          <w:sz w:val="28"/>
        </w:rPr>
        <w:t>
      ____________________________________                         __________________</w:t>
      </w:r>
    </w:p>
    <w:bookmarkEnd w:id="2105"/>
    <w:bookmarkStart w:name="z2212" w:id="2106"/>
    <w:p>
      <w:pPr>
        <w:spacing w:after="0"/>
        <w:ind w:left="0"/>
        <w:jc w:val="both"/>
      </w:pPr>
      <w:r>
        <w:rPr>
          <w:rFonts w:ascii="Times New Roman"/>
          <w:b w:val="false"/>
          <w:i w:val="false"/>
          <w:color w:val="000000"/>
          <w:sz w:val="28"/>
        </w:rPr>
        <w:t>
            (Место заседания конкурсной комиссии)                               (Время и дата)</w:t>
      </w:r>
    </w:p>
    <w:bookmarkEnd w:id="2106"/>
    <w:bookmarkStart w:name="z2213" w:id="2107"/>
    <w:p>
      <w:pPr>
        <w:spacing w:after="0"/>
        <w:ind w:left="0"/>
        <w:jc w:val="both"/>
      </w:pPr>
      <w:r>
        <w:rPr>
          <w:rFonts w:ascii="Times New Roman"/>
          <w:b w:val="false"/>
          <w:i w:val="false"/>
          <w:color w:val="000000"/>
          <w:sz w:val="28"/>
        </w:rPr>
        <w:t>
      1. Состав конкурсной комиссии:______________________________________________</w:t>
      </w:r>
    </w:p>
    <w:bookmarkEnd w:id="2107"/>
    <w:bookmarkStart w:name="z2214" w:id="2108"/>
    <w:p>
      <w:pPr>
        <w:spacing w:after="0"/>
        <w:ind w:left="0"/>
        <w:jc w:val="both"/>
      </w:pPr>
      <w:r>
        <w:rPr>
          <w:rFonts w:ascii="Times New Roman"/>
          <w:b w:val="false"/>
          <w:i w:val="false"/>
          <w:color w:val="000000"/>
          <w:sz w:val="28"/>
        </w:rPr>
        <w:t>
            ________________________________________________________________________________</w:t>
      </w:r>
    </w:p>
    <w:bookmarkEnd w:id="2108"/>
    <w:bookmarkStart w:name="z2215" w:id="2109"/>
    <w:p>
      <w:pPr>
        <w:spacing w:after="0"/>
        <w:ind w:left="0"/>
        <w:jc w:val="both"/>
      </w:pPr>
      <w:r>
        <w:rPr>
          <w:rFonts w:ascii="Times New Roman"/>
          <w:b w:val="false"/>
          <w:i w:val="false"/>
          <w:color w:val="000000"/>
          <w:sz w:val="28"/>
        </w:rPr>
        <w:t>
      (указывается фамилия, имя, отчество (при его наличии), должность председателя, его заместителя, членов конкурсной комиссии)</w:t>
      </w:r>
    </w:p>
    <w:bookmarkEnd w:id="2109"/>
    <w:bookmarkStart w:name="z2216" w:id="2110"/>
    <w:p>
      <w:pPr>
        <w:spacing w:after="0"/>
        <w:ind w:left="0"/>
        <w:jc w:val="both"/>
      </w:pPr>
      <w:r>
        <w:rPr>
          <w:rFonts w:ascii="Times New Roman"/>
          <w:b w:val="false"/>
          <w:i w:val="false"/>
          <w:color w:val="000000"/>
          <w:sz w:val="28"/>
        </w:rPr>
        <w:t>
      2. Сумма, выделенная для закупки (указать сумму) в тенге по конкурсу (каждому лоту отдельно).</w:t>
      </w:r>
    </w:p>
    <w:bookmarkEnd w:id="2110"/>
    <w:bookmarkStart w:name="z2217" w:id="2111"/>
    <w:p>
      <w:pPr>
        <w:spacing w:after="0"/>
        <w:ind w:left="0"/>
        <w:jc w:val="both"/>
      </w:pPr>
      <w:r>
        <w:rPr>
          <w:rFonts w:ascii="Times New Roman"/>
          <w:b w:val="false"/>
          <w:i w:val="false"/>
          <w:color w:val="000000"/>
          <w:sz w:val="28"/>
        </w:rPr>
        <w:t>
            3. Заявки на участие в конкурсе, допущенные к конкурсу в соответствии с протоколом о допуске:_______________________________________________________________________</w:t>
      </w:r>
    </w:p>
    <w:bookmarkEnd w:id="2111"/>
    <w:bookmarkStart w:name="z2218" w:id="2112"/>
    <w:p>
      <w:pPr>
        <w:spacing w:after="0"/>
        <w:ind w:left="0"/>
        <w:jc w:val="both"/>
      </w:pPr>
      <w:r>
        <w:rPr>
          <w:rFonts w:ascii="Times New Roman"/>
          <w:b w:val="false"/>
          <w:i w:val="false"/>
          <w:color w:val="000000"/>
          <w:sz w:val="28"/>
        </w:rPr>
        <w:t>
      (указать потенциальных поставщиков, заявки на участие в конкурсе которых допущены)</w:t>
      </w:r>
    </w:p>
    <w:bookmarkEnd w:id="2112"/>
    <w:bookmarkStart w:name="z2219" w:id="2113"/>
    <w:p>
      <w:pPr>
        <w:spacing w:after="0"/>
        <w:ind w:left="0"/>
        <w:jc w:val="both"/>
      </w:pPr>
      <w:r>
        <w:rPr>
          <w:rFonts w:ascii="Times New Roman"/>
          <w:b w:val="false"/>
          <w:i w:val="false"/>
          <w:color w:val="000000"/>
          <w:sz w:val="28"/>
        </w:rPr>
        <w:t>
      4. Дата и время начала торгов: "__"______________20___года "____" час. _________.</w:t>
      </w:r>
    </w:p>
    <w:bookmarkEnd w:id="2113"/>
    <w:bookmarkStart w:name="z2220" w:id="2114"/>
    <w:p>
      <w:pPr>
        <w:spacing w:after="0"/>
        <w:ind w:left="0"/>
        <w:jc w:val="both"/>
      </w:pPr>
      <w:r>
        <w:rPr>
          <w:rFonts w:ascii="Times New Roman"/>
          <w:b w:val="false"/>
          <w:i w:val="false"/>
          <w:color w:val="000000"/>
          <w:sz w:val="28"/>
        </w:rPr>
        <w:t>
      5. Дата и время окончания торгов: "__"____________20___года "____" час.________.</w:t>
      </w:r>
    </w:p>
    <w:bookmarkEnd w:id="2114"/>
    <w:bookmarkStart w:name="z2221" w:id="2115"/>
    <w:p>
      <w:pPr>
        <w:spacing w:after="0"/>
        <w:ind w:left="0"/>
        <w:jc w:val="both"/>
      </w:pPr>
      <w:r>
        <w:rPr>
          <w:rFonts w:ascii="Times New Roman"/>
          <w:b w:val="false"/>
          <w:i w:val="false"/>
          <w:color w:val="000000"/>
          <w:sz w:val="28"/>
        </w:rPr>
        <w:t>
      6. Стартовая цена лота: ____________________________________________________.</w:t>
      </w:r>
    </w:p>
    <w:bookmarkEnd w:id="2115"/>
    <w:bookmarkStart w:name="z2222" w:id="2116"/>
    <w:p>
      <w:pPr>
        <w:spacing w:after="0"/>
        <w:ind w:left="0"/>
        <w:jc w:val="both"/>
      </w:pPr>
      <w:r>
        <w:rPr>
          <w:rFonts w:ascii="Times New Roman"/>
          <w:b w:val="false"/>
          <w:i w:val="false"/>
          <w:color w:val="000000"/>
          <w:sz w:val="28"/>
        </w:rPr>
        <w:t>
      (указать сумму цифрами и прописью)</w:t>
      </w:r>
    </w:p>
    <w:bookmarkEnd w:id="2116"/>
    <w:bookmarkStart w:name="z2223" w:id="2117"/>
    <w:p>
      <w:pPr>
        <w:spacing w:after="0"/>
        <w:ind w:left="0"/>
        <w:jc w:val="both"/>
      </w:pPr>
      <w:r>
        <w:rPr>
          <w:rFonts w:ascii="Times New Roman"/>
          <w:b w:val="false"/>
          <w:i w:val="false"/>
          <w:color w:val="000000"/>
          <w:sz w:val="28"/>
        </w:rPr>
        <w:t>
      7. Шаг: __________________________________________________________________.</w:t>
      </w:r>
    </w:p>
    <w:bookmarkEnd w:id="2117"/>
    <w:bookmarkStart w:name="z2224" w:id="2118"/>
    <w:p>
      <w:pPr>
        <w:spacing w:after="0"/>
        <w:ind w:left="0"/>
        <w:jc w:val="both"/>
      </w:pPr>
      <w:r>
        <w:rPr>
          <w:rFonts w:ascii="Times New Roman"/>
          <w:b w:val="false"/>
          <w:i w:val="false"/>
          <w:color w:val="000000"/>
          <w:sz w:val="28"/>
        </w:rPr>
        <w:t>
      (указать сумму цифрами и прописью)</w:t>
      </w:r>
    </w:p>
    <w:bookmarkEnd w:id="2118"/>
    <w:bookmarkStart w:name="z2225" w:id="2119"/>
    <w:p>
      <w:pPr>
        <w:spacing w:after="0"/>
        <w:ind w:left="0"/>
        <w:jc w:val="both"/>
      </w:pPr>
      <w:r>
        <w:rPr>
          <w:rFonts w:ascii="Times New Roman"/>
          <w:b w:val="false"/>
          <w:i w:val="false"/>
          <w:color w:val="000000"/>
          <w:sz w:val="28"/>
        </w:rPr>
        <w:t>
      8. Сведения о ценовых предложениях участников конкурса с применением торгов на понижение цены (на каждый лот):</w:t>
      </w:r>
    </w:p>
    <w:bookmarkEnd w:id="2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2346"/>
        <w:gridCol w:w="2062"/>
        <w:gridCol w:w="2630"/>
        <w:gridCol w:w="1022"/>
        <w:gridCol w:w="2160"/>
        <w:gridCol w:w="1024"/>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2120"/>
          <w:p>
            <w:pPr>
              <w:spacing w:after="20"/>
              <w:ind w:left="20"/>
              <w:jc w:val="both"/>
            </w:pPr>
            <w:r>
              <w:rPr>
                <w:rFonts w:ascii="Times New Roman"/>
                <w:b w:val="false"/>
                <w:i w:val="false"/>
                <w:color w:val="000000"/>
                <w:sz w:val="20"/>
              </w:rPr>
              <w:t>
№ п/п</w:t>
            </w:r>
          </w:p>
          <w:bookmarkEnd w:id="212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конкурса (№ билета)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конкурса (№ лота)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Стартовая цена конкурса (лота),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начальная цена на лот,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2121"/>
          <w:p>
            <w:pPr>
              <w:spacing w:after="20"/>
              <w:ind w:left="20"/>
              <w:jc w:val="both"/>
            </w:pPr>
            <w:r>
              <w:rPr>
                <w:rFonts w:ascii="Times New Roman"/>
                <w:b w:val="false"/>
                <w:i w:val="false"/>
                <w:color w:val="000000"/>
                <w:sz w:val="20"/>
              </w:rPr>
              <w:t>
1</w:t>
            </w:r>
          </w:p>
          <w:bookmarkEnd w:id="212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29" w:id="2122"/>
    <w:p>
      <w:pPr>
        <w:spacing w:after="0"/>
        <w:ind w:left="0"/>
        <w:jc w:val="both"/>
      </w:pPr>
      <w:r>
        <w:rPr>
          <w:rFonts w:ascii="Times New Roman"/>
          <w:b w:val="false"/>
          <w:i w:val="false"/>
          <w:color w:val="000000"/>
          <w:sz w:val="28"/>
        </w:rPr>
        <w:t>
      продолжение таблицы</w:t>
      </w:r>
    </w:p>
    <w:bookmarkEnd w:id="2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47"/>
        <w:gridCol w:w="3953"/>
      </w:tblGrid>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0" w:id="2123"/>
          <w:p>
            <w:pPr>
              <w:spacing w:after="20"/>
              <w:ind w:left="20"/>
              <w:jc w:val="both"/>
            </w:pPr>
            <w:r>
              <w:rPr>
                <w:rFonts w:ascii="Times New Roman"/>
                <w:b w:val="false"/>
                <w:i w:val="false"/>
                <w:color w:val="000000"/>
                <w:sz w:val="20"/>
              </w:rPr>
              <w:t>
Предложенная последняя цена на лот, тенге</w:t>
            </w:r>
          </w:p>
          <w:bookmarkEnd w:id="212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1" w:id="2124"/>
          <w:p>
            <w:pPr>
              <w:spacing w:after="20"/>
              <w:ind w:left="20"/>
              <w:jc w:val="both"/>
            </w:pPr>
            <w:r>
              <w:rPr>
                <w:rFonts w:ascii="Times New Roman"/>
                <w:b w:val="false"/>
                <w:i w:val="false"/>
                <w:color w:val="000000"/>
                <w:sz w:val="20"/>
              </w:rPr>
              <w:t>
8</w:t>
            </w:r>
          </w:p>
          <w:bookmarkEnd w:id="212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33" w:id="2125"/>
    <w:p>
      <w:pPr>
        <w:spacing w:after="0"/>
        <w:ind w:left="0"/>
        <w:jc w:val="both"/>
      </w:pPr>
      <w:r>
        <w:rPr>
          <w:rFonts w:ascii="Times New Roman"/>
          <w:b w:val="false"/>
          <w:i w:val="false"/>
          <w:color w:val="000000"/>
          <w:sz w:val="28"/>
        </w:rPr>
        <w:t>
      9. Конкурсная комиссия по итогам торгов РЕШИЛА:</w:t>
      </w:r>
    </w:p>
    <w:bookmarkEnd w:id="2125"/>
    <w:bookmarkStart w:name="z2234" w:id="2126"/>
    <w:p>
      <w:pPr>
        <w:spacing w:after="0"/>
        <w:ind w:left="0"/>
        <w:jc w:val="both"/>
      </w:pPr>
      <w:r>
        <w:rPr>
          <w:rFonts w:ascii="Times New Roman"/>
          <w:b w:val="false"/>
          <w:i w:val="false"/>
          <w:color w:val="000000"/>
          <w:sz w:val="28"/>
        </w:rPr>
        <w:t xml:space="preserve">
            1) признать победителем участника конкурса(лота) с применением торгов на понижение цены _________________________________________________________________ </w:t>
      </w:r>
    </w:p>
    <w:bookmarkEnd w:id="2126"/>
    <w:bookmarkStart w:name="z2235" w:id="2127"/>
    <w:p>
      <w:pPr>
        <w:spacing w:after="0"/>
        <w:ind w:left="0"/>
        <w:jc w:val="both"/>
      </w:pPr>
      <w:r>
        <w:rPr>
          <w:rFonts w:ascii="Times New Roman"/>
          <w:b w:val="false"/>
          <w:i w:val="false"/>
          <w:color w:val="000000"/>
          <w:sz w:val="28"/>
        </w:rPr>
        <w:t>
      (указать наименование и адрес победителя)</w:t>
      </w:r>
    </w:p>
    <w:bookmarkEnd w:id="2127"/>
    <w:bookmarkStart w:name="z2236" w:id="2128"/>
    <w:p>
      <w:pPr>
        <w:spacing w:after="0"/>
        <w:ind w:left="0"/>
        <w:jc w:val="both"/>
      </w:pPr>
      <w:r>
        <w:rPr>
          <w:rFonts w:ascii="Times New Roman"/>
          <w:b w:val="false"/>
          <w:i w:val="false"/>
          <w:color w:val="000000"/>
          <w:sz w:val="28"/>
        </w:rPr>
        <w:t>
      или признать конкурс с применением торгов на понижение цены по закупкам (лот)</w:t>
      </w:r>
    </w:p>
    <w:bookmarkEnd w:id="2128"/>
    <w:bookmarkStart w:name="z2237" w:id="2129"/>
    <w:p>
      <w:pPr>
        <w:spacing w:after="0"/>
        <w:ind w:left="0"/>
        <w:jc w:val="both"/>
      </w:pPr>
      <w:r>
        <w:rPr>
          <w:rFonts w:ascii="Times New Roman"/>
          <w:b w:val="false"/>
          <w:i w:val="false"/>
          <w:color w:val="000000"/>
          <w:sz w:val="28"/>
        </w:rPr>
        <w:t>
      _________________________________________________________________несостоявшимся;</w:t>
      </w:r>
    </w:p>
    <w:bookmarkEnd w:id="2129"/>
    <w:bookmarkStart w:name="z2238" w:id="2130"/>
    <w:p>
      <w:pPr>
        <w:spacing w:after="0"/>
        <w:ind w:left="0"/>
        <w:jc w:val="both"/>
      </w:pPr>
      <w:r>
        <w:rPr>
          <w:rFonts w:ascii="Times New Roman"/>
          <w:b w:val="false"/>
          <w:i w:val="false"/>
          <w:color w:val="000000"/>
          <w:sz w:val="28"/>
        </w:rPr>
        <w:t>
      (наименование конкурса (лота))</w:t>
      </w:r>
    </w:p>
    <w:bookmarkEnd w:id="2130"/>
    <w:bookmarkStart w:name="z2239" w:id="2131"/>
    <w:p>
      <w:pPr>
        <w:spacing w:after="0"/>
        <w:ind w:left="0"/>
        <w:jc w:val="both"/>
      </w:pPr>
      <w:r>
        <w:rPr>
          <w:rFonts w:ascii="Times New Roman"/>
          <w:b w:val="false"/>
          <w:i w:val="false"/>
          <w:color w:val="000000"/>
          <w:sz w:val="28"/>
        </w:rPr>
        <w:t>
      2) заказчику _______________________________________________________________</w:t>
      </w:r>
    </w:p>
    <w:bookmarkEnd w:id="2131"/>
    <w:bookmarkStart w:name="z2240" w:id="2132"/>
    <w:p>
      <w:pPr>
        <w:spacing w:after="0"/>
        <w:ind w:left="0"/>
        <w:jc w:val="both"/>
      </w:pPr>
      <w:r>
        <w:rPr>
          <w:rFonts w:ascii="Times New Roman"/>
          <w:b w:val="false"/>
          <w:i w:val="false"/>
          <w:color w:val="000000"/>
          <w:sz w:val="28"/>
        </w:rPr>
        <w:t>
      (указать наименование и адрес заказчика)</w:t>
      </w:r>
    </w:p>
    <w:bookmarkEnd w:id="2132"/>
    <w:bookmarkStart w:name="z2241" w:id="2133"/>
    <w:p>
      <w:pPr>
        <w:spacing w:after="0"/>
        <w:ind w:left="0"/>
        <w:jc w:val="both"/>
      </w:pPr>
      <w:r>
        <w:rPr>
          <w:rFonts w:ascii="Times New Roman"/>
          <w:b w:val="false"/>
          <w:i w:val="false"/>
          <w:color w:val="000000"/>
          <w:sz w:val="28"/>
        </w:rPr>
        <w:t>
            в срок до _______ 20 __ года заключить договор о закупках с победителем ____________ ___________________________________________________________________;</w:t>
      </w:r>
    </w:p>
    <w:bookmarkEnd w:id="2133"/>
    <w:bookmarkStart w:name="z2242" w:id="2134"/>
    <w:p>
      <w:pPr>
        <w:spacing w:after="0"/>
        <w:ind w:left="0"/>
        <w:jc w:val="both"/>
      </w:pPr>
      <w:r>
        <w:rPr>
          <w:rFonts w:ascii="Times New Roman"/>
          <w:b w:val="false"/>
          <w:i w:val="false"/>
          <w:color w:val="000000"/>
          <w:sz w:val="28"/>
        </w:rPr>
        <w:t>
      (указать наименование победителя)</w:t>
      </w:r>
    </w:p>
    <w:bookmarkEnd w:id="2134"/>
    <w:bookmarkStart w:name="z2243" w:id="2135"/>
    <w:p>
      <w:pPr>
        <w:spacing w:after="0"/>
        <w:ind w:left="0"/>
        <w:jc w:val="both"/>
      </w:pPr>
      <w:r>
        <w:rPr>
          <w:rFonts w:ascii="Times New Roman"/>
          <w:b w:val="false"/>
          <w:i w:val="false"/>
          <w:color w:val="000000"/>
          <w:sz w:val="28"/>
        </w:rPr>
        <w:t>
      3) организатору закупок _____________________________________________________</w:t>
      </w:r>
    </w:p>
    <w:bookmarkEnd w:id="2135"/>
    <w:bookmarkStart w:name="z2244" w:id="2136"/>
    <w:p>
      <w:pPr>
        <w:spacing w:after="0"/>
        <w:ind w:left="0"/>
        <w:jc w:val="both"/>
      </w:pPr>
      <w:r>
        <w:rPr>
          <w:rFonts w:ascii="Times New Roman"/>
          <w:b w:val="false"/>
          <w:i w:val="false"/>
          <w:color w:val="000000"/>
          <w:sz w:val="28"/>
        </w:rPr>
        <w:t>
      (указать наименование организатора закупок)</w:t>
      </w:r>
    </w:p>
    <w:bookmarkEnd w:id="2136"/>
    <w:bookmarkStart w:name="z2245" w:id="2137"/>
    <w:p>
      <w:pPr>
        <w:spacing w:after="0"/>
        <w:ind w:left="0"/>
        <w:jc w:val="both"/>
      </w:pPr>
      <w:r>
        <w:rPr>
          <w:rFonts w:ascii="Times New Roman"/>
          <w:b w:val="false"/>
          <w:i w:val="false"/>
          <w:color w:val="000000"/>
          <w:sz w:val="28"/>
        </w:rPr>
        <w:t>
      разместить текст протокола об итогах закупок способом конкурса на интернет-ресурсе заказчика (организатора закупок).</w:t>
      </w:r>
    </w:p>
    <w:bookmarkEnd w:id="2137"/>
    <w:bookmarkStart w:name="z2246" w:id="2138"/>
    <w:p>
      <w:pPr>
        <w:spacing w:after="0"/>
        <w:ind w:left="0"/>
        <w:jc w:val="both"/>
      </w:pPr>
      <w:r>
        <w:rPr>
          <w:rFonts w:ascii="Times New Roman"/>
          <w:b w:val="false"/>
          <w:i w:val="false"/>
          <w:color w:val="000000"/>
          <w:sz w:val="28"/>
        </w:rPr>
        <w:t>
      Фамилия, имя, отчество (при его наличии), подписи председателя, членов и секретаря конкурсной комиссии</w:t>
      </w:r>
    </w:p>
    <w:bookmarkEnd w:id="2138"/>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248" w:id="2139"/>
          <w:p>
            <w:pPr>
              <w:spacing w:after="20"/>
              <w:ind w:left="20"/>
              <w:jc w:val="both"/>
            </w:pPr>
            <w:r>
              <w:rPr>
                <w:rFonts w:ascii="Times New Roman"/>
                <w:b w:val="false"/>
                <w:i w:val="false"/>
                <w:color w:val="000000"/>
                <w:sz w:val="20"/>
              </w:rPr>
              <w:t>
Форма</w:t>
            </w:r>
          </w:p>
          <w:bookmarkEnd w:id="2139"/>
        </w:tc>
      </w:tr>
    </w:tbl>
    <w:bookmarkStart w:name="z2249" w:id="2140"/>
    <w:p>
      <w:pPr>
        <w:spacing w:after="0"/>
        <w:ind w:left="0"/>
        <w:jc w:val="left"/>
      </w:pPr>
      <w:r>
        <w:rPr>
          <w:rFonts w:ascii="Times New Roman"/>
          <w:b/>
          <w:i w:val="false"/>
          <w:color w:val="000000"/>
        </w:rPr>
        <w:t xml:space="preserve"> Протокол об итогах проведенных торгов по электронным закупкам конкурса с применением торгов на понижение цены</w:t>
      </w:r>
    </w:p>
    <w:bookmarkEnd w:id="2140"/>
    <w:bookmarkStart w:name="z2250" w:id="2141"/>
    <w:p>
      <w:pPr>
        <w:spacing w:after="0"/>
        <w:ind w:left="0"/>
        <w:jc w:val="both"/>
      </w:pPr>
      <w:r>
        <w:rPr>
          <w:rFonts w:ascii="Times New Roman"/>
          <w:b w:val="false"/>
          <w:i w:val="false"/>
          <w:color w:val="000000"/>
          <w:sz w:val="28"/>
        </w:rPr>
        <w:t>
      № ______________ наименование конкурса _____________________________________</w:t>
      </w:r>
    </w:p>
    <w:bookmarkEnd w:id="2141"/>
    <w:bookmarkStart w:name="z2251" w:id="2142"/>
    <w:p>
      <w:pPr>
        <w:spacing w:after="0"/>
        <w:ind w:left="0"/>
        <w:jc w:val="both"/>
      </w:pPr>
      <w:r>
        <w:rPr>
          <w:rFonts w:ascii="Times New Roman"/>
          <w:b w:val="false"/>
          <w:i w:val="false"/>
          <w:color w:val="000000"/>
          <w:sz w:val="28"/>
        </w:rPr>
        <w:t>
      № лота ____________________ наименование лота ______________________________</w:t>
      </w:r>
    </w:p>
    <w:bookmarkEnd w:id="2142"/>
    <w:bookmarkStart w:name="z2252" w:id="2143"/>
    <w:p>
      <w:pPr>
        <w:spacing w:after="0"/>
        <w:ind w:left="0"/>
        <w:jc w:val="both"/>
      </w:pPr>
      <w:r>
        <w:rPr>
          <w:rFonts w:ascii="Times New Roman"/>
          <w:b w:val="false"/>
          <w:i w:val="false"/>
          <w:color w:val="000000"/>
          <w:sz w:val="28"/>
        </w:rPr>
        <w:t>
      Вид предмета торгов: _______________________________________________________</w:t>
      </w:r>
    </w:p>
    <w:bookmarkEnd w:id="2143"/>
    <w:bookmarkStart w:name="z2253" w:id="2144"/>
    <w:p>
      <w:pPr>
        <w:spacing w:after="0"/>
        <w:ind w:left="0"/>
        <w:jc w:val="both"/>
      </w:pPr>
      <w:r>
        <w:rPr>
          <w:rFonts w:ascii="Times New Roman"/>
          <w:b w:val="false"/>
          <w:i w:val="false"/>
          <w:color w:val="000000"/>
          <w:sz w:val="28"/>
        </w:rPr>
        <w:t>
      (товар, работа или услуга)</w:t>
      </w:r>
    </w:p>
    <w:bookmarkEnd w:id="2144"/>
    <w:bookmarkStart w:name="z2254" w:id="2145"/>
    <w:p>
      <w:pPr>
        <w:spacing w:after="0"/>
        <w:ind w:left="0"/>
        <w:jc w:val="both"/>
      </w:pPr>
      <w:r>
        <w:rPr>
          <w:rFonts w:ascii="Times New Roman"/>
          <w:b w:val="false"/>
          <w:i w:val="false"/>
          <w:color w:val="000000"/>
          <w:sz w:val="28"/>
        </w:rPr>
        <w:t>
      1. Состав конкурсной комиссии:</w:t>
      </w:r>
    </w:p>
    <w:bookmarkEnd w:id="2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7268"/>
        <w:gridCol w:w="1031"/>
        <w:gridCol w:w="2324"/>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2146"/>
          <w:p>
            <w:pPr>
              <w:spacing w:after="20"/>
              <w:ind w:left="20"/>
              <w:jc w:val="both"/>
            </w:pPr>
            <w:r>
              <w:rPr>
                <w:rFonts w:ascii="Times New Roman"/>
                <w:b w:val="false"/>
                <w:i w:val="false"/>
                <w:color w:val="000000"/>
                <w:sz w:val="20"/>
              </w:rPr>
              <w:t>
№</w:t>
            </w:r>
          </w:p>
          <w:bookmarkEnd w:id="214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6" w:id="2147"/>
          <w:p>
            <w:pPr>
              <w:spacing w:after="20"/>
              <w:ind w:left="20"/>
              <w:jc w:val="both"/>
            </w:pPr>
            <w:r>
              <w:rPr>
                <w:rFonts w:ascii="Times New Roman"/>
                <w:b w:val="false"/>
                <w:i w:val="false"/>
                <w:color w:val="000000"/>
                <w:sz w:val="20"/>
              </w:rPr>
              <w:t>
 </w:t>
            </w:r>
          </w:p>
          <w:bookmarkEnd w:id="214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57" w:id="2148"/>
    <w:p>
      <w:pPr>
        <w:spacing w:after="0"/>
        <w:ind w:left="0"/>
        <w:jc w:val="both"/>
      </w:pPr>
      <w:r>
        <w:rPr>
          <w:rFonts w:ascii="Times New Roman"/>
          <w:b w:val="false"/>
          <w:i w:val="false"/>
          <w:color w:val="000000"/>
          <w:sz w:val="28"/>
        </w:rPr>
        <w:t>
      2. Закупаемые товары (работы, услуги):</w:t>
      </w:r>
    </w:p>
    <w:bookmarkEnd w:id="2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5"/>
        <w:gridCol w:w="4561"/>
        <w:gridCol w:w="5944"/>
      </w:tblGrid>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8" w:id="2149"/>
          <w:p>
            <w:pPr>
              <w:spacing w:after="20"/>
              <w:ind w:left="20"/>
              <w:jc w:val="both"/>
            </w:pPr>
            <w:r>
              <w:rPr>
                <w:rFonts w:ascii="Times New Roman"/>
                <w:b w:val="false"/>
                <w:i w:val="false"/>
                <w:color w:val="000000"/>
                <w:sz w:val="20"/>
              </w:rPr>
              <w:t>
Номер лота</w:t>
            </w:r>
          </w:p>
          <w:bookmarkEnd w:id="214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выделенная для закупки, в тенге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2150"/>
          <w:p>
            <w:pPr>
              <w:spacing w:after="20"/>
              <w:ind w:left="20"/>
              <w:jc w:val="both"/>
            </w:pPr>
            <w:r>
              <w:rPr>
                <w:rFonts w:ascii="Times New Roman"/>
                <w:b w:val="false"/>
                <w:i w:val="false"/>
                <w:color w:val="000000"/>
                <w:sz w:val="20"/>
              </w:rPr>
              <w:t>
 </w:t>
            </w:r>
          </w:p>
          <w:bookmarkEnd w:id="21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60" w:id="2151"/>
    <w:p>
      <w:pPr>
        <w:spacing w:after="0"/>
        <w:ind w:left="0"/>
        <w:jc w:val="both"/>
      </w:pPr>
      <w:r>
        <w:rPr>
          <w:rFonts w:ascii="Times New Roman"/>
          <w:b w:val="false"/>
          <w:i w:val="false"/>
          <w:color w:val="000000"/>
          <w:sz w:val="28"/>
        </w:rPr>
        <w:t>
      3. Дата и время начала торгов: (ДД.ММ.ГГГГ ЧЧ:ММ:СС)</w:t>
      </w:r>
    </w:p>
    <w:bookmarkEnd w:id="2151"/>
    <w:bookmarkStart w:name="z2261" w:id="2152"/>
    <w:p>
      <w:pPr>
        <w:spacing w:after="0"/>
        <w:ind w:left="0"/>
        <w:jc w:val="both"/>
      </w:pPr>
      <w:r>
        <w:rPr>
          <w:rFonts w:ascii="Times New Roman"/>
          <w:b w:val="false"/>
          <w:i w:val="false"/>
          <w:color w:val="000000"/>
          <w:sz w:val="28"/>
        </w:rPr>
        <w:t>
      4. Дата и время окончания торгов: (ДД.ММ.ГГГГ ЧЧ:ММ:СС)</w:t>
      </w:r>
    </w:p>
    <w:bookmarkEnd w:id="2152"/>
    <w:bookmarkStart w:name="z2262" w:id="2153"/>
    <w:p>
      <w:pPr>
        <w:spacing w:after="0"/>
        <w:ind w:left="0"/>
        <w:jc w:val="both"/>
      </w:pPr>
      <w:r>
        <w:rPr>
          <w:rFonts w:ascii="Times New Roman"/>
          <w:b w:val="false"/>
          <w:i w:val="false"/>
          <w:color w:val="000000"/>
          <w:sz w:val="28"/>
        </w:rPr>
        <w:t>
      5. Сведения о последних предложениях участников конкурса (лота):</w:t>
      </w:r>
    </w:p>
    <w:bookmarkEnd w:id="2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2959"/>
        <w:gridCol w:w="4671"/>
      </w:tblGrid>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3" w:id="2154"/>
          <w:p>
            <w:pPr>
              <w:spacing w:after="20"/>
              <w:ind w:left="20"/>
              <w:jc w:val="both"/>
            </w:pPr>
            <w:r>
              <w:rPr>
                <w:rFonts w:ascii="Times New Roman"/>
                <w:b w:val="false"/>
                <w:i w:val="false"/>
                <w:color w:val="000000"/>
                <w:sz w:val="20"/>
              </w:rPr>
              <w:t>
Наименование участника конкурса (лота)</w:t>
            </w:r>
          </w:p>
          <w:bookmarkEnd w:id="21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w:t>
            </w:r>
          </w:p>
          <w:p>
            <w:pPr>
              <w:spacing w:after="20"/>
              <w:ind w:left="20"/>
              <w:jc w:val="both"/>
            </w:pPr>
            <w:r>
              <w:rPr>
                <w:rFonts w:ascii="Times New Roman"/>
                <w:b w:val="false"/>
                <w:i w:val="false"/>
                <w:color w:val="000000"/>
                <w:sz w:val="20"/>
              </w:rPr>
              <w:t>
(по времени города Астаны)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65" w:id="2155"/>
    <w:p>
      <w:pPr>
        <w:spacing w:after="0"/>
        <w:ind w:left="0"/>
        <w:jc w:val="both"/>
      </w:pPr>
      <w:r>
        <w:rPr>
          <w:rFonts w:ascii="Times New Roman"/>
          <w:b w:val="false"/>
          <w:i w:val="false"/>
          <w:color w:val="000000"/>
          <w:sz w:val="28"/>
        </w:rPr>
        <w:t>
      6. Конкурсная комиссия по результатам проведенных торгов конкурса (лота) РЕШИЛА:</w:t>
      </w:r>
    </w:p>
    <w:bookmarkEnd w:id="2155"/>
    <w:bookmarkStart w:name="z2266" w:id="2156"/>
    <w:p>
      <w:pPr>
        <w:spacing w:after="0"/>
        <w:ind w:left="0"/>
        <w:jc w:val="both"/>
      </w:pPr>
      <w:r>
        <w:rPr>
          <w:rFonts w:ascii="Times New Roman"/>
          <w:b w:val="false"/>
          <w:i w:val="false"/>
          <w:color w:val="000000"/>
          <w:sz w:val="28"/>
        </w:rPr>
        <w:t>
      Утвердить следующие результаты проведенных торгов __________________________:</w:t>
      </w:r>
    </w:p>
    <w:bookmarkEnd w:id="2156"/>
    <w:bookmarkStart w:name="z2267" w:id="2157"/>
    <w:p>
      <w:pPr>
        <w:spacing w:after="0"/>
        <w:ind w:left="0"/>
        <w:jc w:val="both"/>
      </w:pPr>
      <w:r>
        <w:rPr>
          <w:rFonts w:ascii="Times New Roman"/>
          <w:b w:val="false"/>
          <w:i w:val="false"/>
          <w:color w:val="000000"/>
          <w:sz w:val="28"/>
        </w:rPr>
        <w:t>
      (наименование конкурса)</w:t>
      </w:r>
    </w:p>
    <w:bookmarkEnd w:id="2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0"/>
        <w:gridCol w:w="2959"/>
        <w:gridCol w:w="4671"/>
      </w:tblGrid>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8" w:id="2158"/>
          <w:p>
            <w:pPr>
              <w:spacing w:after="20"/>
              <w:ind w:left="20"/>
              <w:jc w:val="both"/>
            </w:pPr>
            <w:r>
              <w:rPr>
                <w:rFonts w:ascii="Times New Roman"/>
                <w:b w:val="false"/>
                <w:i w:val="false"/>
                <w:color w:val="000000"/>
                <w:sz w:val="20"/>
              </w:rPr>
              <w:t>
Наименование участника конкурса (лота)</w:t>
            </w:r>
          </w:p>
          <w:bookmarkEnd w:id="21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Предложенная цена,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w:t>
            </w:r>
          </w:p>
          <w:p>
            <w:pPr>
              <w:spacing w:after="20"/>
              <w:ind w:left="20"/>
              <w:jc w:val="both"/>
            </w:pPr>
            <w:r>
              <w:rPr>
                <w:rFonts w:ascii="Times New Roman"/>
                <w:b w:val="false"/>
                <w:i w:val="false"/>
                <w:color w:val="000000"/>
                <w:sz w:val="20"/>
              </w:rPr>
              <w:t>
(по времени города Астаны)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9667"/>
        <w:gridCol w:w="674"/>
        <w:gridCol w:w="985"/>
        <w:gridCol w:w="300"/>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0" w:id="2159"/>
          <w:p>
            <w:pPr>
              <w:spacing w:after="20"/>
              <w:ind w:left="20"/>
              <w:jc w:val="both"/>
            </w:pPr>
            <w:r>
              <w:rPr>
                <w:rFonts w:ascii="Times New Roman"/>
                <w:b w:val="false"/>
                <w:i w:val="false"/>
                <w:color w:val="000000"/>
                <w:sz w:val="20"/>
              </w:rPr>
              <w:t>
№</w:t>
            </w:r>
          </w:p>
          <w:bookmarkEnd w:id="21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конкурсной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1" w:id="2160"/>
          <w:p>
            <w:pPr>
              <w:spacing w:after="20"/>
              <w:ind w:left="20"/>
              <w:jc w:val="both"/>
            </w:pPr>
            <w:r>
              <w:rPr>
                <w:rFonts w:ascii="Times New Roman"/>
                <w:b w:val="false"/>
                <w:i w:val="false"/>
                <w:color w:val="000000"/>
                <w:sz w:val="20"/>
              </w:rPr>
              <w:t>
1</w:t>
            </w:r>
          </w:p>
          <w:bookmarkEnd w:id="21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Признать победителем либо: признать конкурс по закупкам (наименование конкурса (лота) несостоявшимся в связи ________________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2161"/>
          <w:p>
            <w:pPr>
              <w:spacing w:after="20"/>
              <w:ind w:left="20"/>
              <w:jc w:val="both"/>
            </w:pPr>
            <w:r>
              <w:rPr>
                <w:rFonts w:ascii="Times New Roman"/>
                <w:b w:val="false"/>
                <w:i w:val="false"/>
                <w:color w:val="000000"/>
                <w:sz w:val="20"/>
              </w:rPr>
              <w:t>
2</w:t>
            </w:r>
          </w:p>
          <w:bookmarkEnd w:id="216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заказчику в срок до _______ года заключить договор с победителем конкурса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73" w:id="2162"/>
    <w:p>
      <w:pPr>
        <w:spacing w:after="0"/>
        <w:ind w:left="0"/>
        <w:jc w:val="both"/>
      </w:pPr>
      <w:r>
        <w:rPr>
          <w:rFonts w:ascii="Times New Roman"/>
          <w:b w:val="false"/>
          <w:i w:val="false"/>
          <w:color w:val="000000"/>
          <w:sz w:val="28"/>
        </w:rPr>
        <w:t>
      Электронные цифровые подписи председателя, членов и секретаря конкурсной комиссии</w:t>
      </w:r>
    </w:p>
    <w:bookmarkEnd w:id="2162"/>
    <w:bookmarkStart w:name="z2274" w:id="2163"/>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 "отсутствие представленных конкурсных ценовых предложений участников конкурса", "представление менее двух конкурсных ценовых предложений участников конкурса", "осталось только одно не отклоненное конкурсное ценовое предложение участника конкурса"</w:t>
      </w:r>
    </w:p>
    <w:bookmarkEnd w:id="216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bl>
    <w:bookmarkStart w:name="z2276" w:id="2164"/>
    <w:p>
      <w:pPr>
        <w:spacing w:after="0"/>
        <w:ind w:left="0"/>
        <w:jc w:val="left"/>
      </w:pPr>
      <w:r>
        <w:rPr>
          <w:rFonts w:ascii="Times New Roman"/>
          <w:b/>
          <w:i w:val="false"/>
          <w:color w:val="000000"/>
        </w:rPr>
        <w:t xml:space="preserve"> Перечень товаров, работ, услуг ежедневной или еженедельной потребности, приобретаемых заказчиком для обеспечения бесперебойной деятельности</w:t>
      </w:r>
    </w:p>
    <w:bookmarkEnd w:id="2164"/>
    <w:bookmarkStart w:name="z2277" w:id="2165"/>
    <w:p>
      <w:pPr>
        <w:spacing w:after="0"/>
        <w:ind w:left="0"/>
        <w:jc w:val="both"/>
      </w:pPr>
      <w:r>
        <w:rPr>
          <w:rFonts w:ascii="Times New Roman"/>
          <w:b w:val="false"/>
          <w:i w:val="false"/>
          <w:color w:val="000000"/>
          <w:sz w:val="28"/>
        </w:rPr>
        <w:t>
      1. Продукты питания, вода питьевая (бутилированная).</w:t>
      </w:r>
    </w:p>
    <w:bookmarkEnd w:id="2165"/>
    <w:bookmarkStart w:name="z2278" w:id="2166"/>
    <w:p>
      <w:pPr>
        <w:spacing w:after="0"/>
        <w:ind w:left="0"/>
        <w:jc w:val="both"/>
      </w:pPr>
      <w:r>
        <w:rPr>
          <w:rFonts w:ascii="Times New Roman"/>
          <w:b w:val="false"/>
          <w:i w:val="false"/>
          <w:color w:val="000000"/>
          <w:sz w:val="28"/>
        </w:rPr>
        <w:t>
      2. Горюче-смазочные материалы.</w:t>
      </w:r>
    </w:p>
    <w:bookmarkEnd w:id="2166"/>
    <w:bookmarkStart w:name="z2279" w:id="2167"/>
    <w:p>
      <w:pPr>
        <w:spacing w:after="0"/>
        <w:ind w:left="0"/>
        <w:jc w:val="both"/>
      </w:pPr>
      <w:r>
        <w:rPr>
          <w:rFonts w:ascii="Times New Roman"/>
          <w:b w:val="false"/>
          <w:i w:val="false"/>
          <w:color w:val="000000"/>
          <w:sz w:val="28"/>
        </w:rPr>
        <w:t>
      3. Канцелярские товары, "бумага" формата А-4, А-3.</w:t>
      </w:r>
    </w:p>
    <w:bookmarkEnd w:id="2167"/>
    <w:bookmarkStart w:name="z2280" w:id="2168"/>
    <w:p>
      <w:pPr>
        <w:spacing w:after="0"/>
        <w:ind w:left="0"/>
        <w:jc w:val="both"/>
      </w:pPr>
      <w:r>
        <w:rPr>
          <w:rFonts w:ascii="Times New Roman"/>
          <w:b w:val="false"/>
          <w:i w:val="false"/>
          <w:color w:val="000000"/>
          <w:sz w:val="28"/>
        </w:rPr>
        <w:t>
      4. Услуги по организации питания.</w:t>
      </w:r>
    </w:p>
    <w:bookmarkEnd w:id="2168"/>
    <w:bookmarkStart w:name="z2281" w:id="2169"/>
    <w:p>
      <w:pPr>
        <w:spacing w:after="0"/>
        <w:ind w:left="0"/>
        <w:jc w:val="both"/>
      </w:pPr>
      <w:r>
        <w:rPr>
          <w:rFonts w:ascii="Times New Roman"/>
          <w:b w:val="false"/>
          <w:i w:val="false"/>
          <w:color w:val="000000"/>
          <w:sz w:val="28"/>
        </w:rPr>
        <w:t>
      5. Услуги по прачечному обслуживанию.</w:t>
      </w:r>
    </w:p>
    <w:bookmarkEnd w:id="2169"/>
    <w:bookmarkStart w:name="z2282" w:id="2170"/>
    <w:p>
      <w:pPr>
        <w:spacing w:after="0"/>
        <w:ind w:left="0"/>
        <w:jc w:val="both"/>
      </w:pPr>
      <w:r>
        <w:rPr>
          <w:rFonts w:ascii="Times New Roman"/>
          <w:b w:val="false"/>
          <w:i w:val="false"/>
          <w:color w:val="000000"/>
          <w:sz w:val="28"/>
        </w:rPr>
        <w:t>
      6. Автотранспортные услуги.</w:t>
      </w:r>
    </w:p>
    <w:bookmarkEnd w:id="2170"/>
    <w:bookmarkStart w:name="z2283" w:id="2171"/>
    <w:p>
      <w:pPr>
        <w:spacing w:after="0"/>
        <w:ind w:left="0"/>
        <w:jc w:val="both"/>
      </w:pPr>
      <w:r>
        <w:rPr>
          <w:rFonts w:ascii="Times New Roman"/>
          <w:b w:val="false"/>
          <w:i w:val="false"/>
          <w:color w:val="000000"/>
          <w:sz w:val="28"/>
        </w:rPr>
        <w:t>
      7. Коммунальные услуги.</w:t>
      </w:r>
    </w:p>
    <w:bookmarkEnd w:id="2171"/>
    <w:bookmarkStart w:name="z2284" w:id="2172"/>
    <w:p>
      <w:pPr>
        <w:spacing w:after="0"/>
        <w:ind w:left="0"/>
        <w:jc w:val="both"/>
      </w:pPr>
      <w:r>
        <w:rPr>
          <w:rFonts w:ascii="Times New Roman"/>
          <w:b w:val="false"/>
          <w:i w:val="false"/>
          <w:color w:val="000000"/>
          <w:sz w:val="28"/>
        </w:rPr>
        <w:t>
      8. Услуги (работы) по содержанию административных зданий:</w:t>
      </w:r>
    </w:p>
    <w:bookmarkEnd w:id="2172"/>
    <w:bookmarkStart w:name="z2285" w:id="2173"/>
    <w:p>
      <w:pPr>
        <w:spacing w:after="0"/>
        <w:ind w:left="0"/>
        <w:jc w:val="both"/>
      </w:pPr>
      <w:r>
        <w:rPr>
          <w:rFonts w:ascii="Times New Roman"/>
          <w:b w:val="false"/>
          <w:i w:val="false"/>
          <w:color w:val="000000"/>
          <w:sz w:val="28"/>
        </w:rPr>
        <w:t>
      1) содержание в чистоте внутренних помещений и фасада здания, а также прилегающей к нему территории;</w:t>
      </w:r>
    </w:p>
    <w:bookmarkEnd w:id="2173"/>
    <w:bookmarkStart w:name="z2286" w:id="2174"/>
    <w:p>
      <w:pPr>
        <w:spacing w:after="0"/>
        <w:ind w:left="0"/>
        <w:jc w:val="both"/>
      </w:pPr>
      <w:r>
        <w:rPr>
          <w:rFonts w:ascii="Times New Roman"/>
          <w:b w:val="false"/>
          <w:i w:val="false"/>
          <w:color w:val="000000"/>
          <w:sz w:val="28"/>
        </w:rPr>
        <w:t>
      2) проведение благоустройства и озеленение прилегающей к зданиям территории и уход за зелеными насаждениями внутри зданий;</w:t>
      </w:r>
    </w:p>
    <w:bookmarkEnd w:id="2174"/>
    <w:bookmarkStart w:name="z2287" w:id="2175"/>
    <w:p>
      <w:pPr>
        <w:spacing w:after="0"/>
        <w:ind w:left="0"/>
        <w:jc w:val="both"/>
      </w:pPr>
      <w:r>
        <w:rPr>
          <w:rFonts w:ascii="Times New Roman"/>
          <w:b w:val="false"/>
          <w:i w:val="false"/>
          <w:color w:val="000000"/>
          <w:sz w:val="28"/>
        </w:rPr>
        <w:t>
      3) санитарная обработка внутренних помещений зданий и прилегающей к ним территории;</w:t>
      </w:r>
    </w:p>
    <w:bookmarkEnd w:id="2175"/>
    <w:bookmarkStart w:name="z2288" w:id="2176"/>
    <w:p>
      <w:pPr>
        <w:spacing w:after="0"/>
        <w:ind w:left="0"/>
        <w:jc w:val="both"/>
      </w:pPr>
      <w:r>
        <w:rPr>
          <w:rFonts w:ascii="Times New Roman"/>
          <w:b w:val="false"/>
          <w:i w:val="false"/>
          <w:color w:val="000000"/>
          <w:sz w:val="28"/>
        </w:rPr>
        <w:t>
      4) вывоз мусора и снега с прилегающей к ним территории;</w:t>
      </w:r>
    </w:p>
    <w:bookmarkEnd w:id="2176"/>
    <w:bookmarkStart w:name="z2289" w:id="2177"/>
    <w:p>
      <w:pPr>
        <w:spacing w:after="0"/>
        <w:ind w:left="0"/>
        <w:jc w:val="both"/>
      </w:pPr>
      <w:r>
        <w:rPr>
          <w:rFonts w:ascii="Times New Roman"/>
          <w:b w:val="false"/>
          <w:i w:val="false"/>
          <w:color w:val="000000"/>
          <w:sz w:val="28"/>
        </w:rPr>
        <w:t>
      5) обеспечение охраной, сигнализацией и другими устройствами по охране зданий, пожарной безопасности и прилегающих к ним территорий;</w:t>
      </w:r>
    </w:p>
    <w:bookmarkEnd w:id="2177"/>
    <w:bookmarkStart w:name="z2290" w:id="2178"/>
    <w:p>
      <w:pPr>
        <w:spacing w:after="0"/>
        <w:ind w:left="0"/>
        <w:jc w:val="both"/>
      </w:pPr>
      <w:r>
        <w:rPr>
          <w:rFonts w:ascii="Times New Roman"/>
          <w:b w:val="false"/>
          <w:i w:val="false"/>
          <w:color w:val="000000"/>
          <w:sz w:val="28"/>
        </w:rPr>
        <w:t>
      6) сантехнические, электромонтажные работы;</w:t>
      </w:r>
    </w:p>
    <w:bookmarkEnd w:id="2178"/>
    <w:bookmarkStart w:name="z2291" w:id="2179"/>
    <w:p>
      <w:pPr>
        <w:spacing w:after="0"/>
        <w:ind w:left="0"/>
        <w:jc w:val="both"/>
      </w:pPr>
      <w:r>
        <w:rPr>
          <w:rFonts w:ascii="Times New Roman"/>
          <w:b w:val="false"/>
          <w:i w:val="false"/>
          <w:color w:val="000000"/>
          <w:sz w:val="28"/>
        </w:rPr>
        <w:t>
      7) техническое обслуживание и ремонт лифтов, кондиционеров.</w:t>
      </w:r>
    </w:p>
    <w:bookmarkEnd w:id="2179"/>
    <w:bookmarkStart w:name="z2292" w:id="2180"/>
    <w:p>
      <w:pPr>
        <w:spacing w:after="0"/>
        <w:ind w:left="0"/>
        <w:jc w:val="both"/>
      </w:pPr>
      <w:r>
        <w:rPr>
          <w:rFonts w:ascii="Times New Roman"/>
          <w:b w:val="false"/>
          <w:i w:val="false"/>
          <w:color w:val="000000"/>
          <w:sz w:val="28"/>
        </w:rPr>
        <w:t>
      9. Услуги связи (в том числе Интернет, спутниковая, телефонная, почтовая связь).</w:t>
      </w:r>
    </w:p>
    <w:bookmarkEnd w:id="2180"/>
    <w:bookmarkStart w:name="z2293" w:id="2181"/>
    <w:p>
      <w:pPr>
        <w:spacing w:after="0"/>
        <w:ind w:left="0"/>
        <w:jc w:val="both"/>
      </w:pPr>
      <w:r>
        <w:rPr>
          <w:rFonts w:ascii="Times New Roman"/>
          <w:b w:val="false"/>
          <w:i w:val="false"/>
          <w:color w:val="000000"/>
          <w:sz w:val="28"/>
        </w:rPr>
        <w:t>
      10. Услуги по сопровождению информационных систем.</w:t>
      </w:r>
    </w:p>
    <w:bookmarkEnd w:id="2181"/>
    <w:bookmarkStart w:name="z2294" w:id="2182"/>
    <w:p>
      <w:pPr>
        <w:spacing w:after="0"/>
        <w:ind w:left="0"/>
        <w:jc w:val="both"/>
      </w:pPr>
      <w:r>
        <w:rPr>
          <w:rFonts w:ascii="Times New Roman"/>
          <w:b w:val="false"/>
          <w:i w:val="false"/>
          <w:color w:val="000000"/>
          <w:sz w:val="28"/>
        </w:rPr>
        <w:t>
      11. Услуги по размещению информации в средствах массовой информации.</w:t>
      </w:r>
    </w:p>
    <w:bookmarkEnd w:id="2182"/>
    <w:bookmarkStart w:name="z2295" w:id="2183"/>
    <w:p>
      <w:pPr>
        <w:spacing w:after="0"/>
        <w:ind w:left="0"/>
        <w:jc w:val="both"/>
      </w:pPr>
      <w:r>
        <w:rPr>
          <w:rFonts w:ascii="Times New Roman"/>
          <w:b w:val="false"/>
          <w:i w:val="false"/>
          <w:color w:val="000000"/>
          <w:sz w:val="28"/>
        </w:rPr>
        <w:t>
      12. Услуги по техническому обслуживанию систем пожаротушения и кондиционирования серверных комнат.</w:t>
      </w:r>
    </w:p>
    <w:bookmarkEnd w:id="2183"/>
    <w:bookmarkStart w:name="z2296" w:id="2184"/>
    <w:p>
      <w:pPr>
        <w:spacing w:after="0"/>
        <w:ind w:left="0"/>
        <w:jc w:val="both"/>
      </w:pPr>
      <w:r>
        <w:rPr>
          <w:rFonts w:ascii="Times New Roman"/>
          <w:b w:val="false"/>
          <w:i w:val="false"/>
          <w:color w:val="000000"/>
          <w:sz w:val="28"/>
        </w:rPr>
        <w:t>
      13. Услуги по системно-техническому обслуживанию аппаратно-программных средств.</w:t>
      </w:r>
    </w:p>
    <w:bookmarkEnd w:id="2184"/>
    <w:bookmarkStart w:name="z2297" w:id="2185"/>
    <w:p>
      <w:pPr>
        <w:spacing w:after="0"/>
        <w:ind w:left="0"/>
        <w:jc w:val="both"/>
      </w:pPr>
      <w:r>
        <w:rPr>
          <w:rFonts w:ascii="Times New Roman"/>
          <w:b w:val="false"/>
          <w:i w:val="false"/>
          <w:color w:val="000000"/>
          <w:sz w:val="28"/>
        </w:rPr>
        <w:t>
      14. Услуги по проведению научной экспертизы проектов нормативных правовых актов и концепций проектов законов.</w:t>
      </w:r>
    </w:p>
    <w:bookmarkEnd w:id="2185"/>
    <w:bookmarkStart w:name="z2298" w:id="2186"/>
    <w:p>
      <w:pPr>
        <w:spacing w:after="0"/>
        <w:ind w:left="0"/>
        <w:jc w:val="both"/>
      </w:pPr>
      <w:r>
        <w:rPr>
          <w:rFonts w:ascii="Times New Roman"/>
          <w:b w:val="false"/>
          <w:i w:val="false"/>
          <w:color w:val="000000"/>
          <w:sz w:val="28"/>
        </w:rPr>
        <w:t>
      15. Услуги по аренде зданий, помещений и (или) сооружений.</w:t>
      </w:r>
    </w:p>
    <w:bookmarkEnd w:id="2186"/>
    <w:bookmarkStart w:name="z2299" w:id="2187"/>
    <w:p>
      <w:pPr>
        <w:spacing w:after="0"/>
        <w:ind w:left="0"/>
        <w:jc w:val="both"/>
      </w:pPr>
      <w:r>
        <w:rPr>
          <w:rFonts w:ascii="Times New Roman"/>
          <w:b w:val="false"/>
          <w:i w:val="false"/>
          <w:color w:val="000000"/>
          <w:sz w:val="28"/>
        </w:rPr>
        <w:t>
      16. Услуги по содержанию арендуемого здания, помещения и (или) сооружения.</w:t>
      </w:r>
    </w:p>
    <w:bookmarkEnd w:id="2187"/>
    <w:bookmarkStart w:name="z2300" w:id="2188"/>
    <w:p>
      <w:pPr>
        <w:spacing w:after="0"/>
        <w:ind w:left="0"/>
        <w:jc w:val="both"/>
      </w:pPr>
      <w:r>
        <w:rPr>
          <w:rFonts w:ascii="Times New Roman"/>
          <w:b w:val="false"/>
          <w:i w:val="false"/>
          <w:color w:val="000000"/>
          <w:sz w:val="28"/>
        </w:rPr>
        <w:t>
      17. Услуги по техническому обслуживанию и ремонту служебных и специальных автотранспортных средств.</w:t>
      </w:r>
    </w:p>
    <w:bookmarkEnd w:id="2188"/>
    <w:bookmarkStart w:name="z2301" w:id="2189"/>
    <w:p>
      <w:pPr>
        <w:spacing w:after="0"/>
        <w:ind w:left="0"/>
        <w:jc w:val="both"/>
      </w:pPr>
      <w:r>
        <w:rPr>
          <w:rFonts w:ascii="Times New Roman"/>
          <w:b w:val="false"/>
          <w:i w:val="false"/>
          <w:color w:val="000000"/>
          <w:sz w:val="28"/>
        </w:rPr>
        <w:t>
      18. Расходные материалы к организационной технике и услуги по заправке картриджей.</w:t>
      </w:r>
    </w:p>
    <w:bookmarkEnd w:id="2189"/>
    <w:bookmarkStart w:name="z2302" w:id="2190"/>
    <w:p>
      <w:pPr>
        <w:spacing w:after="0"/>
        <w:ind w:left="0"/>
        <w:jc w:val="both"/>
      </w:pPr>
      <w:r>
        <w:rPr>
          <w:rFonts w:ascii="Times New Roman"/>
          <w:b w:val="false"/>
          <w:i w:val="false"/>
          <w:color w:val="000000"/>
          <w:sz w:val="28"/>
        </w:rPr>
        <w:t>
      19. Услуги по охране объектов.</w:t>
      </w:r>
    </w:p>
    <w:bookmarkEnd w:id="2190"/>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304" w:id="2191"/>
          <w:p>
            <w:pPr>
              <w:spacing w:after="20"/>
              <w:ind w:left="20"/>
              <w:jc w:val="both"/>
            </w:pPr>
            <w:r>
              <w:rPr>
                <w:rFonts w:ascii="Times New Roman"/>
                <w:b w:val="false"/>
                <w:i w:val="false"/>
                <w:color w:val="000000"/>
                <w:sz w:val="20"/>
              </w:rPr>
              <w:t>
Форма</w:t>
            </w:r>
          </w:p>
          <w:bookmarkEnd w:id="2191"/>
        </w:tc>
      </w:tr>
    </w:tbl>
    <w:bookmarkStart w:name="z2305" w:id="2192"/>
    <w:p>
      <w:pPr>
        <w:spacing w:after="0"/>
        <w:ind w:left="0"/>
        <w:jc w:val="left"/>
      </w:pPr>
      <w:r>
        <w:rPr>
          <w:rFonts w:ascii="Times New Roman"/>
          <w:b/>
          <w:i w:val="false"/>
          <w:color w:val="000000"/>
        </w:rPr>
        <w:t xml:space="preserve"> Объявление о проведении закупки способом запроса ценовых предложений путем размещения объявления</w:t>
      </w:r>
    </w:p>
    <w:bookmarkEnd w:id="2192"/>
    <w:bookmarkStart w:name="z2306" w:id="2193"/>
    <w:p>
      <w:pPr>
        <w:spacing w:after="0"/>
        <w:ind w:left="0"/>
        <w:jc w:val="both"/>
      </w:pPr>
      <w:r>
        <w:rPr>
          <w:rFonts w:ascii="Times New Roman"/>
          <w:b w:val="false"/>
          <w:i w:val="false"/>
          <w:color w:val="000000"/>
          <w:sz w:val="28"/>
        </w:rPr>
        <w:t>
            ________________________________________________________________________________</w:t>
      </w:r>
    </w:p>
    <w:bookmarkEnd w:id="2193"/>
    <w:bookmarkStart w:name="z2307" w:id="2194"/>
    <w:p>
      <w:pPr>
        <w:spacing w:after="0"/>
        <w:ind w:left="0"/>
        <w:jc w:val="both"/>
      </w:pPr>
      <w:r>
        <w:rPr>
          <w:rFonts w:ascii="Times New Roman"/>
          <w:b w:val="false"/>
          <w:i w:val="false"/>
          <w:color w:val="000000"/>
          <w:sz w:val="28"/>
        </w:rPr>
        <w:t>
      (наименование заказчика (организатора закупок, почтовый (юридический) адрес)</w:t>
      </w:r>
    </w:p>
    <w:bookmarkEnd w:id="2194"/>
    <w:bookmarkStart w:name="z2308" w:id="2195"/>
    <w:p>
      <w:pPr>
        <w:spacing w:after="0"/>
        <w:ind w:left="0"/>
        <w:jc w:val="both"/>
      </w:pPr>
      <w:r>
        <w:rPr>
          <w:rFonts w:ascii="Times New Roman"/>
          <w:b w:val="false"/>
          <w:i w:val="false"/>
          <w:color w:val="000000"/>
          <w:sz w:val="28"/>
        </w:rPr>
        <w:t>
            извещает о проведении закупок ____________________________________________________</w:t>
      </w:r>
    </w:p>
    <w:bookmarkEnd w:id="2195"/>
    <w:bookmarkStart w:name="z2309" w:id="2196"/>
    <w:p>
      <w:pPr>
        <w:spacing w:after="0"/>
        <w:ind w:left="0"/>
        <w:jc w:val="both"/>
      </w:pPr>
      <w:r>
        <w:rPr>
          <w:rFonts w:ascii="Times New Roman"/>
          <w:b w:val="false"/>
          <w:i w:val="false"/>
          <w:color w:val="000000"/>
          <w:sz w:val="28"/>
        </w:rPr>
        <w:t>
      (указать наименование закупаемых товаров, работ, услуг)</w:t>
      </w:r>
    </w:p>
    <w:bookmarkEnd w:id="2196"/>
    <w:bookmarkStart w:name="z2310" w:id="2197"/>
    <w:p>
      <w:pPr>
        <w:spacing w:after="0"/>
        <w:ind w:left="0"/>
        <w:jc w:val="both"/>
      </w:pPr>
      <w:r>
        <w:rPr>
          <w:rFonts w:ascii="Times New Roman"/>
          <w:b w:val="false"/>
          <w:i w:val="false"/>
          <w:color w:val="000000"/>
          <w:sz w:val="28"/>
        </w:rPr>
        <w:t>
      способом запроса ценовых предложений путем размещения объявления и приглашает принять участие в указанных закупках.</w:t>
      </w:r>
    </w:p>
    <w:bookmarkEnd w:id="2197"/>
    <w:bookmarkStart w:name="z2311" w:id="2198"/>
    <w:p>
      <w:pPr>
        <w:spacing w:after="0"/>
        <w:ind w:left="0"/>
        <w:jc w:val="both"/>
      </w:pPr>
      <w:r>
        <w:rPr>
          <w:rFonts w:ascii="Times New Roman"/>
          <w:b w:val="false"/>
          <w:i w:val="false"/>
          <w:color w:val="000000"/>
          <w:sz w:val="28"/>
        </w:rPr>
        <w:t>
      2. Количество товара, объемы выполняемых работ, оказываемых услуг с указанием сумм, выделенных для закупок.</w:t>
      </w:r>
    </w:p>
    <w:bookmarkEnd w:id="2198"/>
    <w:bookmarkStart w:name="z2312" w:id="2199"/>
    <w:p>
      <w:pPr>
        <w:spacing w:after="0"/>
        <w:ind w:left="0"/>
        <w:jc w:val="both"/>
      </w:pPr>
      <w:r>
        <w:rPr>
          <w:rFonts w:ascii="Times New Roman"/>
          <w:b w:val="false"/>
          <w:i w:val="false"/>
          <w:color w:val="000000"/>
          <w:sz w:val="28"/>
        </w:rPr>
        <w:t>
      3. Краткое описание закупаемых товаров, работ, услуг с указанием национального стандарта, межгосударственного или международного стандарта (при его наличии).</w:t>
      </w:r>
    </w:p>
    <w:bookmarkEnd w:id="2199"/>
    <w:bookmarkStart w:name="z2313" w:id="2200"/>
    <w:p>
      <w:pPr>
        <w:spacing w:after="0"/>
        <w:ind w:left="0"/>
        <w:jc w:val="both"/>
      </w:pPr>
      <w:r>
        <w:rPr>
          <w:rFonts w:ascii="Times New Roman"/>
          <w:b w:val="false"/>
          <w:i w:val="false"/>
          <w:color w:val="000000"/>
          <w:sz w:val="28"/>
        </w:rPr>
        <w:t xml:space="preserve">
      4. Техническая спецификация на закупаемые товары, работы, услуги (при ее наличии). </w:t>
      </w:r>
    </w:p>
    <w:bookmarkEnd w:id="2200"/>
    <w:bookmarkStart w:name="z2314" w:id="2201"/>
    <w:p>
      <w:pPr>
        <w:spacing w:after="0"/>
        <w:ind w:left="0"/>
        <w:jc w:val="both"/>
      </w:pPr>
      <w:r>
        <w:rPr>
          <w:rFonts w:ascii="Times New Roman"/>
          <w:b w:val="false"/>
          <w:i w:val="false"/>
          <w:color w:val="000000"/>
          <w:sz w:val="28"/>
        </w:rPr>
        <w:t>
      5. Программа тестирования образцов товара (при ее наличии).</w:t>
      </w:r>
    </w:p>
    <w:bookmarkEnd w:id="2201"/>
    <w:bookmarkStart w:name="z2315" w:id="2202"/>
    <w:p>
      <w:pPr>
        <w:spacing w:after="0"/>
        <w:ind w:left="0"/>
        <w:jc w:val="both"/>
      </w:pPr>
      <w:r>
        <w:rPr>
          <w:rFonts w:ascii="Times New Roman"/>
          <w:b w:val="false"/>
          <w:i w:val="false"/>
          <w:color w:val="000000"/>
          <w:sz w:val="28"/>
        </w:rPr>
        <w:t>
      6. Место поставки товара, выполнения работ, оказания услуг.</w:t>
      </w:r>
    </w:p>
    <w:bookmarkEnd w:id="2202"/>
    <w:bookmarkStart w:name="z2316" w:id="2203"/>
    <w:p>
      <w:pPr>
        <w:spacing w:after="0"/>
        <w:ind w:left="0"/>
        <w:jc w:val="both"/>
      </w:pPr>
      <w:r>
        <w:rPr>
          <w:rFonts w:ascii="Times New Roman"/>
          <w:b w:val="false"/>
          <w:i w:val="false"/>
          <w:color w:val="000000"/>
          <w:sz w:val="28"/>
        </w:rPr>
        <w:t>
      7. Требуемые сроки поставки товара, выполнения работ, оказания услуг.</w:t>
      </w:r>
    </w:p>
    <w:bookmarkEnd w:id="2203"/>
    <w:bookmarkStart w:name="z2317" w:id="2204"/>
    <w:p>
      <w:pPr>
        <w:spacing w:after="0"/>
        <w:ind w:left="0"/>
        <w:jc w:val="both"/>
      </w:pPr>
      <w:r>
        <w:rPr>
          <w:rFonts w:ascii="Times New Roman"/>
          <w:b w:val="false"/>
          <w:i w:val="false"/>
          <w:color w:val="000000"/>
          <w:sz w:val="28"/>
        </w:rPr>
        <w:t>
      8. Срок начала и окончания представления потенциальными поставщиками ценовых предложений, образцов товара на тестирование (при их наличии).</w:t>
      </w:r>
    </w:p>
    <w:bookmarkEnd w:id="2204"/>
    <w:bookmarkStart w:name="z2318" w:id="2205"/>
    <w:p>
      <w:pPr>
        <w:spacing w:after="0"/>
        <w:ind w:left="0"/>
        <w:jc w:val="both"/>
      </w:pPr>
      <w:r>
        <w:rPr>
          <w:rFonts w:ascii="Times New Roman"/>
          <w:b w:val="false"/>
          <w:i w:val="false"/>
          <w:color w:val="000000"/>
          <w:sz w:val="28"/>
        </w:rPr>
        <w:t>
      9. Дата и время вскрытия ценовых предложений.</w:t>
      </w:r>
    </w:p>
    <w:bookmarkEnd w:id="2205"/>
    <w:bookmarkStart w:name="z2319" w:id="2206"/>
    <w:p>
      <w:pPr>
        <w:spacing w:after="0"/>
        <w:ind w:left="0"/>
        <w:jc w:val="both"/>
      </w:pPr>
      <w:r>
        <w:rPr>
          <w:rFonts w:ascii="Times New Roman"/>
          <w:b w:val="false"/>
          <w:i w:val="false"/>
          <w:color w:val="000000"/>
          <w:sz w:val="28"/>
        </w:rPr>
        <w:t>
      10. Условия оплаты.</w:t>
      </w:r>
    </w:p>
    <w:bookmarkEnd w:id="2206"/>
    <w:bookmarkStart w:name="z2320" w:id="2207"/>
    <w:p>
      <w:pPr>
        <w:spacing w:after="0"/>
        <w:ind w:left="0"/>
        <w:jc w:val="both"/>
      </w:pPr>
      <w:r>
        <w:rPr>
          <w:rFonts w:ascii="Times New Roman"/>
          <w:b w:val="false"/>
          <w:i w:val="false"/>
          <w:color w:val="000000"/>
          <w:sz w:val="28"/>
        </w:rPr>
        <w:t>
      11. Проект договора с указанием существенных условий, в том числе технических условий (при наличии).</w:t>
      </w:r>
    </w:p>
    <w:bookmarkEnd w:id="2207"/>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322" w:id="2208"/>
          <w:p>
            <w:pPr>
              <w:spacing w:after="20"/>
              <w:ind w:left="20"/>
              <w:jc w:val="both"/>
            </w:pPr>
            <w:r>
              <w:rPr>
                <w:rFonts w:ascii="Times New Roman"/>
                <w:b w:val="false"/>
                <w:i w:val="false"/>
                <w:color w:val="000000"/>
                <w:sz w:val="20"/>
              </w:rPr>
              <w:t>
Форма</w:t>
            </w:r>
          </w:p>
          <w:bookmarkEnd w:id="2208"/>
        </w:tc>
      </w:tr>
    </w:tbl>
    <w:bookmarkStart w:name="z2323" w:id="2209"/>
    <w:p>
      <w:pPr>
        <w:spacing w:after="0"/>
        <w:ind w:left="0"/>
        <w:jc w:val="left"/>
      </w:pPr>
      <w:r>
        <w:rPr>
          <w:rFonts w:ascii="Times New Roman"/>
          <w:b/>
          <w:i w:val="false"/>
          <w:color w:val="000000"/>
        </w:rPr>
        <w:t xml:space="preserve"> Ценовое предложение</w:t>
      </w:r>
      <w:r>
        <w:br/>
      </w:r>
      <w:r>
        <w:rPr>
          <w:rFonts w:ascii="Times New Roman"/>
          <w:b/>
          <w:i w:val="false"/>
          <w:color w:val="000000"/>
        </w:rPr>
        <w:t>потенциального поставщика</w:t>
      </w:r>
      <w:r>
        <w:br/>
      </w:r>
      <w:r>
        <w:rPr>
          <w:rFonts w:ascii="Times New Roman"/>
          <w:b/>
          <w:i w:val="false"/>
          <w:color w:val="000000"/>
        </w:rPr>
        <w:t>_______________________________________</w:t>
      </w:r>
      <w:r>
        <w:br/>
      </w:r>
      <w:r>
        <w:rPr>
          <w:rFonts w:ascii="Times New Roman"/>
          <w:b/>
          <w:i w:val="false"/>
          <w:color w:val="000000"/>
        </w:rPr>
        <w:t>(наименование и адрес потенциального поставщика)</w:t>
      </w:r>
      <w:r>
        <w:br/>
      </w:r>
      <w:r>
        <w:rPr>
          <w:rFonts w:ascii="Times New Roman"/>
          <w:b/>
          <w:i w:val="false"/>
          <w:color w:val="000000"/>
        </w:rPr>
        <w:t>(заполняется отдельно на каждый лот, с указанием номера лота)</w:t>
      </w:r>
    </w:p>
    <w:bookmarkEnd w:id="2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1380"/>
        <w:gridCol w:w="506"/>
      </w:tblGrid>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7" w:id="2210"/>
          <w:p>
            <w:pPr>
              <w:spacing w:after="20"/>
              <w:ind w:left="20"/>
              <w:jc w:val="both"/>
            </w:pPr>
            <w:r>
              <w:rPr>
                <w:rFonts w:ascii="Times New Roman"/>
                <w:b w:val="false"/>
                <w:i w:val="false"/>
                <w:color w:val="000000"/>
                <w:sz w:val="20"/>
              </w:rPr>
              <w:t>
№ п/п</w:t>
            </w:r>
          </w:p>
          <w:bookmarkEnd w:id="221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товаров, работ,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8" w:id="2211"/>
          <w:p>
            <w:pPr>
              <w:spacing w:after="20"/>
              <w:ind w:left="20"/>
              <w:jc w:val="both"/>
            </w:pPr>
            <w:r>
              <w:rPr>
                <w:rFonts w:ascii="Times New Roman"/>
                <w:b w:val="false"/>
                <w:i w:val="false"/>
                <w:color w:val="000000"/>
                <w:sz w:val="20"/>
              </w:rPr>
              <w:t>
1.</w:t>
            </w:r>
          </w:p>
          <w:bookmarkEnd w:id="221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2212"/>
          <w:p>
            <w:pPr>
              <w:spacing w:after="20"/>
              <w:ind w:left="20"/>
              <w:jc w:val="both"/>
            </w:pPr>
            <w:r>
              <w:rPr>
                <w:rFonts w:ascii="Times New Roman"/>
                <w:b w:val="false"/>
                <w:i w:val="false"/>
                <w:color w:val="000000"/>
                <w:sz w:val="20"/>
              </w:rPr>
              <w:t>
2.</w:t>
            </w:r>
          </w:p>
          <w:bookmarkEnd w:id="221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0" w:id="2213"/>
          <w:p>
            <w:pPr>
              <w:spacing w:after="20"/>
              <w:ind w:left="20"/>
              <w:jc w:val="both"/>
            </w:pPr>
            <w:r>
              <w:rPr>
                <w:rFonts w:ascii="Times New Roman"/>
                <w:b w:val="false"/>
                <w:i w:val="false"/>
                <w:color w:val="000000"/>
                <w:sz w:val="20"/>
              </w:rPr>
              <w:t>
3.</w:t>
            </w:r>
          </w:p>
          <w:bookmarkEnd w:id="221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сроки поставки товаров, выполнения работ, оказания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1" w:id="2214"/>
          <w:p>
            <w:pPr>
              <w:spacing w:after="20"/>
              <w:ind w:left="20"/>
              <w:jc w:val="both"/>
            </w:pPr>
            <w:r>
              <w:rPr>
                <w:rFonts w:ascii="Times New Roman"/>
                <w:b w:val="false"/>
                <w:i w:val="false"/>
                <w:color w:val="000000"/>
                <w:sz w:val="20"/>
              </w:rPr>
              <w:t>
4.</w:t>
            </w:r>
          </w:p>
          <w:bookmarkEnd w:id="221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_______за единицу в _______на условиях _____________ ИНКОТЕРМС 2000 и (или) 2010 (пункт назначения)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2215"/>
          <w:p>
            <w:pPr>
              <w:spacing w:after="20"/>
              <w:ind w:left="20"/>
              <w:jc w:val="both"/>
            </w:pPr>
            <w:r>
              <w:rPr>
                <w:rFonts w:ascii="Times New Roman"/>
                <w:b w:val="false"/>
                <w:i w:val="false"/>
                <w:color w:val="000000"/>
                <w:sz w:val="20"/>
              </w:rPr>
              <w:t>
5.</w:t>
            </w:r>
          </w:p>
          <w:bookmarkEnd w:id="221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3" w:id="2216"/>
          <w:p>
            <w:pPr>
              <w:spacing w:after="20"/>
              <w:ind w:left="20"/>
              <w:jc w:val="both"/>
            </w:pPr>
            <w:r>
              <w:rPr>
                <w:rFonts w:ascii="Times New Roman"/>
                <w:b w:val="false"/>
                <w:i w:val="false"/>
                <w:color w:val="000000"/>
                <w:sz w:val="20"/>
              </w:rPr>
              <w:t>
6.</w:t>
            </w:r>
          </w:p>
          <w:bookmarkEnd w:id="221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цена = стр.3 х стр.4, в _______</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2217"/>
          <w:p>
            <w:pPr>
              <w:spacing w:after="20"/>
              <w:ind w:left="20"/>
              <w:jc w:val="both"/>
            </w:pPr>
            <w:r>
              <w:rPr>
                <w:rFonts w:ascii="Times New Roman"/>
                <w:b w:val="false"/>
                <w:i w:val="false"/>
                <w:color w:val="000000"/>
                <w:sz w:val="20"/>
              </w:rPr>
              <w:t>
7.</w:t>
            </w:r>
          </w:p>
          <w:bookmarkEnd w:id="221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цена, в ______ на условиях __________ 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35" w:id="2218"/>
    <w:p>
      <w:pPr>
        <w:spacing w:after="0"/>
        <w:ind w:left="0"/>
        <w:jc w:val="both"/>
      </w:pPr>
      <w:r>
        <w:rPr>
          <w:rFonts w:ascii="Times New Roman"/>
          <w:b w:val="false"/>
          <w:i w:val="false"/>
          <w:color w:val="000000"/>
          <w:sz w:val="28"/>
        </w:rPr>
        <w:t xml:space="preserve">
      Мы согласны с Вашими условиями платежа, оговоренными в договоре (при его наличии). </w:t>
      </w:r>
    </w:p>
    <w:bookmarkEnd w:id="2218"/>
    <w:bookmarkStart w:name="z2336" w:id="2219"/>
    <w:p>
      <w:pPr>
        <w:spacing w:after="0"/>
        <w:ind w:left="0"/>
        <w:jc w:val="both"/>
      </w:pPr>
      <w:r>
        <w:rPr>
          <w:rFonts w:ascii="Times New Roman"/>
          <w:b w:val="false"/>
          <w:i w:val="false"/>
          <w:color w:val="000000"/>
          <w:sz w:val="28"/>
        </w:rPr>
        <w:t>
      ________________ ________________________________________________________</w:t>
      </w:r>
    </w:p>
    <w:bookmarkEnd w:id="2219"/>
    <w:bookmarkStart w:name="z2337" w:id="2220"/>
    <w:p>
      <w:pPr>
        <w:spacing w:after="0"/>
        <w:ind w:left="0"/>
        <w:jc w:val="both"/>
      </w:pPr>
      <w:r>
        <w:rPr>
          <w:rFonts w:ascii="Times New Roman"/>
          <w:b w:val="false"/>
          <w:i w:val="false"/>
          <w:color w:val="000000"/>
          <w:sz w:val="28"/>
        </w:rPr>
        <w:t>
      (Подпись)                  (Должность, фамилия, имя, отчество (при его наличии))</w:t>
      </w:r>
    </w:p>
    <w:bookmarkEnd w:id="2220"/>
    <w:bookmarkStart w:name="z2338" w:id="2221"/>
    <w:p>
      <w:pPr>
        <w:spacing w:after="0"/>
        <w:ind w:left="0"/>
        <w:jc w:val="both"/>
      </w:pPr>
      <w:r>
        <w:rPr>
          <w:rFonts w:ascii="Times New Roman"/>
          <w:b w:val="false"/>
          <w:i w:val="false"/>
          <w:color w:val="000000"/>
          <w:sz w:val="28"/>
        </w:rPr>
        <w:t>
      Место печати (при ее наличии)</w:t>
      </w:r>
    </w:p>
    <w:bookmarkEnd w:id="2221"/>
    <w:bookmarkStart w:name="z2339" w:id="2222"/>
    <w:p>
      <w:pPr>
        <w:spacing w:after="0"/>
        <w:ind w:left="0"/>
        <w:jc w:val="both"/>
      </w:pPr>
      <w:r>
        <w:rPr>
          <w:rFonts w:ascii="Times New Roman"/>
          <w:b w:val="false"/>
          <w:i w:val="false"/>
          <w:color w:val="000000"/>
          <w:sz w:val="28"/>
        </w:rPr>
        <w:t>
      Банковские реквизиты</w:t>
      </w:r>
    </w:p>
    <w:bookmarkEnd w:id="2222"/>
    <w:bookmarkStart w:name="z2340" w:id="2223"/>
    <w:p>
      <w:pPr>
        <w:spacing w:after="0"/>
        <w:ind w:left="0"/>
        <w:jc w:val="both"/>
      </w:pPr>
      <w:r>
        <w:rPr>
          <w:rFonts w:ascii="Times New Roman"/>
          <w:b w:val="false"/>
          <w:i w:val="false"/>
          <w:color w:val="000000"/>
          <w:sz w:val="28"/>
        </w:rPr>
        <w:t>
      Примечание: потенциальному поставщику допускается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пересматривается</w:t>
      </w:r>
    </w:p>
    <w:bookmarkEnd w:id="222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342" w:id="2224"/>
          <w:p>
            <w:pPr>
              <w:spacing w:after="20"/>
              <w:ind w:left="20"/>
              <w:jc w:val="both"/>
            </w:pPr>
            <w:r>
              <w:rPr>
                <w:rFonts w:ascii="Times New Roman"/>
                <w:b w:val="false"/>
                <w:i w:val="false"/>
                <w:color w:val="000000"/>
                <w:sz w:val="20"/>
              </w:rPr>
              <w:t>
Форма</w:t>
            </w:r>
          </w:p>
          <w:bookmarkEnd w:id="2224"/>
        </w:tc>
      </w:tr>
    </w:tbl>
    <w:bookmarkStart w:name="z2343" w:id="2225"/>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ценовых предложений способом запроса ценовых предложений путем размещения объявления</w:t>
      </w:r>
      <w:r>
        <w:br/>
      </w:r>
      <w:r>
        <w:rPr>
          <w:rFonts w:ascii="Times New Roman"/>
          <w:b/>
          <w:i w:val="false"/>
          <w:color w:val="000000"/>
        </w:rPr>
        <w:t>_____________________________________________________________________</w:t>
      </w:r>
      <w:r>
        <w:br/>
      </w:r>
      <w:r>
        <w:rPr>
          <w:rFonts w:ascii="Times New Roman"/>
          <w:b/>
          <w:i w:val="false"/>
          <w:color w:val="000000"/>
        </w:rPr>
        <w:t>(полное наименование заказчика (организатора закупок), почтовый (юридический) адрес)</w:t>
      </w:r>
    </w:p>
    <w:bookmarkEnd w:id="2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911"/>
        <w:gridCol w:w="2633"/>
        <w:gridCol w:w="3295"/>
        <w:gridCol w:w="1423"/>
        <w:gridCol w:w="1423"/>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2226"/>
          <w:p>
            <w:pPr>
              <w:spacing w:after="20"/>
              <w:ind w:left="20"/>
              <w:jc w:val="both"/>
            </w:pPr>
            <w:r>
              <w:rPr>
                <w:rFonts w:ascii="Times New Roman"/>
                <w:b w:val="false"/>
                <w:i w:val="false"/>
                <w:color w:val="000000"/>
                <w:sz w:val="20"/>
              </w:rPr>
              <w:t>
№ п/п</w:t>
            </w:r>
          </w:p>
          <w:bookmarkEnd w:id="222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срок проведения закупок товаров, работ, услуг способом запроса ценовых предложений путем размещения объявления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 (ИИН), почтовый (юридический) адрес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 потенциального поставщика (его уполномоченного 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регистрации ценового предложения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вскрытия ценового предложения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2227"/>
          <w:p>
            <w:pPr>
              <w:spacing w:after="20"/>
              <w:ind w:left="20"/>
              <w:jc w:val="both"/>
            </w:pPr>
            <w:r>
              <w:rPr>
                <w:rFonts w:ascii="Times New Roman"/>
                <w:b w:val="false"/>
                <w:i w:val="false"/>
                <w:color w:val="000000"/>
                <w:sz w:val="20"/>
              </w:rPr>
              <w:t>
1</w:t>
            </w:r>
          </w:p>
          <w:bookmarkEnd w:id="222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49" w:id="2228"/>
    <w:p>
      <w:pPr>
        <w:spacing w:after="0"/>
        <w:ind w:left="0"/>
        <w:jc w:val="both"/>
      </w:pPr>
      <w:r>
        <w:rPr>
          <w:rFonts w:ascii="Times New Roman"/>
          <w:b w:val="false"/>
          <w:i w:val="false"/>
          <w:color w:val="000000"/>
          <w:sz w:val="28"/>
        </w:rPr>
        <w:t>
      продолжение таблицы</w:t>
      </w:r>
    </w:p>
    <w:bookmarkEnd w:id="2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5"/>
        <w:gridCol w:w="5835"/>
      </w:tblGrid>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2229"/>
          <w:p>
            <w:pPr>
              <w:spacing w:after="20"/>
              <w:ind w:left="20"/>
              <w:jc w:val="both"/>
            </w:pPr>
            <w:r>
              <w:rPr>
                <w:rFonts w:ascii="Times New Roman"/>
                <w:b w:val="false"/>
                <w:i w:val="false"/>
                <w:color w:val="000000"/>
                <w:sz w:val="20"/>
              </w:rPr>
              <w:t>
Отказ в регистрации ценового предложения (причины отказа)</w:t>
            </w:r>
          </w:p>
          <w:bookmarkEnd w:id="222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потенциального поставщика (его уполномоченного представителя)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1" w:id="2230"/>
          <w:p>
            <w:pPr>
              <w:spacing w:after="20"/>
              <w:ind w:left="20"/>
              <w:jc w:val="both"/>
            </w:pPr>
            <w:r>
              <w:rPr>
                <w:rFonts w:ascii="Times New Roman"/>
                <w:b w:val="false"/>
                <w:i w:val="false"/>
                <w:color w:val="000000"/>
                <w:sz w:val="20"/>
              </w:rPr>
              <w:t>
7</w:t>
            </w:r>
          </w:p>
          <w:bookmarkEnd w:id="223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7"/>
        <w:gridCol w:w="12173"/>
      </w:tblGrid>
      <w:tr>
        <w:trPr>
          <w:trHeight w:val="30" w:hRule="atLeast"/>
        </w:trPr>
        <w:tc>
          <w:tcPr>
            <w:tcW w:w="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3" w:type="dxa"/>
            <w:tcBorders/>
            <w:tcMar>
              <w:top w:w="15" w:type="dxa"/>
              <w:left w:w="15" w:type="dxa"/>
              <w:bottom w:w="15" w:type="dxa"/>
              <w:right w:w="15" w:type="dxa"/>
            </w:tcMar>
            <w:vAlign w:val="center"/>
          </w:tcPr>
          <w:bookmarkStart w:name="z2353" w:id="2231"/>
          <w:p>
            <w:pPr>
              <w:spacing w:after="20"/>
              <w:ind w:left="20"/>
              <w:jc w:val="both"/>
            </w:pPr>
            <w:r>
              <w:rPr>
                <w:rFonts w:ascii="Times New Roman"/>
                <w:b w:val="false"/>
                <w:i w:val="false"/>
                <w:color w:val="000000"/>
                <w:sz w:val="20"/>
              </w:rPr>
              <w:t>
Приложение 24</w:t>
            </w:r>
          </w:p>
          <w:bookmarkEnd w:id="2231"/>
          <w:p>
            <w:pPr>
              <w:spacing w:after="20"/>
              <w:ind w:left="20"/>
              <w:jc w:val="both"/>
            </w:pPr>
            <w:r>
              <w:rPr>
                <w:rFonts w:ascii="Times New Roman"/>
                <w:b w:val="false"/>
                <w:i w:val="false"/>
                <w:color w:val="000000"/>
                <w:sz w:val="20"/>
              </w:rPr>
              <w:t xml:space="preserve">
к Правилам приобретения </w:t>
            </w:r>
          </w:p>
          <w:p>
            <w:pPr>
              <w:spacing w:after="20"/>
              <w:ind w:left="20"/>
              <w:jc w:val="both"/>
            </w:pPr>
            <w:r>
              <w:rPr>
                <w:rFonts w:ascii="Times New Roman"/>
                <w:b w:val="false"/>
                <w:i w:val="false"/>
                <w:color w:val="000000"/>
                <w:sz w:val="20"/>
              </w:rPr>
              <w:t xml:space="preserve">
товаров, работ и услуг </w:t>
            </w:r>
          </w:p>
          <w:p>
            <w:pPr>
              <w:spacing w:after="20"/>
              <w:ind w:left="20"/>
              <w:jc w:val="both"/>
            </w:pPr>
            <w:r>
              <w:rPr>
                <w:rFonts w:ascii="Times New Roman"/>
                <w:b w:val="false"/>
                <w:i w:val="false"/>
                <w:color w:val="000000"/>
                <w:sz w:val="20"/>
              </w:rPr>
              <w:t>
Национальным Банком</w:t>
            </w:r>
          </w:p>
          <w:p>
            <w:pPr>
              <w:spacing w:after="20"/>
              <w:ind w:left="20"/>
              <w:jc w:val="both"/>
            </w:pPr>
            <w:r>
              <w:rPr>
                <w:rFonts w:ascii="Times New Roman"/>
                <w:b w:val="false"/>
                <w:i w:val="false"/>
                <w:color w:val="000000"/>
                <w:sz w:val="20"/>
              </w:rPr>
              <w:t xml:space="preserve">
Республики Казахстан, его </w:t>
            </w:r>
          </w:p>
          <w:p>
            <w:pPr>
              <w:spacing w:after="20"/>
              <w:ind w:left="20"/>
              <w:jc w:val="both"/>
            </w:pPr>
            <w:r>
              <w:rPr>
                <w:rFonts w:ascii="Times New Roman"/>
                <w:b w:val="false"/>
                <w:i w:val="false"/>
                <w:color w:val="000000"/>
                <w:sz w:val="20"/>
              </w:rPr>
              <w:t xml:space="preserve">
ведомствами, организациями, </w:t>
            </w:r>
          </w:p>
          <w:p>
            <w:pPr>
              <w:spacing w:after="20"/>
              <w:ind w:left="20"/>
              <w:jc w:val="both"/>
            </w:pPr>
            <w:r>
              <w:rPr>
                <w:rFonts w:ascii="Times New Roman"/>
                <w:b w:val="false"/>
                <w:i w:val="false"/>
                <w:color w:val="000000"/>
                <w:sz w:val="20"/>
              </w:rPr>
              <w:t xml:space="preserve">
входящими в его структуру, и </w:t>
            </w:r>
          </w:p>
          <w:p>
            <w:pPr>
              <w:spacing w:after="20"/>
              <w:ind w:left="20"/>
              <w:jc w:val="both"/>
            </w:pPr>
            <w:r>
              <w:rPr>
                <w:rFonts w:ascii="Times New Roman"/>
                <w:b w:val="false"/>
                <w:i w:val="false"/>
                <w:color w:val="000000"/>
                <w:sz w:val="20"/>
              </w:rPr>
              <w:t xml:space="preserve">
юридическими лицами, </w:t>
            </w:r>
          </w:p>
          <w:p>
            <w:pPr>
              <w:spacing w:after="20"/>
              <w:ind w:left="20"/>
              <w:jc w:val="both"/>
            </w:pPr>
            <w:r>
              <w:rPr>
                <w:rFonts w:ascii="Times New Roman"/>
                <w:b w:val="false"/>
                <w:i w:val="false"/>
                <w:color w:val="000000"/>
                <w:sz w:val="20"/>
              </w:rPr>
              <w:t xml:space="preserve">
пятьдесят и более процентов </w:t>
            </w:r>
          </w:p>
          <w:p>
            <w:pPr>
              <w:spacing w:after="20"/>
              <w:ind w:left="20"/>
              <w:jc w:val="both"/>
            </w:pPr>
            <w:r>
              <w:rPr>
                <w:rFonts w:ascii="Times New Roman"/>
                <w:b w:val="false"/>
                <w:i w:val="false"/>
                <w:color w:val="000000"/>
                <w:sz w:val="20"/>
              </w:rPr>
              <w:t xml:space="preserve">
голосующих акций (долей </w:t>
            </w:r>
          </w:p>
          <w:p>
            <w:pPr>
              <w:spacing w:after="20"/>
              <w:ind w:left="20"/>
              <w:jc w:val="both"/>
            </w:pPr>
            <w:r>
              <w:rPr>
                <w:rFonts w:ascii="Times New Roman"/>
                <w:b w:val="false"/>
                <w:i w:val="false"/>
                <w:color w:val="000000"/>
                <w:sz w:val="20"/>
              </w:rPr>
              <w:t>
участия в уставном капитале)</w:t>
            </w:r>
          </w:p>
          <w:p>
            <w:pPr>
              <w:spacing w:after="20"/>
              <w:ind w:left="20"/>
              <w:jc w:val="both"/>
            </w:pPr>
            <w:r>
              <w:rPr>
                <w:rFonts w:ascii="Times New Roman"/>
                <w:b w:val="false"/>
                <w:i w:val="false"/>
                <w:color w:val="000000"/>
                <w:sz w:val="20"/>
              </w:rPr>
              <w:t xml:space="preserve">
которых принадлежат </w:t>
            </w:r>
          </w:p>
          <w:p>
            <w:pPr>
              <w:spacing w:after="20"/>
              <w:ind w:left="20"/>
              <w:jc w:val="both"/>
            </w:pPr>
            <w:r>
              <w:rPr>
                <w:rFonts w:ascii="Times New Roman"/>
                <w:b w:val="false"/>
                <w:i w:val="false"/>
                <w:color w:val="000000"/>
                <w:sz w:val="20"/>
              </w:rPr>
              <w:t xml:space="preserve">
Национальному Банку </w:t>
            </w:r>
          </w:p>
          <w:p>
            <w:pPr>
              <w:spacing w:after="20"/>
              <w:ind w:left="20"/>
              <w:jc w:val="both"/>
            </w:pPr>
            <w:r>
              <w:rPr>
                <w:rFonts w:ascii="Times New Roman"/>
                <w:b w:val="false"/>
                <w:i w:val="false"/>
                <w:color w:val="000000"/>
                <w:sz w:val="20"/>
              </w:rPr>
              <w:t xml:space="preserve">
Республики Казахстан или </w:t>
            </w:r>
          </w:p>
          <w:p>
            <w:pPr>
              <w:spacing w:after="20"/>
              <w:ind w:left="20"/>
              <w:jc w:val="both"/>
            </w:pPr>
            <w:r>
              <w:rPr>
                <w:rFonts w:ascii="Times New Roman"/>
                <w:b w:val="false"/>
                <w:i w:val="false"/>
                <w:color w:val="000000"/>
                <w:sz w:val="20"/>
              </w:rPr>
              <w:t xml:space="preserve">
находятся в его доверительном </w:t>
            </w:r>
          </w:p>
          <w:p>
            <w:pPr>
              <w:spacing w:after="20"/>
              <w:ind w:left="20"/>
              <w:jc w:val="both"/>
            </w:pPr>
            <w:r>
              <w:rPr>
                <w:rFonts w:ascii="Times New Roman"/>
                <w:b w:val="false"/>
                <w:i w:val="false"/>
                <w:color w:val="000000"/>
                <w:sz w:val="20"/>
              </w:rPr>
              <w:t xml:space="preserve">
управлении, и </w:t>
            </w:r>
          </w:p>
          <w:p>
            <w:pPr>
              <w:spacing w:after="20"/>
              <w:ind w:left="20"/>
              <w:jc w:val="both"/>
            </w:pPr>
            <w:r>
              <w:rPr>
                <w:rFonts w:ascii="Times New Roman"/>
                <w:b w:val="false"/>
                <w:i w:val="false"/>
                <w:color w:val="000000"/>
                <w:sz w:val="20"/>
              </w:rPr>
              <w:t xml:space="preserve">
аффилиированными с ними </w:t>
            </w:r>
          </w:p>
          <w:p>
            <w:pPr>
              <w:spacing w:after="20"/>
              <w:ind w:left="20"/>
              <w:jc w:val="both"/>
            </w:pPr>
            <w:r>
              <w:rPr>
                <w:rFonts w:ascii="Times New Roman"/>
                <w:b w:val="false"/>
                <w:i w:val="false"/>
                <w:color w:val="000000"/>
                <w:sz w:val="20"/>
              </w:rPr>
              <w:t>
юридическими лицами</w:t>
            </w:r>
          </w:p>
        </w:tc>
      </w:tr>
      <w:tr>
        <w:trPr>
          <w:trHeight w:val="30" w:hRule="atLeast"/>
        </w:trPr>
        <w:tc>
          <w:tcPr>
            <w:tcW w:w="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3" w:type="dxa"/>
            <w:tcBorders/>
            <w:tcMar>
              <w:top w:w="15" w:type="dxa"/>
              <w:left w:w="15" w:type="dxa"/>
              <w:bottom w:w="15" w:type="dxa"/>
              <w:right w:w="15" w:type="dxa"/>
            </w:tcMar>
            <w:vAlign w:val="center"/>
          </w:tcPr>
          <w:bookmarkStart w:name="z2354" w:id="2232"/>
          <w:p>
            <w:pPr>
              <w:spacing w:after="20"/>
              <w:ind w:left="20"/>
              <w:jc w:val="both"/>
            </w:pPr>
            <w:r>
              <w:rPr>
                <w:rFonts w:ascii="Times New Roman"/>
                <w:b w:val="false"/>
                <w:i w:val="false"/>
                <w:color w:val="000000"/>
                <w:sz w:val="20"/>
              </w:rPr>
              <w:t>
Форма</w:t>
            </w:r>
          </w:p>
          <w:bookmarkEnd w:id="2232"/>
        </w:tc>
      </w:tr>
      <w:tr>
        <w:trPr>
          <w:trHeight w:val="30" w:hRule="atLeast"/>
        </w:trPr>
        <w:tc>
          <w:tcPr>
            <w:tcW w:w="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3" w:type="dxa"/>
            <w:tcBorders/>
            <w:tcMar>
              <w:top w:w="15" w:type="dxa"/>
              <w:left w:w="15" w:type="dxa"/>
              <w:bottom w:w="15" w:type="dxa"/>
              <w:right w:w="15" w:type="dxa"/>
            </w:tcMar>
            <w:vAlign w:val="center"/>
          </w:tcPr>
          <w:bookmarkStart w:name="z2355" w:id="2233"/>
          <w:p>
            <w:pPr>
              <w:spacing w:after="20"/>
              <w:ind w:left="20"/>
              <w:jc w:val="both"/>
            </w:pPr>
            <w:r>
              <w:rPr>
                <w:rFonts w:ascii="Times New Roman"/>
                <w:b w:val="false"/>
                <w:i w:val="false"/>
                <w:color w:val="000000"/>
                <w:sz w:val="20"/>
              </w:rPr>
              <w:t>
</w:t>
            </w:r>
            <w:r>
              <w:rPr>
                <w:rFonts w:ascii="Times New Roman"/>
                <w:b/>
                <w:i w:val="false"/>
                <w:color w:val="000000"/>
                <w:sz w:val="20"/>
              </w:rPr>
              <w:t>"УТВЕРЖДАЮ"</w:t>
            </w:r>
          </w:p>
          <w:bookmarkEnd w:id="2233"/>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должность, фамилия, имя,</w:t>
            </w:r>
          </w:p>
          <w:p>
            <w:pPr>
              <w:spacing w:after="20"/>
              <w:ind w:left="20"/>
              <w:jc w:val="both"/>
            </w:pPr>
            <w:r>
              <w:rPr>
                <w:rFonts w:ascii="Times New Roman"/>
                <w:b w:val="false"/>
                <w:i w:val="false"/>
                <w:color w:val="000000"/>
                <w:sz w:val="20"/>
              </w:rPr>
              <w:t xml:space="preserve">
отчество (при его наличии) и </w:t>
            </w:r>
          </w:p>
          <w:p>
            <w:pPr>
              <w:spacing w:after="20"/>
              <w:ind w:left="20"/>
              <w:jc w:val="both"/>
            </w:pPr>
            <w:r>
              <w:rPr>
                <w:rFonts w:ascii="Times New Roman"/>
                <w:b w:val="false"/>
                <w:i w:val="false"/>
                <w:color w:val="000000"/>
                <w:sz w:val="20"/>
              </w:rPr>
              <w:t xml:space="preserve">
подпись лица, уполномоченного </w:t>
            </w:r>
          </w:p>
          <w:p>
            <w:pPr>
              <w:spacing w:after="20"/>
              <w:ind w:left="20"/>
              <w:jc w:val="both"/>
            </w:pPr>
            <w:r>
              <w:rPr>
                <w:rFonts w:ascii="Times New Roman"/>
                <w:b w:val="false"/>
                <w:i w:val="false"/>
                <w:color w:val="000000"/>
                <w:sz w:val="20"/>
              </w:rPr>
              <w:t>
на утверждение</w:t>
            </w:r>
          </w:p>
        </w:tc>
      </w:tr>
      <w:tr>
        <w:trPr>
          <w:trHeight w:val="30" w:hRule="atLeast"/>
        </w:trPr>
        <w:tc>
          <w:tcPr>
            <w:tcW w:w="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3" w:type="dxa"/>
            <w:tcBorders/>
            <w:tcMar>
              <w:top w:w="15" w:type="dxa"/>
              <w:left w:w="15" w:type="dxa"/>
              <w:bottom w:w="15" w:type="dxa"/>
              <w:right w:w="15" w:type="dxa"/>
            </w:tcMar>
            <w:vAlign w:val="center"/>
          </w:tcPr>
          <w:bookmarkStart w:name="z2356" w:id="2234"/>
          <w:p>
            <w:pPr>
              <w:spacing w:after="20"/>
              <w:ind w:left="20"/>
              <w:jc w:val="both"/>
            </w:pPr>
            <w:r>
              <w:rPr>
                <w:rFonts w:ascii="Times New Roman"/>
                <w:b w:val="false"/>
                <w:i w:val="false"/>
                <w:color w:val="000000"/>
                <w:sz w:val="20"/>
              </w:rPr>
              <w:t>
_____________ 20__г.</w:t>
            </w:r>
          </w:p>
          <w:bookmarkEnd w:id="2234"/>
        </w:tc>
      </w:tr>
    </w:tbl>
    <w:bookmarkStart w:name="z2357" w:id="2235"/>
    <w:p>
      <w:pPr>
        <w:spacing w:after="0"/>
        <w:ind w:left="0"/>
        <w:jc w:val="left"/>
      </w:pPr>
      <w:r>
        <w:rPr>
          <w:rFonts w:ascii="Times New Roman"/>
          <w:b/>
          <w:i w:val="false"/>
          <w:color w:val="000000"/>
        </w:rPr>
        <w:t xml:space="preserve"> Протокол об итогах</w:t>
      </w:r>
      <w:r>
        <w:br/>
      </w:r>
      <w:r>
        <w:rPr>
          <w:rFonts w:ascii="Times New Roman"/>
          <w:b/>
          <w:i w:val="false"/>
          <w:color w:val="000000"/>
        </w:rPr>
        <w:t>закупок способом запроса ценовых предложений путем размещения объявления_________________________________________________</w:t>
      </w:r>
      <w:r>
        <w:br/>
      </w:r>
      <w:r>
        <w:rPr>
          <w:rFonts w:ascii="Times New Roman"/>
          <w:b/>
          <w:i w:val="false"/>
          <w:color w:val="000000"/>
        </w:rPr>
        <w:t>(наименование товаров, работ, услуг)</w:t>
      </w:r>
    </w:p>
    <w:bookmarkEnd w:id="2235"/>
    <w:bookmarkStart w:name="z2359" w:id="2236"/>
    <w:p>
      <w:pPr>
        <w:spacing w:after="0"/>
        <w:ind w:left="0"/>
        <w:jc w:val="both"/>
      </w:pPr>
      <w:r>
        <w:rPr>
          <w:rFonts w:ascii="Times New Roman"/>
          <w:b w:val="false"/>
          <w:i w:val="false"/>
          <w:color w:val="000000"/>
          <w:sz w:val="28"/>
        </w:rPr>
        <w:t>
      1. Полное наименование заказчика (организатора закупок), почтовый (юридический) адрес: _________________________________________________________________________.</w:t>
      </w:r>
    </w:p>
    <w:bookmarkEnd w:id="2236"/>
    <w:bookmarkStart w:name="z2360" w:id="2237"/>
    <w:p>
      <w:pPr>
        <w:spacing w:after="0"/>
        <w:ind w:left="0"/>
        <w:jc w:val="both"/>
      </w:pPr>
      <w:r>
        <w:rPr>
          <w:rFonts w:ascii="Times New Roman"/>
          <w:b w:val="false"/>
          <w:i w:val="false"/>
          <w:color w:val="000000"/>
          <w:sz w:val="28"/>
        </w:rPr>
        <w:t>
      2. Наименование проведенных закупок товаров, работ, услуг способом запроса ценовых предложений путем размещения объявления: ________________________________.</w:t>
      </w:r>
    </w:p>
    <w:bookmarkEnd w:id="2237"/>
    <w:bookmarkStart w:name="z2361" w:id="2238"/>
    <w:p>
      <w:pPr>
        <w:spacing w:after="0"/>
        <w:ind w:left="0"/>
        <w:jc w:val="both"/>
      </w:pPr>
      <w:r>
        <w:rPr>
          <w:rFonts w:ascii="Times New Roman"/>
          <w:b w:val="false"/>
          <w:i w:val="false"/>
          <w:color w:val="000000"/>
          <w:sz w:val="28"/>
        </w:rPr>
        <w:t>
      (наименование товаров, работ, услуг)</w:t>
      </w:r>
    </w:p>
    <w:bookmarkEnd w:id="2238"/>
    <w:bookmarkStart w:name="z2362" w:id="2239"/>
    <w:p>
      <w:pPr>
        <w:spacing w:after="0"/>
        <w:ind w:left="0"/>
        <w:jc w:val="both"/>
      </w:pPr>
      <w:r>
        <w:rPr>
          <w:rFonts w:ascii="Times New Roman"/>
          <w:b w:val="false"/>
          <w:i w:val="false"/>
          <w:color w:val="000000"/>
          <w:sz w:val="28"/>
        </w:rPr>
        <w:t xml:space="preserve">
      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 </w:t>
      </w:r>
    </w:p>
    <w:bookmarkEnd w:id="2239"/>
    <w:bookmarkStart w:name="z2363" w:id="2240"/>
    <w:p>
      <w:pPr>
        <w:spacing w:after="0"/>
        <w:ind w:left="0"/>
        <w:jc w:val="both"/>
      </w:pPr>
      <w:r>
        <w:rPr>
          <w:rFonts w:ascii="Times New Roman"/>
          <w:b w:val="false"/>
          <w:i w:val="false"/>
          <w:color w:val="000000"/>
          <w:sz w:val="28"/>
        </w:rPr>
        <w:t>
            ________________________________________________________________________________</w:t>
      </w:r>
    </w:p>
    <w:bookmarkEnd w:id="2240"/>
    <w:bookmarkStart w:name="z2364" w:id="2241"/>
    <w:p>
      <w:pPr>
        <w:spacing w:after="0"/>
        <w:ind w:left="0"/>
        <w:jc w:val="both"/>
      </w:pPr>
      <w:r>
        <w:rPr>
          <w:rFonts w:ascii="Times New Roman"/>
          <w:b w:val="false"/>
          <w:i w:val="false"/>
          <w:color w:val="000000"/>
          <w:sz w:val="28"/>
        </w:rPr>
        <w:t>
      (наименование потенциального поставщика)</w:t>
      </w:r>
    </w:p>
    <w:bookmarkEnd w:id="2241"/>
    <w:bookmarkStart w:name="z2365" w:id="2242"/>
    <w:p>
      <w:pPr>
        <w:spacing w:after="0"/>
        <w:ind w:left="0"/>
        <w:jc w:val="both"/>
      </w:pPr>
      <w:r>
        <w:rPr>
          <w:rFonts w:ascii="Times New Roman"/>
          <w:b w:val="false"/>
          <w:i w:val="false"/>
          <w:color w:val="000000"/>
          <w:sz w:val="28"/>
        </w:rPr>
        <w:t xml:space="preserve">
      с ценовым предложением ____ тенге, на общую сумму _____ тенге; </w:t>
      </w:r>
    </w:p>
    <w:bookmarkEnd w:id="2242"/>
    <w:bookmarkStart w:name="z2366" w:id="2243"/>
    <w:p>
      <w:pPr>
        <w:spacing w:after="0"/>
        <w:ind w:left="0"/>
        <w:jc w:val="both"/>
      </w:pPr>
      <w:r>
        <w:rPr>
          <w:rFonts w:ascii="Times New Roman"/>
          <w:b w:val="false"/>
          <w:i w:val="false"/>
          <w:color w:val="000000"/>
          <w:sz w:val="28"/>
        </w:rPr>
        <w:t>
      _______________________________________________________________________________,</w:t>
      </w:r>
    </w:p>
    <w:bookmarkEnd w:id="2243"/>
    <w:bookmarkStart w:name="z2367" w:id="2244"/>
    <w:p>
      <w:pPr>
        <w:spacing w:after="0"/>
        <w:ind w:left="0"/>
        <w:jc w:val="both"/>
      </w:pPr>
      <w:r>
        <w:rPr>
          <w:rFonts w:ascii="Times New Roman"/>
          <w:b w:val="false"/>
          <w:i w:val="false"/>
          <w:color w:val="000000"/>
          <w:sz w:val="28"/>
        </w:rPr>
        <w:t>
                              (наименование потенциального поставщика)</w:t>
      </w:r>
    </w:p>
    <w:bookmarkEnd w:id="2244"/>
    <w:bookmarkStart w:name="z2368" w:id="2245"/>
    <w:p>
      <w:pPr>
        <w:spacing w:after="0"/>
        <w:ind w:left="0"/>
        <w:jc w:val="both"/>
      </w:pPr>
      <w:r>
        <w:rPr>
          <w:rFonts w:ascii="Times New Roman"/>
          <w:b w:val="false"/>
          <w:i w:val="false"/>
          <w:color w:val="000000"/>
          <w:sz w:val="28"/>
        </w:rPr>
        <w:t xml:space="preserve">
      с ценовым предложением ____ тенге, на общую сумму _____ тенге. </w:t>
      </w:r>
    </w:p>
    <w:bookmarkEnd w:id="2245"/>
    <w:bookmarkStart w:name="z2369" w:id="2246"/>
    <w:p>
      <w:pPr>
        <w:spacing w:after="0"/>
        <w:ind w:left="0"/>
        <w:jc w:val="both"/>
      </w:pPr>
      <w:r>
        <w:rPr>
          <w:rFonts w:ascii="Times New Roman"/>
          <w:b w:val="false"/>
          <w:i w:val="false"/>
          <w:color w:val="000000"/>
          <w:sz w:val="28"/>
        </w:rPr>
        <w:t>
      4. Отклоненные ценовые предложения с обоснованием причин отклонения _______________________________________________________________________________.</w:t>
      </w:r>
    </w:p>
    <w:bookmarkEnd w:id="2246"/>
    <w:bookmarkStart w:name="z2370" w:id="2247"/>
    <w:p>
      <w:pPr>
        <w:spacing w:after="0"/>
        <w:ind w:left="0"/>
        <w:jc w:val="both"/>
      </w:pPr>
      <w:r>
        <w:rPr>
          <w:rFonts w:ascii="Times New Roman"/>
          <w:b w:val="false"/>
          <w:i w:val="false"/>
          <w:color w:val="000000"/>
          <w:sz w:val="28"/>
        </w:rPr>
        <w:t xml:space="preserve">
      5. Победитель в закупках способом запроса ценовых предложений путем размещения объявления:____________________________________________________________________, </w:t>
      </w:r>
    </w:p>
    <w:bookmarkEnd w:id="2247"/>
    <w:bookmarkStart w:name="z2371" w:id="2248"/>
    <w:p>
      <w:pPr>
        <w:spacing w:after="0"/>
        <w:ind w:left="0"/>
        <w:jc w:val="both"/>
      </w:pPr>
      <w:r>
        <w:rPr>
          <w:rFonts w:ascii="Times New Roman"/>
          <w:b w:val="false"/>
          <w:i w:val="false"/>
          <w:color w:val="000000"/>
          <w:sz w:val="28"/>
        </w:rPr>
        <w:t>
      (наименование потенциального поставщика, адрес)</w:t>
      </w:r>
    </w:p>
    <w:bookmarkEnd w:id="2248"/>
    <w:bookmarkStart w:name="z2372" w:id="2249"/>
    <w:p>
      <w:pPr>
        <w:spacing w:after="0"/>
        <w:ind w:left="0"/>
        <w:jc w:val="both"/>
      </w:pPr>
      <w:r>
        <w:rPr>
          <w:rFonts w:ascii="Times New Roman"/>
          <w:b w:val="false"/>
          <w:i w:val="false"/>
          <w:color w:val="000000"/>
          <w:sz w:val="28"/>
        </w:rPr>
        <w:t>
      с ценовым предложением _____ тенге, на общую сумму _____________ тенге.</w:t>
      </w:r>
    </w:p>
    <w:bookmarkEnd w:id="2249"/>
    <w:bookmarkStart w:name="z2373" w:id="2250"/>
    <w:p>
      <w:pPr>
        <w:spacing w:after="0"/>
        <w:ind w:left="0"/>
        <w:jc w:val="both"/>
      </w:pPr>
      <w:r>
        <w:rPr>
          <w:rFonts w:ascii="Times New Roman"/>
          <w:b w:val="false"/>
          <w:i w:val="false"/>
          <w:color w:val="000000"/>
          <w:sz w:val="28"/>
        </w:rPr>
        <w:t>
      Сведения о потенциальном поставщике, ценовое предложение которого является наиболее предпочтительным после ценового предложения победителя.</w:t>
      </w:r>
    </w:p>
    <w:bookmarkEnd w:id="2250"/>
    <w:bookmarkStart w:name="z2374" w:id="2251"/>
    <w:p>
      <w:pPr>
        <w:spacing w:after="0"/>
        <w:ind w:left="0"/>
        <w:jc w:val="both"/>
      </w:pPr>
      <w:r>
        <w:rPr>
          <w:rFonts w:ascii="Times New Roman"/>
          <w:b w:val="false"/>
          <w:i w:val="false"/>
          <w:color w:val="000000"/>
          <w:sz w:val="28"/>
        </w:rPr>
        <w:t>
      6. Срок заключения договора, сумма договора(при его заключении) _______________</w:t>
      </w:r>
    </w:p>
    <w:bookmarkEnd w:id="2251"/>
    <w:bookmarkStart w:name="z2375" w:id="2252"/>
    <w:p>
      <w:pPr>
        <w:spacing w:after="0"/>
        <w:ind w:left="0"/>
        <w:jc w:val="both"/>
      </w:pPr>
      <w:r>
        <w:rPr>
          <w:rFonts w:ascii="Times New Roman"/>
          <w:b w:val="false"/>
          <w:i w:val="false"/>
          <w:color w:val="000000"/>
          <w:sz w:val="28"/>
        </w:rPr>
        <w:t>
            ________________________________________________________________________________</w:t>
      </w:r>
    </w:p>
    <w:bookmarkEnd w:id="2252"/>
    <w:bookmarkStart w:name="z2376" w:id="2253"/>
    <w:p>
      <w:pPr>
        <w:spacing w:after="0"/>
        <w:ind w:left="0"/>
        <w:jc w:val="both"/>
      </w:pPr>
      <w:r>
        <w:rPr>
          <w:rFonts w:ascii="Times New Roman"/>
          <w:b w:val="false"/>
          <w:i w:val="false"/>
          <w:color w:val="000000"/>
          <w:sz w:val="28"/>
        </w:rPr>
        <w:t>
      (указываются, если закупки способом запроса ценовых предложений путем размещения объявления состоялись)</w:t>
      </w:r>
    </w:p>
    <w:bookmarkEnd w:id="2253"/>
    <w:bookmarkStart w:name="z2377" w:id="2254"/>
    <w:p>
      <w:pPr>
        <w:spacing w:after="0"/>
        <w:ind w:left="0"/>
        <w:jc w:val="both"/>
      </w:pPr>
      <w:r>
        <w:rPr>
          <w:rFonts w:ascii="Times New Roman"/>
          <w:b w:val="false"/>
          <w:i w:val="false"/>
          <w:color w:val="000000"/>
          <w:sz w:val="28"/>
        </w:rPr>
        <w:t xml:space="preserve">
      Организатор закупок </w:t>
      </w:r>
    </w:p>
    <w:bookmarkEnd w:id="2254"/>
    <w:bookmarkStart w:name="z2378" w:id="2255"/>
    <w:p>
      <w:pPr>
        <w:spacing w:after="0"/>
        <w:ind w:left="0"/>
        <w:jc w:val="both"/>
      </w:pPr>
      <w:r>
        <w:rPr>
          <w:rFonts w:ascii="Times New Roman"/>
          <w:b w:val="false"/>
          <w:i w:val="false"/>
          <w:color w:val="000000"/>
          <w:sz w:val="28"/>
        </w:rPr>
        <w:t>
      (должность, фамилия, имя, отчество (при его наличии))</w:t>
      </w:r>
    </w:p>
    <w:bookmarkEnd w:id="2255"/>
    <w:bookmarkStart w:name="z2379" w:id="2256"/>
    <w:p>
      <w:pPr>
        <w:spacing w:after="0"/>
        <w:ind w:left="0"/>
        <w:jc w:val="both"/>
      </w:pPr>
      <w:r>
        <w:rPr>
          <w:rFonts w:ascii="Times New Roman"/>
          <w:b w:val="false"/>
          <w:i w:val="false"/>
          <w:color w:val="000000"/>
          <w:sz w:val="28"/>
        </w:rPr>
        <w:t>
      Подпись, дата</w:t>
      </w:r>
    </w:p>
    <w:bookmarkEnd w:id="2256"/>
    <w:bookmarkStart w:name="z2380" w:id="2257"/>
    <w:p>
      <w:pPr>
        <w:spacing w:after="0"/>
        <w:ind w:left="0"/>
        <w:jc w:val="both"/>
      </w:pPr>
      <w:r>
        <w:rPr>
          <w:rFonts w:ascii="Times New Roman"/>
          <w:b w:val="false"/>
          <w:i w:val="false"/>
          <w:color w:val="000000"/>
          <w:sz w:val="28"/>
        </w:rPr>
        <w:t>
      Примечание: При закупке двух и более наименований товаров, работ, услуг цены, заявленные потенциальными поставщиками, оформляются в виде следующей таблицы в порядке их поступления:</w:t>
      </w:r>
    </w:p>
    <w:bookmarkEnd w:id="2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2724"/>
        <w:gridCol w:w="1290"/>
        <w:gridCol w:w="1648"/>
        <w:gridCol w:w="1290"/>
        <w:gridCol w:w="2366"/>
        <w:gridCol w:w="1650"/>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2258"/>
          <w:p>
            <w:pPr>
              <w:spacing w:after="20"/>
              <w:ind w:left="20"/>
              <w:jc w:val="both"/>
            </w:pPr>
            <w:r>
              <w:rPr>
                <w:rFonts w:ascii="Times New Roman"/>
                <w:b w:val="false"/>
                <w:i w:val="false"/>
                <w:color w:val="000000"/>
                <w:sz w:val="20"/>
              </w:rPr>
              <w:t>
№ п/п</w:t>
            </w:r>
          </w:p>
          <w:bookmarkEnd w:id="225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и услуг</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приобретения, тенге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259"/>
          <w:p>
            <w:pPr>
              <w:spacing w:after="20"/>
              <w:ind w:left="20"/>
              <w:jc w:val="both"/>
            </w:pPr>
            <w:r>
              <w:rPr>
                <w:rFonts w:ascii="Times New Roman"/>
                <w:b w:val="false"/>
                <w:i w:val="false"/>
                <w:color w:val="000000"/>
                <w:sz w:val="20"/>
              </w:rPr>
              <w:t>
1</w:t>
            </w:r>
          </w:p>
          <w:bookmarkEnd w:id="225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3" w:id="2260"/>
          <w:p>
            <w:pPr>
              <w:spacing w:after="20"/>
              <w:ind w:left="20"/>
              <w:jc w:val="both"/>
            </w:pPr>
            <w:r>
              <w:rPr>
                <w:rFonts w:ascii="Times New Roman"/>
                <w:b w:val="false"/>
                <w:i w:val="false"/>
                <w:color w:val="000000"/>
                <w:sz w:val="20"/>
              </w:rPr>
              <w:t>
1</w:t>
            </w:r>
          </w:p>
          <w:bookmarkEnd w:id="226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84" w:id="2261"/>
    <w:p>
      <w:pPr>
        <w:spacing w:after="0"/>
        <w:ind w:left="0"/>
        <w:jc w:val="both"/>
      </w:pPr>
      <w:r>
        <w:rPr>
          <w:rFonts w:ascii="Times New Roman"/>
          <w:b w:val="false"/>
          <w:i w:val="false"/>
          <w:color w:val="000000"/>
          <w:sz w:val="28"/>
        </w:rPr>
        <w:t>
      продолжение таблицы</w:t>
      </w:r>
    </w:p>
    <w:bookmarkEnd w:id="2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5" w:id="2262"/>
          <w:p>
            <w:pPr>
              <w:spacing w:after="20"/>
              <w:ind w:left="20"/>
              <w:jc w:val="both"/>
            </w:pPr>
            <w:r>
              <w:rPr>
                <w:rFonts w:ascii="Times New Roman"/>
                <w:b w:val="false"/>
                <w:i w:val="false"/>
                <w:color w:val="000000"/>
                <w:sz w:val="20"/>
              </w:rPr>
              <w:t>
Сумма, выделенная для закупки, тенге без учета НДС</w:t>
            </w:r>
          </w:p>
          <w:bookmarkEnd w:id="226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 с учетом НДС</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6" w:id="2263"/>
          <w:p>
            <w:pPr>
              <w:spacing w:after="20"/>
              <w:ind w:left="20"/>
              <w:jc w:val="both"/>
            </w:pPr>
            <w:r>
              <w:rPr>
                <w:rFonts w:ascii="Times New Roman"/>
                <w:b w:val="false"/>
                <w:i w:val="false"/>
                <w:color w:val="000000"/>
                <w:sz w:val="20"/>
              </w:rPr>
              <w:t>
8</w:t>
            </w:r>
          </w:p>
          <w:bookmarkEnd w:id="226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389" w:id="2264"/>
          <w:p>
            <w:pPr>
              <w:spacing w:after="20"/>
              <w:ind w:left="20"/>
              <w:jc w:val="both"/>
            </w:pPr>
            <w:r>
              <w:rPr>
                <w:rFonts w:ascii="Times New Roman"/>
                <w:b w:val="false"/>
                <w:i w:val="false"/>
                <w:color w:val="000000"/>
                <w:sz w:val="20"/>
              </w:rPr>
              <w:t>
Форма</w:t>
            </w:r>
          </w:p>
          <w:bookmarkEnd w:id="2264"/>
        </w:tc>
      </w:tr>
    </w:tbl>
    <w:bookmarkStart w:name="z2390" w:id="2265"/>
    <w:p>
      <w:pPr>
        <w:spacing w:after="0"/>
        <w:ind w:left="0"/>
        <w:jc w:val="left"/>
      </w:pPr>
      <w:r>
        <w:rPr>
          <w:rFonts w:ascii="Times New Roman"/>
          <w:b/>
          <w:i w:val="false"/>
          <w:color w:val="000000"/>
        </w:rPr>
        <w:t xml:space="preserve"> Протокол об итогах электронных закупок способом запроса ценовых предложений путем размещения объявления</w:t>
      </w:r>
    </w:p>
    <w:bookmarkEnd w:id="2265"/>
    <w:bookmarkStart w:name="z2391" w:id="2266"/>
    <w:p>
      <w:pPr>
        <w:spacing w:after="0"/>
        <w:ind w:left="0"/>
        <w:jc w:val="both"/>
      </w:pPr>
      <w:r>
        <w:rPr>
          <w:rFonts w:ascii="Times New Roman"/>
          <w:b w:val="false"/>
          <w:i w:val="false"/>
          <w:color w:val="000000"/>
          <w:sz w:val="28"/>
        </w:rPr>
        <w:t xml:space="preserve">
      № ___________________ дата _________________________________ </w:t>
      </w:r>
    </w:p>
    <w:bookmarkEnd w:id="2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69"/>
        <w:gridCol w:w="2731"/>
      </w:tblGrid>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2267"/>
          <w:p>
            <w:pPr>
              <w:spacing w:after="20"/>
              <w:ind w:left="20"/>
              <w:jc w:val="both"/>
            </w:pPr>
            <w:r>
              <w:rPr>
                <w:rFonts w:ascii="Times New Roman"/>
                <w:b w:val="false"/>
                <w:i w:val="false"/>
                <w:color w:val="000000"/>
                <w:sz w:val="20"/>
              </w:rPr>
              <w:t>
Объявление</w:t>
            </w:r>
          </w:p>
          <w:bookmarkEnd w:id="226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2268"/>
          <w:p>
            <w:pPr>
              <w:spacing w:after="20"/>
              <w:ind w:left="20"/>
              <w:jc w:val="both"/>
            </w:pPr>
            <w:r>
              <w:rPr>
                <w:rFonts w:ascii="Times New Roman"/>
                <w:b w:val="false"/>
                <w:i w:val="false"/>
                <w:color w:val="000000"/>
                <w:sz w:val="20"/>
              </w:rPr>
              <w:t>
Наименование закупки</w:t>
            </w:r>
          </w:p>
          <w:bookmarkEnd w:id="226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2269"/>
          <w:p>
            <w:pPr>
              <w:spacing w:after="20"/>
              <w:ind w:left="20"/>
              <w:jc w:val="both"/>
            </w:pPr>
            <w:r>
              <w:rPr>
                <w:rFonts w:ascii="Times New Roman"/>
                <w:b w:val="false"/>
                <w:i w:val="false"/>
                <w:color w:val="000000"/>
                <w:sz w:val="20"/>
              </w:rPr>
              <w:t>
Дата начала приема ценовых предложений</w:t>
            </w:r>
          </w:p>
          <w:bookmarkEnd w:id="226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5" w:id="2270"/>
          <w:p>
            <w:pPr>
              <w:spacing w:after="20"/>
              <w:ind w:left="20"/>
              <w:jc w:val="both"/>
            </w:pPr>
            <w:r>
              <w:rPr>
                <w:rFonts w:ascii="Times New Roman"/>
                <w:b w:val="false"/>
                <w:i w:val="false"/>
                <w:color w:val="000000"/>
                <w:sz w:val="20"/>
              </w:rPr>
              <w:t>
Дата окончания приема ценовых предложений</w:t>
            </w:r>
          </w:p>
          <w:bookmarkEnd w:id="227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2271"/>
          <w:p>
            <w:pPr>
              <w:spacing w:after="20"/>
              <w:ind w:left="20"/>
              <w:jc w:val="both"/>
            </w:pPr>
            <w:r>
              <w:rPr>
                <w:rFonts w:ascii="Times New Roman"/>
                <w:b w:val="false"/>
                <w:i w:val="false"/>
                <w:color w:val="000000"/>
                <w:sz w:val="20"/>
              </w:rPr>
              <w:t xml:space="preserve">
Заказчик </w:t>
            </w:r>
          </w:p>
          <w:bookmarkEnd w:id="2271"/>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272"/>
          <w:p>
            <w:pPr>
              <w:spacing w:after="20"/>
              <w:ind w:left="20"/>
              <w:jc w:val="both"/>
            </w:pPr>
            <w:r>
              <w:rPr>
                <w:rFonts w:ascii="Times New Roman"/>
                <w:b w:val="false"/>
                <w:i w:val="false"/>
                <w:color w:val="000000"/>
                <w:sz w:val="20"/>
              </w:rPr>
              <w:t>
Адрес заказчика</w:t>
            </w:r>
          </w:p>
          <w:bookmarkEnd w:id="227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273"/>
          <w:p>
            <w:pPr>
              <w:spacing w:after="20"/>
              <w:ind w:left="20"/>
              <w:jc w:val="both"/>
            </w:pPr>
            <w:r>
              <w:rPr>
                <w:rFonts w:ascii="Times New Roman"/>
                <w:b w:val="false"/>
                <w:i w:val="false"/>
                <w:color w:val="000000"/>
                <w:sz w:val="20"/>
              </w:rPr>
              <w:t>
Организатор закупок</w:t>
            </w:r>
          </w:p>
          <w:bookmarkEnd w:id="227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9" w:id="2274"/>
          <w:p>
            <w:pPr>
              <w:spacing w:after="20"/>
              <w:ind w:left="20"/>
              <w:jc w:val="both"/>
            </w:pPr>
            <w:r>
              <w:rPr>
                <w:rFonts w:ascii="Times New Roman"/>
                <w:b w:val="false"/>
                <w:i w:val="false"/>
                <w:color w:val="000000"/>
                <w:sz w:val="20"/>
              </w:rPr>
              <w:t>
Адрес организатора закупок</w:t>
            </w:r>
          </w:p>
          <w:bookmarkEnd w:id="227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00" w:id="2275"/>
    <w:p>
      <w:pPr>
        <w:spacing w:after="0"/>
        <w:ind w:left="0"/>
        <w:jc w:val="both"/>
      </w:pPr>
      <w:r>
        <w:rPr>
          <w:rFonts w:ascii="Times New Roman"/>
          <w:b w:val="false"/>
          <w:i w:val="false"/>
          <w:color w:val="000000"/>
          <w:sz w:val="28"/>
        </w:rPr>
        <w:t xml:space="preserve">
      Лот № </w:t>
      </w:r>
    </w:p>
    <w:bookmarkEnd w:id="2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3"/>
        <w:gridCol w:w="1317"/>
      </w:tblGrid>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276"/>
          <w:p>
            <w:pPr>
              <w:spacing w:after="20"/>
              <w:ind w:left="20"/>
              <w:jc w:val="both"/>
            </w:pPr>
            <w:r>
              <w:rPr>
                <w:rFonts w:ascii="Times New Roman"/>
                <w:b w:val="false"/>
                <w:i w:val="false"/>
                <w:color w:val="000000"/>
                <w:sz w:val="20"/>
              </w:rPr>
              <w:t>
Наименование лота</w:t>
            </w:r>
          </w:p>
          <w:bookmarkEnd w:id="22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2277"/>
          <w:p>
            <w:pPr>
              <w:spacing w:after="20"/>
              <w:ind w:left="20"/>
              <w:jc w:val="both"/>
            </w:pPr>
            <w:r>
              <w:rPr>
                <w:rFonts w:ascii="Times New Roman"/>
                <w:b w:val="false"/>
                <w:i w:val="false"/>
                <w:color w:val="000000"/>
                <w:sz w:val="20"/>
              </w:rPr>
              <w:t>
Цена за единицу, тенге</w:t>
            </w:r>
          </w:p>
          <w:bookmarkEnd w:id="22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2278"/>
          <w:p>
            <w:pPr>
              <w:spacing w:after="20"/>
              <w:ind w:left="20"/>
              <w:jc w:val="both"/>
            </w:pPr>
            <w:r>
              <w:rPr>
                <w:rFonts w:ascii="Times New Roman"/>
                <w:b w:val="false"/>
                <w:i w:val="false"/>
                <w:color w:val="000000"/>
                <w:sz w:val="20"/>
              </w:rPr>
              <w:t>
Выделенная сумма для закупки, тенге</w:t>
            </w:r>
          </w:p>
          <w:bookmarkEnd w:id="227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2279"/>
          <w:p>
            <w:pPr>
              <w:spacing w:after="20"/>
              <w:ind w:left="20"/>
              <w:jc w:val="both"/>
            </w:pPr>
            <w:r>
              <w:rPr>
                <w:rFonts w:ascii="Times New Roman"/>
                <w:b w:val="false"/>
                <w:i w:val="false"/>
                <w:color w:val="000000"/>
                <w:sz w:val="20"/>
              </w:rPr>
              <w:t>
Единица измерения</w:t>
            </w:r>
          </w:p>
          <w:bookmarkEnd w:id="2279"/>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2280"/>
          <w:p>
            <w:pPr>
              <w:spacing w:after="20"/>
              <w:ind w:left="20"/>
              <w:jc w:val="both"/>
            </w:pPr>
            <w:r>
              <w:rPr>
                <w:rFonts w:ascii="Times New Roman"/>
                <w:b w:val="false"/>
                <w:i w:val="false"/>
                <w:color w:val="000000"/>
                <w:sz w:val="20"/>
              </w:rPr>
              <w:t xml:space="preserve">
Количество </w:t>
            </w:r>
          </w:p>
          <w:bookmarkEnd w:id="228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06" w:id="2281"/>
    <w:p>
      <w:pPr>
        <w:spacing w:after="0"/>
        <w:ind w:left="0"/>
        <w:jc w:val="both"/>
      </w:pPr>
      <w:r>
        <w:rPr>
          <w:rFonts w:ascii="Times New Roman"/>
          <w:b w:val="false"/>
          <w:i w:val="false"/>
          <w:color w:val="000000"/>
          <w:sz w:val="28"/>
        </w:rPr>
        <w:t xml:space="preserve">
      Потенциальными поставщиками представлены следующие ценовые предложения: </w:t>
      </w:r>
    </w:p>
    <w:bookmarkEnd w:id="2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1472"/>
        <w:gridCol w:w="2046"/>
        <w:gridCol w:w="747"/>
        <w:gridCol w:w="3096"/>
        <w:gridCol w:w="407"/>
        <w:gridCol w:w="2426"/>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2282"/>
          <w:p>
            <w:pPr>
              <w:spacing w:after="20"/>
              <w:ind w:left="20"/>
              <w:jc w:val="both"/>
            </w:pPr>
            <w:r>
              <w:rPr>
                <w:rFonts w:ascii="Times New Roman"/>
                <w:b w:val="false"/>
                <w:i w:val="false"/>
                <w:color w:val="000000"/>
                <w:sz w:val="20"/>
              </w:rPr>
              <w:t>
№ п/п</w:t>
            </w:r>
          </w:p>
          <w:bookmarkEnd w:id="2282"/>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9" w:id="2283"/>
          <w:p>
            <w:pPr>
              <w:spacing w:after="20"/>
              <w:ind w:left="20"/>
              <w:jc w:val="both"/>
            </w:pPr>
            <w:r>
              <w:rPr>
                <w:rFonts w:ascii="Times New Roman"/>
                <w:b w:val="false"/>
                <w:i w:val="false"/>
                <w:color w:val="000000"/>
                <w:sz w:val="20"/>
              </w:rPr>
              <w:t>
Результаты:</w:t>
            </w:r>
          </w:p>
          <w:bookmarkEnd w:id="2283"/>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0" w:id="2284"/>
          <w:p>
            <w:pPr>
              <w:spacing w:after="20"/>
              <w:ind w:left="20"/>
              <w:jc w:val="both"/>
            </w:pPr>
            <w:r>
              <w:rPr>
                <w:rFonts w:ascii="Times New Roman"/>
                <w:b w:val="false"/>
                <w:i w:val="false"/>
                <w:color w:val="000000"/>
                <w:sz w:val="20"/>
              </w:rPr>
              <w:t>
Победитель закупок</w:t>
            </w:r>
          </w:p>
          <w:bookmarkEnd w:id="228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(мобильный)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2285"/>
          <w:p>
            <w:pPr>
              <w:spacing w:after="20"/>
              <w:ind w:left="20"/>
              <w:jc w:val="both"/>
            </w:pPr>
            <w:r>
              <w:rPr>
                <w:rFonts w:ascii="Times New Roman"/>
                <w:b w:val="false"/>
                <w:i w:val="false"/>
                <w:color w:val="000000"/>
                <w:sz w:val="20"/>
              </w:rPr>
              <w:t>
Поставщик, ценовое предложение, которого является самым предпочтительным, после победителя</w:t>
            </w:r>
          </w:p>
          <w:bookmarkEnd w:id="228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банка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(мобильный) телефон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2286"/>
          <w:p>
            <w:pPr>
              <w:spacing w:after="20"/>
              <w:ind w:left="20"/>
              <w:jc w:val="both"/>
            </w:pPr>
            <w:r>
              <w:rPr>
                <w:rFonts w:ascii="Times New Roman"/>
                <w:b w:val="false"/>
                <w:i w:val="false"/>
                <w:color w:val="000000"/>
                <w:sz w:val="20"/>
              </w:rPr>
              <w:t>
Организатор закупок</w:t>
            </w:r>
          </w:p>
          <w:bookmarkEnd w:id="228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ФИО руководителя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2287"/>
          <w:p>
            <w:pPr>
              <w:spacing w:after="20"/>
              <w:ind w:left="20"/>
              <w:jc w:val="both"/>
            </w:pPr>
            <w:r>
              <w:rPr>
                <w:rFonts w:ascii="Times New Roman"/>
                <w:b w:val="false"/>
                <w:i w:val="false"/>
                <w:color w:val="000000"/>
                <w:sz w:val="20"/>
              </w:rPr>
              <w:t>
Время и дата подведения итогов</w:t>
            </w:r>
          </w:p>
          <w:bookmarkEnd w:id="228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bl>
    <w:bookmarkStart w:name="z2436" w:id="2288"/>
    <w:p>
      <w:pPr>
        <w:spacing w:after="0"/>
        <w:ind w:left="0"/>
        <w:jc w:val="left"/>
      </w:pPr>
      <w:r>
        <w:rPr>
          <w:rFonts w:ascii="Times New Roman"/>
          <w:b/>
          <w:i w:val="false"/>
          <w:color w:val="000000"/>
        </w:rPr>
        <w:t xml:space="preserve"> Перечень</w:t>
      </w:r>
      <w:r>
        <w:br/>
      </w:r>
      <w:r>
        <w:rPr>
          <w:rFonts w:ascii="Times New Roman"/>
          <w:b/>
          <w:i w:val="false"/>
          <w:color w:val="000000"/>
        </w:rPr>
        <w:t>отдельных видов товаров, работ, услуг, закупаемых у специализированных организаций инвалидов</w:t>
      </w:r>
    </w:p>
    <w:bookmarkEnd w:id="2288"/>
    <w:bookmarkStart w:name="z2437" w:id="2289"/>
    <w:p>
      <w:pPr>
        <w:spacing w:after="0"/>
        <w:ind w:left="0"/>
        <w:jc w:val="both"/>
      </w:pPr>
      <w:r>
        <w:rPr>
          <w:rFonts w:ascii="Times New Roman"/>
          <w:b w:val="false"/>
          <w:i w:val="false"/>
          <w:color w:val="000000"/>
          <w:sz w:val="28"/>
        </w:rPr>
        <w:t>
      1. Постельное белье всех наименований, одеяло, матрацы, покрывало, подушки разные, полотенце, салфетки, наперники, чехлы на матрацы, пеленки.</w:t>
      </w:r>
    </w:p>
    <w:bookmarkEnd w:id="2289"/>
    <w:bookmarkStart w:name="z2438" w:id="2290"/>
    <w:p>
      <w:pPr>
        <w:spacing w:after="0"/>
        <w:ind w:left="0"/>
        <w:jc w:val="both"/>
      </w:pPr>
      <w:r>
        <w:rPr>
          <w:rFonts w:ascii="Times New Roman"/>
          <w:b w:val="false"/>
          <w:i w:val="false"/>
          <w:color w:val="000000"/>
          <w:sz w:val="28"/>
        </w:rPr>
        <w:t>
      2. Костюм повара, костюм пекаря, колпаки разные.</w:t>
      </w:r>
    </w:p>
    <w:bookmarkEnd w:id="2290"/>
    <w:bookmarkStart w:name="z2439" w:id="2291"/>
    <w:p>
      <w:pPr>
        <w:spacing w:after="0"/>
        <w:ind w:left="0"/>
        <w:jc w:val="both"/>
      </w:pPr>
      <w:r>
        <w:rPr>
          <w:rFonts w:ascii="Times New Roman"/>
          <w:b w:val="false"/>
          <w:i w:val="false"/>
          <w:color w:val="000000"/>
          <w:sz w:val="28"/>
        </w:rPr>
        <w:t>
      3. Бумага туалетная, бумажные полотенца.</w:t>
      </w:r>
    </w:p>
    <w:bookmarkEnd w:id="2291"/>
    <w:bookmarkStart w:name="z2440" w:id="2292"/>
    <w:p>
      <w:pPr>
        <w:spacing w:after="0"/>
        <w:ind w:left="0"/>
        <w:jc w:val="both"/>
      </w:pPr>
      <w:r>
        <w:rPr>
          <w:rFonts w:ascii="Times New Roman"/>
          <w:b w:val="false"/>
          <w:i w:val="false"/>
          <w:color w:val="000000"/>
          <w:sz w:val="28"/>
        </w:rPr>
        <w:t>
      4. Костюм из термостойкого брезента, костюм рабочий хлопчатобумажный, костюм полевой хлопчатобумажный, куртка полевая камуфлированная, костюм брезентовый, костюм сварщика, аккумуляторщика, комбинезон рабочий, плащ брезентовый с водоотталкивающей пропиткой, плащ постовой, плащ прорезиненный.</w:t>
      </w:r>
    </w:p>
    <w:bookmarkEnd w:id="2292"/>
    <w:bookmarkStart w:name="z2441" w:id="2293"/>
    <w:p>
      <w:pPr>
        <w:spacing w:after="0"/>
        <w:ind w:left="0"/>
        <w:jc w:val="both"/>
      </w:pPr>
      <w:r>
        <w:rPr>
          <w:rFonts w:ascii="Times New Roman"/>
          <w:b w:val="false"/>
          <w:i w:val="false"/>
          <w:color w:val="000000"/>
          <w:sz w:val="28"/>
        </w:rPr>
        <w:t>
      5. Бушлаты разные, куртка ватная, брюки утепленные ватные, бушлат медицинский стеганный, на синтепоне, костюм утепленный "Зима", костюм на меху, костюм теплозащитный, полукомбинезон утепленный, жилет утепленный, куртка утепленная, костюм полевой камуфлированный, брюки, фуфайка, костюм на меху, шапка-ушанка меховая.</w:t>
      </w:r>
    </w:p>
    <w:bookmarkEnd w:id="2293"/>
    <w:bookmarkStart w:name="z2442" w:id="2294"/>
    <w:p>
      <w:pPr>
        <w:spacing w:after="0"/>
        <w:ind w:left="0"/>
        <w:jc w:val="both"/>
      </w:pPr>
      <w:r>
        <w:rPr>
          <w:rFonts w:ascii="Times New Roman"/>
          <w:b w:val="false"/>
          <w:i w:val="false"/>
          <w:color w:val="000000"/>
          <w:sz w:val="28"/>
        </w:rPr>
        <w:t>
      6. Рукавицы и перчатки всех наименований, за исключением резиновых.</w:t>
      </w:r>
    </w:p>
    <w:bookmarkEnd w:id="2294"/>
    <w:bookmarkStart w:name="z2443" w:id="2295"/>
    <w:p>
      <w:pPr>
        <w:spacing w:after="0"/>
        <w:ind w:left="0"/>
        <w:jc w:val="both"/>
      </w:pPr>
      <w:r>
        <w:rPr>
          <w:rFonts w:ascii="Times New Roman"/>
          <w:b w:val="false"/>
          <w:i w:val="false"/>
          <w:color w:val="000000"/>
          <w:sz w:val="28"/>
        </w:rPr>
        <w:t>
      7. Косынки разные, подшлемники разные, платок носовой, подворотничок.</w:t>
      </w:r>
    </w:p>
    <w:bookmarkEnd w:id="2295"/>
    <w:bookmarkStart w:name="z2444" w:id="2296"/>
    <w:p>
      <w:pPr>
        <w:spacing w:after="0"/>
        <w:ind w:left="0"/>
        <w:jc w:val="both"/>
      </w:pPr>
      <w:r>
        <w:rPr>
          <w:rFonts w:ascii="Times New Roman"/>
          <w:b w:val="false"/>
          <w:i w:val="false"/>
          <w:color w:val="000000"/>
          <w:sz w:val="28"/>
        </w:rPr>
        <w:t>
      8. Халат рабочий, фартуки разные, униформа, обмундирование (кроме офицерского состава), жилет сигнальный, халаты медицинские всех видов, хирургические костюмы, бахилы разные, форменная и специальная одежда, корпе, халаты госпитальные, халаты разные, школьная форма всех видов.</w:t>
      </w:r>
    </w:p>
    <w:bookmarkEnd w:id="2296"/>
    <w:bookmarkStart w:name="z2445" w:id="2297"/>
    <w:p>
      <w:pPr>
        <w:spacing w:after="0"/>
        <w:ind w:left="0"/>
        <w:jc w:val="both"/>
      </w:pPr>
      <w:r>
        <w:rPr>
          <w:rFonts w:ascii="Times New Roman"/>
          <w:b w:val="false"/>
          <w:i w:val="false"/>
          <w:color w:val="000000"/>
          <w:sz w:val="28"/>
        </w:rPr>
        <w:t>
      9. Пошив и ремонт обуви.</w:t>
      </w:r>
    </w:p>
    <w:bookmarkEnd w:id="2297"/>
    <w:bookmarkStart w:name="z2446" w:id="2298"/>
    <w:p>
      <w:pPr>
        <w:spacing w:after="0"/>
        <w:ind w:left="0"/>
        <w:jc w:val="both"/>
      </w:pPr>
      <w:r>
        <w:rPr>
          <w:rFonts w:ascii="Times New Roman"/>
          <w:b w:val="false"/>
          <w:i w:val="false"/>
          <w:color w:val="000000"/>
          <w:sz w:val="28"/>
        </w:rPr>
        <w:t>
      10. Совки для мусора, пуговицы, прищепки, шахматы, шашки, плечики, крышки металлические, пластмассовые для стеклянных банок, колпачки медицинские фольговые, каски защитные, контейнеры для утилизации бытовых отходов, детали изостыковой изоляции Р-50, P-65, замки для скоросшивателей, тазы, ведра, кожухи и корпуса для приборов учета электроэнергии, щетка-круг металлическая, сетка рабица.</w:t>
      </w:r>
    </w:p>
    <w:bookmarkEnd w:id="2298"/>
    <w:bookmarkStart w:name="z2447" w:id="2299"/>
    <w:p>
      <w:pPr>
        <w:spacing w:after="0"/>
        <w:ind w:left="0"/>
        <w:jc w:val="both"/>
      </w:pPr>
      <w:r>
        <w:rPr>
          <w:rFonts w:ascii="Times New Roman"/>
          <w:b w:val="false"/>
          <w:i w:val="false"/>
          <w:color w:val="000000"/>
          <w:sz w:val="28"/>
        </w:rPr>
        <w:t>
      11. Скоросшиватели, конверты, папки для бумаг, линейки.</w:t>
      </w:r>
    </w:p>
    <w:bookmarkEnd w:id="2299"/>
    <w:bookmarkStart w:name="z2448" w:id="2300"/>
    <w:p>
      <w:pPr>
        <w:spacing w:after="0"/>
        <w:ind w:left="0"/>
        <w:jc w:val="both"/>
      </w:pPr>
      <w:r>
        <w:rPr>
          <w:rFonts w:ascii="Times New Roman"/>
          <w:b w:val="false"/>
          <w:i w:val="false"/>
          <w:color w:val="000000"/>
          <w:sz w:val="28"/>
        </w:rPr>
        <w:t>
      12. Коробки упаковочные, за исключением специальной упаковки для монетной продукции, коробки архивные.</w:t>
      </w:r>
    </w:p>
    <w:bookmarkEnd w:id="2300"/>
    <w:bookmarkStart w:name="z2449" w:id="2301"/>
    <w:p>
      <w:pPr>
        <w:spacing w:after="0"/>
        <w:ind w:left="0"/>
        <w:jc w:val="both"/>
      </w:pPr>
      <w:r>
        <w:rPr>
          <w:rFonts w:ascii="Times New Roman"/>
          <w:b w:val="false"/>
          <w:i w:val="false"/>
          <w:color w:val="000000"/>
          <w:sz w:val="28"/>
        </w:rPr>
        <w:t>
      13. Розетки, выключатели, удлинители, извещатель пожарный ИП 212-45, электрические щиты разной модификации на напряжение до 1000 В.</w:t>
      </w:r>
    </w:p>
    <w:bookmarkEnd w:id="2301"/>
    <w:bookmarkStart w:name="z2450" w:id="2302"/>
    <w:p>
      <w:pPr>
        <w:spacing w:after="0"/>
        <w:ind w:left="0"/>
        <w:jc w:val="both"/>
      </w:pPr>
      <w:r>
        <w:rPr>
          <w:rFonts w:ascii="Times New Roman"/>
          <w:b w:val="false"/>
          <w:i w:val="false"/>
          <w:color w:val="000000"/>
          <w:sz w:val="28"/>
        </w:rPr>
        <w:t>
      14. Уборка помещений и территорий.</w:t>
      </w:r>
    </w:p>
    <w:bookmarkEnd w:id="2302"/>
    <w:bookmarkStart w:name="z2451" w:id="2303"/>
    <w:p>
      <w:pPr>
        <w:spacing w:after="0"/>
        <w:ind w:left="0"/>
        <w:jc w:val="both"/>
      </w:pPr>
      <w:r>
        <w:rPr>
          <w:rFonts w:ascii="Times New Roman"/>
          <w:b w:val="false"/>
          <w:i w:val="false"/>
          <w:color w:val="000000"/>
          <w:sz w:val="28"/>
        </w:rPr>
        <w:t>
      15. Благоустройство, озеленение.</w:t>
      </w:r>
    </w:p>
    <w:bookmarkEnd w:id="2303"/>
    <w:bookmarkStart w:name="z2452" w:id="2304"/>
    <w:p>
      <w:pPr>
        <w:spacing w:after="0"/>
        <w:ind w:left="0"/>
        <w:jc w:val="both"/>
      </w:pPr>
      <w:r>
        <w:rPr>
          <w:rFonts w:ascii="Times New Roman"/>
          <w:b w:val="false"/>
          <w:i w:val="false"/>
          <w:color w:val="000000"/>
          <w:sz w:val="28"/>
        </w:rPr>
        <w:t>
      16. Кистещеточные изделия.</w:t>
      </w:r>
    </w:p>
    <w:bookmarkEnd w:id="2304"/>
    <w:bookmarkStart w:name="z2453" w:id="2305"/>
    <w:p>
      <w:pPr>
        <w:spacing w:after="0"/>
        <w:ind w:left="0"/>
        <w:jc w:val="both"/>
      </w:pPr>
      <w:r>
        <w:rPr>
          <w:rFonts w:ascii="Times New Roman"/>
          <w:b w:val="false"/>
          <w:i w:val="false"/>
          <w:color w:val="000000"/>
          <w:sz w:val="28"/>
        </w:rPr>
        <w:t>
      17. Изделия из дерева (черенки разные, тарные ящики), за исключением ящиков для экспортной продукции.</w:t>
      </w:r>
    </w:p>
    <w:bookmarkEnd w:id="2305"/>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455" w:id="2306"/>
          <w:p>
            <w:pPr>
              <w:spacing w:after="20"/>
              <w:ind w:left="20"/>
              <w:jc w:val="both"/>
            </w:pPr>
            <w:r>
              <w:rPr>
                <w:rFonts w:ascii="Times New Roman"/>
                <w:b w:val="false"/>
                <w:i w:val="false"/>
                <w:color w:val="000000"/>
                <w:sz w:val="20"/>
              </w:rPr>
              <w:t>
Форма</w:t>
            </w:r>
          </w:p>
          <w:bookmarkEnd w:id="2306"/>
        </w:tc>
      </w:tr>
    </w:tbl>
    <w:bookmarkStart w:name="z2456" w:id="2307"/>
    <w:p>
      <w:pPr>
        <w:spacing w:after="0"/>
        <w:ind w:left="0"/>
        <w:jc w:val="left"/>
      </w:pPr>
      <w:r>
        <w:rPr>
          <w:rFonts w:ascii="Times New Roman"/>
          <w:b/>
          <w:i w:val="false"/>
          <w:color w:val="000000"/>
        </w:rPr>
        <w:t xml:space="preserve"> Требования к содержанию договора</w:t>
      </w:r>
    </w:p>
    <w:bookmarkEnd w:id="2307"/>
    <w:bookmarkStart w:name="z2457" w:id="2308"/>
    <w:p>
      <w:pPr>
        <w:spacing w:after="0"/>
        <w:ind w:left="0"/>
        <w:jc w:val="both"/>
      </w:pPr>
      <w:r>
        <w:rPr>
          <w:rFonts w:ascii="Times New Roman"/>
          <w:b w:val="false"/>
          <w:i w:val="false"/>
          <w:color w:val="000000"/>
          <w:sz w:val="28"/>
        </w:rPr>
        <w:t>
      1. Заголовок договора содержит наименование закупки, номер договора, присваиваемый Заказчиком и Поставщиком, дату и место подписания договора.</w:t>
      </w:r>
    </w:p>
    <w:bookmarkEnd w:id="2308"/>
    <w:bookmarkStart w:name="z2458" w:id="2309"/>
    <w:p>
      <w:pPr>
        <w:spacing w:after="0"/>
        <w:ind w:left="0"/>
        <w:jc w:val="both"/>
      </w:pPr>
      <w:r>
        <w:rPr>
          <w:rFonts w:ascii="Times New Roman"/>
          <w:b w:val="false"/>
          <w:i w:val="false"/>
          <w:color w:val="000000"/>
          <w:sz w:val="28"/>
        </w:rPr>
        <w:t>
      2. Преамбула договора содержит сведения о Заказчике и Поставщике, подписывающих договор, включающие:</w:t>
      </w:r>
    </w:p>
    <w:bookmarkEnd w:id="2309"/>
    <w:bookmarkStart w:name="z2459" w:id="2310"/>
    <w:p>
      <w:pPr>
        <w:spacing w:after="0"/>
        <w:ind w:left="0"/>
        <w:jc w:val="both"/>
      </w:pPr>
      <w:r>
        <w:rPr>
          <w:rFonts w:ascii="Times New Roman"/>
          <w:b w:val="false"/>
          <w:i w:val="false"/>
          <w:color w:val="000000"/>
          <w:sz w:val="28"/>
        </w:rPr>
        <w:t>
      1) наименование юридического лица, включающую в себя его название и указание на организационно-правовую форму, либо индивидуального предпринимателя с указанием данных свидетельства, подтверждающих его государственную регистрацию.</w:t>
      </w:r>
    </w:p>
    <w:bookmarkEnd w:id="2310"/>
    <w:bookmarkStart w:name="z2460" w:id="2311"/>
    <w:p>
      <w:pPr>
        <w:spacing w:after="0"/>
        <w:ind w:left="0"/>
        <w:jc w:val="both"/>
      </w:pPr>
      <w:r>
        <w:rPr>
          <w:rFonts w:ascii="Times New Roman"/>
          <w:b w:val="false"/>
          <w:i w:val="false"/>
          <w:color w:val="000000"/>
          <w:sz w:val="28"/>
        </w:rPr>
        <w:t xml:space="preserve">
      В случае заключения договора с потенциальным поставщиком, являющимся физическим лицом, указываются фамилия, имя, отчество (при его наличии) физического лица и его документ, удостоверяющий личность; </w:t>
      </w:r>
    </w:p>
    <w:bookmarkEnd w:id="2311"/>
    <w:bookmarkStart w:name="z2461" w:id="2312"/>
    <w:p>
      <w:pPr>
        <w:spacing w:after="0"/>
        <w:ind w:left="0"/>
        <w:jc w:val="both"/>
      </w:pPr>
      <w:r>
        <w:rPr>
          <w:rFonts w:ascii="Times New Roman"/>
          <w:b w:val="false"/>
          <w:i w:val="false"/>
          <w:color w:val="000000"/>
          <w:sz w:val="28"/>
        </w:rPr>
        <w:t xml:space="preserve">
      2) должность, фамилия, имя, отчество (при его наличии) уполномоченного лица; </w:t>
      </w:r>
    </w:p>
    <w:bookmarkEnd w:id="2312"/>
    <w:bookmarkStart w:name="z2462" w:id="2313"/>
    <w:p>
      <w:pPr>
        <w:spacing w:after="0"/>
        <w:ind w:left="0"/>
        <w:jc w:val="both"/>
      </w:pPr>
      <w:r>
        <w:rPr>
          <w:rFonts w:ascii="Times New Roman"/>
          <w:b w:val="false"/>
          <w:i w:val="false"/>
          <w:color w:val="000000"/>
          <w:sz w:val="28"/>
        </w:rPr>
        <w:t>
      3)документ, подтверждающий право подписи уполномоченным лицом договора;</w:t>
      </w:r>
    </w:p>
    <w:bookmarkEnd w:id="2313"/>
    <w:bookmarkStart w:name="z2463" w:id="2314"/>
    <w:p>
      <w:pPr>
        <w:spacing w:after="0"/>
        <w:ind w:left="0"/>
        <w:jc w:val="both"/>
      </w:pPr>
      <w:r>
        <w:rPr>
          <w:rFonts w:ascii="Times New Roman"/>
          <w:b w:val="false"/>
          <w:i w:val="false"/>
          <w:color w:val="000000"/>
          <w:sz w:val="28"/>
        </w:rPr>
        <w:t>
      4) указание резидентства Поставщика;</w:t>
      </w:r>
    </w:p>
    <w:bookmarkEnd w:id="2314"/>
    <w:bookmarkStart w:name="z2464" w:id="2315"/>
    <w:p>
      <w:pPr>
        <w:spacing w:after="0"/>
        <w:ind w:left="0"/>
        <w:jc w:val="both"/>
      </w:pPr>
      <w:r>
        <w:rPr>
          <w:rFonts w:ascii="Times New Roman"/>
          <w:b w:val="false"/>
          <w:i w:val="false"/>
          <w:color w:val="000000"/>
          <w:sz w:val="28"/>
        </w:rPr>
        <w:t>
      5) основание заключения договора (протокол, решение).</w:t>
      </w:r>
    </w:p>
    <w:bookmarkEnd w:id="2315"/>
    <w:bookmarkStart w:name="z2465" w:id="2316"/>
    <w:p>
      <w:pPr>
        <w:spacing w:after="0"/>
        <w:ind w:left="0"/>
        <w:jc w:val="both"/>
      </w:pPr>
      <w:r>
        <w:rPr>
          <w:rFonts w:ascii="Times New Roman"/>
          <w:b w:val="false"/>
          <w:i w:val="false"/>
          <w:color w:val="000000"/>
          <w:sz w:val="28"/>
        </w:rPr>
        <w:t>
      3. Договор содержит следующие разделы:</w:t>
      </w:r>
    </w:p>
    <w:bookmarkEnd w:id="2316"/>
    <w:bookmarkStart w:name="z2466" w:id="2317"/>
    <w:p>
      <w:pPr>
        <w:spacing w:after="0"/>
        <w:ind w:left="0"/>
        <w:jc w:val="both"/>
      </w:pPr>
      <w:r>
        <w:rPr>
          <w:rFonts w:ascii="Times New Roman"/>
          <w:b w:val="false"/>
          <w:i w:val="false"/>
          <w:color w:val="000000"/>
          <w:sz w:val="28"/>
        </w:rPr>
        <w:t xml:space="preserve">
      1) Предмет и общие условия договора. В разделе оговаривается предмет договора (обязательство Поставщика продать и поставить товар, оказать услугу, выполнить работы и обязательство Заказчика принять и оплатить товар, услугу, работы с указанием характеристик товара, услуг, работ или со ссылкой на приложение, детализирующее их. Приведенные характеристики должны идентифицировать закупаемые товары, услуги, работы (техническая спецификация, технические характеристики, размеры, количество, объем и т.п.) и соответствовать условиям, предусмотренным договором (заявкой на участие в конкурсе Поставщика и конкурсной документацией Заказчика). </w:t>
      </w:r>
    </w:p>
    <w:bookmarkEnd w:id="2317"/>
    <w:bookmarkStart w:name="z2467" w:id="2318"/>
    <w:p>
      <w:pPr>
        <w:spacing w:after="0"/>
        <w:ind w:left="0"/>
        <w:jc w:val="both"/>
      </w:pPr>
      <w:r>
        <w:rPr>
          <w:rFonts w:ascii="Times New Roman"/>
          <w:b w:val="false"/>
          <w:i w:val="false"/>
          <w:color w:val="000000"/>
          <w:sz w:val="28"/>
        </w:rPr>
        <w:t>
      При поставке товара, допускается оказание сопутствующих услуг. Стоимость сопутствующих услуг включается в общую сумму договора.</w:t>
      </w:r>
    </w:p>
    <w:bookmarkEnd w:id="2318"/>
    <w:bookmarkStart w:name="z2468" w:id="2319"/>
    <w:p>
      <w:pPr>
        <w:spacing w:after="0"/>
        <w:ind w:left="0"/>
        <w:jc w:val="both"/>
      </w:pPr>
      <w:r>
        <w:rPr>
          <w:rFonts w:ascii="Times New Roman"/>
          <w:b w:val="false"/>
          <w:i w:val="false"/>
          <w:color w:val="000000"/>
          <w:sz w:val="28"/>
        </w:rPr>
        <w:t>
      При оказании услуг, выполнении работ допускается привлечение субподрядчиков (соисполнителей). Предельные объемы работ и услуг, передаваемые субподрядчикам (соисполнителям) для выполнения работ либо оказания услуг не превышают более двух третей от общего объема закупаемых работ или услуг.</w:t>
      </w:r>
    </w:p>
    <w:bookmarkEnd w:id="2319"/>
    <w:bookmarkStart w:name="z2469" w:id="2320"/>
    <w:p>
      <w:pPr>
        <w:spacing w:after="0"/>
        <w:ind w:left="0"/>
        <w:jc w:val="both"/>
      </w:pPr>
      <w:r>
        <w:rPr>
          <w:rFonts w:ascii="Times New Roman"/>
          <w:b w:val="false"/>
          <w:i w:val="false"/>
          <w:color w:val="000000"/>
          <w:sz w:val="28"/>
        </w:rPr>
        <w:t>
      Для однозначного толкования понятий и терминов, используемых при составлении текстов договоров, допускается приводить словарь терминов.</w:t>
      </w:r>
    </w:p>
    <w:bookmarkEnd w:id="2320"/>
    <w:bookmarkStart w:name="z2470" w:id="2321"/>
    <w:p>
      <w:pPr>
        <w:spacing w:after="0"/>
        <w:ind w:left="0"/>
        <w:jc w:val="both"/>
      </w:pPr>
      <w:r>
        <w:rPr>
          <w:rFonts w:ascii="Times New Roman"/>
          <w:b w:val="false"/>
          <w:i w:val="false"/>
          <w:color w:val="000000"/>
          <w:sz w:val="28"/>
        </w:rPr>
        <w:t xml:space="preserve">
      В случае заключения договоров с нерезидентом Республики Казахстан, с субъектом государственной монополии, с субъектом естественной монополии, а также с лицом, занимающим доминирующее (монопольное) положение на определенном рынке закупаемых товаров, работ, услуг, доля которого на соответствующем товарном рынке составляет 35 (тридцать пять) и более процентов, допускается оформление договора по форме, предлагаемой поставщиком, с учетом требований,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Правилами;</w:t>
      </w:r>
    </w:p>
    <w:bookmarkEnd w:id="2321"/>
    <w:bookmarkStart w:name="z2471" w:id="2322"/>
    <w:p>
      <w:pPr>
        <w:spacing w:after="0"/>
        <w:ind w:left="0"/>
        <w:jc w:val="both"/>
      </w:pPr>
      <w:r>
        <w:rPr>
          <w:rFonts w:ascii="Times New Roman"/>
          <w:b w:val="false"/>
          <w:i w:val="false"/>
          <w:color w:val="000000"/>
          <w:sz w:val="28"/>
        </w:rPr>
        <w:t xml:space="preserve">
      2) Цена договора и порядок оплаты. В разделе оговаривается общая сумма (включая цену за единицу, объем) договора за товар, услуги, работы, порядок изменения или неизменности стоимости, валюта. </w:t>
      </w:r>
    </w:p>
    <w:bookmarkEnd w:id="2322"/>
    <w:bookmarkStart w:name="z2472" w:id="2323"/>
    <w:p>
      <w:pPr>
        <w:spacing w:after="0"/>
        <w:ind w:left="0"/>
        <w:jc w:val="both"/>
      </w:pPr>
      <w:r>
        <w:rPr>
          <w:rFonts w:ascii="Times New Roman"/>
          <w:b w:val="false"/>
          <w:i w:val="false"/>
          <w:color w:val="000000"/>
          <w:sz w:val="28"/>
        </w:rPr>
        <w:t xml:space="preserve">
      Содержание договора включает условия уплаты налога на добавленную стоимость, акцизов и других обязательных платежей в бюджет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Кодекса Республики Казахстан от 30 июня 2010 года "О таможенном деле в Республике Казахстан".</w:t>
      </w:r>
    </w:p>
    <w:bookmarkEnd w:id="2323"/>
    <w:bookmarkStart w:name="z2473" w:id="2324"/>
    <w:p>
      <w:pPr>
        <w:spacing w:after="0"/>
        <w:ind w:left="0"/>
        <w:jc w:val="both"/>
      </w:pPr>
      <w:r>
        <w:rPr>
          <w:rFonts w:ascii="Times New Roman"/>
          <w:b w:val="false"/>
          <w:i w:val="false"/>
          <w:color w:val="000000"/>
          <w:sz w:val="28"/>
        </w:rPr>
        <w:t>
      Рекомендуется включение в цену договора всех рисков и расходов, связанных с поставкой товара, выполнение услуг, работ, включая страхование, оплату налогов, пошлин и иных платежей.</w:t>
      </w:r>
    </w:p>
    <w:bookmarkEnd w:id="2324"/>
    <w:bookmarkStart w:name="z2474" w:id="2325"/>
    <w:p>
      <w:pPr>
        <w:spacing w:after="0"/>
        <w:ind w:left="0"/>
        <w:jc w:val="both"/>
      </w:pPr>
      <w:r>
        <w:rPr>
          <w:rFonts w:ascii="Times New Roman"/>
          <w:b w:val="false"/>
          <w:i w:val="false"/>
          <w:color w:val="000000"/>
          <w:sz w:val="28"/>
        </w:rPr>
        <w:t>
      К договору прикладываются расчеты, обоснования цены договора: сметы на строительно-монтажные работы, расчеты стоимости услуг, перечень товаров по видам, техническим характеристикам и стоимости за единицу.</w:t>
      </w:r>
    </w:p>
    <w:bookmarkEnd w:id="2325"/>
    <w:bookmarkStart w:name="z2475" w:id="2326"/>
    <w:p>
      <w:pPr>
        <w:spacing w:after="0"/>
        <w:ind w:left="0"/>
        <w:jc w:val="both"/>
      </w:pPr>
      <w:r>
        <w:rPr>
          <w:rFonts w:ascii="Times New Roman"/>
          <w:b w:val="false"/>
          <w:i w:val="false"/>
          <w:color w:val="000000"/>
          <w:sz w:val="28"/>
        </w:rPr>
        <w:t>
      Указывается, в какой срок и на основании каких документов производится оплата по договору (счет-фактура, акт приема-передачи или иной документ).</w:t>
      </w:r>
    </w:p>
    <w:bookmarkEnd w:id="2326"/>
    <w:bookmarkStart w:name="z2476" w:id="2327"/>
    <w:p>
      <w:pPr>
        <w:spacing w:after="0"/>
        <w:ind w:left="0"/>
        <w:jc w:val="both"/>
      </w:pPr>
      <w:r>
        <w:rPr>
          <w:rFonts w:ascii="Times New Roman"/>
          <w:b w:val="false"/>
          <w:i w:val="false"/>
          <w:color w:val="000000"/>
          <w:sz w:val="28"/>
        </w:rPr>
        <w:t>
      Допускается включение в договор условия о предварительной оплате (авансе) и (или) полной оплате за поставку товаров, оказание услуг, выполнение работ, со сроком полной оплаты, не превышающим тридцати календарных дней со дня полного и надлежащего исполнения обязательств по договору.</w:t>
      </w:r>
    </w:p>
    <w:bookmarkEnd w:id="2327"/>
    <w:bookmarkStart w:name="z2477" w:id="2328"/>
    <w:p>
      <w:pPr>
        <w:spacing w:after="0"/>
        <w:ind w:left="0"/>
        <w:jc w:val="both"/>
      </w:pPr>
      <w:r>
        <w:rPr>
          <w:rFonts w:ascii="Times New Roman"/>
          <w:b w:val="false"/>
          <w:i w:val="false"/>
          <w:color w:val="000000"/>
          <w:sz w:val="28"/>
        </w:rPr>
        <w:t>
      Сумма и предмет договора должны соответствовать плану закупок товаров, работ, услуг;</w:t>
      </w:r>
    </w:p>
    <w:bookmarkEnd w:id="2328"/>
    <w:bookmarkStart w:name="z2478" w:id="2329"/>
    <w:p>
      <w:pPr>
        <w:spacing w:after="0"/>
        <w:ind w:left="0"/>
        <w:jc w:val="both"/>
      </w:pPr>
      <w:r>
        <w:rPr>
          <w:rFonts w:ascii="Times New Roman"/>
          <w:b w:val="false"/>
          <w:i w:val="false"/>
          <w:color w:val="000000"/>
          <w:sz w:val="28"/>
        </w:rPr>
        <w:t xml:space="preserve">
      3) Права и обязанности сторон. В разделе предусматриваются обязательство Поставщика продать и поставить товар, оказать услугу, выполнить работы и обязательство Заказчика принять и оплатить товар, услугу, работы. </w:t>
      </w:r>
    </w:p>
    <w:bookmarkEnd w:id="2329"/>
    <w:bookmarkStart w:name="z2479" w:id="2330"/>
    <w:p>
      <w:pPr>
        <w:spacing w:after="0"/>
        <w:ind w:left="0"/>
        <w:jc w:val="both"/>
      </w:pPr>
      <w:r>
        <w:rPr>
          <w:rFonts w:ascii="Times New Roman"/>
          <w:b w:val="false"/>
          <w:i w:val="false"/>
          <w:color w:val="000000"/>
          <w:sz w:val="28"/>
        </w:rPr>
        <w:t xml:space="preserve">
      Также предусматривается право Заказчика расторгнуть договор в одностороннем порядке, в случае: </w:t>
      </w:r>
    </w:p>
    <w:bookmarkEnd w:id="2330"/>
    <w:bookmarkStart w:name="z2480" w:id="2331"/>
    <w:p>
      <w:pPr>
        <w:spacing w:after="0"/>
        <w:ind w:left="0"/>
        <w:jc w:val="both"/>
      </w:pPr>
      <w:r>
        <w:rPr>
          <w:rFonts w:ascii="Times New Roman"/>
          <w:b w:val="false"/>
          <w:i w:val="false"/>
          <w:color w:val="000000"/>
          <w:sz w:val="28"/>
        </w:rPr>
        <w:t>
      неисполнения и (или) ненадлежащего исполнения Поставщиком своих обязательств по договору, при этом Поставщик возвращает сумму в размере неисполненных и (или) ненадлежаще исполненных обязательств и оплачивает неустойку (в размере, согласованном сторонами договора);</w:t>
      </w:r>
    </w:p>
    <w:bookmarkEnd w:id="2331"/>
    <w:bookmarkStart w:name="z2481" w:id="2332"/>
    <w:p>
      <w:pPr>
        <w:spacing w:after="0"/>
        <w:ind w:left="0"/>
        <w:jc w:val="both"/>
      </w:pPr>
      <w:r>
        <w:rPr>
          <w:rFonts w:ascii="Times New Roman"/>
          <w:b w:val="false"/>
          <w:i w:val="false"/>
          <w:color w:val="000000"/>
          <w:sz w:val="28"/>
        </w:rPr>
        <w:t>
      отказа Заказчика от осуществления закупок, при этом Поставщику в течение пяти рабочих дней со дня принятия такого решения возвращается обеспечение исполнения договора и производится оплата за фактические затраты, понесенные Поставщиком, на день расторжения;</w:t>
      </w:r>
    </w:p>
    <w:bookmarkEnd w:id="2332"/>
    <w:bookmarkStart w:name="z2482" w:id="2333"/>
    <w:p>
      <w:pPr>
        <w:spacing w:after="0"/>
        <w:ind w:left="0"/>
        <w:jc w:val="both"/>
      </w:pPr>
      <w:r>
        <w:rPr>
          <w:rFonts w:ascii="Times New Roman"/>
          <w:b w:val="false"/>
          <w:i w:val="false"/>
          <w:color w:val="000000"/>
          <w:sz w:val="28"/>
        </w:rPr>
        <w:t>
      Если в период выполнения договора Поставщик или его субподрядчик (и) или соисполнитель (ли) в любой момент столкнутся с условиями, мешающими своевременному выполнению договора, Поставщик незамедлительно направляет Заказчику письменное уведомление о факте задержки, ее предположительной длительности и причине(ах). После получения уведомления от Поставщика Заказчик оценивает ситуацию и, по своему усмотрению, продлевает срок выполнения договора путем внесения изменений в договор.</w:t>
      </w:r>
    </w:p>
    <w:bookmarkEnd w:id="2333"/>
    <w:bookmarkStart w:name="z2483" w:id="2334"/>
    <w:p>
      <w:pPr>
        <w:spacing w:after="0"/>
        <w:ind w:left="0"/>
        <w:jc w:val="both"/>
      </w:pPr>
      <w:r>
        <w:rPr>
          <w:rFonts w:ascii="Times New Roman"/>
          <w:b w:val="false"/>
          <w:i w:val="false"/>
          <w:color w:val="000000"/>
          <w:sz w:val="28"/>
        </w:rPr>
        <w:t>
      Поставщик ни полностью, ни частично не передает кому-либо свои обязательства по договору без предварительного письменного согласия Заказчика.</w:t>
      </w:r>
    </w:p>
    <w:bookmarkEnd w:id="2334"/>
    <w:bookmarkStart w:name="z2484" w:id="2335"/>
    <w:p>
      <w:pPr>
        <w:spacing w:after="0"/>
        <w:ind w:left="0"/>
        <w:jc w:val="both"/>
      </w:pPr>
      <w:r>
        <w:rPr>
          <w:rFonts w:ascii="Times New Roman"/>
          <w:b w:val="false"/>
          <w:i w:val="false"/>
          <w:color w:val="000000"/>
          <w:sz w:val="28"/>
        </w:rPr>
        <w:t>
      В случае привлечения субподрядчика(-ов) либо соисполнителя(-ей), указанных в заявке на участие в закупке, поставщик предоставляет заказчику копии заключенных с ними договоров по выполнению работ, оказанию услуг.</w:t>
      </w:r>
    </w:p>
    <w:bookmarkEnd w:id="2335"/>
    <w:bookmarkStart w:name="z2485" w:id="2336"/>
    <w:p>
      <w:pPr>
        <w:spacing w:after="0"/>
        <w:ind w:left="0"/>
        <w:jc w:val="both"/>
      </w:pPr>
      <w:r>
        <w:rPr>
          <w:rFonts w:ascii="Times New Roman"/>
          <w:b w:val="false"/>
          <w:i w:val="false"/>
          <w:color w:val="000000"/>
          <w:sz w:val="28"/>
        </w:rPr>
        <w:t>
      Рекомендуется предусматривать обязательство Поставщика по представлению технической документации и указание маркировки на русском и (или) английском языке (языке производителя). Предпочтительно оговорить язык технической документации (русский, английский, язык производителя);</w:t>
      </w:r>
    </w:p>
    <w:bookmarkEnd w:id="2336"/>
    <w:bookmarkStart w:name="z2486" w:id="2337"/>
    <w:p>
      <w:pPr>
        <w:spacing w:after="0"/>
        <w:ind w:left="0"/>
        <w:jc w:val="both"/>
      </w:pPr>
      <w:r>
        <w:rPr>
          <w:rFonts w:ascii="Times New Roman"/>
          <w:b w:val="false"/>
          <w:i w:val="false"/>
          <w:color w:val="000000"/>
          <w:sz w:val="28"/>
        </w:rPr>
        <w:t xml:space="preserve">
      4) Условия поставки товара, оказания услуг, выполнения работ. В разделе предусматриваются условия, место и сроки поставки товара, оказания услуг, выполнения работ. </w:t>
      </w:r>
    </w:p>
    <w:bookmarkEnd w:id="2337"/>
    <w:bookmarkStart w:name="z2487" w:id="2338"/>
    <w:p>
      <w:pPr>
        <w:spacing w:after="0"/>
        <w:ind w:left="0"/>
        <w:jc w:val="both"/>
      </w:pPr>
      <w:r>
        <w:rPr>
          <w:rFonts w:ascii="Times New Roman"/>
          <w:b w:val="false"/>
          <w:i w:val="false"/>
          <w:color w:val="000000"/>
          <w:sz w:val="28"/>
        </w:rPr>
        <w:t xml:space="preserve">
      Рекомендуется применять условия поставки товара в соответствии с правилами Incoterms, в данном случае указывается редакция правил (например, Incoterms 2010 и т.д.) и место доставки или отгрузки (в соответствии с требованиями базиса поставки), например: на условиях DDP (Incoterms 2010). </w:t>
      </w:r>
    </w:p>
    <w:bookmarkEnd w:id="2338"/>
    <w:bookmarkStart w:name="z2488" w:id="2339"/>
    <w:p>
      <w:pPr>
        <w:spacing w:after="0"/>
        <w:ind w:left="0"/>
        <w:jc w:val="both"/>
      </w:pPr>
      <w:r>
        <w:rPr>
          <w:rFonts w:ascii="Times New Roman"/>
          <w:b w:val="false"/>
          <w:i w:val="false"/>
          <w:color w:val="000000"/>
          <w:sz w:val="28"/>
        </w:rPr>
        <w:t>
      В разделе определяются все условия, не оговоренные базисом поставки, в том числе:</w:t>
      </w:r>
    </w:p>
    <w:bookmarkEnd w:id="2339"/>
    <w:bookmarkStart w:name="z2489" w:id="2340"/>
    <w:p>
      <w:pPr>
        <w:spacing w:after="0"/>
        <w:ind w:left="0"/>
        <w:jc w:val="both"/>
      </w:pPr>
      <w:r>
        <w:rPr>
          <w:rFonts w:ascii="Times New Roman"/>
          <w:b w:val="false"/>
          <w:i w:val="false"/>
          <w:color w:val="000000"/>
          <w:sz w:val="28"/>
        </w:rPr>
        <w:t xml:space="preserve">
      условия перехода права собственности, рисков, ответственности; </w:t>
      </w:r>
    </w:p>
    <w:bookmarkEnd w:id="2340"/>
    <w:bookmarkStart w:name="z2490" w:id="2341"/>
    <w:p>
      <w:pPr>
        <w:spacing w:after="0"/>
        <w:ind w:left="0"/>
        <w:jc w:val="both"/>
      </w:pPr>
      <w:r>
        <w:rPr>
          <w:rFonts w:ascii="Times New Roman"/>
          <w:b w:val="false"/>
          <w:i w:val="false"/>
          <w:color w:val="000000"/>
          <w:sz w:val="28"/>
        </w:rPr>
        <w:t xml:space="preserve">
      бенефициар по страхованию; </w:t>
      </w:r>
    </w:p>
    <w:bookmarkEnd w:id="2341"/>
    <w:bookmarkStart w:name="z2491" w:id="2342"/>
    <w:p>
      <w:pPr>
        <w:spacing w:after="0"/>
        <w:ind w:left="0"/>
        <w:jc w:val="both"/>
      </w:pPr>
      <w:r>
        <w:rPr>
          <w:rFonts w:ascii="Times New Roman"/>
          <w:b w:val="false"/>
          <w:i w:val="false"/>
          <w:color w:val="000000"/>
          <w:sz w:val="28"/>
        </w:rPr>
        <w:t>
      условия определения даты отгрузки, поставки товара, условия отправки сопроводительной документации;</w:t>
      </w:r>
    </w:p>
    <w:bookmarkEnd w:id="2342"/>
    <w:bookmarkStart w:name="z2492" w:id="2343"/>
    <w:p>
      <w:pPr>
        <w:spacing w:after="0"/>
        <w:ind w:left="0"/>
        <w:jc w:val="both"/>
      </w:pPr>
      <w:r>
        <w:rPr>
          <w:rFonts w:ascii="Times New Roman"/>
          <w:b w:val="false"/>
          <w:i w:val="false"/>
          <w:color w:val="000000"/>
          <w:sz w:val="28"/>
        </w:rPr>
        <w:t>
      перечень документов, передаваемых вместе с поставляемым товаром (например: паспорта, спецификации, техническая документация, сертификаты качества, соответствия, происхождения, акты приема-передачи, накладные, гарантийные талоны, акты выполненных работ, оказанных услуг, экспортная декларация, грузовая-таможенная декларация и другое);</w:t>
      </w:r>
    </w:p>
    <w:bookmarkEnd w:id="2343"/>
    <w:bookmarkStart w:name="z2493" w:id="2344"/>
    <w:p>
      <w:pPr>
        <w:spacing w:after="0"/>
        <w:ind w:left="0"/>
        <w:jc w:val="both"/>
      </w:pPr>
      <w:r>
        <w:rPr>
          <w:rFonts w:ascii="Times New Roman"/>
          <w:b w:val="false"/>
          <w:i w:val="false"/>
          <w:color w:val="000000"/>
          <w:sz w:val="28"/>
        </w:rPr>
        <w:t xml:space="preserve">
      способ отправки сопроводительной информации – почтой, факсом, электронной почтой и другое. </w:t>
      </w:r>
    </w:p>
    <w:bookmarkEnd w:id="2344"/>
    <w:bookmarkStart w:name="z2494" w:id="2345"/>
    <w:p>
      <w:pPr>
        <w:spacing w:after="0"/>
        <w:ind w:left="0"/>
        <w:jc w:val="both"/>
      </w:pPr>
      <w:r>
        <w:rPr>
          <w:rFonts w:ascii="Times New Roman"/>
          <w:b w:val="false"/>
          <w:i w:val="false"/>
          <w:color w:val="000000"/>
          <w:sz w:val="28"/>
        </w:rPr>
        <w:t>
      В договоре указываются начальные и конечные сроки поставки товара, оказания услуг, выполнения работ. В графике производства работ указываются сроки завершения отдельных этапов работы (промежуточные сроки) и ответственность за нарушение промежуточных сроков.</w:t>
      </w:r>
    </w:p>
    <w:bookmarkEnd w:id="2345"/>
    <w:bookmarkStart w:name="z2495" w:id="2346"/>
    <w:p>
      <w:pPr>
        <w:spacing w:after="0"/>
        <w:ind w:left="0"/>
        <w:jc w:val="both"/>
      </w:pPr>
      <w:r>
        <w:rPr>
          <w:rFonts w:ascii="Times New Roman"/>
          <w:b w:val="false"/>
          <w:i w:val="false"/>
          <w:color w:val="000000"/>
          <w:sz w:val="28"/>
        </w:rPr>
        <w:t>
      В договоре указывается период строительства объекта и (или) предельный срок строительства;</w:t>
      </w:r>
    </w:p>
    <w:bookmarkEnd w:id="2346"/>
    <w:bookmarkStart w:name="z2496" w:id="2347"/>
    <w:p>
      <w:pPr>
        <w:spacing w:after="0"/>
        <w:ind w:left="0"/>
        <w:jc w:val="both"/>
      </w:pPr>
      <w:r>
        <w:rPr>
          <w:rFonts w:ascii="Times New Roman"/>
          <w:b w:val="false"/>
          <w:i w:val="false"/>
          <w:color w:val="000000"/>
          <w:sz w:val="28"/>
        </w:rPr>
        <w:t xml:space="preserve">
      5) Ответственность сторон. В разделе предусматривается в общем порядке, что Стороны несут ответственность за неисполнение либо ненадлежащее исполнение обязательств по Договору в соответствии с Гражданским кодексом Республики Казахстан (Общая часть) от 27 декабря 1994 года, Гражданским кодексом Республики Казахстан (Особенная часть) от 1 июля 1999 года либо иным применимым правом по соглашению сторон. </w:t>
      </w:r>
    </w:p>
    <w:bookmarkEnd w:id="2347"/>
    <w:bookmarkStart w:name="z2497" w:id="2348"/>
    <w:p>
      <w:pPr>
        <w:spacing w:after="0"/>
        <w:ind w:left="0"/>
        <w:jc w:val="both"/>
      </w:pPr>
      <w:r>
        <w:rPr>
          <w:rFonts w:ascii="Times New Roman"/>
          <w:b w:val="false"/>
          <w:i w:val="false"/>
          <w:color w:val="000000"/>
          <w:sz w:val="28"/>
        </w:rPr>
        <w:t xml:space="preserve">
      За неисполнение и (или) ненадлежащее исполнение сторонами своих обязательств по договору, за исключением непреодолимой силы (форс-мажора), предусматриваются размеры неустоек (пени, штраф), порядок и сроки их выплаты, а также возврат обеспечения исполнения договора и (или) расторжение договора. </w:t>
      </w:r>
    </w:p>
    <w:bookmarkEnd w:id="2348"/>
    <w:bookmarkStart w:name="z2498" w:id="2349"/>
    <w:p>
      <w:pPr>
        <w:spacing w:after="0"/>
        <w:ind w:left="0"/>
        <w:jc w:val="both"/>
      </w:pPr>
      <w:r>
        <w:rPr>
          <w:rFonts w:ascii="Times New Roman"/>
          <w:b w:val="false"/>
          <w:i w:val="false"/>
          <w:color w:val="000000"/>
          <w:sz w:val="28"/>
        </w:rPr>
        <w:t>
      Рекомендуется ограничить размер неустойки за просрочку оплаты по договору, например, "за просрочку оплаты по договору, Заказчик оплачивает неустойку в размере 0,1% (ноль целых одной десятой) от суммы, неоплаченной в срок, но не более 5% (пяти) от цены договора".</w:t>
      </w:r>
    </w:p>
    <w:bookmarkEnd w:id="2349"/>
    <w:bookmarkStart w:name="z2499" w:id="2350"/>
    <w:p>
      <w:pPr>
        <w:spacing w:after="0"/>
        <w:ind w:left="0"/>
        <w:jc w:val="both"/>
      </w:pPr>
      <w:r>
        <w:rPr>
          <w:rFonts w:ascii="Times New Roman"/>
          <w:b w:val="false"/>
          <w:i w:val="false"/>
          <w:color w:val="000000"/>
          <w:sz w:val="28"/>
        </w:rPr>
        <w:t>
      Если Заказчик выступает инициатором расторжения договора, при отсутствии вины Поставщика по исполнению договора, Поставщик имеет право требовать оплату только за фактические затраты, связанные с расторжением по договору, на день расторжения;</w:t>
      </w:r>
    </w:p>
    <w:bookmarkEnd w:id="2350"/>
    <w:bookmarkStart w:name="z2500" w:id="2351"/>
    <w:p>
      <w:pPr>
        <w:spacing w:after="0"/>
        <w:ind w:left="0"/>
        <w:jc w:val="both"/>
      </w:pPr>
      <w:r>
        <w:rPr>
          <w:rFonts w:ascii="Times New Roman"/>
          <w:b w:val="false"/>
          <w:i w:val="false"/>
          <w:color w:val="000000"/>
          <w:sz w:val="28"/>
        </w:rPr>
        <w:t>
      6) Конфиденциальность. Поставщик без предварительного письменного согласия Заказчика не раскрывает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договора. Указанная информация представляется привлеченному персоналу конфиденциально и в той мере, насколько это необходимо для выполнения договорных обязательств.</w:t>
      </w:r>
    </w:p>
    <w:bookmarkEnd w:id="2351"/>
    <w:bookmarkStart w:name="z2501" w:id="2352"/>
    <w:p>
      <w:pPr>
        <w:spacing w:after="0"/>
        <w:ind w:left="0"/>
        <w:jc w:val="both"/>
      </w:pPr>
      <w:r>
        <w:rPr>
          <w:rFonts w:ascii="Times New Roman"/>
          <w:b w:val="false"/>
          <w:i w:val="false"/>
          <w:color w:val="000000"/>
          <w:sz w:val="28"/>
        </w:rPr>
        <w:t>
      Поставщик без предварительного письменного согласия Заказчика не использует какие-либо вышеперечисленные документы или информацию, кроме как в целях реализации договора;</w:t>
      </w:r>
    </w:p>
    <w:bookmarkEnd w:id="2352"/>
    <w:bookmarkStart w:name="z2502" w:id="2353"/>
    <w:p>
      <w:pPr>
        <w:spacing w:after="0"/>
        <w:ind w:left="0"/>
        <w:jc w:val="both"/>
      </w:pPr>
      <w:r>
        <w:rPr>
          <w:rFonts w:ascii="Times New Roman"/>
          <w:b w:val="false"/>
          <w:i w:val="false"/>
          <w:color w:val="000000"/>
          <w:sz w:val="28"/>
        </w:rPr>
        <w:t>
      7) Непреодолимая сила (форс-мажор). При возникновении непреодолимой силы (форс-мажора)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w:t>
      </w:r>
    </w:p>
    <w:bookmarkEnd w:id="2353"/>
    <w:bookmarkStart w:name="z2503" w:id="2354"/>
    <w:p>
      <w:pPr>
        <w:spacing w:after="0"/>
        <w:ind w:left="0"/>
        <w:jc w:val="both"/>
      </w:pPr>
      <w:r>
        <w:rPr>
          <w:rFonts w:ascii="Times New Roman"/>
          <w:b w:val="false"/>
          <w:i w:val="false"/>
          <w:color w:val="000000"/>
          <w:sz w:val="28"/>
        </w:rPr>
        <w:t>
      8) Обеспечение исполнения договора. Предусматриваются условия и сроки внесения и возврата обеспечения исполнения договора, за исключением случаев, предусмотренных пунктом 272 Правил;</w:t>
      </w:r>
    </w:p>
    <w:bookmarkEnd w:id="2354"/>
    <w:bookmarkStart w:name="z2504" w:id="2355"/>
    <w:p>
      <w:pPr>
        <w:spacing w:after="0"/>
        <w:ind w:left="0"/>
        <w:jc w:val="both"/>
      </w:pPr>
      <w:r>
        <w:rPr>
          <w:rFonts w:ascii="Times New Roman"/>
          <w:b w:val="false"/>
          <w:i w:val="false"/>
          <w:color w:val="000000"/>
          <w:sz w:val="28"/>
        </w:rPr>
        <w:t>
      9) Условия разрешения споров.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355"/>
    <w:bookmarkStart w:name="z2505" w:id="2356"/>
    <w:p>
      <w:pPr>
        <w:spacing w:after="0"/>
        <w:ind w:left="0"/>
        <w:jc w:val="both"/>
      </w:pPr>
      <w:r>
        <w:rPr>
          <w:rFonts w:ascii="Times New Roman"/>
          <w:b w:val="false"/>
          <w:i w:val="false"/>
          <w:color w:val="000000"/>
          <w:sz w:val="28"/>
        </w:rPr>
        <w:t xml:space="preserve">
      В случае невозможности урегулирования спора между Заказчиком и Поставщиком по договору, то спор по требованию любой из сторон разрешается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(Общая часть) от 27 декабря 1994 года,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либо иным применимым правом по соглашению сторон.</w:t>
      </w:r>
    </w:p>
    <w:bookmarkEnd w:id="2356"/>
    <w:bookmarkStart w:name="z2506" w:id="2357"/>
    <w:p>
      <w:pPr>
        <w:spacing w:after="0"/>
        <w:ind w:left="0"/>
        <w:jc w:val="both"/>
      </w:pPr>
      <w:r>
        <w:rPr>
          <w:rFonts w:ascii="Times New Roman"/>
          <w:b w:val="false"/>
          <w:i w:val="false"/>
          <w:color w:val="000000"/>
          <w:sz w:val="28"/>
        </w:rPr>
        <w:t>
      Рекомендуется в случае заключения договора с нерезидентом(ами), указывать, что договор регулируется законодательством Республики Казахстан (применимым правом является право Республики Казахстан) и в случае возникновения споров, они будут рассматриваться в судах Республики Казахстан по месту нахождения Заказчика или в арбитражном суде на территории Республики Казахстан по месту нахождения Заказчика;</w:t>
      </w:r>
    </w:p>
    <w:bookmarkEnd w:id="2357"/>
    <w:bookmarkStart w:name="z2507" w:id="2358"/>
    <w:p>
      <w:pPr>
        <w:spacing w:after="0"/>
        <w:ind w:left="0"/>
        <w:jc w:val="both"/>
      </w:pPr>
      <w:r>
        <w:rPr>
          <w:rFonts w:ascii="Times New Roman"/>
          <w:b w:val="false"/>
          <w:i w:val="false"/>
          <w:color w:val="000000"/>
          <w:sz w:val="28"/>
        </w:rPr>
        <w:t xml:space="preserve">
      10) Условия внесения изменений в договор и его расторжения. В разделе указываются обстоятельства и основания, при которых допускается вносить изменения в договор, расторгать договор и порядок их согласования сторонами. </w:t>
      </w:r>
    </w:p>
    <w:bookmarkEnd w:id="2358"/>
    <w:bookmarkStart w:name="z2508" w:id="2359"/>
    <w:p>
      <w:pPr>
        <w:spacing w:after="0"/>
        <w:ind w:left="0"/>
        <w:jc w:val="both"/>
      </w:pPr>
      <w:r>
        <w:rPr>
          <w:rFonts w:ascii="Times New Roman"/>
          <w:b w:val="false"/>
          <w:i w:val="false"/>
          <w:color w:val="000000"/>
          <w:sz w:val="28"/>
        </w:rPr>
        <w:t>
      Все изменения к договору оформляются в письменном виде и подписываются обеими сторонами, за исключением случаев изменения места нахождения и (или) реквизитов сторон, указанных в договоре, о которых стороны письменно уведомляют друг друга;</w:t>
      </w:r>
    </w:p>
    <w:bookmarkEnd w:id="2359"/>
    <w:bookmarkStart w:name="z2509" w:id="2360"/>
    <w:p>
      <w:pPr>
        <w:spacing w:after="0"/>
        <w:ind w:left="0"/>
        <w:jc w:val="both"/>
      </w:pPr>
      <w:r>
        <w:rPr>
          <w:rFonts w:ascii="Times New Roman"/>
          <w:b w:val="false"/>
          <w:i w:val="false"/>
          <w:color w:val="000000"/>
          <w:sz w:val="28"/>
        </w:rPr>
        <w:t xml:space="preserve">
      11) Условия вступления в силу договора. Договор вступает в силу после его подписания Заказчиком и Поставщиком либо, если условиями договора предусматривается необходимость внесения поставщиком обеспечения исполнения договора, полного внесения последним обеспечения исполнения договора. </w:t>
      </w:r>
    </w:p>
    <w:bookmarkEnd w:id="2360"/>
    <w:bookmarkStart w:name="z2510" w:id="2361"/>
    <w:p>
      <w:pPr>
        <w:spacing w:after="0"/>
        <w:ind w:left="0"/>
        <w:jc w:val="both"/>
      </w:pPr>
      <w:r>
        <w:rPr>
          <w:rFonts w:ascii="Times New Roman"/>
          <w:b w:val="false"/>
          <w:i w:val="false"/>
          <w:color w:val="000000"/>
          <w:sz w:val="28"/>
        </w:rPr>
        <w:t>
      Договоры, подлежащие обязательной государственной или иной регистрации, считаются совершенными с момента регистрации;</w:t>
      </w:r>
    </w:p>
    <w:bookmarkEnd w:id="2361"/>
    <w:bookmarkStart w:name="z2511" w:id="2362"/>
    <w:p>
      <w:pPr>
        <w:spacing w:after="0"/>
        <w:ind w:left="0"/>
        <w:jc w:val="both"/>
      </w:pPr>
      <w:r>
        <w:rPr>
          <w:rFonts w:ascii="Times New Roman"/>
          <w:b w:val="false"/>
          <w:i w:val="false"/>
          <w:color w:val="000000"/>
          <w:sz w:val="28"/>
        </w:rPr>
        <w:t xml:space="preserve">
      12) Язык договора. В разделе оговаривается язык договора, количество экземпляров. Договор составляется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r>
        <w:rPr>
          <w:rFonts w:ascii="Times New Roman"/>
          <w:b/>
          <w:i w:val="false"/>
          <w:color w:val="000000"/>
          <w:sz w:val="28"/>
        </w:rPr>
        <w:t>"</w:t>
      </w:r>
      <w:r>
        <w:rPr>
          <w:rFonts w:ascii="Times New Roman"/>
          <w:b w:val="false"/>
          <w:i w:val="false"/>
          <w:color w:val="000000"/>
          <w:sz w:val="28"/>
        </w:rPr>
        <w:t>;</w:t>
      </w:r>
    </w:p>
    <w:bookmarkEnd w:id="2362"/>
    <w:bookmarkStart w:name="z2512" w:id="2363"/>
    <w:p>
      <w:pPr>
        <w:spacing w:after="0"/>
        <w:ind w:left="0"/>
        <w:jc w:val="both"/>
      </w:pPr>
      <w:r>
        <w:rPr>
          <w:rFonts w:ascii="Times New Roman"/>
          <w:b w:val="false"/>
          <w:i w:val="false"/>
          <w:color w:val="000000"/>
          <w:sz w:val="28"/>
        </w:rPr>
        <w:t>
      13) Договор содержит юридические адреса и реквизиты сторон.</w:t>
      </w:r>
    </w:p>
    <w:bookmarkEnd w:id="2363"/>
    <w:bookmarkStart w:name="z2513" w:id="2364"/>
    <w:p>
      <w:pPr>
        <w:spacing w:after="0"/>
        <w:ind w:left="0"/>
        <w:jc w:val="both"/>
      </w:pPr>
      <w:r>
        <w:rPr>
          <w:rFonts w:ascii="Times New Roman"/>
          <w:b w:val="false"/>
          <w:i w:val="false"/>
          <w:color w:val="000000"/>
          <w:sz w:val="28"/>
        </w:rPr>
        <w:t>
      4. Рекомендуется предусматривать в договоре следующие условия представления Поставщиком гарантии на товар, оказанные услуги, выполненные работы:</w:t>
      </w:r>
    </w:p>
    <w:bookmarkEnd w:id="2364"/>
    <w:bookmarkStart w:name="z2514" w:id="2365"/>
    <w:p>
      <w:pPr>
        <w:spacing w:after="0"/>
        <w:ind w:left="0"/>
        <w:jc w:val="both"/>
      </w:pPr>
      <w:r>
        <w:rPr>
          <w:rFonts w:ascii="Times New Roman"/>
          <w:b w:val="false"/>
          <w:i w:val="false"/>
          <w:color w:val="000000"/>
          <w:sz w:val="28"/>
        </w:rPr>
        <w:t>
      1) срок действия гарантии не менее 1 года;</w:t>
      </w:r>
    </w:p>
    <w:bookmarkEnd w:id="2365"/>
    <w:bookmarkStart w:name="z2515" w:id="2366"/>
    <w:p>
      <w:pPr>
        <w:spacing w:after="0"/>
        <w:ind w:left="0"/>
        <w:jc w:val="both"/>
      </w:pPr>
      <w:r>
        <w:rPr>
          <w:rFonts w:ascii="Times New Roman"/>
          <w:b w:val="false"/>
          <w:i w:val="false"/>
          <w:color w:val="000000"/>
          <w:sz w:val="28"/>
        </w:rPr>
        <w:t>
      2) в случае замены или исправления недостатков, несоответствий, недоработок, ошибок (далее – дефекты) в товаре, услугах, работах, гарантийный срок на замененный (исправленный, восстановленный) товар, услугу, работу или его (ее) продлевается на период времени, в течение которого производилось устранение дефекта;</w:t>
      </w:r>
    </w:p>
    <w:bookmarkEnd w:id="2366"/>
    <w:bookmarkStart w:name="z2516" w:id="2367"/>
    <w:p>
      <w:pPr>
        <w:spacing w:after="0"/>
        <w:ind w:left="0"/>
        <w:jc w:val="both"/>
      </w:pPr>
      <w:r>
        <w:rPr>
          <w:rFonts w:ascii="Times New Roman"/>
          <w:b w:val="false"/>
          <w:i w:val="false"/>
          <w:color w:val="000000"/>
          <w:sz w:val="28"/>
        </w:rPr>
        <w:t>
      3) если в течение гарантийного срока выявляется дефект в товаре, оказанных услугах, выполненных работах, Заказчик отказывается от товара, услуг, работ, а Поставщик либо заменяет (исправляет, восстанавливает) товар, услугу, работу за свой счет и (или) возмещает стоимость его (ее) замены (исправления, восстановления) (с учетом работ, услуг).</w:t>
      </w:r>
    </w:p>
    <w:bookmarkEnd w:id="2367"/>
    <w:bookmarkStart w:name="z2517" w:id="2368"/>
    <w:p>
      <w:pPr>
        <w:spacing w:after="0"/>
        <w:ind w:left="0"/>
        <w:jc w:val="both"/>
      </w:pPr>
      <w:r>
        <w:rPr>
          <w:rFonts w:ascii="Times New Roman"/>
          <w:b w:val="false"/>
          <w:i w:val="false"/>
          <w:color w:val="000000"/>
          <w:sz w:val="28"/>
        </w:rPr>
        <w:t>
      В случае невозможности устранения дефекта, Поставщик возмещает Заказчику все убытки (расходы).</w:t>
      </w:r>
    </w:p>
    <w:bookmarkEnd w:id="2368"/>
    <w:bookmarkStart w:name="z2518" w:id="2369"/>
    <w:p>
      <w:pPr>
        <w:spacing w:after="0"/>
        <w:ind w:left="0"/>
        <w:jc w:val="both"/>
      </w:pPr>
      <w:r>
        <w:rPr>
          <w:rFonts w:ascii="Times New Roman"/>
          <w:b w:val="false"/>
          <w:i w:val="false"/>
          <w:color w:val="000000"/>
          <w:sz w:val="28"/>
        </w:rPr>
        <w:t>
      5. В случае поставки товара, допускается включение в договор следующих условий, но не ограничиваясь перечисленным:</w:t>
      </w:r>
    </w:p>
    <w:bookmarkEnd w:id="2369"/>
    <w:bookmarkStart w:name="z2519" w:id="2370"/>
    <w:p>
      <w:pPr>
        <w:spacing w:after="0"/>
        <w:ind w:left="0"/>
        <w:jc w:val="both"/>
      </w:pPr>
      <w:r>
        <w:rPr>
          <w:rFonts w:ascii="Times New Roman"/>
          <w:b w:val="false"/>
          <w:i w:val="false"/>
          <w:color w:val="000000"/>
          <w:sz w:val="28"/>
        </w:rPr>
        <w:t>
      1) для товаров, поставляемых из-за границы:</w:t>
      </w:r>
    </w:p>
    <w:bookmarkEnd w:id="2370"/>
    <w:bookmarkStart w:name="z2520" w:id="2371"/>
    <w:p>
      <w:pPr>
        <w:spacing w:after="0"/>
        <w:ind w:left="0"/>
        <w:jc w:val="both"/>
      </w:pPr>
      <w:r>
        <w:rPr>
          <w:rFonts w:ascii="Times New Roman"/>
          <w:b w:val="false"/>
          <w:i w:val="false"/>
          <w:color w:val="000000"/>
          <w:sz w:val="28"/>
        </w:rPr>
        <w:t>
      после отгрузки товара Поставщик уведомляет Заказчика и страховую компанию по телексу или факсу обо всех деталях транспортировки, включая номер договора, описание товара, количество, судно, номер коносамента и его дату, порт и дату отгрузки, порт разгрузки и т.д. Поставщик направляет Заказчику следующую документацию:</w:t>
      </w:r>
    </w:p>
    <w:bookmarkEnd w:id="2371"/>
    <w:bookmarkStart w:name="z2521" w:id="2372"/>
    <w:p>
      <w:pPr>
        <w:spacing w:after="0"/>
        <w:ind w:left="0"/>
        <w:jc w:val="both"/>
      </w:pPr>
      <w:r>
        <w:rPr>
          <w:rFonts w:ascii="Times New Roman"/>
          <w:b w:val="false"/>
          <w:i w:val="false"/>
          <w:color w:val="000000"/>
          <w:sz w:val="28"/>
        </w:rPr>
        <w:t>
      копии счета-фактуры Поставщика с описанием товаров, указанием количества, цены единицы товара и общей суммы;</w:t>
      </w:r>
    </w:p>
    <w:bookmarkEnd w:id="2372"/>
    <w:bookmarkStart w:name="z2522" w:id="2373"/>
    <w:p>
      <w:pPr>
        <w:spacing w:after="0"/>
        <w:ind w:left="0"/>
        <w:jc w:val="both"/>
      </w:pPr>
      <w:r>
        <w:rPr>
          <w:rFonts w:ascii="Times New Roman"/>
          <w:b w:val="false"/>
          <w:i w:val="false"/>
          <w:color w:val="000000"/>
          <w:sz w:val="28"/>
        </w:rPr>
        <w:t>
      оригинал и три копии транспортных накладных;</w:t>
      </w:r>
    </w:p>
    <w:bookmarkEnd w:id="2373"/>
    <w:bookmarkStart w:name="z2523" w:id="2374"/>
    <w:p>
      <w:pPr>
        <w:spacing w:after="0"/>
        <w:ind w:left="0"/>
        <w:jc w:val="both"/>
      </w:pPr>
      <w:r>
        <w:rPr>
          <w:rFonts w:ascii="Times New Roman"/>
          <w:b w:val="false"/>
          <w:i w:val="false"/>
          <w:color w:val="000000"/>
          <w:sz w:val="28"/>
        </w:rPr>
        <w:t>
      копии упаковочного листа с указанием содержимого каждой упаковки;</w:t>
      </w:r>
    </w:p>
    <w:bookmarkEnd w:id="2374"/>
    <w:bookmarkStart w:name="z2524" w:id="2375"/>
    <w:p>
      <w:pPr>
        <w:spacing w:after="0"/>
        <w:ind w:left="0"/>
        <w:jc w:val="both"/>
      </w:pPr>
      <w:r>
        <w:rPr>
          <w:rFonts w:ascii="Times New Roman"/>
          <w:b w:val="false"/>
          <w:i w:val="false"/>
          <w:color w:val="000000"/>
          <w:sz w:val="28"/>
        </w:rPr>
        <w:t>
      страховой сертификат;</w:t>
      </w:r>
    </w:p>
    <w:bookmarkEnd w:id="2375"/>
    <w:bookmarkStart w:name="z2525" w:id="2376"/>
    <w:p>
      <w:pPr>
        <w:spacing w:after="0"/>
        <w:ind w:left="0"/>
        <w:jc w:val="both"/>
      </w:pPr>
      <w:r>
        <w:rPr>
          <w:rFonts w:ascii="Times New Roman"/>
          <w:b w:val="false"/>
          <w:i w:val="false"/>
          <w:color w:val="000000"/>
          <w:sz w:val="28"/>
        </w:rPr>
        <w:t>
      гарантийный сертификат изготовителя или Поставщика;</w:t>
      </w:r>
    </w:p>
    <w:bookmarkEnd w:id="2376"/>
    <w:bookmarkStart w:name="z2526" w:id="2377"/>
    <w:p>
      <w:pPr>
        <w:spacing w:after="0"/>
        <w:ind w:left="0"/>
        <w:jc w:val="both"/>
      </w:pPr>
      <w:r>
        <w:rPr>
          <w:rFonts w:ascii="Times New Roman"/>
          <w:b w:val="false"/>
          <w:i w:val="false"/>
          <w:color w:val="000000"/>
          <w:sz w:val="28"/>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bookmarkEnd w:id="2377"/>
    <w:bookmarkStart w:name="z2527" w:id="2378"/>
    <w:p>
      <w:pPr>
        <w:spacing w:after="0"/>
        <w:ind w:left="0"/>
        <w:jc w:val="both"/>
      </w:pPr>
      <w:r>
        <w:rPr>
          <w:rFonts w:ascii="Times New Roman"/>
          <w:b w:val="false"/>
          <w:i w:val="false"/>
          <w:color w:val="000000"/>
          <w:sz w:val="28"/>
        </w:rPr>
        <w:t>
      сертификат о происхождении товара.</w:t>
      </w:r>
    </w:p>
    <w:bookmarkEnd w:id="2378"/>
    <w:bookmarkStart w:name="z2528" w:id="2379"/>
    <w:p>
      <w:pPr>
        <w:spacing w:after="0"/>
        <w:ind w:left="0"/>
        <w:jc w:val="both"/>
      </w:pPr>
      <w:r>
        <w:rPr>
          <w:rFonts w:ascii="Times New Roman"/>
          <w:b w:val="false"/>
          <w:i w:val="false"/>
          <w:color w:val="000000"/>
          <w:sz w:val="28"/>
        </w:rPr>
        <w:t>
      Вышеуказанные документы представляются Заказчику в недельный срок до прибытия товара в порт или пункт доставки, и в случае их неполучения, Поставщик будет нести ответственность за все связанные с этим расходы;</w:t>
      </w:r>
    </w:p>
    <w:bookmarkEnd w:id="2379"/>
    <w:bookmarkStart w:name="z2529" w:id="2380"/>
    <w:p>
      <w:pPr>
        <w:spacing w:after="0"/>
        <w:ind w:left="0"/>
        <w:jc w:val="both"/>
      </w:pPr>
      <w:r>
        <w:rPr>
          <w:rFonts w:ascii="Times New Roman"/>
          <w:b w:val="false"/>
          <w:i w:val="false"/>
          <w:color w:val="000000"/>
          <w:sz w:val="28"/>
        </w:rPr>
        <w:t>
      для местных товаров:</w:t>
      </w:r>
    </w:p>
    <w:bookmarkEnd w:id="2380"/>
    <w:bookmarkStart w:name="z2530" w:id="2381"/>
    <w:p>
      <w:pPr>
        <w:spacing w:after="0"/>
        <w:ind w:left="0"/>
        <w:jc w:val="both"/>
      </w:pPr>
      <w:r>
        <w:rPr>
          <w:rFonts w:ascii="Times New Roman"/>
          <w:b w:val="false"/>
          <w:i w:val="false"/>
          <w:color w:val="000000"/>
          <w:sz w:val="28"/>
        </w:rPr>
        <w:t>
      копии счета-фактуры Поставщика с описанием товара, указанием количества товара, цены единицы товара и общей суммы;</w:t>
      </w:r>
    </w:p>
    <w:bookmarkEnd w:id="2381"/>
    <w:bookmarkStart w:name="z2531" w:id="2382"/>
    <w:p>
      <w:pPr>
        <w:spacing w:after="0"/>
        <w:ind w:left="0"/>
        <w:jc w:val="both"/>
      </w:pPr>
      <w:r>
        <w:rPr>
          <w:rFonts w:ascii="Times New Roman"/>
          <w:b w:val="false"/>
          <w:i w:val="false"/>
          <w:color w:val="000000"/>
          <w:sz w:val="28"/>
        </w:rPr>
        <w:t>
      транспортная накладная, железнодорожная квитанция или автогрузовая квитанция;</w:t>
      </w:r>
    </w:p>
    <w:bookmarkEnd w:id="2382"/>
    <w:bookmarkStart w:name="z2532" w:id="2383"/>
    <w:p>
      <w:pPr>
        <w:spacing w:after="0"/>
        <w:ind w:left="0"/>
        <w:jc w:val="both"/>
      </w:pPr>
      <w:r>
        <w:rPr>
          <w:rFonts w:ascii="Times New Roman"/>
          <w:b w:val="false"/>
          <w:i w:val="false"/>
          <w:color w:val="000000"/>
          <w:sz w:val="28"/>
        </w:rPr>
        <w:t>
      гарантийный сертификат изготовителя или Поставщика;</w:t>
      </w:r>
    </w:p>
    <w:bookmarkEnd w:id="2383"/>
    <w:bookmarkStart w:name="z2533" w:id="2384"/>
    <w:p>
      <w:pPr>
        <w:spacing w:after="0"/>
        <w:ind w:left="0"/>
        <w:jc w:val="both"/>
      </w:pPr>
      <w:r>
        <w:rPr>
          <w:rFonts w:ascii="Times New Roman"/>
          <w:b w:val="false"/>
          <w:i w:val="false"/>
          <w:color w:val="000000"/>
          <w:sz w:val="28"/>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w:t>
      </w:r>
    </w:p>
    <w:bookmarkEnd w:id="2384"/>
    <w:bookmarkStart w:name="z2534" w:id="2385"/>
    <w:p>
      <w:pPr>
        <w:spacing w:after="0"/>
        <w:ind w:left="0"/>
        <w:jc w:val="both"/>
      </w:pPr>
      <w:r>
        <w:rPr>
          <w:rFonts w:ascii="Times New Roman"/>
          <w:b w:val="false"/>
          <w:i w:val="false"/>
          <w:color w:val="000000"/>
          <w:sz w:val="28"/>
        </w:rPr>
        <w:t xml:space="preserve">
      сертификат о происхождении товара; </w:t>
      </w:r>
    </w:p>
    <w:bookmarkEnd w:id="2385"/>
    <w:bookmarkStart w:name="z2535" w:id="2386"/>
    <w:p>
      <w:pPr>
        <w:spacing w:after="0"/>
        <w:ind w:left="0"/>
        <w:jc w:val="both"/>
      </w:pPr>
      <w:r>
        <w:rPr>
          <w:rFonts w:ascii="Times New Roman"/>
          <w:b w:val="false"/>
          <w:i w:val="false"/>
          <w:color w:val="000000"/>
          <w:sz w:val="28"/>
        </w:rPr>
        <w:t>
      2) поставщик обеспечивает упаковку товаров, способную предотвратить их от повреждения или порчу во время перевозки к конечному пункту назначения, выдерживающую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386"/>
    <w:bookmarkStart w:name="z2536" w:id="2387"/>
    <w:p>
      <w:pPr>
        <w:spacing w:after="0"/>
        <w:ind w:left="0"/>
        <w:jc w:val="both"/>
      </w:pPr>
      <w:r>
        <w:rPr>
          <w:rFonts w:ascii="Times New Roman"/>
          <w:b w:val="false"/>
          <w:i w:val="false"/>
          <w:color w:val="000000"/>
          <w:sz w:val="28"/>
        </w:rPr>
        <w:t>
      3) товары подлежат страхованию в полном объеме,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указывается вместе с Поставщиком как сторона, получающая компенсацию от страховой компании.</w:t>
      </w:r>
    </w:p>
    <w:bookmarkEnd w:id="2387"/>
    <w:bookmarkStart w:name="z2537" w:id="2388"/>
    <w:p>
      <w:pPr>
        <w:spacing w:after="0"/>
        <w:ind w:left="0"/>
        <w:jc w:val="both"/>
      </w:pPr>
      <w:r>
        <w:rPr>
          <w:rFonts w:ascii="Times New Roman"/>
          <w:b w:val="false"/>
          <w:i w:val="false"/>
          <w:color w:val="000000"/>
          <w:sz w:val="28"/>
        </w:rPr>
        <w:t>
      Страхование предусматривается в размере 110 % (ста десяти) от суммы договора "от склада до склада" при страховании от "всех рисков", включая риски, связанные с военными действиями и забастовками;</w:t>
      </w:r>
    </w:p>
    <w:bookmarkEnd w:id="2388"/>
    <w:bookmarkStart w:name="z2538" w:id="2389"/>
    <w:p>
      <w:pPr>
        <w:spacing w:after="0"/>
        <w:ind w:left="0"/>
        <w:jc w:val="both"/>
      </w:pPr>
      <w:r>
        <w:rPr>
          <w:rFonts w:ascii="Times New Roman"/>
          <w:b w:val="false"/>
          <w:i w:val="false"/>
          <w:color w:val="000000"/>
          <w:sz w:val="28"/>
        </w:rPr>
        <w:t>
      4) поставщик осуществляет поставку товара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общую сумму договора;</w:t>
      </w:r>
    </w:p>
    <w:bookmarkEnd w:id="2389"/>
    <w:bookmarkStart w:name="z2539" w:id="2390"/>
    <w:p>
      <w:pPr>
        <w:spacing w:after="0"/>
        <w:ind w:left="0"/>
        <w:jc w:val="both"/>
      </w:pPr>
      <w:r>
        <w:rPr>
          <w:rFonts w:ascii="Times New Roman"/>
          <w:b w:val="false"/>
          <w:i w:val="false"/>
          <w:color w:val="000000"/>
          <w:sz w:val="28"/>
        </w:rPr>
        <w:t>
      5)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bookmarkEnd w:id="2390"/>
    <w:bookmarkStart w:name="z2540" w:id="2391"/>
    <w:p>
      <w:pPr>
        <w:spacing w:after="0"/>
        <w:ind w:left="0"/>
        <w:jc w:val="both"/>
      </w:pPr>
      <w:r>
        <w:rPr>
          <w:rFonts w:ascii="Times New Roman"/>
          <w:b w:val="false"/>
          <w:i w:val="false"/>
          <w:color w:val="000000"/>
          <w:sz w:val="28"/>
        </w:rPr>
        <w:t>
      6) заказчику или его представителям допускается проводить технический контроль и (или) испытания товаров для подтверждения их соответствия технической спецификации, если это оговорено договором и (или) в технической спецификации. В договоре и (или) технической спецификации указывается, какого рода проверки и испытания требуются Заказчику, а также место их проведения. Заказчик в письменном виде и своевременно уведомляет Поставщика о назначенных им представителях. Все расходы на эти испытания несет Поставщик.</w:t>
      </w:r>
    </w:p>
    <w:bookmarkEnd w:id="2391"/>
    <w:bookmarkStart w:name="z2541" w:id="2392"/>
    <w:p>
      <w:pPr>
        <w:spacing w:after="0"/>
        <w:ind w:left="0"/>
        <w:jc w:val="both"/>
      </w:pPr>
      <w:r>
        <w:rPr>
          <w:rFonts w:ascii="Times New Roman"/>
          <w:b w:val="false"/>
          <w:i w:val="false"/>
          <w:color w:val="000000"/>
          <w:sz w:val="28"/>
        </w:rPr>
        <w:t>
      Технический контроль и испытания допускается проводить на территории Поставщика или его соисполнителя, в месте доставки и (или) в конечном пункте назначения товаров. Если они проводятся на территории Поставщика или его субподрядчика, представителям Заказчика представляются все необходимые средства и оказывается содействие, включая доступ к чертежам и производственной информации, без каких-либо дополнительных затрат со стороны Заказчика.</w:t>
      </w:r>
    </w:p>
    <w:bookmarkEnd w:id="2392"/>
    <w:bookmarkStart w:name="z2542" w:id="2393"/>
    <w:p>
      <w:pPr>
        <w:spacing w:after="0"/>
        <w:ind w:left="0"/>
        <w:jc w:val="both"/>
      </w:pPr>
      <w:r>
        <w:rPr>
          <w:rFonts w:ascii="Times New Roman"/>
          <w:b w:val="false"/>
          <w:i w:val="false"/>
          <w:color w:val="000000"/>
          <w:sz w:val="28"/>
        </w:rPr>
        <w:t>
      Если товары, прошедшие технический контроль или испытания не отвечают технической спецификации, Заказчик отказывается от принятия товара. При этом Поставщик исправляет дефекты, заменяет забракованный товар либо вносит необходимые изменения в соответствии с требованиями технической спецификации, без каких-либо дополнительных затрат со стороны Заказчика.</w:t>
      </w:r>
    </w:p>
    <w:bookmarkEnd w:id="2393"/>
    <w:bookmarkStart w:name="z2543" w:id="2394"/>
    <w:p>
      <w:pPr>
        <w:spacing w:after="0"/>
        <w:ind w:left="0"/>
        <w:jc w:val="both"/>
      </w:pPr>
      <w:r>
        <w:rPr>
          <w:rFonts w:ascii="Times New Roman"/>
          <w:b w:val="false"/>
          <w:i w:val="false"/>
          <w:color w:val="000000"/>
          <w:sz w:val="28"/>
        </w:rPr>
        <w:t>
      Вышеуказанное не освобождает Поставщика от гарантий или других обязательств по договору;</w:t>
      </w:r>
    </w:p>
    <w:bookmarkEnd w:id="2394"/>
    <w:bookmarkStart w:name="z2544" w:id="2395"/>
    <w:p>
      <w:pPr>
        <w:spacing w:after="0"/>
        <w:ind w:left="0"/>
        <w:jc w:val="both"/>
      </w:pPr>
      <w:r>
        <w:rPr>
          <w:rFonts w:ascii="Times New Roman"/>
          <w:b w:val="false"/>
          <w:i w:val="false"/>
          <w:color w:val="000000"/>
          <w:sz w:val="28"/>
        </w:rPr>
        <w:t>
      7) допускается в договоре предусматривать требование о представлении Поставщиком информации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bookmarkEnd w:id="2395"/>
    <w:bookmarkStart w:name="z2545" w:id="2396"/>
    <w:p>
      <w:pPr>
        <w:spacing w:after="0"/>
        <w:ind w:left="0"/>
        <w:jc w:val="both"/>
      </w:pPr>
      <w:r>
        <w:rPr>
          <w:rFonts w:ascii="Times New Roman"/>
          <w:b w:val="false"/>
          <w:i w:val="false"/>
          <w:color w:val="000000"/>
          <w:sz w:val="28"/>
        </w:rPr>
        <w:t>
      В случае прекращения производства запасных частей, Поставщик:</w:t>
      </w:r>
    </w:p>
    <w:bookmarkEnd w:id="2396"/>
    <w:bookmarkStart w:name="z2546" w:id="2397"/>
    <w:p>
      <w:pPr>
        <w:spacing w:after="0"/>
        <w:ind w:left="0"/>
        <w:jc w:val="both"/>
      </w:pPr>
      <w:r>
        <w:rPr>
          <w:rFonts w:ascii="Times New Roman"/>
          <w:b w:val="false"/>
          <w:i w:val="false"/>
          <w:color w:val="000000"/>
          <w:sz w:val="28"/>
        </w:rPr>
        <w:t>
      заблаговременно уведомляет Заказчика о предстоящем свертывании производства, с тем, чтобы позволить ему произвести необходимые закупки в необходимых количествах;</w:t>
      </w:r>
    </w:p>
    <w:bookmarkEnd w:id="2397"/>
    <w:bookmarkStart w:name="z2547" w:id="2398"/>
    <w:p>
      <w:pPr>
        <w:spacing w:after="0"/>
        <w:ind w:left="0"/>
        <w:jc w:val="both"/>
      </w:pPr>
      <w:r>
        <w:rPr>
          <w:rFonts w:ascii="Times New Roman"/>
          <w:b w:val="false"/>
          <w:i w:val="false"/>
          <w:color w:val="000000"/>
          <w:sz w:val="28"/>
        </w:rPr>
        <w:t>
      в случае необходимости, вслед за прекращением производства бесплатно представляет Заказчику планы, чертежи и техническую документацию на запасные части.</w:t>
      </w:r>
    </w:p>
    <w:bookmarkEnd w:id="2398"/>
    <w:bookmarkStart w:name="z2548" w:id="2399"/>
    <w:p>
      <w:pPr>
        <w:spacing w:after="0"/>
        <w:ind w:left="0"/>
        <w:jc w:val="both"/>
      </w:pPr>
      <w:r>
        <w:rPr>
          <w:rFonts w:ascii="Times New Roman"/>
          <w:b w:val="false"/>
          <w:i w:val="false"/>
          <w:color w:val="000000"/>
          <w:sz w:val="28"/>
        </w:rPr>
        <w:t>
      6. В случае оказания услуг, допускается включение в договор следующих условий, но не ограничиваясь перечисленным:</w:t>
      </w:r>
    </w:p>
    <w:bookmarkEnd w:id="2399"/>
    <w:bookmarkStart w:name="z2549" w:id="2400"/>
    <w:p>
      <w:pPr>
        <w:spacing w:after="0"/>
        <w:ind w:left="0"/>
        <w:jc w:val="both"/>
      </w:pPr>
      <w:r>
        <w:rPr>
          <w:rFonts w:ascii="Times New Roman"/>
          <w:b w:val="false"/>
          <w:i w:val="false"/>
          <w:color w:val="000000"/>
          <w:sz w:val="28"/>
        </w:rPr>
        <w:t>
      1) Поставщик представляет Заказчику сертификаты качества, лицензию на право оказания услуг, а также иные документы, доказывающие его правоспособность, по первому требованию Заказчика;</w:t>
      </w:r>
    </w:p>
    <w:bookmarkEnd w:id="2400"/>
    <w:bookmarkStart w:name="z2550" w:id="2401"/>
    <w:p>
      <w:pPr>
        <w:spacing w:after="0"/>
        <w:ind w:left="0"/>
        <w:jc w:val="both"/>
      </w:pPr>
      <w:r>
        <w:rPr>
          <w:rFonts w:ascii="Times New Roman"/>
          <w:b w:val="false"/>
          <w:i w:val="false"/>
          <w:color w:val="000000"/>
          <w:sz w:val="28"/>
        </w:rPr>
        <w:t>
      2) Поставщик обеспечивает сохранность оборудования, материалов, документов Заказчика, переданного Поставщику для оказания услуг. В случае невозможности восстановления их работоспособности компенсировать все затраты на ремонт (восстановление) и вынужденный простой во время ремонта (восстановления) в течение срока ремонта (в том числе за упущенную выгоду);</w:t>
      </w:r>
    </w:p>
    <w:bookmarkEnd w:id="2401"/>
    <w:bookmarkStart w:name="z2551" w:id="2402"/>
    <w:p>
      <w:pPr>
        <w:spacing w:after="0"/>
        <w:ind w:left="0"/>
        <w:jc w:val="both"/>
      </w:pPr>
      <w:r>
        <w:rPr>
          <w:rFonts w:ascii="Times New Roman"/>
          <w:b w:val="false"/>
          <w:i w:val="false"/>
          <w:color w:val="000000"/>
          <w:sz w:val="28"/>
        </w:rPr>
        <w:t>
      3) на период оказания Услуг Поставщик определяет контактное лицо для координации деятельности по оказанию услуг;</w:t>
      </w:r>
    </w:p>
    <w:bookmarkEnd w:id="2402"/>
    <w:bookmarkStart w:name="z2552" w:id="2403"/>
    <w:p>
      <w:pPr>
        <w:spacing w:after="0"/>
        <w:ind w:left="0"/>
        <w:jc w:val="both"/>
      </w:pPr>
      <w:r>
        <w:rPr>
          <w:rFonts w:ascii="Times New Roman"/>
          <w:b w:val="false"/>
          <w:i w:val="false"/>
          <w:color w:val="000000"/>
          <w:sz w:val="28"/>
        </w:rPr>
        <w:t>
      4) Поставщик по желанию Заказчика консультирует его персонал в отношении порядка пользования услугами, их свойств и особенностей;</w:t>
      </w:r>
    </w:p>
    <w:bookmarkEnd w:id="2403"/>
    <w:bookmarkStart w:name="z2553" w:id="2404"/>
    <w:p>
      <w:pPr>
        <w:spacing w:after="0"/>
        <w:ind w:left="0"/>
        <w:jc w:val="both"/>
      </w:pPr>
      <w:r>
        <w:rPr>
          <w:rFonts w:ascii="Times New Roman"/>
          <w:b w:val="false"/>
          <w:i w:val="false"/>
          <w:color w:val="000000"/>
          <w:sz w:val="28"/>
        </w:rPr>
        <w:t>
      5) Поставщик оказывает практическую помощь по решению технических вопросов, связанных с оказанием услуг;</w:t>
      </w:r>
    </w:p>
    <w:bookmarkEnd w:id="2404"/>
    <w:bookmarkStart w:name="z2554" w:id="2405"/>
    <w:p>
      <w:pPr>
        <w:spacing w:after="0"/>
        <w:ind w:left="0"/>
        <w:jc w:val="both"/>
      </w:pPr>
      <w:r>
        <w:rPr>
          <w:rFonts w:ascii="Times New Roman"/>
          <w:b w:val="false"/>
          <w:i w:val="false"/>
          <w:color w:val="000000"/>
          <w:sz w:val="28"/>
        </w:rPr>
        <w:t>
      6) Поставщик незамедлительно письменно или посредством телефонной, факсимильной связи уведомляет Заказчика о факте задержки в оказании услуг, ее предположительной длительности и причинах в том случае, если в период выполнения договора, Поставщик столкнется с условиями, препятствующими своевременному представлению услуг;</w:t>
      </w:r>
    </w:p>
    <w:bookmarkEnd w:id="2405"/>
    <w:bookmarkStart w:name="z2555" w:id="2406"/>
    <w:p>
      <w:pPr>
        <w:spacing w:after="0"/>
        <w:ind w:left="0"/>
        <w:jc w:val="both"/>
      </w:pPr>
      <w:r>
        <w:rPr>
          <w:rFonts w:ascii="Times New Roman"/>
          <w:b w:val="false"/>
          <w:i w:val="false"/>
          <w:color w:val="000000"/>
          <w:sz w:val="28"/>
        </w:rPr>
        <w:t>
      7) наличие соисполнителя(ей) не меняет условия договора между Заказчиком и Поставщиком;</w:t>
      </w:r>
    </w:p>
    <w:bookmarkEnd w:id="2406"/>
    <w:bookmarkStart w:name="z2556" w:id="2407"/>
    <w:p>
      <w:pPr>
        <w:spacing w:after="0"/>
        <w:ind w:left="0"/>
        <w:jc w:val="both"/>
      </w:pPr>
      <w:r>
        <w:rPr>
          <w:rFonts w:ascii="Times New Roman"/>
          <w:b w:val="false"/>
          <w:i w:val="false"/>
          <w:color w:val="000000"/>
          <w:sz w:val="28"/>
        </w:rPr>
        <w:t>
      8) прием оказанных услуг по договору при отсутствии претензий к их качеству производится путем оформления соответствующего акта об оказании услуг;</w:t>
      </w:r>
    </w:p>
    <w:bookmarkEnd w:id="2407"/>
    <w:bookmarkStart w:name="z2557" w:id="2408"/>
    <w:p>
      <w:pPr>
        <w:spacing w:after="0"/>
        <w:ind w:left="0"/>
        <w:jc w:val="both"/>
      </w:pPr>
      <w:r>
        <w:rPr>
          <w:rFonts w:ascii="Times New Roman"/>
          <w:b w:val="false"/>
          <w:i w:val="false"/>
          <w:color w:val="000000"/>
          <w:sz w:val="28"/>
        </w:rPr>
        <w:t>
      9) в случае обнаружения дефектов после приема оказанных услуг в период действия гарантии качества, Поставщик устраняет дефекты в установленный договором срок с момента такого уведомления Заказчиком.</w:t>
      </w:r>
    </w:p>
    <w:bookmarkEnd w:id="2408"/>
    <w:bookmarkStart w:name="z2558" w:id="2409"/>
    <w:p>
      <w:pPr>
        <w:spacing w:after="0"/>
        <w:ind w:left="0"/>
        <w:jc w:val="both"/>
      </w:pPr>
      <w:r>
        <w:rPr>
          <w:rFonts w:ascii="Times New Roman"/>
          <w:b w:val="false"/>
          <w:i w:val="false"/>
          <w:color w:val="000000"/>
          <w:sz w:val="28"/>
        </w:rPr>
        <w:t>
      7. В случае выполнения работ, допускается включение в договор следующих условий, но не ограничиваясь перечисленным:</w:t>
      </w:r>
    </w:p>
    <w:bookmarkEnd w:id="2409"/>
    <w:bookmarkStart w:name="z2559" w:id="2410"/>
    <w:p>
      <w:pPr>
        <w:spacing w:after="0"/>
        <w:ind w:left="0"/>
        <w:jc w:val="both"/>
      </w:pPr>
      <w:r>
        <w:rPr>
          <w:rFonts w:ascii="Times New Roman"/>
          <w:b w:val="false"/>
          <w:i w:val="false"/>
          <w:color w:val="000000"/>
          <w:sz w:val="28"/>
        </w:rPr>
        <w:t>
      1) Заказчик передает Подрядчику проектно-сметную документацию на строительство (ремонт, реконструкцию) объекта. При проведении строительства "под ключ", данное условие оговаривается в договоре;</w:t>
      </w:r>
    </w:p>
    <w:bookmarkEnd w:id="2410"/>
    <w:bookmarkStart w:name="z2560" w:id="2411"/>
    <w:p>
      <w:pPr>
        <w:spacing w:after="0"/>
        <w:ind w:left="0"/>
        <w:jc w:val="both"/>
      </w:pPr>
      <w:r>
        <w:rPr>
          <w:rFonts w:ascii="Times New Roman"/>
          <w:b w:val="false"/>
          <w:i w:val="false"/>
          <w:color w:val="000000"/>
          <w:sz w:val="28"/>
        </w:rPr>
        <w:t>
      2) официальное общение между Заказчиком и Подрядчиком, которое касается вопросов строительства здания, сооружения, определенное организатором закупок как подлежащее строительству, реконструкции и передаваемое Подрядчиком Заказчику в виде, предусмотренном Договором (далее – Объект), имеет силу только в письменном виде;</w:t>
      </w:r>
    </w:p>
    <w:bookmarkEnd w:id="2411"/>
    <w:bookmarkStart w:name="z2561" w:id="2412"/>
    <w:p>
      <w:pPr>
        <w:spacing w:after="0"/>
        <w:ind w:left="0"/>
        <w:jc w:val="both"/>
      </w:pPr>
      <w:r>
        <w:rPr>
          <w:rFonts w:ascii="Times New Roman"/>
          <w:b w:val="false"/>
          <w:i w:val="false"/>
          <w:color w:val="000000"/>
          <w:sz w:val="28"/>
        </w:rPr>
        <w:t>
      3) наличие субподрядчика не меняет условия договора между Заказчиком и Подрядчиком;</w:t>
      </w:r>
    </w:p>
    <w:bookmarkEnd w:id="2412"/>
    <w:bookmarkStart w:name="z2562" w:id="2413"/>
    <w:p>
      <w:pPr>
        <w:spacing w:after="0"/>
        <w:ind w:left="0"/>
        <w:jc w:val="both"/>
      </w:pPr>
      <w:r>
        <w:rPr>
          <w:rFonts w:ascii="Times New Roman"/>
          <w:b w:val="false"/>
          <w:i w:val="false"/>
          <w:color w:val="000000"/>
          <w:sz w:val="28"/>
        </w:rPr>
        <w:t>
      4) при наличии на территории, отведенной для строительства Объекта или выполнения работ (далее – Участок) субподрядчиков Подрядчик самостоятельно координирует свои работы с ними;</w:t>
      </w:r>
    </w:p>
    <w:bookmarkEnd w:id="2413"/>
    <w:bookmarkStart w:name="z2563" w:id="2414"/>
    <w:p>
      <w:pPr>
        <w:spacing w:after="0"/>
        <w:ind w:left="0"/>
        <w:jc w:val="both"/>
      </w:pPr>
      <w:r>
        <w:rPr>
          <w:rFonts w:ascii="Times New Roman"/>
          <w:b w:val="false"/>
          <w:i w:val="false"/>
          <w:color w:val="000000"/>
          <w:sz w:val="28"/>
        </w:rPr>
        <w:t>
      5)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удаляет это лицо со строительного объекта в течение 72 часов, после чего данное лицо не должно иметь никаких связей с выполнением работ по договору;</w:t>
      </w:r>
    </w:p>
    <w:bookmarkEnd w:id="2414"/>
    <w:bookmarkStart w:name="z2564" w:id="2415"/>
    <w:p>
      <w:pPr>
        <w:spacing w:after="0"/>
        <w:ind w:left="0"/>
        <w:jc w:val="both"/>
      </w:pPr>
      <w:r>
        <w:rPr>
          <w:rFonts w:ascii="Times New Roman"/>
          <w:b w:val="false"/>
          <w:i w:val="false"/>
          <w:color w:val="000000"/>
          <w:sz w:val="28"/>
        </w:rPr>
        <w:t>
      6)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bookmarkEnd w:id="2415"/>
    <w:bookmarkStart w:name="z2565" w:id="2416"/>
    <w:p>
      <w:pPr>
        <w:spacing w:after="0"/>
        <w:ind w:left="0"/>
        <w:jc w:val="both"/>
      </w:pPr>
      <w:r>
        <w:rPr>
          <w:rFonts w:ascii="Times New Roman"/>
          <w:b w:val="false"/>
          <w:i w:val="false"/>
          <w:color w:val="000000"/>
          <w:sz w:val="28"/>
        </w:rPr>
        <w:t>
      7)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Заказчиком заражения почвы токсичными и взрывчатыми веществами и если эти обнаружения непосредственно влияют на выполнение работ;</w:t>
      </w:r>
    </w:p>
    <w:bookmarkEnd w:id="2416"/>
    <w:bookmarkStart w:name="z2566" w:id="2417"/>
    <w:p>
      <w:pPr>
        <w:spacing w:after="0"/>
        <w:ind w:left="0"/>
        <w:jc w:val="both"/>
      </w:pPr>
      <w:r>
        <w:rPr>
          <w:rFonts w:ascii="Times New Roman"/>
          <w:b w:val="false"/>
          <w:i w:val="false"/>
          <w:color w:val="000000"/>
          <w:sz w:val="28"/>
        </w:rPr>
        <w:t xml:space="preserve">
      8)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 </w:t>
      </w:r>
    </w:p>
    <w:bookmarkEnd w:id="2417"/>
    <w:bookmarkStart w:name="z2567" w:id="2418"/>
    <w:p>
      <w:pPr>
        <w:spacing w:after="0"/>
        <w:ind w:left="0"/>
        <w:jc w:val="both"/>
      </w:pPr>
      <w:r>
        <w:rPr>
          <w:rFonts w:ascii="Times New Roman"/>
          <w:b w:val="false"/>
          <w:i w:val="false"/>
          <w:color w:val="000000"/>
          <w:sz w:val="28"/>
        </w:rPr>
        <w:t>
      Объекты страхования и суммы (страхование поставки оборудования, страхования людей и т.д.).</w:t>
      </w:r>
    </w:p>
    <w:bookmarkEnd w:id="2418"/>
    <w:bookmarkStart w:name="z2568" w:id="2419"/>
    <w:p>
      <w:pPr>
        <w:spacing w:after="0"/>
        <w:ind w:left="0"/>
        <w:jc w:val="both"/>
      </w:pPr>
      <w:r>
        <w:rPr>
          <w:rFonts w:ascii="Times New Roman"/>
          <w:b w:val="false"/>
          <w:i w:val="false"/>
          <w:color w:val="000000"/>
          <w:sz w:val="28"/>
        </w:rPr>
        <w:t>
      Страховые полисы и сертификаты представляются Подрядчиком Заказчику для утверждения до даты начала работ.</w:t>
      </w:r>
    </w:p>
    <w:bookmarkEnd w:id="2419"/>
    <w:bookmarkStart w:name="z2569" w:id="2420"/>
    <w:p>
      <w:pPr>
        <w:spacing w:after="0"/>
        <w:ind w:left="0"/>
        <w:jc w:val="both"/>
      </w:pPr>
      <w:r>
        <w:rPr>
          <w:rFonts w:ascii="Times New Roman"/>
          <w:b w:val="false"/>
          <w:i w:val="false"/>
          <w:color w:val="000000"/>
          <w:sz w:val="28"/>
        </w:rPr>
        <w:t>
      Если Подрядчик не представляет требуемые сертификаты, Заказчик самостоятельно осуществляет страхование и удерживает эти расходы из стоимости договора.</w:t>
      </w:r>
    </w:p>
    <w:bookmarkEnd w:id="2420"/>
    <w:bookmarkStart w:name="z2570" w:id="2421"/>
    <w:p>
      <w:pPr>
        <w:spacing w:after="0"/>
        <w:ind w:left="0"/>
        <w:jc w:val="both"/>
      </w:pPr>
      <w:r>
        <w:rPr>
          <w:rFonts w:ascii="Times New Roman"/>
          <w:b w:val="false"/>
          <w:i w:val="false"/>
          <w:color w:val="000000"/>
          <w:sz w:val="28"/>
        </w:rPr>
        <w:t>
      Никакие изменения условий страхования Подрядчиком без согласия Заказчика не осуществляются. При этом Стороны соблюдают все условия страховых полисов;</w:t>
      </w:r>
    </w:p>
    <w:bookmarkEnd w:id="2421"/>
    <w:bookmarkStart w:name="z2571" w:id="2422"/>
    <w:p>
      <w:pPr>
        <w:spacing w:after="0"/>
        <w:ind w:left="0"/>
        <w:jc w:val="both"/>
      </w:pPr>
      <w:r>
        <w:rPr>
          <w:rFonts w:ascii="Times New Roman"/>
          <w:b w:val="false"/>
          <w:i w:val="false"/>
          <w:color w:val="000000"/>
          <w:sz w:val="28"/>
        </w:rPr>
        <w:t>
      9)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bookmarkEnd w:id="2422"/>
    <w:bookmarkStart w:name="z2572" w:id="2423"/>
    <w:p>
      <w:pPr>
        <w:spacing w:after="0"/>
        <w:ind w:left="0"/>
        <w:jc w:val="both"/>
      </w:pPr>
      <w:r>
        <w:rPr>
          <w:rFonts w:ascii="Times New Roman"/>
          <w:b w:val="false"/>
          <w:i w:val="false"/>
          <w:color w:val="000000"/>
          <w:sz w:val="28"/>
        </w:rPr>
        <w:t>
      10) Подрядчик полностью отвечает за технику безопасности выполнения работ на Объекте;</w:t>
      </w:r>
    </w:p>
    <w:bookmarkEnd w:id="2423"/>
    <w:bookmarkStart w:name="z2573" w:id="2424"/>
    <w:p>
      <w:pPr>
        <w:spacing w:after="0"/>
        <w:ind w:left="0"/>
        <w:jc w:val="both"/>
      </w:pPr>
      <w:r>
        <w:rPr>
          <w:rFonts w:ascii="Times New Roman"/>
          <w:b w:val="false"/>
          <w:i w:val="false"/>
          <w:color w:val="000000"/>
          <w:sz w:val="28"/>
        </w:rPr>
        <w:t>
      11)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продлевает срок окончания работ на срок задержки передачи этого Участка;</w:t>
      </w:r>
    </w:p>
    <w:bookmarkEnd w:id="2424"/>
    <w:bookmarkStart w:name="z2574" w:id="2425"/>
    <w:p>
      <w:pPr>
        <w:spacing w:after="0"/>
        <w:ind w:left="0"/>
        <w:jc w:val="both"/>
      </w:pPr>
      <w:r>
        <w:rPr>
          <w:rFonts w:ascii="Times New Roman"/>
          <w:b w:val="false"/>
          <w:i w:val="false"/>
          <w:color w:val="000000"/>
          <w:sz w:val="28"/>
        </w:rPr>
        <w:t>
      12)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w:t>
      </w:r>
    </w:p>
    <w:bookmarkEnd w:id="2425"/>
    <w:bookmarkStart w:name="z2575" w:id="2426"/>
    <w:p>
      <w:pPr>
        <w:spacing w:after="0"/>
        <w:ind w:left="0"/>
        <w:jc w:val="both"/>
      </w:pPr>
      <w:r>
        <w:rPr>
          <w:rFonts w:ascii="Times New Roman"/>
          <w:b w:val="false"/>
          <w:i w:val="false"/>
          <w:color w:val="000000"/>
          <w:sz w:val="28"/>
        </w:rPr>
        <w:t>
      13)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отдает распоряжение Подрядчику об остановке работ в целом или ее части до устранения причин остановки;</w:t>
      </w:r>
    </w:p>
    <w:bookmarkEnd w:id="2426"/>
    <w:bookmarkStart w:name="z2576" w:id="2427"/>
    <w:p>
      <w:pPr>
        <w:spacing w:after="0"/>
        <w:ind w:left="0"/>
        <w:jc w:val="both"/>
      </w:pPr>
      <w:r>
        <w:rPr>
          <w:rFonts w:ascii="Times New Roman"/>
          <w:b w:val="false"/>
          <w:i w:val="false"/>
          <w:color w:val="000000"/>
          <w:sz w:val="28"/>
        </w:rPr>
        <w:t>
      14) если Подрядчик не исправляет работу (привести ее в соответствие с проектно-сметной документацией) и не отвечает письменно или действиями в течение установленного Заказчиком срока, Заказчик по истечении указанного срока повторяет свое требование. Если Подрядчик в течение следующего установленного срока оказывается не в состоянии исправить указанные дефекты, Заказчик, не отказываясь от своего права на применение других методов воздействия, выполняет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выплачивает Заказчику разницу из своих средств;</w:t>
      </w:r>
    </w:p>
    <w:bookmarkEnd w:id="2427"/>
    <w:bookmarkStart w:name="z2577" w:id="2428"/>
    <w:p>
      <w:pPr>
        <w:spacing w:after="0"/>
        <w:ind w:left="0"/>
        <w:jc w:val="both"/>
      </w:pPr>
      <w:r>
        <w:rPr>
          <w:rFonts w:ascii="Times New Roman"/>
          <w:b w:val="false"/>
          <w:i w:val="false"/>
          <w:color w:val="000000"/>
          <w:sz w:val="28"/>
        </w:rPr>
        <w:t>
      15) Подрядчик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w:t>
      </w:r>
    </w:p>
    <w:bookmarkEnd w:id="2428"/>
    <w:bookmarkStart w:name="z2578" w:id="2429"/>
    <w:p>
      <w:pPr>
        <w:spacing w:after="0"/>
        <w:ind w:left="0"/>
        <w:jc w:val="both"/>
      </w:pPr>
      <w:r>
        <w:rPr>
          <w:rFonts w:ascii="Times New Roman"/>
          <w:b w:val="false"/>
          <w:i w:val="false"/>
          <w:color w:val="000000"/>
          <w:sz w:val="28"/>
        </w:rPr>
        <w:t>
      16) Заказчик продлевает срок выполнения работ, если имеет место непреодолимая сила (форс-мажор) или отклонения, предложенные им, требуют дополнительных сроков для выполнения работ, а также, если в процессе выполнения работ выявлены скрытые дефекты, требующие дополнительных трудовых затрат.</w:t>
      </w:r>
    </w:p>
    <w:bookmarkEnd w:id="2429"/>
    <w:bookmarkStart w:name="z2579" w:id="2430"/>
    <w:p>
      <w:pPr>
        <w:spacing w:after="0"/>
        <w:ind w:left="0"/>
        <w:jc w:val="both"/>
      </w:pPr>
      <w:r>
        <w:rPr>
          <w:rFonts w:ascii="Times New Roman"/>
          <w:b w:val="false"/>
          <w:i w:val="false"/>
          <w:color w:val="000000"/>
          <w:sz w:val="28"/>
        </w:rPr>
        <w:t>
      Если непреодолимая сила (форс-мажор), не подконтрольная Заказчику или Подрядчику, срывает выполнение договора, Заказчик удостоверяет приостановку действия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430"/>
    <w:bookmarkStart w:name="z2580" w:id="2431"/>
    <w:p>
      <w:pPr>
        <w:spacing w:after="0"/>
        <w:ind w:left="0"/>
        <w:jc w:val="both"/>
      </w:pPr>
      <w:r>
        <w:rPr>
          <w:rFonts w:ascii="Times New Roman"/>
          <w:b w:val="false"/>
          <w:i w:val="false"/>
          <w:color w:val="000000"/>
          <w:sz w:val="28"/>
        </w:rPr>
        <w:t>
      17) Подрядчик контролирует и направляет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w:t>
      </w:r>
    </w:p>
    <w:bookmarkEnd w:id="2431"/>
    <w:bookmarkStart w:name="z2581" w:id="2432"/>
    <w:p>
      <w:pPr>
        <w:spacing w:after="0"/>
        <w:ind w:left="0"/>
        <w:jc w:val="both"/>
      </w:pPr>
      <w:r>
        <w:rPr>
          <w:rFonts w:ascii="Times New Roman"/>
          <w:b w:val="false"/>
          <w:i w:val="false"/>
          <w:color w:val="000000"/>
          <w:sz w:val="28"/>
        </w:rPr>
        <w:t>
      18) Подрядчик несет ответственность перед Заказчиком за действия и упущения своих работников, субподрядчика, работников и доверенных лиц субподрядчика, а также других лиц, выполняющих часть работ в рамках договора, на основании договора с Подрядчиком;</w:t>
      </w:r>
    </w:p>
    <w:bookmarkEnd w:id="2432"/>
    <w:bookmarkStart w:name="z2582" w:id="2433"/>
    <w:p>
      <w:pPr>
        <w:spacing w:after="0"/>
        <w:ind w:left="0"/>
        <w:jc w:val="both"/>
      </w:pPr>
      <w:r>
        <w:rPr>
          <w:rFonts w:ascii="Times New Roman"/>
          <w:b w:val="false"/>
          <w:i w:val="false"/>
          <w:color w:val="000000"/>
          <w:sz w:val="28"/>
        </w:rPr>
        <w:t>
      19) Заказчик проводит испытание, чтобы проверить работу или конструкцию. Если после проверки окажется, что проверенная работа или конструкция имеет дефекты, Подрядчик исправляет дефект работ и (или) заменяет конструкцию;</w:t>
      </w:r>
    </w:p>
    <w:bookmarkEnd w:id="2433"/>
    <w:bookmarkStart w:name="z2583" w:id="2434"/>
    <w:p>
      <w:pPr>
        <w:spacing w:after="0"/>
        <w:ind w:left="0"/>
        <w:jc w:val="both"/>
      </w:pPr>
      <w:r>
        <w:rPr>
          <w:rFonts w:ascii="Times New Roman"/>
          <w:b w:val="false"/>
          <w:i w:val="false"/>
          <w:color w:val="000000"/>
          <w:sz w:val="28"/>
        </w:rPr>
        <w:t>
      20)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представляет документы, удостоверяющие соответствие качества материалов и оборудования техническим спецификациям и (или) проектно-сметной документации;</w:t>
      </w:r>
    </w:p>
    <w:bookmarkEnd w:id="2434"/>
    <w:bookmarkStart w:name="z2584" w:id="2435"/>
    <w:p>
      <w:pPr>
        <w:spacing w:after="0"/>
        <w:ind w:left="0"/>
        <w:jc w:val="both"/>
      </w:pPr>
      <w:r>
        <w:rPr>
          <w:rFonts w:ascii="Times New Roman"/>
          <w:b w:val="false"/>
          <w:i w:val="false"/>
          <w:color w:val="000000"/>
          <w:sz w:val="28"/>
        </w:rPr>
        <w:t>
      21)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435"/>
    <w:bookmarkStart w:name="z2585" w:id="2436"/>
    <w:p>
      <w:pPr>
        <w:spacing w:after="0"/>
        <w:ind w:left="0"/>
        <w:jc w:val="both"/>
      </w:pPr>
      <w:r>
        <w:rPr>
          <w:rFonts w:ascii="Times New Roman"/>
          <w:b w:val="false"/>
          <w:i w:val="false"/>
          <w:color w:val="000000"/>
          <w:sz w:val="28"/>
        </w:rPr>
        <w:t>
      22) Подрядчик обеспечивает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обеспечивает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2436"/>
    <w:bookmarkStart w:name="z2586" w:id="2437"/>
    <w:p>
      <w:pPr>
        <w:spacing w:after="0"/>
        <w:ind w:left="0"/>
        <w:jc w:val="both"/>
      </w:pPr>
      <w:r>
        <w:rPr>
          <w:rFonts w:ascii="Times New Roman"/>
          <w:b w:val="false"/>
          <w:i w:val="false"/>
          <w:color w:val="000000"/>
          <w:sz w:val="28"/>
        </w:rPr>
        <w:t>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bookmarkEnd w:id="2437"/>
    <w:bookmarkStart w:name="z2587" w:id="2438"/>
    <w:p>
      <w:pPr>
        <w:spacing w:after="0"/>
        <w:ind w:left="0"/>
        <w:jc w:val="both"/>
      </w:pPr>
      <w:r>
        <w:rPr>
          <w:rFonts w:ascii="Times New Roman"/>
          <w:b w:val="false"/>
          <w:i w:val="false"/>
          <w:color w:val="000000"/>
          <w:sz w:val="28"/>
        </w:rPr>
        <w:t>
      23) Подрядчик несет ответственность за организацию поставок, транспортирования, разгрузки и хранения всех поставляемых Подрядчиком на Объект материалов и оборудования. Поставки осуществляются исключительно на имя Подрядчика. Ни при каких обстоятельствах Заказчик не несет ответственность за расходы, связанные с поставкой, обработкой, хранением и оплатой простоя транспортных средств. Никакие поставки не направляются на адрес Заказчика;</w:t>
      </w:r>
    </w:p>
    <w:bookmarkEnd w:id="2438"/>
    <w:bookmarkStart w:name="z2588" w:id="2439"/>
    <w:p>
      <w:pPr>
        <w:spacing w:after="0"/>
        <w:ind w:left="0"/>
        <w:jc w:val="both"/>
      </w:pPr>
      <w:r>
        <w:rPr>
          <w:rFonts w:ascii="Times New Roman"/>
          <w:b w:val="false"/>
          <w:i w:val="false"/>
          <w:color w:val="000000"/>
          <w:sz w:val="28"/>
        </w:rPr>
        <w:t>
      24) если договор расторгается, Подрядчик немедленно прекращает работы, обеспечивает консервацию Объекта и передачу его Заказчику в установленном порядке;</w:t>
      </w:r>
    </w:p>
    <w:bookmarkEnd w:id="2439"/>
    <w:bookmarkStart w:name="z2589" w:id="2440"/>
    <w:p>
      <w:pPr>
        <w:spacing w:after="0"/>
        <w:ind w:left="0"/>
        <w:jc w:val="both"/>
      </w:pPr>
      <w:r>
        <w:rPr>
          <w:rFonts w:ascii="Times New Roman"/>
          <w:b w:val="false"/>
          <w:i w:val="false"/>
          <w:color w:val="000000"/>
          <w:sz w:val="28"/>
        </w:rPr>
        <w:t xml:space="preserve">
      25) если договором предусмотрена поставка материалов или оборудования Заказчика, Подрядчик заблаговременно уведомляет Заказчика о сроках их поставки. Эти сроки предусматриваются графиком работ Подрядчика. </w:t>
      </w:r>
    </w:p>
    <w:bookmarkEnd w:id="2440"/>
    <w:bookmarkStart w:name="z2590" w:id="2441"/>
    <w:p>
      <w:pPr>
        <w:spacing w:after="0"/>
        <w:ind w:left="0"/>
        <w:jc w:val="both"/>
      </w:pPr>
      <w:r>
        <w:rPr>
          <w:rFonts w:ascii="Times New Roman"/>
          <w:b w:val="false"/>
          <w:i w:val="false"/>
          <w:color w:val="000000"/>
          <w:sz w:val="28"/>
        </w:rPr>
        <w:t>
      Подрядчик представляет Заказчику график получения материалов и оборудования на Участке. Для хранения, укладки или штабелирования используются только участки, выделенные Заказчиком. Если Подрядчик задерживает разгрузку и хранение своих материалов и оборудования, и если такая задержка нанесет ущерб осуществлению работ в целом, допускается разгрузка и хранение материалов и оборудование Подрядчика Заказчиком за счет Подрядчика. В этом случае Заказчик уведомляет Подрядчика не менее чем за один рабочий день об осуществлении таких работ, с указанием даты начала и места работ. Если такую разгрузку или хранение осуществляет Заказчик, весь риск, связанный с ущербом или повреждением вышеупомянутого, несет Подрядчик;</w:t>
      </w:r>
    </w:p>
    <w:bookmarkEnd w:id="2441"/>
    <w:bookmarkStart w:name="z2591" w:id="2442"/>
    <w:p>
      <w:pPr>
        <w:spacing w:after="0"/>
        <w:ind w:left="0"/>
        <w:jc w:val="both"/>
      </w:pPr>
      <w:r>
        <w:rPr>
          <w:rFonts w:ascii="Times New Roman"/>
          <w:b w:val="false"/>
          <w:i w:val="false"/>
          <w:color w:val="000000"/>
          <w:sz w:val="28"/>
        </w:rPr>
        <w:t>
      26)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Приемка материалов и оборудования отражается в письменном документе о приемке, который подготавливается Подрядчиком. Любая недостача или повреждение применительно к таким материалам и оборудованию фиксируется в письменном документе о приемке. После приемки материалов и оборудования Подрядчик несет полную ответственность за обработку и хранение таких материалов и оборудования, за их утрату или повреждение. Любые излишки материалов или оборудования, остающиеся после завершения Подрядчиком работ, возвращаются Заказчику;</w:t>
      </w:r>
    </w:p>
    <w:bookmarkEnd w:id="2442"/>
    <w:bookmarkStart w:name="z2592" w:id="2443"/>
    <w:p>
      <w:pPr>
        <w:spacing w:after="0"/>
        <w:ind w:left="0"/>
        <w:jc w:val="both"/>
      </w:pPr>
      <w:r>
        <w:rPr>
          <w:rFonts w:ascii="Times New Roman"/>
          <w:b w:val="false"/>
          <w:i w:val="false"/>
          <w:color w:val="000000"/>
          <w:sz w:val="28"/>
        </w:rPr>
        <w:t>
      27) если в соответствии с договором Заказчик обеспечивает электричество и воду в обоснованных количествах для выполнения работ, предусмотренных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являются основанием для изменения срока продолжительности работ;</w:t>
      </w:r>
    </w:p>
    <w:bookmarkEnd w:id="2443"/>
    <w:bookmarkStart w:name="z2593" w:id="2444"/>
    <w:p>
      <w:pPr>
        <w:spacing w:after="0"/>
        <w:ind w:left="0"/>
        <w:jc w:val="both"/>
      </w:pPr>
      <w:r>
        <w:rPr>
          <w:rFonts w:ascii="Times New Roman"/>
          <w:b w:val="false"/>
          <w:i w:val="false"/>
          <w:color w:val="000000"/>
          <w:sz w:val="28"/>
        </w:rPr>
        <w:t>
      28) Подрядчик содержит территорию Участка в чистоте. Подрядчик удаляет с Участка весь строительный мусор и оперативно приводит Участок в порядок.</w:t>
      </w:r>
    </w:p>
    <w:bookmarkEnd w:id="2444"/>
    <w:bookmarkStart w:name="z2594" w:id="2445"/>
    <w:p>
      <w:pPr>
        <w:spacing w:after="0"/>
        <w:ind w:left="0"/>
        <w:jc w:val="both"/>
      </w:pPr>
      <w:r>
        <w:rPr>
          <w:rFonts w:ascii="Times New Roman"/>
          <w:b w:val="false"/>
          <w:i w:val="false"/>
          <w:color w:val="000000"/>
          <w:sz w:val="28"/>
        </w:rPr>
        <w:t>
      Если Подрядчик окажется не в состоянии содержать Участок в чистоте, как того требует договор, Заказчик выполняет эту работу, отнеся расходы за счет Подрядчика;</w:t>
      </w:r>
    </w:p>
    <w:bookmarkEnd w:id="2445"/>
    <w:bookmarkStart w:name="z2595" w:id="2446"/>
    <w:p>
      <w:pPr>
        <w:spacing w:after="0"/>
        <w:ind w:left="0"/>
        <w:jc w:val="both"/>
      </w:pPr>
      <w:r>
        <w:rPr>
          <w:rFonts w:ascii="Times New Roman"/>
          <w:b w:val="false"/>
          <w:i w:val="false"/>
          <w:color w:val="000000"/>
          <w:sz w:val="28"/>
        </w:rPr>
        <w:t>
      29) Подрядчик после окончания всех работ, оговоренных договором, направляет уведомление Заказчику об окончании работ. Заказчик в установленный Договором срок назначает комиссию по оценке завершенности работ согласно договору (Рабочая комиссия).</w:t>
      </w:r>
    </w:p>
    <w:bookmarkEnd w:id="2446"/>
    <w:bookmarkStart w:name="z2596" w:id="2447"/>
    <w:p>
      <w:pPr>
        <w:spacing w:after="0"/>
        <w:ind w:left="0"/>
        <w:jc w:val="both"/>
      </w:pPr>
      <w:r>
        <w:rPr>
          <w:rFonts w:ascii="Times New Roman"/>
          <w:b w:val="false"/>
          <w:i w:val="false"/>
          <w:color w:val="000000"/>
          <w:sz w:val="28"/>
        </w:rPr>
        <w:t>
      Рабочая комиссия проводится с участием Подрядчика.</w:t>
      </w:r>
    </w:p>
    <w:bookmarkEnd w:id="2447"/>
    <w:bookmarkStart w:name="z2597" w:id="2448"/>
    <w:p>
      <w:pPr>
        <w:spacing w:after="0"/>
        <w:ind w:left="0"/>
        <w:jc w:val="both"/>
      </w:pPr>
      <w:r>
        <w:rPr>
          <w:rFonts w:ascii="Times New Roman"/>
          <w:b w:val="false"/>
          <w:i w:val="false"/>
          <w:color w:val="000000"/>
          <w:sz w:val="28"/>
        </w:rPr>
        <w:t>
      Дата акта Рабочей комиссии считается датой завершения работ.</w:t>
      </w:r>
    </w:p>
    <w:bookmarkEnd w:id="2448"/>
    <w:bookmarkStart w:name="z2598" w:id="2449"/>
    <w:p>
      <w:pPr>
        <w:spacing w:after="0"/>
        <w:ind w:left="0"/>
        <w:jc w:val="both"/>
      </w:pPr>
      <w:r>
        <w:rPr>
          <w:rFonts w:ascii="Times New Roman"/>
          <w:b w:val="false"/>
          <w:i w:val="false"/>
          <w:color w:val="000000"/>
          <w:sz w:val="28"/>
        </w:rPr>
        <w:t>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bookmarkEnd w:id="2449"/>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600" w:id="2450"/>
          <w:p>
            <w:pPr>
              <w:spacing w:after="20"/>
              <w:ind w:left="20"/>
              <w:jc w:val="both"/>
            </w:pPr>
            <w:r>
              <w:rPr>
                <w:rFonts w:ascii="Times New Roman"/>
                <w:b w:val="false"/>
                <w:i w:val="false"/>
                <w:color w:val="000000"/>
                <w:sz w:val="20"/>
              </w:rPr>
              <w:t>
Форма</w:t>
            </w:r>
          </w:p>
          <w:bookmarkEnd w:id="2450"/>
        </w:tc>
      </w:tr>
    </w:tbl>
    <w:bookmarkStart w:name="z2601" w:id="2451"/>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обеспечения исполнения договора)</w:t>
      </w:r>
    </w:p>
    <w:bookmarkEnd w:id="2451"/>
    <w:bookmarkStart w:name="z2603" w:id="2452"/>
    <w:p>
      <w:pPr>
        <w:spacing w:after="0"/>
        <w:ind w:left="0"/>
        <w:jc w:val="both"/>
      </w:pPr>
      <w:r>
        <w:rPr>
          <w:rFonts w:ascii="Times New Roman"/>
          <w:b w:val="false"/>
          <w:i w:val="false"/>
          <w:color w:val="000000"/>
          <w:sz w:val="28"/>
        </w:rPr>
        <w:t>
      Наименование банка: _______________________________________________________</w:t>
      </w:r>
    </w:p>
    <w:bookmarkEnd w:id="2452"/>
    <w:bookmarkStart w:name="z2604" w:id="2453"/>
    <w:p>
      <w:pPr>
        <w:spacing w:after="0"/>
        <w:ind w:left="0"/>
        <w:jc w:val="both"/>
      </w:pPr>
      <w:r>
        <w:rPr>
          <w:rFonts w:ascii="Times New Roman"/>
          <w:b w:val="false"/>
          <w:i w:val="false"/>
          <w:color w:val="000000"/>
          <w:sz w:val="28"/>
        </w:rPr>
        <w:t>
      (наименование и реквизиты банка)</w:t>
      </w:r>
    </w:p>
    <w:bookmarkEnd w:id="2453"/>
    <w:bookmarkStart w:name="z2605" w:id="2454"/>
    <w:p>
      <w:pPr>
        <w:spacing w:after="0"/>
        <w:ind w:left="0"/>
        <w:jc w:val="both"/>
      </w:pPr>
      <w:r>
        <w:rPr>
          <w:rFonts w:ascii="Times New Roman"/>
          <w:b w:val="false"/>
          <w:i w:val="false"/>
          <w:color w:val="000000"/>
          <w:sz w:val="28"/>
        </w:rPr>
        <w:t>
      Кому: ____________________________________________________________________</w:t>
      </w:r>
    </w:p>
    <w:bookmarkEnd w:id="2454"/>
    <w:bookmarkStart w:name="z2606" w:id="2455"/>
    <w:p>
      <w:pPr>
        <w:spacing w:after="0"/>
        <w:ind w:left="0"/>
        <w:jc w:val="both"/>
      </w:pPr>
      <w:r>
        <w:rPr>
          <w:rFonts w:ascii="Times New Roman"/>
          <w:b w:val="false"/>
          <w:i w:val="false"/>
          <w:color w:val="000000"/>
          <w:sz w:val="28"/>
        </w:rPr>
        <w:t>
      (наименование и реквизиты заказчика)</w:t>
      </w:r>
    </w:p>
    <w:bookmarkEnd w:id="2455"/>
    <w:bookmarkStart w:name="z2607" w:id="2456"/>
    <w:p>
      <w:pPr>
        <w:spacing w:after="0"/>
        <w:ind w:left="0"/>
        <w:jc w:val="left"/>
      </w:pPr>
      <w:r>
        <w:rPr>
          <w:rFonts w:ascii="Times New Roman"/>
          <w:b/>
          <w:i w:val="false"/>
          <w:color w:val="000000"/>
        </w:rPr>
        <w:t xml:space="preserve"> Гарантийное обязательство №___</w:t>
      </w:r>
    </w:p>
    <w:bookmarkEnd w:id="2456"/>
    <w:bookmarkStart w:name="z2608" w:id="2457"/>
    <w:p>
      <w:pPr>
        <w:spacing w:after="0"/>
        <w:ind w:left="0"/>
        <w:jc w:val="both"/>
      </w:pPr>
      <w:r>
        <w:rPr>
          <w:rFonts w:ascii="Times New Roman"/>
          <w:b w:val="false"/>
          <w:i w:val="false"/>
          <w:color w:val="000000"/>
          <w:sz w:val="28"/>
        </w:rPr>
        <w:t>
      ____________________                              "___"___________ _____ год</w:t>
      </w:r>
    </w:p>
    <w:bookmarkEnd w:id="2457"/>
    <w:bookmarkStart w:name="z2609" w:id="2458"/>
    <w:p>
      <w:pPr>
        <w:spacing w:after="0"/>
        <w:ind w:left="0"/>
        <w:jc w:val="both"/>
      </w:pPr>
      <w:r>
        <w:rPr>
          <w:rFonts w:ascii="Times New Roman"/>
          <w:b w:val="false"/>
          <w:i w:val="false"/>
          <w:color w:val="000000"/>
          <w:sz w:val="28"/>
        </w:rPr>
        <w:t>
      (место нахождения)</w:t>
      </w:r>
    </w:p>
    <w:bookmarkEnd w:id="2458"/>
    <w:bookmarkStart w:name="z2610" w:id="2459"/>
    <w:p>
      <w:pPr>
        <w:spacing w:after="0"/>
        <w:ind w:left="0"/>
        <w:jc w:val="both"/>
      </w:pPr>
      <w:r>
        <w:rPr>
          <w:rFonts w:ascii="Times New Roman"/>
          <w:b w:val="false"/>
          <w:i w:val="false"/>
          <w:color w:val="000000"/>
          <w:sz w:val="28"/>
        </w:rPr>
        <w:t>
      Принимая во внимание, что __________________________________________________,</w:t>
      </w:r>
    </w:p>
    <w:bookmarkEnd w:id="2459"/>
    <w:bookmarkStart w:name="z2611" w:id="2460"/>
    <w:p>
      <w:pPr>
        <w:spacing w:after="0"/>
        <w:ind w:left="0"/>
        <w:jc w:val="both"/>
      </w:pPr>
      <w:r>
        <w:rPr>
          <w:rFonts w:ascii="Times New Roman"/>
          <w:b w:val="false"/>
          <w:i w:val="false"/>
          <w:color w:val="000000"/>
          <w:sz w:val="28"/>
        </w:rPr>
        <w:t>
      (наименование поставщика)</w:t>
      </w:r>
    </w:p>
    <w:bookmarkEnd w:id="2460"/>
    <w:bookmarkStart w:name="z2612" w:id="2461"/>
    <w:p>
      <w:pPr>
        <w:spacing w:after="0"/>
        <w:ind w:left="0"/>
        <w:jc w:val="both"/>
      </w:pPr>
      <w:r>
        <w:rPr>
          <w:rFonts w:ascii="Times New Roman"/>
          <w:b w:val="false"/>
          <w:i w:val="false"/>
          <w:color w:val="000000"/>
          <w:sz w:val="28"/>
        </w:rPr>
        <w:t xml:space="preserve">
            "Поставщик", заключил(ит) договор о закупках №__ от ______ года (далее – Договор) на поставку (выполнение, оказание) _________________________________________________ </w:t>
      </w:r>
    </w:p>
    <w:bookmarkEnd w:id="2461"/>
    <w:bookmarkStart w:name="z2613" w:id="2462"/>
    <w:p>
      <w:pPr>
        <w:spacing w:after="0"/>
        <w:ind w:left="0"/>
        <w:jc w:val="both"/>
      </w:pPr>
      <w:r>
        <w:rPr>
          <w:rFonts w:ascii="Times New Roman"/>
          <w:b w:val="false"/>
          <w:i w:val="false"/>
          <w:color w:val="000000"/>
          <w:sz w:val="28"/>
        </w:rPr>
        <w:t>
      (описание товаров, работ или услуг)</w:t>
      </w:r>
    </w:p>
    <w:bookmarkEnd w:id="2462"/>
    <w:bookmarkStart w:name="z2614" w:id="2463"/>
    <w:p>
      <w:pPr>
        <w:spacing w:after="0"/>
        <w:ind w:left="0"/>
        <w:jc w:val="both"/>
      </w:pPr>
      <w:r>
        <w:rPr>
          <w:rFonts w:ascii="Times New Roman"/>
          <w:b w:val="false"/>
          <w:i w:val="false"/>
          <w:color w:val="000000"/>
          <w:sz w:val="28"/>
        </w:rPr>
        <w:t>
      и Вами было предусмотрено в Договоре, что Поставщик внесет обеспечение его исполнения в виде банковской гарантии на общую сумму ______________________ тенге, что</w:t>
      </w:r>
    </w:p>
    <w:bookmarkEnd w:id="2463"/>
    <w:bookmarkStart w:name="z2615" w:id="2464"/>
    <w:p>
      <w:pPr>
        <w:spacing w:after="0"/>
        <w:ind w:left="0"/>
        <w:jc w:val="both"/>
      </w:pPr>
      <w:r>
        <w:rPr>
          <w:rFonts w:ascii="Times New Roman"/>
          <w:b w:val="false"/>
          <w:i w:val="false"/>
          <w:color w:val="000000"/>
          <w:sz w:val="28"/>
        </w:rPr>
        <w:t xml:space="preserve">
      (сумма в цифрах и прописью) </w:t>
      </w:r>
    </w:p>
    <w:bookmarkEnd w:id="2464"/>
    <w:bookmarkStart w:name="z2616" w:id="2465"/>
    <w:p>
      <w:pPr>
        <w:spacing w:after="0"/>
        <w:ind w:left="0"/>
        <w:jc w:val="both"/>
      </w:pPr>
      <w:r>
        <w:rPr>
          <w:rFonts w:ascii="Times New Roman"/>
          <w:b w:val="false"/>
          <w:i w:val="false"/>
          <w:color w:val="000000"/>
          <w:sz w:val="28"/>
        </w:rPr>
        <w:t xml:space="preserve">
      соответствует ______% от общей суммы Договора в размере _____________________ тенге. </w:t>
      </w:r>
    </w:p>
    <w:bookmarkEnd w:id="2465"/>
    <w:bookmarkStart w:name="z2617" w:id="2466"/>
    <w:p>
      <w:pPr>
        <w:spacing w:after="0"/>
        <w:ind w:left="0"/>
        <w:jc w:val="both"/>
      </w:pPr>
      <w:r>
        <w:rPr>
          <w:rFonts w:ascii="Times New Roman"/>
          <w:b w:val="false"/>
          <w:i w:val="false"/>
          <w:color w:val="000000"/>
          <w:sz w:val="28"/>
        </w:rPr>
        <w:t>
      (сумма в цифрах и прописью)</w:t>
      </w:r>
    </w:p>
    <w:bookmarkEnd w:id="2466"/>
    <w:bookmarkStart w:name="z2618" w:id="2467"/>
    <w:p>
      <w:pPr>
        <w:spacing w:after="0"/>
        <w:ind w:left="0"/>
        <w:jc w:val="both"/>
      </w:pPr>
      <w:r>
        <w:rPr>
          <w:rFonts w:ascii="Times New Roman"/>
          <w:b w:val="false"/>
          <w:i w:val="false"/>
          <w:color w:val="000000"/>
          <w:sz w:val="28"/>
        </w:rPr>
        <w:t>
      Настоящим ______________________________ подтверждаем, что является гарантом</w:t>
      </w:r>
    </w:p>
    <w:bookmarkEnd w:id="2467"/>
    <w:bookmarkStart w:name="z2619" w:id="2468"/>
    <w:p>
      <w:pPr>
        <w:spacing w:after="0"/>
        <w:ind w:left="0"/>
        <w:jc w:val="both"/>
      </w:pPr>
      <w:r>
        <w:rPr>
          <w:rFonts w:ascii="Times New Roman"/>
          <w:b w:val="false"/>
          <w:i w:val="false"/>
          <w:color w:val="000000"/>
          <w:sz w:val="28"/>
        </w:rPr>
        <w:t>
      (наименование банка)</w:t>
      </w:r>
    </w:p>
    <w:bookmarkEnd w:id="2468"/>
    <w:bookmarkStart w:name="z2620" w:id="2469"/>
    <w:p>
      <w:pPr>
        <w:spacing w:after="0"/>
        <w:ind w:left="0"/>
        <w:jc w:val="both"/>
      </w:pPr>
      <w:r>
        <w:rPr>
          <w:rFonts w:ascii="Times New Roman"/>
          <w:b w:val="false"/>
          <w:i w:val="false"/>
          <w:color w:val="000000"/>
          <w:sz w:val="28"/>
        </w:rPr>
        <w:t>
      по вышеуказанному Договору и берет на себя безотзывное обязательство выплатить Вам по Вашему требованию сумму банковской гарантии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bookmarkEnd w:id="2469"/>
    <w:bookmarkStart w:name="z2621" w:id="2470"/>
    <w:p>
      <w:pPr>
        <w:spacing w:after="0"/>
        <w:ind w:left="0"/>
        <w:jc w:val="both"/>
      </w:pPr>
      <w:r>
        <w:rPr>
          <w:rFonts w:ascii="Times New Roman"/>
          <w:b w:val="false"/>
          <w:i w:val="false"/>
          <w:color w:val="000000"/>
          <w:sz w:val="28"/>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bookmarkEnd w:id="2470"/>
    <w:bookmarkStart w:name="z2622" w:id="2471"/>
    <w:p>
      <w:pPr>
        <w:spacing w:after="0"/>
        <w:ind w:left="0"/>
        <w:jc w:val="both"/>
      </w:pP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bookmarkEnd w:id="2471"/>
    <w:bookmarkStart w:name="z2623" w:id="2472"/>
    <w:p>
      <w:pPr>
        <w:spacing w:after="0"/>
        <w:ind w:left="0"/>
        <w:jc w:val="both"/>
      </w:pPr>
      <w:r>
        <w:rPr>
          <w:rFonts w:ascii="Times New Roman"/>
          <w:b w:val="false"/>
          <w:i w:val="false"/>
          <w:color w:val="000000"/>
          <w:sz w:val="28"/>
        </w:rPr>
        <w:t>
            Подпись гаранта                                                 Дата и адрес</w:t>
      </w:r>
    </w:p>
    <w:bookmarkEnd w:id="2472"/>
    <w:bookmarkStart w:name="z2624" w:id="2473"/>
    <w:p>
      <w:pPr>
        <w:spacing w:after="0"/>
        <w:ind w:left="0"/>
        <w:jc w:val="both"/>
      </w:pPr>
      <w:r>
        <w:rPr>
          <w:rFonts w:ascii="Times New Roman"/>
          <w:b w:val="false"/>
          <w:i w:val="false"/>
          <w:color w:val="000000"/>
          <w:sz w:val="28"/>
        </w:rPr>
        <w:t xml:space="preserve">
            Место печати (при ее наличии) </w:t>
      </w:r>
    </w:p>
    <w:bookmarkEnd w:id="2473"/>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42"/>
              <w:gridCol w:w="4524"/>
            </w:tblGrid>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Правилам приобретения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товаров, работ и услуг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Национальным Банком</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его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ведомствами, организациями,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входящими в его структуру,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юридическими лицами,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пятьдесят и более процентов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голосующих акций (долей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участия в уставном капитале)</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которых принадлежат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Национальному Банку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или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находятся в его доверительном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управлении, 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аффилиированными с ними </w:t>
                  </w:r>
                </w:p>
              </w:tc>
            </w:tr>
            <w:tr>
              <w:trPr>
                <w:trHeight w:val="30" w:hRule="atLeast"/>
              </w:trPr>
              <w:tc>
                <w:tcPr>
                  <w:tcW w:w="7642"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юридическими лицами</w:t>
                  </w:r>
                </w:p>
              </w:tc>
            </w:tr>
          </w:tbl>
          <w:p/>
        </w:tc>
      </w:tr>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bookmarkStart w:name="z2626" w:id="2474"/>
          <w:p>
            <w:pPr>
              <w:spacing w:after="20"/>
              <w:ind w:left="20"/>
              <w:jc w:val="both"/>
            </w:pPr>
            <w:r>
              <w:rPr>
                <w:rFonts w:ascii="Times New Roman"/>
                <w:b w:val="false"/>
                <w:i w:val="false"/>
                <w:color w:val="000000"/>
                <w:sz w:val="20"/>
              </w:rPr>
              <w:t>
Форма</w:t>
            </w:r>
          </w:p>
          <w:bookmarkEnd w:id="2474"/>
        </w:tc>
      </w:tr>
    </w:tbl>
    <w:bookmarkStart w:name="z2627" w:id="2475"/>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и учета договоров</w:t>
      </w:r>
    </w:p>
    <w:bookmarkEnd w:id="24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4600"/>
        <w:gridCol w:w="2805"/>
        <w:gridCol w:w="1614"/>
        <w:gridCol w:w="1614"/>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9" w:id="2476"/>
          <w:p>
            <w:pPr>
              <w:spacing w:after="20"/>
              <w:ind w:left="20"/>
              <w:jc w:val="both"/>
            </w:pPr>
            <w:r>
              <w:rPr>
                <w:rFonts w:ascii="Times New Roman"/>
                <w:b w:val="false"/>
                <w:i w:val="false"/>
                <w:color w:val="000000"/>
                <w:sz w:val="20"/>
              </w:rPr>
              <w:t>
№ п/п</w:t>
            </w:r>
          </w:p>
          <w:bookmarkEnd w:id="2476"/>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номер договора (дополнительного соглашения)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 договора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477"/>
          <w:p>
            <w:pPr>
              <w:spacing w:after="20"/>
              <w:ind w:left="20"/>
              <w:jc w:val="both"/>
            </w:pPr>
            <w:r>
              <w:rPr>
                <w:rFonts w:ascii="Times New Roman"/>
                <w:b w:val="false"/>
                <w:i w:val="false"/>
                <w:color w:val="000000"/>
                <w:sz w:val="20"/>
              </w:rPr>
              <w:t>
1</w:t>
            </w:r>
          </w:p>
          <w:bookmarkEnd w:id="247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