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6e90" w14:textId="43a6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национальной экономики Республики Казахстан от 29 июня 2015 года № 466 "О лимитах государственных концессионных обязательств местных исполнительных органов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 Министра национальной экономики Республики Казахстан от 15 декабря 2015 года № 776. Зарегистрирован в Министерстве юстиции Республики Казахстан 9 февраля 2016 года № 13032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164 Бюджетного кодекса Республики Казахстан от 4 декабря 2008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29 июня 2015 года № 466 «О лимитах государственных концессионных обязательств местных исполнительных органов на 2015-2017 годы» (зарегистрированный в Реестре государственной регистрации нормативных правовых актов за № 11821, опубликованный в информационно-правовой системе «Әділет» от 11 сентября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лимитах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 на 2015-2017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лимиты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 на 2015-2017 годы.»;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Лимиты государственных концессионных обязательств местных исполнительных органов на 2015-2017 годы, утвержденные указанным приказом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бюджетных инвестиций и развития государственного частного партнерства Министерства национальной экономики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Министра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М. 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«__»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Р. Даленов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«__» 2016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исполняющего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2015 года № 776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исполняющего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2015 год № 466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 Лимит государственных обязательств по проектам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государственно-частного партнерства,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государственных концессионных обязательств,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исполнительных органов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3593"/>
        <w:gridCol w:w="1708"/>
        <w:gridCol w:w="1505"/>
        <w:gridCol w:w="1657"/>
        <w:gridCol w:w="1632"/>
        <w:gridCol w:w="1696"/>
        <w:gridCol w:w="1620"/>
      </w:tblGrid>
      <w:tr>
        <w:trPr>
          <w:trHeight w:val="465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 ГО ГЧП МИО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 принятия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 ГО ГЧП МИО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 принятия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 ГО ГЧП МИО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 принятия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9 835 872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9 334 216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10 848 266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10 346 611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11 406 628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10 904 973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17 862 459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17 862 459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21 113 644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21 113 644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20 721 222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20 721 222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23 856 532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23 856 532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27 651 583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27 651 583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30 910 832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30 910 832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16 694 853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16 694 853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17 267 904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17 267 904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16 819 713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16 819 713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16 122 423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16 122 423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17 951 040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17 951 040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19 973 984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19 973 984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7 719 437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7 719 437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8 162 831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8 162 831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8 341 749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8 341 749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10 637 750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10 637 750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10 677 011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10 677 011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11 404 672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11 404 672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23 127 513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23 127 513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28 109 160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28 109 160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29 294 549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29 294 549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7 747 661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7 747 661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8 728 640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8 728 640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8 746 222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8 746 222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11 517 670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11 232 870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12 586 214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12 301 414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12 875 778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12 590 978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17 274 901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17 274 901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6 994 112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6 994 112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8 053 666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8 053 666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16 924 837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16 924 837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17 842 474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17 842 474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19 240 527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19 240 527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6 142 852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4 434 712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6 481 594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4 773 453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6 930 348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5 222 208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15 336 907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15 336 907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16 970 777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16 970 777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17 431 693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17 431 693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г.Алматы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44 692 793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31 692 793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46 420 026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46 420 026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47 000 000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47 000 000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г.Астана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30 497 853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30 497 853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30 301 151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30 301 151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31 104 622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31 104 622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275 992 313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260 497 717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288 106 426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285 611 829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300 256 203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297 761 606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 ГЧП – государственные обязательства по проектам государственно-частного партнерства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