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2afd" w14:textId="8642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специальных транспортных средств для обслуживания органов судебной системы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31 декабря 2015 года № 6001-15-7-6/533. Зарегистрирован в Министерстве юстиции Республики Казахстан 11 февраля 2016 года № 13050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транспортных средств для обслуживания органов судебной системы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правового обеспечения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размещение в Эталонном контрольном банке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Реализацию данного приказа осуществлять в пределах средств, предусмотренных в республиканском бюджете на соответствующий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                               И. Испанов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30 декабря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Руководителя Департамента по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судов при Верховном Суде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(аппарата Верховного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Республики Казахстан)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2015 года № 6001-15-7-6/533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Натуральные нормы специальных транспортных средств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обслуживания органов судебной системы 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3814"/>
        <w:gridCol w:w="3383"/>
        <w:gridCol w:w="3220"/>
        <w:gridCol w:w="2892"/>
      </w:tblGrid>
      <w:tr>
        <w:trPr>
          <w:trHeight w:val="60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 специальных автомобилей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Функциональное 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Натуральные нормы специальных автотранспортных средств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базе легковых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шасси грузовых автомобилей и пассажирских автобусов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обеспечению внутренней безопасности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надлежащего выполнения возложенных функций и задач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средство*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инфраструктурному обеспечению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средство*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75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обслуживание центрального аппарата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пассажирских автобусов среднего или малого класса**</w:t>
            </w:r>
          </w:p>
        </w:tc>
      </w:tr>
      <w:tr>
        <w:trPr>
          <w:trHeight w:val="17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грузовой малотоннажный автомобиль*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Территориальные органы судебной системы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и приравненные к ним суды районные и приравненные к ним суды, за исключением одно и двусоставных судов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выезда на выездные суды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средство*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Территориальные подразделения уполномоченного органа по организационному и материально-техническому обеспечению деятельности Верховного Суда, местных и других судов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территориального органа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надлежащего исполнения возложенных функций и задач по обеспечению деятельности местных судов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средство**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обеспечению внутренней безопасности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средство**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по инфраструктурному обеспечению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средство**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обслуживание территориального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транспортное средство**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лимит пробега одной автомашины в месяц 2000 км.;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лимит пробега одной автомашины в месяц 2600 км.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