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89948" w14:textId="60899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внутренних дел Республики Казахстан от 23 февраля 2015 года № 138 "Об утверждении Правил координации деятельности дежурных диспетчерских служб и полномочий единой дежурно-диспетчерской службы "112" на территории Республики Казахстан"</w:t>
      </w:r>
    </w:p>
    <w:p>
      <w:pPr>
        <w:spacing w:after="0"/>
        <w:ind w:left="0"/>
        <w:jc w:val="both"/>
      </w:pPr>
      <w:r>
        <w:rPr>
          <w:rFonts w:ascii="Times New Roman"/>
          <w:b w:val="false"/>
          <w:i w:val="false"/>
          <w:color w:val="000000"/>
          <w:sz w:val="28"/>
        </w:rPr>
        <w:t>Приказ Министра внутренних дел Республики Казахстан от 23 декабря 2015 года № 1051. Зарегистрирован в Министерстве юстиции Республики Казахстан 15 февраля 2016 года № 13079.</w:t>
      </w:r>
    </w:p>
    <w:p>
      <w:pPr>
        <w:spacing w:after="0"/>
        <w:ind w:left="0"/>
        <w:jc w:val="both"/>
      </w:pPr>
      <w:bookmarkStart w:name="z1" w:id="0"/>
      <w:r>
        <w:rPr>
          <w:rFonts w:ascii="Times New Roman"/>
          <w:b w:val="false"/>
          <w:i w:val="false"/>
          <w:color w:val="000000"/>
          <w:sz w:val="28"/>
        </w:rPr>
        <w:t xml:space="preserve">
      В соответствии с подпунктом 70-20)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от 11 апреля 2014 года "О гражданской защите",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23 февраля 2015 года № 138 "Об утверждении Правил координации деятельности дежурных диспетчерских служб и полномочий единой дежурно-диспетчерской службы "112" на территории Республики Казахстан"(зарегистрированный в Реестре государственной регистрации нормативных правовых актов за № 10972, опубликованный в информационно-правовой системе "Әділет" 3 июня 2015 года)следующие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координации деятельности дежурных диспетчерских служб на территории Республики Казахстан, утвержденных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w:t>
      </w:r>
      <w:r>
        <w:rPr>
          <w:rFonts w:ascii="Times New Roman"/>
          <w:b w:val="false"/>
          <w:i w:val="false"/>
          <w:color w:val="000000"/>
          <w:sz w:val="28"/>
        </w:rPr>
        <w:t>полномочия</w:t>
      </w:r>
      <w:r>
        <w:rPr>
          <w:rFonts w:ascii="Times New Roman"/>
          <w:b w:val="false"/>
          <w:i w:val="false"/>
          <w:color w:val="000000"/>
          <w:sz w:val="28"/>
        </w:rPr>
        <w:t xml:space="preserve"> единой дежурно-диспетчерской службы "112" на территории Республики Казахстан, утвержденных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4" w:id="2"/>
    <w:p>
      <w:pPr>
        <w:spacing w:after="0"/>
        <w:ind w:left="0"/>
        <w:jc w:val="both"/>
      </w:pPr>
      <w:r>
        <w:rPr>
          <w:rFonts w:ascii="Times New Roman"/>
          <w:b w:val="false"/>
          <w:i w:val="false"/>
          <w:color w:val="000000"/>
          <w:sz w:val="28"/>
        </w:rPr>
        <w:t>
      2. Комитету по чрезвычайным ситуациям Министерства внутренних дел Республики Казахстан (Петров В.В.)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 и размещение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внутренних дел Республики Казахстан.</w:t>
      </w:r>
    </w:p>
    <w:bookmarkStart w:name="z5" w:id="3"/>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внутренних дел Республики Казахстан Божко В.К.</w:t>
      </w:r>
    </w:p>
    <w:bookmarkEnd w:id="3"/>
    <w:bookmarkStart w:name="z6"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внутренних дел</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генерал-полковник полиции</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Касымов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Генеральный Прокурор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 А. Даулбаев   </w:t>
      </w:r>
    </w:p>
    <w:p>
      <w:pPr>
        <w:spacing w:after="0"/>
        <w:ind w:left="0"/>
        <w:jc w:val="both"/>
      </w:pPr>
      <w:r>
        <w:rPr>
          <w:rFonts w:ascii="Times New Roman"/>
          <w:b w:val="false"/>
          <w:i w:val="false"/>
          <w:color w:val="000000"/>
          <w:sz w:val="28"/>
        </w:rPr>
        <w:t>
      15 января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образования   </w:t>
      </w:r>
    </w:p>
    <w:p>
      <w:pPr>
        <w:spacing w:after="0"/>
        <w:ind w:left="0"/>
        <w:jc w:val="both"/>
      </w:pPr>
      <w:r>
        <w:rPr>
          <w:rFonts w:ascii="Times New Roman"/>
          <w:b w:val="false"/>
          <w:i w:val="false"/>
          <w:color w:val="000000"/>
          <w:sz w:val="28"/>
        </w:rPr>
        <w:t xml:space="preserve">
      и науки Республики Казахстан   </w:t>
      </w:r>
    </w:p>
    <w:p>
      <w:pPr>
        <w:spacing w:after="0"/>
        <w:ind w:left="0"/>
        <w:jc w:val="both"/>
      </w:pPr>
      <w:r>
        <w:rPr>
          <w:rFonts w:ascii="Times New Roman"/>
          <w:b w:val="false"/>
          <w:i w:val="false"/>
          <w:color w:val="000000"/>
          <w:sz w:val="28"/>
        </w:rPr>
        <w:t xml:space="preserve">
      _________________ А. Саринжипов   </w:t>
      </w:r>
    </w:p>
    <w:p>
      <w:pPr>
        <w:spacing w:after="0"/>
        <w:ind w:left="0"/>
        <w:jc w:val="both"/>
      </w:pPr>
      <w:r>
        <w:rPr>
          <w:rFonts w:ascii="Times New Roman"/>
          <w:b w:val="false"/>
          <w:i w:val="false"/>
          <w:color w:val="000000"/>
          <w:sz w:val="28"/>
        </w:rPr>
        <w:t>
      28 декабря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здравоохранения и   </w:t>
      </w:r>
    </w:p>
    <w:p>
      <w:pPr>
        <w:spacing w:after="0"/>
        <w:ind w:left="0"/>
        <w:jc w:val="both"/>
      </w:pPr>
      <w:r>
        <w:rPr>
          <w:rFonts w:ascii="Times New Roman"/>
          <w:b w:val="false"/>
          <w:i w:val="false"/>
          <w:color w:val="000000"/>
          <w:sz w:val="28"/>
        </w:rPr>
        <w:t xml:space="preserve">
      социального развития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 Т. Дуйсенова   </w:t>
      </w:r>
    </w:p>
    <w:p>
      <w:pPr>
        <w:spacing w:after="0"/>
        <w:ind w:left="0"/>
        <w:jc w:val="both"/>
      </w:pPr>
      <w:r>
        <w:rPr>
          <w:rFonts w:ascii="Times New Roman"/>
          <w:b w:val="false"/>
          <w:i w:val="false"/>
          <w:color w:val="000000"/>
          <w:sz w:val="28"/>
        </w:rPr>
        <w:t>
      24 декабря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 А. Исекешев   </w:t>
      </w:r>
    </w:p>
    <w:p>
      <w:pPr>
        <w:spacing w:after="0"/>
        <w:ind w:left="0"/>
        <w:jc w:val="both"/>
      </w:pPr>
      <w:r>
        <w:rPr>
          <w:rFonts w:ascii="Times New Roman"/>
          <w:b w:val="false"/>
          <w:i w:val="false"/>
          <w:color w:val="000000"/>
          <w:sz w:val="28"/>
        </w:rPr>
        <w:t>
      29 декабря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Председатель Комитета   </w:t>
      </w:r>
    </w:p>
    <w:p>
      <w:pPr>
        <w:spacing w:after="0"/>
        <w:ind w:left="0"/>
        <w:jc w:val="both"/>
      </w:pPr>
      <w:r>
        <w:rPr>
          <w:rFonts w:ascii="Times New Roman"/>
          <w:b w:val="false"/>
          <w:i w:val="false"/>
          <w:color w:val="000000"/>
          <w:sz w:val="28"/>
        </w:rPr>
        <w:t xml:space="preserve">
      национальной безопасности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 Н. Абыкаев   </w:t>
      </w:r>
    </w:p>
    <w:p>
      <w:pPr>
        <w:spacing w:after="0"/>
        <w:ind w:left="0"/>
        <w:jc w:val="both"/>
      </w:pPr>
      <w:r>
        <w:rPr>
          <w:rFonts w:ascii="Times New Roman"/>
          <w:b w:val="false"/>
          <w:i w:val="false"/>
          <w:color w:val="000000"/>
          <w:sz w:val="28"/>
        </w:rPr>
        <w:t>
      31 декабря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декабря 2015 года № 1051</w:t>
            </w:r>
            <w:r>
              <w:br/>
            </w:r>
            <w:r>
              <w:rPr>
                <w:rFonts w:ascii="Times New Roman"/>
                <w:b w:val="false"/>
                <w:i w:val="false"/>
                <w:color w:val="000000"/>
                <w:sz w:val="20"/>
              </w:rPr>
              <w:t>Приложение 1</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2015 года № 138</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координации деятельности дежурных диспетчерских служб</w:t>
      </w:r>
      <w:r>
        <w:br/>
      </w:r>
      <w:r>
        <w:rPr>
          <w:rFonts w:ascii="Times New Roman"/>
          <w:b/>
          <w:i w:val="false"/>
          <w:color w:val="000000"/>
        </w:rPr>
        <w:t>на территории Республики Казахстан</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xml:space="preserve">
      1. Настоящие Правила координации деятельности дежурных диспетчерских служб на территории Республики Казахстан разработаны в соответствии с подпунктом 70-20)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от 11 апреля 2014 года "О гражданской защите" (далее - Закон) и определяют порядок координации деятельности дежурных диспетчерских служб при возникновении чрезвычайных ситуаций, угроз жизни и причинения вреда здоровью людей и иных случаев, требующих принятия мер экстренной помощи.</w:t>
      </w:r>
    </w:p>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p>
      <w:pPr>
        <w:spacing w:after="0"/>
        <w:ind w:left="0"/>
        <w:jc w:val="both"/>
      </w:pPr>
      <w:r>
        <w:rPr>
          <w:rFonts w:ascii="Times New Roman"/>
          <w:b w:val="false"/>
          <w:i w:val="false"/>
          <w:color w:val="000000"/>
          <w:sz w:val="28"/>
        </w:rPr>
        <w:t>
      1) аварийно-спасательное формирование – самостоятельная или входящая в состав аттестованной аварийно-спасательной службы организационно-структурная единица сил гражданской защиты, предназначенная для проведения аварийно-спасательных и неотложных работ;</w:t>
      </w:r>
    </w:p>
    <w:p>
      <w:pPr>
        <w:spacing w:after="0"/>
        <w:ind w:left="0"/>
        <w:jc w:val="both"/>
      </w:pPr>
      <w:r>
        <w:rPr>
          <w:rFonts w:ascii="Times New Roman"/>
          <w:b w:val="false"/>
          <w:i w:val="false"/>
          <w:color w:val="000000"/>
          <w:sz w:val="28"/>
        </w:rPr>
        <w:t>
      2) единая дежурно-диспетчерская служба "112" – служба приема и обработки сообщений от физических и юридических лиц о предпосылках возникновения или возникновении чрезвычайной ситуации, пожаре, угрозе жизни и причинения вреда здоровью людей и об иных случаях, требующих принятия мер экстренной помощи с последующей координацией действий по реагированию экстренных служб в пределах своей компетенции;</w:t>
      </w:r>
    </w:p>
    <w:p>
      <w:pPr>
        <w:spacing w:after="0"/>
        <w:ind w:left="0"/>
        <w:jc w:val="both"/>
      </w:pPr>
      <w:r>
        <w:rPr>
          <w:rFonts w:ascii="Times New Roman"/>
          <w:b w:val="false"/>
          <w:i w:val="false"/>
          <w:color w:val="000000"/>
          <w:sz w:val="28"/>
        </w:rPr>
        <w:t>
      3) Министерство внутренних дел Республики Казахстан (далее – уполномоченный орган в области Гражданской защиты) - является центральным исполнительным органом Республики Казахстан, осуществляющим руководство системой органов внутренних дел Республики Казахстан в области предупреждения и ликвидации чрезвычайных ситуаций природного и техногенного характера, Гражданской обороны, а также в пределах, предусмотренных законодательством, межотраслевую координацию в сфере борьбы с преступностью, охраны общественного порядка и обеспечения общественной безопасности, пожарной безопасности, обеспечения функционирования и дальнейшего развития государственной системы предупреждения и ликвидации чрезвычайных ситуаций, организации предупреждения и тушения пожаров;</w:t>
      </w:r>
    </w:p>
    <w:p>
      <w:pPr>
        <w:spacing w:after="0"/>
        <w:ind w:left="0"/>
        <w:jc w:val="both"/>
      </w:pPr>
      <w:r>
        <w:rPr>
          <w:rFonts w:ascii="Times New Roman"/>
          <w:b w:val="false"/>
          <w:i w:val="false"/>
          <w:color w:val="000000"/>
          <w:sz w:val="28"/>
        </w:rPr>
        <w:t>
      4) чрезвычайная ситуация (далее - ЧС)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p>
    <w:p>
      <w:pPr>
        <w:spacing w:after="0"/>
        <w:ind w:left="0"/>
        <w:jc w:val="left"/>
      </w:pPr>
      <w:r>
        <w:rPr>
          <w:rFonts w:ascii="Times New Roman"/>
          <w:b/>
          <w:i w:val="false"/>
          <w:color w:val="000000"/>
        </w:rPr>
        <w:t xml:space="preserve"> 2. Взаимодействующие дежурные диспетчерские службы</w:t>
      </w:r>
      <w:r>
        <w:br/>
      </w:r>
      <w:r>
        <w:rPr>
          <w:rFonts w:ascii="Times New Roman"/>
          <w:b/>
          <w:i w:val="false"/>
          <w:color w:val="000000"/>
        </w:rPr>
        <w:t>на территории Республики Казахстан</w:t>
      </w:r>
    </w:p>
    <w:p>
      <w:pPr>
        <w:spacing w:after="0"/>
        <w:ind w:left="0"/>
        <w:jc w:val="both"/>
      </w:pPr>
      <w:r>
        <w:rPr>
          <w:rFonts w:ascii="Times New Roman"/>
          <w:b w:val="false"/>
          <w:i w:val="false"/>
          <w:color w:val="000000"/>
          <w:sz w:val="28"/>
        </w:rPr>
        <w:t>
      3. В состав взаимодействующих дежурных диспетчерских служб на территории Республики Казахстан, в зоне ответственности территориального подразделения Комитета по чрезвычайным ситуациям Министерства внутренних дел Республики Казахстан (далее – КЧС), входят:</w:t>
      </w:r>
    </w:p>
    <w:p>
      <w:pPr>
        <w:spacing w:after="0"/>
        <w:ind w:left="0"/>
        <w:jc w:val="both"/>
      </w:pPr>
      <w:r>
        <w:rPr>
          <w:rFonts w:ascii="Times New Roman"/>
          <w:b w:val="false"/>
          <w:i w:val="false"/>
          <w:color w:val="000000"/>
          <w:sz w:val="28"/>
        </w:rPr>
        <w:t>
      1) управления единой дежурно-диспетчерской службы (далее – УЕДДС) территориального подразделения КЧС;</w:t>
      </w:r>
    </w:p>
    <w:p>
      <w:pPr>
        <w:spacing w:after="0"/>
        <w:ind w:left="0"/>
        <w:jc w:val="both"/>
      </w:pPr>
      <w:r>
        <w:rPr>
          <w:rFonts w:ascii="Times New Roman"/>
          <w:b w:val="false"/>
          <w:i w:val="false"/>
          <w:color w:val="000000"/>
          <w:sz w:val="28"/>
        </w:rPr>
        <w:t>
      2) центр оперативного управления, дежурная часть территориального органа Министерства внутренних дел Республики Казахстан;</w:t>
      </w:r>
    </w:p>
    <w:p>
      <w:pPr>
        <w:spacing w:after="0"/>
        <w:ind w:left="0"/>
        <w:jc w:val="both"/>
      </w:pPr>
      <w:r>
        <w:rPr>
          <w:rFonts w:ascii="Times New Roman"/>
          <w:b w:val="false"/>
          <w:i w:val="false"/>
          <w:color w:val="000000"/>
          <w:sz w:val="28"/>
        </w:rPr>
        <w:t>
      3) информационно-диспетчерское подразделение скорой медицинской помощи местного исполнительного органа;</w:t>
      </w:r>
    </w:p>
    <w:p>
      <w:pPr>
        <w:spacing w:after="0"/>
        <w:ind w:left="0"/>
        <w:jc w:val="both"/>
      </w:pPr>
      <w:r>
        <w:rPr>
          <w:rFonts w:ascii="Times New Roman"/>
          <w:b w:val="false"/>
          <w:i w:val="false"/>
          <w:color w:val="000000"/>
          <w:sz w:val="28"/>
        </w:rPr>
        <w:t>
      4) службы санитарной авиации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5) дежурная служба территориального органа Комитета национальной безопасности Республики Казахстан;</w:t>
      </w:r>
    </w:p>
    <w:p>
      <w:pPr>
        <w:spacing w:after="0"/>
        <w:ind w:left="0"/>
        <w:jc w:val="both"/>
      </w:pPr>
      <w:r>
        <w:rPr>
          <w:rFonts w:ascii="Times New Roman"/>
          <w:b w:val="false"/>
          <w:i w:val="false"/>
          <w:color w:val="000000"/>
          <w:sz w:val="28"/>
        </w:rPr>
        <w:t>
      6) главный центр планирования воздушного движения республиканского государственного предприятия "Казаэронавигация" Комитета Гражданской авиации Министерства по инвестициям и развитию Республики Казахстан;</w:t>
      </w:r>
    </w:p>
    <w:p>
      <w:pPr>
        <w:spacing w:after="0"/>
        <w:ind w:left="0"/>
        <w:jc w:val="both"/>
      </w:pPr>
      <w:r>
        <w:rPr>
          <w:rFonts w:ascii="Times New Roman"/>
          <w:b w:val="false"/>
          <w:i w:val="false"/>
          <w:color w:val="000000"/>
          <w:sz w:val="28"/>
        </w:rPr>
        <w:t>
      7) дежурные диспетчерские службы местного исполнительного органа, осуществляющие контроль над аварийно-восстановительными работами на объектах социальной и жилищно-коммунальной инфраструктуры;</w:t>
      </w:r>
    </w:p>
    <w:p>
      <w:pPr>
        <w:spacing w:after="0"/>
        <w:ind w:left="0"/>
        <w:jc w:val="both"/>
      </w:pPr>
      <w:r>
        <w:rPr>
          <w:rFonts w:ascii="Times New Roman"/>
          <w:b w:val="false"/>
          <w:i w:val="false"/>
          <w:color w:val="000000"/>
          <w:sz w:val="28"/>
        </w:rPr>
        <w:t>
      8) справочная служба операторов связи.</w:t>
      </w:r>
    </w:p>
    <w:p>
      <w:pPr>
        <w:spacing w:after="0"/>
        <w:ind w:left="0"/>
        <w:jc w:val="left"/>
      </w:pPr>
      <w:r>
        <w:rPr>
          <w:rFonts w:ascii="Times New Roman"/>
          <w:b/>
          <w:i w:val="false"/>
          <w:color w:val="000000"/>
        </w:rPr>
        <w:t xml:space="preserve"> 3. Порядок координации деятельности дежурных диспетчерских</w:t>
      </w:r>
      <w:r>
        <w:br/>
      </w:r>
      <w:r>
        <w:rPr>
          <w:rFonts w:ascii="Times New Roman"/>
          <w:b/>
          <w:i w:val="false"/>
          <w:color w:val="000000"/>
        </w:rPr>
        <w:t>служб на территории Республики Казахстан</w:t>
      </w:r>
    </w:p>
    <w:p>
      <w:pPr>
        <w:spacing w:after="0"/>
        <w:ind w:left="0"/>
        <w:jc w:val="both"/>
      </w:pPr>
      <w:r>
        <w:rPr>
          <w:rFonts w:ascii="Times New Roman"/>
          <w:b w:val="false"/>
          <w:i w:val="false"/>
          <w:color w:val="000000"/>
          <w:sz w:val="28"/>
        </w:rPr>
        <w:t>
      4. При возникновении чрезвычайных ситуаций, угроз жизни и причинения вреда здоровью людей и иных случаев, требующих принятия мер экстренной помощи, УЕДДС координирует деятельность взаимодействующих дежурных диспетчерских служб. Для этого УЕДДС в месте его дислокации интегрируется с информационными системами заинтересованных государственных органов и организаций, а также с имеющейся инфраструктурой связи на территории административно-территориальной единицы.</w:t>
      </w:r>
    </w:p>
    <w:p>
      <w:pPr>
        <w:spacing w:after="0"/>
        <w:ind w:left="0"/>
        <w:jc w:val="both"/>
      </w:pPr>
      <w:r>
        <w:rPr>
          <w:rFonts w:ascii="Times New Roman"/>
          <w:b w:val="false"/>
          <w:i w:val="false"/>
          <w:color w:val="000000"/>
          <w:sz w:val="28"/>
        </w:rPr>
        <w:t>
      5. Взаимодействие с дежурными диспетчерскими службами организуется в режимах повседневной деятельности, повышенной готовности и чрезвычайной ситуации.</w:t>
      </w:r>
    </w:p>
    <w:p>
      <w:pPr>
        <w:spacing w:after="0"/>
        <w:ind w:left="0"/>
        <w:jc w:val="both"/>
      </w:pPr>
      <w:r>
        <w:rPr>
          <w:rFonts w:ascii="Times New Roman"/>
          <w:b w:val="false"/>
          <w:i w:val="false"/>
          <w:color w:val="000000"/>
          <w:sz w:val="28"/>
        </w:rPr>
        <w:t>
      В режиме повседневной деятельности:</w:t>
      </w:r>
    </w:p>
    <w:p>
      <w:pPr>
        <w:spacing w:after="0"/>
        <w:ind w:left="0"/>
        <w:jc w:val="both"/>
      </w:pPr>
      <w:r>
        <w:rPr>
          <w:rFonts w:ascii="Times New Roman"/>
          <w:b w:val="false"/>
          <w:i w:val="false"/>
          <w:color w:val="000000"/>
          <w:sz w:val="28"/>
        </w:rPr>
        <w:t>
      1) при заступлении на дежурство оперативный дежурный ЕДДС "112" проверяет каналы и средства связи, уточняет контактные данные оперативных дежурных взаимодействующих дежурных диспетчерских служб, сведения о наличии дополнительных средств связи с указанием номеров, позывных и другую необходимую информацию;</w:t>
      </w:r>
    </w:p>
    <w:p>
      <w:pPr>
        <w:spacing w:after="0"/>
        <w:ind w:left="0"/>
        <w:jc w:val="both"/>
      </w:pPr>
      <w:r>
        <w:rPr>
          <w:rFonts w:ascii="Times New Roman"/>
          <w:b w:val="false"/>
          <w:i w:val="false"/>
          <w:color w:val="000000"/>
          <w:sz w:val="28"/>
        </w:rPr>
        <w:t>
      2) во время дежурства взаимодействующие дежурные диспетчерские службы осуществляют обмен информацией о чрезвычайных ситуациях, угрозах жизни и причинения вреда здоровью людей и иных случаях, требующих принятия мер экстренной помощи;</w:t>
      </w:r>
    </w:p>
    <w:p>
      <w:pPr>
        <w:spacing w:after="0"/>
        <w:ind w:left="0"/>
        <w:jc w:val="both"/>
      </w:pPr>
      <w:r>
        <w:rPr>
          <w:rFonts w:ascii="Times New Roman"/>
          <w:b w:val="false"/>
          <w:i w:val="false"/>
          <w:color w:val="000000"/>
          <w:sz w:val="28"/>
        </w:rPr>
        <w:t>
      3) при возникновении чрезвычайных ситуаций, угроз жизни и причинения вреда здоровью людей и иных случаев, требующих принятия мер экстренной помощи, дежурными диспетчерскими службами, организуются мероприятия по реагированию на них с привлечением соответствующей экстренной службы;</w:t>
      </w:r>
    </w:p>
    <w:p>
      <w:pPr>
        <w:spacing w:after="0"/>
        <w:ind w:left="0"/>
        <w:jc w:val="both"/>
      </w:pPr>
      <w:r>
        <w:rPr>
          <w:rFonts w:ascii="Times New Roman"/>
          <w:b w:val="false"/>
          <w:i w:val="false"/>
          <w:color w:val="000000"/>
          <w:sz w:val="28"/>
        </w:rPr>
        <w:t>
      4) при поступлении во взаимодействующие дежурные диспетчерские службы информации, о чрезвычайной ситуации в экстренном порядке передается оперативному дежурному ЕДДС "112";</w:t>
      </w:r>
    </w:p>
    <w:p>
      <w:pPr>
        <w:spacing w:after="0"/>
        <w:ind w:left="0"/>
        <w:jc w:val="both"/>
      </w:pPr>
      <w:r>
        <w:rPr>
          <w:rFonts w:ascii="Times New Roman"/>
          <w:b w:val="false"/>
          <w:i w:val="false"/>
          <w:color w:val="000000"/>
          <w:sz w:val="28"/>
        </w:rPr>
        <w:t xml:space="preserve">
      5) дежурные диспетчерские службы информируют ЕДДС "112" о действиях по экстренному реагированию на ситуации, связанные с возникновением чрезвычайных ситуаций, угроз жизни и причинения вреда здоровью людей и иных случаев, требующих принятия мер экстренной помощи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В режиме повышенной готовности:</w:t>
      </w:r>
    </w:p>
    <w:p>
      <w:pPr>
        <w:spacing w:after="0"/>
        <w:ind w:left="0"/>
        <w:jc w:val="both"/>
      </w:pPr>
      <w:r>
        <w:rPr>
          <w:rFonts w:ascii="Times New Roman"/>
          <w:b w:val="false"/>
          <w:i w:val="false"/>
          <w:color w:val="000000"/>
          <w:sz w:val="28"/>
        </w:rPr>
        <w:t>
      1) оперативный дежурный ЕДДС "112" осуществляет сбор и обобщение информации из служб наблюдения, контроля обстановки и прогнозирования, а также от потенциально опасных объектов;</w:t>
      </w:r>
    </w:p>
    <w:p>
      <w:pPr>
        <w:spacing w:after="0"/>
        <w:ind w:left="0"/>
        <w:jc w:val="both"/>
      </w:pPr>
      <w:r>
        <w:rPr>
          <w:rFonts w:ascii="Times New Roman"/>
          <w:b w:val="false"/>
          <w:i w:val="false"/>
          <w:color w:val="000000"/>
          <w:sz w:val="28"/>
        </w:rPr>
        <w:t>
      2) оперативный дежурный ЕДДС "112" передает оперативному дежурному взаимодействующих дежурных диспетчерских служб соответствующего профиля (пожарная служба, правоохранительная служба, скорая медицинская служба, аварийная служба) текущую информацию о радиационной, химической, биологической, экологической, пожарной и о другой обстановке, а также обо всех изменениях в зоне возможной чрезвычайной ситуации;</w:t>
      </w:r>
    </w:p>
    <w:p>
      <w:pPr>
        <w:spacing w:after="0"/>
        <w:ind w:left="0"/>
        <w:jc w:val="both"/>
      </w:pPr>
      <w:r>
        <w:rPr>
          <w:rFonts w:ascii="Times New Roman"/>
          <w:b w:val="false"/>
          <w:i w:val="false"/>
          <w:color w:val="000000"/>
          <w:sz w:val="28"/>
        </w:rPr>
        <w:t>
      3) оперативные дежурные взаимодействующих дежурных диспетчерских служб немедленно передают оперативному дежурному ЕДДС "112" поступающую информацию об изменениях обстановки по своей специализации в зоне возможной чрезвычайной ситуации;</w:t>
      </w:r>
    </w:p>
    <w:p>
      <w:pPr>
        <w:spacing w:after="0"/>
        <w:ind w:left="0"/>
        <w:jc w:val="both"/>
      </w:pPr>
      <w:r>
        <w:rPr>
          <w:rFonts w:ascii="Times New Roman"/>
          <w:b w:val="false"/>
          <w:i w:val="false"/>
          <w:color w:val="000000"/>
          <w:sz w:val="28"/>
        </w:rPr>
        <w:t>
      оперативные дежурные взаимодействующих дежурных диспетчерских служб (за исключением дежурных частей указанных в подпунктах 5),8) пункта 3 настоящих правил при получении информации об угрозе чрезвычайной ситуации приводят в повышенную готовность формирования экстренного реагирования и передают в ЕДДС "112" данные об их составе.</w:t>
      </w:r>
    </w:p>
    <w:p>
      <w:pPr>
        <w:spacing w:after="0"/>
        <w:ind w:left="0"/>
        <w:jc w:val="both"/>
      </w:pPr>
      <w:r>
        <w:rPr>
          <w:rFonts w:ascii="Times New Roman"/>
          <w:b w:val="false"/>
          <w:i w:val="false"/>
          <w:color w:val="000000"/>
          <w:sz w:val="28"/>
        </w:rPr>
        <w:t>
      В режиме чрезвычайной ситуации:</w:t>
      </w:r>
    </w:p>
    <w:p>
      <w:pPr>
        <w:spacing w:after="0"/>
        <w:ind w:left="0"/>
        <w:jc w:val="both"/>
      </w:pPr>
      <w:r>
        <w:rPr>
          <w:rFonts w:ascii="Times New Roman"/>
          <w:b w:val="false"/>
          <w:i w:val="false"/>
          <w:color w:val="000000"/>
          <w:sz w:val="28"/>
        </w:rPr>
        <w:t xml:space="preserve">
      1) оперативный дежурный ЕДДС "112" при получении сообщения о чрезвычайной ситуации идентифицирует полученную информацию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 июля 2014 года № 756 "Об установлении классификации чрезвычайных ситуаций природного и техногенного характера";</w:t>
      </w:r>
    </w:p>
    <w:p>
      <w:pPr>
        <w:spacing w:after="0"/>
        <w:ind w:left="0"/>
        <w:jc w:val="both"/>
      </w:pPr>
      <w:r>
        <w:rPr>
          <w:rFonts w:ascii="Times New Roman"/>
          <w:b w:val="false"/>
          <w:i w:val="false"/>
          <w:color w:val="000000"/>
          <w:sz w:val="28"/>
        </w:rPr>
        <w:t>
      2) оперативный дежурный ЕДДС "112" в экстренном порядке направляет в зону чрезвычайной ситуации аварийно-спасательные формирования соответствующего профиля (пожарная служба, правоохранительная служба, скорая медицинская служба, аварийная служба);</w:t>
      </w:r>
    </w:p>
    <w:p>
      <w:pPr>
        <w:spacing w:after="0"/>
        <w:ind w:left="0"/>
        <w:jc w:val="both"/>
      </w:pPr>
      <w:r>
        <w:rPr>
          <w:rFonts w:ascii="Times New Roman"/>
          <w:b w:val="false"/>
          <w:i w:val="false"/>
          <w:color w:val="000000"/>
          <w:sz w:val="28"/>
        </w:rPr>
        <w:t>
      3) при необходимости направления в зону чрезвычайной ситуации дополнительных формирований экстренного реагирования, оперативный дежурный ЕДДС "112" в экстренном порядке информирует об этом соответствующих оперативных дежурных взаимодействующих дежурных диспетчерских служб;</w:t>
      </w:r>
    </w:p>
    <w:p>
      <w:pPr>
        <w:spacing w:after="0"/>
        <w:ind w:left="0"/>
        <w:jc w:val="both"/>
      </w:pPr>
      <w:r>
        <w:rPr>
          <w:rFonts w:ascii="Times New Roman"/>
          <w:b w:val="false"/>
          <w:i w:val="false"/>
          <w:color w:val="000000"/>
          <w:sz w:val="28"/>
        </w:rPr>
        <w:t>
      4) оперативные дежурные взаимодействующих дежурных диспетчерских служб (за исключением дежурных частей указанных в п.п. 5, 8 п.4) при получении информации о направлении в зону чрезвычайной ситуации дополнительных формирований экстренного реагирования в экстренном порядке осуществляют указанные мероприятия и передают в ЕДДС "112" данные об их составе, времени убытия и прибытия в зону чрезвычайной ситуации;</w:t>
      </w:r>
    </w:p>
    <w:p>
      <w:pPr>
        <w:spacing w:after="0"/>
        <w:ind w:left="0"/>
        <w:jc w:val="both"/>
      </w:pPr>
      <w:r>
        <w:rPr>
          <w:rFonts w:ascii="Times New Roman"/>
          <w:b w:val="false"/>
          <w:i w:val="false"/>
          <w:color w:val="000000"/>
          <w:sz w:val="28"/>
        </w:rPr>
        <w:t>
      5) все сообщения, которыми обмениваются взаимодействующие дежурные диспетчерские службы, а также сведения о количестве пострадавших, местах их размещения регистрируются в журналах указанных в пункте 38.</w:t>
      </w:r>
    </w:p>
    <w:p>
      <w:pPr>
        <w:spacing w:after="0"/>
        <w:ind w:left="0"/>
        <w:jc w:val="left"/>
      </w:pPr>
      <w:r>
        <w:rPr>
          <w:rFonts w:ascii="Times New Roman"/>
          <w:b/>
          <w:i w:val="false"/>
          <w:color w:val="000000"/>
        </w:rPr>
        <w:t xml:space="preserve"> 4. Организация деятельности УЕДДС на</w:t>
      </w:r>
      <w:r>
        <w:br/>
      </w:r>
      <w:r>
        <w:rPr>
          <w:rFonts w:ascii="Times New Roman"/>
          <w:b/>
          <w:i w:val="false"/>
          <w:color w:val="000000"/>
        </w:rPr>
        <w:t>территории Республики Казахстан</w:t>
      </w:r>
    </w:p>
    <w:p>
      <w:pPr>
        <w:spacing w:after="0"/>
        <w:ind w:left="0"/>
        <w:jc w:val="both"/>
      </w:pPr>
      <w:r>
        <w:rPr>
          <w:rFonts w:ascii="Times New Roman"/>
          <w:b w:val="false"/>
          <w:i w:val="false"/>
          <w:color w:val="000000"/>
          <w:sz w:val="28"/>
        </w:rPr>
        <w:t>
      6. Координацию деятельности УЕДДС осуществляет начальник ДЧС.</w:t>
      </w:r>
    </w:p>
    <w:p>
      <w:pPr>
        <w:spacing w:after="0"/>
        <w:ind w:left="0"/>
        <w:jc w:val="both"/>
      </w:pPr>
      <w:r>
        <w:rPr>
          <w:rFonts w:ascii="Times New Roman"/>
          <w:b w:val="false"/>
          <w:i w:val="false"/>
          <w:color w:val="000000"/>
          <w:sz w:val="28"/>
        </w:rPr>
        <w:t>
      7. Организация оперативного дежурства в УЕДДС включает:</w:t>
      </w:r>
    </w:p>
    <w:p>
      <w:pPr>
        <w:spacing w:after="0"/>
        <w:ind w:left="0"/>
        <w:jc w:val="both"/>
      </w:pPr>
      <w:r>
        <w:rPr>
          <w:rFonts w:ascii="Times New Roman"/>
          <w:b w:val="false"/>
          <w:i w:val="false"/>
          <w:color w:val="000000"/>
          <w:sz w:val="28"/>
        </w:rPr>
        <w:t>
      1) разработку документов, определяющих задачи и состав оперативно-дежурной смены (далее - ОДС), порядок подготовки и несения оперативного дежурства;</w:t>
      </w:r>
    </w:p>
    <w:p>
      <w:pPr>
        <w:spacing w:after="0"/>
        <w:ind w:left="0"/>
        <w:jc w:val="both"/>
      </w:pPr>
      <w:r>
        <w:rPr>
          <w:rFonts w:ascii="Times New Roman"/>
          <w:b w:val="false"/>
          <w:i w:val="false"/>
          <w:color w:val="000000"/>
          <w:sz w:val="28"/>
        </w:rPr>
        <w:t>
      2) подготовку и оборудование мест несения оперативного дежурства;</w:t>
      </w:r>
    </w:p>
    <w:p>
      <w:pPr>
        <w:spacing w:after="0"/>
        <w:ind w:left="0"/>
        <w:jc w:val="both"/>
      </w:pPr>
      <w:r>
        <w:rPr>
          <w:rFonts w:ascii="Times New Roman"/>
          <w:b w:val="false"/>
          <w:i w:val="false"/>
          <w:color w:val="000000"/>
          <w:sz w:val="28"/>
        </w:rPr>
        <w:t>
      3) подготовку ОДС;</w:t>
      </w:r>
    </w:p>
    <w:p>
      <w:pPr>
        <w:spacing w:after="0"/>
        <w:ind w:left="0"/>
        <w:jc w:val="both"/>
      </w:pPr>
      <w:r>
        <w:rPr>
          <w:rFonts w:ascii="Times New Roman"/>
          <w:b w:val="false"/>
          <w:i w:val="false"/>
          <w:color w:val="000000"/>
          <w:sz w:val="28"/>
        </w:rPr>
        <w:t>
      4) поддержание средств управления, оповещения и связи в готовности к применению по назначению;</w:t>
      </w:r>
    </w:p>
    <w:p>
      <w:pPr>
        <w:spacing w:after="0"/>
        <w:ind w:left="0"/>
        <w:jc w:val="both"/>
      </w:pPr>
      <w:r>
        <w:rPr>
          <w:rFonts w:ascii="Times New Roman"/>
          <w:b w:val="false"/>
          <w:i w:val="false"/>
          <w:color w:val="000000"/>
          <w:sz w:val="28"/>
        </w:rPr>
        <w:t>
      5) выполнение организационных и технических мероприятий по обеспечению безопасности информации и соблюдению безопасных условий труда;</w:t>
      </w:r>
    </w:p>
    <w:p>
      <w:pPr>
        <w:spacing w:after="0"/>
        <w:ind w:left="0"/>
        <w:jc w:val="both"/>
      </w:pPr>
      <w:r>
        <w:rPr>
          <w:rFonts w:ascii="Times New Roman"/>
          <w:b w:val="false"/>
          <w:i w:val="false"/>
          <w:color w:val="000000"/>
          <w:sz w:val="28"/>
        </w:rPr>
        <w:t>
      6) контроль подготовки и несения оперативного дежурства.</w:t>
      </w:r>
    </w:p>
    <w:p>
      <w:pPr>
        <w:spacing w:after="0"/>
        <w:ind w:left="0"/>
        <w:jc w:val="both"/>
      </w:pPr>
      <w:r>
        <w:rPr>
          <w:rFonts w:ascii="Times New Roman"/>
          <w:b w:val="false"/>
          <w:i w:val="false"/>
          <w:color w:val="000000"/>
          <w:sz w:val="28"/>
        </w:rPr>
        <w:t>
      8. Работу УЕДДС организует начальник или лицо, его замещающее, который:</w:t>
      </w:r>
    </w:p>
    <w:p>
      <w:pPr>
        <w:spacing w:after="0"/>
        <w:ind w:left="0"/>
        <w:jc w:val="both"/>
      </w:pPr>
      <w:r>
        <w:rPr>
          <w:rFonts w:ascii="Times New Roman"/>
          <w:b w:val="false"/>
          <w:i w:val="false"/>
          <w:color w:val="000000"/>
          <w:sz w:val="28"/>
        </w:rPr>
        <w:t>
      1) несет персональную ответственность за организацию деятельности ОДС и соблюдение служебной дисциплины в ходе несения оперативного дежурства;</w:t>
      </w:r>
    </w:p>
    <w:p>
      <w:pPr>
        <w:spacing w:after="0"/>
        <w:ind w:left="0"/>
        <w:jc w:val="both"/>
      </w:pPr>
      <w:r>
        <w:rPr>
          <w:rFonts w:ascii="Times New Roman"/>
          <w:b w:val="false"/>
          <w:i w:val="false"/>
          <w:color w:val="000000"/>
          <w:sz w:val="28"/>
        </w:rPr>
        <w:t>
      2) организует эффективное выполнение возложенных на ОДС задач;</w:t>
      </w:r>
    </w:p>
    <w:p>
      <w:pPr>
        <w:spacing w:after="0"/>
        <w:ind w:left="0"/>
        <w:jc w:val="both"/>
      </w:pPr>
      <w:r>
        <w:rPr>
          <w:rFonts w:ascii="Times New Roman"/>
          <w:b w:val="false"/>
          <w:i w:val="false"/>
          <w:color w:val="000000"/>
          <w:sz w:val="28"/>
        </w:rPr>
        <w:t>
      3) организует готовность заступающей ОДС к несению службы;</w:t>
      </w:r>
    </w:p>
    <w:p>
      <w:pPr>
        <w:spacing w:after="0"/>
        <w:ind w:left="0"/>
        <w:jc w:val="both"/>
      </w:pPr>
      <w:r>
        <w:rPr>
          <w:rFonts w:ascii="Times New Roman"/>
          <w:b w:val="false"/>
          <w:i w:val="false"/>
          <w:color w:val="000000"/>
          <w:sz w:val="28"/>
        </w:rPr>
        <w:t>
      4) анализирует работу ОДС с целью внедрения в ее деятельность передовых форм и методов руководства силами и средствами государственной системы гражданской защиты (далее – ГСГЗ);</w:t>
      </w:r>
    </w:p>
    <w:p>
      <w:pPr>
        <w:spacing w:after="0"/>
        <w:ind w:left="0"/>
        <w:jc w:val="both"/>
      </w:pPr>
      <w:r>
        <w:rPr>
          <w:rFonts w:ascii="Times New Roman"/>
          <w:b w:val="false"/>
          <w:i w:val="false"/>
          <w:color w:val="000000"/>
          <w:sz w:val="28"/>
        </w:rPr>
        <w:t>
      5) организует подбор и обучение кадров для оперативного дежурства;</w:t>
      </w:r>
    </w:p>
    <w:p>
      <w:pPr>
        <w:spacing w:after="0"/>
        <w:ind w:left="0"/>
        <w:jc w:val="both"/>
      </w:pPr>
      <w:r>
        <w:rPr>
          <w:rFonts w:ascii="Times New Roman"/>
          <w:b w:val="false"/>
          <w:i w:val="false"/>
          <w:color w:val="000000"/>
          <w:sz w:val="28"/>
        </w:rPr>
        <w:t>
      9. Планирование дежурств ОДС осуществляется ежемесячно. График дежурства ОДС утверждается начальником ДЧС не позднее 25 числа предыдущего месяца и доводится под роспись до всего личного состава ОДС.</w:t>
      </w:r>
    </w:p>
    <w:p>
      <w:pPr>
        <w:spacing w:after="0"/>
        <w:ind w:left="0"/>
        <w:jc w:val="both"/>
      </w:pPr>
      <w:r>
        <w:rPr>
          <w:rFonts w:ascii="Times New Roman"/>
          <w:b w:val="false"/>
          <w:i w:val="false"/>
          <w:color w:val="000000"/>
          <w:sz w:val="28"/>
        </w:rPr>
        <w:t>
      10. При заступлении ОДС на оперативное дежурство проводится инструктаж, под руководством начальника УЕДДС и или лица, его замещающего. С целью определения готовности личного состава к заступлению на оперативное дежурство начальник подразделения проверяет:</w:t>
      </w:r>
    </w:p>
    <w:p>
      <w:pPr>
        <w:spacing w:after="0"/>
        <w:ind w:left="0"/>
        <w:jc w:val="both"/>
      </w:pPr>
      <w:r>
        <w:rPr>
          <w:rFonts w:ascii="Times New Roman"/>
          <w:b w:val="false"/>
          <w:i w:val="false"/>
          <w:color w:val="000000"/>
          <w:sz w:val="28"/>
        </w:rPr>
        <w:t>
      1) знание должностных инструкций;</w:t>
      </w:r>
    </w:p>
    <w:p>
      <w:pPr>
        <w:spacing w:after="0"/>
        <w:ind w:left="0"/>
        <w:jc w:val="both"/>
      </w:pPr>
      <w:r>
        <w:rPr>
          <w:rFonts w:ascii="Times New Roman"/>
          <w:b w:val="false"/>
          <w:i w:val="false"/>
          <w:color w:val="000000"/>
          <w:sz w:val="28"/>
        </w:rPr>
        <w:t>
      2) знание состава оборудования, порядка эксплуатации и применения программно-технических средств, используемых ОДС.</w:t>
      </w:r>
    </w:p>
    <w:p>
      <w:pPr>
        <w:spacing w:after="0"/>
        <w:ind w:left="0"/>
        <w:jc w:val="both"/>
      </w:pPr>
      <w:r>
        <w:rPr>
          <w:rFonts w:ascii="Times New Roman"/>
          <w:b w:val="false"/>
          <w:i w:val="false"/>
          <w:color w:val="000000"/>
          <w:sz w:val="28"/>
        </w:rPr>
        <w:t>
      11. Проверка исполнения указаний и распоряжений об устранении недостатков осуществляется по итогам действий ОДС за предыдущее дежурство. До сведения ОДС доводятся полученные указания и распоряжения от руководства, ЧС на контроле, ошибки и замечания, допущенные сменяющейся ОДС, а также уточняются и ставятся задачи ОДС на период несения оперативного дежурства.</w:t>
      </w:r>
    </w:p>
    <w:p>
      <w:pPr>
        <w:spacing w:after="0"/>
        <w:ind w:left="0"/>
        <w:jc w:val="both"/>
      </w:pPr>
      <w:r>
        <w:rPr>
          <w:rFonts w:ascii="Times New Roman"/>
          <w:b w:val="false"/>
          <w:i w:val="false"/>
          <w:color w:val="000000"/>
          <w:sz w:val="28"/>
        </w:rPr>
        <w:t>
      12. Смена ОДС и заступление на оперативное дежурство осуществляется ежесуточно. В ходе приема (сдачи) дежурства уточняются оперативная обстановка, долгосрочные задачи, поставленные ОДС, места нахождения руководящего состава и другие вопросы.</w:t>
      </w:r>
    </w:p>
    <w:p>
      <w:pPr>
        <w:spacing w:after="0"/>
        <w:ind w:left="0"/>
        <w:jc w:val="both"/>
      </w:pPr>
      <w:r>
        <w:rPr>
          <w:rFonts w:ascii="Times New Roman"/>
          <w:b w:val="false"/>
          <w:i w:val="false"/>
          <w:color w:val="000000"/>
          <w:sz w:val="28"/>
        </w:rPr>
        <w:t>
      13. Заступающая на дежурство ОДС при проведении приема (сдачи) дежурства находится в готовности к выполнению возложенных на них задач. За своевременность и точность приема, а также доведение сигналов управления, оповещения и распоряжений, полученных во время проведения смены, отвечают должностные лица сменяющейся ОДС. Заступающая дежурная смена УЕДДС в соответствии с распределением обязанностей принимает от сменяемых сотрудников служебную документацию. Заступающая ОДС прибывает на дежурство за 1 час до его начала (в 08-00 ч.). Во время дежурства сотрудникам поочередно предоставляются перерывы для принятия пищи и кратковременного отдыха, общей продолжительностью каждому: при трехсменном дежурстве - 6 часов, при четырехсменном - 4 часа.</w:t>
      </w:r>
    </w:p>
    <w:p>
      <w:pPr>
        <w:spacing w:after="0"/>
        <w:ind w:left="0"/>
        <w:jc w:val="both"/>
      </w:pPr>
      <w:r>
        <w:rPr>
          <w:rFonts w:ascii="Times New Roman"/>
          <w:b w:val="false"/>
          <w:i w:val="false"/>
          <w:color w:val="000000"/>
          <w:sz w:val="28"/>
        </w:rPr>
        <w:t>
      14. Оперативный дежурный заступающей, сдающейся смены производят записи в Книге службы согласно форме 1 приложения 1 к настоящим Правилам и совместно со сменяемой дежурной сменой принимает меры к их устранению.</w:t>
      </w:r>
    </w:p>
    <w:p>
      <w:pPr>
        <w:spacing w:after="0"/>
        <w:ind w:left="0"/>
        <w:jc w:val="both"/>
      </w:pPr>
      <w:r>
        <w:rPr>
          <w:rFonts w:ascii="Times New Roman"/>
          <w:b w:val="false"/>
          <w:i w:val="false"/>
          <w:color w:val="000000"/>
          <w:sz w:val="28"/>
        </w:rPr>
        <w:t>
      15. О приеме и сдаче дежурства оперативные дежурные заступающей и сменяющейся дежурных смен лично докладывают начальнику УЕДДС или лицу, его замещающему.</w:t>
      </w:r>
    </w:p>
    <w:p>
      <w:pPr>
        <w:spacing w:after="0"/>
        <w:ind w:left="0"/>
        <w:jc w:val="both"/>
      </w:pPr>
      <w:r>
        <w:rPr>
          <w:rFonts w:ascii="Times New Roman"/>
          <w:b w:val="false"/>
          <w:i w:val="false"/>
          <w:color w:val="000000"/>
          <w:sz w:val="28"/>
        </w:rPr>
        <w:t>
      16. Оперативный дежурный при заступлении на оперативное дежурство:</w:t>
      </w:r>
    </w:p>
    <w:p>
      <w:pPr>
        <w:spacing w:after="0"/>
        <w:ind w:left="0"/>
        <w:jc w:val="both"/>
      </w:pPr>
      <w:r>
        <w:rPr>
          <w:rFonts w:ascii="Times New Roman"/>
          <w:b w:val="false"/>
          <w:i w:val="false"/>
          <w:color w:val="000000"/>
          <w:sz w:val="28"/>
        </w:rPr>
        <w:t>
      1) изучает изменения в оперативной обстановке;</w:t>
      </w:r>
    </w:p>
    <w:p>
      <w:pPr>
        <w:spacing w:after="0"/>
        <w:ind w:left="0"/>
        <w:jc w:val="both"/>
      </w:pPr>
      <w:r>
        <w:rPr>
          <w:rFonts w:ascii="Times New Roman"/>
          <w:b w:val="false"/>
          <w:i w:val="false"/>
          <w:color w:val="000000"/>
          <w:sz w:val="28"/>
        </w:rPr>
        <w:t>
      2) анализирует ЧС, находящиеся на контроле (причины их возникновения, принятые меры, силы и средства, задействованные на их ликвидацию, ход аварийно-восстановительных и других неотложных работ, организацию управления и связи в районе ЧС);</w:t>
      </w:r>
    </w:p>
    <w:p>
      <w:pPr>
        <w:spacing w:after="0"/>
        <w:ind w:left="0"/>
        <w:jc w:val="both"/>
      </w:pPr>
      <w:r>
        <w:rPr>
          <w:rFonts w:ascii="Times New Roman"/>
          <w:b w:val="false"/>
          <w:i w:val="false"/>
          <w:color w:val="000000"/>
          <w:sz w:val="28"/>
        </w:rPr>
        <w:t>
      3) изучает имеющиеся прогнозы, другие системы прогнозирования и мониторинга ГСГЗ;</w:t>
      </w:r>
    </w:p>
    <w:p>
      <w:pPr>
        <w:spacing w:after="0"/>
        <w:ind w:left="0"/>
        <w:jc w:val="both"/>
      </w:pPr>
      <w:r>
        <w:rPr>
          <w:rFonts w:ascii="Times New Roman"/>
          <w:b w:val="false"/>
          <w:i w:val="false"/>
          <w:color w:val="000000"/>
          <w:sz w:val="28"/>
        </w:rPr>
        <w:t>
      4) уточняет местонахождение руководства ДЧС, личного состава оперативной группы ДЧС, находящихся в районах ЧС, порядок связи с ними;</w:t>
      </w:r>
    </w:p>
    <w:p>
      <w:pPr>
        <w:spacing w:after="0"/>
        <w:ind w:left="0"/>
        <w:jc w:val="both"/>
      </w:pPr>
      <w:r>
        <w:rPr>
          <w:rFonts w:ascii="Times New Roman"/>
          <w:b w:val="false"/>
          <w:i w:val="false"/>
          <w:color w:val="000000"/>
          <w:sz w:val="28"/>
        </w:rPr>
        <w:t>
      5) анализирует замечания и недостатки, выявленные в несении оперативного дежурства;</w:t>
      </w:r>
    </w:p>
    <w:p>
      <w:pPr>
        <w:spacing w:after="0"/>
        <w:ind w:left="0"/>
        <w:jc w:val="both"/>
      </w:pPr>
      <w:r>
        <w:rPr>
          <w:rFonts w:ascii="Times New Roman"/>
          <w:b w:val="false"/>
          <w:i w:val="false"/>
          <w:color w:val="000000"/>
          <w:sz w:val="28"/>
        </w:rPr>
        <w:t>
      6) принимает к исполнению (на контроль исполнения) распоряжения и указания руководства ДЧС, с последующим докладом начальнику УЕДДС;</w:t>
      </w:r>
    </w:p>
    <w:p>
      <w:pPr>
        <w:spacing w:after="0"/>
        <w:ind w:left="0"/>
        <w:jc w:val="both"/>
      </w:pPr>
      <w:r>
        <w:rPr>
          <w:rFonts w:ascii="Times New Roman"/>
          <w:b w:val="false"/>
          <w:i w:val="false"/>
          <w:color w:val="000000"/>
          <w:sz w:val="28"/>
        </w:rPr>
        <w:t>
      7) лично проверяет готовность к заступлению и ставит задачи ОДС на предстоящее дежурство;</w:t>
      </w:r>
    </w:p>
    <w:p>
      <w:pPr>
        <w:spacing w:after="0"/>
        <w:ind w:left="0"/>
        <w:jc w:val="both"/>
      </w:pPr>
      <w:r>
        <w:rPr>
          <w:rFonts w:ascii="Times New Roman"/>
          <w:b w:val="false"/>
          <w:i w:val="false"/>
          <w:color w:val="000000"/>
          <w:sz w:val="28"/>
        </w:rPr>
        <w:t>
      8) проверяет готовность новой смены к дежурству;</w:t>
      </w:r>
    </w:p>
    <w:p>
      <w:pPr>
        <w:spacing w:after="0"/>
        <w:ind w:left="0"/>
        <w:jc w:val="both"/>
      </w:pPr>
      <w:r>
        <w:rPr>
          <w:rFonts w:ascii="Times New Roman"/>
          <w:b w:val="false"/>
          <w:i w:val="false"/>
          <w:color w:val="000000"/>
          <w:sz w:val="28"/>
        </w:rPr>
        <w:t>
      9) после разбора делает запись в Книге службы и докладывает вместе со сменяющимся оперативным дежурным начальнику УЕДДС о приеме и сдаче дежурства.</w:t>
      </w:r>
    </w:p>
    <w:p>
      <w:pPr>
        <w:spacing w:after="0"/>
        <w:ind w:left="0"/>
        <w:jc w:val="both"/>
      </w:pPr>
      <w:r>
        <w:rPr>
          <w:rFonts w:ascii="Times New Roman"/>
          <w:b w:val="false"/>
          <w:i w:val="false"/>
          <w:color w:val="000000"/>
          <w:sz w:val="28"/>
        </w:rPr>
        <w:t>
      17. Несение оперативного дежурства осуществляется личным составом ОДС, в соответствии с распорядком дня, утвержденным руководством ДЧС. Продолжительность работы для всех ОДС с 09-00 до 09-00 часов. Личный состав ОДС с момента заступления на оперативное дежурство и до окончания его несения подчиняется оперативному дежурному и отвечает за своевременное и точное выполнение задач, определенных нормативными правовыми актами и распоряжениями оперативного дежурного.</w:t>
      </w:r>
    </w:p>
    <w:p>
      <w:pPr>
        <w:spacing w:after="0"/>
        <w:ind w:left="0"/>
        <w:jc w:val="both"/>
      </w:pPr>
      <w:r>
        <w:rPr>
          <w:rFonts w:ascii="Times New Roman"/>
          <w:b w:val="false"/>
          <w:i w:val="false"/>
          <w:color w:val="000000"/>
          <w:sz w:val="28"/>
        </w:rPr>
        <w:t>
      18. Привлечение личного состава ОДС для решения задач, не связанных с несением оперативного дежурства, не допускается.</w:t>
      </w:r>
    </w:p>
    <w:p>
      <w:pPr>
        <w:spacing w:after="0"/>
        <w:ind w:left="0"/>
        <w:jc w:val="both"/>
      </w:pPr>
      <w:r>
        <w:rPr>
          <w:rFonts w:ascii="Times New Roman"/>
          <w:b w:val="false"/>
          <w:i w:val="false"/>
          <w:color w:val="000000"/>
          <w:sz w:val="28"/>
        </w:rPr>
        <w:t>
      19. Оперативный дежурный с момента заступления на оперативное дежурство и до окончания его несения является прямым начальником для личного состава ОДС.</w:t>
      </w:r>
    </w:p>
    <w:p>
      <w:pPr>
        <w:spacing w:after="0"/>
        <w:ind w:left="0"/>
        <w:jc w:val="both"/>
      </w:pPr>
      <w:r>
        <w:rPr>
          <w:rFonts w:ascii="Times New Roman"/>
          <w:b w:val="false"/>
          <w:i w:val="false"/>
          <w:color w:val="000000"/>
          <w:sz w:val="28"/>
        </w:rPr>
        <w:t>
      20. Должностным лицам дежурной смены не допускается:</w:t>
      </w:r>
    </w:p>
    <w:p>
      <w:pPr>
        <w:spacing w:after="0"/>
        <w:ind w:left="0"/>
        <w:jc w:val="both"/>
      </w:pPr>
      <w:r>
        <w:rPr>
          <w:rFonts w:ascii="Times New Roman"/>
          <w:b w:val="false"/>
          <w:i w:val="false"/>
          <w:color w:val="000000"/>
          <w:sz w:val="28"/>
        </w:rPr>
        <w:t>
      1) оставлять место несения дежурства без разрешения оперативного дежурного;</w:t>
      </w:r>
    </w:p>
    <w:p>
      <w:pPr>
        <w:spacing w:after="0"/>
        <w:ind w:left="0"/>
        <w:jc w:val="both"/>
      </w:pPr>
      <w:r>
        <w:rPr>
          <w:rFonts w:ascii="Times New Roman"/>
          <w:b w:val="false"/>
          <w:i w:val="false"/>
          <w:color w:val="000000"/>
          <w:sz w:val="28"/>
        </w:rPr>
        <w:t>
      2) разглашать и передавать служебную информацию посторонним лицам;</w:t>
      </w:r>
    </w:p>
    <w:p>
      <w:pPr>
        <w:spacing w:after="0"/>
        <w:ind w:left="0"/>
        <w:jc w:val="both"/>
      </w:pPr>
      <w:r>
        <w:rPr>
          <w:rFonts w:ascii="Times New Roman"/>
          <w:b w:val="false"/>
          <w:i w:val="false"/>
          <w:color w:val="000000"/>
          <w:sz w:val="28"/>
        </w:rPr>
        <w:t>
      3) выполнять поручения, не предусмотренные должностными обязанностями и инструкциями.</w:t>
      </w:r>
    </w:p>
    <w:p>
      <w:pPr>
        <w:spacing w:after="0"/>
        <w:ind w:left="0"/>
        <w:jc w:val="both"/>
      </w:pPr>
      <w:r>
        <w:rPr>
          <w:rFonts w:ascii="Times New Roman"/>
          <w:b w:val="false"/>
          <w:i w:val="false"/>
          <w:color w:val="000000"/>
          <w:sz w:val="28"/>
        </w:rPr>
        <w:t>
      21. Вся поступающая в УЕДДС оперативная информация и информация служебного характера, по которой ОДС выполняет определенные действия, вносится в Тетрадь для записей оперативного дежурного.</w:t>
      </w:r>
    </w:p>
    <w:p>
      <w:pPr>
        <w:spacing w:after="0"/>
        <w:ind w:left="0"/>
        <w:jc w:val="both"/>
      </w:pPr>
      <w:r>
        <w:rPr>
          <w:rFonts w:ascii="Times New Roman"/>
          <w:b w:val="false"/>
          <w:i w:val="false"/>
          <w:color w:val="000000"/>
          <w:sz w:val="28"/>
        </w:rPr>
        <w:t xml:space="preserve">
      22. Личный состав ОДС осуществляет дежурство в специальной форменной одежде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24 февраля 2015года № 146 "Об утверждении образцов специальной форменной одежды для сотрудников и иных работников органов гражданской защиты и подведомственных ведомству уполномоченного органа государственных предприятий", зарегистрированного в реестре в государственной регистрации нормативных правовых актов за №10542, при себе имеет служебное удостоверение, нагрудный бейдж с фотографией, с указанием должности, фамилии, имени, отчества (при его наличие).</w:t>
      </w:r>
    </w:p>
    <w:p>
      <w:pPr>
        <w:spacing w:after="0"/>
        <w:ind w:left="0"/>
        <w:jc w:val="both"/>
      </w:pPr>
      <w:r>
        <w:rPr>
          <w:rFonts w:ascii="Times New Roman"/>
          <w:b w:val="false"/>
          <w:i w:val="false"/>
          <w:color w:val="000000"/>
          <w:sz w:val="28"/>
        </w:rPr>
        <w:t>
      23. По прибытию руководства ДЧС, УЕДДС оперативный дежурный или лицо, его замещающее докладывает об оперативной обстановке.</w:t>
      </w:r>
    </w:p>
    <w:p>
      <w:pPr>
        <w:spacing w:after="0"/>
        <w:ind w:left="0"/>
        <w:jc w:val="both"/>
      </w:pPr>
      <w:r>
        <w:rPr>
          <w:rFonts w:ascii="Times New Roman"/>
          <w:b w:val="false"/>
          <w:i w:val="false"/>
          <w:color w:val="000000"/>
          <w:sz w:val="28"/>
        </w:rPr>
        <w:t>
      24. Оперативный дежурный УЕДДС или лицо, его замещающее представляется руководителям вышестоящих органов внутренних дел, местным исполнительным органам, органов прокуратуры, проверяющим и докладывает об их прибытии руководству ДЧС.</w:t>
      </w:r>
    </w:p>
    <w:p>
      <w:pPr>
        <w:spacing w:after="0"/>
        <w:ind w:left="0"/>
        <w:jc w:val="both"/>
      </w:pPr>
      <w:r>
        <w:rPr>
          <w:rFonts w:ascii="Times New Roman"/>
          <w:b w:val="false"/>
          <w:i w:val="false"/>
          <w:color w:val="000000"/>
          <w:sz w:val="28"/>
        </w:rPr>
        <w:t>
      25. Подведение итогов несения оперативного дежурства ОДС УЕДДС проводится ежедневно с оценкой каждого должностного лица ОДС подчиненных органов управления.</w:t>
      </w:r>
    </w:p>
    <w:p>
      <w:pPr>
        <w:spacing w:after="0"/>
        <w:ind w:left="0"/>
        <w:jc w:val="both"/>
      </w:pPr>
      <w:r>
        <w:rPr>
          <w:rFonts w:ascii="Times New Roman"/>
          <w:b w:val="false"/>
          <w:i w:val="false"/>
          <w:color w:val="000000"/>
          <w:sz w:val="28"/>
        </w:rPr>
        <w:t>
      26. Начальник УЕДДС по итогам дежурства проводит:</w:t>
      </w:r>
    </w:p>
    <w:p>
      <w:pPr>
        <w:spacing w:after="0"/>
        <w:ind w:left="0"/>
        <w:jc w:val="both"/>
      </w:pPr>
      <w:r>
        <w:rPr>
          <w:rFonts w:ascii="Times New Roman"/>
          <w:b w:val="false"/>
          <w:i w:val="false"/>
          <w:color w:val="000000"/>
          <w:sz w:val="28"/>
        </w:rPr>
        <w:t>
      1) разбор и оценку действий за прошедшие сутки оперативного дежурного;</w:t>
      </w:r>
    </w:p>
    <w:p>
      <w:pPr>
        <w:spacing w:after="0"/>
        <w:ind w:left="0"/>
        <w:jc w:val="both"/>
      </w:pPr>
      <w:r>
        <w:rPr>
          <w:rFonts w:ascii="Times New Roman"/>
          <w:b w:val="false"/>
          <w:i w:val="false"/>
          <w:color w:val="000000"/>
          <w:sz w:val="28"/>
        </w:rPr>
        <w:t>
      2) результаты реагирования на ЧС анализ, разбор и оценку действий ОДС.</w:t>
      </w:r>
    </w:p>
    <w:p>
      <w:pPr>
        <w:spacing w:after="0"/>
        <w:ind w:left="0"/>
        <w:jc w:val="both"/>
      </w:pPr>
      <w:r>
        <w:rPr>
          <w:rFonts w:ascii="Times New Roman"/>
          <w:b w:val="false"/>
          <w:i w:val="false"/>
          <w:color w:val="000000"/>
          <w:sz w:val="28"/>
        </w:rPr>
        <w:t>
      27. Оперативный дежурный проводит разбор и дает персональную оценку действий каждого должностного лица ОДС.</w:t>
      </w:r>
    </w:p>
    <w:p>
      <w:pPr>
        <w:spacing w:after="0"/>
        <w:ind w:left="0"/>
        <w:jc w:val="both"/>
      </w:pPr>
      <w:r>
        <w:rPr>
          <w:rFonts w:ascii="Times New Roman"/>
          <w:b w:val="false"/>
          <w:i w:val="false"/>
          <w:color w:val="000000"/>
          <w:sz w:val="28"/>
        </w:rPr>
        <w:t>
      28. Контроль за организацией и несением оперативного дежурства проводится в целях определения ее реального состояния, готовности к выполнению задач по предназначению, качества выполнения требований руководящих документов, условий несения оперативного дежурства, выявления причин недостатков, принятия своевременных и конкретных мер по их устранению, совершенствования форм и методов работы по организации ОДС.</w:t>
      </w:r>
    </w:p>
    <w:p>
      <w:pPr>
        <w:spacing w:after="0"/>
        <w:ind w:left="0"/>
        <w:jc w:val="both"/>
      </w:pPr>
      <w:r>
        <w:rPr>
          <w:rFonts w:ascii="Times New Roman"/>
          <w:b w:val="false"/>
          <w:i w:val="false"/>
          <w:color w:val="000000"/>
          <w:sz w:val="28"/>
        </w:rPr>
        <w:t>
      29. Результаты проверки проверяющий сотрудник отражает в Книге замечаний и предложений проверяющих согласно форме 2 приложения 1 к настоящим Правилам.</w:t>
      </w:r>
    </w:p>
    <w:p>
      <w:pPr>
        <w:spacing w:after="0"/>
        <w:ind w:left="0"/>
        <w:jc w:val="both"/>
      </w:pPr>
      <w:r>
        <w:rPr>
          <w:rFonts w:ascii="Times New Roman"/>
          <w:b w:val="false"/>
          <w:i w:val="false"/>
          <w:color w:val="000000"/>
          <w:sz w:val="28"/>
        </w:rPr>
        <w:t>
      30. Отстранение от дежурства оперативного дежурного или лица его заменяющего осуществляет руководством ДЧС. Других сотрудников дежурной смены начальник УЕДДС.</w:t>
      </w:r>
    </w:p>
    <w:p>
      <w:pPr>
        <w:spacing w:after="0"/>
        <w:ind w:left="0"/>
        <w:jc w:val="both"/>
      </w:pPr>
      <w:r>
        <w:rPr>
          <w:rFonts w:ascii="Times New Roman"/>
          <w:b w:val="false"/>
          <w:i w:val="false"/>
          <w:color w:val="000000"/>
          <w:sz w:val="28"/>
        </w:rPr>
        <w:t>
      31. ОДС УЕДДС осуществляет непрерывный сбор, обработку сведений об оперативной обстановке на подконтрольной территории в вышестоящие инстанции, а также обеспечивает подготовку на их основе ежесуточной оперативной информации согласно приложению 2 к настоящим Правилам.</w:t>
      </w:r>
    </w:p>
    <w:p>
      <w:pPr>
        <w:spacing w:after="0"/>
        <w:ind w:left="0"/>
        <w:jc w:val="both"/>
      </w:pPr>
      <w:r>
        <w:rPr>
          <w:rFonts w:ascii="Times New Roman"/>
          <w:b w:val="false"/>
          <w:i w:val="false"/>
          <w:color w:val="000000"/>
          <w:sz w:val="28"/>
        </w:rPr>
        <w:t>
      32. Показатели по предоставлению оперативной информации о чрезвычайных ситуациях природного и техногенного характера сотрудниками ОДС УЕДДС представляются в Центр управления в кризисных ситуациях КЧС в соответствии с приложением 3 к настоящим Правилам.</w:t>
      </w:r>
    </w:p>
    <w:p>
      <w:pPr>
        <w:spacing w:after="0"/>
        <w:ind w:left="0"/>
        <w:jc w:val="both"/>
      </w:pPr>
      <w:r>
        <w:rPr>
          <w:rFonts w:ascii="Times New Roman"/>
          <w:b w:val="false"/>
          <w:i w:val="false"/>
          <w:color w:val="000000"/>
          <w:sz w:val="28"/>
        </w:rPr>
        <w:t>
      33. Оперативная информация передается незамедлительно по всем действующим каналам и системам (видам) связи, оповещения и информационного обеспечения, с последующим письменным подтверждением.</w:t>
      </w:r>
    </w:p>
    <w:p>
      <w:pPr>
        <w:spacing w:after="0"/>
        <w:ind w:left="0"/>
        <w:jc w:val="both"/>
      </w:pPr>
      <w:r>
        <w:rPr>
          <w:rFonts w:ascii="Times New Roman"/>
          <w:b w:val="false"/>
          <w:i w:val="false"/>
          <w:color w:val="000000"/>
          <w:sz w:val="28"/>
        </w:rPr>
        <w:t xml:space="preserve">
      34. Учет ЧС ведется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3 марта 2015 года № 175 "Об утверждении Правил осуществления государственного учета чрезвычайных ситуаций природного и техногенного характера", зарегистрированного в реестре в государственной регистрации нормативных правовых актов за № 1098, сведения по которому представляются с нарастающим итогом к первому числу каждого месяца.</w:t>
      </w:r>
    </w:p>
    <w:p>
      <w:pPr>
        <w:spacing w:after="0"/>
        <w:ind w:left="0"/>
        <w:jc w:val="both"/>
      </w:pPr>
      <w:r>
        <w:rPr>
          <w:rFonts w:ascii="Times New Roman"/>
          <w:b w:val="false"/>
          <w:i w:val="false"/>
          <w:color w:val="000000"/>
          <w:sz w:val="28"/>
        </w:rPr>
        <w:t>
      35. В оперативной информации необходимо отражать все характерные, детальные сведения о произошедшей ситуации в виде Форм предоставления оперативной информации согласно приложению 4 к настоящим Правилам.</w:t>
      </w:r>
    </w:p>
    <w:p>
      <w:pPr>
        <w:spacing w:after="0"/>
        <w:ind w:left="0"/>
        <w:jc w:val="both"/>
      </w:pPr>
      <w:r>
        <w:rPr>
          <w:rFonts w:ascii="Times New Roman"/>
          <w:b w:val="false"/>
          <w:i w:val="false"/>
          <w:color w:val="000000"/>
          <w:sz w:val="28"/>
        </w:rPr>
        <w:t>
      36. Оперативная информация о состоянии ГСГЗ формируется и обобщается ОДС УЕДДС за сутки с 00 час. 00 мин. до 24 час. 00 мин. за дежурные сутки, с дальнейшим ее направлением руководству ДЧС, а также заинтересованным государственным органам.</w:t>
      </w:r>
    </w:p>
    <w:p>
      <w:pPr>
        <w:spacing w:after="0"/>
        <w:ind w:left="0"/>
        <w:jc w:val="both"/>
      </w:pPr>
      <w:r>
        <w:rPr>
          <w:rFonts w:ascii="Times New Roman"/>
          <w:b w:val="false"/>
          <w:i w:val="false"/>
          <w:color w:val="000000"/>
          <w:sz w:val="28"/>
        </w:rPr>
        <w:t>
      37. Сбор информации об оперативной обстановке ведется по формам журналов в соответствии с приложением 5 к настоящим Правилам.</w:t>
      </w:r>
    </w:p>
    <w:p>
      <w:pPr>
        <w:spacing w:after="0"/>
        <w:ind w:left="0"/>
        <w:jc w:val="left"/>
      </w:pPr>
      <w:r>
        <w:rPr>
          <w:rFonts w:ascii="Times New Roman"/>
          <w:b/>
          <w:i w:val="false"/>
          <w:color w:val="000000"/>
        </w:rPr>
        <w:t xml:space="preserve"> 6. Действия оперативного дежурного при осложнении</w:t>
      </w:r>
      <w:r>
        <w:br/>
      </w:r>
      <w:r>
        <w:rPr>
          <w:rFonts w:ascii="Times New Roman"/>
          <w:b/>
          <w:i w:val="false"/>
          <w:color w:val="000000"/>
        </w:rPr>
        <w:t>оперативной обстановки</w:t>
      </w:r>
    </w:p>
    <w:p>
      <w:pPr>
        <w:spacing w:after="0"/>
        <w:ind w:left="0"/>
        <w:jc w:val="both"/>
      </w:pPr>
      <w:r>
        <w:rPr>
          <w:rFonts w:ascii="Times New Roman"/>
          <w:b w:val="false"/>
          <w:i w:val="false"/>
          <w:color w:val="000000"/>
          <w:sz w:val="28"/>
        </w:rPr>
        <w:t>
      38. При резком осложнении оперативной обстановки оперативный дежурный или лицо, его замещающее:</w:t>
      </w:r>
    </w:p>
    <w:p>
      <w:pPr>
        <w:spacing w:after="0"/>
        <w:ind w:left="0"/>
        <w:jc w:val="both"/>
      </w:pPr>
      <w:r>
        <w:rPr>
          <w:rFonts w:ascii="Times New Roman"/>
          <w:b w:val="false"/>
          <w:i w:val="false"/>
          <w:color w:val="000000"/>
          <w:sz w:val="28"/>
        </w:rPr>
        <w:t>
      1) по указанию руководства оповещает и осуществляет сбор личного состава структурных и территориальных подразделений, подведомственных государственных учреждений и организаций по сигналу "Объявлен сбор", посредством технических средств оповещения и схем оповещения личного состава;</w:t>
      </w:r>
    </w:p>
    <w:p>
      <w:pPr>
        <w:spacing w:after="0"/>
        <w:ind w:left="0"/>
        <w:jc w:val="both"/>
      </w:pPr>
      <w:r>
        <w:rPr>
          <w:rFonts w:ascii="Times New Roman"/>
          <w:b w:val="false"/>
          <w:i w:val="false"/>
          <w:color w:val="000000"/>
          <w:sz w:val="28"/>
        </w:rPr>
        <w:t>
      2) информирует заинтересованные правоохранительные, специальные и другие государственные органы.</w:t>
      </w:r>
    </w:p>
    <w:p>
      <w:pPr>
        <w:spacing w:after="0"/>
        <w:ind w:left="0"/>
        <w:jc w:val="both"/>
      </w:pPr>
      <w:r>
        <w:rPr>
          <w:rFonts w:ascii="Times New Roman"/>
          <w:b w:val="false"/>
          <w:i w:val="false"/>
          <w:color w:val="000000"/>
          <w:sz w:val="28"/>
        </w:rPr>
        <w:t>
      39. При поступлении в УЕДДС сигнала (приказа, распоряжения) о введении высших степеней оперативно-служебной (боевой) готовности либо специальных оперативных планов оперативный дежурный:</w:t>
      </w:r>
    </w:p>
    <w:p>
      <w:pPr>
        <w:spacing w:after="0"/>
        <w:ind w:left="0"/>
        <w:jc w:val="both"/>
      </w:pPr>
      <w:r>
        <w:rPr>
          <w:rFonts w:ascii="Times New Roman"/>
          <w:b w:val="false"/>
          <w:i w:val="false"/>
          <w:color w:val="000000"/>
          <w:sz w:val="28"/>
        </w:rPr>
        <w:t>
      1) фиксирует в тетради для записей оперативного дежурного условное словесное наименование сигнала (приказа, распоряжения) и его цифровую группу, точное время получения, способ получения (по телефону, шифротелеграмма и т.д.), наименование государственного органа, должность и фамилию лица, передавшего информацию, а также контактные телефоны;</w:t>
      </w:r>
    </w:p>
    <w:p>
      <w:pPr>
        <w:spacing w:after="0"/>
        <w:ind w:left="0"/>
        <w:jc w:val="both"/>
      </w:pPr>
      <w:r>
        <w:rPr>
          <w:rFonts w:ascii="Times New Roman"/>
          <w:b w:val="false"/>
          <w:i w:val="false"/>
          <w:color w:val="000000"/>
          <w:sz w:val="28"/>
        </w:rPr>
        <w:t>
      2) проверяет достоверность полученного сигнала и его наименования (приказа, распоряжения);</w:t>
      </w:r>
    </w:p>
    <w:p>
      <w:pPr>
        <w:spacing w:after="0"/>
        <w:ind w:left="0"/>
        <w:jc w:val="both"/>
      </w:pPr>
      <w:r>
        <w:rPr>
          <w:rFonts w:ascii="Times New Roman"/>
          <w:b w:val="false"/>
          <w:i w:val="false"/>
          <w:color w:val="000000"/>
          <w:sz w:val="28"/>
        </w:rPr>
        <w:t>
      3) немедленно докладывает о получении сигнала руководству ДЧС, а также начальнику УЕДДС или лицу, его замещающему;</w:t>
      </w:r>
    </w:p>
    <w:p>
      <w:pPr>
        <w:spacing w:after="0"/>
        <w:ind w:left="0"/>
        <w:jc w:val="both"/>
      </w:pPr>
      <w:r>
        <w:rPr>
          <w:rFonts w:ascii="Times New Roman"/>
          <w:b w:val="false"/>
          <w:i w:val="false"/>
          <w:color w:val="000000"/>
          <w:sz w:val="28"/>
        </w:rPr>
        <w:t>
      4) проверяет наличие пакета с указанным сигналом, сверяет его наименование и цифровую группу, при полном совпадении с полученными данными, вскрывает пакет и приступает к исполнению мероприятий, изложенных в пакете;</w:t>
      </w:r>
    </w:p>
    <w:p>
      <w:pPr>
        <w:spacing w:after="0"/>
        <w:ind w:left="0"/>
        <w:jc w:val="both"/>
      </w:pPr>
      <w:r>
        <w:rPr>
          <w:rFonts w:ascii="Times New Roman"/>
          <w:b w:val="false"/>
          <w:i w:val="false"/>
          <w:color w:val="000000"/>
          <w:sz w:val="28"/>
        </w:rPr>
        <w:t>
      5) в случае несовпадения сигнала и цифровой группы либо отсутствия в УЕДДС соответствующих с поступившим сигналом пакетов немедленно докладывает об этом руководству ДЧС, а также сообщает в государственный орган, откуда поступил сигнал.</w:t>
      </w:r>
    </w:p>
    <w:p>
      <w:pPr>
        <w:spacing w:after="0"/>
        <w:ind w:left="0"/>
        <w:jc w:val="left"/>
      </w:pPr>
      <w:r>
        <w:rPr>
          <w:rFonts w:ascii="Times New Roman"/>
          <w:b/>
          <w:i w:val="false"/>
          <w:color w:val="000000"/>
        </w:rPr>
        <w:t xml:space="preserve"> 7. Порядок реагирования на происшествия</w:t>
      </w:r>
      <w:r>
        <w:br/>
      </w:r>
      <w:r>
        <w:rPr>
          <w:rFonts w:ascii="Times New Roman"/>
          <w:b/>
          <w:i w:val="false"/>
          <w:color w:val="000000"/>
        </w:rPr>
        <w:t>и чрезвычайные ситуации ОДС УЕДДС</w:t>
      </w:r>
    </w:p>
    <w:p>
      <w:pPr>
        <w:spacing w:after="0"/>
        <w:ind w:left="0"/>
        <w:jc w:val="both"/>
      </w:pPr>
      <w:r>
        <w:rPr>
          <w:rFonts w:ascii="Times New Roman"/>
          <w:b w:val="false"/>
          <w:i w:val="false"/>
          <w:color w:val="000000"/>
          <w:sz w:val="28"/>
        </w:rPr>
        <w:t>
      40. Действия ОДС УЕДДС по реагированию на происшествия, угрозу или возникновение чрезвычайной ситуации природного или техногенного характера, начинаются с момента получения сообщения и считаются законченными по возвращению сил аварийно-спасательных подразделений с места проведения работ и включают в себя:</w:t>
      </w:r>
    </w:p>
    <w:p>
      <w:pPr>
        <w:spacing w:after="0"/>
        <w:ind w:left="0"/>
        <w:jc w:val="both"/>
      </w:pPr>
      <w:r>
        <w:rPr>
          <w:rFonts w:ascii="Times New Roman"/>
          <w:b w:val="false"/>
          <w:i w:val="false"/>
          <w:color w:val="000000"/>
          <w:sz w:val="28"/>
        </w:rPr>
        <w:t>
      1) прием сообщения от заявителя о происшествии, угрозе или возникновении ЧС и ее достоверность;</w:t>
      </w:r>
    </w:p>
    <w:p>
      <w:pPr>
        <w:spacing w:after="0"/>
        <w:ind w:left="0"/>
        <w:jc w:val="both"/>
      </w:pPr>
      <w:r>
        <w:rPr>
          <w:rFonts w:ascii="Times New Roman"/>
          <w:b w:val="false"/>
          <w:i w:val="false"/>
          <w:color w:val="000000"/>
          <w:sz w:val="28"/>
        </w:rPr>
        <w:t>
      2) принятие решения по реагированию на принятую информацию;</w:t>
      </w:r>
    </w:p>
    <w:p>
      <w:pPr>
        <w:spacing w:after="0"/>
        <w:ind w:left="0"/>
        <w:jc w:val="both"/>
      </w:pPr>
      <w:r>
        <w:rPr>
          <w:rFonts w:ascii="Times New Roman"/>
          <w:b w:val="false"/>
          <w:i w:val="false"/>
          <w:color w:val="000000"/>
          <w:sz w:val="28"/>
        </w:rPr>
        <w:t>
      3) представление в установленном порядке вышестоящим органам управления по подчиненности и местным исполнительным органам информации об угрозе или возникновении ЧС;</w:t>
      </w:r>
    </w:p>
    <w:p>
      <w:pPr>
        <w:spacing w:after="0"/>
        <w:ind w:left="0"/>
        <w:jc w:val="both"/>
      </w:pPr>
      <w:r>
        <w:rPr>
          <w:rFonts w:ascii="Times New Roman"/>
          <w:b w:val="false"/>
          <w:i w:val="false"/>
          <w:color w:val="000000"/>
          <w:sz w:val="28"/>
        </w:rPr>
        <w:t>
      4) отправка сил постоянной готовности к месту ЧС;</w:t>
      </w:r>
    </w:p>
    <w:p>
      <w:pPr>
        <w:spacing w:after="0"/>
        <w:ind w:left="0"/>
        <w:jc w:val="both"/>
      </w:pPr>
      <w:r>
        <w:rPr>
          <w:rFonts w:ascii="Times New Roman"/>
          <w:b w:val="false"/>
          <w:i w:val="false"/>
          <w:color w:val="000000"/>
          <w:sz w:val="28"/>
        </w:rPr>
        <w:t>
      5) обмен информацией с взаимодействующими дежурно-диспетчерскими службами по компетенции;</w:t>
      </w:r>
    </w:p>
    <w:p>
      <w:pPr>
        <w:spacing w:after="0"/>
        <w:ind w:left="0"/>
        <w:jc w:val="both"/>
      </w:pPr>
      <w:r>
        <w:rPr>
          <w:rFonts w:ascii="Times New Roman"/>
          <w:b w:val="false"/>
          <w:i w:val="false"/>
          <w:color w:val="000000"/>
          <w:sz w:val="28"/>
        </w:rPr>
        <w:t>
      6) отслеживание выезда аварийно-спасательных сил;</w:t>
      </w:r>
    </w:p>
    <w:p>
      <w:pPr>
        <w:spacing w:after="0"/>
        <w:ind w:left="0"/>
        <w:jc w:val="both"/>
      </w:pPr>
      <w:r>
        <w:rPr>
          <w:rFonts w:ascii="Times New Roman"/>
          <w:b w:val="false"/>
          <w:i w:val="false"/>
          <w:color w:val="000000"/>
          <w:sz w:val="28"/>
        </w:rPr>
        <w:t>
      7) по указанию вышестоящих органов управления, оповещение населения об угрозе или возникновении ЧС;</w:t>
      </w:r>
    </w:p>
    <w:p>
      <w:pPr>
        <w:spacing w:after="0"/>
        <w:ind w:left="0"/>
        <w:jc w:val="both"/>
      </w:pPr>
      <w:r>
        <w:rPr>
          <w:rFonts w:ascii="Times New Roman"/>
          <w:b w:val="false"/>
          <w:i w:val="false"/>
          <w:color w:val="000000"/>
          <w:sz w:val="28"/>
        </w:rPr>
        <w:t>
      8) ведение документации УЕДДС.</w:t>
      </w:r>
    </w:p>
    <w:p>
      <w:pPr>
        <w:spacing w:after="0"/>
        <w:ind w:left="0"/>
        <w:jc w:val="left"/>
      </w:pPr>
      <w:r>
        <w:rPr>
          <w:rFonts w:ascii="Times New Roman"/>
          <w:b/>
          <w:i w:val="false"/>
          <w:color w:val="000000"/>
        </w:rPr>
        <w:t xml:space="preserve"> 8. Прием сообщения от заявителя о происшествии,</w:t>
      </w:r>
      <w:r>
        <w:br/>
      </w:r>
      <w:r>
        <w:rPr>
          <w:rFonts w:ascii="Times New Roman"/>
          <w:b/>
          <w:i w:val="false"/>
          <w:color w:val="000000"/>
        </w:rPr>
        <w:t>угрозе или возникновении чрезвычайной ситуации</w:t>
      </w:r>
    </w:p>
    <w:p>
      <w:pPr>
        <w:spacing w:after="0"/>
        <w:ind w:left="0"/>
        <w:jc w:val="both"/>
      </w:pPr>
      <w:r>
        <w:rPr>
          <w:rFonts w:ascii="Times New Roman"/>
          <w:b w:val="false"/>
          <w:i w:val="false"/>
          <w:color w:val="000000"/>
          <w:sz w:val="28"/>
        </w:rPr>
        <w:t>
      41. В УЕДДС сообщения о происшествии, угрозе или возникновении ЧС от физических и юридических лиц поступают по единому телефонному номеру "112", в том числе по оперативным телефонным номерам.</w:t>
      </w:r>
    </w:p>
    <w:p>
      <w:pPr>
        <w:spacing w:after="0"/>
        <w:ind w:left="0"/>
        <w:jc w:val="both"/>
      </w:pPr>
      <w:r>
        <w:rPr>
          <w:rFonts w:ascii="Times New Roman"/>
          <w:b w:val="false"/>
          <w:i w:val="false"/>
          <w:color w:val="000000"/>
          <w:sz w:val="28"/>
        </w:rPr>
        <w:t>
      42. Прием сообщений осуществляется дежурно-диспетчерским составом УЕДДС в установленном порядке и включает в себя:</w:t>
      </w:r>
    </w:p>
    <w:p>
      <w:pPr>
        <w:spacing w:after="0"/>
        <w:ind w:left="0"/>
        <w:jc w:val="both"/>
      </w:pPr>
      <w:r>
        <w:rPr>
          <w:rFonts w:ascii="Times New Roman"/>
          <w:b w:val="false"/>
          <w:i w:val="false"/>
          <w:color w:val="000000"/>
          <w:sz w:val="28"/>
        </w:rPr>
        <w:t>
      1) установление речевого контакта с заявителем (прием звонка, дозвон);</w:t>
      </w:r>
    </w:p>
    <w:p>
      <w:pPr>
        <w:spacing w:after="0"/>
        <w:ind w:left="0"/>
        <w:jc w:val="both"/>
      </w:pPr>
      <w:r>
        <w:rPr>
          <w:rFonts w:ascii="Times New Roman"/>
          <w:b w:val="false"/>
          <w:i w:val="false"/>
          <w:color w:val="000000"/>
          <w:sz w:val="28"/>
        </w:rPr>
        <w:t>
      2) опрос заявителя;</w:t>
      </w:r>
    </w:p>
    <w:p>
      <w:pPr>
        <w:spacing w:after="0"/>
        <w:ind w:left="0"/>
        <w:jc w:val="both"/>
      </w:pPr>
      <w:r>
        <w:rPr>
          <w:rFonts w:ascii="Times New Roman"/>
          <w:b w:val="false"/>
          <w:i w:val="false"/>
          <w:color w:val="000000"/>
          <w:sz w:val="28"/>
        </w:rPr>
        <w:t>
      3) фиксирование (регистрация) принятой информации;</w:t>
      </w:r>
    </w:p>
    <w:p>
      <w:pPr>
        <w:spacing w:after="0"/>
        <w:ind w:left="0"/>
        <w:jc w:val="both"/>
      </w:pPr>
      <w:r>
        <w:rPr>
          <w:rFonts w:ascii="Times New Roman"/>
          <w:b w:val="false"/>
          <w:i w:val="false"/>
          <w:color w:val="000000"/>
          <w:sz w:val="28"/>
        </w:rPr>
        <w:t>
      4) идентификация ситуации (происшествия) по принятой информации;</w:t>
      </w:r>
    </w:p>
    <w:p>
      <w:pPr>
        <w:spacing w:after="0"/>
        <w:ind w:left="0"/>
        <w:jc w:val="both"/>
      </w:pPr>
      <w:r>
        <w:rPr>
          <w:rFonts w:ascii="Times New Roman"/>
          <w:b w:val="false"/>
          <w:i w:val="false"/>
          <w:color w:val="000000"/>
          <w:sz w:val="28"/>
        </w:rPr>
        <w:t>
      5) определение оперативным дежурным УЕДДС компетентной дежурной службы (входящей в дежурно-диспетчерский состав УЕДДС) для принятия дальнейших действий;</w:t>
      </w:r>
    </w:p>
    <w:p>
      <w:pPr>
        <w:spacing w:after="0"/>
        <w:ind w:left="0"/>
        <w:jc w:val="both"/>
      </w:pPr>
      <w:r>
        <w:rPr>
          <w:rFonts w:ascii="Times New Roman"/>
          <w:b w:val="false"/>
          <w:i w:val="false"/>
          <w:color w:val="000000"/>
          <w:sz w:val="28"/>
        </w:rPr>
        <w:t>
      6) при поступлении информации, решение по которой не входит в компетенцию ДЧС, дежурно-диспетчерскому составу УЕДДС следует произвести передачу принятой информации в соответствующие дежурно-диспетчерские службы по компетентности;</w:t>
      </w:r>
    </w:p>
    <w:p>
      <w:pPr>
        <w:spacing w:after="0"/>
        <w:ind w:left="0"/>
        <w:jc w:val="both"/>
      </w:pPr>
      <w:r>
        <w:rPr>
          <w:rFonts w:ascii="Times New Roman"/>
          <w:b w:val="false"/>
          <w:i w:val="false"/>
          <w:color w:val="000000"/>
          <w:sz w:val="28"/>
        </w:rPr>
        <w:t>
      7) при необходимости, выдачу рекомендаций заявителю (разрабатывается самостоятельно) о том, как себя вести в сложившейся ситуации (обстановке).</w:t>
      </w:r>
    </w:p>
    <w:p>
      <w:pPr>
        <w:spacing w:after="0"/>
        <w:ind w:left="0"/>
        <w:jc w:val="both"/>
      </w:pPr>
      <w:r>
        <w:rPr>
          <w:rFonts w:ascii="Times New Roman"/>
          <w:b w:val="false"/>
          <w:i w:val="false"/>
          <w:color w:val="000000"/>
          <w:sz w:val="28"/>
        </w:rPr>
        <w:t>
      43. При использовании автоматизированного рабочего места диспетчера прием сообщения ведется с заполнением соответствующих полей электронной карточки.</w:t>
      </w:r>
    </w:p>
    <w:p>
      <w:pPr>
        <w:spacing w:after="0"/>
        <w:ind w:left="0"/>
        <w:jc w:val="left"/>
      </w:pPr>
      <w:r>
        <w:rPr>
          <w:rFonts w:ascii="Times New Roman"/>
          <w:b/>
          <w:i w:val="false"/>
          <w:color w:val="000000"/>
        </w:rPr>
        <w:t xml:space="preserve"> 9. Принятие решения по реагированию на принятую информацию</w:t>
      </w:r>
    </w:p>
    <w:p>
      <w:pPr>
        <w:spacing w:after="0"/>
        <w:ind w:left="0"/>
        <w:jc w:val="both"/>
      </w:pPr>
      <w:r>
        <w:rPr>
          <w:rFonts w:ascii="Times New Roman"/>
          <w:b w:val="false"/>
          <w:i w:val="false"/>
          <w:color w:val="000000"/>
          <w:sz w:val="28"/>
        </w:rPr>
        <w:t>
      44. Компетентность принятия решения по реагированию на принятую информацию, в зависимости от ситуации, определяется должностными инструкциями дежурно-диспетчерского состава УЕДДС.</w:t>
      </w:r>
    </w:p>
    <w:p>
      <w:pPr>
        <w:spacing w:after="0"/>
        <w:ind w:left="0"/>
        <w:jc w:val="both"/>
      </w:pPr>
      <w:r>
        <w:rPr>
          <w:rFonts w:ascii="Times New Roman"/>
          <w:b w:val="false"/>
          <w:i w:val="false"/>
          <w:color w:val="000000"/>
          <w:sz w:val="28"/>
        </w:rPr>
        <w:t>
      45. Принятие решения включает в себя:</w:t>
      </w:r>
    </w:p>
    <w:p>
      <w:pPr>
        <w:spacing w:after="0"/>
        <w:ind w:left="0"/>
        <w:jc w:val="both"/>
      </w:pPr>
      <w:r>
        <w:rPr>
          <w:rFonts w:ascii="Times New Roman"/>
          <w:b w:val="false"/>
          <w:i w:val="false"/>
          <w:color w:val="000000"/>
          <w:sz w:val="28"/>
        </w:rPr>
        <w:t>
      1) предварительная оценка сложности и масштабности происшествия или ЧС;</w:t>
      </w:r>
    </w:p>
    <w:p>
      <w:pPr>
        <w:spacing w:after="0"/>
        <w:ind w:left="0"/>
        <w:jc w:val="both"/>
      </w:pPr>
      <w:r>
        <w:rPr>
          <w:rFonts w:ascii="Times New Roman"/>
          <w:b w:val="false"/>
          <w:i w:val="false"/>
          <w:color w:val="000000"/>
          <w:sz w:val="28"/>
        </w:rPr>
        <w:t>
      2) определение необходимости передачи информации в дежурные службы, взаимодействующие дежурно-диспетчерские службы, в компетенцию которых входит реагирование на происшествия, чрезвычайные ситуации природного и техногенного характера;</w:t>
      </w:r>
    </w:p>
    <w:p>
      <w:pPr>
        <w:spacing w:after="0"/>
        <w:ind w:left="0"/>
        <w:jc w:val="both"/>
      </w:pPr>
      <w:r>
        <w:rPr>
          <w:rFonts w:ascii="Times New Roman"/>
          <w:b w:val="false"/>
          <w:i w:val="false"/>
          <w:color w:val="000000"/>
          <w:sz w:val="28"/>
        </w:rPr>
        <w:t>
      3) расчет требуемых сил и средств аварийно-спасательных служб;</w:t>
      </w:r>
    </w:p>
    <w:p>
      <w:pPr>
        <w:spacing w:after="0"/>
        <w:ind w:left="0"/>
        <w:jc w:val="both"/>
      </w:pPr>
      <w:r>
        <w:rPr>
          <w:rFonts w:ascii="Times New Roman"/>
          <w:b w:val="false"/>
          <w:i w:val="false"/>
          <w:color w:val="000000"/>
          <w:sz w:val="28"/>
        </w:rPr>
        <w:t>
      4) передача команды на выезд сил и средств к месту происшествия или ЧС;</w:t>
      </w:r>
    </w:p>
    <w:p>
      <w:pPr>
        <w:spacing w:after="0"/>
        <w:ind w:left="0"/>
        <w:jc w:val="both"/>
      </w:pPr>
      <w:r>
        <w:rPr>
          <w:rFonts w:ascii="Times New Roman"/>
          <w:b w:val="false"/>
          <w:i w:val="false"/>
          <w:color w:val="000000"/>
          <w:sz w:val="28"/>
        </w:rPr>
        <w:t>
      5) определение необходимости вызова (привлечения) сил постоянной готовности, аварийно-спасательных и коммунальных служб других ведомств;</w:t>
      </w:r>
    </w:p>
    <w:p>
      <w:pPr>
        <w:spacing w:after="0"/>
        <w:ind w:left="0"/>
        <w:jc w:val="both"/>
      </w:pPr>
      <w:r>
        <w:rPr>
          <w:rFonts w:ascii="Times New Roman"/>
          <w:b w:val="false"/>
          <w:i w:val="false"/>
          <w:color w:val="000000"/>
          <w:sz w:val="28"/>
        </w:rPr>
        <w:t>
      6) определение необходимости оповещения должностных лиц подразделений ДЧС, взаимодействующих дежурно-диспетчерских служб по компетенции, местных исполнительных органов, населения.</w:t>
      </w:r>
    </w:p>
    <w:p>
      <w:pPr>
        <w:spacing w:after="0"/>
        <w:ind w:left="0"/>
        <w:jc w:val="both"/>
      </w:pPr>
      <w:r>
        <w:rPr>
          <w:rFonts w:ascii="Times New Roman"/>
          <w:b w:val="false"/>
          <w:i w:val="false"/>
          <w:color w:val="000000"/>
          <w:sz w:val="28"/>
        </w:rPr>
        <w:t>
      46. Принятие решения о направлении сил и средств к месту происшествия, ЧС предусматривается, согласно планов ликвидации.</w:t>
      </w:r>
    </w:p>
    <w:p>
      <w:pPr>
        <w:spacing w:after="0"/>
        <w:ind w:left="0"/>
        <w:jc w:val="left"/>
      </w:pPr>
      <w:r>
        <w:rPr>
          <w:rFonts w:ascii="Times New Roman"/>
          <w:b/>
          <w:i w:val="false"/>
          <w:color w:val="000000"/>
        </w:rPr>
        <w:t xml:space="preserve"> 10. Действия дежурного органов гражданской защиты</w:t>
      </w:r>
      <w:r>
        <w:br/>
      </w:r>
      <w:r>
        <w:rPr>
          <w:rFonts w:ascii="Times New Roman"/>
          <w:b/>
          <w:i w:val="false"/>
          <w:color w:val="000000"/>
        </w:rPr>
        <w:t>при поступлении сообщений об уголовных правонарушениях</w:t>
      </w:r>
    </w:p>
    <w:p>
      <w:pPr>
        <w:spacing w:after="0"/>
        <w:ind w:left="0"/>
        <w:jc w:val="both"/>
      </w:pPr>
      <w:r>
        <w:rPr>
          <w:rFonts w:ascii="Times New Roman"/>
          <w:b w:val="false"/>
          <w:i w:val="false"/>
          <w:color w:val="000000"/>
          <w:sz w:val="28"/>
        </w:rPr>
        <w:t xml:space="preserve">
      47. Порядок приема и регистрации информаций об уголовных правонарушениях, предусмотрен Правилами приема и регистрации заявлений и сообщений об уголовных правонарушениях, а также ведения единого реестра досудебного расследования (далее – ЕРДР), утвержденным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19 сентября 2014 года № 89, </w:t>
      </w:r>
      <w:r>
        <w:rPr>
          <w:rFonts w:ascii="Times New Roman"/>
          <w:b w:val="false"/>
          <w:i w:val="false"/>
          <w:color w:val="000000"/>
          <w:sz w:val="28"/>
        </w:rPr>
        <w:t>Уголовным</w:t>
      </w:r>
      <w:r>
        <w:rPr>
          <w:rFonts w:ascii="Times New Roman"/>
          <w:b w:val="false"/>
          <w:i w:val="false"/>
          <w:color w:val="000000"/>
          <w:sz w:val="28"/>
        </w:rPr>
        <w:t xml:space="preserve"> и </w:t>
      </w:r>
      <w:r>
        <w:rPr>
          <w:rFonts w:ascii="Times New Roman"/>
          <w:b w:val="false"/>
          <w:i w:val="false"/>
          <w:color w:val="000000"/>
          <w:sz w:val="28"/>
        </w:rPr>
        <w:t>Уголовно-процессуальным кодексами</w:t>
      </w:r>
      <w:r>
        <w:rPr>
          <w:rFonts w:ascii="Times New Roman"/>
          <w:b w:val="false"/>
          <w:i w:val="false"/>
          <w:color w:val="000000"/>
          <w:sz w:val="28"/>
        </w:rPr>
        <w:t xml:space="preserve"> Республики Казахстан зарегистрированного в реестре в государственной регистрации нормативных правовых актов за № 9744.</w:t>
      </w:r>
    </w:p>
    <w:p>
      <w:pPr>
        <w:spacing w:after="0"/>
        <w:ind w:left="0"/>
        <w:jc w:val="both"/>
      </w:pPr>
      <w:r>
        <w:rPr>
          <w:rFonts w:ascii="Times New Roman"/>
          <w:b w:val="false"/>
          <w:i w:val="false"/>
          <w:color w:val="000000"/>
          <w:sz w:val="28"/>
        </w:rPr>
        <w:t>
      48. При получении телефонного сообщения о чрезвычайной ситуации, содержащей признаки уголовного правонарушения, дежурный выясняет время, место и обстоятельства совершения уголовного правонарушения (происшествия), анкетные данные и адрес (место жительства) заявителя (потерпевшего), наличие сведений о лицах, совершивших преступление, иных данных.</w:t>
      </w:r>
    </w:p>
    <w:p>
      <w:pPr>
        <w:spacing w:after="0"/>
        <w:ind w:left="0"/>
        <w:jc w:val="both"/>
      </w:pPr>
      <w:r>
        <w:rPr>
          <w:rFonts w:ascii="Times New Roman"/>
          <w:b w:val="false"/>
          <w:i w:val="false"/>
          <w:color w:val="000000"/>
          <w:sz w:val="28"/>
        </w:rPr>
        <w:t>
      49. После направления сил и средств на место происшествия дежурный фиксирует сообщение в Книге учета информации путем заполнения реквизитов электронного информационного учетного документа КУИ-1.</w:t>
      </w:r>
    </w:p>
    <w:p>
      <w:pPr>
        <w:spacing w:after="0"/>
        <w:ind w:left="0"/>
        <w:jc w:val="both"/>
      </w:pPr>
      <w:r>
        <w:rPr>
          <w:rFonts w:ascii="Times New Roman"/>
          <w:b w:val="false"/>
          <w:i w:val="false"/>
          <w:color w:val="000000"/>
          <w:sz w:val="28"/>
        </w:rPr>
        <w:t>
      50. При этом, в реквизите "Описание события" вносится максимально полная информация о происшествии, без сокращений, указывая данные заявителя, контактный телефон, а также другие сведения в случае их предоставления.</w:t>
      </w:r>
    </w:p>
    <w:p>
      <w:pPr>
        <w:spacing w:after="0"/>
        <w:ind w:left="0"/>
        <w:jc w:val="both"/>
      </w:pPr>
      <w:r>
        <w:rPr>
          <w:rFonts w:ascii="Times New Roman"/>
          <w:b w:val="false"/>
          <w:i w:val="false"/>
          <w:color w:val="000000"/>
          <w:sz w:val="28"/>
        </w:rPr>
        <w:t>
      51. Информация об уголовном правонарушении, связанная с чрезвычайной ситуацией, дежурным направляется по территориальности в соответствующее Управление (Отдел) по чрезвычайным ситуациям (по месту возникновения чрезвычайной ситуации) для принятия решения в соответствие с Правилами единого реестра досудебного расследования (далее – ЕРДР).</w:t>
      </w:r>
    </w:p>
    <w:p>
      <w:pPr>
        <w:spacing w:after="0"/>
        <w:ind w:left="0"/>
        <w:jc w:val="both"/>
      </w:pPr>
      <w:r>
        <w:rPr>
          <w:rFonts w:ascii="Times New Roman"/>
          <w:b w:val="false"/>
          <w:i w:val="false"/>
          <w:color w:val="000000"/>
          <w:sz w:val="28"/>
        </w:rPr>
        <w:t>
      52. Одновременно, выставляется электронный информационный учетный документ КУИ-2 с заполнением соответствующих реквизитов (направление по территориальности).</w:t>
      </w:r>
    </w:p>
    <w:p>
      <w:pPr>
        <w:spacing w:after="0"/>
        <w:ind w:left="0"/>
        <w:jc w:val="both"/>
      </w:pPr>
      <w:r>
        <w:rPr>
          <w:rFonts w:ascii="Times New Roman"/>
          <w:b w:val="false"/>
          <w:i w:val="false"/>
          <w:color w:val="000000"/>
          <w:sz w:val="28"/>
        </w:rPr>
        <w:t>
      53. В случае подтверждения обнаружения признаков уголовного правонарушения (факты причинения телесных повреждений, поджога, гибели людей, нанесения крупного материального ущерба, связанных с чрезвычайными ситуациями) дежурный информирует дежурную часть ОВД о необходимости направления на место преступления дежурной следственно-оперативной группы.</w:t>
      </w:r>
    </w:p>
    <w:p>
      <w:pPr>
        <w:spacing w:after="0"/>
        <w:ind w:left="0"/>
        <w:jc w:val="both"/>
      </w:pPr>
      <w:r>
        <w:rPr>
          <w:rFonts w:ascii="Times New Roman"/>
          <w:b w:val="false"/>
          <w:i w:val="false"/>
          <w:color w:val="000000"/>
          <w:sz w:val="28"/>
        </w:rPr>
        <w:t>
      54. Начальники УЕДДС ежедневно осуществляют контроль за своевременной регистрацией информации об уголовном правонарушении, а также за заполнение всех необходимых реквизитов КУИ-1 и КУИ-2.</w:t>
      </w:r>
    </w:p>
    <w:p>
      <w:pPr>
        <w:spacing w:after="0"/>
        <w:ind w:left="0"/>
        <w:jc w:val="both"/>
      </w:pPr>
      <w:r>
        <w:rPr>
          <w:rFonts w:ascii="Times New Roman"/>
          <w:b w:val="false"/>
          <w:i w:val="false"/>
          <w:color w:val="000000"/>
          <w:sz w:val="28"/>
        </w:rPr>
        <w:t>
      55.Сохраняется ранее принятый порядок приема и реагирования на сообщения от физических и юридических лиц по телефонным номерам "101" (пожарная служба),"102" (правоохранительная служба),"103" (скорая медицинская служба), "104" (аварийная служба).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координации</w:t>
            </w:r>
            <w:r>
              <w:br/>
            </w:r>
            <w:r>
              <w:rPr>
                <w:rFonts w:ascii="Times New Roman"/>
                <w:b w:val="false"/>
                <w:i w:val="false"/>
                <w:color w:val="000000"/>
                <w:sz w:val="20"/>
              </w:rPr>
              <w:t>деятельности дежурных</w:t>
            </w:r>
            <w:r>
              <w:br/>
            </w:r>
            <w:r>
              <w:rPr>
                <w:rFonts w:ascii="Times New Roman"/>
                <w:b w:val="false"/>
                <w:i w:val="false"/>
                <w:color w:val="000000"/>
                <w:sz w:val="20"/>
              </w:rPr>
              <w:t>диспетчерских служб на территории</w:t>
            </w:r>
            <w:r>
              <w:br/>
            </w:r>
            <w:r>
              <w:rPr>
                <w:rFonts w:ascii="Times New Roman"/>
                <w:b w:val="false"/>
                <w:i w:val="false"/>
                <w:color w:val="000000"/>
                <w:sz w:val="20"/>
              </w:rPr>
              <w:t>Республики Казахстан</w:t>
            </w:r>
            <w:r>
              <w:br/>
            </w:r>
            <w:r>
              <w:rPr>
                <w:rFonts w:ascii="Times New Roman"/>
                <w:b w:val="false"/>
                <w:i w:val="false"/>
                <w:color w:val="000000"/>
                <w:sz w:val="20"/>
              </w:rPr>
              <w:t>Форма 1</w:t>
            </w:r>
          </w:p>
        </w:tc>
      </w:tr>
    </w:tbl>
    <w:p>
      <w:pPr>
        <w:spacing w:after="0"/>
        <w:ind w:left="0"/>
        <w:jc w:val="left"/>
      </w:pPr>
      <w:r>
        <w:rPr>
          <w:rFonts w:ascii="Times New Roman"/>
          <w:b/>
          <w:i w:val="false"/>
          <w:color w:val="000000"/>
        </w:rPr>
        <w:t xml:space="preserve"> Книга службы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(орган управления)</w:t>
      </w:r>
    </w:p>
    <w:p>
      <w:pPr>
        <w:spacing w:after="0"/>
        <w:ind w:left="0"/>
        <w:jc w:val="both"/>
      </w:pPr>
      <w:r>
        <w:rPr>
          <w:rFonts w:ascii="Times New Roman"/>
          <w:b w:val="false"/>
          <w:i w:val="false"/>
          <w:color w:val="000000"/>
          <w:sz w:val="28"/>
        </w:rPr>
        <w:t>
      Начата "___" _________20 ___г.</w:t>
      </w:r>
    </w:p>
    <w:p>
      <w:pPr>
        <w:spacing w:after="0"/>
        <w:ind w:left="0"/>
        <w:jc w:val="both"/>
      </w:pPr>
      <w:r>
        <w:rPr>
          <w:rFonts w:ascii="Times New Roman"/>
          <w:b w:val="false"/>
          <w:i w:val="false"/>
          <w:color w:val="000000"/>
          <w:sz w:val="28"/>
        </w:rPr>
        <w:t>
      Окончена "___" _________20 ___г.</w:t>
      </w:r>
    </w:p>
    <w:p>
      <w:pPr>
        <w:spacing w:after="0"/>
        <w:ind w:left="0"/>
        <w:jc w:val="both"/>
      </w:pPr>
      <w:r>
        <w:rPr>
          <w:rFonts w:ascii="Times New Roman"/>
          <w:b w:val="false"/>
          <w:i w:val="false"/>
          <w:color w:val="000000"/>
          <w:sz w:val="28"/>
        </w:rPr>
        <w:t>
      201_ г.</w:t>
      </w:r>
    </w:p>
    <w:p>
      <w:pPr>
        <w:spacing w:after="0"/>
        <w:ind w:left="0"/>
        <w:jc w:val="both"/>
      </w:pPr>
      <w:r>
        <w:rPr>
          <w:rFonts w:ascii="Times New Roman"/>
          <w:b w:val="false"/>
          <w:i w:val="false"/>
          <w:color w:val="000000"/>
          <w:sz w:val="28"/>
        </w:rPr>
        <w:t xml:space="preserve">
      Утверждаю        </w:t>
      </w:r>
    </w:p>
    <w:p>
      <w:pPr>
        <w:spacing w:after="0"/>
        <w:ind w:left="0"/>
        <w:jc w:val="both"/>
      </w:pPr>
      <w:r>
        <w:rPr>
          <w:rFonts w:ascii="Times New Roman"/>
          <w:b w:val="false"/>
          <w:i w:val="false"/>
          <w:color w:val="000000"/>
          <w:sz w:val="28"/>
        </w:rPr>
        <w:t xml:space="preserve">
      Начальник УЕДДС ДЧС   </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"____"__________ 201_ г.</w:t>
      </w:r>
    </w:p>
    <w:p>
      <w:pPr>
        <w:spacing w:after="0"/>
        <w:ind w:left="0"/>
        <w:jc w:val="both"/>
      </w:pPr>
      <w:r>
        <w:rPr>
          <w:rFonts w:ascii="Times New Roman"/>
          <w:b w:val="false"/>
          <w:i w:val="false"/>
          <w:color w:val="000000"/>
          <w:sz w:val="28"/>
        </w:rPr>
        <w:t>
      Наряд на службу</w:t>
      </w:r>
    </w:p>
    <w:p>
      <w:pPr>
        <w:spacing w:after="0"/>
        <w:ind w:left="0"/>
        <w:jc w:val="both"/>
      </w:pPr>
      <w:r>
        <w:rPr>
          <w:rFonts w:ascii="Times New Roman"/>
          <w:b w:val="false"/>
          <w:i w:val="false"/>
          <w:color w:val="000000"/>
          <w:sz w:val="28"/>
        </w:rPr>
        <w:t>
      с 09.00 мин. "___" ____201__г. до 09.00 "__"______201__г.</w:t>
      </w:r>
    </w:p>
    <w:p>
      <w:pPr>
        <w:spacing w:after="0"/>
        <w:ind w:left="0"/>
        <w:jc w:val="both"/>
      </w:pPr>
      <w:r>
        <w:rPr>
          <w:rFonts w:ascii="Times New Roman"/>
          <w:b w:val="false"/>
          <w:i w:val="false"/>
          <w:color w:val="000000"/>
          <w:sz w:val="28"/>
        </w:rPr>
        <w:t>
      </w:t>
      </w:r>
      <w:r>
        <w:rPr>
          <w:rFonts w:ascii="Times New Roman"/>
          <w:b/>
          <w:i w:val="false"/>
          <w:color w:val="000000"/>
          <w:sz w:val="28"/>
        </w:rPr>
        <w:t>1. Состав оперативно-дежурной смены УЕДДС: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3"/>
        <w:gridCol w:w="3489"/>
        <w:gridCol w:w="1420"/>
        <w:gridCol w:w="4088"/>
      </w:tblGrid>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Должность</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Звание</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Ф.И.О.</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Оперативный дежурный</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инспектор-дежурный</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 Указания (распоряжения) руководства ДЧС: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3. Информация, находящаяся на контроле: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4. Прием-передача секретных документов, ДСП: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4913"/>
        <w:gridCol w:w="1707"/>
        <w:gridCol w:w="1708"/>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Печати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Целостность</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 с секретными документами</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Тубус с ключами</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5. Состояние имущества в соответствии с описью оперативного дежурного: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6. Состояние средств связи, организационной техники, програмного обеспечения и иного оборудования: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7.Оперативная информация о ЧС за дежурные сутки: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858"/>
        <w:gridCol w:w="527"/>
        <w:gridCol w:w="2431"/>
        <w:gridCol w:w="2432"/>
        <w:gridCol w:w="2432"/>
        <w:gridCol w:w="2432"/>
      </w:tblGrid>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п/п</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Чрезвычайые ситуации</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Спасено (чел./дети)</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Эвакуировано (чел./дети)</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Погибло (чел./дети)</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Госпитализировано (чел./дети)</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Природного характера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Техногенного характера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8. Сведения о состоянии сил и средств ДЧС: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3811"/>
        <w:gridCol w:w="1242"/>
        <w:gridCol w:w="3245"/>
        <w:gridCol w:w="2864"/>
      </w:tblGrid>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оперативном дежурстве</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ГУ "СП и АСР" департаментов по ЧС</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Оперативно-спасательные подразделения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АО "Өрт сөндiрушi"</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ГУ "Центр медицины катастроф"</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техники</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Дежурство сдал:_______________        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Дежурство принял:______________       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xml:space="preserve">
      Форма 2            </w:t>
      </w:r>
    </w:p>
    <w:p>
      <w:pPr>
        <w:spacing w:after="0"/>
        <w:ind w:left="0"/>
        <w:jc w:val="both"/>
      </w:pPr>
      <w:r>
        <w:rPr>
          <w:rFonts w:ascii="Times New Roman"/>
          <w:b w:val="false"/>
          <w:i w:val="false"/>
          <w:color w:val="000000"/>
          <w:sz w:val="28"/>
        </w:rPr>
        <w:t>
      Книга</w:t>
      </w:r>
    </w:p>
    <w:p>
      <w:pPr>
        <w:spacing w:after="0"/>
        <w:ind w:left="0"/>
        <w:jc w:val="both"/>
      </w:pPr>
      <w:r>
        <w:rPr>
          <w:rFonts w:ascii="Times New Roman"/>
          <w:b w:val="false"/>
          <w:i w:val="false"/>
          <w:color w:val="000000"/>
          <w:sz w:val="28"/>
        </w:rPr>
        <w:t>
      замечаний и предложений проверяющих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9226"/>
        <w:gridCol w:w="1965"/>
      </w:tblGrid>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проверки</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представителя вышестоящего органа внутренних дел, производящего проверку, специальное звание, фамилия, инициалы и номер служебного телефона.</w:t>
            </w:r>
          </w:p>
          <w:p>
            <w:pPr>
              <w:spacing w:after="20"/>
              <w:ind w:left="20"/>
              <w:jc w:val="both"/>
            </w:pPr>
            <w:r>
              <w:rPr>
                <w:rFonts w:ascii="Times New Roman"/>
                <w:b w:val="false"/>
                <w:i w:val="false"/>
                <w:color w:val="000000"/>
                <w:sz w:val="20"/>
              </w:rPr>
              <w:t>
Результаты проверки, замечания и предложения, подпись проверяющего</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w:t>
            </w:r>
          </w:p>
          <w:p>
            <w:pPr>
              <w:spacing w:after="20"/>
              <w:ind w:left="20"/>
              <w:jc w:val="both"/>
            </w:pPr>
            <w:r>
              <w:rPr>
                <w:rFonts w:ascii="Times New Roman"/>
                <w:b w:val="false"/>
                <w:i w:val="false"/>
                <w:color w:val="000000"/>
                <w:sz w:val="20"/>
              </w:rPr>
              <w:t>
принятые по результатам проверки</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координации</w:t>
            </w:r>
            <w:r>
              <w:br/>
            </w:r>
            <w:r>
              <w:rPr>
                <w:rFonts w:ascii="Times New Roman"/>
                <w:b w:val="false"/>
                <w:i w:val="false"/>
                <w:color w:val="000000"/>
                <w:sz w:val="20"/>
              </w:rPr>
              <w:t>деятельности дежурных</w:t>
            </w:r>
            <w:r>
              <w:br/>
            </w:r>
            <w:r>
              <w:rPr>
                <w:rFonts w:ascii="Times New Roman"/>
                <w:b w:val="false"/>
                <w:i w:val="false"/>
                <w:color w:val="000000"/>
                <w:sz w:val="20"/>
              </w:rPr>
              <w:t>диспетчерских служб</w:t>
            </w:r>
            <w:r>
              <w:br/>
            </w:r>
            <w:r>
              <w:rPr>
                <w:rFonts w:ascii="Times New Roman"/>
                <w:b w:val="false"/>
                <w:i w:val="false"/>
                <w:color w:val="000000"/>
                <w:sz w:val="20"/>
              </w:rPr>
              <w:t>на территории</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МИНИСТЕРСТВО ВНУТРЕННИХ ДЕЛ РЕСПУБЛИКИ КАЗАХСТАН</w:t>
      </w:r>
    </w:p>
    <w:p>
      <w:pPr>
        <w:spacing w:after="0"/>
        <w:ind w:left="0"/>
        <w:jc w:val="both"/>
      </w:pPr>
      <w:r>
        <w:rPr>
          <w:rFonts w:ascii="Times New Roman"/>
          <w:b w:val="false"/>
          <w:i w:val="false"/>
          <w:color w:val="000000"/>
          <w:sz w:val="28"/>
        </w:rPr>
        <w:t>
      КОМИТЕТ ПО ЧРЕЗВЫЧАЙНЫМ СИТУАЦИЯМ</w:t>
      </w:r>
    </w:p>
    <w:p>
      <w:pPr>
        <w:spacing w:after="0"/>
        <w:ind w:left="0"/>
        <w:jc w:val="both"/>
      </w:pPr>
      <w:r>
        <w:rPr>
          <w:rFonts w:ascii="Times New Roman"/>
          <w:b w:val="false"/>
          <w:i w:val="false"/>
          <w:color w:val="000000"/>
          <w:sz w:val="28"/>
        </w:rPr>
        <w:t>
      </w:t>
      </w:r>
      <w:r>
        <w:rPr>
          <w:rFonts w:ascii="Times New Roman"/>
          <w:b/>
          <w:i w:val="false"/>
          <w:color w:val="000000"/>
          <w:sz w:val="28"/>
        </w:rPr>
        <w:t>Департамент по чрезвычайным ситуациям ________ области, города</w:t>
      </w: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ОПЕРАТИВНАЯ ИНФОРМАЦИЯ</w:t>
      </w:r>
    </w:p>
    <w:p>
      <w:pPr>
        <w:spacing w:after="0"/>
        <w:ind w:left="0"/>
        <w:jc w:val="both"/>
      </w:pPr>
      <w:r>
        <w:rPr>
          <w:rFonts w:ascii="Times New Roman"/>
          <w:b w:val="false"/>
          <w:i w:val="false"/>
          <w:color w:val="000000"/>
          <w:sz w:val="28"/>
        </w:rPr>
        <w:t>
      о чрезвычайных ситуациях и происшествиях, произошедших на территории</w:t>
      </w:r>
    </w:p>
    <w:p>
      <w:pPr>
        <w:spacing w:after="0"/>
        <w:ind w:left="0"/>
        <w:jc w:val="both"/>
      </w:pPr>
      <w:r>
        <w:rPr>
          <w:rFonts w:ascii="Times New Roman"/>
          <w:b w:val="false"/>
          <w:i w:val="false"/>
          <w:color w:val="000000"/>
          <w:sz w:val="28"/>
        </w:rPr>
        <w:t>
      _____________ области за сутки с 00 ч. 00 мин. до 24 ч. 00 мин.</w:t>
      </w:r>
    </w:p>
    <w:p>
      <w:pPr>
        <w:spacing w:after="0"/>
        <w:ind w:left="0"/>
        <w:jc w:val="both"/>
      </w:pPr>
      <w:r>
        <w:rPr>
          <w:rFonts w:ascii="Times New Roman"/>
          <w:b w:val="false"/>
          <w:i w:val="false"/>
          <w:color w:val="000000"/>
          <w:sz w:val="28"/>
        </w:rPr>
        <w:t>
      "____"_________ 2015 года</w:t>
      </w:r>
    </w:p>
    <w:p>
      <w:pPr>
        <w:spacing w:after="0"/>
        <w:ind w:left="0"/>
        <w:jc w:val="both"/>
      </w:pPr>
      <w:r>
        <w:rPr>
          <w:rFonts w:ascii="Times New Roman"/>
          <w:b w:val="false"/>
          <w:i w:val="false"/>
          <w:color w:val="000000"/>
          <w:sz w:val="28"/>
        </w:rPr>
        <w:t>
      За прошедшие сутки на территории _________ области</w:t>
      </w:r>
    </w:p>
    <w:p>
      <w:pPr>
        <w:spacing w:after="0"/>
        <w:ind w:left="0"/>
        <w:jc w:val="both"/>
      </w:pPr>
      <w:r>
        <w:rPr>
          <w:rFonts w:ascii="Times New Roman"/>
          <w:b w:val="false"/>
          <w:i w:val="false"/>
          <w:color w:val="000000"/>
          <w:sz w:val="28"/>
        </w:rPr>
        <w:t>
      зарегистрировано _ чрезвычайных ситуаций, из них ___ природного, ____</w:t>
      </w:r>
    </w:p>
    <w:p>
      <w:pPr>
        <w:spacing w:after="0"/>
        <w:ind w:left="0"/>
        <w:jc w:val="both"/>
      </w:pPr>
      <w:r>
        <w:rPr>
          <w:rFonts w:ascii="Times New Roman"/>
          <w:b w:val="false"/>
          <w:i w:val="false"/>
          <w:color w:val="000000"/>
          <w:sz w:val="28"/>
        </w:rPr>
        <w:t>
      техногенного характера, в результате которых погибло ___человек</w:t>
      </w:r>
    </w:p>
    <w:p>
      <w:pPr>
        <w:spacing w:after="0"/>
        <w:ind w:left="0"/>
        <w:jc w:val="both"/>
      </w:pPr>
      <w:r>
        <w:rPr>
          <w:rFonts w:ascii="Times New Roman"/>
          <w:b w:val="false"/>
          <w:i w:val="false"/>
          <w:color w:val="000000"/>
          <w:sz w:val="28"/>
        </w:rPr>
        <w:t>
      (инфекционное заболевание____, происшествие на воде ___, на</w:t>
      </w:r>
    </w:p>
    <w:p>
      <w:pPr>
        <w:spacing w:after="0"/>
        <w:ind w:left="0"/>
        <w:jc w:val="both"/>
      </w:pPr>
      <w:r>
        <w:rPr>
          <w:rFonts w:ascii="Times New Roman"/>
          <w:b w:val="false"/>
          <w:i w:val="false"/>
          <w:color w:val="000000"/>
          <w:sz w:val="28"/>
        </w:rPr>
        <w:t>
      пожаре___, несчастный случай - ___), и госпитализировано - ___человек</w:t>
      </w:r>
    </w:p>
    <w:p>
      <w:pPr>
        <w:spacing w:after="0"/>
        <w:ind w:left="0"/>
        <w:jc w:val="both"/>
      </w:pPr>
      <w:r>
        <w:rPr>
          <w:rFonts w:ascii="Times New Roman"/>
          <w:b w:val="false"/>
          <w:i w:val="false"/>
          <w:color w:val="000000"/>
          <w:sz w:val="28"/>
        </w:rPr>
        <w:t>
      (производственное происшествие - ___).</w:t>
      </w:r>
    </w:p>
    <w:p>
      <w:pPr>
        <w:spacing w:after="0"/>
        <w:ind w:left="0"/>
        <w:jc w:val="both"/>
      </w:pPr>
      <w:r>
        <w:rPr>
          <w:rFonts w:ascii="Times New Roman"/>
          <w:b w:val="false"/>
          <w:i w:val="false"/>
          <w:color w:val="000000"/>
          <w:sz w:val="28"/>
        </w:rPr>
        <w:t>
      Подразделениями Департамента по чрезвычайным ситуациям _______</w:t>
      </w:r>
    </w:p>
    <w:p>
      <w:pPr>
        <w:spacing w:after="0"/>
        <w:ind w:left="0"/>
        <w:jc w:val="both"/>
      </w:pPr>
      <w:r>
        <w:rPr>
          <w:rFonts w:ascii="Times New Roman"/>
          <w:b w:val="false"/>
          <w:i w:val="false"/>
          <w:color w:val="000000"/>
          <w:sz w:val="28"/>
        </w:rPr>
        <w:t>
      области осуществлено ___ аварийно-спасательных выезда, при этом</w:t>
      </w:r>
    </w:p>
    <w:p>
      <w:pPr>
        <w:spacing w:after="0"/>
        <w:ind w:left="0"/>
        <w:jc w:val="both"/>
      </w:pPr>
      <w:r>
        <w:rPr>
          <w:rFonts w:ascii="Times New Roman"/>
          <w:b w:val="false"/>
          <w:i w:val="false"/>
          <w:color w:val="000000"/>
          <w:sz w:val="28"/>
        </w:rPr>
        <w:t>
      спасено ____ человек и эвакуированы - ______ человек.</w:t>
      </w:r>
    </w:p>
    <w:p>
      <w:pPr>
        <w:spacing w:after="0"/>
        <w:ind w:left="0"/>
        <w:jc w:val="both"/>
      </w:pPr>
      <w:r>
        <w:rPr>
          <w:rFonts w:ascii="Times New Roman"/>
          <w:b w:val="false"/>
          <w:i w:val="false"/>
          <w:color w:val="000000"/>
          <w:sz w:val="28"/>
        </w:rPr>
        <w:t>
      Природные чрезвычайные ситуации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Метеорологическое опасное явление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Гидрологическое опасное явление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Природный пожар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Инфекционные болезни и отравления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Происшествие на воде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Техногенные чрезвычайные ситуации</w:t>
      </w:r>
    </w:p>
    <w:p>
      <w:pPr>
        <w:spacing w:after="0"/>
        <w:ind w:left="0"/>
        <w:jc w:val="both"/>
      </w:pPr>
      <w:r>
        <w:rPr>
          <w:rFonts w:ascii="Times New Roman"/>
          <w:b w:val="false"/>
          <w:i w:val="false"/>
          <w:color w:val="000000"/>
          <w:sz w:val="28"/>
        </w:rPr>
        <w:t>
      Бытовые пожары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Производственное происшествие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Обнаружение боеприпасов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ВЕДЕНИЕ ПОИСКОВЫХ И АВАРИЙНО-СПАСАТЕЛЬНЫХ ОПЕРАЦИЙ СИЛАМИ</w:t>
      </w:r>
    </w:p>
    <w:p>
      <w:pPr>
        <w:spacing w:after="0"/>
        <w:ind w:left="0"/>
        <w:jc w:val="both"/>
      </w:pPr>
      <w:r>
        <w:rPr>
          <w:rFonts w:ascii="Times New Roman"/>
          <w:b w:val="false"/>
          <w:i w:val="false"/>
          <w:color w:val="000000"/>
          <w:sz w:val="28"/>
        </w:rPr>
        <w:t>
      </w:t>
      </w:r>
      <w:r>
        <w:rPr>
          <w:rFonts w:ascii="Times New Roman"/>
          <w:b/>
          <w:i w:val="false"/>
          <w:color w:val="000000"/>
          <w:sz w:val="28"/>
        </w:rPr>
        <w:t>ДЕПАРТАМЕНТА ПО ЧРЕЗВЫЧАЙНЫМ СИТУАЦИЯМ ________ ОБЛАСТИ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СЕЙСМООБСТАНОВКА</w:t>
      </w:r>
    </w:p>
    <w:p>
      <w:pPr>
        <w:spacing w:after="0"/>
        <w:ind w:left="0"/>
        <w:jc w:val="both"/>
      </w:pPr>
      <w:r>
        <w:rPr>
          <w:rFonts w:ascii="Times New Roman"/>
          <w:b w:val="false"/>
          <w:i w:val="false"/>
          <w:color w:val="000000"/>
          <w:sz w:val="28"/>
        </w:rPr>
        <w:t>
      (для областей подверженных землетрясениям)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СЕЛЕ (ЛАВИНО) ОБСТАНОВКА</w:t>
      </w:r>
    </w:p>
    <w:p>
      <w:pPr>
        <w:spacing w:after="0"/>
        <w:ind w:left="0"/>
        <w:jc w:val="both"/>
      </w:pPr>
      <w:r>
        <w:rPr>
          <w:rFonts w:ascii="Times New Roman"/>
          <w:b w:val="false"/>
          <w:i w:val="false"/>
          <w:color w:val="000000"/>
          <w:sz w:val="28"/>
        </w:rPr>
        <w:t>
      (для областей подверженных сходу селя, лавины)</w:t>
      </w:r>
    </w:p>
    <w:p>
      <w:pPr>
        <w:spacing w:after="0"/>
        <w:ind w:left="0"/>
        <w:jc w:val="both"/>
      </w:pPr>
      <w:r>
        <w:rPr>
          <w:rFonts w:ascii="Times New Roman"/>
          <w:b w:val="false"/>
          <w:i w:val="false"/>
          <w:color w:val="000000"/>
          <w:sz w:val="28"/>
        </w:rPr>
        <w:t>
      Сведений об опасных явлениях по мере поступления.</w:t>
      </w:r>
    </w:p>
    <w:p>
      <w:pPr>
        <w:spacing w:after="0"/>
        <w:ind w:left="0"/>
        <w:jc w:val="both"/>
      </w:pPr>
      <w:r>
        <w:rPr>
          <w:rFonts w:ascii="Times New Roman"/>
          <w:b w:val="false"/>
          <w:i w:val="false"/>
          <w:color w:val="000000"/>
          <w:sz w:val="28"/>
        </w:rPr>
        <w:t>
      СЕЙСМОПРОГНОЗ по данным прогнозной комиссии</w:t>
      </w:r>
    </w:p>
    <w:p>
      <w:pPr>
        <w:spacing w:after="0"/>
        <w:ind w:left="0"/>
        <w:jc w:val="both"/>
      </w:pPr>
      <w:r>
        <w:rPr>
          <w:rFonts w:ascii="Times New Roman"/>
          <w:b w:val="false"/>
          <w:i w:val="false"/>
          <w:color w:val="000000"/>
          <w:sz w:val="28"/>
        </w:rPr>
        <w:t>
      (для областей подверженных землетрясениям)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СЕЛЕ (ЛАВИНО) ПРОГНОЗ по данным ГУ "Казселезащита"</w:t>
      </w:r>
    </w:p>
    <w:p>
      <w:pPr>
        <w:spacing w:after="0"/>
        <w:ind w:left="0"/>
        <w:jc w:val="both"/>
      </w:pPr>
      <w:r>
        <w:rPr>
          <w:rFonts w:ascii="Times New Roman"/>
          <w:b w:val="false"/>
          <w:i w:val="false"/>
          <w:color w:val="000000"/>
          <w:sz w:val="28"/>
        </w:rPr>
        <w:t>
      (для областей подверженных сходу селя, лавины)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ГИДРОМЕТЕОПРОГНОЗ</w:t>
      </w:r>
    </w:p>
    <w:p>
      <w:pPr>
        <w:spacing w:after="0"/>
        <w:ind w:left="0"/>
        <w:jc w:val="both"/>
      </w:pPr>
      <w:r>
        <w:rPr>
          <w:rFonts w:ascii="Times New Roman"/>
          <w:b w:val="false"/>
          <w:i w:val="false"/>
          <w:color w:val="000000"/>
          <w:sz w:val="28"/>
        </w:rPr>
        <w:t>
      Штормовое предупреждение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Начальник Департамента</w:t>
      </w:r>
    </w:p>
    <w:p>
      <w:pPr>
        <w:spacing w:after="0"/>
        <w:ind w:left="0"/>
        <w:jc w:val="both"/>
      </w:pPr>
      <w:r>
        <w:rPr>
          <w:rFonts w:ascii="Times New Roman"/>
          <w:b w:val="false"/>
          <w:i w:val="false"/>
          <w:color w:val="000000"/>
          <w:sz w:val="28"/>
        </w:rPr>
        <w:t>
      по чрезвычайным ситуациям</w:t>
      </w:r>
    </w:p>
    <w:p>
      <w:pPr>
        <w:spacing w:after="0"/>
        <w:ind w:left="0"/>
        <w:jc w:val="both"/>
      </w:pPr>
      <w:r>
        <w:rPr>
          <w:rFonts w:ascii="Times New Roman"/>
          <w:b w:val="false"/>
          <w:i w:val="false"/>
          <w:color w:val="000000"/>
          <w:sz w:val="28"/>
        </w:rPr>
        <w:t>
      _____________ области, города.</w:t>
      </w:r>
    </w:p>
    <w:p>
      <w:pPr>
        <w:spacing w:after="0"/>
        <w:ind w:left="0"/>
        <w:jc w:val="both"/>
      </w:pPr>
      <w:r>
        <w:rPr>
          <w:rFonts w:ascii="Times New Roman"/>
          <w:b w:val="false"/>
          <w:i w:val="false"/>
          <w:color w:val="000000"/>
          <w:sz w:val="28"/>
        </w:rPr>
        <w:t>
      mail: ___________</w:t>
      </w:r>
    </w:p>
    <w:p>
      <w:pPr>
        <w:spacing w:after="0"/>
        <w:ind w:left="0"/>
        <w:jc w:val="both"/>
      </w:pPr>
      <w:r>
        <w:rPr>
          <w:rFonts w:ascii="Times New Roman"/>
          <w:b w:val="false"/>
          <w:i w:val="false"/>
          <w:color w:val="000000"/>
          <w:sz w:val="28"/>
        </w:rPr>
        <w:t>
      Исполнитель: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координации</w:t>
            </w:r>
            <w:r>
              <w:br/>
            </w:r>
            <w:r>
              <w:rPr>
                <w:rFonts w:ascii="Times New Roman"/>
                <w:b w:val="false"/>
                <w:i w:val="false"/>
                <w:color w:val="000000"/>
                <w:sz w:val="20"/>
              </w:rPr>
              <w:t>деятельности дежурных</w:t>
            </w:r>
            <w:r>
              <w:br/>
            </w:r>
            <w:r>
              <w:rPr>
                <w:rFonts w:ascii="Times New Roman"/>
                <w:b w:val="false"/>
                <w:i w:val="false"/>
                <w:color w:val="000000"/>
                <w:sz w:val="20"/>
              </w:rPr>
              <w:t>диспетчерских служб</w:t>
            </w:r>
            <w:r>
              <w:br/>
            </w:r>
            <w:r>
              <w:rPr>
                <w:rFonts w:ascii="Times New Roman"/>
                <w:b w:val="false"/>
                <w:i w:val="false"/>
                <w:color w:val="000000"/>
                <w:sz w:val="20"/>
              </w:rPr>
              <w:t>на территории</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Показатели по предоставлению оперативной информации</w:t>
      </w:r>
    </w:p>
    <w:p>
      <w:pPr>
        <w:spacing w:after="0"/>
        <w:ind w:left="0"/>
        <w:jc w:val="both"/>
      </w:pPr>
      <w:r>
        <w:rPr>
          <w:rFonts w:ascii="Times New Roman"/>
          <w:b w:val="false"/>
          <w:i w:val="false"/>
          <w:color w:val="000000"/>
          <w:sz w:val="28"/>
        </w:rPr>
        <w:t>
      о чрезвычайных ситуациях ОДС УЕДДС в Центр</w:t>
      </w:r>
    </w:p>
    <w:p>
      <w:pPr>
        <w:spacing w:after="0"/>
        <w:ind w:left="0"/>
        <w:jc w:val="both"/>
      </w:pPr>
      <w:r>
        <w:rPr>
          <w:rFonts w:ascii="Times New Roman"/>
          <w:b w:val="false"/>
          <w:i w:val="false"/>
          <w:color w:val="000000"/>
          <w:sz w:val="28"/>
        </w:rPr>
        <w:t>
      управления в кризисных ситуациях КЧС МВД РК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0"/>
        <w:gridCol w:w="9420"/>
      </w:tblGrid>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источника ЧС</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отнесения к ЧС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1.ЧС техногенного характера</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 железнодорожном транспорте (в т.ч. в метрополитенах)</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крушения, сход подвижного состава, повреждение полотна, остановка (задержка) движения пассажирских поездов на время более одного часа; в метрополитене 30 минут и более; наличие погибших, травмированных три человека и более; любые факты пожаров, взрывов</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 автомобильном транспорте</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пожары, взрывы при наличии погибших, травмированных; разливы нефтепродуктов, горючих и ядовитых веществ, прекурсоров и других веществ в объеме более одной тонны; дорожно-транспортные происшествия с тяжкими последствиями при наличии погибших 5 человек и более или травмированных 10 человек и более; повреждено 10 и более автотранспортных средств</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Авиакатастрофы и авиационные инциденты с воздушными судами на земле и в воздухе, ракетно-космические катастрофы и аварии в аэропортах, на стартовых площадках и вне аэропортов, стартовых площадок и населенных пунктов</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пожары, взрывы на летном поле и в аэропорту; падение, разрушение воздушного судна, ракетно-космического аппарата (изделия) и их обломков; наличие погибших, травмированных</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На водном транспорте</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затопление, столкновение, опрокидывание судов; наличие погибших, травмированных три человека и более; любые факты пожаров, взрывов</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 коммунальных системах жизнеобеспечения (тепловых сетях, обеспечения питьевой водой, коммунальных газопроводах), на очистных сооружениях сточных вод</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пожары, взрывы; отключение систем жизнеобеспечения на 1 сутки и более, наличие погибших, травмированных</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На магистральных трубопроводах</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пожары, взрывы при наличии погибших, травмированных людей; повреждения, разрывы; аварийный выброс нефти в объеме одной тонны или газа 100 м</w:t>
            </w:r>
            <w:r>
              <w:rPr>
                <w:rFonts w:ascii="Times New Roman"/>
                <w:b w:val="false"/>
                <w:i w:val="false"/>
                <w:color w:val="000000"/>
                <w:vertAlign w:val="superscript"/>
              </w:rPr>
              <w:t>3</w:t>
            </w:r>
            <w:r>
              <w:rPr>
                <w:rFonts w:ascii="Times New Roman"/>
                <w:b w:val="false"/>
                <w:i w:val="false"/>
                <w:color w:val="000000"/>
                <w:sz w:val="20"/>
              </w:rPr>
              <w:t xml:space="preserve"> и более</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На шахтах, в подземных и горных выработках</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пожары, взрывы, обрушения, завалы горных выработок, нарушение технологического процесса приведшие к полной остановке работы шахты при наличии погибших, травмированных;</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На промышленных объектах</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любые факты взрывов, загрязнения окружающей среды, значительно превышающие фоновые значения или предельно допустимые концентрации, предельно допустимые уровни, сброс нефти и нефтепродуктов свыше одной тонны, нефтегазовые фонтаны (выбросы сероводорода, содержащего нефти и газа свыше 100 м</w:t>
            </w:r>
            <w:r>
              <w:rPr>
                <w:rFonts w:ascii="Times New Roman"/>
                <w:b w:val="false"/>
                <w:i w:val="false"/>
                <w:color w:val="000000"/>
                <w:vertAlign w:val="superscript"/>
              </w:rPr>
              <w:t>3</w:t>
            </w:r>
            <w:r>
              <w:rPr>
                <w:rFonts w:ascii="Times New Roman"/>
                <w:b w:val="false"/>
                <w:i w:val="false"/>
                <w:color w:val="000000"/>
                <w:sz w:val="20"/>
              </w:rPr>
              <w:t>), газонефтеводопроявления, затопления, нарушение технологического процесса; наличие погибших один человек и более, травмированных три человека и более; пожары на объектах, созданных по Государственной программе индустриально – инновационного развития РК, градообразующего, стратегического назначения, либо с площадью горения 100 м</w:t>
            </w:r>
            <w:r>
              <w:rPr>
                <w:rFonts w:ascii="Times New Roman"/>
                <w:b w:val="false"/>
                <w:i w:val="false"/>
                <w:color w:val="000000"/>
                <w:vertAlign w:val="superscript"/>
              </w:rPr>
              <w:t>2</w:t>
            </w:r>
            <w:r>
              <w:rPr>
                <w:rFonts w:ascii="Times New Roman"/>
                <w:b w:val="false"/>
                <w:i w:val="false"/>
                <w:color w:val="000000"/>
                <w:sz w:val="20"/>
              </w:rPr>
              <w:t>и более.</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На новостроящихся объектах</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взрывы, пожары при наличии погибших, травмированных людей, на объектах, строящихся по Государственной программе индустриально – инновационного развития РК, а также с площадью горения 300 м</w:t>
            </w:r>
            <w:r>
              <w:rPr>
                <w:rFonts w:ascii="Times New Roman"/>
                <w:b w:val="false"/>
                <w:i w:val="false"/>
                <w:color w:val="000000"/>
                <w:vertAlign w:val="superscript"/>
              </w:rPr>
              <w:t>2</w:t>
            </w:r>
            <w:r>
              <w:rPr>
                <w:rFonts w:ascii="Times New Roman"/>
                <w:b w:val="false"/>
                <w:i w:val="false"/>
                <w:color w:val="000000"/>
                <w:sz w:val="20"/>
              </w:rPr>
              <w:t>и более.</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На энергетических объектах и энергоблоках (гидроэлектростанциях, теплоэлектростанциях, в электроподстанциях мощностью 220 кВ и более)</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аварии, повлекшие прекращение электроэнергии на 1 сутки и более, наличие погибших, травмированных три человека и более; любые факты пожаров, взрывов.</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На биологически, химически, радиационно-опасных объектах</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аварии, с выбросом опасных веществ, представляющих угрозу для жизни и здоровья людей и окружающей среды, наличие погибших, травмированных три человека и более; любые факты пожаров, взрывов.</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На сельскохозяйственных объектах</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пожары, взрывы при наличии погибших, травмированных; гибели скота 50 голов и более; гибели домашней птицы 100 голов и более; сгорело сена 100 тонн и более; при горении зерна – 20 тонн и более</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В особо важных государственных объектах:</w:t>
            </w:r>
          </w:p>
          <w:p>
            <w:pPr>
              <w:spacing w:after="20"/>
              <w:ind w:left="20"/>
              <w:jc w:val="both"/>
            </w:pPr>
            <w:r>
              <w:rPr>
                <w:rFonts w:ascii="Times New Roman"/>
                <w:b w:val="false"/>
                <w:i w:val="false"/>
                <w:color w:val="000000"/>
                <w:sz w:val="20"/>
              </w:rPr>
              <w:t>
1) административные здания и объекты центральных</w:t>
            </w:r>
          </w:p>
          <w:p>
            <w:pPr>
              <w:spacing w:after="20"/>
              <w:ind w:left="20"/>
              <w:jc w:val="both"/>
            </w:pPr>
            <w:r>
              <w:rPr>
                <w:rFonts w:ascii="Times New Roman"/>
                <w:b w:val="false"/>
                <w:i w:val="false"/>
                <w:color w:val="000000"/>
                <w:sz w:val="20"/>
              </w:rPr>
              <w:t>
исполнительных государственных органов, специальных, право-охранительных органов, их структурных и территориальных подразделений, местных представительных и исполнительных органов;</w:t>
            </w:r>
          </w:p>
          <w:p>
            <w:pPr>
              <w:spacing w:after="20"/>
              <w:ind w:left="20"/>
              <w:jc w:val="both"/>
            </w:pPr>
            <w:r>
              <w:rPr>
                <w:rFonts w:ascii="Times New Roman"/>
                <w:b w:val="false"/>
                <w:i w:val="false"/>
                <w:color w:val="000000"/>
                <w:sz w:val="20"/>
              </w:rPr>
              <w:t>
2) объекты Национального банка РК</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любые факты пожаров, взрывов</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На стратегических объектах:</w:t>
            </w:r>
          </w:p>
          <w:p>
            <w:pPr>
              <w:spacing w:after="20"/>
              <w:ind w:left="20"/>
              <w:jc w:val="both"/>
            </w:pPr>
            <w:r>
              <w:rPr>
                <w:rFonts w:ascii="Times New Roman"/>
                <w:b w:val="false"/>
                <w:i w:val="false"/>
                <w:color w:val="000000"/>
                <w:sz w:val="20"/>
              </w:rPr>
              <w:t>
1) объекты РК, охраняемые Службой Государственной охраны РК,</w:t>
            </w:r>
          </w:p>
          <w:p>
            <w:pPr>
              <w:spacing w:after="20"/>
              <w:ind w:left="20"/>
              <w:jc w:val="both"/>
            </w:pPr>
            <w:r>
              <w:rPr>
                <w:rFonts w:ascii="Times New Roman"/>
                <w:b w:val="false"/>
                <w:i w:val="false"/>
                <w:color w:val="000000"/>
                <w:sz w:val="20"/>
              </w:rPr>
              <w:t>
правоохранительными органами а также имеющие важное государственное значение;</w:t>
            </w:r>
          </w:p>
          <w:p>
            <w:pPr>
              <w:spacing w:after="20"/>
              <w:ind w:left="20"/>
              <w:jc w:val="both"/>
            </w:pPr>
            <w:r>
              <w:rPr>
                <w:rFonts w:ascii="Times New Roman"/>
                <w:b w:val="false"/>
                <w:i w:val="false"/>
                <w:color w:val="000000"/>
                <w:sz w:val="20"/>
              </w:rPr>
              <w:t>
2) воинские части, формирования;</w:t>
            </w:r>
          </w:p>
          <w:p>
            <w:pPr>
              <w:spacing w:after="20"/>
              <w:ind w:left="20"/>
              <w:jc w:val="both"/>
            </w:pPr>
            <w:r>
              <w:rPr>
                <w:rFonts w:ascii="Times New Roman"/>
                <w:b w:val="false"/>
                <w:i w:val="false"/>
                <w:color w:val="000000"/>
                <w:sz w:val="20"/>
              </w:rPr>
              <w:t>
3) объекты с государственными материальными резервами (склады по хранению медицинских препаратов, ГСМ, продовольственные и вещевые склады);</w:t>
            </w:r>
          </w:p>
          <w:p>
            <w:pPr>
              <w:spacing w:after="20"/>
              <w:ind w:left="20"/>
              <w:jc w:val="both"/>
            </w:pPr>
            <w:r>
              <w:rPr>
                <w:rFonts w:ascii="Times New Roman"/>
                <w:b w:val="false"/>
                <w:i w:val="false"/>
                <w:color w:val="000000"/>
                <w:sz w:val="20"/>
              </w:rPr>
              <w:t>
4) государственные организации по проведению судебно-медицинской экспертизы;</w:t>
            </w:r>
          </w:p>
          <w:p>
            <w:pPr>
              <w:spacing w:after="20"/>
              <w:ind w:left="20"/>
              <w:jc w:val="both"/>
            </w:pPr>
            <w:r>
              <w:rPr>
                <w:rFonts w:ascii="Times New Roman"/>
                <w:b w:val="false"/>
                <w:i w:val="false"/>
                <w:color w:val="000000"/>
                <w:sz w:val="20"/>
              </w:rPr>
              <w:t>
5) объекты космической инфраструктуры;</w:t>
            </w:r>
          </w:p>
          <w:p>
            <w:pPr>
              <w:spacing w:after="20"/>
              <w:ind w:left="20"/>
              <w:jc w:val="both"/>
            </w:pPr>
            <w:r>
              <w:rPr>
                <w:rFonts w:ascii="Times New Roman"/>
                <w:b w:val="false"/>
                <w:i w:val="false"/>
                <w:color w:val="000000"/>
                <w:sz w:val="20"/>
              </w:rPr>
              <w:t>
6) объекты жизнеобеспечения;</w:t>
            </w:r>
          </w:p>
          <w:p>
            <w:pPr>
              <w:spacing w:after="20"/>
              <w:ind w:left="20"/>
              <w:jc w:val="both"/>
            </w:pPr>
            <w:r>
              <w:rPr>
                <w:rFonts w:ascii="Times New Roman"/>
                <w:b w:val="false"/>
                <w:i w:val="false"/>
                <w:color w:val="000000"/>
                <w:sz w:val="20"/>
              </w:rPr>
              <w:t>
7) объекты связи, теле- и радиовещания республиканского значения.</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любые факты пожаров, взрывов</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На объектах с массовым пребыванием людей:</w:t>
            </w:r>
          </w:p>
          <w:p>
            <w:pPr>
              <w:spacing w:after="20"/>
              <w:ind w:left="20"/>
              <w:jc w:val="both"/>
            </w:pPr>
            <w:r>
              <w:rPr>
                <w:rFonts w:ascii="Times New Roman"/>
                <w:b w:val="false"/>
                <w:i w:val="false"/>
                <w:color w:val="000000"/>
                <w:sz w:val="20"/>
              </w:rPr>
              <w:t>
1) объекты торговли с площадью 500м</w:t>
            </w:r>
            <w:r>
              <w:rPr>
                <w:rFonts w:ascii="Times New Roman"/>
                <w:b w:val="false"/>
                <w:i w:val="false"/>
                <w:color w:val="000000"/>
                <w:vertAlign w:val="superscript"/>
              </w:rPr>
              <w:t>2</w:t>
            </w:r>
            <w:r>
              <w:rPr>
                <w:rFonts w:ascii="Times New Roman"/>
                <w:b w:val="false"/>
                <w:i w:val="false"/>
                <w:color w:val="000000"/>
                <w:sz w:val="20"/>
              </w:rPr>
              <w:t xml:space="preserve"> и более;</w:t>
            </w:r>
          </w:p>
          <w:p>
            <w:pPr>
              <w:spacing w:after="20"/>
              <w:ind w:left="20"/>
              <w:jc w:val="both"/>
            </w:pPr>
            <w:r>
              <w:rPr>
                <w:rFonts w:ascii="Times New Roman"/>
                <w:b w:val="false"/>
                <w:i w:val="false"/>
                <w:color w:val="000000"/>
                <w:sz w:val="20"/>
              </w:rPr>
              <w:t>
2) объекты общественного питания;</w:t>
            </w:r>
          </w:p>
          <w:p>
            <w:pPr>
              <w:spacing w:after="20"/>
              <w:ind w:left="20"/>
              <w:jc w:val="both"/>
            </w:pPr>
            <w:r>
              <w:rPr>
                <w:rFonts w:ascii="Times New Roman"/>
                <w:b w:val="false"/>
                <w:i w:val="false"/>
                <w:color w:val="000000"/>
                <w:sz w:val="20"/>
              </w:rPr>
              <w:t>
3) концертные залы;</w:t>
            </w:r>
          </w:p>
          <w:p>
            <w:pPr>
              <w:spacing w:after="20"/>
              <w:ind w:left="20"/>
              <w:jc w:val="both"/>
            </w:pPr>
            <w:r>
              <w:rPr>
                <w:rFonts w:ascii="Times New Roman"/>
                <w:b w:val="false"/>
                <w:i w:val="false"/>
                <w:color w:val="000000"/>
                <w:sz w:val="20"/>
              </w:rPr>
              <w:t>
4) спортивные и развлекательные сооружения;</w:t>
            </w:r>
          </w:p>
          <w:p>
            <w:pPr>
              <w:spacing w:after="20"/>
              <w:ind w:left="20"/>
              <w:jc w:val="both"/>
            </w:pPr>
            <w:r>
              <w:rPr>
                <w:rFonts w:ascii="Times New Roman"/>
                <w:b w:val="false"/>
                <w:i w:val="false"/>
                <w:color w:val="000000"/>
                <w:sz w:val="20"/>
              </w:rPr>
              <w:t>
5) организации образования;</w:t>
            </w:r>
          </w:p>
          <w:p>
            <w:pPr>
              <w:spacing w:after="20"/>
              <w:ind w:left="20"/>
              <w:jc w:val="both"/>
            </w:pPr>
            <w:r>
              <w:rPr>
                <w:rFonts w:ascii="Times New Roman"/>
                <w:b w:val="false"/>
                <w:i w:val="false"/>
                <w:color w:val="000000"/>
                <w:sz w:val="20"/>
              </w:rPr>
              <w:t>
6) объекты здравоохранения;</w:t>
            </w:r>
          </w:p>
          <w:p>
            <w:pPr>
              <w:spacing w:after="20"/>
              <w:ind w:left="20"/>
              <w:jc w:val="both"/>
            </w:pPr>
            <w:r>
              <w:rPr>
                <w:rFonts w:ascii="Times New Roman"/>
                <w:b w:val="false"/>
                <w:i w:val="false"/>
                <w:color w:val="000000"/>
                <w:sz w:val="20"/>
              </w:rPr>
              <w:t>
7) места размещения туристов (гостиницы, мотели, кемпинги, турбазы, гостевые дома, дома отдыха;</w:t>
            </w:r>
          </w:p>
          <w:p>
            <w:pPr>
              <w:spacing w:after="20"/>
              <w:ind w:left="20"/>
              <w:jc w:val="both"/>
            </w:pPr>
            <w:r>
              <w:rPr>
                <w:rFonts w:ascii="Times New Roman"/>
                <w:b w:val="false"/>
                <w:i w:val="false"/>
                <w:color w:val="000000"/>
                <w:sz w:val="20"/>
              </w:rPr>
              <w:t>
8)иные публичные сооружения (посольства и дипломатические представительства, культовые здания, объекты государственных органов, физических и юридических лиц;</w:t>
            </w:r>
          </w:p>
          <w:p>
            <w:pPr>
              <w:spacing w:after="20"/>
              <w:ind w:left="20"/>
              <w:jc w:val="both"/>
            </w:pPr>
            <w:r>
              <w:rPr>
                <w:rFonts w:ascii="Times New Roman"/>
                <w:b w:val="false"/>
                <w:i w:val="false"/>
                <w:color w:val="000000"/>
                <w:sz w:val="20"/>
              </w:rPr>
              <w:t>
9) транспортные сооружения (вокзалы, станции, порты, аэропорты, аэродромы).</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Любые факты пожаров, взрывов</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На нефтяных и газоконденсатных месторождениях</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любые факты пожаров, взрывов</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Взрывы взрывных устройств, обнаружение (утрата) взрывчатых веществ или взрывного устройства, боеприпасов</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любые случаи неконтролируемого взрыва, обнаружения или утраты взрывчатого вещества или взрывного устройства</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На промышленных объектах, в зданиях (сооружениях) жилого, социально-бытового, культурно-досугового, учебно-воспитательного назначения, на открытых территориях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аварии с выбросом или утечкой сильнодействующих ядовитых веществ или биологически (бактериологических) опасных веществ, любые факты утраты или обнаружения источника сильнодействующих ядовитых веществ или биологически (бактериологических) опасных веществ - любой факт</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На атомных электростанциях (далее - АЭС), в научно-исследовательских учреждениях</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радиоактивное загрязнение окружающей среды вне санитарно-защитной зоны в 100 и более раз превышающие предельно допустимые уровни, выброс радиоактивных веществ (в 10 раз превышающий допустимый суточный выброс для данной АЭС (установки), аварии с выходом радиоактивных веществ, которые могут привести к трансграничному их распространению – любой факт; любые факты пожаров, взрывов</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В пределах 30 км от государственной границы Республики Казахстан</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регистрации высоких уровней радиации – любой факт</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Обнаружение (утрата) источников ионизирующего излучения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любой факт утери, хищения или обнаружения источников, ионизирующих излучение</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Аварии в пунктах хранения радиоактивных отходов, в хранилищах (контейнерах) отработавшего ядерного топлива</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любой факт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Прорыв плотин (дамб, шлюзов)</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создающие угрозу населению и территории</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Внезапные обрушения жилого, производственного, социально-бытового и культурного назначения, элементов транспортных коммуникаций (мостов, тоннелей и др. сооружений), в том числе строящихся</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повлекшие нарушение условий жизнедеятельности населения и функционирование объектов хозяйствования; наличие погибших, травмированных два человека и более</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Загрязнение атмосферного воздуха</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предельно допустимых концентраций вредных примесей в атмосфере в 50 и более раз: в 30-49 раз в течение 8 часов, в 20-29 раз в течение 2 суток, образование обширной зоны кислотных осадков</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Загрязнение поверхностных морских (речных) вод</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разовое превышение предельно допустимых концентраций загрязняющих веществ в 100 и более раз, если эти акватории не являются зонами хронического загрязнения, появление запаха воды интенсивностью более 4 баллов и несвойственного воде ранее, поступление токсических веществ, повлекших гибель рыбы и других водных организмов, снижение содержания растворенного кислорода до 2 мг/л и менее, покрытие пленкой 1/3 и более площади водоема, при его площади до 6 км</w:t>
            </w:r>
            <w:r>
              <w:rPr>
                <w:rFonts w:ascii="Times New Roman"/>
                <w:b w:val="false"/>
                <w:i w:val="false"/>
                <w:color w:val="000000"/>
                <w:vertAlign w:val="superscript"/>
              </w:rPr>
              <w:t>2</w:t>
            </w:r>
            <w:r>
              <w:rPr>
                <w:rFonts w:ascii="Times New Roman"/>
                <w:b w:val="false"/>
                <w:i w:val="false"/>
                <w:color w:val="000000"/>
                <w:sz w:val="20"/>
              </w:rPr>
              <w:t>, наличие тяжелых металлов (в том числе радиоактивных) и других вредных веществ сверх предельно допустимых концентраций или предельно допустимых уровней</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Загрязнение почв</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тяжелых металлов (в том числе радиоактивных) и других вредных веществ сверх предельно допустимых концентраций или предельно допустимых уровней, превышение предельно допустимых концентраций или предельно допустимых уровней по химически опасным и экологически вредным веществам в 50 и более раз или по радиоактивным веществам в 100 и более раз, загрязнение земель и недр токсикантами промышленного происхождения, более 50 предельно допустимых концентраций или 100-кратное превышение фоновых значений, загрязнение почв пестицидами более 50 предельно допустимых концентраций по санитарно-токсикологическим критериям или более 10 предельно допустимых концентраций по фитотоксикологическим критериям на площади более 100 га</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Отравление угарным газом, связанное с нарушением требований пожарной безопасности, без возникновения пожара.</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погибших, травмированных.</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В зданиях (сооружениях) жилого назначения, в дачных домиках, гаражах, банях (частные), хозяйственных постройках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пожары на площади 300м2 и более, либо при наличии погибших, травмированных людей взрывы.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ЧС природного характера</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Землетрясения</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интенсивность два и более баллов по шкале MSK-64</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Геологические опасные явления: оползни, обвалы, осыпи, камнепады, просадка лессовых пород, осадка земной поверхности</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нарушении функционирования других отраслей хозяйства; наличие погибших, травмированных</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Сели</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прохождение селей, в зоне поражения которых оказались населенные пункты, объекты хозяйственного комплекса, наличие погибших, пострадавших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Метеорологические опасные явления: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повлекшие нарушение условий жизнедеятельности населения и функционирование объектов хозяйствования; наличие погибших, травмированных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1.Сильный ветер (смерчи и шквалы)</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ветра при порывах 25 м/сек и более</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Крупный град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градин 20 мм и более</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Сильный дождь (ливень)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осадков 50 мм и более в течении 12 часов и менее, а в горных, селевых и ливнеопасных районах - 30 мм и более за 12 часов и менее</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Сильный снегопад</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осадков 20 мм и более за 12 часов</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Сильная метель (снежные заносы)</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12 часов и более при преобладающей скорости ветра 15 м/сек и более</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Сильный гололед, сильное оледенение, налипание мокрого снега</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отложений на проводах 20 мм и более, наличие льда на участках дорог более 1 км</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Сильный мороз, сильная жара</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территориальными подразделениями КЧС МВД РК совместно с местными исполнительными органами</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Заморозки</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вегетативный период понижение температуры воздуха (на поверхности почвы) ниже 0</w:t>
            </w:r>
            <w:r>
              <w:rPr>
                <w:rFonts w:ascii="Times New Roman"/>
                <w:b w:val="false"/>
                <w:i w:val="false"/>
                <w:color w:val="000000"/>
                <w:vertAlign w:val="superscript"/>
              </w:rPr>
              <w:t>о</w:t>
            </w:r>
            <w:r>
              <w:rPr>
                <w:rFonts w:ascii="Times New Roman"/>
                <w:b w:val="false"/>
                <w:i w:val="false"/>
                <w:color w:val="000000"/>
                <w:sz w:val="20"/>
              </w:rPr>
              <w:t xml:space="preserve"> С; сроки (весна-начало лета) и экстремально ранние сроки (лето-начало осени) в период активной вегетации сельхозкультур, приводящие к их гибели</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Засуха</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в течение 20 дней и более относительной влажности воздуха днем 30% и менее при запасах влаги 35 мм и менее в метровом слое почвы, вызывающее повреждение растений</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 Сильный туман</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100 м и менее в течение 12 часов и более</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 Пыльные (песчаные) бури</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12 часов и более, при преобладающей скорости ветра 15 м/сек и более</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 Снежные лавины</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сход снежных лавин, в зоне поражения которых оказались населенные пункты, инженерные инфраструктуры, транспортные коммуникации, объекты хозяйственного комплекса, наличие погибших, пострадавших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 Суховей</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в течение 5 дней среднесуточной температуры воздуха более 25</w:t>
            </w:r>
            <w:r>
              <w:rPr>
                <w:rFonts w:ascii="Times New Roman"/>
                <w:b w:val="false"/>
                <w:i w:val="false"/>
                <w:color w:val="000000"/>
                <w:vertAlign w:val="superscript"/>
              </w:rPr>
              <w:t>о</w:t>
            </w:r>
            <w:r>
              <w:rPr>
                <w:rFonts w:ascii="Times New Roman"/>
                <w:b w:val="false"/>
                <w:i w:val="false"/>
                <w:color w:val="000000"/>
                <w:sz w:val="20"/>
              </w:rPr>
              <w:t>С при ветре более 5 м/сек и относительной влажности воздуха менее 30% в период цветения, налива и созревания зерна</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Гидрологические опасные явления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затопления или угрозы затопления населения и территории, наличие погибших, травмированных три человека и более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Высокие уровни воды (наводнения) при половодьях, дождевых паводках, заторах и зажорах, ветровых нагонах</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превышение особо опасных (высоких) уровней с затоплением или угрозой затопления населенных пунктов и хозяйственных объектов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Низкие уровни воды</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проектных отметок водозаборных сооружений крупных городов, промышленных районов и оросительных систем, навигационных уровней на судоходных реках в течение месяца и более</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Природные пожары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угрозы населенным пунктам, наличие погибших, травмированных людей</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Лесные пожары</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площади 25 га и более</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Степные пожары (травостои)</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площади 50 га и более</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2.5.4.Горение полей с посевами зерновых и других культур</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площади 20 га и более</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Инфекционные заболевания</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выявлении заболевших или вирусоносителей особо опасных инфекционных заболеваний таких как чума, холера, желтая лихорадка, лепра;</w:t>
            </w:r>
          </w:p>
          <w:p>
            <w:pPr>
              <w:spacing w:after="20"/>
              <w:ind w:left="20"/>
              <w:jc w:val="both"/>
            </w:pPr>
            <w:r>
              <w:rPr>
                <w:rFonts w:ascii="Times New Roman"/>
                <w:b w:val="false"/>
                <w:i w:val="false"/>
                <w:color w:val="000000"/>
                <w:sz w:val="20"/>
              </w:rPr>
              <w:t>
при каждом летальном исходе с диагнозом или подозрением на заболевание такими опасными инфекциями, как брюшной тиф, сыпной тиф, паратифы А, В, С, сибирская язва, туляремия, малярия, крымская геморрагическая лихорадка, лихорадка Эбола, лихорадка Марбург; тяжелый острый респираторный синдром, пандемический грипп (A/H1N1, птичий грипп и другие виды);</w:t>
            </w:r>
          </w:p>
          <w:p>
            <w:pPr>
              <w:spacing w:after="20"/>
              <w:ind w:left="20"/>
              <w:jc w:val="both"/>
            </w:pPr>
            <w:r>
              <w:rPr>
                <w:rFonts w:ascii="Times New Roman"/>
                <w:b w:val="false"/>
                <w:i w:val="false"/>
                <w:color w:val="000000"/>
                <w:sz w:val="20"/>
              </w:rPr>
              <w:t>
при каждом летальном исходе с диагнозом или подозрением на заболевание вирусные энцефалиты, в т.ч. японский энцефалит;</w:t>
            </w:r>
          </w:p>
          <w:p>
            <w:pPr>
              <w:spacing w:after="20"/>
              <w:ind w:left="20"/>
              <w:jc w:val="both"/>
            </w:pPr>
            <w:r>
              <w:rPr>
                <w:rFonts w:ascii="Times New Roman"/>
                <w:b w:val="false"/>
                <w:i w:val="false"/>
                <w:color w:val="000000"/>
                <w:sz w:val="20"/>
              </w:rPr>
              <w:t>
при каждом летальном исходе с диагнозом или подозрением на заболевание зоонозными инфекциями как бруцеллез, бешенство, ящур, листериоз;</w:t>
            </w:r>
          </w:p>
          <w:p>
            <w:pPr>
              <w:spacing w:after="20"/>
              <w:ind w:left="20"/>
              <w:jc w:val="both"/>
            </w:pPr>
            <w:r>
              <w:rPr>
                <w:rFonts w:ascii="Times New Roman"/>
                <w:b w:val="false"/>
                <w:i w:val="false"/>
                <w:color w:val="000000"/>
                <w:sz w:val="20"/>
              </w:rPr>
              <w:t>
случаи вирусных гепатитов, пищевых токсикоинфекций, ботулизма, сальмонелеза, дизентерии и других острых кишечных инфекций – при регистрации 10 и более связанных между собой случаев;</w:t>
            </w:r>
          </w:p>
          <w:p>
            <w:pPr>
              <w:spacing w:after="20"/>
              <w:ind w:left="20"/>
              <w:jc w:val="both"/>
            </w:pPr>
            <w:r>
              <w:rPr>
                <w:rFonts w:ascii="Times New Roman"/>
                <w:b w:val="false"/>
                <w:i w:val="false"/>
                <w:color w:val="000000"/>
                <w:sz w:val="20"/>
              </w:rPr>
              <w:t>
Корь, краснуха, дифтерия и острые вялые параличи – при регистрации 10 и более связанных между собой случаев;</w:t>
            </w:r>
          </w:p>
          <w:p>
            <w:pPr>
              <w:spacing w:after="20"/>
              <w:ind w:left="20"/>
              <w:jc w:val="both"/>
            </w:pPr>
            <w:r>
              <w:rPr>
                <w:rFonts w:ascii="Times New Roman"/>
                <w:b w:val="false"/>
                <w:i w:val="false"/>
                <w:color w:val="000000"/>
                <w:sz w:val="20"/>
              </w:rPr>
              <w:t xml:space="preserve">
при заболеваниях невыясненной этиологии, возникших одновременно, лихорадочных заболеваний неустановленного диагноза с числом погибших, пострадавших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Лучевые поражения</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каждом случае установления диагноза острой или хронической лучевой болезни, местного лучевого поражения</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Пищевые отравления</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случаях пищевых отравлений, связанных с предприятиями пищевых отраслей промышленности, общественного питания и пищеблоками детских и лечебно-профилактических учреждений, независимо от числа пострадавших</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Отравления неустановленными ядовитыми веществами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при наличии погибших и пострадавших два человека и более</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Заболевание и гибель животных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гибель (заболевание), в том числе диких, когда падеж (количество) и заболеваний) превышает среднестатистические в 3 и более раз</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Заболевание и гибель растений (особо опасная или массовая болезнь сельскохозяйственных растений, особо опасная или массовая гибель дикорастущих растений)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гибель растительности (ожоги, усыхание и другие признаки), в том числе лесов и сельскохозяйственных растений, на площади 0,25 га; массовое распространение вредителей</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Утонувшие на водах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утонувших при купании на контролируемых и не контролируемых водоемах, городских и частных пляжей, при ловле рыбы, отдыхе вблизи водоемов, катании на плавательных средствах, гибель детей при нахождении вблизи водоемов (без присмотра взрослых)</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Падение небесных тел</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любые случаи падения небесных тел</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Ухудшение радиационной обстановки в околоземном космическом пространстве</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потока протонов с энергией более 25 мэв на площади 5x10 см</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Появление аномальных атмосферных явлений</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любые случаи регистрации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координации</w:t>
            </w:r>
            <w:r>
              <w:br/>
            </w:r>
            <w:r>
              <w:rPr>
                <w:rFonts w:ascii="Times New Roman"/>
                <w:b w:val="false"/>
                <w:i w:val="false"/>
                <w:color w:val="000000"/>
                <w:sz w:val="20"/>
              </w:rPr>
              <w:t>деятельности дежурных</w:t>
            </w:r>
            <w:r>
              <w:br/>
            </w:r>
            <w:r>
              <w:rPr>
                <w:rFonts w:ascii="Times New Roman"/>
                <w:b w:val="false"/>
                <w:i w:val="false"/>
                <w:color w:val="000000"/>
                <w:sz w:val="20"/>
              </w:rPr>
              <w:t>диспетчерских служб</w:t>
            </w:r>
            <w:r>
              <w:br/>
            </w:r>
            <w:r>
              <w:rPr>
                <w:rFonts w:ascii="Times New Roman"/>
                <w:b w:val="false"/>
                <w:i w:val="false"/>
                <w:color w:val="000000"/>
                <w:sz w:val="20"/>
              </w:rPr>
              <w:t>на территории</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w:t>
      </w:r>
      <w:r>
        <w:rPr>
          <w:rFonts w:ascii="Times New Roman"/>
          <w:b w:val="false"/>
          <w:i w:val="false"/>
          <w:color w:val="000000"/>
          <w:sz w:val="28"/>
          <w:u w:val="single"/>
        </w:rPr>
        <w:t>Формы предоставления оперативной информации</w:t>
      </w:r>
    </w:p>
    <w:p>
      <w:pPr>
        <w:spacing w:after="0"/>
        <w:ind w:left="0"/>
        <w:jc w:val="both"/>
      </w:pPr>
      <w:r>
        <w:rPr>
          <w:rFonts w:ascii="Times New Roman"/>
          <w:b w:val="false"/>
          <w:i w:val="false"/>
          <w:color w:val="000000"/>
          <w:sz w:val="28"/>
        </w:rPr>
        <w:t>
      Форма ЧС-1</w:t>
      </w:r>
    </w:p>
    <w:p>
      <w:pPr>
        <w:spacing w:after="0"/>
        <w:ind w:left="0"/>
        <w:jc w:val="both"/>
      </w:pPr>
      <w:r>
        <w:rPr>
          <w:rFonts w:ascii="Times New Roman"/>
          <w:b w:val="false"/>
          <w:i w:val="false"/>
          <w:color w:val="000000"/>
          <w:sz w:val="28"/>
        </w:rPr>
        <w:t>
      </w:t>
      </w:r>
      <w:r>
        <w:rPr>
          <w:rFonts w:ascii="Times New Roman"/>
          <w:b/>
          <w:i w:val="false"/>
          <w:color w:val="000000"/>
          <w:sz w:val="28"/>
        </w:rPr>
        <w:t>Экстренная информация по чрезвычайной ситуации № ___</w:t>
      </w:r>
    </w:p>
    <w:p>
      <w:pPr>
        <w:spacing w:after="0"/>
        <w:ind w:left="0"/>
        <w:jc w:val="both"/>
      </w:pPr>
      <w:r>
        <w:rPr>
          <w:rFonts w:ascii="Times New Roman"/>
          <w:b w:val="false"/>
          <w:i w:val="false"/>
          <w:color w:val="000000"/>
          <w:sz w:val="28"/>
        </w:rPr>
        <w:t>
      </w:t>
      </w:r>
      <w:r>
        <w:rPr>
          <w:rFonts w:ascii="Times New Roman"/>
          <w:b w:val="false"/>
          <w:i/>
          <w:color w:val="000000"/>
          <w:sz w:val="28"/>
        </w:rPr>
        <w:t>1. Вид чрезвычайной ситуации (согласно классификатора ЧС): 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2. Дата происшествия:_____. ____________. _______ г.</w:t>
      </w:r>
    </w:p>
    <w:p>
      <w:pPr>
        <w:spacing w:after="0"/>
        <w:ind w:left="0"/>
        <w:jc w:val="both"/>
      </w:pPr>
      <w:r>
        <w:rPr>
          <w:rFonts w:ascii="Times New Roman"/>
          <w:b w:val="false"/>
          <w:i w:val="false"/>
          <w:color w:val="000000"/>
          <w:sz w:val="28"/>
        </w:rPr>
        <w:t>
      </w:t>
      </w:r>
      <w:r>
        <w:rPr>
          <w:rFonts w:ascii="Times New Roman"/>
          <w:b w:val="false"/>
          <w:i/>
          <w:color w:val="000000"/>
          <w:sz w:val="28"/>
        </w:rPr>
        <w:t>3. Время происшествия (астанинское, местное):</w:t>
      </w:r>
    </w:p>
    <w:p>
      <w:pPr>
        <w:spacing w:after="0"/>
        <w:ind w:left="0"/>
        <w:jc w:val="both"/>
      </w:pPr>
      <w:r>
        <w:rPr>
          <w:rFonts w:ascii="Times New Roman"/>
          <w:b w:val="false"/>
          <w:i w:val="false"/>
          <w:color w:val="000000"/>
          <w:sz w:val="28"/>
        </w:rPr>
        <w:t>
      </w:t>
      </w:r>
      <w:r>
        <w:rPr>
          <w:rFonts w:ascii="Times New Roman"/>
          <w:b/>
          <w:i w:val="false"/>
          <w:color w:val="000000"/>
          <w:sz w:val="28"/>
        </w:rPr>
        <w:t>_______</w:t>
      </w:r>
      <w:r>
        <w:rPr>
          <w:rFonts w:ascii="Times New Roman"/>
          <w:b w:val="false"/>
          <w:i w:val="false"/>
          <w:color w:val="000000"/>
          <w:sz w:val="28"/>
        </w:rPr>
        <w:t>час _______ мин. (аст.), _______час _______ мин. (мест.)</w:t>
      </w:r>
    </w:p>
    <w:p>
      <w:pPr>
        <w:spacing w:after="0"/>
        <w:ind w:left="0"/>
        <w:jc w:val="both"/>
      </w:pPr>
      <w:r>
        <w:rPr>
          <w:rFonts w:ascii="Times New Roman"/>
          <w:b w:val="false"/>
          <w:i w:val="false"/>
          <w:color w:val="000000"/>
          <w:sz w:val="28"/>
        </w:rPr>
        <w:t>
      </w:t>
      </w:r>
      <w:r>
        <w:rPr>
          <w:rFonts w:ascii="Times New Roman"/>
          <w:b w:val="false"/>
          <w:i/>
          <w:color w:val="000000"/>
          <w:sz w:val="28"/>
        </w:rPr>
        <w:t>4. Место ЧС:</w:t>
      </w:r>
    </w:p>
    <w:p>
      <w:pPr>
        <w:spacing w:after="0"/>
        <w:ind w:left="0"/>
        <w:jc w:val="both"/>
      </w:pPr>
      <w:r>
        <w:rPr>
          <w:rFonts w:ascii="Times New Roman"/>
          <w:b w:val="false"/>
          <w:i w:val="false"/>
          <w:color w:val="000000"/>
          <w:sz w:val="28"/>
        </w:rPr>
        <w:t>
      Область _____________________________________________________________</w:t>
      </w:r>
    </w:p>
    <w:p>
      <w:pPr>
        <w:spacing w:after="0"/>
        <w:ind w:left="0"/>
        <w:jc w:val="both"/>
      </w:pPr>
      <w:r>
        <w:rPr>
          <w:rFonts w:ascii="Times New Roman"/>
          <w:b w:val="false"/>
          <w:i w:val="false"/>
          <w:color w:val="000000"/>
          <w:sz w:val="28"/>
        </w:rPr>
        <w:t>
      Уточняющие координаты _______________________________________________</w:t>
      </w:r>
    </w:p>
    <w:p>
      <w:pPr>
        <w:spacing w:after="0"/>
        <w:ind w:left="0"/>
        <w:jc w:val="both"/>
      </w:pPr>
      <w:r>
        <w:rPr>
          <w:rFonts w:ascii="Times New Roman"/>
          <w:b w:val="false"/>
          <w:i w:val="false"/>
          <w:color w:val="000000"/>
          <w:sz w:val="28"/>
        </w:rPr>
        <w:t>
      Район _______________________________________________________________</w:t>
      </w:r>
    </w:p>
    <w:p>
      <w:pPr>
        <w:spacing w:after="0"/>
        <w:ind w:left="0"/>
        <w:jc w:val="both"/>
      </w:pPr>
      <w:r>
        <w:rPr>
          <w:rFonts w:ascii="Times New Roman"/>
          <w:b w:val="false"/>
          <w:i w:val="false"/>
          <w:color w:val="000000"/>
          <w:sz w:val="28"/>
        </w:rPr>
        <w:t>
      Населенный пункт (город, село и т.д.) 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5. Наименование объекта:</w:t>
      </w:r>
      <w:r>
        <w:rPr>
          <w:rFonts w:ascii="Times New Roman"/>
          <w:b w:val="false"/>
          <w:i w:val="false"/>
          <w:color w:val="000000"/>
          <w:sz w:val="28"/>
        </w:rPr>
        <w:t xml:space="preserve"> 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6. Характер и масштаб</w:t>
      </w:r>
    </w:p>
    <w:p>
      <w:pPr>
        <w:spacing w:after="0"/>
        <w:ind w:left="0"/>
        <w:jc w:val="both"/>
      </w:pPr>
      <w:r>
        <w:rPr>
          <w:rFonts w:ascii="Times New Roman"/>
          <w:b w:val="false"/>
          <w:i w:val="false"/>
          <w:color w:val="000000"/>
          <w:sz w:val="28"/>
        </w:rPr>
        <w:t>
      </w:t>
      </w:r>
      <w:r>
        <w:rPr>
          <w:rFonts w:ascii="Times New Roman"/>
          <w:b/>
          <w:i w:val="false"/>
          <w:color w:val="000000"/>
          <w:sz w:val="28"/>
        </w:rPr>
        <w:t>ЧС:</w:t>
      </w: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7. Количество пострадавших/ из них</w:t>
      </w:r>
    </w:p>
    <w:p>
      <w:pPr>
        <w:spacing w:after="0"/>
        <w:ind w:left="0"/>
        <w:jc w:val="both"/>
      </w:pPr>
      <w:r>
        <w:rPr>
          <w:rFonts w:ascii="Times New Roman"/>
          <w:b w:val="false"/>
          <w:i w:val="false"/>
          <w:color w:val="000000"/>
          <w:sz w:val="28"/>
        </w:rPr>
        <w:t>
      </w:t>
      </w:r>
      <w:r>
        <w:rPr>
          <w:rFonts w:ascii="Times New Roman"/>
          <w:b/>
          <w:i w:val="false"/>
          <w:color w:val="000000"/>
          <w:sz w:val="28"/>
        </w:rPr>
        <w:t>детей:</w:t>
      </w: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w:t>
      </w:r>
      <w:r>
        <w:rPr>
          <w:rFonts w:ascii="Times New Roman"/>
          <w:b w:val="false"/>
          <w:i/>
          <w:color w:val="000000"/>
          <w:sz w:val="28"/>
        </w:rPr>
        <w:t>погибло</w:t>
      </w:r>
      <w:r>
        <w:rPr>
          <w:rFonts w:ascii="Times New Roman"/>
          <w:b w:val="false"/>
          <w:i/>
          <w:color w:val="000000"/>
          <w:sz w:val="28"/>
        </w:rPr>
        <w:t xml:space="preserve"> ____________________ /</w:t>
      </w:r>
      <w:r>
        <w:rPr>
          <w:rFonts w:ascii="Times New Roman"/>
          <w:b w:val="false"/>
          <w:i/>
          <w:color w:val="000000"/>
          <w:sz w:val="28"/>
        </w:rPr>
        <w:t>из них детей</w:t>
      </w:r>
      <w:r>
        <w:rPr>
          <w:rFonts w:ascii="Times New Roman"/>
          <w:b w:val="false"/>
          <w:i/>
          <w:color w:val="000000"/>
          <w:sz w:val="28"/>
        </w:rPr>
        <w:t xml:space="preserve"> _________________</w:t>
      </w:r>
    </w:p>
    <w:p>
      <w:pPr>
        <w:spacing w:after="0"/>
        <w:ind w:left="0"/>
        <w:jc w:val="both"/>
      </w:pPr>
      <w:r>
        <w:rPr>
          <w:rFonts w:ascii="Times New Roman"/>
          <w:b w:val="false"/>
          <w:i w:val="false"/>
          <w:color w:val="000000"/>
          <w:sz w:val="28"/>
        </w:rPr>
        <w:t>
      </w:t>
      </w:r>
      <w:r>
        <w:rPr>
          <w:rFonts w:ascii="Times New Roman"/>
          <w:b w:val="false"/>
          <w:i/>
          <w:color w:val="000000"/>
          <w:sz w:val="28"/>
        </w:rPr>
        <w:t>травмировано</w:t>
      </w:r>
      <w:r>
        <w:rPr>
          <w:rFonts w:ascii="Times New Roman"/>
          <w:b w:val="false"/>
          <w:i/>
          <w:color w:val="000000"/>
          <w:sz w:val="28"/>
        </w:rPr>
        <w:t xml:space="preserve"> ______________ / </w:t>
      </w:r>
      <w:r>
        <w:rPr>
          <w:rFonts w:ascii="Times New Roman"/>
          <w:b w:val="false"/>
          <w:i/>
          <w:color w:val="000000"/>
          <w:sz w:val="28"/>
        </w:rPr>
        <w:t>из них детей</w:t>
      </w:r>
      <w:r>
        <w:rPr>
          <w:rFonts w:ascii="Times New Roman"/>
          <w:b w:val="false"/>
          <w:i/>
          <w:color w:val="000000"/>
          <w:sz w:val="28"/>
        </w:rPr>
        <w:t xml:space="preserve"> _________________</w:t>
      </w:r>
    </w:p>
    <w:p>
      <w:pPr>
        <w:spacing w:after="0"/>
        <w:ind w:left="0"/>
        <w:jc w:val="both"/>
      </w:pPr>
      <w:r>
        <w:rPr>
          <w:rFonts w:ascii="Times New Roman"/>
          <w:b w:val="false"/>
          <w:i w:val="false"/>
          <w:color w:val="000000"/>
          <w:sz w:val="28"/>
        </w:rPr>
        <w:t>
      </w:t>
      </w:r>
      <w:r>
        <w:rPr>
          <w:rFonts w:ascii="Times New Roman"/>
          <w:b w:val="false"/>
          <w:i/>
          <w:color w:val="000000"/>
          <w:sz w:val="28"/>
        </w:rPr>
        <w:t>госпитализировано</w:t>
      </w:r>
      <w:r>
        <w:rPr>
          <w:rFonts w:ascii="Times New Roman"/>
          <w:b w:val="false"/>
          <w:i/>
          <w:color w:val="000000"/>
          <w:sz w:val="28"/>
        </w:rPr>
        <w:t xml:space="preserve"> _________ / </w:t>
      </w:r>
      <w:r>
        <w:rPr>
          <w:rFonts w:ascii="Times New Roman"/>
          <w:b w:val="false"/>
          <w:i/>
          <w:color w:val="000000"/>
          <w:sz w:val="28"/>
        </w:rPr>
        <w:t>из них детей</w:t>
      </w:r>
      <w:r>
        <w:rPr>
          <w:rFonts w:ascii="Times New Roman"/>
          <w:b w:val="false"/>
          <w:i/>
          <w:color w:val="000000"/>
          <w:sz w:val="28"/>
        </w:rPr>
        <w:t xml:space="preserve"> ________________</w:t>
      </w:r>
    </w:p>
    <w:p>
      <w:pPr>
        <w:spacing w:after="0"/>
        <w:ind w:left="0"/>
        <w:jc w:val="both"/>
      </w:pPr>
      <w:r>
        <w:rPr>
          <w:rFonts w:ascii="Times New Roman"/>
          <w:b w:val="false"/>
          <w:i w:val="false"/>
          <w:color w:val="000000"/>
          <w:sz w:val="28"/>
        </w:rPr>
        <w:t>
      </w:t>
      </w:r>
      <w:r>
        <w:rPr>
          <w:rFonts w:ascii="Times New Roman"/>
          <w:b w:val="false"/>
          <w:i/>
          <w:color w:val="000000"/>
          <w:sz w:val="28"/>
        </w:rPr>
        <w:t>эвакуировано</w:t>
      </w:r>
      <w:r>
        <w:rPr>
          <w:rFonts w:ascii="Times New Roman"/>
          <w:b w:val="false"/>
          <w:i/>
          <w:color w:val="000000"/>
          <w:sz w:val="28"/>
        </w:rPr>
        <w:t xml:space="preserve"> ______________ / </w:t>
      </w:r>
      <w:r>
        <w:rPr>
          <w:rFonts w:ascii="Times New Roman"/>
          <w:b w:val="false"/>
          <w:i/>
          <w:color w:val="000000"/>
          <w:sz w:val="28"/>
        </w:rPr>
        <w:t>из них детей</w:t>
      </w:r>
      <w:r>
        <w:rPr>
          <w:rFonts w:ascii="Times New Roman"/>
          <w:b w:val="false"/>
          <w:i/>
          <w:color w:val="000000"/>
          <w:sz w:val="28"/>
        </w:rPr>
        <w:t xml:space="preserve"> ________________</w:t>
      </w:r>
    </w:p>
    <w:p>
      <w:pPr>
        <w:spacing w:after="0"/>
        <w:ind w:left="0"/>
        <w:jc w:val="both"/>
      </w:pPr>
      <w:r>
        <w:rPr>
          <w:rFonts w:ascii="Times New Roman"/>
          <w:b w:val="false"/>
          <w:i w:val="false"/>
          <w:color w:val="000000"/>
          <w:sz w:val="28"/>
        </w:rPr>
        <w:t>
      </w:t>
      </w:r>
      <w:r>
        <w:rPr>
          <w:rFonts w:ascii="Times New Roman"/>
          <w:b w:val="false"/>
          <w:i/>
          <w:color w:val="000000"/>
          <w:sz w:val="28"/>
        </w:rPr>
        <w:t>спасено</w:t>
      </w:r>
      <w:r>
        <w:rPr>
          <w:rFonts w:ascii="Times New Roman"/>
          <w:b w:val="false"/>
          <w:i/>
          <w:color w:val="000000"/>
          <w:sz w:val="28"/>
        </w:rPr>
        <w:t xml:space="preserve"> __________________ / </w:t>
      </w:r>
      <w:r>
        <w:rPr>
          <w:rFonts w:ascii="Times New Roman"/>
          <w:b w:val="false"/>
          <w:i/>
          <w:color w:val="000000"/>
          <w:sz w:val="28"/>
        </w:rPr>
        <w:t>из них детей</w:t>
      </w:r>
      <w:r>
        <w:rPr>
          <w:rFonts w:ascii="Times New Roman"/>
          <w:b w:val="false"/>
          <w:i/>
          <w:color w:val="000000"/>
          <w:sz w:val="28"/>
        </w:rPr>
        <w:t xml:space="preserve"> _________________</w:t>
      </w:r>
    </w:p>
    <w:p>
      <w:pPr>
        <w:spacing w:after="0"/>
        <w:ind w:left="0"/>
        <w:jc w:val="both"/>
      </w:pPr>
      <w:r>
        <w:rPr>
          <w:rFonts w:ascii="Times New Roman"/>
          <w:b w:val="false"/>
          <w:i w:val="false"/>
          <w:color w:val="000000"/>
          <w:sz w:val="28"/>
        </w:rPr>
        <w:t>
      </w:t>
      </w:r>
      <w:r>
        <w:rPr>
          <w:rFonts w:ascii="Times New Roman"/>
          <w:b w:val="false"/>
          <w:i/>
          <w:color w:val="000000"/>
          <w:sz w:val="28"/>
        </w:rPr>
        <w:t>пропало без вести</w:t>
      </w:r>
      <w:r>
        <w:rPr>
          <w:rFonts w:ascii="Times New Roman"/>
          <w:b w:val="false"/>
          <w:i/>
          <w:color w:val="000000"/>
          <w:sz w:val="28"/>
        </w:rPr>
        <w:t xml:space="preserve"> ________ / </w:t>
      </w:r>
      <w:r>
        <w:rPr>
          <w:rFonts w:ascii="Times New Roman"/>
          <w:b w:val="false"/>
          <w:i/>
          <w:color w:val="000000"/>
          <w:sz w:val="28"/>
        </w:rPr>
        <w:t>из них детей</w:t>
      </w:r>
      <w:r>
        <w:rPr>
          <w:rFonts w:ascii="Times New Roman"/>
          <w:b w:val="false"/>
          <w:i/>
          <w:color w:val="000000"/>
          <w:sz w:val="28"/>
        </w:rPr>
        <w:t xml:space="preserve"> _________________</w:t>
      </w:r>
    </w:p>
    <w:p>
      <w:pPr>
        <w:spacing w:after="0"/>
        <w:ind w:left="0"/>
        <w:jc w:val="both"/>
      </w:pPr>
      <w:r>
        <w:rPr>
          <w:rFonts w:ascii="Times New Roman"/>
          <w:b w:val="false"/>
          <w:i w:val="false"/>
          <w:color w:val="000000"/>
          <w:sz w:val="28"/>
        </w:rPr>
        <w:t>
      </w:t>
      </w:r>
      <w:r>
        <w:rPr>
          <w:rFonts w:ascii="Times New Roman"/>
          <w:b w:val="false"/>
          <w:i/>
          <w:color w:val="000000"/>
          <w:sz w:val="28"/>
        </w:rPr>
        <w:t>8. Влияние чрезвычайной ситуации на работу других отраслей: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 xml:space="preserve">9. Возможность ликвидации ЧС собственными силами (да, нет): </w:t>
      </w:r>
      <w:r>
        <w:rPr>
          <w:rFonts w:ascii="Times New Roman"/>
          <w:b w:val="false"/>
          <w:i/>
          <w:color w:val="000000"/>
          <w:sz w:val="28"/>
        </w:rPr>
        <w:t>___</w:t>
      </w:r>
    </w:p>
    <w:p>
      <w:pPr>
        <w:spacing w:after="0"/>
        <w:ind w:left="0"/>
        <w:jc w:val="both"/>
      </w:pPr>
      <w:r>
        <w:rPr>
          <w:rFonts w:ascii="Times New Roman"/>
          <w:b w:val="false"/>
          <w:i w:val="false"/>
          <w:color w:val="000000"/>
          <w:sz w:val="28"/>
        </w:rPr>
        <w:t>
      </w:t>
      </w:r>
      <w:r>
        <w:rPr>
          <w:rFonts w:ascii="Times New Roman"/>
          <w:b w:val="false"/>
          <w:i/>
          <w:color w:val="000000"/>
          <w:sz w:val="28"/>
        </w:rPr>
        <w:t>10. Силы и средства, задействованные в ликвидации ЧС:</w:t>
      </w:r>
    </w:p>
    <w:p>
      <w:pPr>
        <w:spacing w:after="0"/>
        <w:ind w:left="0"/>
        <w:jc w:val="both"/>
      </w:pPr>
      <w:r>
        <w:rPr>
          <w:rFonts w:ascii="Times New Roman"/>
          <w:b w:val="false"/>
          <w:i w:val="false"/>
          <w:color w:val="000000"/>
          <w:sz w:val="28"/>
        </w:rPr>
        <w:t>
      </w:t>
      </w:r>
      <w:r>
        <w:rPr>
          <w:rFonts w:ascii="Times New Roman"/>
          <w:b w:val="false"/>
          <w:i/>
          <w:color w:val="000000"/>
          <w:sz w:val="28"/>
        </w:rPr>
        <w:t>КЧС:</w:t>
      </w:r>
    </w:p>
    <w:p>
      <w:pPr>
        <w:spacing w:after="0"/>
        <w:ind w:left="0"/>
        <w:jc w:val="both"/>
      </w:pPr>
      <w:r>
        <w:rPr>
          <w:rFonts w:ascii="Times New Roman"/>
          <w:b w:val="false"/>
          <w:i w:val="false"/>
          <w:color w:val="000000"/>
          <w:sz w:val="28"/>
        </w:rPr>
        <w:t>
      Количество личного состава __________________________________________</w:t>
      </w:r>
    </w:p>
    <w:p>
      <w:pPr>
        <w:spacing w:after="0"/>
        <w:ind w:left="0"/>
        <w:jc w:val="both"/>
      </w:pPr>
      <w:r>
        <w:rPr>
          <w:rFonts w:ascii="Times New Roman"/>
          <w:b w:val="false"/>
          <w:i w:val="false"/>
          <w:color w:val="000000"/>
          <w:sz w:val="28"/>
        </w:rPr>
        <w:t>
      Количество техники __________________________________________________</w:t>
      </w:r>
    </w:p>
    <w:p>
      <w:pPr>
        <w:spacing w:after="0"/>
        <w:ind w:left="0"/>
        <w:jc w:val="both"/>
      </w:pPr>
      <w:r>
        <w:rPr>
          <w:rFonts w:ascii="Times New Roman"/>
          <w:b w:val="false"/>
          <w:i w:val="false"/>
          <w:color w:val="000000"/>
          <w:sz w:val="28"/>
        </w:rPr>
        <w:t xml:space="preserve">
      (указать по видам: авиатехника, плавательные средства, инженерная </w:t>
      </w:r>
    </w:p>
    <w:p>
      <w:pPr>
        <w:spacing w:after="0"/>
        <w:ind w:left="0"/>
        <w:jc w:val="both"/>
      </w:pPr>
      <w:r>
        <w:rPr>
          <w:rFonts w:ascii="Times New Roman"/>
          <w:b w:val="false"/>
          <w:i w:val="false"/>
          <w:color w:val="000000"/>
          <w:sz w:val="28"/>
        </w:rPr>
        <w:t>
      и т.д.)</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Коммунальных и других служб:</w:t>
      </w:r>
    </w:p>
    <w:p>
      <w:pPr>
        <w:spacing w:after="0"/>
        <w:ind w:left="0"/>
        <w:jc w:val="both"/>
      </w:pPr>
      <w:r>
        <w:rPr>
          <w:rFonts w:ascii="Times New Roman"/>
          <w:b w:val="false"/>
          <w:i w:val="false"/>
          <w:color w:val="000000"/>
          <w:sz w:val="28"/>
        </w:rPr>
        <w:t>
      Количество человек __________________________________________________</w:t>
      </w:r>
    </w:p>
    <w:p>
      <w:pPr>
        <w:spacing w:after="0"/>
        <w:ind w:left="0"/>
        <w:jc w:val="both"/>
      </w:pPr>
      <w:r>
        <w:rPr>
          <w:rFonts w:ascii="Times New Roman"/>
          <w:b w:val="false"/>
          <w:i w:val="false"/>
          <w:color w:val="000000"/>
          <w:sz w:val="28"/>
        </w:rPr>
        <w:t>
      Количество техники 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11. Должность, Ф.И.О (при его наличии), оперативного дежурного</w:t>
      </w:r>
    </w:p>
    <w:p>
      <w:pPr>
        <w:spacing w:after="0"/>
        <w:ind w:left="0"/>
        <w:jc w:val="both"/>
      </w:pPr>
      <w:r>
        <w:rPr>
          <w:rFonts w:ascii="Times New Roman"/>
          <w:b w:val="false"/>
          <w:i w:val="false"/>
          <w:color w:val="000000"/>
          <w:sz w:val="28"/>
        </w:rPr>
        <w:t>
      </w:t>
      </w:r>
      <w:r>
        <w:rPr>
          <w:rFonts w:ascii="Times New Roman"/>
          <w:b w:val="false"/>
          <w:i/>
          <w:color w:val="000000"/>
          <w:sz w:val="28"/>
        </w:rPr>
        <w:t>УЕДДС:_________ (подпись)</w:t>
      </w:r>
    </w:p>
    <w:p>
      <w:pPr>
        <w:spacing w:after="0"/>
        <w:ind w:left="0"/>
        <w:jc w:val="both"/>
      </w:pPr>
      <w:r>
        <w:rPr>
          <w:rFonts w:ascii="Times New Roman"/>
          <w:b w:val="false"/>
          <w:i w:val="false"/>
          <w:color w:val="000000"/>
          <w:sz w:val="28"/>
        </w:rPr>
        <w:t>
      Форма РО-1.2</w:t>
      </w:r>
    </w:p>
    <w:p>
      <w:pPr>
        <w:spacing w:after="0"/>
        <w:ind w:left="0"/>
        <w:jc w:val="both"/>
      </w:pPr>
      <w:r>
        <w:rPr>
          <w:rFonts w:ascii="Times New Roman"/>
          <w:b w:val="false"/>
          <w:i w:val="false"/>
          <w:color w:val="000000"/>
          <w:sz w:val="28"/>
        </w:rPr>
        <w:t>
      </w:t>
      </w:r>
      <w:r>
        <w:rPr>
          <w:rFonts w:ascii="Times New Roman"/>
          <w:b/>
          <w:i w:val="false"/>
          <w:color w:val="000000"/>
          <w:sz w:val="28"/>
        </w:rPr>
        <w:t>Уточненная (дополнительная) информация по чрезвычайной</w:t>
      </w:r>
    </w:p>
    <w:p>
      <w:pPr>
        <w:spacing w:after="0"/>
        <w:ind w:left="0"/>
        <w:jc w:val="both"/>
      </w:pPr>
      <w:r>
        <w:rPr>
          <w:rFonts w:ascii="Times New Roman"/>
          <w:b w:val="false"/>
          <w:i w:val="false"/>
          <w:color w:val="000000"/>
          <w:sz w:val="28"/>
        </w:rPr>
        <w:t>
      </w:t>
      </w:r>
      <w:r>
        <w:rPr>
          <w:rFonts w:ascii="Times New Roman"/>
          <w:b/>
          <w:i w:val="false"/>
          <w:color w:val="000000"/>
          <w:sz w:val="28"/>
        </w:rPr>
        <w:t>ситуации № ___</w:t>
      </w:r>
    </w:p>
    <w:p>
      <w:pPr>
        <w:spacing w:after="0"/>
        <w:ind w:left="0"/>
        <w:jc w:val="both"/>
      </w:pPr>
      <w:r>
        <w:rPr>
          <w:rFonts w:ascii="Times New Roman"/>
          <w:b w:val="false"/>
          <w:i w:val="false"/>
          <w:color w:val="000000"/>
          <w:sz w:val="28"/>
        </w:rPr>
        <w:t>
      на ___ ч. ____ мин. " ___ " _______ 201__ г.</w:t>
      </w:r>
    </w:p>
    <w:p>
      <w:pPr>
        <w:spacing w:after="0"/>
        <w:ind w:left="0"/>
        <w:jc w:val="both"/>
      </w:pPr>
      <w:r>
        <w:rPr>
          <w:rFonts w:ascii="Times New Roman"/>
          <w:b w:val="false"/>
          <w:i w:val="false"/>
          <w:color w:val="000000"/>
          <w:sz w:val="28"/>
        </w:rPr>
        <w:t>
      </w:t>
      </w:r>
      <w:r>
        <w:rPr>
          <w:rFonts w:ascii="Times New Roman"/>
          <w:b w:val="false"/>
          <w:i/>
          <w:color w:val="000000"/>
          <w:sz w:val="28"/>
        </w:rPr>
        <w:t>1. Вид чрезвычайной ситуации (согласно классификатора</w:t>
      </w:r>
    </w:p>
    <w:p>
      <w:pPr>
        <w:spacing w:after="0"/>
        <w:ind w:left="0"/>
        <w:jc w:val="both"/>
      </w:pPr>
      <w:r>
        <w:rPr>
          <w:rFonts w:ascii="Times New Roman"/>
          <w:b w:val="false"/>
          <w:i w:val="false"/>
          <w:color w:val="000000"/>
          <w:sz w:val="28"/>
        </w:rPr>
        <w:t>
      </w:t>
      </w:r>
      <w:r>
        <w:rPr>
          <w:rFonts w:ascii="Times New Roman"/>
          <w:b w:val="false"/>
          <w:i/>
          <w:color w:val="000000"/>
          <w:sz w:val="28"/>
        </w:rPr>
        <w:t>ЧС):_________________</w:t>
      </w:r>
    </w:p>
    <w:p>
      <w:pPr>
        <w:spacing w:after="0"/>
        <w:ind w:left="0"/>
        <w:jc w:val="both"/>
      </w:pPr>
      <w:r>
        <w:rPr>
          <w:rFonts w:ascii="Times New Roman"/>
          <w:b w:val="false"/>
          <w:i w:val="false"/>
          <w:color w:val="000000"/>
          <w:sz w:val="28"/>
        </w:rPr>
        <w:t>
      </w:t>
      </w:r>
      <w:r>
        <w:rPr>
          <w:rFonts w:ascii="Times New Roman"/>
          <w:b w:val="false"/>
          <w:i/>
          <w:color w:val="000000"/>
          <w:sz w:val="28"/>
        </w:rPr>
        <w:t>2. Дата происшествия:_____. ____________. _______ г.</w:t>
      </w:r>
    </w:p>
    <w:p>
      <w:pPr>
        <w:spacing w:after="0"/>
        <w:ind w:left="0"/>
        <w:jc w:val="both"/>
      </w:pPr>
      <w:r>
        <w:rPr>
          <w:rFonts w:ascii="Times New Roman"/>
          <w:b w:val="false"/>
          <w:i w:val="false"/>
          <w:color w:val="000000"/>
          <w:sz w:val="28"/>
        </w:rPr>
        <w:t>
      </w:t>
      </w:r>
      <w:r>
        <w:rPr>
          <w:rFonts w:ascii="Times New Roman"/>
          <w:b w:val="false"/>
          <w:i/>
          <w:color w:val="000000"/>
          <w:sz w:val="28"/>
        </w:rPr>
        <w:t>3. Время происшествия (астанинское, местное):</w:t>
      </w:r>
    </w:p>
    <w:p>
      <w:pPr>
        <w:spacing w:after="0"/>
        <w:ind w:left="0"/>
        <w:jc w:val="both"/>
      </w:pPr>
      <w:r>
        <w:rPr>
          <w:rFonts w:ascii="Times New Roman"/>
          <w:b w:val="false"/>
          <w:i w:val="false"/>
          <w:color w:val="000000"/>
          <w:sz w:val="28"/>
        </w:rPr>
        <w:t>
      </w:t>
      </w:r>
      <w:r>
        <w:rPr>
          <w:rFonts w:ascii="Times New Roman"/>
          <w:b w:val="false"/>
          <w:i/>
          <w:color w:val="000000"/>
          <w:sz w:val="28"/>
        </w:rPr>
        <w:t>_______час _______ мин. (аст.), _______час _______ мин. (мест.)</w:t>
      </w:r>
    </w:p>
    <w:p>
      <w:pPr>
        <w:spacing w:after="0"/>
        <w:ind w:left="0"/>
        <w:jc w:val="both"/>
      </w:pPr>
      <w:r>
        <w:rPr>
          <w:rFonts w:ascii="Times New Roman"/>
          <w:b w:val="false"/>
          <w:i w:val="false"/>
          <w:color w:val="000000"/>
          <w:sz w:val="28"/>
        </w:rPr>
        <w:t>
      </w:t>
      </w:r>
      <w:r>
        <w:rPr>
          <w:rFonts w:ascii="Times New Roman"/>
          <w:b w:val="false"/>
          <w:i/>
          <w:color w:val="000000"/>
          <w:sz w:val="28"/>
        </w:rPr>
        <w:t>4. Место ЧС:</w:t>
      </w:r>
    </w:p>
    <w:p>
      <w:pPr>
        <w:spacing w:after="0"/>
        <w:ind w:left="0"/>
        <w:jc w:val="both"/>
      </w:pPr>
      <w:r>
        <w:rPr>
          <w:rFonts w:ascii="Times New Roman"/>
          <w:b w:val="false"/>
          <w:i w:val="false"/>
          <w:color w:val="000000"/>
          <w:sz w:val="28"/>
        </w:rPr>
        <w:t>
      </w:t>
      </w:r>
      <w:r>
        <w:rPr>
          <w:rFonts w:ascii="Times New Roman"/>
          <w:b w:val="false"/>
          <w:i/>
          <w:color w:val="000000"/>
          <w:sz w:val="28"/>
        </w:rPr>
        <w:t>Область</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Уточняющие координаты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Район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Населенный пункт (город, село и т.д.)</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5. Наименование объекта: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6. Характер и масштаб ЧС (уточненные сведения):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7. Причина возникновения ЧС: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8. Количество пострадавших/ из них</w:t>
      </w:r>
    </w:p>
    <w:p>
      <w:pPr>
        <w:spacing w:after="0"/>
        <w:ind w:left="0"/>
        <w:jc w:val="both"/>
      </w:pPr>
      <w:r>
        <w:rPr>
          <w:rFonts w:ascii="Times New Roman"/>
          <w:b w:val="false"/>
          <w:i w:val="false"/>
          <w:color w:val="000000"/>
          <w:sz w:val="28"/>
        </w:rPr>
        <w:t>
      </w:t>
      </w:r>
      <w:r>
        <w:rPr>
          <w:rFonts w:ascii="Times New Roman"/>
          <w:b w:val="false"/>
          <w:i/>
          <w:color w:val="000000"/>
          <w:sz w:val="28"/>
        </w:rPr>
        <w:t>детей:__________________________________________</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w:t>
      </w:r>
      <w:r>
        <w:rPr>
          <w:rFonts w:ascii="Times New Roman"/>
          <w:b w:val="false"/>
          <w:i/>
          <w:color w:val="000000"/>
          <w:sz w:val="28"/>
        </w:rPr>
        <w:t>погибло____________________ / из них детей ________________</w:t>
      </w:r>
    </w:p>
    <w:p>
      <w:pPr>
        <w:spacing w:after="0"/>
        <w:ind w:left="0"/>
        <w:jc w:val="both"/>
      </w:pPr>
      <w:r>
        <w:rPr>
          <w:rFonts w:ascii="Times New Roman"/>
          <w:b w:val="false"/>
          <w:i w:val="false"/>
          <w:color w:val="000000"/>
          <w:sz w:val="28"/>
        </w:rPr>
        <w:t>
      </w:t>
      </w:r>
      <w:r>
        <w:rPr>
          <w:rFonts w:ascii="Times New Roman"/>
          <w:b w:val="false"/>
          <w:i/>
          <w:color w:val="000000"/>
          <w:sz w:val="28"/>
        </w:rPr>
        <w:t>травмировано______________ / из них детей _________________</w:t>
      </w:r>
    </w:p>
    <w:p>
      <w:pPr>
        <w:spacing w:after="0"/>
        <w:ind w:left="0"/>
        <w:jc w:val="both"/>
      </w:pPr>
      <w:r>
        <w:rPr>
          <w:rFonts w:ascii="Times New Roman"/>
          <w:b w:val="false"/>
          <w:i w:val="false"/>
          <w:color w:val="000000"/>
          <w:sz w:val="28"/>
        </w:rPr>
        <w:t>
      </w:t>
      </w:r>
      <w:r>
        <w:rPr>
          <w:rFonts w:ascii="Times New Roman"/>
          <w:b w:val="false"/>
          <w:i/>
          <w:color w:val="000000"/>
          <w:sz w:val="28"/>
        </w:rPr>
        <w:t>госпитализировано ________ / из них детей _________________</w:t>
      </w:r>
    </w:p>
    <w:p>
      <w:pPr>
        <w:spacing w:after="0"/>
        <w:ind w:left="0"/>
        <w:jc w:val="both"/>
      </w:pPr>
      <w:r>
        <w:rPr>
          <w:rFonts w:ascii="Times New Roman"/>
          <w:b w:val="false"/>
          <w:i w:val="false"/>
          <w:color w:val="000000"/>
          <w:sz w:val="28"/>
        </w:rPr>
        <w:t>
      </w:t>
      </w:r>
      <w:r>
        <w:rPr>
          <w:rFonts w:ascii="Times New Roman"/>
          <w:b w:val="false"/>
          <w:i/>
          <w:color w:val="000000"/>
          <w:sz w:val="28"/>
        </w:rPr>
        <w:t>эвакуировано ______________ / из них детей ________________</w:t>
      </w:r>
    </w:p>
    <w:p>
      <w:pPr>
        <w:spacing w:after="0"/>
        <w:ind w:left="0"/>
        <w:jc w:val="both"/>
      </w:pPr>
      <w:r>
        <w:rPr>
          <w:rFonts w:ascii="Times New Roman"/>
          <w:b w:val="false"/>
          <w:i w:val="false"/>
          <w:color w:val="000000"/>
          <w:sz w:val="28"/>
        </w:rPr>
        <w:t>
      </w:t>
      </w:r>
      <w:r>
        <w:rPr>
          <w:rFonts w:ascii="Times New Roman"/>
          <w:b w:val="false"/>
          <w:i/>
          <w:color w:val="000000"/>
          <w:sz w:val="28"/>
        </w:rPr>
        <w:t>спасено __________________ / из них детей _________________</w:t>
      </w:r>
    </w:p>
    <w:p>
      <w:pPr>
        <w:spacing w:after="0"/>
        <w:ind w:left="0"/>
        <w:jc w:val="both"/>
      </w:pPr>
      <w:r>
        <w:rPr>
          <w:rFonts w:ascii="Times New Roman"/>
          <w:b w:val="false"/>
          <w:i w:val="false"/>
          <w:color w:val="000000"/>
          <w:sz w:val="28"/>
        </w:rPr>
        <w:t>
      </w:t>
      </w:r>
      <w:r>
        <w:rPr>
          <w:rFonts w:ascii="Times New Roman"/>
          <w:b w:val="false"/>
          <w:i/>
          <w:color w:val="000000"/>
          <w:sz w:val="28"/>
        </w:rPr>
        <w:t>пропало без вести ________ / из них детей _________________</w:t>
      </w:r>
    </w:p>
    <w:p>
      <w:pPr>
        <w:spacing w:after="0"/>
        <w:ind w:left="0"/>
        <w:jc w:val="both"/>
      </w:pPr>
      <w:r>
        <w:rPr>
          <w:rFonts w:ascii="Times New Roman"/>
          <w:b w:val="false"/>
          <w:i w:val="false"/>
          <w:color w:val="000000"/>
          <w:sz w:val="28"/>
        </w:rPr>
        <w:t>
      </w:t>
      </w:r>
      <w:r>
        <w:rPr>
          <w:rFonts w:ascii="Times New Roman"/>
          <w:b w:val="false"/>
          <w:i/>
          <w:color w:val="000000"/>
          <w:sz w:val="28"/>
        </w:rPr>
        <w:t>9. Нанесенный ущерб:</w:t>
      </w:r>
    </w:p>
    <w:p>
      <w:pPr>
        <w:spacing w:after="0"/>
        <w:ind w:left="0"/>
        <w:jc w:val="both"/>
      </w:pPr>
      <w:r>
        <w:rPr>
          <w:rFonts w:ascii="Times New Roman"/>
          <w:b w:val="false"/>
          <w:i w:val="false"/>
          <w:color w:val="000000"/>
          <w:sz w:val="28"/>
        </w:rPr>
        <w:t>
      Погибло голов (крупного рогатого скота, мелкого рогатого скота,</w:t>
      </w:r>
    </w:p>
    <w:p>
      <w:pPr>
        <w:spacing w:after="0"/>
        <w:ind w:left="0"/>
        <w:jc w:val="both"/>
      </w:pPr>
      <w:r>
        <w:rPr>
          <w:rFonts w:ascii="Times New Roman"/>
          <w:b w:val="false"/>
          <w:i w:val="false"/>
          <w:color w:val="000000"/>
          <w:sz w:val="28"/>
        </w:rPr>
        <w:t>
      птицы и т.д.)</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Снесено кровель, выход из строя систем жизнеобеспечения и т.д.</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10. Влияние чрезвычайной ситуации на работу других отраслей: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11. Возможность ликвидации ЧС собственными силами (да, нет):___</w:t>
      </w:r>
    </w:p>
    <w:p>
      <w:pPr>
        <w:spacing w:after="0"/>
        <w:ind w:left="0"/>
        <w:jc w:val="both"/>
      </w:pPr>
      <w:r>
        <w:rPr>
          <w:rFonts w:ascii="Times New Roman"/>
          <w:b w:val="false"/>
          <w:i w:val="false"/>
          <w:color w:val="000000"/>
          <w:sz w:val="28"/>
        </w:rPr>
        <w:t>
      </w:t>
      </w:r>
      <w:r>
        <w:rPr>
          <w:rFonts w:ascii="Times New Roman"/>
          <w:b w:val="false"/>
          <w:i/>
          <w:color w:val="000000"/>
          <w:sz w:val="28"/>
        </w:rPr>
        <w:t>12. Силы и средства, задействованные в ликвидации ЧС:</w:t>
      </w:r>
    </w:p>
    <w:p>
      <w:pPr>
        <w:spacing w:after="0"/>
        <w:ind w:left="0"/>
        <w:jc w:val="both"/>
      </w:pPr>
      <w:r>
        <w:rPr>
          <w:rFonts w:ascii="Times New Roman"/>
          <w:b w:val="false"/>
          <w:i w:val="false"/>
          <w:color w:val="000000"/>
          <w:sz w:val="28"/>
        </w:rPr>
        <w:t>
      </w:t>
      </w:r>
      <w:r>
        <w:rPr>
          <w:rFonts w:ascii="Times New Roman"/>
          <w:b w:val="false"/>
          <w:i/>
          <w:color w:val="000000"/>
          <w:sz w:val="28"/>
        </w:rPr>
        <w:t>КЧС:</w:t>
      </w:r>
    </w:p>
    <w:p>
      <w:pPr>
        <w:spacing w:after="0"/>
        <w:ind w:left="0"/>
        <w:jc w:val="both"/>
      </w:pPr>
      <w:r>
        <w:rPr>
          <w:rFonts w:ascii="Times New Roman"/>
          <w:b w:val="false"/>
          <w:i w:val="false"/>
          <w:color w:val="000000"/>
          <w:sz w:val="28"/>
        </w:rPr>
        <w:t>
      Количество личного состава __________________________________________</w:t>
      </w:r>
    </w:p>
    <w:p>
      <w:pPr>
        <w:spacing w:after="0"/>
        <w:ind w:left="0"/>
        <w:jc w:val="both"/>
      </w:pPr>
      <w:r>
        <w:rPr>
          <w:rFonts w:ascii="Times New Roman"/>
          <w:b w:val="false"/>
          <w:i w:val="false"/>
          <w:color w:val="000000"/>
          <w:sz w:val="28"/>
        </w:rPr>
        <w:t>
      Количество техники _________________________________________________</w:t>
      </w:r>
    </w:p>
    <w:p>
      <w:pPr>
        <w:spacing w:after="0"/>
        <w:ind w:left="0"/>
        <w:jc w:val="both"/>
      </w:pPr>
      <w:r>
        <w:rPr>
          <w:rFonts w:ascii="Times New Roman"/>
          <w:b w:val="false"/>
          <w:i w:val="false"/>
          <w:color w:val="000000"/>
          <w:sz w:val="28"/>
        </w:rPr>
        <w:t>
      (указать по видам: авиатехника, плавательные средства, инженерная</w:t>
      </w:r>
    </w:p>
    <w:p>
      <w:pPr>
        <w:spacing w:after="0"/>
        <w:ind w:left="0"/>
        <w:jc w:val="both"/>
      </w:pPr>
      <w:r>
        <w:rPr>
          <w:rFonts w:ascii="Times New Roman"/>
          <w:b w:val="false"/>
          <w:i w:val="false"/>
          <w:color w:val="000000"/>
          <w:sz w:val="28"/>
        </w:rPr>
        <w:t>
      и т.д.)</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Коммунальных и других служб:</w:t>
      </w:r>
    </w:p>
    <w:p>
      <w:pPr>
        <w:spacing w:after="0"/>
        <w:ind w:left="0"/>
        <w:jc w:val="both"/>
      </w:pPr>
      <w:r>
        <w:rPr>
          <w:rFonts w:ascii="Times New Roman"/>
          <w:b w:val="false"/>
          <w:i w:val="false"/>
          <w:color w:val="000000"/>
          <w:sz w:val="28"/>
        </w:rPr>
        <w:t>
      Количество человек _________________________________________________</w:t>
      </w:r>
    </w:p>
    <w:p>
      <w:pPr>
        <w:spacing w:after="0"/>
        <w:ind w:left="0"/>
        <w:jc w:val="both"/>
      </w:pPr>
      <w:r>
        <w:rPr>
          <w:rFonts w:ascii="Times New Roman"/>
          <w:b w:val="false"/>
          <w:i w:val="false"/>
          <w:color w:val="000000"/>
          <w:sz w:val="28"/>
        </w:rPr>
        <w:t>
      Количество техники 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13. Предварительные сроки ликвидации ЧС:</w:t>
      </w:r>
      <w:r>
        <w:rPr>
          <w:rFonts w:ascii="Times New Roman"/>
          <w:b w:val="false"/>
          <w:i w:val="false"/>
          <w:color w:val="000000"/>
          <w:sz w:val="28"/>
        </w:rPr>
        <w:t xml:space="preserve"> 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14. Дата и время ликвидации ЧС:</w:t>
      </w:r>
      <w:r>
        <w:rPr>
          <w:rFonts w:ascii="Times New Roman"/>
          <w:b w:val="false"/>
          <w:i w:val="false"/>
          <w:color w:val="000000"/>
          <w:sz w:val="28"/>
        </w:rPr>
        <w:t xml:space="preserve"> 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15. Краткое описание работ проводимых по ликвидации ЧС:</w:t>
      </w:r>
      <w:r>
        <w:rPr>
          <w:rFonts w:ascii="Times New Roman"/>
          <w:b w:val="false"/>
          <w:i w:val="false"/>
          <w:color w:val="000000"/>
          <w:sz w:val="28"/>
        </w:rPr>
        <w:t xml:space="preserve"> 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16. Руководитель ликвидации ЧС:</w:t>
      </w:r>
      <w:r>
        <w:rPr>
          <w:rFonts w:ascii="Times New Roman"/>
          <w:b w:val="false"/>
          <w:i w:val="false"/>
          <w:color w:val="000000"/>
          <w:sz w:val="28"/>
        </w:rPr>
        <w:t xml:space="preserve"> 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17. Должность, Ф.И.О. (при его наличии) оперативного дежурного</w:t>
      </w:r>
    </w:p>
    <w:p>
      <w:pPr>
        <w:spacing w:after="0"/>
        <w:ind w:left="0"/>
        <w:jc w:val="both"/>
      </w:pPr>
      <w:r>
        <w:rPr>
          <w:rFonts w:ascii="Times New Roman"/>
          <w:b w:val="false"/>
          <w:i w:val="false"/>
          <w:color w:val="000000"/>
          <w:sz w:val="28"/>
        </w:rPr>
        <w:t>
      </w:t>
      </w:r>
      <w:r>
        <w:rPr>
          <w:rFonts w:ascii="Times New Roman"/>
          <w:b w:val="false"/>
          <w:i/>
          <w:color w:val="000000"/>
          <w:sz w:val="28"/>
        </w:rPr>
        <w:t>УЕДДС: _________(подпись)</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В оперативной информации по последствиям весеннего половодья (паводки) в пункте 6 "Характер и масштаб ЧС (уточненные сведения)" необходимо отразить:</w:t>
      </w:r>
    </w:p>
    <w:p>
      <w:pPr>
        <w:spacing w:after="0"/>
        <w:ind w:left="0"/>
        <w:jc w:val="both"/>
      </w:pPr>
      <w:r>
        <w:rPr>
          <w:rFonts w:ascii="Times New Roman"/>
          <w:b w:val="false"/>
          <w:i w:val="false"/>
          <w:color w:val="000000"/>
          <w:sz w:val="28"/>
        </w:rPr>
        <w:t>
      - наименование (река, водохранилище и т.д.);</w:t>
      </w:r>
    </w:p>
    <w:p>
      <w:pPr>
        <w:spacing w:after="0"/>
        <w:ind w:left="0"/>
        <w:jc w:val="both"/>
      </w:pPr>
      <w:r>
        <w:rPr>
          <w:rFonts w:ascii="Times New Roman"/>
          <w:b w:val="false"/>
          <w:i w:val="false"/>
          <w:color w:val="000000"/>
          <w:sz w:val="28"/>
        </w:rPr>
        <w:t>
      - сведения о зонах затопления;</w:t>
      </w:r>
    </w:p>
    <w:p>
      <w:pPr>
        <w:spacing w:after="0"/>
        <w:ind w:left="0"/>
        <w:jc w:val="both"/>
      </w:pPr>
      <w:r>
        <w:rPr>
          <w:rFonts w:ascii="Times New Roman"/>
          <w:b w:val="false"/>
          <w:i w:val="false"/>
          <w:color w:val="000000"/>
          <w:sz w:val="28"/>
        </w:rPr>
        <w:t>
      - причина (затор, зажор, аварийный сброс и т.д.)</w:t>
      </w:r>
    </w:p>
    <w:p>
      <w:pPr>
        <w:spacing w:after="0"/>
        <w:ind w:left="0"/>
        <w:jc w:val="both"/>
      </w:pPr>
      <w:r>
        <w:rPr>
          <w:rFonts w:ascii="Times New Roman"/>
          <w:b w:val="false"/>
          <w:i w:val="false"/>
          <w:color w:val="000000"/>
          <w:sz w:val="28"/>
        </w:rPr>
        <w:t>
      - характер разрушения гидрологических сооружений, ирригационных систем, защитных дамб, плотин и т.д.</w:t>
      </w:r>
    </w:p>
    <w:p>
      <w:pPr>
        <w:spacing w:after="0"/>
        <w:ind w:left="0"/>
        <w:jc w:val="both"/>
      </w:pPr>
      <w:r>
        <w:rPr>
          <w:rFonts w:ascii="Times New Roman"/>
          <w:b w:val="false"/>
          <w:i w:val="false"/>
          <w:color w:val="000000"/>
          <w:sz w:val="28"/>
        </w:rPr>
        <w:t xml:space="preserve">
      Форма РО-1.2-1      </w:t>
      </w:r>
    </w:p>
    <w:p>
      <w:pPr>
        <w:spacing w:after="0"/>
        <w:ind w:left="0"/>
        <w:jc w:val="both"/>
      </w:pPr>
      <w:r>
        <w:rPr>
          <w:rFonts w:ascii="Times New Roman"/>
          <w:b w:val="false"/>
          <w:i w:val="false"/>
          <w:color w:val="000000"/>
          <w:sz w:val="28"/>
        </w:rPr>
        <w:t>
      </w:t>
      </w:r>
      <w:r>
        <w:rPr>
          <w:rFonts w:ascii="Times New Roman"/>
          <w:b/>
          <w:i w:val="false"/>
          <w:color w:val="000000"/>
          <w:sz w:val="28"/>
        </w:rPr>
        <w:t>Оперативная информация</w:t>
      </w:r>
    </w:p>
    <w:p>
      <w:pPr>
        <w:spacing w:after="0"/>
        <w:ind w:left="0"/>
        <w:jc w:val="both"/>
      </w:pPr>
      <w:r>
        <w:rPr>
          <w:rFonts w:ascii="Times New Roman"/>
          <w:b w:val="false"/>
          <w:i w:val="false"/>
          <w:color w:val="000000"/>
          <w:sz w:val="28"/>
        </w:rPr>
        <w:t>
      </w:t>
      </w:r>
      <w:r>
        <w:rPr>
          <w:rFonts w:ascii="Times New Roman"/>
          <w:b/>
          <w:i w:val="false"/>
          <w:color w:val="000000"/>
          <w:sz w:val="28"/>
        </w:rPr>
        <w:t>по пожару (объект пожара, адрес, дата)</w:t>
      </w:r>
    </w:p>
    <w:p>
      <w:pPr>
        <w:spacing w:after="0"/>
        <w:ind w:left="0"/>
        <w:jc w:val="both"/>
      </w:pPr>
      <w:r>
        <w:rPr>
          <w:rFonts w:ascii="Times New Roman"/>
          <w:b w:val="false"/>
          <w:i w:val="false"/>
          <w:color w:val="000000"/>
          <w:sz w:val="28"/>
        </w:rPr>
        <w:t>
      Оперативная информации должна оформляться в виде текстового документа (служебная записка шрифт "Arial" размер шрифта "14") и содержать следующую информацию:</w:t>
      </w:r>
    </w:p>
    <w:p>
      <w:pPr>
        <w:spacing w:after="0"/>
        <w:ind w:left="0"/>
        <w:jc w:val="both"/>
      </w:pPr>
      <w:r>
        <w:rPr>
          <w:rFonts w:ascii="Times New Roman"/>
          <w:b w:val="false"/>
          <w:i w:val="false"/>
          <w:color w:val="000000"/>
          <w:sz w:val="28"/>
        </w:rPr>
        <w:t>
            дату, время и адрес произошедшего пожара_______________________________________________________________</w:t>
      </w:r>
    </w:p>
    <w:p>
      <w:pPr>
        <w:spacing w:after="0"/>
        <w:ind w:left="0"/>
        <w:jc w:val="both"/>
      </w:pPr>
      <w:r>
        <w:rPr>
          <w:rFonts w:ascii="Times New Roman"/>
          <w:b w:val="false"/>
          <w:i w:val="false"/>
          <w:color w:val="000000"/>
          <w:sz w:val="28"/>
        </w:rPr>
        <w:t>
      ФИО заявителя, телефон;</w:t>
      </w:r>
    </w:p>
    <w:p>
      <w:pPr>
        <w:spacing w:after="0"/>
        <w:ind w:left="0"/>
        <w:jc w:val="both"/>
      </w:pPr>
      <w:r>
        <w:rPr>
          <w:rFonts w:ascii="Times New Roman"/>
          <w:b w:val="false"/>
          <w:i w:val="false"/>
          <w:color w:val="000000"/>
          <w:sz w:val="28"/>
        </w:rPr>
        <w:t>
      количество направленных сил и средств с обозначением расстояния от ближайшего подразделения (км) и времени следования (мин.) дежурного караула/смены до места вызова (если время следования отделения превысило нормативное, то указать причину)</w:t>
      </w:r>
    </w:p>
    <w:p>
      <w:pPr>
        <w:spacing w:after="0"/>
        <w:ind w:left="0"/>
        <w:jc w:val="both"/>
      </w:pPr>
      <w:r>
        <w:rPr>
          <w:rFonts w:ascii="Times New Roman"/>
          <w:b w:val="false"/>
          <w:i w:val="false"/>
          <w:color w:val="000000"/>
          <w:sz w:val="28"/>
        </w:rPr>
        <w:t>
      Далее по тексту необходимо расписать:</w:t>
      </w:r>
    </w:p>
    <w:p>
      <w:pPr>
        <w:spacing w:after="0"/>
        <w:ind w:left="0"/>
        <w:jc w:val="both"/>
      </w:pPr>
      <w:r>
        <w:rPr>
          <w:rFonts w:ascii="Times New Roman"/>
          <w:b w:val="false"/>
          <w:i w:val="false"/>
          <w:color w:val="000000"/>
          <w:sz w:val="28"/>
        </w:rPr>
        <w:t>
      время прибытия первого подразделения во главе РТП (должность, звание, ФИО), обстановку на момент прибытия к месту вызова (что горело/горит, площадь пожара, угроза людям, подтверждение или повышение ранга вызова, принятое решающее направление и т.д.)</w:t>
      </w:r>
    </w:p>
    <w:p>
      <w:pPr>
        <w:spacing w:after="0"/>
        <w:ind w:left="0"/>
        <w:jc w:val="both"/>
      </w:pPr>
      <w:r>
        <w:rPr>
          <w:rFonts w:ascii="Times New Roman"/>
          <w:b w:val="false"/>
          <w:i w:val="false"/>
          <w:color w:val="000000"/>
          <w:sz w:val="28"/>
        </w:rPr>
        <w:t>
      время прибытия последующих РТП;</w:t>
      </w:r>
    </w:p>
    <w:p>
      <w:pPr>
        <w:spacing w:after="0"/>
        <w:ind w:left="0"/>
        <w:jc w:val="both"/>
      </w:pPr>
      <w:r>
        <w:rPr>
          <w:rFonts w:ascii="Times New Roman"/>
          <w:b w:val="false"/>
          <w:i w:val="false"/>
          <w:color w:val="000000"/>
          <w:sz w:val="28"/>
        </w:rPr>
        <w:t>
      время создания оперативного штаба пожаротушения, в кратце описать работу штаба и боевых участков (при работе подразделений по повышенному рангу вызова); чем осложнялось/осложняется тушение пожара (условия и пути распространения горения, ветер, температура горения, задымление, отсутствие подъездных путей, сложность вскрытия конструкций и т.д.);</w:t>
      </w:r>
    </w:p>
    <w:p>
      <w:pPr>
        <w:spacing w:after="0"/>
        <w:ind w:left="0"/>
        <w:jc w:val="both"/>
      </w:pPr>
      <w:r>
        <w:rPr>
          <w:rFonts w:ascii="Times New Roman"/>
          <w:b w:val="false"/>
          <w:i w:val="false"/>
          <w:color w:val="000000"/>
          <w:sz w:val="28"/>
        </w:rPr>
        <w:t>
      каким образом обеспечивалась бесперебойная подача воды (ближайшие ПГ, привлекаемые коммунальные службы и т.д.);</w:t>
      </w:r>
    </w:p>
    <w:p>
      <w:pPr>
        <w:spacing w:after="0"/>
        <w:ind w:left="0"/>
        <w:jc w:val="both"/>
      </w:pPr>
      <w:r>
        <w:rPr>
          <w:rFonts w:ascii="Times New Roman"/>
          <w:b w:val="false"/>
          <w:i w:val="false"/>
          <w:color w:val="000000"/>
          <w:sz w:val="28"/>
        </w:rPr>
        <w:t>
      какие службы были привлечены в рамках взаимодействия;</w:t>
      </w:r>
    </w:p>
    <w:p>
      <w:pPr>
        <w:spacing w:after="0"/>
        <w:ind w:left="0"/>
        <w:jc w:val="both"/>
      </w:pPr>
      <w:r>
        <w:rPr>
          <w:rFonts w:ascii="Times New Roman"/>
          <w:b w:val="false"/>
          <w:i w:val="false"/>
          <w:color w:val="000000"/>
          <w:sz w:val="28"/>
        </w:rPr>
        <w:t>
      время локализации и ликвидации пожара с указанием его площади;</w:t>
      </w:r>
    </w:p>
    <w:p>
      <w:pPr>
        <w:spacing w:after="0"/>
        <w:ind w:left="0"/>
        <w:jc w:val="both"/>
      </w:pPr>
      <w:r>
        <w:rPr>
          <w:rFonts w:ascii="Times New Roman"/>
          <w:b w:val="false"/>
          <w:i w:val="false"/>
          <w:color w:val="000000"/>
          <w:sz w:val="28"/>
        </w:rPr>
        <w:t>
      количество спасенных, эвакуированных, травмированных, погибших;</w:t>
      </w:r>
    </w:p>
    <w:p>
      <w:pPr>
        <w:spacing w:after="0"/>
        <w:ind w:left="0"/>
        <w:jc w:val="both"/>
      </w:pPr>
      <w:r>
        <w:rPr>
          <w:rFonts w:ascii="Times New Roman"/>
          <w:b w:val="false"/>
          <w:i w:val="false"/>
          <w:color w:val="000000"/>
          <w:sz w:val="28"/>
        </w:rPr>
        <w:t>
      общее количество задействованных подразделений (личный состав, техника);</w:t>
      </w:r>
    </w:p>
    <w:p>
      <w:pPr>
        <w:spacing w:after="0"/>
        <w:ind w:left="0"/>
        <w:jc w:val="both"/>
      </w:pPr>
      <w:r>
        <w:rPr>
          <w:rFonts w:ascii="Times New Roman"/>
          <w:b w:val="false"/>
          <w:i w:val="false"/>
          <w:color w:val="000000"/>
          <w:sz w:val="28"/>
        </w:rPr>
        <w:t>
      предполагаемая причина пожара;</w:t>
      </w:r>
    </w:p>
    <w:p>
      <w:pPr>
        <w:spacing w:after="0"/>
        <w:ind w:left="0"/>
        <w:jc w:val="both"/>
      </w:pPr>
      <w:r>
        <w:rPr>
          <w:rFonts w:ascii="Times New Roman"/>
          <w:b w:val="false"/>
          <w:i w:val="false"/>
          <w:color w:val="000000"/>
          <w:sz w:val="28"/>
        </w:rPr>
        <w:t>
      что пострадало и уничтожено огнем;</w:t>
      </w:r>
    </w:p>
    <w:p>
      <w:pPr>
        <w:spacing w:after="0"/>
        <w:ind w:left="0"/>
        <w:jc w:val="both"/>
      </w:pPr>
      <w:r>
        <w:rPr>
          <w:rFonts w:ascii="Times New Roman"/>
          <w:b w:val="false"/>
          <w:i w:val="false"/>
          <w:color w:val="000000"/>
          <w:sz w:val="28"/>
        </w:rPr>
        <w:t>
      краткая характеристика объекта пожара (наименование, год постройки, конструктивные характеристики, размеры здания).</w:t>
      </w:r>
    </w:p>
    <w:p>
      <w:pPr>
        <w:spacing w:after="0"/>
        <w:ind w:left="0"/>
        <w:jc w:val="both"/>
      </w:pPr>
      <w:r>
        <w:rPr>
          <w:rFonts w:ascii="Times New Roman"/>
          <w:b w:val="false"/>
          <w:i w:val="false"/>
          <w:color w:val="000000"/>
          <w:sz w:val="28"/>
        </w:rPr>
        <w:t>
      ЦОУСС ГУ "СП и АСР":_____________________________________</w:t>
      </w:r>
    </w:p>
    <w:p>
      <w:pPr>
        <w:spacing w:after="0"/>
        <w:ind w:left="0"/>
        <w:jc w:val="both"/>
      </w:pPr>
      <w:r>
        <w:rPr>
          <w:rFonts w:ascii="Times New Roman"/>
          <w:b w:val="false"/>
          <w:i w:val="false"/>
          <w:color w:val="000000"/>
          <w:sz w:val="28"/>
        </w:rPr>
        <w:t>
      подпись, Ф.И.О. ( при его наличии)</w:t>
      </w:r>
    </w:p>
    <w:p>
      <w:pPr>
        <w:spacing w:after="0"/>
        <w:ind w:left="0"/>
        <w:jc w:val="both"/>
      </w:pPr>
      <w:r>
        <w:rPr>
          <w:rFonts w:ascii="Times New Roman"/>
          <w:b w:val="false"/>
          <w:i w:val="false"/>
          <w:color w:val="000000"/>
          <w:sz w:val="28"/>
        </w:rPr>
        <w:t xml:space="preserve">
      Форма ОИ-3.1      </w:t>
      </w:r>
    </w:p>
    <w:p>
      <w:pPr>
        <w:spacing w:after="0"/>
        <w:ind w:left="0"/>
        <w:jc w:val="both"/>
      </w:pPr>
      <w:r>
        <w:rPr>
          <w:rFonts w:ascii="Times New Roman"/>
          <w:b w:val="false"/>
          <w:i w:val="false"/>
          <w:color w:val="000000"/>
          <w:sz w:val="28"/>
        </w:rPr>
        <w:t>
      </w:t>
      </w:r>
      <w:r>
        <w:rPr>
          <w:rFonts w:ascii="Times New Roman"/>
          <w:b/>
          <w:i w:val="false"/>
          <w:color w:val="000000"/>
          <w:sz w:val="28"/>
        </w:rPr>
        <w:t>Оперативная информация</w:t>
      </w:r>
    </w:p>
    <w:p>
      <w:pPr>
        <w:spacing w:after="0"/>
        <w:ind w:left="0"/>
        <w:jc w:val="both"/>
      </w:pPr>
      <w:r>
        <w:rPr>
          <w:rFonts w:ascii="Times New Roman"/>
          <w:b w:val="false"/>
          <w:i w:val="false"/>
          <w:color w:val="000000"/>
          <w:sz w:val="28"/>
        </w:rPr>
        <w:t>
      </w:t>
      </w:r>
      <w:r>
        <w:rPr>
          <w:rFonts w:ascii="Times New Roman"/>
          <w:b/>
          <w:i w:val="false"/>
          <w:color w:val="000000"/>
          <w:sz w:val="28"/>
        </w:rPr>
        <w:t>Департамента по ЧС ________области, городов Астана, Алматы</w:t>
      </w:r>
    </w:p>
    <w:p>
      <w:pPr>
        <w:spacing w:after="0"/>
        <w:ind w:left="0"/>
        <w:jc w:val="both"/>
      </w:pPr>
      <w:r>
        <w:rPr>
          <w:rFonts w:ascii="Times New Roman"/>
          <w:b w:val="false"/>
          <w:i w:val="false"/>
          <w:color w:val="000000"/>
          <w:sz w:val="28"/>
        </w:rPr>
        <w:t>
      </w:t>
      </w:r>
      <w:r>
        <w:rPr>
          <w:rFonts w:ascii="Times New Roman"/>
          <w:b/>
          <w:i w:val="false"/>
          <w:color w:val="000000"/>
          <w:sz w:val="28"/>
        </w:rPr>
        <w:t>с 00 ч. 00 мин. "__" ___20__г. до 24 ч. 00 мин. "__"___ 20__ г.</w:t>
      </w:r>
    </w:p>
    <w:p>
      <w:pPr>
        <w:spacing w:after="0"/>
        <w:ind w:left="0"/>
        <w:jc w:val="both"/>
      </w:pPr>
      <w:r>
        <w:rPr>
          <w:rFonts w:ascii="Times New Roman"/>
          <w:b w:val="false"/>
          <w:i w:val="false"/>
          <w:color w:val="000000"/>
          <w:sz w:val="28"/>
        </w:rPr>
        <w:t>
      </w:t>
      </w:r>
      <w:r>
        <w:rPr>
          <w:rFonts w:ascii="Times New Roman"/>
          <w:b/>
          <w:i w:val="false"/>
          <w:color w:val="000000"/>
          <w:sz w:val="28"/>
        </w:rPr>
        <w:t>1. Зарегистрировано ЧС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665"/>
        <w:gridCol w:w="1005"/>
        <w:gridCol w:w="1721"/>
        <w:gridCol w:w="1465"/>
        <w:gridCol w:w="1977"/>
        <w:gridCol w:w="4105"/>
        <w:gridCol w:w="410"/>
      </w:tblGrid>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Виды ЧС</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Кол-во ЧС</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Спасено человек/ из них детей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Эвакуировано человек/из них детей</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Погибло человек / из них детей</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Госпитализировано</w:t>
            </w:r>
          </w:p>
          <w:p>
            <w:pPr>
              <w:spacing w:after="20"/>
              <w:ind w:left="20"/>
              <w:jc w:val="both"/>
            </w:pPr>
            <w:r>
              <w:rPr>
                <w:rFonts w:ascii="Times New Roman"/>
                <w:b w:val="false"/>
                <w:i w:val="false"/>
                <w:color w:val="000000"/>
                <w:sz w:val="20"/>
              </w:rPr>
              <w:t>
</w:t>
            </w:r>
            <w:r>
              <w:rPr>
                <w:rFonts w:ascii="Times New Roman"/>
                <w:b/>
                <w:i w:val="false"/>
                <w:color w:val="000000"/>
                <w:sz w:val="20"/>
              </w:rPr>
              <w:t>человек, из них (детей)/травмировано, из них (детей)</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Примечание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Природные ЧС</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Техногенные ЧС</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Ведение аварийно-спасательных операций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6"/>
        <w:gridCol w:w="305"/>
        <w:gridCol w:w="305"/>
        <w:gridCol w:w="1963"/>
        <w:gridCol w:w="751"/>
        <w:gridCol w:w="497"/>
        <w:gridCol w:w="497"/>
        <w:gridCol w:w="881"/>
        <w:gridCol w:w="689"/>
        <w:gridCol w:w="1072"/>
        <w:gridCol w:w="1094"/>
      </w:tblGrid>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Пожары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Случаи горения (не подлежащие учету как пожар)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Аварийно-спасательные работы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Спасательные операции</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Поисковые работы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Другие выезда различного характера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Заведомо ложные вызовы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Оказание первой медицинской помощи пострадавшим</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Спасено/эвакуировано, чел.</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 "Служба пожаротушения и аварийно-спасательных работ" департаментов по ЧС областей, г.г. Астана, Алматы</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Оперативно-спасательные отряды департаментов по ЧС областей</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Подразделения АО "Өрт сөндіруші"</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при совместных выездах экстренных служб реагирования на чрезвычайные ситуации, аварийно-спасательные и поисковые работы необходимо фиксировать их значком (*).</w:t>
      </w:r>
    </w:p>
    <w:p>
      <w:pPr>
        <w:spacing w:after="0"/>
        <w:ind w:left="0"/>
        <w:jc w:val="both"/>
      </w:pPr>
      <w:r>
        <w:rPr>
          <w:rFonts w:ascii="Times New Roman"/>
          <w:b w:val="false"/>
          <w:i w:val="false"/>
          <w:color w:val="000000"/>
          <w:sz w:val="28"/>
        </w:rPr>
        <w:t>
                     Описания характерных аварийно-спасательных операций: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Сведения о состоянии сил и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3"/>
        <w:gridCol w:w="2615"/>
        <w:gridCol w:w="1040"/>
        <w:gridCol w:w="2232"/>
      </w:tblGrid>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подразделений</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Кол-во человек по штату/ в наличии</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оперативном дежурстве</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автотехники в боевом расчете/ резерве</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 "Служба пожаротушения и аварийно-спасательных работ" департаментов по ЧС областей, г.г. Астана, Алматы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Оперативно-спасательные отряды департаментов по ЧС областей</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Подразделения АО "Өрт сөндіруші"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Информация о местонахождении (перемещении) сил и средств</w:t>
      </w:r>
    </w:p>
    <w:p>
      <w:pPr>
        <w:spacing w:after="0"/>
        <w:ind w:left="0"/>
        <w:jc w:val="both"/>
      </w:pPr>
      <w:r>
        <w:rPr>
          <w:rFonts w:ascii="Times New Roman"/>
          <w:b w:val="false"/>
          <w:i w:val="false"/>
          <w:color w:val="000000"/>
          <w:sz w:val="28"/>
        </w:rPr>
        <w:t>
      при привлечении спасательных группировок для ликвидации ЧС</w:t>
      </w:r>
    </w:p>
    <w:p>
      <w:pPr>
        <w:spacing w:after="0"/>
        <w:ind w:left="0"/>
        <w:jc w:val="both"/>
      </w:pPr>
      <w:r>
        <w:rPr>
          <w:rFonts w:ascii="Times New Roman"/>
          <w:b w:val="false"/>
          <w:i w:val="false"/>
          <w:color w:val="000000"/>
          <w:sz w:val="28"/>
        </w:rPr>
        <w:t>
      (на учения) на территории Республики Казахстан</w:t>
      </w:r>
    </w:p>
    <w:p>
      <w:pPr>
        <w:spacing w:after="0"/>
        <w:ind w:left="0"/>
        <w:jc w:val="both"/>
      </w:pPr>
      <w:r>
        <w:rPr>
          <w:rFonts w:ascii="Times New Roman"/>
          <w:b w:val="false"/>
          <w:i w:val="false"/>
          <w:color w:val="000000"/>
          <w:sz w:val="28"/>
        </w:rPr>
        <w:t>
      и других государств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1080"/>
        <w:gridCol w:w="1913"/>
        <w:gridCol w:w="1081"/>
        <w:gridCol w:w="1634"/>
        <w:gridCol w:w="2100"/>
        <w:gridCol w:w="1497"/>
        <w:gridCol w:w="1915"/>
      </w:tblGrid>
      <w:tr>
        <w:trPr>
          <w:trHeight w:val="30" w:hRule="atLeast"/>
        </w:trPr>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подразделения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Маршрут следования </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Кол-во автотехники</w:t>
            </w: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Кол-во л/с</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Ф.И.О</w:t>
            </w:r>
          </w:p>
          <w:p>
            <w:pPr>
              <w:spacing w:after="20"/>
              <w:ind w:left="20"/>
              <w:jc w:val="both"/>
            </w:pPr>
            <w:r>
              <w:rPr>
                <w:rFonts w:ascii="Times New Roman"/>
                <w:b w:val="false"/>
                <w:i w:val="false"/>
                <w:color w:val="000000"/>
                <w:sz w:val="20"/>
              </w:rPr>
              <w:t>
</w:t>
            </w:r>
            <w:r>
              <w:rPr>
                <w:rFonts w:ascii="Times New Roman"/>
                <w:b/>
                <w:i w:val="false"/>
                <w:color w:val="000000"/>
                <w:sz w:val="20"/>
              </w:rPr>
              <w:t>старшего</w:t>
            </w:r>
          </w:p>
          <w:p>
            <w:pPr>
              <w:spacing w:after="20"/>
              <w:ind w:left="20"/>
              <w:jc w:val="both"/>
            </w:pPr>
            <w:r>
              <w:rPr>
                <w:rFonts w:ascii="Times New Roman"/>
                <w:b w:val="false"/>
                <w:i w:val="false"/>
                <w:color w:val="000000"/>
                <w:sz w:val="20"/>
              </w:rPr>
              <w:t>
</w:t>
            </w:r>
            <w:r>
              <w:rPr>
                <w:rFonts w:ascii="Times New Roman"/>
                <w:b/>
                <w:i w:val="false"/>
                <w:color w:val="000000"/>
                <w:sz w:val="20"/>
              </w:rPr>
              <w:t>группы</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Контактный телефон, позывной</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Начальный пункт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Местонахождение в данный момент</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Конечный пункт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5. Сведения о метеорологической и радиационной обстановке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9"/>
        <w:gridCol w:w="2989"/>
        <w:gridCol w:w="3038"/>
        <w:gridCol w:w="1070"/>
        <w:gridCol w:w="1944"/>
      </w:tblGrid>
      <w:tr>
        <w:trPr>
          <w:trHeight w:val="30"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Темпемпература воздуха (С</w:t>
            </w:r>
            <w:r>
              <w:rPr>
                <w:rFonts w:ascii="Times New Roman"/>
                <w:b w:val="false"/>
                <w:i w:val="false"/>
                <w:color w:val="000000"/>
                <w:vertAlign w:val="superscript"/>
              </w:rPr>
              <w:t>0</w:t>
            </w:r>
            <w:r>
              <w:rPr>
                <w:rFonts w:ascii="Times New Roman"/>
                <w:b/>
                <w:i w:val="false"/>
                <w:color w:val="000000"/>
                <w:sz w:val="20"/>
              </w:rPr>
              <w:t>)</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Осадки (вид, мм)</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Скорость ветра (м/с)</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Штормовое явление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Радиационный фон мк</w:t>
            </w:r>
            <w:r>
              <w:rPr>
                <w:rFonts w:ascii="Times New Roman"/>
                <w:b w:val="false"/>
                <w:i w:val="false"/>
                <w:color w:val="000000"/>
                <w:vertAlign w:val="superscript"/>
              </w:rPr>
              <w:t>З</w:t>
            </w:r>
            <w:r>
              <w:rPr>
                <w:rFonts w:ascii="Times New Roman"/>
                <w:b/>
                <w:i w:val="false"/>
                <w:color w:val="000000"/>
                <w:sz w:val="20"/>
              </w:rPr>
              <w:t>в/час</w:t>
            </w:r>
          </w:p>
        </w:tc>
      </w:tr>
      <w:tr>
        <w:trPr>
          <w:trHeight w:val="30"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xml:space="preserve">6. </w:t>
      </w:r>
      <w:r>
        <w:rPr>
          <w:rFonts w:ascii="Times New Roman"/>
          <w:b w:val="false"/>
          <w:i w:val="false"/>
          <w:color w:val="000000"/>
          <w:sz w:val="28"/>
        </w:rPr>
        <w:t>Информация по космическому мониторингу и принимаемых мерах</w:t>
      </w:r>
    </w:p>
    <w:p>
      <w:pPr>
        <w:spacing w:after="0"/>
        <w:ind w:left="0"/>
        <w:jc w:val="both"/>
      </w:pPr>
      <w:r>
        <w:rPr>
          <w:rFonts w:ascii="Times New Roman"/>
          <w:b w:val="false"/>
          <w:i w:val="false"/>
          <w:color w:val="000000"/>
          <w:sz w:val="28"/>
        </w:rPr>
        <w:t>
      территориальными подразделениями КЧС МВД Республики Казахстан</w:t>
      </w:r>
    </w:p>
    <w:p>
      <w:pPr>
        <w:spacing w:after="0"/>
        <w:ind w:left="0"/>
        <w:jc w:val="both"/>
      </w:pPr>
      <w:r>
        <w:rPr>
          <w:rFonts w:ascii="Times New Roman"/>
          <w:b w:val="false"/>
          <w:i w:val="false"/>
          <w:color w:val="000000"/>
          <w:sz w:val="28"/>
        </w:rPr>
        <w:t>
      (обнаружение очагов природных пожаров)</w:t>
      </w:r>
    </w:p>
    <w:p>
      <w:pPr>
        <w:spacing w:after="0"/>
        <w:ind w:left="0"/>
        <w:jc w:val="both"/>
      </w:pPr>
      <w:r>
        <w:rPr>
          <w:rFonts w:ascii="Times New Roman"/>
          <w:b w:val="false"/>
          <w:i w:val="false"/>
          <w:color w:val="000000"/>
          <w:sz w:val="28"/>
        </w:rPr>
        <w:t>
      за "___" __________ 20___ г.</w:t>
      </w:r>
    </w:p>
    <w:p>
      <w:pPr>
        <w:spacing w:after="0"/>
        <w:ind w:left="0"/>
        <w:jc w:val="both"/>
      </w:pPr>
      <w:r>
        <w:rPr>
          <w:rFonts w:ascii="Times New Roman"/>
          <w:b w:val="false"/>
          <w:i w:val="false"/>
          <w:color w:val="000000"/>
          <w:sz w:val="28"/>
        </w:rPr>
        <w:t>
      Всего за дежурные сутки в территориальных подразделения КЧС</w:t>
      </w:r>
    </w:p>
    <w:p>
      <w:pPr>
        <w:spacing w:after="0"/>
        <w:ind w:left="0"/>
        <w:jc w:val="both"/>
      </w:pPr>
      <w:r>
        <w:rPr>
          <w:rFonts w:ascii="Times New Roman"/>
          <w:b w:val="false"/>
          <w:i w:val="false"/>
          <w:color w:val="000000"/>
          <w:sz w:val="28"/>
        </w:rPr>
        <w:t>
      зарегистрировано – ___ случаев (природные пожары, загорания)</w:t>
      </w:r>
    </w:p>
    <w:p>
      <w:pPr>
        <w:spacing w:after="0"/>
        <w:ind w:left="0"/>
        <w:jc w:val="both"/>
      </w:pPr>
      <w:r>
        <w:rPr>
          <w:rFonts w:ascii="Times New Roman"/>
          <w:b w:val="false"/>
          <w:i w:val="false"/>
          <w:color w:val="000000"/>
          <w:sz w:val="28"/>
        </w:rPr>
        <w:t>
      Из них:</w:t>
      </w:r>
    </w:p>
    <w:p>
      <w:pPr>
        <w:spacing w:after="0"/>
        <w:ind w:left="0"/>
        <w:jc w:val="both"/>
      </w:pPr>
      <w:r>
        <w:rPr>
          <w:rFonts w:ascii="Times New Roman"/>
          <w:b w:val="false"/>
          <w:i w:val="false"/>
          <w:color w:val="000000"/>
          <w:sz w:val="28"/>
        </w:rPr>
        <w:t>
      природные пожары – __</w:t>
      </w:r>
    </w:p>
    <w:p>
      <w:pPr>
        <w:spacing w:after="0"/>
        <w:ind w:left="0"/>
        <w:jc w:val="both"/>
      </w:pPr>
      <w:r>
        <w:rPr>
          <w:rFonts w:ascii="Times New Roman"/>
          <w:b w:val="false"/>
          <w:i w:val="false"/>
          <w:color w:val="000000"/>
          <w:sz w:val="28"/>
        </w:rPr>
        <w:t>
      загорания – __</w:t>
      </w:r>
    </w:p>
    <w:p>
      <w:pPr>
        <w:spacing w:after="0"/>
        <w:ind w:left="0"/>
        <w:jc w:val="both"/>
      </w:pPr>
      <w:r>
        <w:rPr>
          <w:rFonts w:ascii="Times New Roman"/>
          <w:b w:val="false"/>
          <w:i w:val="false"/>
          <w:color w:val="000000"/>
          <w:sz w:val="28"/>
        </w:rPr>
        <w:t>
      контролируемый отжиг – __</w:t>
      </w:r>
    </w:p>
    <w:p>
      <w:pPr>
        <w:spacing w:after="0"/>
        <w:ind w:left="0"/>
        <w:jc w:val="both"/>
      </w:pPr>
      <w:r>
        <w:rPr>
          <w:rFonts w:ascii="Times New Roman"/>
          <w:b w:val="false"/>
          <w:i w:val="false"/>
          <w:color w:val="000000"/>
          <w:sz w:val="28"/>
        </w:rPr>
        <w:t>
      Из них:</w:t>
      </w:r>
    </w:p>
    <w:p>
      <w:pPr>
        <w:spacing w:after="0"/>
        <w:ind w:left="0"/>
        <w:jc w:val="both"/>
      </w:pPr>
      <w:r>
        <w:rPr>
          <w:rFonts w:ascii="Times New Roman"/>
          <w:b w:val="false"/>
          <w:i w:val="false"/>
          <w:color w:val="000000"/>
          <w:sz w:val="28"/>
        </w:rPr>
        <w:t>
      выявлены по данным космического мониторинга – __</w:t>
      </w:r>
    </w:p>
    <w:p>
      <w:pPr>
        <w:spacing w:after="0"/>
        <w:ind w:left="0"/>
        <w:jc w:val="both"/>
      </w:pPr>
      <w:r>
        <w:rPr>
          <w:rFonts w:ascii="Times New Roman"/>
          <w:b w:val="false"/>
          <w:i w:val="false"/>
          <w:color w:val="000000"/>
          <w:sz w:val="28"/>
        </w:rPr>
        <w:t>
      сообщения от населения – __</w:t>
      </w:r>
    </w:p>
    <w:p>
      <w:pPr>
        <w:spacing w:after="0"/>
        <w:ind w:left="0"/>
        <w:jc w:val="both"/>
      </w:pPr>
      <w:r>
        <w:rPr>
          <w:rFonts w:ascii="Times New Roman"/>
          <w:b w:val="false"/>
          <w:i w:val="false"/>
          <w:color w:val="000000"/>
          <w:sz w:val="28"/>
        </w:rPr>
        <w:t>
      сообщения от местных исполнительных органов – __</w:t>
      </w:r>
    </w:p>
    <w:p>
      <w:pPr>
        <w:spacing w:after="0"/>
        <w:ind w:left="0"/>
        <w:jc w:val="both"/>
      </w:pPr>
      <w:r>
        <w:rPr>
          <w:rFonts w:ascii="Times New Roman"/>
          <w:b w:val="false"/>
          <w:i w:val="false"/>
          <w:color w:val="000000"/>
          <w:sz w:val="28"/>
        </w:rPr>
        <w:t>
      другие источники – __</w:t>
      </w:r>
    </w:p>
    <w:p>
      <w:pPr>
        <w:spacing w:after="0"/>
        <w:ind w:left="0"/>
        <w:jc w:val="both"/>
      </w:pPr>
      <w:r>
        <w:rPr>
          <w:rFonts w:ascii="Times New Roman"/>
          <w:b w:val="false"/>
          <w:i w:val="false"/>
          <w:color w:val="000000"/>
          <w:sz w:val="28"/>
        </w:rPr>
        <w:t>
      I. Работа с данными ДЗЗ (дистанционное зондирование Земли) предоставленных с НЦУКС МЧС Российской Федерации, согласно регламента оперативного взаимодействия.</w:t>
      </w:r>
    </w:p>
    <w:p>
      <w:pPr>
        <w:spacing w:after="0"/>
        <w:ind w:left="0"/>
        <w:jc w:val="both"/>
      </w:pPr>
      <w:r>
        <w:rPr>
          <w:rFonts w:ascii="Times New Roman"/>
          <w:b w:val="false"/>
          <w:i w:val="false"/>
          <w:color w:val="000000"/>
          <w:sz w:val="28"/>
        </w:rPr>
        <w:t>
      II. Согласно данных ДЗЗ с территориальных подразделений</w:t>
      </w:r>
    </w:p>
    <w:p>
      <w:pPr>
        <w:spacing w:after="0"/>
        <w:ind w:left="0"/>
        <w:jc w:val="both"/>
      </w:pPr>
      <w:r>
        <w:rPr>
          <w:rFonts w:ascii="Times New Roman"/>
          <w:b w:val="false"/>
          <w:i w:val="false"/>
          <w:color w:val="000000"/>
          <w:sz w:val="28"/>
        </w:rPr>
        <w:t>
      КЧС МВД РК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1"/>
        <w:gridCol w:w="6504"/>
        <w:gridCol w:w="255"/>
      </w:tblGrid>
      <w:tr>
        <w:trPr>
          <w:trHeight w:val="30" w:hRule="atLeast"/>
        </w:trPr>
        <w:tc>
          <w:tcPr>
            <w:tcW w:w="5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Реагирование (локализация, ликвидация очагов природных пожаров, загораний) по данным космического мониторинга.</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Ликвидировано только силами ГПС</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Ликвидировано с участием ГПС и местных исполнительных органов (ДПФ, силы хозяйствующих субъектов и т.д.)</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Ликвидировано только силами местных исполнительных органов (ДПФ, силы хозяйствующих субъектов и т.д.)</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ОИ 3.3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879"/>
        <w:gridCol w:w="478"/>
        <w:gridCol w:w="2123"/>
        <w:gridCol w:w="1498"/>
        <w:gridCol w:w="34"/>
        <w:gridCol w:w="2717"/>
        <w:gridCol w:w="1535"/>
        <w:gridCol w:w="34"/>
        <w:gridCol w:w="209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ВС</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Кол-во</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Перечень, состояние и место дислокации воздушных судов</w:t>
            </w:r>
          </w:p>
          <w:p>
            <w:pPr>
              <w:spacing w:after="20"/>
              <w:ind w:left="20"/>
              <w:jc w:val="both"/>
            </w:pPr>
            <w:r>
              <w:rPr>
                <w:rFonts w:ascii="Times New Roman"/>
                <w:b w:val="false"/>
                <w:i w:val="false"/>
                <w:color w:val="000000"/>
                <w:sz w:val="20"/>
              </w:rPr>
              <w:t>
</w:t>
            </w:r>
            <w:r>
              <w:rPr>
                <w:rFonts w:ascii="Times New Roman"/>
                <w:b/>
                <w:i w:val="false"/>
                <w:color w:val="000000"/>
                <w:sz w:val="20"/>
              </w:rPr>
              <w:t>АО "Казавиаспас" КЧС МВД РК на "___" ___________ 20_____г.</w:t>
            </w:r>
          </w:p>
          <w:p>
            <w:pPr>
              <w:spacing w:after="20"/>
              <w:ind w:left="20"/>
              <w:jc w:val="both"/>
            </w:pPr>
            <w:r>
              <w:rPr>
                <w:rFonts w:ascii="Times New Roman"/>
                <w:b w:val="false"/>
                <w:i w:val="false"/>
                <w:color w:val="000000"/>
                <w:sz w:val="20"/>
              </w:rPr>
              <w:t>
</w:t>
            </w:r>
            <w:r>
              <w:rPr>
                <w:rFonts w:ascii="Times New Roman"/>
                <w:b/>
                <w:i w:val="false"/>
                <w:color w:val="000000"/>
                <w:sz w:val="20"/>
              </w:rPr>
              <w:t>(время вылета UTC)</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Ту-154М</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Ту-134А</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Ми-171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Ми-8МТВ</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Ми-17В-5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ИЛ-76ТД</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АН-12БК</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ЕС-145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КА-32А11ВС</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воздушного судна</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Бортовой номер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Техническое состояние ВС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Аэродром дислокации</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и время вылета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Цель полета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 примечание</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Неисправные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Техническое состояние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Планируемая дата ввода в строй</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Дежурный диспетчер</w:t>
      </w:r>
      <w:r>
        <w:rPr>
          <w:rFonts w:ascii="Times New Roman"/>
          <w:b w:val="false"/>
          <w:i w:val="false"/>
          <w:color w:val="000000"/>
          <w:sz w:val="28"/>
        </w:rPr>
        <w:t xml:space="preserve"> _________________ </w:t>
      </w:r>
      <w:r>
        <w:rPr>
          <w:rFonts w:ascii="Times New Roman"/>
          <w:b/>
          <w:i w:val="false"/>
          <w:color w:val="000000"/>
          <w:sz w:val="28"/>
        </w:rPr>
        <w:t>Ф.И.О. (при его наличии)</w:t>
      </w:r>
    </w:p>
    <w:p>
      <w:pPr>
        <w:spacing w:after="0"/>
        <w:ind w:left="0"/>
        <w:jc w:val="both"/>
      </w:pPr>
      <w:r>
        <w:rPr>
          <w:rFonts w:ascii="Times New Roman"/>
          <w:b w:val="false"/>
          <w:i w:val="false"/>
          <w:color w:val="000000"/>
          <w:sz w:val="28"/>
        </w:rPr>
        <w:t>
      Форма ОИ 3.4-1</w:t>
      </w:r>
    </w:p>
    <w:p>
      <w:pPr>
        <w:spacing w:after="0"/>
        <w:ind w:left="0"/>
        <w:jc w:val="both"/>
      </w:pPr>
      <w:r>
        <w:rPr>
          <w:rFonts w:ascii="Times New Roman"/>
          <w:b w:val="false"/>
          <w:i w:val="false"/>
          <w:color w:val="000000"/>
          <w:sz w:val="28"/>
        </w:rPr>
        <w:t>
      </w:t>
      </w:r>
      <w:r>
        <w:rPr>
          <w:rFonts w:ascii="Times New Roman"/>
          <w:b/>
          <w:i w:val="false"/>
          <w:color w:val="000000"/>
          <w:sz w:val="28"/>
        </w:rPr>
        <w:t>АО “КАЗАВИАСПАС”</w:t>
      </w:r>
    </w:p>
    <w:p>
      <w:pPr>
        <w:spacing w:after="0"/>
        <w:ind w:left="0"/>
        <w:jc w:val="both"/>
      </w:pPr>
      <w:r>
        <w:rPr>
          <w:rFonts w:ascii="Times New Roman"/>
          <w:b w:val="false"/>
          <w:i w:val="false"/>
          <w:color w:val="000000"/>
          <w:sz w:val="28"/>
        </w:rPr>
        <w:t>
      </w:t>
      </w:r>
      <w:r>
        <w:rPr>
          <w:rFonts w:ascii="Times New Roman"/>
          <w:b/>
          <w:i w:val="false"/>
          <w:color w:val="000000"/>
          <w:sz w:val="28"/>
        </w:rPr>
        <w:t>УЧАСТИЕ В АВАРИЙНО-СПАСАТЕЛЬНЫХ ОПЕРАЦИЯХ</w:t>
      </w:r>
    </w:p>
    <w:p>
      <w:pPr>
        <w:spacing w:after="0"/>
        <w:ind w:left="0"/>
        <w:jc w:val="both"/>
      </w:pPr>
      <w:r>
        <w:rPr>
          <w:rFonts w:ascii="Times New Roman"/>
          <w:b w:val="false"/>
          <w:i w:val="false"/>
          <w:color w:val="000000"/>
          <w:sz w:val="28"/>
        </w:rPr>
        <w:t>
      за сутки с 07 ч. 00 мин. "__" _____ 20___г. до 07 ч. 00 мин. "__" ______ 20___г.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8"/>
        <w:gridCol w:w="1043"/>
        <w:gridCol w:w="1043"/>
        <w:gridCol w:w="1043"/>
        <w:gridCol w:w="1138"/>
        <w:gridCol w:w="1043"/>
        <w:gridCol w:w="1043"/>
        <w:gridCol w:w="1334"/>
        <w:gridCol w:w="1334"/>
        <w:gridCol w:w="1621"/>
      </w:tblGrid>
      <w:tr>
        <w:trPr>
          <w:trHeight w:val="30" w:hRule="atLeast"/>
        </w:trPr>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Спасено/эвакуировано за сутки человек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вылетов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Пожары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Случай горения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Аварийно-спасательные работы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Спасательные операции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Поисковые работы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линии санитарной авиации</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Другие вылеты различного характера</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Заведомо ложные вызовы</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w:t>
            </w:r>
          </w:p>
          <w:p>
            <w:pPr>
              <w:spacing w:after="20"/>
              <w:ind w:left="20"/>
              <w:jc w:val="both"/>
            </w:pPr>
            <w:r>
              <w:rPr>
                <w:rFonts w:ascii="Times New Roman"/>
                <w:b w:val="false"/>
                <w:i w:val="false"/>
                <w:color w:val="000000"/>
                <w:sz w:val="20"/>
              </w:rPr>
              <w:t>
</w:t>
            </w:r>
            <w:r>
              <w:rPr>
                <w:rFonts w:ascii="Times New Roman"/>
                <w:b/>
                <w:i w:val="false"/>
                <w:color w:val="000000"/>
                <w:sz w:val="20"/>
              </w:rPr>
              <w:t>воздушного судна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Аэродром</w:t>
            </w:r>
          </w:p>
          <w:p>
            <w:pPr>
              <w:spacing w:after="20"/>
              <w:ind w:left="20"/>
              <w:jc w:val="both"/>
            </w:pPr>
            <w:r>
              <w:rPr>
                <w:rFonts w:ascii="Times New Roman"/>
                <w:b w:val="false"/>
                <w:i w:val="false"/>
                <w:color w:val="000000"/>
                <w:sz w:val="20"/>
              </w:rPr>
              <w:t>
</w:t>
            </w:r>
            <w:r>
              <w:rPr>
                <w:rFonts w:ascii="Times New Roman"/>
                <w:b/>
                <w:i w:val="false"/>
                <w:color w:val="000000"/>
                <w:sz w:val="20"/>
              </w:rPr>
              <w:t>вылета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Проводимые работы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Сведения о штатной численности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6"/>
        <w:gridCol w:w="1024"/>
      </w:tblGrid>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По штату/ в наличии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оперативном дежурстве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Дежурный диспетчер</w:t>
      </w:r>
      <w:r>
        <w:rPr>
          <w:rFonts w:ascii="Times New Roman"/>
          <w:b w:val="false"/>
          <w:i w:val="false"/>
          <w:color w:val="000000"/>
          <w:sz w:val="28"/>
        </w:rPr>
        <w:t xml:space="preserve"> __________Ф.И.О. (при его наличии)</w:t>
      </w:r>
    </w:p>
    <w:p>
      <w:pPr>
        <w:spacing w:after="0"/>
        <w:ind w:left="0"/>
        <w:jc w:val="both"/>
      </w:pPr>
      <w:r>
        <w:rPr>
          <w:rFonts w:ascii="Times New Roman"/>
          <w:b w:val="false"/>
          <w:i w:val="false"/>
          <w:color w:val="000000"/>
          <w:sz w:val="28"/>
        </w:rPr>
        <w:t xml:space="preserve">
      Форма ОИ 3.5-1      </w:t>
      </w:r>
    </w:p>
    <w:p>
      <w:pPr>
        <w:spacing w:after="0"/>
        <w:ind w:left="0"/>
        <w:jc w:val="both"/>
      </w:pPr>
      <w:r>
        <w:rPr>
          <w:rFonts w:ascii="Times New Roman"/>
          <w:b w:val="false"/>
          <w:i w:val="false"/>
          <w:color w:val="000000"/>
          <w:sz w:val="28"/>
        </w:rPr>
        <w:t>
      </w:t>
      </w:r>
      <w:r>
        <w:rPr>
          <w:rFonts w:ascii="Times New Roman"/>
          <w:b/>
          <w:i w:val="false"/>
          <w:color w:val="000000"/>
          <w:sz w:val="28"/>
        </w:rPr>
        <w:t>Государственное учреждение "Центр медицины катастроф"</w:t>
      </w:r>
    </w:p>
    <w:p>
      <w:pPr>
        <w:spacing w:after="0"/>
        <w:ind w:left="0"/>
        <w:jc w:val="both"/>
      </w:pPr>
      <w:r>
        <w:rPr>
          <w:rFonts w:ascii="Times New Roman"/>
          <w:b w:val="false"/>
          <w:i w:val="false"/>
          <w:color w:val="000000"/>
          <w:sz w:val="28"/>
        </w:rPr>
        <w:t>
      </w:t>
      </w:r>
      <w:r>
        <w:rPr>
          <w:rFonts w:ascii="Times New Roman"/>
          <w:b/>
          <w:i w:val="false"/>
          <w:color w:val="000000"/>
          <w:sz w:val="28"/>
        </w:rPr>
        <w:t>КЧС МВД РК</w:t>
      </w:r>
    </w:p>
    <w:p>
      <w:pPr>
        <w:spacing w:after="0"/>
        <w:ind w:left="0"/>
        <w:jc w:val="both"/>
      </w:pPr>
      <w:r>
        <w:rPr>
          <w:rFonts w:ascii="Times New Roman"/>
          <w:b w:val="false"/>
          <w:i w:val="false"/>
          <w:color w:val="000000"/>
          <w:sz w:val="28"/>
        </w:rPr>
        <w:t>
      </w:t>
      </w:r>
      <w:r>
        <w:rPr>
          <w:rFonts w:ascii="Times New Roman"/>
          <w:b/>
          <w:i w:val="false"/>
          <w:color w:val="000000"/>
          <w:sz w:val="28"/>
        </w:rPr>
        <w:t>ВЕДЕНИЕ МЕДИКО-СПАСАТЕЛЬНЫХ ОПЕРАЦИЙ</w:t>
      </w:r>
    </w:p>
    <w:p>
      <w:pPr>
        <w:spacing w:after="0"/>
        <w:ind w:left="0"/>
        <w:jc w:val="both"/>
      </w:pPr>
      <w:r>
        <w:rPr>
          <w:rFonts w:ascii="Times New Roman"/>
          <w:b w:val="false"/>
          <w:i w:val="false"/>
          <w:color w:val="000000"/>
          <w:sz w:val="28"/>
        </w:rPr>
        <w:t>
      за сутки с 07 ч. 00 мин. "___"__________20__ г. до 07 ч. 00 мин. "___"__________20__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44"/>
        <w:gridCol w:w="561"/>
        <w:gridCol w:w="561"/>
        <w:gridCol w:w="777"/>
        <w:gridCol w:w="993"/>
        <w:gridCol w:w="993"/>
        <w:gridCol w:w="345"/>
        <w:gridCol w:w="345"/>
        <w:gridCol w:w="777"/>
        <w:gridCol w:w="345"/>
        <w:gridCol w:w="777"/>
        <w:gridCol w:w="345"/>
        <w:gridCol w:w="777"/>
        <w:gridCol w:w="345"/>
        <w:gridCol w:w="777"/>
        <w:gridCol w:w="345"/>
        <w:gridCol w:w="777"/>
        <w:gridCol w:w="345"/>
        <w:gridCol w:w="778"/>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Наименование филиала </w:t>
            </w:r>
          </w:p>
          <w:p>
            <w:pPr>
              <w:spacing w:after="20"/>
              <w:ind w:left="20"/>
              <w:jc w:val="both"/>
            </w:pPr>
            <w:r>
              <w:rPr>
                <w:rFonts w:ascii="Times New Roman"/>
                <w:b w:val="false"/>
                <w:i w:val="false"/>
                <w:color w:val="000000"/>
                <w:sz w:val="20"/>
              </w:rPr>
              <w:t>
</w:t>
            </w:r>
            <w:r>
              <w:rPr>
                <w:rFonts w:ascii="Times New Roman"/>
                <w:b/>
                <w:i w:val="false"/>
                <w:color w:val="000000"/>
                <w:sz w:val="20"/>
              </w:rPr>
              <w:t>ЦМК КЧС МВД РК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выездов: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Число погибших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Число пострадавших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Оказана медицинская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Эвакуировано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Госпитализировано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Умерло в ходе эвакуации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ДТП</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пожар</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несчастные случаи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заведомо ложные вызовы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угрозу взрывного устройства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 детей</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 детей</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 детей</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 детей</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 детей</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 детей</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Акмолинской области</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Актюбинской области</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Алматинской области</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Атырауской области</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ВКО</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Жамбылской области</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ЗКО</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Карагандинской области</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Костанайской области</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Кызылординской области</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Мангистауской области</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Павлодарской области</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ЮКО</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 о состоянии сил и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8"/>
        <w:gridCol w:w="1132"/>
      </w:tblGrid>
      <w:tr>
        <w:trPr>
          <w:trHeight w:val="30" w:hRule="atLeast"/>
        </w:trPr>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по штату/в наличии</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оперативном дежурстве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автотехники на оперативном дежурстве/ремонте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оперативном дежурстве ____ человек, из них ____ - БЭР филиалов ГУ "ЦМК", ____ человек – БЭР ТМСП.</w:t>
            </w:r>
          </w:p>
          <w:p>
            <w:pPr>
              <w:spacing w:after="20"/>
              <w:ind w:left="20"/>
              <w:jc w:val="both"/>
            </w:pPr>
            <w:r>
              <w:rPr>
                <w:rFonts w:ascii="Times New Roman"/>
                <w:b w:val="false"/>
                <w:i w:val="false"/>
                <w:color w:val="000000"/>
                <w:sz w:val="20"/>
              </w:rPr>
              <w:t>
Командировки: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Дежурный диспетчер</w:t>
      </w:r>
      <w:r>
        <w:rPr>
          <w:rFonts w:ascii="Times New Roman"/>
          <w:b w:val="false"/>
          <w:i w:val="false"/>
          <w:color w:val="000000"/>
          <w:sz w:val="28"/>
        </w:rPr>
        <w:t xml:space="preserve">                 </w:t>
      </w:r>
      <w:r>
        <w:rPr>
          <w:rFonts w:ascii="Times New Roman"/>
          <w:b/>
          <w:i w:val="false"/>
          <w:color w:val="000000"/>
          <w:sz w:val="28"/>
        </w:rPr>
        <w:t>Ф.И.О. (при его наличии)</w:t>
      </w:r>
    </w:p>
    <w:p>
      <w:pPr>
        <w:spacing w:after="0"/>
        <w:ind w:left="0"/>
        <w:jc w:val="both"/>
      </w:pPr>
      <w:r>
        <w:rPr>
          <w:rFonts w:ascii="Times New Roman"/>
          <w:b w:val="false"/>
          <w:i w:val="false"/>
          <w:color w:val="000000"/>
          <w:sz w:val="28"/>
        </w:rPr>
        <w:t xml:space="preserve">
      Форма ОИ 3.5-2      </w:t>
      </w:r>
    </w:p>
    <w:p>
      <w:pPr>
        <w:spacing w:after="0"/>
        <w:ind w:left="0"/>
        <w:jc w:val="both"/>
      </w:pPr>
      <w:r>
        <w:rPr>
          <w:rFonts w:ascii="Times New Roman"/>
          <w:b w:val="false"/>
          <w:i w:val="false"/>
          <w:color w:val="000000"/>
          <w:sz w:val="28"/>
        </w:rPr>
        <w:t>
      </w:t>
      </w:r>
      <w:r>
        <w:rPr>
          <w:rFonts w:ascii="Times New Roman"/>
          <w:b/>
          <w:i w:val="false"/>
          <w:color w:val="000000"/>
          <w:sz w:val="28"/>
        </w:rPr>
        <w:t>Данные по трассовым медико-спасательным пунктам (ТМСП)</w:t>
      </w:r>
    </w:p>
    <w:p>
      <w:pPr>
        <w:spacing w:after="0"/>
        <w:ind w:left="0"/>
        <w:jc w:val="both"/>
      </w:pPr>
      <w:r>
        <w:rPr>
          <w:rFonts w:ascii="Times New Roman"/>
          <w:b w:val="false"/>
          <w:i w:val="false"/>
          <w:color w:val="000000"/>
          <w:sz w:val="28"/>
        </w:rPr>
        <w:t>
      </w:t>
      </w:r>
      <w:r>
        <w:rPr>
          <w:rFonts w:ascii="Times New Roman"/>
          <w:b/>
          <w:i w:val="false"/>
          <w:color w:val="000000"/>
          <w:sz w:val="28"/>
        </w:rPr>
        <w:t>государственного учреждения "Центр медицины катастроф"</w:t>
      </w:r>
    </w:p>
    <w:p>
      <w:pPr>
        <w:spacing w:after="0"/>
        <w:ind w:left="0"/>
        <w:jc w:val="both"/>
      </w:pPr>
      <w:r>
        <w:rPr>
          <w:rFonts w:ascii="Times New Roman"/>
          <w:b w:val="false"/>
          <w:i w:val="false"/>
          <w:color w:val="000000"/>
          <w:sz w:val="28"/>
        </w:rPr>
        <w:t>
      </w:t>
      </w:r>
      <w:r>
        <w:rPr>
          <w:rFonts w:ascii="Times New Roman"/>
          <w:b/>
          <w:i w:val="false"/>
          <w:color w:val="000000"/>
          <w:sz w:val="28"/>
        </w:rPr>
        <w:t>КЧС МВД РК ВЕДЕНИЕ МЕДИКО-СПАСАТЕЛЬНЫХ ОПЕРАЦИЙ</w:t>
      </w:r>
    </w:p>
    <w:p>
      <w:pPr>
        <w:spacing w:after="0"/>
        <w:ind w:left="0"/>
        <w:jc w:val="both"/>
      </w:pPr>
      <w:r>
        <w:rPr>
          <w:rFonts w:ascii="Times New Roman"/>
          <w:b w:val="false"/>
          <w:i w:val="false"/>
          <w:color w:val="000000"/>
          <w:sz w:val="28"/>
        </w:rPr>
        <w:t>
      за сутки с 07 ч. 00 мин. "___"__________20__ г. до 07 ч. 00 мин.</w:t>
      </w:r>
    </w:p>
    <w:p>
      <w:pPr>
        <w:spacing w:after="0"/>
        <w:ind w:left="0"/>
        <w:jc w:val="both"/>
      </w:pPr>
      <w:r>
        <w:rPr>
          <w:rFonts w:ascii="Times New Roman"/>
          <w:b w:val="false"/>
          <w:i w:val="false"/>
          <w:color w:val="000000"/>
          <w:sz w:val="28"/>
        </w:rPr>
        <w:t>
      "___"__________20__ г.</w:t>
      </w:r>
    </w:p>
    <w:tbl>
      <w:tblPr>
        <w:tblW w:w="0" w:type="auto"/>
        <w:tblCellSpacing w:w="0" w:type="auto"/>
        <w:tblBorders>
          <w:top w:val="none"/>
          <w:left w:val="none"/>
          <w:bottom w:val="none"/>
          <w:right w:val="none"/>
          <w:insideH w:val="none"/>
          <w:insideV w:val="none"/>
        </w:tblBorders>
      </w:tblPr>
      <w:tblGrid>
        <w:gridCol w:w="779"/>
        <w:gridCol w:w="7"/>
        <w:gridCol w:w="435"/>
        <w:gridCol w:w="443"/>
        <w:gridCol w:w="443"/>
        <w:gridCol w:w="443"/>
        <w:gridCol w:w="573"/>
        <w:gridCol w:w="557"/>
        <w:gridCol w:w="15"/>
        <w:gridCol w:w="443"/>
        <w:gridCol w:w="443"/>
        <w:gridCol w:w="701"/>
        <w:gridCol w:w="701"/>
        <w:gridCol w:w="701"/>
        <w:gridCol w:w="702"/>
        <w:gridCol w:w="702"/>
        <w:gridCol w:w="702"/>
        <w:gridCol w:w="702"/>
        <w:gridCol w:w="702"/>
        <w:gridCol w:w="702"/>
        <w:gridCol w:w="702"/>
        <w:gridCol w:w="702"/>
      </w:tblGrid>
      <w:tr>
        <w:trPr>
          <w:trHeight w:val="30" w:hRule="atLeast"/>
        </w:trPr>
        <w:tc>
          <w:tcPr>
            <w:tcW w:w="779"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ТМСП</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Количество выездов: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Число погибших</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Число пострадавших</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Оказана медицинская помощь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Эвакуировано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Госпитализировано</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Умерло в ходе эвакуации</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ДТП</w:t>
            </w:r>
          </w:p>
        </w:tc>
        <w:tc>
          <w:tcPr>
            <w:tcW w:w="4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пожар</w:t>
            </w:r>
          </w:p>
        </w:tc>
        <w:tc>
          <w:tcPr>
            <w:tcW w:w="4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несчастные случаи</w:t>
            </w:r>
          </w:p>
        </w:tc>
        <w:tc>
          <w:tcPr>
            <w:tcW w:w="5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заведомо ложные вызовы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угрозу взрывного устройства</w:t>
            </w:r>
          </w:p>
        </w:tc>
        <w:tc>
          <w:tcPr>
            <w:tcW w:w="4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4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 детей</w:t>
            </w:r>
          </w:p>
        </w:tc>
        <w:tc>
          <w:tcPr>
            <w:tcW w:w="7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 детей</w:t>
            </w:r>
          </w:p>
        </w:tc>
        <w:tc>
          <w:tcPr>
            <w:tcW w:w="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 детей</w:t>
            </w:r>
          </w:p>
        </w:tc>
        <w:tc>
          <w:tcPr>
            <w:tcW w:w="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 детей</w:t>
            </w:r>
          </w:p>
        </w:tc>
        <w:tc>
          <w:tcPr>
            <w:tcW w:w="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 детей</w:t>
            </w:r>
          </w:p>
        </w:tc>
        <w:tc>
          <w:tcPr>
            <w:tcW w:w="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 детей</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4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4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5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4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4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7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7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7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w:t>
            </w:r>
          </w:p>
        </w:tc>
        <w:tc>
          <w:tcPr>
            <w:tcW w:w="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c>
          <w:tcPr>
            <w:tcW w:w="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w:t>
            </w:r>
          </w:p>
        </w:tc>
        <w:tc>
          <w:tcPr>
            <w:tcW w:w="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r>
      <w:tr>
        <w:trPr>
          <w:trHeight w:val="30" w:hRule="atLeast"/>
        </w:trPr>
        <w:tc>
          <w:tcPr>
            <w:tcW w:w="0" w:type="auto"/>
            <w:gridSpan w:val="2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ГУ "Центр медицины катастроф" КЧС МВД РК по городу Астана</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"Макинск"</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ГУ "Центр медицины катастроф" КЧС МВД РК по городу Алматы</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"Жана-Арна"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"Курты"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"Таргап"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"Шелек"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ГУ "Центр медицины катастроф" КЧС МВД РК по Акмолинской области</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ГУ "Центр медицины катастроф" КЧС МВД РК по Алматинской области</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"Ушарал"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"Сарканд"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ГУ "Центр медицины катастроф" КЧС МВД РК по Актюбинской области</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"Карабутак"</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"Кандыагаш"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"Калыбай"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ГУ "Центр медицины катастроф" КЧС МВД РК по Атырауской области</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"Доссор"</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ГУ "Центр медицины катастроф" КЧС МВД РК по Восточно-Казахстанской области</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"Семеновка"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"Привольное"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"Семей"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ГУ "Центр медицины катастроф" КЧС МВД РК по Жамбылской области</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"Шыганак"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"Луговой"</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 Би"</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ГУ "Центр медицины катастроф" КЧС МВД РК по Западно-Казахстанской</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ГУ "Центр медицины катастроф" КЧС МВД РК по Карагандинской области</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"Аксу-Аюлы"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"Сарышаган"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"Акчатау"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"Актубек"</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"Матак"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ГУ "Центр медицины катастроф" КЧС МВД РК по Костанайской области</w:t>
            </w:r>
          </w:p>
        </w:tc>
      </w:tr>
      <w:tr>
        <w:trPr>
          <w:trHeight w:val="30" w:hRule="atLeast"/>
        </w:trPr>
        <w:tc>
          <w:tcPr>
            <w:tcW w:w="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"Щербаково"</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ГУ "Центр медицины катастроф" КЧС МВД РК по Кызылординской области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"Шиели"</w:t>
            </w:r>
          </w:p>
        </w:tc>
        <w:tc>
          <w:tcPr>
            <w:tcW w:w="4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w:t>
            </w:r>
          </w:p>
        </w:tc>
        <w:tc>
          <w:tcPr>
            <w:tcW w:w="4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"Айтеке Би" </w:t>
            </w:r>
          </w:p>
        </w:tc>
        <w:tc>
          <w:tcPr>
            <w:tcW w:w="4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ГУ "Центр медицины катастроф" КЧС МВД РК по Мангистауской области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"Бейнеу" </w:t>
            </w:r>
          </w:p>
        </w:tc>
        <w:tc>
          <w:tcPr>
            <w:tcW w:w="4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"Мунайшы" </w:t>
            </w:r>
          </w:p>
        </w:tc>
        <w:tc>
          <w:tcPr>
            <w:tcW w:w="4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ГУ "Центр медицины катастроф" КЧС МВД РК по Павлодарской области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"Калкаман" </w:t>
            </w:r>
          </w:p>
        </w:tc>
        <w:tc>
          <w:tcPr>
            <w:tcW w:w="4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"Шидерты" </w:t>
            </w:r>
          </w:p>
        </w:tc>
        <w:tc>
          <w:tcPr>
            <w:tcW w:w="4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ГУ "Центр медицины катастроф" КЧС МВД РК по Северо-Казахстанскойобласти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"Келлеровка"</w:t>
            </w:r>
          </w:p>
        </w:tc>
        <w:tc>
          <w:tcPr>
            <w:tcW w:w="4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ГУ "Центр медицины катастроф" КЧС МВД РК по Южно-Казахстанской области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"Тортколь" </w:t>
            </w:r>
          </w:p>
        </w:tc>
        <w:tc>
          <w:tcPr>
            <w:tcW w:w="4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"Казыгурт" </w:t>
            </w:r>
          </w:p>
        </w:tc>
        <w:tc>
          <w:tcPr>
            <w:tcW w:w="4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"Кызыласкер" </w:t>
            </w:r>
          </w:p>
        </w:tc>
        <w:tc>
          <w:tcPr>
            <w:tcW w:w="4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Выезд БЭР ТМСП "_____________" на:</w:t>
      </w:r>
    </w:p>
    <w:p>
      <w:pPr>
        <w:spacing w:after="0"/>
        <w:ind w:left="0"/>
        <w:jc w:val="both"/>
      </w:pPr>
      <w:r>
        <w:rPr>
          <w:rFonts w:ascii="Times New Roman"/>
          <w:b w:val="false"/>
          <w:i w:val="false"/>
          <w:color w:val="000000"/>
          <w:sz w:val="28"/>
        </w:rPr>
        <w:t>
      Сведения о состоянии сил и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9"/>
        <w:gridCol w:w="2521"/>
      </w:tblGrid>
      <w:tr>
        <w:trPr>
          <w:trHeight w:val="30" w:hRule="atLeast"/>
        </w:trPr>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человек (далее -чел): по штату/в наличии</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оперативном дежурстве</w:t>
            </w:r>
          </w:p>
        </w:tc>
      </w:tr>
      <w:tr>
        <w:trPr>
          <w:trHeight w:val="30" w:hRule="atLeast"/>
        </w:trPr>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оперативном дежурстве _____ чел., из них на ТМСП: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"Макинск" - ____ чел. личного состава, ____ едениц техники (далее- ед.техники);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"Жана-Арна"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"Курты"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"Таргап"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"Шелек"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"Ушарал"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"Сарканд"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"Карабутак"-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"Кандыагаш"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"Калыбай"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"Доссор"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"Семеновка"-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"Шыганак"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"Луговой"-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 Би"-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"Аксу-Аюлы"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"Сарышаган"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"Акчатау"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"Актубек"-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"Матак"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"Щербаково"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"Шиели"-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"Айтеке Би"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"Мунайшы"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"Калкаман"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"Шидерты"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"Келлеровка"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"Тортколь"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"Казыгурт" - ____ чел. личного состава, ____ ед. техники;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"Кызыласкер" - ____ чел. личного состава, ____ ед. техники.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Дежурный диспетчер               Ф.И.О. (при его наличии)</w:t>
      </w:r>
    </w:p>
    <w:p>
      <w:pPr>
        <w:spacing w:after="0"/>
        <w:ind w:left="0"/>
        <w:jc w:val="both"/>
      </w:pPr>
      <w:r>
        <w:rPr>
          <w:rFonts w:ascii="Times New Roman"/>
          <w:b w:val="false"/>
          <w:i w:val="false"/>
          <w:color w:val="000000"/>
          <w:sz w:val="28"/>
        </w:rPr>
        <w:t xml:space="preserve">
      Форма ОИ-3.6      </w:t>
      </w:r>
    </w:p>
    <w:p>
      <w:pPr>
        <w:spacing w:after="0"/>
        <w:ind w:left="0"/>
        <w:jc w:val="both"/>
      </w:pPr>
      <w:r>
        <w:rPr>
          <w:rFonts w:ascii="Times New Roman"/>
          <w:b w:val="false"/>
          <w:i w:val="false"/>
          <w:color w:val="000000"/>
          <w:sz w:val="28"/>
        </w:rPr>
        <w:t>
      </w:t>
      </w:r>
      <w:r>
        <w:rPr>
          <w:rFonts w:ascii="Times New Roman"/>
          <w:b/>
          <w:i w:val="false"/>
          <w:color w:val="000000"/>
          <w:sz w:val="28"/>
        </w:rPr>
        <w:t>Оперативная информация</w:t>
      </w:r>
    </w:p>
    <w:p>
      <w:pPr>
        <w:spacing w:after="0"/>
        <w:ind w:left="0"/>
        <w:jc w:val="both"/>
      </w:pPr>
      <w:r>
        <w:rPr>
          <w:rFonts w:ascii="Times New Roman"/>
          <w:b w:val="false"/>
          <w:i w:val="false"/>
          <w:color w:val="000000"/>
          <w:sz w:val="28"/>
        </w:rPr>
        <w:t>
      </w:t>
      </w:r>
      <w:r>
        <w:rPr>
          <w:rFonts w:ascii="Times New Roman"/>
          <w:b/>
          <w:i w:val="false"/>
          <w:color w:val="000000"/>
          <w:sz w:val="28"/>
        </w:rPr>
        <w:t>о состоянии сил и средств, ведении</w:t>
      </w:r>
    </w:p>
    <w:p>
      <w:pPr>
        <w:spacing w:after="0"/>
        <w:ind w:left="0"/>
        <w:jc w:val="both"/>
      </w:pPr>
      <w:r>
        <w:rPr>
          <w:rFonts w:ascii="Times New Roman"/>
          <w:b w:val="false"/>
          <w:i w:val="false"/>
          <w:color w:val="000000"/>
          <w:sz w:val="28"/>
        </w:rPr>
        <w:t>
      </w:t>
      </w:r>
      <w:r>
        <w:rPr>
          <w:rFonts w:ascii="Times New Roman"/>
          <w:b/>
          <w:i w:val="false"/>
          <w:color w:val="000000"/>
          <w:sz w:val="28"/>
        </w:rPr>
        <w:t xml:space="preserve">                  аварийно-спасательных операций</w:t>
      </w:r>
      <w:r>
        <w:rPr>
          <w:rFonts w:ascii="Times New Roman"/>
          <w:b/>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(наименование Республиканского и региональных отрядов)</w:t>
      </w:r>
    </w:p>
    <w:p>
      <w:pPr>
        <w:spacing w:after="0"/>
        <w:ind w:left="0"/>
        <w:jc w:val="both"/>
      </w:pPr>
      <w:r>
        <w:rPr>
          <w:rFonts w:ascii="Times New Roman"/>
          <w:b w:val="false"/>
          <w:i w:val="false"/>
          <w:color w:val="000000"/>
          <w:sz w:val="28"/>
        </w:rPr>
        <w:t>
      с 07 ч. 00 мин. "__" ____ 20__г. до 07 ч. 00 мин.</w:t>
      </w:r>
    </w:p>
    <w:p>
      <w:pPr>
        <w:spacing w:after="0"/>
        <w:ind w:left="0"/>
        <w:jc w:val="both"/>
      </w:pPr>
      <w:r>
        <w:rPr>
          <w:rFonts w:ascii="Times New Roman"/>
          <w:b w:val="false"/>
          <w:i w:val="false"/>
          <w:color w:val="000000"/>
          <w:sz w:val="28"/>
        </w:rPr>
        <w:t>
      "___" _______ 20 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9"/>
        <w:gridCol w:w="2193"/>
        <w:gridCol w:w="521"/>
        <w:gridCol w:w="521"/>
        <w:gridCol w:w="848"/>
        <w:gridCol w:w="1282"/>
        <w:gridCol w:w="848"/>
        <w:gridCol w:w="849"/>
        <w:gridCol w:w="1502"/>
        <w:gridCol w:w="1177"/>
      </w:tblGrid>
      <w:tr>
        <w:trPr>
          <w:trHeight w:val="30" w:hRule="atLeast"/>
        </w:trPr>
        <w:tc>
          <w:tcPr>
            <w:tcW w:w="2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Спасено/ эвакуировано человек/из них детей</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Погибло человек /из них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выездов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Пожары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Случаи горения</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Аварийно-спасательные работы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Спасательные операции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Поисковые работы</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Другие выезда различного характера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Заведомо ложные вызовы</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Характерные аварийно-спасательные операции: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Сведения о состоянии сил и средств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6"/>
        <w:gridCol w:w="1024"/>
      </w:tblGrid>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По штату/ в наличии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оперативном дежурстве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автотехники на дежурстве/ в ремонте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Информация о местонахождении (перемещении) сил и средств</w:t>
      </w:r>
    </w:p>
    <w:p>
      <w:pPr>
        <w:spacing w:after="0"/>
        <w:ind w:left="0"/>
        <w:jc w:val="both"/>
      </w:pPr>
      <w:r>
        <w:rPr>
          <w:rFonts w:ascii="Times New Roman"/>
          <w:b w:val="false"/>
          <w:i w:val="false"/>
          <w:color w:val="000000"/>
          <w:sz w:val="28"/>
        </w:rPr>
        <w:t>
      при привлечении спасательных группировок для ликвидации</w:t>
      </w:r>
    </w:p>
    <w:p>
      <w:pPr>
        <w:spacing w:after="0"/>
        <w:ind w:left="0"/>
        <w:jc w:val="both"/>
      </w:pPr>
      <w:r>
        <w:rPr>
          <w:rFonts w:ascii="Times New Roman"/>
          <w:b w:val="false"/>
          <w:i w:val="false"/>
          <w:color w:val="000000"/>
          <w:sz w:val="28"/>
        </w:rPr>
        <w:t>
      ЧС (на учения) на территории Республики Казахстан</w:t>
      </w:r>
    </w:p>
    <w:p>
      <w:pPr>
        <w:spacing w:after="0"/>
        <w:ind w:left="0"/>
        <w:jc w:val="both"/>
      </w:pPr>
      <w:r>
        <w:rPr>
          <w:rFonts w:ascii="Times New Roman"/>
          <w:b w:val="false"/>
          <w:i w:val="false"/>
          <w:color w:val="000000"/>
          <w:sz w:val="28"/>
        </w:rPr>
        <w:t>
      и других государств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3"/>
        <w:gridCol w:w="1543"/>
        <w:gridCol w:w="1543"/>
        <w:gridCol w:w="2208"/>
        <w:gridCol w:w="2731"/>
        <w:gridCol w:w="273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 следования</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автотехники</w:t>
            </w:r>
          </w:p>
        </w:tc>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л/с</w:t>
            </w:r>
          </w:p>
        </w:tc>
        <w:tc>
          <w:tcPr>
            <w:tcW w:w="2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Ф.И.О старшего</w:t>
            </w:r>
          </w:p>
          <w:p>
            <w:pPr>
              <w:spacing w:after="20"/>
              <w:ind w:left="20"/>
              <w:jc w:val="both"/>
            </w:pPr>
            <w:r>
              <w:rPr>
                <w:rFonts w:ascii="Times New Roman"/>
                <w:b w:val="false"/>
                <w:i w:val="false"/>
                <w:color w:val="000000"/>
                <w:sz w:val="20"/>
              </w:rPr>
              <w:t>
</w:t>
            </w:r>
            <w:r>
              <w:rPr>
                <w:rFonts w:ascii="Times New Roman"/>
                <w:b/>
                <w:i w:val="false"/>
                <w:color w:val="000000"/>
                <w:sz w:val="20"/>
              </w:rPr>
              <w:t>группы</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Контактный телефон, позывной</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Начальный пункт</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Конечный пункт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Оперативный дежурный</w:t>
      </w:r>
      <w:r>
        <w:rPr>
          <w:rFonts w:ascii="Times New Roman"/>
          <w:b w:val="false"/>
          <w:i w:val="false"/>
          <w:color w:val="000000"/>
          <w:sz w:val="28"/>
        </w:rPr>
        <w:t xml:space="preserve"> __________                 _________________</w:t>
      </w:r>
    </w:p>
    <w:p>
      <w:pPr>
        <w:spacing w:after="0"/>
        <w:ind w:left="0"/>
        <w:jc w:val="both"/>
      </w:pPr>
      <w:r>
        <w:rPr>
          <w:rFonts w:ascii="Times New Roman"/>
          <w:b w:val="false"/>
          <w:i w:val="false"/>
          <w:color w:val="000000"/>
          <w:sz w:val="28"/>
        </w:rPr>
        <w:t>
                                           Подпись Ф.И.О. (при его наличии)</w:t>
      </w:r>
    </w:p>
    <w:p>
      <w:pPr>
        <w:spacing w:after="0"/>
        <w:ind w:left="0"/>
        <w:jc w:val="both"/>
      </w:pPr>
      <w:r>
        <w:rPr>
          <w:rFonts w:ascii="Times New Roman"/>
          <w:b w:val="false"/>
          <w:i w:val="false"/>
          <w:color w:val="000000"/>
          <w:sz w:val="28"/>
        </w:rPr>
        <w:t xml:space="preserve">
      Форма ОИ-3.7      </w:t>
      </w:r>
    </w:p>
    <w:p>
      <w:pPr>
        <w:spacing w:after="0"/>
        <w:ind w:left="0"/>
        <w:jc w:val="both"/>
      </w:pPr>
      <w:r>
        <w:rPr>
          <w:rFonts w:ascii="Times New Roman"/>
          <w:b w:val="false"/>
          <w:i w:val="false"/>
          <w:color w:val="000000"/>
          <w:sz w:val="28"/>
        </w:rPr>
        <w:t>
      </w:t>
      </w:r>
      <w:r>
        <w:rPr>
          <w:rFonts w:ascii="Times New Roman"/>
          <w:b/>
          <w:i w:val="false"/>
          <w:color w:val="000000"/>
          <w:sz w:val="28"/>
        </w:rPr>
        <w:t>Оперативная информация</w:t>
      </w:r>
    </w:p>
    <w:p>
      <w:pPr>
        <w:spacing w:after="0"/>
        <w:ind w:left="0"/>
        <w:jc w:val="both"/>
      </w:pPr>
      <w:r>
        <w:rPr>
          <w:rFonts w:ascii="Times New Roman"/>
          <w:b w:val="false"/>
          <w:i w:val="false"/>
          <w:color w:val="000000"/>
          <w:sz w:val="28"/>
        </w:rPr>
        <w:t>
      </w:t>
      </w:r>
      <w:r>
        <w:rPr>
          <w:rFonts w:ascii="Times New Roman"/>
          <w:b/>
          <w:i w:val="false"/>
          <w:color w:val="000000"/>
          <w:sz w:val="28"/>
        </w:rPr>
        <w:t>о задействовании систем оповещения и связи</w:t>
      </w:r>
    </w:p>
    <w:p>
      <w:pPr>
        <w:spacing w:after="0"/>
        <w:ind w:left="0"/>
        <w:jc w:val="both"/>
      </w:pPr>
      <w:r>
        <w:rPr>
          <w:rFonts w:ascii="Times New Roman"/>
          <w:b w:val="false"/>
          <w:i w:val="false"/>
          <w:color w:val="000000"/>
          <w:sz w:val="28"/>
        </w:rPr>
        <w:t>
      </w:t>
      </w:r>
      <w:r>
        <w:rPr>
          <w:rFonts w:ascii="Times New Roman"/>
          <w:b/>
          <w:i w:val="false"/>
          <w:color w:val="000000"/>
          <w:sz w:val="28"/>
        </w:rPr>
        <w:t>1. Наименование происшествия</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2. Дата происшествия: _____. ____________. _______ г.</w:t>
      </w:r>
    </w:p>
    <w:p>
      <w:pPr>
        <w:spacing w:after="0"/>
        <w:ind w:left="0"/>
        <w:jc w:val="both"/>
      </w:pPr>
      <w:r>
        <w:rPr>
          <w:rFonts w:ascii="Times New Roman"/>
          <w:b w:val="false"/>
          <w:i w:val="false"/>
          <w:color w:val="000000"/>
          <w:sz w:val="28"/>
        </w:rPr>
        <w:t>
      3. Время происшествия (астанинское, местное):</w:t>
      </w:r>
    </w:p>
    <w:p>
      <w:pPr>
        <w:spacing w:after="0"/>
        <w:ind w:left="0"/>
        <w:jc w:val="both"/>
      </w:pPr>
      <w:r>
        <w:rPr>
          <w:rFonts w:ascii="Times New Roman"/>
          <w:b w:val="false"/>
          <w:i w:val="false"/>
          <w:color w:val="000000"/>
          <w:sz w:val="28"/>
        </w:rPr>
        <w:t>
      _______ч. _______ м. (аст.), _______ч. _______ м. (мест.)</w:t>
      </w:r>
    </w:p>
    <w:p>
      <w:pPr>
        <w:spacing w:after="0"/>
        <w:ind w:left="0"/>
        <w:jc w:val="both"/>
      </w:pPr>
      <w:r>
        <w:rPr>
          <w:rFonts w:ascii="Times New Roman"/>
          <w:b w:val="false"/>
          <w:i w:val="false"/>
          <w:color w:val="000000"/>
          <w:sz w:val="28"/>
        </w:rPr>
        <w:t>
      4. Место происшествия:</w:t>
      </w:r>
    </w:p>
    <w:p>
      <w:pPr>
        <w:spacing w:after="0"/>
        <w:ind w:left="0"/>
        <w:jc w:val="both"/>
      </w:pPr>
      <w:r>
        <w:rPr>
          <w:rFonts w:ascii="Times New Roman"/>
          <w:b w:val="false"/>
          <w:i w:val="false"/>
          <w:color w:val="000000"/>
          <w:sz w:val="28"/>
        </w:rPr>
        <w:t>
      Область _____________________________________________________________</w:t>
      </w:r>
    </w:p>
    <w:p>
      <w:pPr>
        <w:spacing w:after="0"/>
        <w:ind w:left="0"/>
        <w:jc w:val="both"/>
      </w:pPr>
      <w:r>
        <w:rPr>
          <w:rFonts w:ascii="Times New Roman"/>
          <w:b w:val="false"/>
          <w:i w:val="false"/>
          <w:color w:val="000000"/>
          <w:sz w:val="28"/>
        </w:rPr>
        <w:t>
      Уточняющие координаты _______________________________________________</w:t>
      </w:r>
    </w:p>
    <w:p>
      <w:pPr>
        <w:spacing w:after="0"/>
        <w:ind w:left="0"/>
        <w:jc w:val="both"/>
      </w:pPr>
      <w:r>
        <w:rPr>
          <w:rFonts w:ascii="Times New Roman"/>
          <w:b w:val="false"/>
          <w:i w:val="false"/>
          <w:color w:val="000000"/>
          <w:sz w:val="28"/>
        </w:rPr>
        <w:t>
      Район________________________________________________________________</w:t>
      </w:r>
    </w:p>
    <w:p>
      <w:pPr>
        <w:spacing w:after="0"/>
        <w:ind w:left="0"/>
        <w:jc w:val="both"/>
      </w:pPr>
      <w:r>
        <w:rPr>
          <w:rFonts w:ascii="Times New Roman"/>
          <w:b w:val="false"/>
          <w:i w:val="false"/>
          <w:color w:val="000000"/>
          <w:sz w:val="28"/>
        </w:rPr>
        <w:t>
      Населенный пункт (город, село и т.д.) _______________________________</w:t>
      </w:r>
    </w:p>
    <w:p>
      <w:pPr>
        <w:spacing w:after="0"/>
        <w:ind w:left="0"/>
        <w:jc w:val="both"/>
      </w:pPr>
      <w:r>
        <w:rPr>
          <w:rFonts w:ascii="Times New Roman"/>
          <w:b w:val="false"/>
          <w:i w:val="false"/>
          <w:color w:val="000000"/>
          <w:sz w:val="28"/>
        </w:rPr>
        <w:t>
      5. Отчет о включении системы оповещения СО (в случае задействования)</w:t>
      </w:r>
    </w:p>
    <w:p>
      <w:pPr>
        <w:spacing w:after="0"/>
        <w:ind w:left="0"/>
        <w:jc w:val="both"/>
      </w:pPr>
      <w:r>
        <w:rPr>
          <w:rFonts w:ascii="Times New Roman"/>
          <w:b w:val="false"/>
          <w:i w:val="false"/>
          <w:color w:val="000000"/>
          <w:sz w:val="28"/>
        </w:rPr>
        <w:t>
      Место задействования СО (область, город, район, село и</w:t>
      </w:r>
    </w:p>
    <w:p>
      <w:pPr>
        <w:spacing w:after="0"/>
        <w:ind w:left="0"/>
        <w:jc w:val="both"/>
      </w:pPr>
      <w:r>
        <w:rPr>
          <w:rFonts w:ascii="Times New Roman"/>
          <w:b w:val="false"/>
          <w:i w:val="false"/>
          <w:color w:val="000000"/>
          <w:sz w:val="28"/>
        </w:rPr>
        <w:t>
      т.д.)________________________________________________________________</w:t>
      </w:r>
    </w:p>
    <w:p>
      <w:pPr>
        <w:spacing w:after="0"/>
        <w:ind w:left="0"/>
        <w:jc w:val="both"/>
      </w:pPr>
      <w:r>
        <w:rPr>
          <w:rFonts w:ascii="Times New Roman"/>
          <w:b w:val="false"/>
          <w:i w:val="false"/>
          <w:color w:val="000000"/>
          <w:sz w:val="28"/>
        </w:rPr>
        <w:t>
      Дата и время включения СО (дд.мм.гг; чч.мм) ___.________.______г.</w:t>
      </w:r>
    </w:p>
    <w:p>
      <w:pPr>
        <w:spacing w:after="0"/>
        <w:ind w:left="0"/>
        <w:jc w:val="both"/>
      </w:pPr>
      <w:r>
        <w:rPr>
          <w:rFonts w:ascii="Times New Roman"/>
          <w:b w:val="false"/>
          <w:i w:val="false"/>
          <w:color w:val="000000"/>
          <w:sz w:val="28"/>
        </w:rPr>
        <w:t>
      ___ч.__м. (мест.)</w:t>
      </w:r>
    </w:p>
    <w:p>
      <w:pPr>
        <w:spacing w:after="0"/>
        <w:ind w:left="0"/>
        <w:jc w:val="both"/>
      </w:pPr>
      <w:r>
        <w:rPr>
          <w:rFonts w:ascii="Times New Roman"/>
          <w:b w:val="false"/>
          <w:i w:val="false"/>
          <w:color w:val="000000"/>
          <w:sz w:val="28"/>
        </w:rPr>
        <w:t>
      Кем отдано распоряжение о задействовании СО:</w:t>
      </w:r>
    </w:p>
    <w:p>
      <w:pPr>
        <w:spacing w:after="0"/>
        <w:ind w:left="0"/>
        <w:jc w:val="both"/>
      </w:pPr>
      <w:r>
        <w:rPr>
          <w:rFonts w:ascii="Times New Roman"/>
          <w:b w:val="false"/>
          <w:i w:val="false"/>
          <w:color w:val="000000"/>
          <w:sz w:val="28"/>
        </w:rPr>
        <w:t>
      Должность ___________________________________________________________</w:t>
      </w:r>
    </w:p>
    <w:p>
      <w:pPr>
        <w:spacing w:after="0"/>
        <w:ind w:left="0"/>
        <w:jc w:val="both"/>
      </w:pPr>
      <w:r>
        <w:rPr>
          <w:rFonts w:ascii="Times New Roman"/>
          <w:b w:val="false"/>
          <w:i w:val="false"/>
          <w:color w:val="000000"/>
          <w:sz w:val="28"/>
        </w:rPr>
        <w:t>
      Ф.И.О. ______________________________________________________________</w:t>
      </w:r>
    </w:p>
    <w:p>
      <w:pPr>
        <w:spacing w:after="0"/>
        <w:ind w:left="0"/>
        <w:jc w:val="both"/>
      </w:pPr>
      <w:r>
        <w:rPr>
          <w:rFonts w:ascii="Times New Roman"/>
          <w:b w:val="false"/>
          <w:i w:val="false"/>
          <w:color w:val="000000"/>
          <w:sz w:val="28"/>
        </w:rPr>
        <w:t>
      Основание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7"/>
        <w:gridCol w:w="1622"/>
        <w:gridCol w:w="1818"/>
        <w:gridCol w:w="1033"/>
      </w:tblGrid>
      <w:tr>
        <w:trPr>
          <w:trHeight w:val="30" w:hRule="atLeast"/>
        </w:trPr>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оборудования системы оповещения</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задействованного оборудования (ед.)</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не сработавшего оборудования (ед.)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Причина отказа включения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(ед.)</w:t>
            </w:r>
          </w:p>
        </w:tc>
      </w:tr>
      <w:tr>
        <w:trPr>
          <w:trHeight w:val="30" w:hRule="atLeast"/>
        </w:trPr>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Сирена (С-40)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Стойка циркулярного вызова (СЦВ)</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Радиотрансляционная установка (РТУ)</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Телеканалы/кабельное телевидение (указать наименование)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Широковещательная рассылка коротких сообщений посредством оборудования операторов сотовой связи на технологии CellBroadcast (указать оператора)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SMS-рассылка (указать оператора)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FM-AM радиостанции (указать наименование)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Подвижные звукоусилительные станции (указать принадлежность)</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Общее время, затраченное на проведение оповещения органов государственного управления и населения (чч.мм.) ____ч._____мин.</w:t>
      </w:r>
    </w:p>
    <w:p>
      <w:pPr>
        <w:spacing w:after="0"/>
        <w:ind w:left="0"/>
        <w:jc w:val="both"/>
      </w:pPr>
      <w:r>
        <w:rPr>
          <w:rFonts w:ascii="Times New Roman"/>
          <w:b w:val="false"/>
          <w:i w:val="false"/>
          <w:color w:val="000000"/>
          <w:sz w:val="28"/>
        </w:rPr>
        <w:t>
      </w:t>
      </w:r>
      <w:r>
        <w:rPr>
          <w:rFonts w:ascii="Times New Roman"/>
          <w:b/>
          <w:i w:val="false"/>
          <w:color w:val="000000"/>
          <w:sz w:val="28"/>
        </w:rPr>
        <w:t>5. Отчет об организации каналов связи посредством мобильного узла связи (в случае задействования)</w:t>
      </w:r>
    </w:p>
    <w:p>
      <w:pPr>
        <w:spacing w:after="0"/>
        <w:ind w:left="0"/>
        <w:jc w:val="both"/>
      </w:pPr>
      <w:r>
        <w:rPr>
          <w:rFonts w:ascii="Times New Roman"/>
          <w:b w:val="false"/>
          <w:i w:val="false"/>
          <w:color w:val="000000"/>
          <w:sz w:val="28"/>
        </w:rPr>
        <w:t>
      Место организации каналов связи (область, город, район, село и т.д.)</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Кем отдано распоряжение об организации каналов связи:</w:t>
      </w:r>
    </w:p>
    <w:p>
      <w:pPr>
        <w:spacing w:after="0"/>
        <w:ind w:left="0"/>
        <w:jc w:val="both"/>
      </w:pPr>
      <w:r>
        <w:rPr>
          <w:rFonts w:ascii="Times New Roman"/>
          <w:b w:val="false"/>
          <w:i w:val="false"/>
          <w:color w:val="000000"/>
          <w:sz w:val="28"/>
        </w:rPr>
        <w:t>
      Должность ___________________________________________________________</w:t>
      </w:r>
    </w:p>
    <w:p>
      <w:pPr>
        <w:spacing w:after="0"/>
        <w:ind w:left="0"/>
        <w:jc w:val="both"/>
      </w:pPr>
      <w:r>
        <w:rPr>
          <w:rFonts w:ascii="Times New Roman"/>
          <w:b w:val="false"/>
          <w:i w:val="false"/>
          <w:color w:val="000000"/>
          <w:sz w:val="28"/>
        </w:rPr>
        <w:t>
      ФИО _________________________________________________________________</w:t>
      </w:r>
    </w:p>
    <w:p>
      <w:pPr>
        <w:spacing w:after="0"/>
        <w:ind w:left="0"/>
        <w:jc w:val="both"/>
      </w:pPr>
      <w:r>
        <w:rPr>
          <w:rFonts w:ascii="Times New Roman"/>
          <w:b w:val="false"/>
          <w:i w:val="false"/>
          <w:color w:val="000000"/>
          <w:sz w:val="28"/>
        </w:rPr>
        <w:t>
      Основание____________________________________________________________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6952"/>
        <w:gridCol w:w="1300"/>
        <w:gridCol w:w="2025"/>
      </w:tblGrid>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 связи</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Время установления связи __ч.__мин. (мест.)</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Причина отсутствия связи</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Принятые меры по установлению связи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Радиосвязь КВ диапазона</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Спутниковый ведомственный канал передачи данных</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Спутниковый ведомственный канал передачи видео</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Спутниковый ведомственный канал телефонной связи</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Общее время, затраченное на приведение системы связи в готовность (чч.мм.) _____ч._____мин.</w:t>
      </w:r>
    </w:p>
    <w:p>
      <w:pPr>
        <w:spacing w:after="0"/>
        <w:ind w:left="0"/>
        <w:jc w:val="both"/>
      </w:pPr>
      <w:r>
        <w:rPr>
          <w:rFonts w:ascii="Times New Roman"/>
          <w:b w:val="false"/>
          <w:i w:val="false"/>
          <w:color w:val="000000"/>
          <w:sz w:val="28"/>
        </w:rPr>
        <w:t>
      6. Оперативный дежурный УЕДДС,</w:t>
      </w:r>
    </w:p>
    <w:p>
      <w:pPr>
        <w:spacing w:after="0"/>
        <w:ind w:left="0"/>
        <w:jc w:val="both"/>
      </w:pPr>
      <w:r>
        <w:rPr>
          <w:rFonts w:ascii="Times New Roman"/>
          <w:b w:val="false"/>
          <w:i w:val="false"/>
          <w:color w:val="000000"/>
          <w:sz w:val="28"/>
        </w:rPr>
        <w:t>
      Ф.И.О. (при его наличии) _______________________ (подпись)</w:t>
      </w:r>
    </w:p>
    <w:p>
      <w:pPr>
        <w:spacing w:after="0"/>
        <w:ind w:left="0"/>
        <w:jc w:val="both"/>
      </w:pPr>
      <w:r>
        <w:rPr>
          <w:rFonts w:ascii="Times New Roman"/>
          <w:b w:val="false"/>
          <w:i w:val="false"/>
          <w:color w:val="000000"/>
          <w:sz w:val="28"/>
        </w:rPr>
        <w:t>
      7. Руководитель территориального органа,</w:t>
      </w:r>
    </w:p>
    <w:p>
      <w:pPr>
        <w:spacing w:after="0"/>
        <w:ind w:left="0"/>
        <w:jc w:val="both"/>
      </w:pPr>
      <w:r>
        <w:rPr>
          <w:rFonts w:ascii="Times New Roman"/>
          <w:b w:val="false"/>
          <w:i w:val="false"/>
          <w:color w:val="000000"/>
          <w:sz w:val="28"/>
        </w:rPr>
        <w:t>
      Ф.И.О. (при его наличии) ______________________(подпись)</w:t>
      </w:r>
    </w:p>
    <w:p>
      <w:pPr>
        <w:spacing w:after="0"/>
        <w:ind w:left="0"/>
        <w:jc w:val="both"/>
      </w:pPr>
      <w:r>
        <w:rPr>
          <w:rFonts w:ascii="Times New Roman"/>
          <w:b w:val="false"/>
          <w:i w:val="false"/>
          <w:color w:val="000000"/>
          <w:sz w:val="28"/>
        </w:rPr>
        <w:t xml:space="preserve">
      Форма ОИ-3.8      </w:t>
      </w:r>
    </w:p>
    <w:p>
      <w:pPr>
        <w:spacing w:after="0"/>
        <w:ind w:left="0"/>
        <w:jc w:val="both"/>
      </w:pPr>
      <w:r>
        <w:rPr>
          <w:rFonts w:ascii="Times New Roman"/>
          <w:b w:val="false"/>
          <w:i w:val="false"/>
          <w:color w:val="000000"/>
          <w:sz w:val="28"/>
        </w:rPr>
        <w:t>
      </w:t>
      </w:r>
      <w:r>
        <w:rPr>
          <w:rFonts w:ascii="Times New Roman"/>
          <w:b/>
          <w:i w:val="false"/>
          <w:color w:val="000000"/>
          <w:sz w:val="28"/>
        </w:rPr>
        <w:t>Оперативная информация</w:t>
      </w:r>
    </w:p>
    <w:p>
      <w:pPr>
        <w:spacing w:after="0"/>
        <w:ind w:left="0"/>
        <w:jc w:val="both"/>
      </w:pPr>
      <w:r>
        <w:rPr>
          <w:rFonts w:ascii="Times New Roman"/>
          <w:b w:val="false"/>
          <w:i w:val="false"/>
          <w:color w:val="000000"/>
          <w:sz w:val="28"/>
        </w:rPr>
        <w:t>
      </w:t>
      </w:r>
      <w:r>
        <w:rPr>
          <w:rFonts w:ascii="Times New Roman"/>
          <w:b/>
          <w:i w:val="false"/>
          <w:color w:val="000000"/>
          <w:sz w:val="28"/>
        </w:rPr>
        <w:t>о медико-биологической, эпидемиологической обстановке</w:t>
      </w:r>
    </w:p>
    <w:p>
      <w:pPr>
        <w:spacing w:after="0"/>
        <w:ind w:left="0"/>
        <w:jc w:val="both"/>
      </w:pPr>
      <w:r>
        <w:rPr>
          <w:rFonts w:ascii="Times New Roman"/>
          <w:b w:val="false"/>
          <w:i w:val="false"/>
          <w:color w:val="000000"/>
          <w:sz w:val="28"/>
        </w:rPr>
        <w:t>
      </w:t>
      </w:r>
      <w:r>
        <w:rPr>
          <w:rFonts w:ascii="Times New Roman"/>
          <w:b/>
          <w:i w:val="false"/>
          <w:color w:val="000000"/>
          <w:sz w:val="28"/>
        </w:rPr>
        <w:t>в республике по состоянию на ________час. "____" _________</w:t>
      </w:r>
    </w:p>
    <w:p>
      <w:pPr>
        <w:spacing w:after="0"/>
        <w:ind w:left="0"/>
        <w:jc w:val="both"/>
      </w:pPr>
      <w:r>
        <w:rPr>
          <w:rFonts w:ascii="Times New Roman"/>
          <w:b w:val="false"/>
          <w:i w:val="false"/>
          <w:color w:val="000000"/>
          <w:sz w:val="28"/>
        </w:rPr>
        <w:t>
      </w:t>
      </w:r>
      <w:r>
        <w:rPr>
          <w:rFonts w:ascii="Times New Roman"/>
          <w:b/>
          <w:i w:val="false"/>
          <w:color w:val="000000"/>
          <w:sz w:val="28"/>
        </w:rPr>
        <w:t>20___ г.</w:t>
      </w:r>
    </w:p>
    <w:p>
      <w:pPr>
        <w:spacing w:after="0"/>
        <w:ind w:left="0"/>
        <w:jc w:val="both"/>
      </w:pPr>
      <w:r>
        <w:rPr>
          <w:rFonts w:ascii="Times New Roman"/>
          <w:b w:val="false"/>
          <w:i w:val="false"/>
          <w:color w:val="000000"/>
          <w:sz w:val="28"/>
        </w:rPr>
        <w:t>
      Название болезни_____________________________</w:t>
      </w:r>
    </w:p>
    <w:p>
      <w:pPr>
        <w:spacing w:after="0"/>
        <w:ind w:left="0"/>
        <w:jc w:val="both"/>
      </w:pPr>
      <w:r>
        <w:rPr>
          <w:rFonts w:ascii="Times New Roman"/>
          <w:b w:val="false"/>
          <w:i w:val="false"/>
          <w:color w:val="000000"/>
          <w:sz w:val="28"/>
        </w:rPr>
        <w:t>
      Дата начала эпидемии "_____" __________ 20___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3"/>
        <w:gridCol w:w="677"/>
        <w:gridCol w:w="677"/>
        <w:gridCol w:w="677"/>
        <w:gridCol w:w="1524"/>
        <w:gridCol w:w="1101"/>
        <w:gridCol w:w="2373"/>
        <w:gridCol w:w="949"/>
        <w:gridCol w:w="949"/>
        <w:gridCol w:w="950"/>
      </w:tblGrid>
      <w:tr>
        <w:trPr>
          <w:trHeight w:val="30" w:hRule="atLeast"/>
        </w:trPr>
        <w:tc>
          <w:tcPr>
            <w:tcW w:w="2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Госпитализировано</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тяжелом состоянии</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Летальный исход</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наблюдением в домашних условиях</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Выписано / осталось в больнице</w:t>
            </w:r>
          </w:p>
        </w:tc>
      </w:tr>
      <w:tr>
        <w:trPr>
          <w:trHeight w:val="30" w:hRule="atLeast"/>
        </w:trPr>
        <w:tc>
          <w:tcPr>
            <w:tcW w:w="0" w:type="auto"/>
            <w:vMerge/>
            <w:tcBorders>
              <w:top w:val="nil"/>
              <w:left w:val="single" w:color="cfcfcf" w:sz="5"/>
              <w:bottom w:val="single" w:color="cfcfcf" w:sz="5"/>
              <w:right w:val="single" w:color="cfcfcf" w:sz="5"/>
            </w:tcBorders>
          </w:tcP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Больных</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вибрионоситель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больных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вибрионос</w:t>
            </w:r>
          </w:p>
          <w:p>
            <w:pPr>
              <w:spacing w:after="20"/>
              <w:ind w:left="20"/>
              <w:jc w:val="both"/>
            </w:pPr>
            <w:r>
              <w:rPr>
                <w:rFonts w:ascii="Times New Roman"/>
                <w:b w:val="false"/>
                <w:i w:val="false"/>
                <w:color w:val="000000"/>
                <w:sz w:val="20"/>
              </w:rPr>
              <w:t>
итель</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 нарастающим итогом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информация о медико-биологической и эпидемиологической опасности на территории аэропортов, железнодорожных вокзалов, таможенных постов, постов приграничного контроля, с учетом путей проникновения карантийных инфекций на территорию Республики Казахстан из других государств, посредством воздушных, железнодорожных и пеших маршрутов передвижения людей.</w:t>
      </w:r>
    </w:p>
    <w:p>
      <w:pPr>
        <w:spacing w:after="0"/>
        <w:ind w:left="0"/>
        <w:jc w:val="both"/>
      </w:pPr>
      <w:r>
        <w:rPr>
          <w:rFonts w:ascii="Times New Roman"/>
          <w:b w:val="false"/>
          <w:i w:val="false"/>
          <w:color w:val="000000"/>
          <w:sz w:val="28"/>
        </w:rPr>
        <w:t>
      </w:t>
      </w:r>
      <w:r>
        <w:rPr>
          <w:rFonts w:ascii="Times New Roman"/>
          <w:b/>
          <w:i w:val="false"/>
          <w:color w:val="000000"/>
          <w:sz w:val="28"/>
        </w:rPr>
        <w:t>Должность и Ф.И.О. (при его наличии) лица, подписавшего оперативную информацию</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Форма ОИ-3.9      </w:t>
      </w:r>
    </w:p>
    <w:p>
      <w:pPr>
        <w:spacing w:after="0"/>
        <w:ind w:left="0"/>
        <w:jc w:val="both"/>
      </w:pPr>
      <w:r>
        <w:rPr>
          <w:rFonts w:ascii="Times New Roman"/>
          <w:b w:val="false"/>
          <w:i w:val="false"/>
          <w:color w:val="000000"/>
          <w:sz w:val="28"/>
        </w:rPr>
        <w:t>
      </w:t>
      </w:r>
      <w:r>
        <w:rPr>
          <w:rFonts w:ascii="Times New Roman"/>
          <w:b/>
          <w:i w:val="false"/>
          <w:color w:val="000000"/>
          <w:sz w:val="28"/>
        </w:rPr>
        <w:t>Ежедневная информация</w:t>
      </w:r>
    </w:p>
    <w:p>
      <w:pPr>
        <w:spacing w:after="0"/>
        <w:ind w:left="0"/>
        <w:jc w:val="both"/>
      </w:pPr>
      <w:r>
        <w:rPr>
          <w:rFonts w:ascii="Times New Roman"/>
          <w:b w:val="false"/>
          <w:i w:val="false"/>
          <w:color w:val="000000"/>
          <w:sz w:val="28"/>
        </w:rPr>
        <w:t>
      </w:t>
      </w:r>
      <w:r>
        <w:rPr>
          <w:rFonts w:ascii="Times New Roman"/>
          <w:b/>
          <w:i w:val="false"/>
          <w:color w:val="000000"/>
          <w:sz w:val="28"/>
        </w:rPr>
        <w:t>ГУ "Казселезащита" КЧС МВД РК</w:t>
      </w:r>
    </w:p>
    <w:p>
      <w:pPr>
        <w:spacing w:after="0"/>
        <w:ind w:left="0"/>
        <w:jc w:val="both"/>
      </w:pPr>
      <w:r>
        <w:rPr>
          <w:rFonts w:ascii="Times New Roman"/>
          <w:b w:val="false"/>
          <w:i w:val="false"/>
          <w:color w:val="000000"/>
          <w:sz w:val="28"/>
        </w:rPr>
        <w:t>
      с 07 час. 00 мин. "___" _____ 20__ г. до 07 час. 00 мин. "___" _____ 20__ г.</w:t>
      </w:r>
    </w:p>
    <w:p>
      <w:pPr>
        <w:spacing w:after="0"/>
        <w:ind w:left="0"/>
        <w:jc w:val="both"/>
      </w:pPr>
      <w:r>
        <w:rPr>
          <w:rFonts w:ascii="Times New Roman"/>
          <w:b w:val="false"/>
          <w:i w:val="false"/>
          <w:color w:val="000000"/>
          <w:sz w:val="28"/>
        </w:rPr>
        <w:t>
      Сведения об опасных гидрометеорологических явлениях: ______________.</w:t>
      </w:r>
    </w:p>
    <w:p>
      <w:pPr>
        <w:spacing w:after="0"/>
        <w:ind w:left="0"/>
        <w:jc w:val="both"/>
      </w:pPr>
      <w:r>
        <w:rPr>
          <w:rFonts w:ascii="Times New Roman"/>
          <w:b w:val="false"/>
          <w:i w:val="false"/>
          <w:color w:val="000000"/>
          <w:sz w:val="28"/>
        </w:rPr>
        <w:t>
      </w:t>
      </w:r>
      <w:r>
        <w:rPr>
          <w:rFonts w:ascii="Times New Roman"/>
          <w:b w:val="false"/>
          <w:i/>
          <w:color w:val="000000"/>
          <w:sz w:val="28"/>
        </w:rPr>
        <w:t>ВЫВОДЫ: в ближайшие сутки</w:t>
      </w:r>
      <w:r>
        <w:rPr>
          <w:rFonts w:ascii="Times New Roman"/>
          <w:b w:val="false"/>
          <w:i w:val="false"/>
          <w:color w:val="000000"/>
          <w:sz w:val="28"/>
        </w:rPr>
        <w:t xml:space="preserve">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Ведение аварийно-восстановительных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2"/>
        <w:gridCol w:w="1032"/>
        <w:gridCol w:w="2537"/>
        <w:gridCol w:w="1678"/>
        <w:gridCol w:w="1678"/>
        <w:gridCol w:w="2973"/>
      </w:tblGrid>
      <w:tr>
        <w:trPr>
          <w:trHeight w:val="30" w:hRule="atLeast"/>
        </w:trPr>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Спасено/эвакуировано человек</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Кол-во выездов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Аварийно-восстановительные работы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Спасательные операции</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Поисковые работы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Другие выезды различного характера</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 о состоянии сил и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6"/>
        <w:gridCol w:w="1024"/>
      </w:tblGrid>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человек. По штату/ в наличии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оперативном дежурстве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автотехники в боевом расчете/ ремонте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Дежурный гидролог:___Ф.И.О.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Передал:______________Ф.И.О. (при его наличии)</w:t>
      </w:r>
    </w:p>
    <w:p>
      <w:pPr>
        <w:spacing w:after="0"/>
        <w:ind w:left="0"/>
        <w:jc w:val="both"/>
      </w:pPr>
      <w:r>
        <w:rPr>
          <w:rFonts w:ascii="Times New Roman"/>
          <w:b w:val="false"/>
          <w:i w:val="false"/>
          <w:color w:val="000000"/>
          <w:sz w:val="28"/>
        </w:rPr>
        <w:t xml:space="preserve">
      Форма ОИ-3.10      </w:t>
      </w:r>
    </w:p>
    <w:p>
      <w:pPr>
        <w:spacing w:after="0"/>
        <w:ind w:left="0"/>
        <w:jc w:val="both"/>
      </w:pPr>
      <w:r>
        <w:rPr>
          <w:rFonts w:ascii="Times New Roman"/>
          <w:b w:val="false"/>
          <w:i w:val="false"/>
          <w:color w:val="000000"/>
          <w:sz w:val="28"/>
        </w:rPr>
        <w:t>
      </w:t>
      </w:r>
      <w:r>
        <w:rPr>
          <w:rFonts w:ascii="Times New Roman"/>
          <w:b/>
          <w:i w:val="false"/>
          <w:color w:val="000000"/>
          <w:sz w:val="28"/>
        </w:rPr>
        <w:t>Сведения о происшествиях</w:t>
      </w:r>
    </w:p>
    <w:p>
      <w:pPr>
        <w:spacing w:after="0"/>
        <w:ind w:left="0"/>
        <w:jc w:val="both"/>
      </w:pPr>
      <w:r>
        <w:rPr>
          <w:rFonts w:ascii="Times New Roman"/>
          <w:b w:val="false"/>
          <w:i w:val="false"/>
          <w:color w:val="000000"/>
          <w:sz w:val="28"/>
        </w:rPr>
        <w:t>
      </w:t>
      </w:r>
      <w:r>
        <w:rPr>
          <w:rFonts w:ascii="Times New Roman"/>
          <w:b/>
          <w:i w:val="false"/>
          <w:color w:val="000000"/>
          <w:sz w:val="28"/>
        </w:rPr>
        <w:t>на водоемах ________ области (города)</w:t>
      </w:r>
    </w:p>
    <w:p>
      <w:pPr>
        <w:spacing w:after="0"/>
        <w:ind w:left="0"/>
        <w:jc w:val="both"/>
      </w:pPr>
      <w:r>
        <w:rPr>
          <w:rFonts w:ascii="Times New Roman"/>
          <w:b w:val="false"/>
          <w:i w:val="false"/>
          <w:color w:val="000000"/>
          <w:sz w:val="28"/>
        </w:rPr>
        <w:t>
      по состоянию на "___"_______20__г (еженедельно - каждую пятницу)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1676"/>
        <w:gridCol w:w="8299"/>
        <w:gridCol w:w="167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Категория сведений</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За неделю в период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 "__"_____по "__"________2015г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 начала года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Совершено выездов</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xml:space="preserve">
1) * ВСВПР – </w:t>
            </w:r>
          </w:p>
          <w:p>
            <w:pPr>
              <w:spacing w:after="20"/>
              <w:ind w:left="20"/>
              <w:jc w:val="both"/>
            </w:pPr>
            <w:r>
              <w:rPr>
                <w:rFonts w:ascii="Times New Roman"/>
                <w:b w:val="false"/>
                <w:i w:val="false"/>
                <w:color w:val="000000"/>
                <w:sz w:val="20"/>
              </w:rPr>
              <w:t xml:space="preserve">
2) прочие -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p>
            <w:pPr>
              <w:spacing w:after="20"/>
              <w:ind w:left="20"/>
              <w:jc w:val="both"/>
            </w:pPr>
            <w:r>
              <w:rPr>
                <w:rFonts w:ascii="Times New Roman"/>
                <w:b w:val="false"/>
                <w:i w:val="false"/>
                <w:color w:val="000000"/>
                <w:sz w:val="20"/>
              </w:rPr>
              <w:t xml:space="preserve">
1) *ВСВПР – </w:t>
            </w:r>
          </w:p>
          <w:p>
            <w:pPr>
              <w:spacing w:after="20"/>
              <w:ind w:left="20"/>
              <w:jc w:val="both"/>
            </w:pPr>
            <w:r>
              <w:rPr>
                <w:rFonts w:ascii="Times New Roman"/>
                <w:b w:val="false"/>
                <w:i w:val="false"/>
                <w:color w:val="000000"/>
                <w:sz w:val="20"/>
              </w:rPr>
              <w:t>
2) прочие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пострадавших людей (терпело бедствие)</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Число спасенных людей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Спасено спасателями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Спасено другими силами (местные жители, рыбаки, и др.)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Погибло людей (утонуло)</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гибели</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Купание в состоянии алкогольного опьянения</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Неумение плавать и недооценка собственных сил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Оставление детей без присмотра вблизи водоемов</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Несчастные случаи</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Рыбная ловля без индивидуальных спасательных средств</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Обстоятельства гибели</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льду</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купании</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катании на лодках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рыбалке</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(указать какие)</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Поднято тел спасателями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Поднято тел другими силами (местные жители, рыбаки, и др.)</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Эвакуировано</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Оказана доврачебная помощь</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В числителе указывается общее количество погибших, спасенных на воде. В знаменателе, в том числе количество детей в возрасте до 18 лет</w:t>
      </w:r>
    </w:p>
    <w:p>
      <w:pPr>
        <w:spacing w:after="0"/>
        <w:ind w:left="0"/>
        <w:jc w:val="both"/>
      </w:pPr>
      <w:r>
        <w:rPr>
          <w:rFonts w:ascii="Times New Roman"/>
          <w:b w:val="false"/>
          <w:i w:val="false"/>
          <w:color w:val="000000"/>
          <w:sz w:val="28"/>
        </w:rPr>
        <w:t>
      Данные по утонувшим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9"/>
        <w:gridCol w:w="2201"/>
        <w:gridCol w:w="1243"/>
        <w:gridCol w:w="1243"/>
        <w:gridCol w:w="5069"/>
        <w:gridCol w:w="765"/>
      </w:tblGrid>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адрес проживания</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ЧС</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причины и обстоятельства  ЧС</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Данные по спасенным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6"/>
        <w:gridCol w:w="3743"/>
        <w:gridCol w:w="2115"/>
        <w:gridCol w:w="2115"/>
        <w:gridCol w:w="1301"/>
      </w:tblGrid>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адрес проживания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ЧС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Отчет представляется еженедельно каждую пятницу до 18.30, с учетом происшествий зарегистрированных в пятницу</w:t>
      </w:r>
    </w:p>
    <w:p>
      <w:pPr>
        <w:spacing w:after="0"/>
        <w:ind w:left="0"/>
        <w:jc w:val="both"/>
      </w:pPr>
      <w:r>
        <w:rPr>
          <w:rFonts w:ascii="Times New Roman"/>
          <w:b w:val="false"/>
          <w:i w:val="false"/>
          <w:color w:val="000000"/>
          <w:sz w:val="28"/>
        </w:rPr>
        <w:t>
      * ВСВПР – водно-спасательные и водолазно-поисковые работы</w:t>
      </w:r>
    </w:p>
    <w:p>
      <w:pPr>
        <w:spacing w:after="0"/>
        <w:ind w:left="0"/>
        <w:jc w:val="both"/>
      </w:pPr>
      <w:r>
        <w:rPr>
          <w:rFonts w:ascii="Times New Roman"/>
          <w:b w:val="false"/>
          <w:i w:val="false"/>
          <w:color w:val="000000"/>
          <w:sz w:val="28"/>
        </w:rPr>
        <w:t>
      ** В данной графе кроме того указывается принадлежность места купания (пляж местных исполнительных органов, пляж организации, необорудованное место купания).</w:t>
      </w:r>
    </w:p>
    <w:p>
      <w:pPr>
        <w:spacing w:after="0"/>
        <w:ind w:left="0"/>
        <w:jc w:val="both"/>
      </w:pPr>
      <w:r>
        <w:rPr>
          <w:rFonts w:ascii="Times New Roman"/>
          <w:b w:val="false"/>
          <w:i w:val="false"/>
          <w:color w:val="000000"/>
          <w:sz w:val="28"/>
        </w:rPr>
        <w:t>
      </w:t>
      </w:r>
      <w:r>
        <w:rPr>
          <w:rFonts w:ascii="Times New Roman"/>
          <w:b/>
          <w:i w:val="false"/>
          <w:color w:val="000000"/>
          <w:sz w:val="28"/>
        </w:rPr>
        <w:t>Должность и Ф.И.О. (при его наличии) лица, подписавшего оперативную информацию</w:t>
      </w:r>
    </w:p>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w:t>
      </w:r>
    </w:p>
    <w:p>
      <w:pPr>
        <w:spacing w:after="0"/>
        <w:ind w:left="0"/>
        <w:jc w:val="both"/>
      </w:pPr>
      <w:r>
        <w:rPr>
          <w:rFonts w:ascii="Times New Roman"/>
          <w:b w:val="false"/>
          <w:i w:val="false"/>
          <w:color w:val="000000"/>
          <w:sz w:val="28"/>
        </w:rPr>
        <w:t xml:space="preserve">
      Форма ОИ-3.11      </w:t>
      </w:r>
    </w:p>
    <w:p>
      <w:pPr>
        <w:spacing w:after="0"/>
        <w:ind w:left="0"/>
        <w:jc w:val="both"/>
      </w:pPr>
      <w:r>
        <w:rPr>
          <w:rFonts w:ascii="Times New Roman"/>
          <w:b w:val="false"/>
          <w:i w:val="false"/>
          <w:color w:val="000000"/>
          <w:sz w:val="28"/>
        </w:rPr>
        <w:t>
      </w:t>
      </w:r>
      <w:r>
        <w:rPr>
          <w:rFonts w:ascii="Times New Roman"/>
          <w:b/>
          <w:i w:val="false"/>
          <w:color w:val="000000"/>
          <w:sz w:val="28"/>
        </w:rPr>
        <w:t>Сведения о происшествиях</w:t>
      </w:r>
    </w:p>
    <w:p>
      <w:pPr>
        <w:spacing w:after="0"/>
        <w:ind w:left="0"/>
        <w:jc w:val="both"/>
      </w:pPr>
      <w:r>
        <w:rPr>
          <w:rFonts w:ascii="Times New Roman"/>
          <w:b w:val="false"/>
          <w:i w:val="false"/>
          <w:color w:val="000000"/>
          <w:sz w:val="28"/>
        </w:rPr>
        <w:t>
      </w:t>
      </w:r>
      <w:r>
        <w:rPr>
          <w:rFonts w:ascii="Times New Roman"/>
          <w:b/>
          <w:i w:val="false"/>
          <w:color w:val="000000"/>
          <w:sz w:val="28"/>
        </w:rPr>
        <w:t>на водоемах ________ области (города)</w:t>
      </w:r>
    </w:p>
    <w:p>
      <w:pPr>
        <w:spacing w:after="0"/>
        <w:ind w:left="0"/>
        <w:jc w:val="both"/>
      </w:pPr>
      <w:r>
        <w:rPr>
          <w:rFonts w:ascii="Times New Roman"/>
          <w:b w:val="false"/>
          <w:i w:val="false"/>
          <w:color w:val="000000"/>
          <w:sz w:val="28"/>
        </w:rPr>
        <w:t>
      </w:t>
      </w:r>
      <w:r>
        <w:rPr>
          <w:rFonts w:ascii="Times New Roman"/>
          <w:b/>
          <w:i w:val="false"/>
          <w:color w:val="000000"/>
          <w:sz w:val="28"/>
        </w:rPr>
        <w:t>по состоянию на "___"_______20__г (ежемесячно)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2"/>
        <w:gridCol w:w="776"/>
        <w:gridCol w:w="1633"/>
        <w:gridCol w:w="1634"/>
        <w:gridCol w:w="1263"/>
        <w:gridCol w:w="1264"/>
        <w:gridCol w:w="1264"/>
        <w:gridCol w:w="1264"/>
      </w:tblGrid>
      <w:tr>
        <w:trPr>
          <w:trHeight w:val="30" w:hRule="atLeast"/>
        </w:trPr>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Терпело бедствие/ из них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Утонуло/из них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Спасено/из них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год</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год</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год</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год</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год</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год</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Должность и Ф.И.О. (при его наличии) лица, подписавшего</w:t>
      </w:r>
    </w:p>
    <w:p>
      <w:pPr>
        <w:spacing w:after="0"/>
        <w:ind w:left="0"/>
        <w:jc w:val="both"/>
      </w:pPr>
      <w:r>
        <w:rPr>
          <w:rFonts w:ascii="Times New Roman"/>
          <w:b w:val="false"/>
          <w:i w:val="false"/>
          <w:color w:val="000000"/>
          <w:sz w:val="28"/>
        </w:rPr>
        <w:t>
      </w:t>
      </w:r>
      <w:r>
        <w:rPr>
          <w:rFonts w:ascii="Times New Roman"/>
          <w:b/>
          <w:i w:val="false"/>
          <w:color w:val="000000"/>
          <w:sz w:val="28"/>
        </w:rPr>
        <w:t>оперативную информацию</w:t>
      </w:r>
    </w:p>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w:t>
      </w:r>
    </w:p>
    <w:p>
      <w:pPr>
        <w:spacing w:after="0"/>
        <w:ind w:left="0"/>
        <w:jc w:val="both"/>
      </w:pPr>
      <w:r>
        <w:rPr>
          <w:rFonts w:ascii="Times New Roman"/>
          <w:b w:val="false"/>
          <w:i w:val="false"/>
          <w:color w:val="000000"/>
          <w:sz w:val="28"/>
        </w:rPr>
        <w:t xml:space="preserve">
      Форма ОИ-3.11-1      </w:t>
      </w:r>
    </w:p>
    <w:p>
      <w:pPr>
        <w:spacing w:after="0"/>
        <w:ind w:left="0"/>
        <w:jc w:val="both"/>
      </w:pPr>
      <w:r>
        <w:rPr>
          <w:rFonts w:ascii="Times New Roman"/>
          <w:b w:val="false"/>
          <w:i w:val="false"/>
          <w:color w:val="000000"/>
          <w:sz w:val="28"/>
        </w:rPr>
        <w:t>
      </w:t>
      </w:r>
      <w:r>
        <w:rPr>
          <w:rFonts w:ascii="Times New Roman"/>
          <w:b/>
          <w:i w:val="false"/>
          <w:color w:val="000000"/>
          <w:sz w:val="28"/>
        </w:rPr>
        <w:t>Сведения о профилактической работе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380"/>
        <w:gridCol w:w="618"/>
        <w:gridCol w:w="618"/>
        <w:gridCol w:w="839"/>
        <w:gridCol w:w="839"/>
        <w:gridCol w:w="1077"/>
        <w:gridCol w:w="1078"/>
        <w:gridCol w:w="1195"/>
        <w:gridCol w:w="1199"/>
        <w:gridCol w:w="619"/>
        <w:gridCol w:w="619"/>
        <w:gridCol w:w="943"/>
        <w:gridCol w:w="947"/>
      </w:tblGrid>
      <w:tr>
        <w:trPr>
          <w:trHeight w:val="30" w:hRule="atLeast"/>
        </w:trPr>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Интерактивных уроков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проведенных бесед /лекции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проведенных теле / радио передач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напечатанных статьи в газетах/ плакаты.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Обучено детей плаванию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совместных рейдов с подразделениями ДВД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год</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год</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год</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год</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год</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год</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год</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год</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год</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год</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год</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год</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Апрель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Июнь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Июль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Август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Сентябрь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Ноябрь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Должность и Ф.И.О. (при его наличии) лица, подписавшего оперативную информацию</w:t>
      </w:r>
    </w:p>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w:t>
      </w:r>
    </w:p>
    <w:p>
      <w:pPr>
        <w:spacing w:after="0"/>
        <w:ind w:left="0"/>
        <w:jc w:val="both"/>
      </w:pPr>
      <w:r>
        <w:rPr>
          <w:rFonts w:ascii="Times New Roman"/>
          <w:b w:val="false"/>
          <w:i w:val="false"/>
          <w:color w:val="000000"/>
          <w:sz w:val="28"/>
        </w:rPr>
        <w:t>
      Форма ОИ-3.12</w:t>
      </w:r>
    </w:p>
    <w:p>
      <w:pPr>
        <w:spacing w:after="0"/>
        <w:ind w:left="0"/>
        <w:jc w:val="both"/>
      </w:pPr>
      <w:r>
        <w:rPr>
          <w:rFonts w:ascii="Times New Roman"/>
          <w:b w:val="false"/>
          <w:i w:val="false"/>
          <w:color w:val="000000"/>
          <w:sz w:val="28"/>
        </w:rPr>
        <w:t>
      </w:t>
      </w:r>
      <w:r>
        <w:rPr>
          <w:rFonts w:ascii="Times New Roman"/>
          <w:b/>
          <w:i w:val="false"/>
          <w:color w:val="000000"/>
          <w:sz w:val="28"/>
        </w:rPr>
        <w:t>Прохождение сигналов по республиканской системе оповещения</w:t>
      </w:r>
    </w:p>
    <w:p>
      <w:pPr>
        <w:spacing w:after="0"/>
        <w:ind w:left="0"/>
        <w:jc w:val="both"/>
      </w:pPr>
      <w:r>
        <w:rPr>
          <w:rFonts w:ascii="Times New Roman"/>
          <w:b w:val="false"/>
          <w:i w:val="false"/>
          <w:color w:val="000000"/>
          <w:sz w:val="28"/>
        </w:rPr>
        <w:t>
      </w:t>
      </w:r>
      <w:r>
        <w:rPr>
          <w:rFonts w:ascii="Times New Roman"/>
          <w:b/>
          <w:i w:val="false"/>
          <w:color w:val="000000"/>
          <w:sz w:val="28"/>
        </w:rPr>
        <w:t>в Департаментах по чрезвычайным ситуациям (далее - ДЧС)</w:t>
      </w:r>
    </w:p>
    <w:p>
      <w:pPr>
        <w:spacing w:after="0"/>
        <w:ind w:left="0"/>
        <w:jc w:val="both"/>
      </w:pPr>
      <w:r>
        <w:rPr>
          <w:rFonts w:ascii="Times New Roman"/>
          <w:b w:val="false"/>
          <w:i w:val="false"/>
          <w:color w:val="000000"/>
          <w:sz w:val="28"/>
        </w:rPr>
        <w:t>
      </w:t>
      </w:r>
      <w:r>
        <w:rPr>
          <w:rFonts w:ascii="Times New Roman"/>
          <w:b/>
          <w:i w:val="false"/>
          <w:color w:val="000000"/>
          <w:sz w:val="28"/>
        </w:rPr>
        <w:t>областей, городов Астана, Алматы</w:t>
      </w:r>
    </w:p>
    <w:p>
      <w:pPr>
        <w:spacing w:after="0"/>
        <w:ind w:left="0"/>
        <w:jc w:val="both"/>
      </w:pPr>
      <w:r>
        <w:rPr>
          <w:rFonts w:ascii="Times New Roman"/>
          <w:b w:val="false"/>
          <w:i w:val="false"/>
          <w:color w:val="000000"/>
          <w:sz w:val="28"/>
        </w:rPr>
        <w:t>
      Начало проверки: " ___ " _______ 20___ г., время ____ час. _____ мин.</w:t>
      </w:r>
    </w:p>
    <w:p>
      <w:pPr>
        <w:spacing w:after="0"/>
        <w:ind w:left="0"/>
        <w:jc w:val="both"/>
      </w:pPr>
      <w:r>
        <w:rPr>
          <w:rFonts w:ascii="Times New Roman"/>
          <w:b w:val="false"/>
          <w:i w:val="false"/>
          <w:color w:val="000000"/>
          <w:sz w:val="28"/>
        </w:rPr>
        <w:t>
      Окончание проверки: " ___ " _____ 20___ г., время _____ час.____ мин.</w:t>
      </w:r>
    </w:p>
    <w:p>
      <w:pPr>
        <w:spacing w:after="0"/>
        <w:ind w:left="0"/>
        <w:jc w:val="both"/>
      </w:pPr>
      <w:r>
        <w:rPr>
          <w:rFonts w:ascii="Times New Roman"/>
          <w:b w:val="false"/>
          <w:i w:val="false"/>
          <w:color w:val="000000"/>
          <w:sz w:val="28"/>
        </w:rPr>
        <w:t>
      Проведена техническая проверка с подачей команд:</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7"/>
        <w:gridCol w:w="1297"/>
        <w:gridCol w:w="1658"/>
        <w:gridCol w:w="1658"/>
        <w:gridCol w:w="1658"/>
        <w:gridCol w:w="1658"/>
        <w:gridCol w:w="1658"/>
        <w:gridCol w:w="576"/>
      </w:tblGrid>
      <w:tr>
        <w:trPr>
          <w:trHeight w:val="30" w:hRule="atLeast"/>
        </w:trPr>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подачи сигнала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сигнала</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 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 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 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 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 5</w:t>
            </w:r>
          </w:p>
        </w:tc>
        <w:tc>
          <w:tcPr>
            <w:tcW w:w="0" w:type="auto"/>
            <w:vMerge/>
            <w:tcBorders>
              <w:top w:val="nil"/>
              <w:left w:val="single" w:color="cfcfcf" w:sz="5"/>
              <w:bottom w:val="single" w:color="cfcfcf" w:sz="5"/>
              <w:right w:val="single" w:color="cfcfcf" w:sz="5"/>
            </w:tcBorders>
          </w:tcP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ДЧС г. Астаны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ДЧС г. Алматы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ДЧС Акмолинской обл.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ДЧС Актюбинской обл.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ДЧС Алматинской обл.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ДЧС Атырауской обл.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ДЧС Восточно-Казахстанской обл.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ДЧС Жамбылской обл.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ДЧС Западно-Казахстанской обл.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ДЧС Карагандинской обл.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ДЧС Костанайской обл.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ДЧС Кызылординской обл.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ДЧС Мангистауской обл.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ДЧС Павлодарской обл.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ДЧС Северо-Казахстанской обл.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ДЧС Южно-Казахстанской обл.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Подтверждение о прохождении сигналов:</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Заключение о прохождении сигналов:</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Данные по работе системы оповещения передал:</w:t>
      </w:r>
    </w:p>
    <w:p>
      <w:pPr>
        <w:spacing w:after="0"/>
        <w:ind w:left="0"/>
        <w:jc w:val="both"/>
      </w:pPr>
      <w:r>
        <w:rPr>
          <w:rFonts w:ascii="Times New Roman"/>
          <w:b w:val="false"/>
          <w:i w:val="false"/>
          <w:color w:val="000000"/>
          <w:sz w:val="28"/>
        </w:rPr>
        <w:t>
      Наименование подразделения, должность Ф.И.О. (при его наличии) 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xml:space="preserve">
      Форма ОИ-3.13      </w:t>
      </w:r>
    </w:p>
    <w:p>
      <w:pPr>
        <w:spacing w:after="0"/>
        <w:ind w:left="0"/>
        <w:jc w:val="both"/>
      </w:pPr>
      <w:r>
        <w:rPr>
          <w:rFonts w:ascii="Times New Roman"/>
          <w:b w:val="false"/>
          <w:i w:val="false"/>
          <w:color w:val="000000"/>
          <w:sz w:val="28"/>
        </w:rPr>
        <w:t>
      Оперативная информация</w:t>
      </w:r>
    </w:p>
    <w:p>
      <w:pPr>
        <w:spacing w:after="0"/>
        <w:ind w:left="0"/>
        <w:jc w:val="both"/>
      </w:pPr>
      <w:r>
        <w:rPr>
          <w:rFonts w:ascii="Times New Roman"/>
          <w:b w:val="false"/>
          <w:i w:val="false"/>
          <w:color w:val="000000"/>
          <w:sz w:val="28"/>
        </w:rPr>
        <w:t>
      о приведении в готовность аварийно-спасательных</w:t>
      </w:r>
    </w:p>
    <w:p>
      <w:pPr>
        <w:spacing w:after="0"/>
        <w:ind w:left="0"/>
        <w:jc w:val="both"/>
      </w:pPr>
      <w:r>
        <w:rPr>
          <w:rFonts w:ascii="Times New Roman"/>
          <w:b w:val="false"/>
          <w:i w:val="false"/>
          <w:color w:val="000000"/>
          <w:sz w:val="28"/>
        </w:rPr>
        <w:t>
      формирований при запуске космических аппаратов</w:t>
      </w:r>
    </w:p>
    <w:p>
      <w:pPr>
        <w:spacing w:after="0"/>
        <w:ind w:left="0"/>
        <w:jc w:val="both"/>
      </w:pPr>
      <w:r>
        <w:rPr>
          <w:rFonts w:ascii="Times New Roman"/>
          <w:b w:val="false"/>
          <w:i w:val="false"/>
          <w:color w:val="000000"/>
          <w:sz w:val="28"/>
        </w:rPr>
        <w:t>
      с космодрома "Байконур"</w:t>
      </w:r>
    </w:p>
    <w:p>
      <w:pPr>
        <w:spacing w:after="0"/>
        <w:ind w:left="0"/>
        <w:jc w:val="both"/>
      </w:pPr>
      <w:r>
        <w:rPr>
          <w:rFonts w:ascii="Times New Roman"/>
          <w:b w:val="false"/>
          <w:i w:val="false"/>
          <w:color w:val="000000"/>
          <w:sz w:val="28"/>
        </w:rPr>
        <w:t>
      и позиционного района Домбаровский</w:t>
      </w:r>
    </w:p>
    <w:p>
      <w:pPr>
        <w:spacing w:after="0"/>
        <w:ind w:left="0"/>
        <w:jc w:val="both"/>
      </w:pPr>
      <w:r>
        <w:rPr>
          <w:rFonts w:ascii="Times New Roman"/>
          <w:b w:val="false"/>
          <w:i w:val="false"/>
          <w:color w:val="000000"/>
          <w:sz w:val="28"/>
        </w:rPr>
        <w:t>
      </w:t>
      </w:r>
      <w:r>
        <w:rPr>
          <w:rFonts w:ascii="Times New Roman"/>
          <w:b w:val="false"/>
          <w:i/>
          <w:color w:val="000000"/>
          <w:sz w:val="28"/>
        </w:rPr>
        <w:t>1. Место:</w:t>
      </w:r>
    </w:p>
    <w:p>
      <w:pPr>
        <w:spacing w:after="0"/>
        <w:ind w:left="0"/>
        <w:jc w:val="both"/>
      </w:pPr>
      <w:r>
        <w:rPr>
          <w:rFonts w:ascii="Times New Roman"/>
          <w:b w:val="false"/>
          <w:i w:val="false"/>
          <w:color w:val="000000"/>
          <w:sz w:val="28"/>
        </w:rPr>
        <w:t>
      Область _______________________________________________________</w:t>
      </w:r>
    </w:p>
    <w:p>
      <w:pPr>
        <w:spacing w:after="0"/>
        <w:ind w:left="0"/>
        <w:jc w:val="both"/>
      </w:pPr>
      <w:r>
        <w:rPr>
          <w:rFonts w:ascii="Times New Roman"/>
          <w:b w:val="false"/>
          <w:i w:val="false"/>
          <w:color w:val="000000"/>
          <w:sz w:val="28"/>
        </w:rPr>
        <w:t>
      Уточняющие координаты _________________________________________</w:t>
      </w:r>
    </w:p>
    <w:p>
      <w:pPr>
        <w:spacing w:after="0"/>
        <w:ind w:left="0"/>
        <w:jc w:val="both"/>
      </w:pPr>
      <w:r>
        <w:rPr>
          <w:rFonts w:ascii="Times New Roman"/>
          <w:b w:val="false"/>
          <w:i w:val="false"/>
          <w:color w:val="000000"/>
          <w:sz w:val="28"/>
        </w:rPr>
        <w:t>
      Район _________________________________________________________</w:t>
      </w:r>
    </w:p>
    <w:p>
      <w:pPr>
        <w:spacing w:after="0"/>
        <w:ind w:left="0"/>
        <w:jc w:val="both"/>
      </w:pPr>
      <w:r>
        <w:rPr>
          <w:rFonts w:ascii="Times New Roman"/>
          <w:b w:val="false"/>
          <w:i w:val="false"/>
          <w:color w:val="000000"/>
          <w:sz w:val="28"/>
        </w:rPr>
        <w:t>
      Населенный пункт (город, село и т.д.) 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2. Формирования: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2926"/>
        <w:gridCol w:w="3741"/>
      </w:tblGrid>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формирования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чел.</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Спасательные формирования</w:t>
            </w:r>
          </w:p>
          <w:p>
            <w:pPr>
              <w:spacing w:after="20"/>
              <w:ind w:left="20"/>
              <w:jc w:val="both"/>
            </w:pPr>
            <w:r>
              <w:rPr>
                <w:rFonts w:ascii="Times New Roman"/>
                <w:b w:val="false"/>
                <w:i w:val="false"/>
                <w:color w:val="000000"/>
                <w:sz w:val="20"/>
              </w:rPr>
              <w:t>
Разведывательные формирования</w:t>
            </w:r>
          </w:p>
          <w:p>
            <w:pPr>
              <w:spacing w:after="20"/>
              <w:ind w:left="20"/>
              <w:jc w:val="both"/>
            </w:pPr>
            <w:r>
              <w:rPr>
                <w:rFonts w:ascii="Times New Roman"/>
                <w:b w:val="false"/>
                <w:i w:val="false"/>
                <w:color w:val="000000"/>
                <w:sz w:val="20"/>
              </w:rPr>
              <w:t>
Формирования связи</w:t>
            </w:r>
          </w:p>
          <w:p>
            <w:pPr>
              <w:spacing w:after="20"/>
              <w:ind w:left="20"/>
              <w:jc w:val="both"/>
            </w:pPr>
            <w:r>
              <w:rPr>
                <w:rFonts w:ascii="Times New Roman"/>
                <w:b w:val="false"/>
                <w:i w:val="false"/>
                <w:color w:val="000000"/>
                <w:sz w:val="20"/>
              </w:rPr>
              <w:t>
Медицинские формирования</w:t>
            </w:r>
          </w:p>
          <w:p>
            <w:pPr>
              <w:spacing w:after="20"/>
              <w:ind w:left="20"/>
              <w:jc w:val="both"/>
            </w:pPr>
            <w:r>
              <w:rPr>
                <w:rFonts w:ascii="Times New Roman"/>
                <w:b w:val="false"/>
                <w:i w:val="false"/>
                <w:color w:val="000000"/>
                <w:sz w:val="20"/>
              </w:rPr>
              <w:t>
Инженерные формирования</w:t>
            </w:r>
          </w:p>
          <w:p>
            <w:pPr>
              <w:spacing w:after="20"/>
              <w:ind w:left="20"/>
              <w:jc w:val="both"/>
            </w:pPr>
            <w:r>
              <w:rPr>
                <w:rFonts w:ascii="Times New Roman"/>
                <w:b w:val="false"/>
                <w:i w:val="false"/>
                <w:color w:val="000000"/>
                <w:sz w:val="20"/>
              </w:rPr>
              <w:t>
Аварийно-технические формирования</w:t>
            </w:r>
          </w:p>
          <w:p>
            <w:pPr>
              <w:spacing w:after="20"/>
              <w:ind w:left="20"/>
              <w:jc w:val="both"/>
            </w:pPr>
            <w:r>
              <w:rPr>
                <w:rFonts w:ascii="Times New Roman"/>
                <w:b w:val="false"/>
                <w:i w:val="false"/>
                <w:color w:val="000000"/>
                <w:sz w:val="20"/>
              </w:rPr>
              <w:t>
Формирования радиационной и химической защиты</w:t>
            </w:r>
          </w:p>
          <w:p>
            <w:pPr>
              <w:spacing w:after="20"/>
              <w:ind w:left="20"/>
              <w:jc w:val="both"/>
            </w:pPr>
            <w:r>
              <w:rPr>
                <w:rFonts w:ascii="Times New Roman"/>
                <w:b w:val="false"/>
                <w:i w:val="false"/>
                <w:color w:val="000000"/>
                <w:sz w:val="20"/>
              </w:rPr>
              <w:t>
Формирования материально-технического обеспечения</w:t>
            </w:r>
          </w:p>
          <w:p>
            <w:pPr>
              <w:spacing w:after="20"/>
              <w:ind w:left="20"/>
              <w:jc w:val="both"/>
            </w:pPr>
            <w:r>
              <w:rPr>
                <w:rFonts w:ascii="Times New Roman"/>
                <w:b w:val="false"/>
                <w:i w:val="false"/>
                <w:color w:val="000000"/>
                <w:sz w:val="20"/>
              </w:rPr>
              <w:t>
Транспортные формирования</w:t>
            </w:r>
          </w:p>
          <w:p>
            <w:pPr>
              <w:spacing w:after="20"/>
              <w:ind w:left="20"/>
              <w:jc w:val="both"/>
            </w:pPr>
            <w:r>
              <w:rPr>
                <w:rFonts w:ascii="Times New Roman"/>
                <w:b w:val="false"/>
                <w:i w:val="false"/>
                <w:color w:val="000000"/>
                <w:sz w:val="20"/>
              </w:rPr>
              <w:t>
Формирования защиты животных и растений</w:t>
            </w:r>
          </w:p>
          <w:p>
            <w:pPr>
              <w:spacing w:after="20"/>
              <w:ind w:left="20"/>
              <w:jc w:val="both"/>
            </w:pPr>
            <w:r>
              <w:rPr>
                <w:rFonts w:ascii="Times New Roman"/>
                <w:b w:val="false"/>
                <w:i w:val="false"/>
                <w:color w:val="000000"/>
                <w:sz w:val="20"/>
              </w:rPr>
              <w:t>
Авиационная охрана лесов</w:t>
            </w:r>
          </w:p>
          <w:p>
            <w:pPr>
              <w:spacing w:after="20"/>
              <w:ind w:left="20"/>
              <w:jc w:val="both"/>
            </w:pPr>
            <w:r>
              <w:rPr>
                <w:rFonts w:ascii="Times New Roman"/>
                <w:b w:val="false"/>
                <w:i w:val="false"/>
                <w:color w:val="000000"/>
                <w:sz w:val="20"/>
              </w:rPr>
              <w:t>
Газоспасательная служба</w:t>
            </w:r>
          </w:p>
          <w:p>
            <w:pPr>
              <w:spacing w:after="20"/>
              <w:ind w:left="20"/>
              <w:jc w:val="both"/>
            </w:pPr>
            <w:r>
              <w:rPr>
                <w:rFonts w:ascii="Times New Roman"/>
                <w:b w:val="false"/>
                <w:i w:val="false"/>
                <w:color w:val="000000"/>
                <w:sz w:val="20"/>
              </w:rPr>
              <w:t>
Горноспасательная служба</w:t>
            </w:r>
          </w:p>
          <w:p>
            <w:pPr>
              <w:spacing w:after="20"/>
              <w:ind w:left="20"/>
              <w:jc w:val="both"/>
            </w:pPr>
            <w:r>
              <w:rPr>
                <w:rFonts w:ascii="Times New Roman"/>
                <w:b w:val="false"/>
                <w:i w:val="false"/>
                <w:color w:val="000000"/>
                <w:sz w:val="20"/>
              </w:rPr>
              <w:t>
Ж.д. восстановительно-пожарная служба</w:t>
            </w:r>
          </w:p>
          <w:p>
            <w:pPr>
              <w:spacing w:after="20"/>
              <w:ind w:left="20"/>
              <w:jc w:val="both"/>
            </w:pPr>
            <w:r>
              <w:rPr>
                <w:rFonts w:ascii="Times New Roman"/>
                <w:b w:val="false"/>
                <w:i w:val="false"/>
                <w:color w:val="000000"/>
                <w:sz w:val="20"/>
              </w:rPr>
              <w:t>
Противофонтанная служба</w:t>
            </w:r>
          </w:p>
          <w:p>
            <w:pPr>
              <w:spacing w:after="20"/>
              <w:ind w:left="20"/>
              <w:jc w:val="both"/>
            </w:pPr>
            <w:r>
              <w:rPr>
                <w:rFonts w:ascii="Times New Roman"/>
                <w:b w:val="false"/>
                <w:i w:val="false"/>
                <w:color w:val="000000"/>
                <w:sz w:val="20"/>
              </w:rPr>
              <w:t>
Противопожарная служба</w:t>
            </w:r>
          </w:p>
          <w:p>
            <w:pPr>
              <w:spacing w:after="20"/>
              <w:ind w:left="20"/>
              <w:jc w:val="both"/>
            </w:pPr>
            <w:r>
              <w:rPr>
                <w:rFonts w:ascii="Times New Roman"/>
                <w:b w:val="false"/>
                <w:i w:val="false"/>
                <w:color w:val="000000"/>
                <w:sz w:val="20"/>
              </w:rPr>
              <w:t>
Воинские части НГ РК</w:t>
            </w:r>
          </w:p>
          <w:p>
            <w:pPr>
              <w:spacing w:after="20"/>
              <w:ind w:left="20"/>
              <w:jc w:val="both"/>
            </w:pPr>
            <w:r>
              <w:rPr>
                <w:rFonts w:ascii="Times New Roman"/>
                <w:b w:val="false"/>
                <w:i w:val="false"/>
                <w:color w:val="000000"/>
                <w:sz w:val="20"/>
              </w:rPr>
              <w:t>
Оперативно-спасательные отряды</w:t>
            </w:r>
          </w:p>
          <w:p>
            <w:pPr>
              <w:spacing w:after="20"/>
              <w:ind w:left="20"/>
              <w:jc w:val="both"/>
            </w:pPr>
            <w:r>
              <w:rPr>
                <w:rFonts w:ascii="Times New Roman"/>
                <w:b w:val="false"/>
                <w:i w:val="false"/>
                <w:color w:val="000000"/>
                <w:sz w:val="20"/>
              </w:rPr>
              <w:t>
Формирования охраны общественного порядка</w:t>
            </w:r>
          </w:p>
          <w:p>
            <w:pPr>
              <w:spacing w:after="20"/>
              <w:ind w:left="20"/>
              <w:jc w:val="both"/>
            </w:pPr>
            <w:r>
              <w:rPr>
                <w:rFonts w:ascii="Times New Roman"/>
                <w:b w:val="false"/>
                <w:i w:val="false"/>
                <w:color w:val="000000"/>
                <w:sz w:val="20"/>
              </w:rPr>
              <w:t>
Спецотряд</w:t>
            </w:r>
          </w:p>
          <w:p>
            <w:pPr>
              <w:spacing w:after="20"/>
              <w:ind w:left="20"/>
              <w:jc w:val="both"/>
            </w:pPr>
            <w:r>
              <w:rPr>
                <w:rFonts w:ascii="Times New Roman"/>
                <w:b w:val="false"/>
                <w:i w:val="false"/>
                <w:color w:val="000000"/>
                <w:sz w:val="20"/>
              </w:rPr>
              <w:t>
Нефтепроводная служба</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3. Оснащение: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5"/>
        <w:gridCol w:w="6635"/>
      </w:tblGrid>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оснащения</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какое количество суток</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Продовольствие</w:t>
            </w:r>
          </w:p>
          <w:p>
            <w:pPr>
              <w:spacing w:after="20"/>
              <w:ind w:left="20"/>
              <w:jc w:val="both"/>
            </w:pPr>
            <w:r>
              <w:rPr>
                <w:rFonts w:ascii="Times New Roman"/>
                <w:b w:val="false"/>
                <w:i w:val="false"/>
                <w:color w:val="000000"/>
                <w:sz w:val="20"/>
              </w:rPr>
              <w:t>
Горюче-смазочные материалы</w:t>
            </w:r>
          </w:p>
          <w:p>
            <w:pPr>
              <w:spacing w:after="20"/>
              <w:ind w:left="20"/>
              <w:jc w:val="both"/>
            </w:pPr>
            <w:r>
              <w:rPr>
                <w:rFonts w:ascii="Times New Roman"/>
                <w:b w:val="false"/>
                <w:i w:val="false"/>
                <w:color w:val="000000"/>
                <w:sz w:val="20"/>
              </w:rPr>
              <w:t>
Спецодежда</w:t>
            </w:r>
          </w:p>
          <w:p>
            <w:pPr>
              <w:spacing w:after="20"/>
              <w:ind w:left="20"/>
              <w:jc w:val="both"/>
            </w:pPr>
            <w:r>
              <w:rPr>
                <w:rFonts w:ascii="Times New Roman"/>
                <w:b w:val="false"/>
                <w:i w:val="false"/>
                <w:color w:val="000000"/>
                <w:sz w:val="20"/>
              </w:rPr>
              <w:t>
Спецобувь</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5"/>
        <w:gridCol w:w="4075"/>
      </w:tblGrid>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Палатки</w:t>
            </w:r>
          </w:p>
          <w:p>
            <w:pPr>
              <w:spacing w:after="20"/>
              <w:ind w:left="20"/>
              <w:jc w:val="both"/>
            </w:pPr>
            <w:r>
              <w:rPr>
                <w:rFonts w:ascii="Times New Roman"/>
                <w:b w:val="false"/>
                <w:i w:val="false"/>
                <w:color w:val="000000"/>
                <w:sz w:val="20"/>
              </w:rPr>
              <w:t>
Вагончики</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4. Техника: всего ед.______, в том числе: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3"/>
        <w:gridCol w:w="4637"/>
      </w:tblGrid>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техники</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Автотранспорт</w:t>
            </w:r>
          </w:p>
          <w:p>
            <w:pPr>
              <w:spacing w:after="20"/>
              <w:ind w:left="20"/>
              <w:jc w:val="both"/>
            </w:pPr>
            <w:r>
              <w:rPr>
                <w:rFonts w:ascii="Times New Roman"/>
                <w:b w:val="false"/>
                <w:i w:val="false"/>
                <w:color w:val="000000"/>
                <w:sz w:val="20"/>
              </w:rPr>
              <w:t>
Бульдозеры</w:t>
            </w:r>
          </w:p>
          <w:p>
            <w:pPr>
              <w:spacing w:after="20"/>
              <w:ind w:left="20"/>
              <w:jc w:val="both"/>
            </w:pPr>
            <w:r>
              <w:rPr>
                <w:rFonts w:ascii="Times New Roman"/>
                <w:b w:val="false"/>
                <w:i w:val="false"/>
                <w:color w:val="000000"/>
                <w:sz w:val="20"/>
              </w:rPr>
              <w:t>
Автокраны</w:t>
            </w:r>
          </w:p>
          <w:p>
            <w:pPr>
              <w:spacing w:after="20"/>
              <w:ind w:left="20"/>
              <w:jc w:val="both"/>
            </w:pPr>
            <w:r>
              <w:rPr>
                <w:rFonts w:ascii="Times New Roman"/>
                <w:b w:val="false"/>
                <w:i w:val="false"/>
                <w:color w:val="000000"/>
                <w:sz w:val="20"/>
              </w:rPr>
              <w:t>
Экскаваторы</w:t>
            </w:r>
          </w:p>
          <w:p>
            <w:pPr>
              <w:spacing w:after="20"/>
              <w:ind w:left="20"/>
              <w:jc w:val="both"/>
            </w:pPr>
            <w:r>
              <w:rPr>
                <w:rFonts w:ascii="Times New Roman"/>
                <w:b w:val="false"/>
                <w:i w:val="false"/>
                <w:color w:val="000000"/>
                <w:sz w:val="20"/>
              </w:rPr>
              <w:t>
Сварочные агрегаты</w:t>
            </w:r>
          </w:p>
          <w:p>
            <w:pPr>
              <w:spacing w:after="20"/>
              <w:ind w:left="20"/>
              <w:jc w:val="both"/>
            </w:pPr>
            <w:r>
              <w:rPr>
                <w:rFonts w:ascii="Times New Roman"/>
                <w:b w:val="false"/>
                <w:i w:val="false"/>
                <w:color w:val="000000"/>
                <w:sz w:val="20"/>
              </w:rPr>
              <w:t>
Компрессоры</w:t>
            </w:r>
          </w:p>
          <w:p>
            <w:pPr>
              <w:spacing w:after="20"/>
              <w:ind w:left="20"/>
              <w:jc w:val="both"/>
            </w:pPr>
            <w:r>
              <w:rPr>
                <w:rFonts w:ascii="Times New Roman"/>
                <w:b w:val="false"/>
                <w:i w:val="false"/>
                <w:color w:val="000000"/>
                <w:sz w:val="20"/>
              </w:rPr>
              <w:t>
Автономные дизельные источники энергоснабжения Автономные источники теплоэнергии</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5. Время приведения в готовность __________ (час, мин.)</w:t>
      </w:r>
    </w:p>
    <w:p>
      <w:pPr>
        <w:spacing w:after="0"/>
        <w:ind w:left="0"/>
        <w:jc w:val="both"/>
      </w:pPr>
      <w:r>
        <w:rPr>
          <w:rFonts w:ascii="Times New Roman"/>
          <w:b w:val="false"/>
          <w:i w:val="false"/>
          <w:color w:val="000000"/>
          <w:sz w:val="28"/>
        </w:rPr>
        <w:t>
      </w:t>
      </w:r>
      <w:r>
        <w:rPr>
          <w:rFonts w:ascii="Times New Roman"/>
          <w:b w:val="false"/>
          <w:i/>
          <w:color w:val="000000"/>
          <w:sz w:val="28"/>
        </w:rPr>
        <w:t>6. Должность, Ф.И.О. (при его наличии) оперативного дежурного УЕДДС:__________ (подпись)</w:t>
      </w:r>
    </w:p>
    <w:p>
      <w:pPr>
        <w:spacing w:after="0"/>
        <w:ind w:left="0"/>
        <w:jc w:val="both"/>
      </w:pPr>
      <w:r>
        <w:rPr>
          <w:rFonts w:ascii="Times New Roman"/>
          <w:b w:val="false"/>
          <w:i w:val="false"/>
          <w:color w:val="000000"/>
          <w:sz w:val="28"/>
        </w:rPr>
        <w:t xml:space="preserve">
      Форма ОИ-3.14      </w:t>
      </w:r>
    </w:p>
    <w:p>
      <w:pPr>
        <w:spacing w:after="0"/>
        <w:ind w:left="0"/>
        <w:jc w:val="both"/>
      </w:pPr>
      <w:r>
        <w:rPr>
          <w:rFonts w:ascii="Times New Roman"/>
          <w:b w:val="false"/>
          <w:i w:val="false"/>
          <w:color w:val="000000"/>
          <w:sz w:val="28"/>
        </w:rPr>
        <w:t>
      </w:t>
      </w:r>
      <w:r>
        <w:rPr>
          <w:rFonts w:ascii="Times New Roman"/>
          <w:b/>
          <w:i w:val="false"/>
          <w:color w:val="000000"/>
          <w:sz w:val="28"/>
        </w:rPr>
        <w:t>Оперативная информация о химических, бактериологических,</w:t>
      </w:r>
    </w:p>
    <w:p>
      <w:pPr>
        <w:spacing w:after="0"/>
        <w:ind w:left="0"/>
        <w:jc w:val="both"/>
      </w:pPr>
      <w:r>
        <w:rPr>
          <w:rFonts w:ascii="Times New Roman"/>
          <w:b w:val="false"/>
          <w:i w:val="false"/>
          <w:color w:val="000000"/>
          <w:sz w:val="28"/>
        </w:rPr>
        <w:t>
      </w:t>
      </w:r>
      <w:r>
        <w:rPr>
          <w:rFonts w:ascii="Times New Roman"/>
          <w:b/>
          <w:i w:val="false"/>
          <w:color w:val="000000"/>
          <w:sz w:val="28"/>
        </w:rPr>
        <w:t>радиологических, ядерных инцидентах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9"/>
        <w:gridCol w:w="511"/>
      </w:tblGrid>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происшествия (дата, место происшествия)</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форма собственности, вид и объемы используемых опасных веществ</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 какого опасного вещества произошел и в каком объеме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розлива/объем облака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и скорость ветра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и служащих на объекте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Зона возможного заражения (количество административных зданий, жилых домов, попадающих в зону заражения),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населения, проживающего в зоне возможного заражения</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Фактические потери среди персонала и населения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потери среди персонала и населения (санитарные/ безвозвратные)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Должность, Ф.И.О. (при его наличии) оперативного дежурного УЕДДС:__________ (подпись)</w:t>
      </w:r>
    </w:p>
    <w:p>
      <w:pPr>
        <w:spacing w:after="0"/>
        <w:ind w:left="0"/>
        <w:jc w:val="both"/>
      </w:pPr>
      <w:r>
        <w:rPr>
          <w:rFonts w:ascii="Times New Roman"/>
          <w:b w:val="false"/>
          <w:i w:val="false"/>
          <w:color w:val="000000"/>
          <w:sz w:val="28"/>
        </w:rPr>
        <w:t xml:space="preserve">
      Форма ПД 4.1      </w:t>
      </w:r>
    </w:p>
    <w:p>
      <w:pPr>
        <w:spacing w:after="0"/>
        <w:ind w:left="0"/>
        <w:jc w:val="both"/>
      </w:pPr>
      <w:r>
        <w:rPr>
          <w:rFonts w:ascii="Times New Roman"/>
          <w:b w:val="false"/>
          <w:i w:val="false"/>
          <w:color w:val="000000"/>
          <w:sz w:val="28"/>
        </w:rPr>
        <w:t>
      </w:t>
      </w:r>
      <w:r>
        <w:rPr>
          <w:rFonts w:ascii="Times New Roman"/>
          <w:b/>
          <w:i w:val="false"/>
          <w:color w:val="000000"/>
          <w:sz w:val="28"/>
        </w:rPr>
        <w:t>Заключение</w:t>
      </w:r>
    </w:p>
    <w:p>
      <w:pPr>
        <w:spacing w:after="0"/>
        <w:ind w:left="0"/>
        <w:jc w:val="both"/>
      </w:pPr>
      <w:r>
        <w:rPr>
          <w:rFonts w:ascii="Times New Roman"/>
          <w:b w:val="false"/>
          <w:i w:val="false"/>
          <w:color w:val="000000"/>
          <w:sz w:val="28"/>
        </w:rPr>
        <w:t>
      </w:t>
      </w:r>
      <w:r>
        <w:rPr>
          <w:rFonts w:ascii="Times New Roman"/>
          <w:b/>
          <w:i w:val="false"/>
          <w:color w:val="000000"/>
          <w:sz w:val="28"/>
        </w:rPr>
        <w:t>прогнозной комиссии</w:t>
      </w:r>
    </w:p>
    <w:p>
      <w:pPr>
        <w:spacing w:after="0"/>
        <w:ind w:left="0"/>
        <w:jc w:val="both"/>
      </w:pPr>
      <w:r>
        <w:rPr>
          <w:rFonts w:ascii="Times New Roman"/>
          <w:b w:val="false"/>
          <w:i w:val="false"/>
          <w:color w:val="000000"/>
          <w:sz w:val="28"/>
        </w:rPr>
        <w:t>
      На заседании комиссии по прогнозу землетрясений при АО "Национальный центр сейсмологических наблюдений и исследований" Министерства образования и науки Республики Казахстан "___" _____ _____ г. рассмотрены материалы, представленные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(кем)</w:t>
      </w:r>
    </w:p>
    <w:p>
      <w:pPr>
        <w:spacing w:after="0"/>
        <w:ind w:left="0"/>
        <w:jc w:val="both"/>
      </w:pPr>
      <w:r>
        <w:rPr>
          <w:rFonts w:ascii="Times New Roman"/>
          <w:b w:val="false"/>
          <w:i w:val="false"/>
          <w:color w:val="000000"/>
          <w:sz w:val="28"/>
        </w:rPr>
        <w:t>
      По рассмотренным на комиссии данным: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(вариации прогностических параметров при возникновении аномалий в</w:t>
      </w:r>
    </w:p>
    <w:p>
      <w:pPr>
        <w:spacing w:after="0"/>
        <w:ind w:left="0"/>
        <w:jc w:val="both"/>
      </w:pPr>
      <w:r>
        <w:rPr>
          <w:rFonts w:ascii="Times New Roman"/>
          <w:b w:val="false"/>
          <w:i w:val="false"/>
          <w:color w:val="000000"/>
          <w:sz w:val="28"/>
        </w:rPr>
        <w:t>
      произвольной форме)</w:t>
      </w:r>
    </w:p>
    <w:p>
      <w:pPr>
        <w:spacing w:after="0"/>
        <w:ind w:left="0"/>
        <w:jc w:val="both"/>
      </w:pPr>
      <w:r>
        <w:rPr>
          <w:rFonts w:ascii="Times New Roman"/>
          <w:b w:val="false"/>
          <w:i w:val="false"/>
          <w:color w:val="000000"/>
          <w:sz w:val="28"/>
        </w:rPr>
        <w:t>
      ____________________________________             ___________________</w:t>
      </w:r>
    </w:p>
    <w:p>
      <w:pPr>
        <w:spacing w:after="0"/>
        <w:ind w:left="0"/>
        <w:jc w:val="both"/>
      </w:pPr>
      <w:r>
        <w:rPr>
          <w:rFonts w:ascii="Times New Roman"/>
          <w:b w:val="false"/>
          <w:i w:val="false"/>
          <w:color w:val="000000"/>
          <w:sz w:val="28"/>
        </w:rPr>
        <w:t>
      должность подписывающего сообщение          Ф.И.О. (при его наличии)</w:t>
      </w:r>
    </w:p>
    <w:p>
      <w:pPr>
        <w:spacing w:after="0"/>
        <w:ind w:left="0"/>
        <w:jc w:val="both"/>
      </w:pPr>
      <w:r>
        <w:rPr>
          <w:rFonts w:ascii="Times New Roman"/>
          <w:b w:val="false"/>
          <w:i w:val="false"/>
          <w:color w:val="000000"/>
          <w:sz w:val="28"/>
        </w:rPr>
        <w:t>
      Сообщение передано АО "Национальный центр сейсмологических наблюдений</w:t>
      </w:r>
    </w:p>
    <w:p>
      <w:pPr>
        <w:spacing w:after="0"/>
        <w:ind w:left="0"/>
        <w:jc w:val="both"/>
      </w:pPr>
      <w:r>
        <w:rPr>
          <w:rFonts w:ascii="Times New Roman"/>
          <w:b w:val="false"/>
          <w:i w:val="false"/>
          <w:color w:val="000000"/>
          <w:sz w:val="28"/>
        </w:rPr>
        <w:t>
      и исследований" МОН РК "_____"________ _______г., ___.____</w:t>
      </w:r>
    </w:p>
    <w:p>
      <w:pPr>
        <w:spacing w:after="0"/>
        <w:ind w:left="0"/>
        <w:jc w:val="both"/>
      </w:pPr>
      <w:r>
        <w:rPr>
          <w:rFonts w:ascii="Times New Roman"/>
          <w:b w:val="false"/>
          <w:i w:val="false"/>
          <w:color w:val="000000"/>
          <w:sz w:val="28"/>
        </w:rPr>
        <w:t>
                                      (дата)            (время)</w:t>
      </w:r>
    </w:p>
    <w:p>
      <w:pPr>
        <w:spacing w:after="0"/>
        <w:ind w:left="0"/>
        <w:jc w:val="both"/>
      </w:pPr>
      <w:r>
        <w:rPr>
          <w:rFonts w:ascii="Times New Roman"/>
          <w:b w:val="false"/>
          <w:i w:val="false"/>
          <w:color w:val="000000"/>
          <w:sz w:val="28"/>
        </w:rPr>
        <w:t xml:space="preserve">
      Форма ПД 4.2      </w:t>
      </w:r>
    </w:p>
    <w:p>
      <w:pPr>
        <w:spacing w:after="0"/>
        <w:ind w:left="0"/>
        <w:jc w:val="both"/>
      </w:pPr>
      <w:r>
        <w:rPr>
          <w:rFonts w:ascii="Times New Roman"/>
          <w:b w:val="false"/>
          <w:i w:val="false"/>
          <w:color w:val="000000"/>
          <w:sz w:val="28"/>
        </w:rPr>
        <w:t>
      </w:t>
      </w:r>
      <w:r>
        <w:rPr>
          <w:rFonts w:ascii="Times New Roman"/>
          <w:b/>
          <w:i w:val="false"/>
          <w:color w:val="000000"/>
          <w:sz w:val="28"/>
        </w:rPr>
        <w:t>ГУ "КАЗСЕЛЕЗАЩИТА" КЧС МВД РК</w:t>
      </w:r>
    </w:p>
    <w:p>
      <w:pPr>
        <w:spacing w:after="0"/>
        <w:ind w:left="0"/>
        <w:jc w:val="both"/>
      </w:pPr>
      <w:r>
        <w:rPr>
          <w:rFonts w:ascii="Times New Roman"/>
          <w:b w:val="false"/>
          <w:i w:val="false"/>
          <w:color w:val="000000"/>
          <w:sz w:val="28"/>
        </w:rPr>
        <w:t>
      </w:t>
      </w:r>
      <w:r>
        <w:rPr>
          <w:rFonts w:ascii="Times New Roman"/>
          <w:b/>
          <w:i w:val="false"/>
          <w:color w:val="000000"/>
          <w:sz w:val="28"/>
        </w:rPr>
        <w:t>ВЕДОМСТВЕННЫЙ ЕЖЕДНЕВНЫЙ БЮЛЛЕТЕНЬ ОПЕРАТИВНОЙ</w:t>
      </w:r>
    </w:p>
    <w:p>
      <w:pPr>
        <w:spacing w:after="0"/>
        <w:ind w:left="0"/>
        <w:jc w:val="both"/>
      </w:pPr>
      <w:r>
        <w:rPr>
          <w:rFonts w:ascii="Times New Roman"/>
          <w:b w:val="false"/>
          <w:i w:val="false"/>
          <w:color w:val="000000"/>
          <w:sz w:val="28"/>
        </w:rPr>
        <w:t>
      </w:t>
      </w:r>
      <w:r>
        <w:rPr>
          <w:rFonts w:ascii="Times New Roman"/>
          <w:b/>
          <w:i w:val="false"/>
          <w:color w:val="000000"/>
          <w:sz w:val="28"/>
        </w:rPr>
        <w:t>ИНФОРМАЦИИ СЛУЖБЫ НАБЛЮДЕНИЯ И ОПОВЕЩЕНИЯ</w:t>
      </w:r>
    </w:p>
    <w:p>
      <w:pPr>
        <w:spacing w:after="0"/>
        <w:ind w:left="0"/>
        <w:jc w:val="both"/>
      </w:pPr>
      <w:r>
        <w:rPr>
          <w:rFonts w:ascii="Times New Roman"/>
          <w:b w:val="false"/>
          <w:i w:val="false"/>
          <w:color w:val="000000"/>
          <w:sz w:val="28"/>
        </w:rPr>
        <w:t>
      от "___" _________ _____г.</w:t>
      </w:r>
    </w:p>
    <w:p>
      <w:pPr>
        <w:spacing w:after="0"/>
        <w:ind w:left="0"/>
        <w:jc w:val="both"/>
      </w:pPr>
      <w:r>
        <w:rPr>
          <w:rFonts w:ascii="Times New Roman"/>
          <w:b w:val="false"/>
          <w:i w:val="false"/>
          <w:color w:val="000000"/>
          <w:sz w:val="28"/>
        </w:rPr>
        <w:t>
      За истекшие сутки сведения об опасных гидрометеорологических явлениях</w:t>
      </w:r>
    </w:p>
    <w:p>
      <w:pPr>
        <w:spacing w:after="0"/>
        <w:ind w:left="0"/>
        <w:jc w:val="both"/>
      </w:pPr>
      <w:r>
        <w:rPr>
          <w:rFonts w:ascii="Times New Roman"/>
          <w:b w:val="false"/>
          <w:i w:val="false"/>
          <w:color w:val="000000"/>
          <w:sz w:val="28"/>
        </w:rPr>
        <w:t>
      на территории РК: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Нулевая изотерма ___. ____ (день, мес.) в 06.00 час. утра находилась</w:t>
      </w:r>
    </w:p>
    <w:p>
      <w:pPr>
        <w:spacing w:after="0"/>
        <w:ind w:left="0"/>
        <w:jc w:val="both"/>
      </w:pPr>
      <w:r>
        <w:rPr>
          <w:rFonts w:ascii="Times New Roman"/>
          <w:b w:val="false"/>
          <w:i w:val="false"/>
          <w:color w:val="000000"/>
          <w:sz w:val="28"/>
        </w:rPr>
        <w:t>
      на высоте: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ПРОГНОЗ ПОГОДЫ: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ВЫВОДЫ: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Зам. начальника</w:t>
      </w:r>
    </w:p>
    <w:p>
      <w:pPr>
        <w:spacing w:after="0"/>
        <w:ind w:left="0"/>
        <w:jc w:val="both"/>
      </w:pPr>
      <w:r>
        <w:rPr>
          <w:rFonts w:ascii="Times New Roman"/>
          <w:b w:val="false"/>
          <w:i w:val="false"/>
          <w:color w:val="000000"/>
          <w:sz w:val="28"/>
        </w:rPr>
        <w:t>
      </w:t>
      </w:r>
      <w:r>
        <w:rPr>
          <w:rFonts w:ascii="Times New Roman"/>
          <w:b/>
          <w:i w:val="false"/>
          <w:color w:val="000000"/>
          <w:sz w:val="28"/>
        </w:rPr>
        <w:t>ГУ "Казселезащита" ___________________ Ф.И.О. (при его наличии)</w:t>
      </w:r>
    </w:p>
    <w:p>
      <w:pPr>
        <w:spacing w:after="0"/>
        <w:ind w:left="0"/>
        <w:jc w:val="both"/>
      </w:pPr>
      <w:r>
        <w:rPr>
          <w:rFonts w:ascii="Times New Roman"/>
          <w:b w:val="false"/>
          <w:i w:val="false"/>
          <w:color w:val="000000"/>
          <w:sz w:val="28"/>
        </w:rPr>
        <w:t xml:space="preserve">
      Форма ПД 4.3-1      </w:t>
      </w:r>
    </w:p>
    <w:p>
      <w:pPr>
        <w:spacing w:after="0"/>
        <w:ind w:left="0"/>
        <w:jc w:val="both"/>
      </w:pPr>
      <w:r>
        <w:rPr>
          <w:rFonts w:ascii="Times New Roman"/>
          <w:b w:val="false"/>
          <w:i w:val="false"/>
          <w:color w:val="000000"/>
          <w:sz w:val="28"/>
        </w:rPr>
        <w:t>
      </w:t>
      </w:r>
      <w:r>
        <w:rPr>
          <w:rFonts w:ascii="Times New Roman"/>
          <w:b/>
          <w:i w:val="false"/>
          <w:color w:val="000000"/>
          <w:sz w:val="28"/>
        </w:rPr>
        <w:t>РГП "Казгидромет" МЭ РК</w:t>
      </w:r>
    </w:p>
    <w:p>
      <w:pPr>
        <w:spacing w:after="0"/>
        <w:ind w:left="0"/>
        <w:jc w:val="both"/>
      </w:pPr>
      <w:r>
        <w:rPr>
          <w:rFonts w:ascii="Times New Roman"/>
          <w:b w:val="false"/>
          <w:i w:val="false"/>
          <w:color w:val="000000"/>
          <w:sz w:val="28"/>
        </w:rPr>
        <w:t>
      </w:t>
      </w:r>
      <w:r>
        <w:rPr>
          <w:rFonts w:ascii="Times New Roman"/>
          <w:b/>
          <w:i w:val="false"/>
          <w:color w:val="000000"/>
          <w:sz w:val="28"/>
        </w:rPr>
        <w:t>Ежедневный гидрологический бюллетень N_____</w:t>
      </w:r>
    </w:p>
    <w:p>
      <w:pPr>
        <w:spacing w:after="0"/>
        <w:ind w:left="0"/>
        <w:jc w:val="both"/>
      </w:pPr>
      <w:r>
        <w:rPr>
          <w:rFonts w:ascii="Times New Roman"/>
          <w:b w:val="false"/>
          <w:i w:val="false"/>
          <w:color w:val="000000"/>
          <w:sz w:val="28"/>
        </w:rPr>
        <w:t>
      </w:t>
      </w:r>
      <w:r>
        <w:rPr>
          <w:rFonts w:ascii="Times New Roman"/>
          <w:b/>
          <w:i w:val="false"/>
          <w:color w:val="000000"/>
          <w:sz w:val="28"/>
        </w:rPr>
        <w:t>"____"_______ _____г.</w:t>
      </w:r>
    </w:p>
    <w:p>
      <w:pPr>
        <w:spacing w:after="0"/>
        <w:ind w:left="0"/>
        <w:jc w:val="both"/>
      </w:pPr>
      <w:r>
        <w:rPr>
          <w:rFonts w:ascii="Times New Roman"/>
          <w:b w:val="false"/>
          <w:i w:val="false"/>
          <w:color w:val="000000"/>
          <w:sz w:val="28"/>
        </w:rPr>
        <w:t>
      Краткий обзор режима рек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Прогноз важнейших гидрологических явлений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Состояние наполнения водохранилищ</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1"/>
        <w:gridCol w:w="1833"/>
        <w:gridCol w:w="557"/>
        <w:gridCol w:w="3689"/>
        <w:gridCol w:w="3690"/>
      </w:tblGrid>
      <w:tr>
        <w:trPr>
          <w:trHeight w:val="30" w:hRule="atLeast"/>
        </w:trPr>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водохранилища</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объем,</w:t>
            </w:r>
          </w:p>
          <w:p>
            <w:pPr>
              <w:spacing w:after="20"/>
              <w:ind w:left="20"/>
              <w:jc w:val="both"/>
            </w:pPr>
            <w:r>
              <w:rPr>
                <w:rFonts w:ascii="Times New Roman"/>
                <w:b w:val="false"/>
                <w:i w:val="false"/>
                <w:color w:val="000000"/>
                <w:sz w:val="20"/>
              </w:rPr>
              <w:t>
млн. м</w:t>
            </w:r>
            <w:r>
              <w:rPr>
                <w:rFonts w:ascii="Times New Roman"/>
                <w:b w:val="false"/>
                <w:i w:val="false"/>
                <w:color w:val="000000"/>
                <w:vertAlign w:val="superscript"/>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млн. м3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20__г.</w:t>
            </w:r>
          </w:p>
          <w:p>
            <w:pPr>
              <w:spacing w:after="20"/>
              <w:ind w:left="20"/>
              <w:jc w:val="both"/>
            </w:pPr>
            <w:r>
              <w:rPr>
                <w:rFonts w:ascii="Times New Roman"/>
                <w:b w:val="false"/>
                <w:i w:val="false"/>
                <w:color w:val="000000"/>
                <w:sz w:val="20"/>
              </w:rPr>
              <w:t>
(на данный момент)</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20__г.</w:t>
            </w:r>
          </w:p>
          <w:p>
            <w:pPr>
              <w:spacing w:after="20"/>
              <w:ind w:left="20"/>
              <w:jc w:val="both"/>
            </w:pPr>
            <w:r>
              <w:rPr>
                <w:rFonts w:ascii="Times New Roman"/>
                <w:b w:val="false"/>
                <w:i w:val="false"/>
                <w:color w:val="000000"/>
                <w:sz w:val="20"/>
              </w:rPr>
              <w:t>
(предыдущий год)</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Токтогульское (Кыргызстан)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Андижанское (Узбекистан)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Кайраккумское (Таджикистан)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Чарвакское (Узбекистан)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Шардаринское (ЮКО)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Бадамское (ЮКО)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Бугуньское (ЮКО)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Ортотокойское (Кыргызстан)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Ташуткульское (Жамбылская обл.)</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Кировское (Кыргызстан)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Капшагайское (Алматинская обл.)</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Куртинское (Алматинская обл.)</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Бартогайское (Алматинская обл.)</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Бухтарминское (ВКО)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Шульбинское (ВКО)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Сергеевское (СКО)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Ириклинское (Российская Федерация)</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ПД 4.3-2      </w:t>
      </w:r>
    </w:p>
    <w:p>
      <w:pPr>
        <w:spacing w:after="0"/>
        <w:ind w:left="0"/>
        <w:jc w:val="both"/>
      </w:pPr>
      <w:r>
        <w:rPr>
          <w:rFonts w:ascii="Times New Roman"/>
          <w:b w:val="false"/>
          <w:i w:val="false"/>
          <w:color w:val="000000"/>
          <w:sz w:val="28"/>
        </w:rPr>
        <w:t>
      </w:t>
      </w:r>
      <w:r>
        <w:rPr>
          <w:rFonts w:ascii="Times New Roman"/>
          <w:b/>
          <w:i w:val="false"/>
          <w:color w:val="000000"/>
          <w:sz w:val="28"/>
        </w:rPr>
        <w:t>Сведения о режиме водных объектов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1474"/>
        <w:gridCol w:w="1643"/>
        <w:gridCol w:w="1643"/>
        <w:gridCol w:w="479"/>
        <w:gridCol w:w="482"/>
        <w:gridCol w:w="1643"/>
        <w:gridCol w:w="1644"/>
        <w:gridCol w:w="479"/>
        <w:gridCol w:w="482"/>
        <w:gridCol w:w="1211"/>
        <w:gridCol w:w="275"/>
      </w:tblGrid>
      <w:tr>
        <w:trPr>
          <w:trHeight w:val="3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Водный объект</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воды, м</w:t>
            </w:r>
            <w:r>
              <w:rPr>
                <w:rFonts w:ascii="Times New Roman"/>
                <w:b w:val="false"/>
                <w:i w:val="false"/>
                <w:color w:val="000000"/>
                <w:vertAlign w:val="superscript"/>
              </w:rPr>
              <w:t>3</w:t>
            </w:r>
            <w:r>
              <w:rPr>
                <w:rFonts w:ascii="Times New Roman"/>
                <w:b w:val="false"/>
                <w:i w:val="false"/>
                <w:color w:val="000000"/>
                <w:sz w:val="20"/>
              </w:rPr>
              <w:t>/сек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воды, см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воды и ледовые явления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 летние</w:t>
            </w:r>
          </w:p>
          <w:p>
            <w:pPr>
              <w:spacing w:after="20"/>
              <w:ind w:left="20"/>
              <w:jc w:val="both"/>
            </w:pPr>
            <w:r>
              <w:rPr>
                <w:rFonts w:ascii="Times New Roman"/>
                <w:b w:val="false"/>
                <w:i w:val="false"/>
                <w:color w:val="000000"/>
                <w:sz w:val="20"/>
              </w:rPr>
              <w:t>
2 декада августа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 летние</w:t>
            </w:r>
          </w:p>
          <w:p>
            <w:pPr>
              <w:spacing w:after="20"/>
              <w:ind w:left="20"/>
              <w:jc w:val="both"/>
            </w:pPr>
            <w:r>
              <w:rPr>
                <w:rFonts w:ascii="Times New Roman"/>
                <w:b w:val="false"/>
                <w:i w:val="false"/>
                <w:color w:val="000000"/>
                <w:sz w:val="20"/>
              </w:rPr>
              <w:t>
2 декада августа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perscript"/>
              </w:rPr>
              <w:t>0</w:t>
            </w:r>
            <w:r>
              <w:rPr>
                <w:rFonts w:ascii="Times New Roman"/>
                <w:b w:val="false"/>
                <w:i w:val="false"/>
                <w:color w:val="000000"/>
                <w:sz w:val="20"/>
              </w:rPr>
              <w:t>C</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ледовые</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Токтог.в-ще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Учкорган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Андижанск.в-ще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Карадарья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Учтепе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Сырдарья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Кайракк. в-ще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Сырдарья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Кызыл-Кишлак</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Сырдарья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Надежденский</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Сырдарья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Шыназ</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Сырдарья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Кокбулак</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Сырдарья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Сырдарья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Коктюбе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Сырдарья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Т-Арык</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Сырдарья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Тасбогет</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Сырдарья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Казалинск</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Сырдарья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Каратерень</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Чарвакское в-ще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Чирчик</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Шыназ</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Бозсу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Арысь</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Арысь</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Ташуткуль</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Жасоркен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км</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Капшагай</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Ушжарма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Киши Алматы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 Ертис</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Усть-Каменогорская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ГЭС сбросы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Ертис</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Ертис</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Семиярка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Ертис</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Буктырма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Л.Пристань</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Ульби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Перевалочная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Кушум</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Кушум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координации</w:t>
            </w:r>
            <w:r>
              <w:br/>
            </w:r>
            <w:r>
              <w:rPr>
                <w:rFonts w:ascii="Times New Roman"/>
                <w:b w:val="false"/>
                <w:i w:val="false"/>
                <w:color w:val="000000"/>
                <w:sz w:val="20"/>
              </w:rPr>
              <w:t>деятельности дежурных</w:t>
            </w:r>
            <w:r>
              <w:br/>
            </w:r>
            <w:r>
              <w:rPr>
                <w:rFonts w:ascii="Times New Roman"/>
                <w:b w:val="false"/>
                <w:i w:val="false"/>
                <w:color w:val="000000"/>
                <w:sz w:val="20"/>
              </w:rPr>
              <w:t>диспетчерских служб на территории</w:t>
            </w:r>
            <w:r>
              <w:br/>
            </w:r>
            <w:r>
              <w:rPr>
                <w:rFonts w:ascii="Times New Roman"/>
                <w:b w:val="false"/>
                <w:i w:val="false"/>
                <w:color w:val="000000"/>
                <w:sz w:val="20"/>
              </w:rPr>
              <w:t>Республики Казахстан</w:t>
            </w:r>
            <w:r>
              <w:br/>
            </w:r>
            <w:r>
              <w:rPr>
                <w:rFonts w:ascii="Times New Roman"/>
                <w:b w:val="false"/>
                <w:i w:val="false"/>
                <w:color w:val="000000"/>
                <w:sz w:val="20"/>
              </w:rPr>
              <w:t>Форма 1</w:t>
            </w:r>
          </w:p>
        </w:tc>
      </w:tr>
    </w:tbl>
    <w:p>
      <w:pPr>
        <w:spacing w:after="0"/>
        <w:ind w:left="0"/>
        <w:jc w:val="both"/>
      </w:pPr>
      <w:r>
        <w:rPr>
          <w:rFonts w:ascii="Times New Roman"/>
          <w:b w:val="false"/>
          <w:i w:val="false"/>
          <w:color w:val="000000"/>
          <w:sz w:val="28"/>
        </w:rPr>
        <w:t>
      Журнал регистрации входящих,</w:t>
      </w:r>
    </w:p>
    <w:p>
      <w:pPr>
        <w:spacing w:after="0"/>
        <w:ind w:left="0"/>
        <w:jc w:val="both"/>
      </w:pPr>
      <w:r>
        <w:rPr>
          <w:rFonts w:ascii="Times New Roman"/>
          <w:b w:val="false"/>
          <w:i w:val="false"/>
          <w:color w:val="000000"/>
          <w:sz w:val="28"/>
        </w:rPr>
        <w:t>
      исходящих телефонограмм, распоряжений,</w:t>
      </w:r>
    </w:p>
    <w:p>
      <w:pPr>
        <w:spacing w:after="0"/>
        <w:ind w:left="0"/>
        <w:jc w:val="both"/>
      </w:pPr>
      <w:r>
        <w:rPr>
          <w:rFonts w:ascii="Times New Roman"/>
          <w:b w:val="false"/>
          <w:i w:val="false"/>
          <w:color w:val="000000"/>
          <w:sz w:val="28"/>
        </w:rPr>
        <w:t>
      факсов,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gridCol w:w="2066"/>
        <w:gridCol w:w="3359"/>
        <w:gridCol w:w="4809"/>
      </w:tblGrid>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сообщения</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Кто передал/принял</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2            </w:t>
      </w:r>
    </w:p>
    <w:p>
      <w:pPr>
        <w:spacing w:after="0"/>
        <w:ind w:left="0"/>
        <w:jc w:val="both"/>
      </w:pPr>
      <w:r>
        <w:rPr>
          <w:rFonts w:ascii="Times New Roman"/>
          <w:b w:val="false"/>
          <w:i w:val="false"/>
          <w:color w:val="000000"/>
          <w:sz w:val="28"/>
        </w:rPr>
        <w:t>
      ЖУРНАЛ</w:t>
      </w:r>
    </w:p>
    <w:p>
      <w:pPr>
        <w:spacing w:after="0"/>
        <w:ind w:left="0"/>
        <w:jc w:val="both"/>
      </w:pPr>
      <w:r>
        <w:rPr>
          <w:rFonts w:ascii="Times New Roman"/>
          <w:b w:val="false"/>
          <w:i w:val="false"/>
          <w:color w:val="000000"/>
          <w:sz w:val="28"/>
        </w:rPr>
        <w:t>
      учета принятой и переданной информации о чрезвычайных ситуациях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4405"/>
        <w:gridCol w:w="1518"/>
        <w:gridCol w:w="1518"/>
        <w:gridCol w:w="2061"/>
        <w:gridCol w:w="1790"/>
      </w:tblGrid>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и время поступления информации.</w:t>
            </w:r>
          </w:p>
          <w:p>
            <w:pPr>
              <w:spacing w:after="20"/>
              <w:ind w:left="20"/>
              <w:jc w:val="both"/>
            </w:pPr>
            <w:r>
              <w:rPr>
                <w:rFonts w:ascii="Times New Roman"/>
                <w:b w:val="false"/>
                <w:i w:val="false"/>
                <w:color w:val="000000"/>
                <w:sz w:val="20"/>
              </w:rPr>
              <w:t>
</w:t>
            </w:r>
            <w:r>
              <w:rPr>
                <w:rFonts w:ascii="Times New Roman"/>
                <w:b/>
                <w:i w:val="false"/>
                <w:color w:val="000000"/>
                <w:sz w:val="20"/>
              </w:rPr>
              <w:t>Данные (Ф.И.О., место работы или проживания) лица передавшего информацию</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Кому и когда передана информация</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Место чрезвычайной ситуации, происшествия</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и время происшествия, чрезвычайной ситуации</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пострадавших, из них погибших</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2992"/>
        <w:gridCol w:w="6770"/>
      </w:tblGrid>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 чрезвычайной ситуации, происшествия</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Краткая характеристика чрезвычайной ситуации, происшествия</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Силы и средства направленные на аварийно-спасательные работы. Время затраченное на проведение работ</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3            </w:t>
      </w:r>
    </w:p>
    <w:p>
      <w:pPr>
        <w:spacing w:after="0"/>
        <w:ind w:left="0"/>
        <w:jc w:val="both"/>
      </w:pPr>
      <w:r>
        <w:rPr>
          <w:rFonts w:ascii="Times New Roman"/>
          <w:b w:val="false"/>
          <w:i w:val="false"/>
          <w:color w:val="000000"/>
          <w:sz w:val="28"/>
        </w:rPr>
        <w:t>
      ЖУРНАЛ</w:t>
      </w:r>
    </w:p>
    <w:p>
      <w:pPr>
        <w:spacing w:after="0"/>
        <w:ind w:left="0"/>
        <w:jc w:val="both"/>
      </w:pPr>
      <w:r>
        <w:rPr>
          <w:rFonts w:ascii="Times New Roman"/>
          <w:b w:val="false"/>
          <w:i w:val="false"/>
          <w:color w:val="000000"/>
          <w:sz w:val="28"/>
        </w:rPr>
        <w:t>
      регистрации принятых и переданных сигналов</w:t>
      </w:r>
    </w:p>
    <w:p>
      <w:pPr>
        <w:spacing w:after="0"/>
        <w:ind w:left="0"/>
        <w:jc w:val="both"/>
      </w:pPr>
      <w:r>
        <w:rPr>
          <w:rFonts w:ascii="Times New Roman"/>
          <w:b w:val="false"/>
          <w:i w:val="false"/>
          <w:color w:val="000000"/>
          <w:sz w:val="28"/>
        </w:rPr>
        <w:t>
      по аппаратуре оповещения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7"/>
        <w:gridCol w:w="755"/>
        <w:gridCol w:w="761"/>
        <w:gridCol w:w="1517"/>
        <w:gridCol w:w="2360"/>
        <w:gridCol w:w="2354"/>
        <w:gridCol w:w="1518"/>
        <w:gridCol w:w="1518"/>
      </w:tblGrid>
      <w:tr>
        <w:trPr>
          <w:trHeight w:val="30" w:hRule="atLeast"/>
        </w:trPr>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сигнала</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Опознавательная группа</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сигнала, технической проверки</w:t>
            </w:r>
          </w:p>
        </w:tc>
        <w:tc>
          <w:tcPr>
            <w:tcW w:w="2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каким средствам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Передачи</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Время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 по прохождению сигнала</w:t>
            </w:r>
          </w:p>
        </w:tc>
        <w:tc>
          <w:tcPr>
            <w:tcW w:w="2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Доклад руководителю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Доклад ОДС вышестоящего органа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4            </w:t>
      </w:r>
    </w:p>
    <w:p>
      <w:pPr>
        <w:spacing w:after="0"/>
        <w:ind w:left="0"/>
        <w:jc w:val="both"/>
      </w:pPr>
      <w:r>
        <w:rPr>
          <w:rFonts w:ascii="Times New Roman"/>
          <w:b w:val="false"/>
          <w:i w:val="false"/>
          <w:color w:val="000000"/>
          <w:sz w:val="28"/>
        </w:rPr>
        <w:t>
      ЖУРНАЛ</w:t>
      </w:r>
    </w:p>
    <w:p>
      <w:pPr>
        <w:spacing w:after="0"/>
        <w:ind w:left="0"/>
        <w:jc w:val="both"/>
      </w:pPr>
      <w:r>
        <w:rPr>
          <w:rFonts w:ascii="Times New Roman"/>
          <w:b w:val="false"/>
          <w:i w:val="false"/>
          <w:color w:val="000000"/>
          <w:sz w:val="28"/>
        </w:rPr>
        <w:t>
      регистрации оповещения населения и органов</w:t>
      </w:r>
    </w:p>
    <w:p>
      <w:pPr>
        <w:spacing w:after="0"/>
        <w:ind w:left="0"/>
        <w:jc w:val="both"/>
      </w:pPr>
      <w:r>
        <w:rPr>
          <w:rFonts w:ascii="Times New Roman"/>
          <w:b w:val="false"/>
          <w:i w:val="false"/>
          <w:color w:val="000000"/>
          <w:sz w:val="28"/>
        </w:rPr>
        <w:t>
      управления по вопросам ЧС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2268"/>
        <w:gridCol w:w="2268"/>
        <w:gridCol w:w="5421"/>
      </w:tblGrid>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сообщение по оповещению населения и органов управления</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5</w:t>
      </w:r>
    </w:p>
    <w:p>
      <w:pPr>
        <w:spacing w:after="0"/>
        <w:ind w:left="0"/>
        <w:jc w:val="both"/>
      </w:pPr>
      <w:r>
        <w:rPr>
          <w:rFonts w:ascii="Times New Roman"/>
          <w:b w:val="false"/>
          <w:i w:val="false"/>
          <w:color w:val="000000"/>
          <w:sz w:val="28"/>
        </w:rPr>
        <w:t>
      </w:t>
      </w:r>
      <w:r>
        <w:rPr>
          <w:rFonts w:ascii="Times New Roman"/>
          <w:b/>
          <w:i w:val="false"/>
          <w:color w:val="000000"/>
          <w:sz w:val="28"/>
        </w:rPr>
        <w:t>ЖУРНАЛ</w:t>
      </w:r>
    </w:p>
    <w:p>
      <w:pPr>
        <w:spacing w:after="0"/>
        <w:ind w:left="0"/>
        <w:jc w:val="both"/>
      </w:pPr>
      <w:r>
        <w:rPr>
          <w:rFonts w:ascii="Times New Roman"/>
          <w:b w:val="false"/>
          <w:i w:val="false"/>
          <w:color w:val="000000"/>
          <w:sz w:val="28"/>
        </w:rPr>
        <w:t>
      </w:t>
      </w:r>
      <w:r>
        <w:rPr>
          <w:rFonts w:ascii="Times New Roman"/>
          <w:b/>
          <w:i w:val="false"/>
          <w:color w:val="000000"/>
          <w:sz w:val="28"/>
        </w:rPr>
        <w:t>учета информации по радиационному мониторингу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1662"/>
        <w:gridCol w:w="1620"/>
        <w:gridCol w:w="1268"/>
        <w:gridCol w:w="1268"/>
        <w:gridCol w:w="2678"/>
        <w:gridCol w:w="1973"/>
        <w:gridCol w:w="564"/>
      </w:tblGrid>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проведения замера/дата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радиации, зиверт</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 лица, проводившего замер</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проводившего замер</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Естественный фон окружающей среды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прибора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6</w:t>
      </w:r>
    </w:p>
    <w:p>
      <w:pPr>
        <w:spacing w:after="0"/>
        <w:ind w:left="0"/>
        <w:jc w:val="both"/>
      </w:pPr>
      <w:r>
        <w:rPr>
          <w:rFonts w:ascii="Times New Roman"/>
          <w:b w:val="false"/>
          <w:i w:val="false"/>
          <w:color w:val="000000"/>
          <w:sz w:val="28"/>
        </w:rPr>
        <w:t>
      </w:t>
      </w:r>
      <w:r>
        <w:rPr>
          <w:rFonts w:ascii="Times New Roman"/>
          <w:b/>
          <w:i w:val="false"/>
          <w:color w:val="000000"/>
          <w:sz w:val="28"/>
        </w:rPr>
        <w:t>ЖУРНАЛ</w:t>
      </w:r>
    </w:p>
    <w:p>
      <w:pPr>
        <w:spacing w:after="0"/>
        <w:ind w:left="0"/>
        <w:jc w:val="both"/>
      </w:pPr>
      <w:r>
        <w:rPr>
          <w:rFonts w:ascii="Times New Roman"/>
          <w:b w:val="false"/>
          <w:i w:val="false"/>
          <w:color w:val="000000"/>
          <w:sz w:val="28"/>
        </w:rPr>
        <w:t>
      </w:t>
      </w:r>
      <w:r>
        <w:rPr>
          <w:rFonts w:ascii="Times New Roman"/>
          <w:b/>
          <w:i w:val="false"/>
          <w:color w:val="000000"/>
          <w:sz w:val="28"/>
        </w:rPr>
        <w:t>учета сил и средств ДЧС</w:t>
      </w:r>
    </w:p>
    <w:p>
      <w:pPr>
        <w:spacing w:after="0"/>
        <w:ind w:left="0"/>
        <w:jc w:val="both"/>
      </w:pPr>
      <w:r>
        <w:rPr>
          <w:rFonts w:ascii="Times New Roman"/>
          <w:b w:val="false"/>
          <w:i w:val="false"/>
          <w:color w:val="000000"/>
          <w:sz w:val="28"/>
        </w:rPr>
        <w:t>
      </w:t>
      </w:r>
      <w:r>
        <w:rPr>
          <w:rFonts w:ascii="Times New Roman"/>
          <w:b/>
          <w:i w:val="false"/>
          <w:color w:val="000000"/>
          <w:sz w:val="28"/>
        </w:rPr>
        <w:t>Строевая записка ДЧС области на "___"__________ 201__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2038"/>
        <w:gridCol w:w="2039"/>
        <w:gridCol w:w="2039"/>
        <w:gridCol w:w="2039"/>
        <w:gridCol w:w="2039"/>
      </w:tblGrid>
      <w:tr>
        <w:trPr>
          <w:trHeight w:val="30" w:hRule="atLeast"/>
        </w:trPr>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Наименование подразделений </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Руководящий состав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Личный состав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штату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наличии</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оперативном дежурстве</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Оперативный дежурный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463"/>
        <w:gridCol w:w="1062"/>
        <w:gridCol w:w="718"/>
        <w:gridCol w:w="1062"/>
        <w:gridCol w:w="718"/>
        <w:gridCol w:w="1063"/>
        <w:gridCol w:w="719"/>
        <w:gridCol w:w="719"/>
        <w:gridCol w:w="719"/>
        <w:gridCol w:w="719"/>
        <w:gridCol w:w="720"/>
        <w:gridCol w:w="1836"/>
        <w:gridCol w:w="72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ГСМ</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Радиостанции</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Средства индивидуальной защиты органов дыхания</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Средства индивидуальной защиты (костюмы Л 1 и пр.)</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Другие спасательные средства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Вспомогательная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Другая</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Бензин</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Дизтоплево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дежурстве (в боевом расчете)</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резерве</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дежурстве (в боевом расчете)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резерве</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дежурстве (в боевом расчете)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резерве</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дежурстве (в боевом расчете)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резерве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боевом</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боевом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7</w:t>
      </w:r>
    </w:p>
    <w:p>
      <w:pPr>
        <w:spacing w:after="0"/>
        <w:ind w:left="0"/>
        <w:jc w:val="both"/>
      </w:pPr>
      <w:r>
        <w:rPr>
          <w:rFonts w:ascii="Times New Roman"/>
          <w:b w:val="false"/>
          <w:i w:val="false"/>
          <w:color w:val="000000"/>
          <w:sz w:val="28"/>
        </w:rPr>
        <w:t>
      </w:t>
      </w:r>
      <w:r>
        <w:rPr>
          <w:rFonts w:ascii="Times New Roman"/>
          <w:b/>
          <w:i w:val="false"/>
          <w:color w:val="000000"/>
          <w:sz w:val="28"/>
        </w:rPr>
        <w:t>Журнал</w:t>
      </w:r>
    </w:p>
    <w:p>
      <w:pPr>
        <w:spacing w:after="0"/>
        <w:ind w:left="0"/>
        <w:jc w:val="both"/>
      </w:pPr>
      <w:r>
        <w:rPr>
          <w:rFonts w:ascii="Times New Roman"/>
          <w:b w:val="false"/>
          <w:i w:val="false"/>
          <w:color w:val="000000"/>
          <w:sz w:val="28"/>
        </w:rPr>
        <w:t>
      </w:t>
      </w:r>
      <w:r>
        <w:rPr>
          <w:rFonts w:ascii="Times New Roman"/>
          <w:b/>
          <w:i w:val="false"/>
          <w:color w:val="000000"/>
          <w:sz w:val="28"/>
        </w:rPr>
        <w:t>учета неисправностей технических средств и оборудования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589"/>
        <w:gridCol w:w="753"/>
        <w:gridCol w:w="2065"/>
        <w:gridCol w:w="5126"/>
        <w:gridCol w:w="3158"/>
      </w:tblGrid>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и тип неисправностей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 фамилия лица, сообщившего о неисправностях аппаратуры и оборудования</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должность лица, принявшего сообщение о повреждении или участвующего в проверке исправности аппаратуры. Дата вызова специалиста для ремонта (проверки) аппаратуры, направления аппаратуры в мастерскую</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специалиста по спецтехнике о результатах ремонта (проверки). Дата ремонта или возвращения аппаратуры из мастерской</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23 декабря 2015 года № 1051 </w:t>
            </w:r>
            <w:r>
              <w:br/>
            </w:r>
            <w:r>
              <w:rPr>
                <w:rFonts w:ascii="Times New Roman"/>
                <w:b w:val="false"/>
                <w:i w:val="false"/>
                <w:color w:val="000000"/>
                <w:sz w:val="20"/>
              </w:rPr>
              <w:t>Приложение 2</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23 февраля 2015 года № 138 </w:t>
            </w:r>
          </w:p>
        </w:tc>
      </w:tr>
    </w:tbl>
    <w:p>
      <w:pPr>
        <w:spacing w:after="0"/>
        <w:ind w:left="0"/>
        <w:jc w:val="left"/>
      </w:pPr>
      <w:r>
        <w:rPr>
          <w:rFonts w:ascii="Times New Roman"/>
          <w:b/>
          <w:i w:val="false"/>
          <w:color w:val="000000"/>
        </w:rPr>
        <w:t xml:space="preserve"> Полномочия единой дежурно-диспетчерской службы "112"</w:t>
      </w:r>
      <w:r>
        <w:br/>
      </w:r>
      <w:r>
        <w:rPr>
          <w:rFonts w:ascii="Times New Roman"/>
          <w:b/>
          <w:i w:val="false"/>
          <w:color w:val="000000"/>
        </w:rPr>
        <w:t>на территории Республики Казахстан</w:t>
      </w:r>
    </w:p>
    <w:p>
      <w:pPr>
        <w:spacing w:after="0"/>
        <w:ind w:left="0"/>
        <w:jc w:val="both"/>
      </w:pPr>
      <w:r>
        <w:rPr>
          <w:rFonts w:ascii="Times New Roman"/>
          <w:b w:val="false"/>
          <w:i w:val="false"/>
          <w:color w:val="000000"/>
          <w:sz w:val="28"/>
        </w:rPr>
        <w:t>
      Полномочиями единой дежурно-диспетчерской службы "112" (далее –ЕДДС "112") на территории Республики Казахстан являются:</w:t>
      </w:r>
    </w:p>
    <w:p>
      <w:pPr>
        <w:spacing w:after="0"/>
        <w:ind w:left="0"/>
        <w:jc w:val="both"/>
      </w:pPr>
      <w:r>
        <w:rPr>
          <w:rFonts w:ascii="Times New Roman"/>
          <w:b w:val="false"/>
          <w:i w:val="false"/>
          <w:color w:val="000000"/>
          <w:sz w:val="28"/>
        </w:rPr>
        <w:t>
      1) прием и обработка сообщений от физических и юридических лиц о предпосылках возникновения или возникновении чрезвычайных ситуаций, пожаров, угроз жизни и причинения вреда здоровью людей и иных случаев, требующих принятия мер экстренной помощи;</w:t>
      </w:r>
    </w:p>
    <w:p>
      <w:pPr>
        <w:spacing w:after="0"/>
        <w:ind w:left="0"/>
        <w:jc w:val="both"/>
      </w:pPr>
      <w:r>
        <w:rPr>
          <w:rFonts w:ascii="Times New Roman"/>
          <w:b w:val="false"/>
          <w:i w:val="false"/>
          <w:color w:val="000000"/>
          <w:sz w:val="28"/>
        </w:rPr>
        <w:t>
      2) координация действий по реагированию экстренных служб на чрезвычайные ситуации, пожары, угрозы жизни и причинения вреда здоровью людей и иные случаи, требующие принятия мер экстренной помощи;</w:t>
      </w:r>
    </w:p>
    <w:p>
      <w:pPr>
        <w:spacing w:after="0"/>
        <w:ind w:left="0"/>
        <w:jc w:val="both"/>
      </w:pPr>
      <w:r>
        <w:rPr>
          <w:rFonts w:ascii="Times New Roman"/>
          <w:b w:val="false"/>
          <w:i w:val="false"/>
          <w:color w:val="000000"/>
          <w:sz w:val="28"/>
        </w:rPr>
        <w:t>
      3) координация действий экстренных служб уполномоченного органа в сфере гражданской защиты, аварийно-спасательных формирований сил гражданской защиты при ликвидации чрезвычайных ситуаций и проведении аварийно-спасательных работ;</w:t>
      </w:r>
    </w:p>
    <w:p>
      <w:pPr>
        <w:spacing w:after="0"/>
        <w:ind w:left="0"/>
        <w:jc w:val="both"/>
      </w:pPr>
      <w:r>
        <w:rPr>
          <w:rFonts w:ascii="Times New Roman"/>
          <w:b w:val="false"/>
          <w:i w:val="false"/>
          <w:color w:val="000000"/>
          <w:sz w:val="28"/>
        </w:rPr>
        <w:t>
      4) оповещение и информирование физических и юридических лиц о предпосылках или возникновении чрезвычайных ситуаций, в случае угрозы жизни и здоровью населения, а также порядке действий в сложившейся обстановке;</w:t>
      </w:r>
    </w:p>
    <w:p>
      <w:pPr>
        <w:spacing w:after="0"/>
        <w:ind w:left="0"/>
        <w:jc w:val="both"/>
      </w:pPr>
      <w:r>
        <w:rPr>
          <w:rFonts w:ascii="Times New Roman"/>
          <w:b w:val="false"/>
          <w:i w:val="false"/>
          <w:color w:val="000000"/>
          <w:sz w:val="28"/>
        </w:rPr>
        <w:t>
      5) руководство в оперативном отношении дежурными службами подведомственных государственных учреждений Департаментов по чрезвычайным ситуациям (далее - ДЧС), подведомственных учреждений и организаций Комитета по чрезвычайным ситуациям (далее - КЧС), дислоцирующихся в области (городе);</w:t>
      </w:r>
    </w:p>
    <w:p>
      <w:pPr>
        <w:spacing w:after="0"/>
        <w:ind w:left="0"/>
        <w:jc w:val="both"/>
      </w:pPr>
      <w:r>
        <w:rPr>
          <w:rFonts w:ascii="Times New Roman"/>
          <w:b w:val="false"/>
          <w:i w:val="false"/>
          <w:color w:val="000000"/>
          <w:sz w:val="28"/>
        </w:rPr>
        <w:t>
      6) доведение до подведомственных государственных учреждений ДЧС, подведомственных учреждений и организаций КЧС, дислоцирующихся в области (городе), обязательные к исполнению распоряжения руководства ДЧС и КЧС, по вопросам осуществления неотложных мер оперативного реагирования на чрезвычайные ситуации.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