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116d" w14:textId="06c1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культуры и спорта Республики Казахстан от 22 ноября 2014 года № 107 "Об утверждении Методики нормативов питания и фармакологического обеспечения спортсменов, в том числе военнослужащих всех категорий и сотрудников правоохранительных и специальных государственных органов, в период учебно-тренировочного процесса и спортивных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16 ноября 2015 года № 353. Зарегистрирован в Министерстве юстиции Республики Казахстан 16 февраля 2016 года № 13090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ноября 2014 года № 107 «Об утверждении Методики нормативов питания и фармакологического обеспечения спортсменов, в том числе военнослужащих всех категорий и сотрудников правоохранительных и специальных государственных органов, в период учебно-тренировочного процесса и спортивных мероприятий» (зарегистрированный в Реестре государственной регистрации нормативных правовых актов за № 10005, опубликованный в информационно-правовой системе «Әділет» от 16 января 2015 года)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нормативов питания и фармакологического обеспечения спортсменов, в том числе, военнослужащих всех категорий и сотрудников правоохранительных и специальных государственных органов в период учебно-тренировочного процесса и спортивных мероприятий,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Спортивные организации, финансируемые из государственного бюджета, устанавливают нормы питания спортсменов, участвующих на учебно-тренировочных процессах и спортивных мероприятиях,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12-1 и 12-2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Спортивные организации, финансируемые из государственного бюджета, устанавливают нормы расходов на фармакологические средства по оказанию скорой неотложной помощи, восстановительные средства, витаминные и белково-глюкозные препараты, биологически активные добавки спортивного направления и химические реагенты для спортсменов, участвующих на учебно-тренировочных процессах и спортивных мероприятиях,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12-2. Спортивные организации, финансируемые из государственного бюджета, обеспечиваются согласно перечня фармакологических средств по оказанию скорой неотложной помощи спортсменам, участвующим на учебно-тренировочных процессах и спортивных мероприятиях (лекарственный формуляр), через медицинских работников, привлекаемых на спортивные мероприятия, предусмотренных приложением 3 к настоящей Методике.»;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1, 2 и 3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«Әділет» и периодическом печатном издании на электронном носителе с приложением бумажного экземпляра, заверенного гербовой печатью, для внесения в Эталонный контрольный банк нормативных правовых актов Республики Казахстан в электронном виде, удостоверенных электронной цифровой подписью лица, уполномоченного подписывать настоящий приказ, с приложением бумажного экземпляра, заверенного гербовой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размещение настоящего приказа на интернет-ресурсе Министерства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 и 3) настоящего пункта, в течение десяти рабочих дней со дня исполнения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Мухамедиулы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21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30 декабря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И. Тасмагамбетов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27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В. Жумаканов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14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8 января 2016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16 ноября 2015 года № 353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внесении дополнений в приказ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ноября 2014 года № 107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утверждении Методики нормативов питания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фармакологического обеспечения спортсменов,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военнослужащих всех категорий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сотрудников правоохранительных и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органов, в период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учебно-тренировочного процесса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спортивных мероприятий»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нормативов питания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фармакологического обеспечения спортсменов,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числе, военнослужащих всех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сотрудников правоохранительных и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органов в период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учебно-тренировочного процесса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спортивных мероприятий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питания спортсменов,</w:t>
      </w:r>
      <w:r>
        <w:br/>
      </w:r>
      <w:r>
        <w:rPr>
          <w:rFonts w:ascii="Times New Roman"/>
          <w:b/>
          <w:i w:val="false"/>
          <w:color w:val="000000"/>
        </w:rPr>
        <w:t>
участвующих на учебно-тренировочных процессах и спортивных</w:t>
      </w:r>
      <w:r>
        <w:br/>
      </w:r>
      <w:r>
        <w:rPr>
          <w:rFonts w:ascii="Times New Roman"/>
          <w:b/>
          <w:i w:val="false"/>
          <w:color w:val="000000"/>
        </w:rPr>
        <w:t>
мероприятиях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3558"/>
        <w:gridCol w:w="2066"/>
        <w:gridCol w:w="4085"/>
        <w:gridCol w:w="974"/>
        <w:gridCol w:w="2510"/>
      </w:tblGrid>
      <w:tr>
        <w:trPr>
          <w:trHeight w:val="12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видов спорта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Энергозатраты в каллориях на 1 человека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норма продуктов за 1 день на 1 человека, в граммах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расходов на 1 человека в сутки, в тенге</w:t>
            </w:r>
          </w:p>
        </w:tc>
      </w:tr>
      <w:tr>
        <w:trPr>
          <w:trHeight w:val="21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Циклические виды спорта и единоборства: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легкая атлетика (беговые дисциплины), гребля, велоспорт, лыжный спорт (беговые дисциплины), конькобежный спорт, все виды борьбы и бокса и другие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7 000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Хлебопродукты (мука, хлеб и макарон в пересчете на муку, крупы)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месячных расчетных показателей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разные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свежие, в том числе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фруктовый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сухофрукты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Орехи (грецкие, миндаль, фундук и другие), в том числе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орехи грецкие с медом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растительное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Молочные продукты (молоко, кисломолочные в перечете в молоко), в том числе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Мясные продукты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Рыбные продукты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продукты (чай, кофе, дрожжи, соль, перец и так далее)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Скоростно-силовые, силовые виды спорта, спортивные игры: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легкоатлетические виды спорта (метание, прыжки в длину, высоту и т.д.), спринтерские номера в различных видах спорта, современное пятиборье, тяжелая атлетика, футбол, хоккей, волейбол, баскетбол и другие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5700 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Хлебопродукты (мука, хлеб и макарон в пересчете на муку, крупы и бобовые)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2,3 месячных расчетных показателей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разные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свежие, в том числе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фруктовый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растительное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Молочные продукты (молоко, кисломолочные в пересчете в молоко), в том числе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сливки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Мясные продукты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Рыбные продукты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продукты (чай, кофе, дрожжи, соль, перец и так далее)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Прикладные, сложнокоординационные и интеллектуальные виды 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стрельба, конные виды спорта, фехтование, спортивная и художественная гимнастика, фигурное катание, прыжки в воду, прыжки на лыжах с трамплина, акробатика, шахматы, шашки, тогызкумалак и другие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4900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Хлебопродукты (мука, хлеб и макарон в пересчете на муку, крупы и бобовые)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1,7 месячных расчетных показателей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разные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свежие, в том числе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фруктовый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растительное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Молочные продукты (молоко, кисломолочные в перечете в молоко), в том числе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Мясные продукты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Рыбные продукты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продукты (чай, кофе, дрожжи, соль, перец и так далее)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нормы питания по спортивным школам-интернатам, спортивным школам-интернатам-колледжам, спортивным колледжам, а также в дни отсутствия учебно-тренировочных занятий спортсменов - членов штатных сборных команд Дирекции штатных национальных сборных команд и спортивного резерва обеспечиваются согласно пункту 3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16 ноября 2015 года № 353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внесении дополнений в приказ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ноября 2014 года № 107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утверждении Методики нормативов питания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фармакологического обеспечения спортсменов,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военнослужащих всех категорий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сотрудников правоохранительных и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органов, в период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учебно-тренировочного процесса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спортивных мероприятий»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нормативов питания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фармакологического обеспечения спортсменов,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числе, военнослужащих всех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сотрудников правоохранительных и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органов в период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учебно-тренировочного процесса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спортивных мероприятий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расходов на фармакологические средства по оказанию</w:t>
      </w:r>
      <w:r>
        <w:br/>
      </w:r>
      <w:r>
        <w:rPr>
          <w:rFonts w:ascii="Times New Roman"/>
          <w:b/>
          <w:i w:val="false"/>
          <w:color w:val="000000"/>
        </w:rPr>
        <w:t>
скорой неотложной помощи, восстановительные средства,</w:t>
      </w:r>
      <w:r>
        <w:br/>
      </w:r>
      <w:r>
        <w:rPr>
          <w:rFonts w:ascii="Times New Roman"/>
          <w:b/>
          <w:i w:val="false"/>
          <w:color w:val="000000"/>
        </w:rPr>
        <w:t>
витаминные и белково-глюкозные препараты, биологически активные</w:t>
      </w:r>
      <w:r>
        <w:br/>
      </w:r>
      <w:r>
        <w:rPr>
          <w:rFonts w:ascii="Times New Roman"/>
          <w:b/>
          <w:i w:val="false"/>
          <w:color w:val="000000"/>
        </w:rPr>
        <w:t>
добавки спортивного направления и химические реагенты для</w:t>
      </w:r>
      <w:r>
        <w:br/>
      </w:r>
      <w:r>
        <w:rPr>
          <w:rFonts w:ascii="Times New Roman"/>
          <w:b/>
          <w:i w:val="false"/>
          <w:color w:val="000000"/>
        </w:rPr>
        <w:t>
спортсменов, участвующих на учебно-тренировочных процессах и</w:t>
      </w:r>
      <w:r>
        <w:br/>
      </w:r>
      <w:r>
        <w:rPr>
          <w:rFonts w:ascii="Times New Roman"/>
          <w:b/>
          <w:i w:val="false"/>
          <w:color w:val="000000"/>
        </w:rPr>
        <w:t>
спортивных мероприятиях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979"/>
        <w:gridCol w:w="5235"/>
      </w:tblGrid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спортивных мероприятий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расходов на 1 человека в сутки, в тенге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спортивные мероприятия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0,2 месячных расчетных показателей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спортивные мероприятия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0,4 месячных расчетных показателей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Учебно-тренировочные сборы по подготовке к чемпионатам Республики Казахстан и международным соревнованиям, проводимые областными исполнительными органами по физической культуре и спорту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0,7 месячных расчетных показателей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спортивные соревнования, учебно-тренировочные сборы по подготовке к международным спортивным соревнованиям, по общей физической подготовке, комплексные обследования, специальные сборы для национальных сборных команд Республики Казахстан.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1,5 месячных расчетных показателей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16 ноября 2015 года № 353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внесении дополнений в приказ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ноября 2014 года № 107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утверждении Методики нормативов питания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фармакологического обеспечения спортсменов,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военнослужащих всех категорий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сотрудников правоохранительных и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органов, в период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учебно-тренировочного процесса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спортивных мероприятий»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нормативов питания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фармакологического обеспечения спортсменов,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числе, военнослужащих всех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сотрудников правоохранительных и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органов в период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учебно-тренировочного процесса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спортивных мероприятий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фармакологических средств по оказанию скорой неотложной помощи</w:t>
      </w:r>
      <w:r>
        <w:br/>
      </w:r>
      <w:r>
        <w:rPr>
          <w:rFonts w:ascii="Times New Roman"/>
          <w:b/>
          <w:i w:val="false"/>
          <w:color w:val="000000"/>
        </w:rPr>
        <w:t>
спортсменам, участвующим на учебно-тренировочных процессах и</w:t>
      </w:r>
      <w:r>
        <w:br/>
      </w:r>
      <w:r>
        <w:rPr>
          <w:rFonts w:ascii="Times New Roman"/>
          <w:b/>
          <w:i w:val="false"/>
          <w:color w:val="000000"/>
        </w:rPr>
        <w:t>
спортивных мероприятиях (лекарственный формуляр)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6115"/>
        <w:gridCol w:w="7113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Лекарственная форма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1. Анестетики и лекарственные средства, применимые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оперативных вмешательствах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1. Кислород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2. Препараты для местной анестезии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0,25 %, 0,5 %, 2 %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Лидокаин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1 %, 2 %, 10 %; аэрозоль 10 %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Ропивакаин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 миллиграмм/миллилитр, 7,5 миллиграмм/миллилитр, 10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Бупивакаин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инъекций, для спинальных инъекций 5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Мепивакаин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подслизистых инъекций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Левобупивикаин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 миллиграмм/миллилитр, 5 миллиграмм/миллилитр, 7,5 миллиграмм/миллилитр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2. Анальгетики, антипиретики и нестероидные противовоспалительные лекарственные средства (НПВС)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1. Неопиоидные анальгетики и нестероидные противовоспалительные лекарственные средства (НПВС)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500 миллиграмм; таблетки, покрытые (кишечнорастворимой, пленочной) оболочкой 50 миллиграмм, 75 миллиграмм, 100 миллиграмм, 150 миллиграмм; 300 миллиграмм; таблетки шипучие 330 миллиграмм, 500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Диклофенак натрия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50 миллиграмм, 75 миллиграмм; таблетки, покрытые пленочной оболочкой, 12,5 миллиграмм, 25 миллиграмм, 50 миллиграмм,100 миллиграмм; таблетки, покрытые кишечнорастворимой оболочкой, 25 миллиграмм, 50 миллиграмм; таблетки с замедленным высвобождением, 75 миллиграмм, 100 миллиграмм, 150 миллиграмм; таблетки ретард, покрытые оболочкой, 100 миллиграмм; таблетки пролонгированного действия, покрытые кишечнорастворимой оболочкой, 50 миллиграмм, 100 миллиграмм; таблетки, покрытые сахарной оболочкой, 25 миллиграмм, 50 миллиграмм; драже 50 миллиграмм; порошок для приготовления раствора для приема внутрь 50 миллиграмм; капсулы 100 миллиграмм; капсулы с отложенным высвобождением 75 миллиграмм, 100 миллиграмм; капсулы ректальные 100 миллиграмм; суппозитории ректальные 25 миллиграмм, 50 миллиграмм, 100 миллиграмм; мазь, гель; раствор для инъекций 75 миллиграмм/3 миллилитра, 75 миллиграмм/2 миллилитра, 25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Кетопрофен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50 миллиграмм, 150 миллиграмм; капсулы с пролонгированным высвобождением 200 миллиграмм; раствор для инъекций 50 миллиграмм/миллилитр, 100 миллиграмм/2 миллилитра; таблетки, таблетки покрытые пленочной оболочкой, 100 миллиграмм; суппозитории 100 миллиграмм; гель 2,5 %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Ацеклофенак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100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Лорноксикам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4 миллиграмм, 8 миллиграмм; лиофилизат для приготовления раствора для инъекций 8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Ибупрофен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200 миллиграмм, 400 миллиграмм; таблетки шипучие 200 миллиграмм; суспензия для приема внутрь 100 миллиграмм/ 5 миллилитра; крем для наружного применения; раствор для внутривенного введения 5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Парацетамол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таблетки, покрытые оболочкой 200 миллиграмм, 500 миллиграмм; таблетки растворимые 500 миллиграмм; порошок для внутреннего применения; сироп 2,4 % (без спирта); раствор для приема внутрь (для детей); суппозитории ректальные 50 миллиграмм, 80 миллиграмм, 100 миллиграмм, 125 миллиграмм, 150 миллиграмм, 250 миллиграмм, 300 миллиграмм, 500 миллиграмм; суспензия для приема внутрь 120 миллиграмм/5 миллилитра, 250 миллиграмм/5 миллилитра; суспензия для перорального применения 2,4 %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Индометацин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кишечнорастворимой оболочкой, 25 миллиграмм; мазь; суппозитории ректальные 50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Теноксикам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инъекций 20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Эторикоксиб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пленочной оболочкой, 60 миллиграмм, 90 миллиграмм, 120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Кеторолак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15 миллиграмм/миллилитр, 30 миллиграмм/миллилитр; таблетки, таблетки, покрытые (пленочной) оболочкой, 10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2. Опиоидные анальгетики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Тримеперидин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І %, 2 %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Трамадол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100 миллиграмм/2 миллилитра, 50 миллиграмм/миллилитр, 5 %; раствор для приема внутрь 100 миллиграмм/ 1 миллилитр; капли 1000 миллиграмм/10 миллилитров; таблетки, покрытые пленочной оболочкой 50 миллиграмм; таблетки ретард (покрытые пленочной оболочкой) 100 миллиграмм, 150 миллиграмм, 200 миллиграмм; капсулы 50 миллиграмм; суппозитории ректальные 100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3. Миорелаксанты и ингибиторы холинэстеразы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Неостигмин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0,05 %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Пипекурония бромид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инъекций 4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Суксаметония хлорид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0,1 грамм/ 5 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Баклофен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10 миллиграмм, 25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Пиридостигмина бромид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60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Тизанидин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 миллиграмм, 4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Толперизол гидрохлорид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пленочной оболочкой, 50 миллиграмм, 150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Атракуриябесилат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25 миллиграмм/2,5 миллилитра, 50 миллиграмм/5 миллилитра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4. Антидоты и другие субстанции, употребляемые при отравлениях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1. Неспецифические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Активированный уголь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250 миллиграмм; капсулы 200 миллиграмм; гранулят для приготовления оральной суспензии 25 граммов, 50 граммов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2. Специфические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Атропин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Ацетилцистеин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гранулы для приготовления раствора для приема внутрь 100 миллиграмм, 200 миллиграмм; таблетки шипучие для приема внутрь 100 миллиграмм, 200 миллиграмм, 600 миллиграмм; порошок для приготовления раствора для приема внутрь 200 миллиграмм; гранулы для приготовления раствора 75 миллилитр/1,5 грамма, 150 миллилитр/3,0 грамма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Кальция глюконат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10 %; таблетки 0,5 грамма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Месна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100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Налоксон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0,04 %.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тиосульфат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30 %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Налтрексон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50 миллиграмм; таблетки, таблетки, покрытые пленочной оболочкой, 50 миллиграмм; порошок для приготовления суспензии для внутримышечного введения пролонгированного действия 380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Галантамин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5 миллиграмм, 10 миллиграмм; таблетки, покрытые оболочкой 4 миллиграмм, 8 миллиграмм, 12 миллиграмм; раствор для инъекций 2,5 миллиграмм/миллилитр, 5 миллиграмм/миллилитр, 10 миллиграмм/миллилитр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5. Противоаллергические лекарственные средства и лекарственные средства, употребляемые при анафилаксии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Гидрокортизон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(микрокристаллическая) для инъекций 2,5 %; мазь 0,1 %, 0,5 %, 1 %; крем 0,1 %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Дексаметазон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0,4 %, таблетки 0,5 миллиграмм, 1,5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Дифенгидрамин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1 %; таблетки 50 миллиграмм; гель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Хлоропирамин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20 миллиграмм/миллилитр; таблетки, драже 25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Преднизолон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25 миллиграмм/миллилитр, 30 миллиграмм/миллилитр; таблетки 0,005 грамм; мазь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Эпинефрин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0,18 %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Кетотифен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 миллиграмм; сироп 1 миллиграмм/5 миллилитров; капли глазные 0,05 %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Лоратадин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10 миллиграмм; сироп 5 миллиграмм/5 миллилитров; суспензия для приема внутрь 5 миллиграмм/5 миллилитров; гель назальный 0,5 %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Клемастин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 миллиграмм/миллилитр; таблетки 1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Триамцинолон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для инъекций 40 миллиграмм/миллилитр; таблетки 4 миллиграмм; мазь 0,1 %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6.Лекарственные средства, влияющие на кровь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1. Антианемические лекарственные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железа (III)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жевательные 100 миллиграмм; сироп 50 миллиграмм/5 миллилитр; сироп 50 миллиграмм/5 миллилитров; раствор для инъекций 100 миллиграмм/2 миллилитра; раствор для инъекций 20 миллиграмм/ миллилитр, 100 миллиграмм/2 миллилитра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железа (II) для перорального приема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 200 миллиграмм; таблетки; капли для приема внутрь; сироп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Фолиевая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 миллиграмм, 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Эпоэтин альфа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1000 международных единиц /0,5 миллилитров, 2000 международных единиц /0,5 миллилитров, 3000 международных единиц/0,3 миллилитров, 40000 международных единиц /1 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Эпоэтин бета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1000 международных единиц /0,5 миллилитр, 2000 международных единиц /0,5 миллилитр, 3000 международных единиц /0,3 миллилитр, 10000 международных единиц /0,6 миллилитр, 40000 международных единиц /1 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Метоксиполиэтиленгликоль-эпоэтин бета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50 микрограмм/0,3 миллилитра, 75 микрограмм/0,3 миллилитра, 100 микрограмм/0,3 миллилитра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Железа (III) гидроксид сахарозный комплекс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внутривенного введения 20 миллиграмм/миллилитр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2. Лекарственные средства, влияющие на свертывающую систему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Антикоагулянты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5000 международных единиц/миллилитр, 5000 единиц/миллилитр; гель для наружного применения 1000 единиц/грамм; гель спрей-форте для наружного применения 60 000 международных единиц /25 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Надропарин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2850 международных единиц анти-Ха/0,3 миллилитр; 3800 международных единиц анти-Ха/0,4 миллилитр; 5700 международных единиц анти-Ха/0,3 миллилитр; 7600 международных единиц анти-Ха/0,3 миллилитр; 9500 международных единиц анти-Ха/0,4 миллилитр;11 400 международных единиц анти-Ха/0,6 миллилитр, 15200 международных единиц антиХа/0,8 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Эноксапарин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2000 анти-Ха международных единиц /0,2 миллилитр, 4000 анти-Ха международных единиц /0,4 миллилитр, 6000 анти-Ха международных единиц /0,6 миллилитр, 8000 анти-Ха международных единиц /0,8 миллилитр, 10000 анти-Ха международных единиц /1,0 миллилитр, 30000 анти Ха международных единиц /1,0 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Варфарин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2,5 миллиграмм, 3 миллиграмм, 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Фондапаринукс натрия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подкожного введения 2,5 миллиграмм/0,5 миллилитр, 5 миллиграмм/0,4 миллилитр, 7,5 миллиграмм/0,6 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Ривароксабан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пленочной оболочкой, 10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Дабигатранаэтексилат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75 миллиграмм, 110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Антиагреганты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500 миллиграмм; таблетки, покрытые (кишечнорастворимой, пленочной) оболочкой, 50 миллиграмм, 75 миллиграмм, 100 миллиграмм, 150 миллиграмм; 300 миллиграмм; таблетки шипучие 330 миллиграмм, 500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Дипиридамол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25 миллиграмм, 75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Клопидогрель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75 миллиграмм, 300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Пентоксифиллин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инфузий; раствор концентрированный для приготовления внутривенных инфузий; раствор для инъекций; таблетки, таблетки, покрытые кишечнорастворимой оболочкой, 100 миллиграмм; таблетки, покрытые оболочкой, 100 миллиграмм, 400 миллиграмм; таблетки, пролонгированного действия, покрытые (пленочной) оболочкой, 400 миллиграмм,600 миллиграмм; таблетки, покрытые пленочной оболочкой, 600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Антифибринолитические препараты и гемостатические препараты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гемостатические средства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нативная плазма из донорской крови человека или сухой плазмы; губка, тампоны в разных формах и размерах; спрей кровоостанавливающий; раствор кровоостанавливающий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Аминокапроновая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5 %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Транексамовая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250 миллиграмм/5 миллилитр, 500 миллиграмм/5 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Апротинин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10 000 КИЕ/миллилитр, 20 000 КИЕ; порошок лиофилизированный для приготовления раствора для инъекций_15 единиц, 10000 АТрЕ; раствор для инъекций 20 000 КИЕ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Этамзилат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250 миллиграмм/2 миллилитр, 12,5 %; таблетки 250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Серотонина адипинат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Фитоменадион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Другие лекарственные средства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Элтромбопаг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пленочной оболочкой, 25 миллиграмм, 50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7. Растворы, применяемые для коррекции нарушений водного, электролитного и кислотно-основного баланса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1. Пероральные растворы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 для приготовления пероральных глюкозо-электролитных растворов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приема внутрь 18,9 грамм; 27,9 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2. Парентеральные растворы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Декстроза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инфузий, для инъекций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ацетат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лактат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Кальция хлорид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хлорид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Магния хлорид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гидрокарбонат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Сложный раствор натрия лактата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хлорида + Калия хлорида + Магния хлорида + Натриягидрокарбоката + Натрия фосфата однозамещенного + Глюкозы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аминокислот для парентерального питания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янтарной кислоты + Хлориды натрия, магния и калия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Калия, магния аспарагинат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таблетки; раствор для инфузий 250 миллилитр; 500 миллилитр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3. Другие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для инъекций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8. Противомикробные и противопаразитарные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1. Антигельминтные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Пирантел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таблетки, покрытые оболочкой, 125 миллиграмм, 250 миллиграмм; суспензия для приема внутрь 125 миллиграмм/2,5 миллилитр, 250 миллиграмм/5 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Празиквантел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600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Левамизол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50 миллиграмм, 150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Альбендазол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таблетки, покрытые пленочной оболочкой, 400 миллиграмм; суспензия для приема внутрь 100 миллиграмм/5 миллилитр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2. Антибактериальные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В-лактамные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Ампициллин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250 миллиграмм, 500 миллиграмм; таблетки 250 миллиграмм; порошок для приготовления раствора для инъекций 500 миллиграмм, 1000 миллиграмм, 2000 миллиграмм; лиофилизат для приготовления раствора для инъекций 500 миллиграмм; порошок для приготовления суспензии для приема внутрь 125 миллиграмм/5 миллилитр, 250 миллиграмм/5 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(диспергируемые) 125 миллиграмм, 250 миллиграмм, 500 миллиграмм, 1000 миллиграмм; капсулы 250 миллиграмм, 500 миллиграмм; порошок для приготовления суспензии для приема внутрь 125 миллиграмм/5 миллилитр, 250 миллиграмм/5 миллилитр, 500 миллиграмм/5 миллилитр; гранулы для приготовления суспензии для приема внутрь 250 миллиграмм/5 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Бензилпенициллин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0,5 миллион единиц, 1 миллион единиц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Бензатинбензилпенициллин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600 000 единиц, 1 500 000 единиц, порошок для приготовления раствора для инъекций 2,4 миллион международных единиц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Цефазолин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500 миллиграмм, 1000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Цефиксим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таблетки, покрытые пленочной оболочкой, 200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Цефтазидим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250 миллиграмм; 500 миллиграмм; 1000 миллиграмм; 2000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Цефуроксим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250 миллиграмм, 750 миллиграмм, 1500 миллиграмм; таблетки, покрытые (пленочной) оболочкой, 250 миллиграмм, 500 миллиграмм; гранулы для приготовления суспензии для приема внутрь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Цефтриаксон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250 миллиграмм, 500 миллиграмм, 1000 миллиграмм, 2000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Цефаклора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гранулы для приготовления суспензии 250 миллиграмм/5миллилитр; капсулы 500;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Цефподоксимпроксетил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(пленочной) оболочкой, 200 миллиграмм; порошок для приготовления суспензии для приема внутрь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Цефотаксим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250 миллиграмм; 500 миллиграмм; 1000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Цефепим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500 миллиграмм, 1000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Цефоперазон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1000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Цефамандол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1000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Ампициллиннатрия, сульбактамнатрия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0,75 грамм, 1,5 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Карбопинемы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Дорипенем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инфузий 500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Меропенем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порошок, лиофилизат для приготовления раствора для инъекций 500 миллиграмм, 1000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Эртапенем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инъекции 1000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Имипенем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инфузий 500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Макролиды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Азитромицин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(пленочной) оболочкой, 125 миллиграмм, 250 миллиграмм, 500 миллиграмм; капсулы 250 миллиграмм; порошок для приготовления пероральной суспензии (с замедленным высвобождением) 100 миллиграмм/5 миллилитр, 200 миллиграмм/5 миллилитр; порошок лиофилизированный для приготовления раствора для инфузий 500 миллиграмм; суспензии для приема внутрь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Мидекамицин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пленочной оболочкой 400 миллиграмм; порошок для приготовления суспензии для приема внутрь 175 миллиграмм/5 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Эритромицин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инъекций 100 миллиграмм; таблетки, покрытые (кишечнорастворимой) оболочкой, 100 миллиграмм, 200 миллиграмм, 250 миллиграмм, 500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Рокситромицин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(пленочной) оболочкой, 50 миллиграмм, 100 миллиграмм, 150 миллиграмм, 300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Кларитромицин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(пленочной) оболочкой, 250 миллиграмм, 500 миллиграмм; таблетки пролангированного действия, покрытые оболочкой, 500 миллиграмм; гранулы для приготовления суспензии для приема внутрь 125 миллиграмм/5 миллилитр, 250 миллиграмм/5 миллилитр; порошок лиофилизированный для приготовления раствора для инфузий 500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Джозамицин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500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Гликопептиды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Ванкомицин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порошок, лиофилизат для приготовления раствора для инфузий 500 миллиграмм, 1000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 Аминогликозиды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Нетилмицин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25 миллиграмм/миллилитр, 100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Гентамицин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80 миллиграмм/2 миллилитра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 Тетрациклины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Тетрациклин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100 миллиграмм; мазь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Доксициклин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таблетки диспергируемые, капсулы 100 миллиграмм, 200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 Амфениколы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Хлорамфеникол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500 миллиграмм, 1000 миллиграмм; таблетки 250 миллиграмм, 500 миллиграмм; раствор спиртовой для наружного применения 0,25 %, 1 %; капли глазные 0,25 %; суппозитории вагинальные 250 миллиграмм; линимент 10 %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 Хинолоны, фторхинолоны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Ципрофлоксацин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0,2 %, 200 миллиграмм/100 миллилитр, концентрат для приготовления раствора для инфузий 100 миллиграмм/10 миллилитр; таблетки, покрытые оболочкой, 250 миллиграмм, 500 миллиграмм;750 миллиграмм; таблетки пролангированного высвобождения, покрытые пленочной оболочкой, 500 миллиграмм, 1000 миллиграмм; мазь; капли глазные; капли ушные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Налидиксовая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500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Пефлоксацин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400 миллиграмм/5 миллилитр; таблетки, покрытые пленочной оболочкой, 400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Норфлоксацин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(пленочной) оболочкой, 200 миллиграмм, 400 миллиграмм, капли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Спарфлокоацин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(пленочной) оболочкой, 200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Пипемидовая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200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2.9. Нитроимидазолы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Метронидазол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500 миллиграмм/100 миллилитр; раствор для инъекций 5 миллиграмм/миллилитр; таблетки, таблетки, покрытые оболочкой, 250 миллиграмм, 400 миллиграмм, 500 миллиграмм; суппозитории, таблетки вагинальные 500 миллиграмм; гель для наружного применения, вагинальный 10 миллиграмм/грамм; крем для наружного применения 1 %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2.10. Сульфаниламиды и триметоприм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Ко-тримоксазол (Сульфаметоксазол + Триметоприм)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таблетки, покрытые оболочкой, 120 миллиграмм, 480 миллиграмм, 800 миллиграмм/160 миллиграмм; раствор для внутривенного введения 480 миллиграмм/5 миллилитр; суспензия для перорального применения 120 миллиграмм/5 миллилитр, 240 миллиграмм/5 миллилитр; сироп 200 миллиграмм/40 миллиграмм/5 миллилитр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2.11. Нитрофураны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Фуразолидон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0,05 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2.12. Производные фосфоновой кислоты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Фосфомицин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гранулы для приготовления раствора для приема внутрь 3 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Нитрофурантоин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50 миллиграмм, 100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2.13. Комбинированные антибактериальные средства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 + Клавулановая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(диспергируемые) покрытые (пленочной) оболочкой, 125 миллиграмм, 250 миллиграмм, 375 миллиграмм, 500 миллиграмм, 625 миллиграмм, 1000 миллиграмм, 1500 миллиграмм, таблетки растворимые 625 миллиграмм, 1000 миллиграмм; порошок для приготовления пероральной суспензии 125+25 миллиграмм/5 миллилитр, 312,5 миллиграмм/5 миллилитр; порошок для приготовления раствора для внутривенного и внутримышечного введения 1000 миллиграмм+500 миллиграмм, 500 миллиграмм+250 миллиграмм, 600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 + Сульбактам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суспензии для приема внутрь 125 миллиграмм + 125 миллиграмм/5 миллилитр, 250 миллиграмм + 250 миллиграмм/5 миллилитр; таблетки, покрытые оболочкой, 250 миллиграмм + 250 миллиграмм, 500 миллиграмм + 500 миллиграмм, порошок для приготовления раствора для инъекций 500 миллиграмм + 250 миллиграмм, 1000 миллиграмм+ 500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Имипенем + Циластатин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инъекций, инфузий 500 миллиграмм/500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Тикарциллин + Клавулоновая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лиофилизированный порошок для приготовления раствора для инфузий 3000 миллиграмм/200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Фуразидин + Магния карбонат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50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Неомицин + Полимиксин В + Нистатин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вагинальные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Цефоперазон + Сульбактам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1,5 грамм, 2 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Амоксициллина натрия и калия клавуланат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пероральной суспензии 228,5 миллиграмм/5 миллилитр, 457 миллиграмм/5 миллилитр, 156,25 миллиграмм/5 миллилитр, 312,5 миллиграмм/5 миллилитр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3. Антилепрозные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Рифампицин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150 миллиграмм, 300 миллиграмм; лиофилизат для приготовления раствора для инъекций 0,15 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4. Противогрибковые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Нистатин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суппозитории вагинальные 250 000 единиц, 500 000 единиц; суппозитории ректальные 500 000 единиц; мазь для наружного применения 100 000 единиц/грамм; таблетки, покрытые оболочкой, 250 000 единиц, 500 000 единиц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Флуконазол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50 миллиграмм, 100 миллиграмм, 150 миллиграмм; таблетки, покрытые оболочкой 50 миллиграмм, 100 миллиграмм, 150 миллиграмм, 200 миллиграмм; раствор для инфузий 200 миллиграмм/100 миллилитров; раствор для внутривенного введения 2 миллиграмм/миллилитр; сироп 5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Кетаконазол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шампунь 2 %, мазь 2 %; крем 2 %; таблетки 200 миллиграмм; суппозитории вагинальные 400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Изоконазол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Суппозитории вагинальные 600 миллиграмм; крем 1 %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Итраконазол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100 миллиграмм; раствор для приема внутрь 10 миллиграмм/миллилитр; таблетки, покрытые оболочкой, 100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Клотримазол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вагинальные 100 и 200 миллиграмм, крем 1 %, раствор для наружного применения 1 %, суппозитории вагинальный 100 миллиграмм, гель вагинальный 2 %, порошок для наружного применения 30 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Каспофунгин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инфузий 50 миллиграмм, 70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Анидулафунгин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растворам для инфузий 100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Вориконазол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 50 миллиграмм, 200 миллиграмм; лиофилизат для приготовления раствора для инфузий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Позаконазол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для приема внутрь 40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Микафунгин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инфузий 50 миллиграмм, 100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5. Противовирусные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Лекарственные средства, применяемые при герпесе и других вирусных инфекциях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Ацикловир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200 миллиграмм, 400 миллиграмм, 800 миллиграмм; порошок для приготовления раствора для инъекций 250 миллиграмм, 500 миллиграмм; мазь для наружного применения 2,5 %, 5 %; крем 5 %; мазь глазная 30 миллиграмм/грамм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Валацикловир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500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Валганцикловир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450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 Антиретровирусные лекарственные средства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5.2.1. Нуклеозидные ингибиторы обратной транскриптазы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Диданозин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250 миллиграмм, 400 миллиграмм; таблетки жевательные или для приготовления суспензии для приема внутрь 100 миллиграмм; порошок для приготовления раствора для приема внутрь для детей 2 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Зидовудин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100 миллиграмм, 300 миллиграмм; капсулы 100 миллиграмм, 250 миллиграмм; раствор для приема внутрь 10 миллиграмм/миллилитр; раствор для инфузий концентрированный 10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Ламивудин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таблетки, покрытые оболочкой, 100 миллиграмм, 150 миллиграмм; раствор для приема: внутрь 5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Ставудин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30 миллиграмм, 40 миллиграмм; порошок для приготовления раствора для приема внутрь 1 миллиграмм/1 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Абакавир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пероральный раствор 100 миллиграмм/5 миллилитр; раствор для приема внутрь 20 миллиграмм/миллилитр; таблетки, таблетки, покрытые оболочкой, 300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Рибавирин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таблетки, покрытые пленочной оболочкой, 200 миллиграмм, капсулы 200 миллиграмм; концентрат для приготовления раствора для инфузий 100 миллиграмм/миллилитр; раствор для приема внутрь 40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Осельтамивир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75 миллиграмм, порошок для приготовления оральной суспензии 12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Занамивир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ингаляций 5 миллиграмм/доза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Тенофовир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пленочной оболочкой, 300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Дарунавир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400 миллиграмм и 600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Этравирин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Энтекавир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0,5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5.2.2. Ненуклеозидные ингибиторы обратной транскриптазы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Невирапин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200 миллиграмм; пероральная суспензия 50 миллиграмм/5 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Эфавиренз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600 миллиграмм; капсулы 200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Телбивудин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пленочной оболочкой, 600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5.2.3. Ингибиторы протеазы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Ритонавир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мягкие 100 миллиграмм; таблетки, покрытые пленочной оболочкой, 100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Ралтегравир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пленочной оболочкой, 400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Боцепревир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200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Телапревир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375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5.2.4. Комбинированные препараты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Лопинавир + Ритонавир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приема внутрь 60 миллилитр; капсулы желатиновые 133/33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Абакавир + Ламивудин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Зидовудин + Абакавир+ Ламивудин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Эфавиренз + Эмтрицитабин + Тенофовир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200 миллиграмм, 600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Эмтрицитабин + Тенофовир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200 миллиграмм/300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Ставудин + Ламивудин + Невирапин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30 миллиграмм/150 миллиграмм/200 миллиграмм; таблетки 40 миллиграмм/150 миллиграмм/200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Зидовудин + Ламивудин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300 миллиграмм/150 миллиграмм; таблетки, покрытые оболочкой 300 миллиграмм/150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Зидовудин + Ламивудин + Невирапин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300 миллиграмм/150 миллиграмм/200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6. Антипротозойные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1. Лекарственные средства, применяемые при амебиозе, лямблиозе, трихомониозе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Метронидазол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500 миллиграмм/100 миллилитр; раствор для инъекций 5 миллиграмм/миллилитр; таблетки, покрытые оболочкой, 250 миллиграмм, 400 миллиграмм, 500 миллиграмм; суппозитории, таблетки вагинальные 500 миллиграмм; гель для наружного применения, вагинальный 10 миллиграмм/г; крем для наружного применения 1 %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Орнидазол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 г/6 миллилитр; таблетки, покрытые оболочкой, 250 миллиграмм, 500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Тинидазол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пленочной оболочкой, 500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2. Противолейшманиозные лекарственные средства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3. Противомалярийные лекарственные средства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Хлорохин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250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Доксициклин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таблетки диспергируемые, капсулы 100 миллиграмм, 200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4. Лекарственные средства, применяемые при пневмоцистозе и токсоплазмозе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Ко-тримоксазол (Сульфаметоксазол + Триметоприм)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таблетки, покрытые оболочкой, 120 миллиграмм, 480 миллиграмм, 800 миллиграмм/160 миллиграмм; раствор для внутривенного введения 480 миллиграмм/5 миллилитр; суспензия для перорального применения 120 миллиграмм/5 миллилитр, 240 миллиграмм/5 миллилитр; сироп 200 миллиграмм/40 миллиграмм/5 миллилитр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7. Антисептики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спиртовой 5 %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Перекись водорода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1,5 грамм, раствор 3 %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Повидон - йод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наружного применения, суппозитории вагинальные, мазь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Хлоргексидин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 для местного и наружного применения 0,5 %; раствор для наружного применения 0,05 %; суппозитории вагинальные 16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70, 90 %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9. Лекарственные средства, влияющие на эндокринную систему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1. Кортикостероиды и синтетические аналоги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Бетаметазон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крем; мазь; порошок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Гидрокортизон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(микрокристаллическая) для инъекций 2,5 %; мазь 0,1 %, 0,5 %, 1 %; крем 0,1 %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Дексаметазон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0,5 миллиграмм, 1,5 миллиграмм; раствор для инъекций 0,4 %; капли глазные 0,1 %; мазь глазная 0,1 %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Преднизолон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25 миллиграмм/миллилитр, 30 миллиграмм/миллилитр; таблетка 0,005 грамм; капли глазные 5 миллиграмм/миллилитр; мазь для наружного применения 0,5 %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Метилпреднизолон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порошок, лиофилизат для приготовления раствора для инъекций 20 миллиграмм, 40 миллиграмм, 125 миллиграмм; 250 миллиграмм; 500 миллиграмм, 1000 миллиграмм; таблетки 4 миллиграмм, 16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2. Гипогликемические препараты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Глибенкламид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1,75 миллиграмм, 3,5 миллиграмм, 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Гликлазид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80 миллиграмм; таблетки с модифицированным высвобождением 30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Глимепирид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 миллиграмм, 2 миллиграмм, 3 миллиграмм, 4 миллиграмм, 6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Метформин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покрытые (пленочной) оболочкой, таблетки с замедленным высвобождением 500 миллиграмм, 850 миллиграмм, 1000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Линаглиптин + Метформин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покрытая пленочной оболочкой 2,5 миллиграмм/850 миллиграмм, 2,5 миллиграмм/1000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Гликвидон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30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Глюкагон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1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Пиоглитазон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15 миллиграмм, 30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Репаглинид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0,5 миллиграмм, 1 миллиграмм, 2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Акарбоза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50 миллиграмм, 100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Эксенатид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подкожного введения 250 микрограмм/миллилитр 1,2 миллилитр, 2,4 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Лираглутид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подкожного введения 6 миллиграмм/миллилитр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3. Тиреоидные гормоны и антитиреоилные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йодид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100 микрограмм, 200 микрограмм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Левотироксин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25 микрограмм, 50 микрограмм, 75 микрограмм, 100 микрограмм, 125 микрограмм, 150 микрограмм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Тиамазол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5 миллиграмм, 10 миллиграмм; таблетки, покрытые оболочкой, 5, 10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Парикальцитол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5 микрограмм /миллилитр, по 1 миллилитр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10. Глюкокортикостероиды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Гидрокортизон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(микрокристаллическая) для инъекций 2,5 %; мазь 0,1 %, 0,5 %, 1 %; крем 0,1 %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Дексаметазон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4 миллиграмм/миллилитр; таблетки 0,5 миллиграмм, 1,5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Преднизолон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25 миллиграмм/миллилитр, 30 миллиграмм/миллилитр; таблетка 0,005 грамм; капли глазные 5 миллиграмм/миллилитр; мазь для наружного применения 0,5 %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Метилпреднизолон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порошок, лиофилизат для приготовления раствора для инъекций 20 миллиграмм, 40 миллиграмм, 125 миллиграмм; 250 миллиграмм; 500 миллиграмм, 1000 миллиграмм; таблетки 4 миллиграмм, 16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11. Средства, действующие на структуру кости и минерализацию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Кальцитонин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спрей назальный 14 доз, 28 доз 200 МЕ/доза, раствор для инъекций 100 МЕ/миллилитр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Ибандроновая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150 миллиграмм, раствор для инъекций 3 миллиграмм/3 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Клодроновая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инъекций 60 миллиграмм/миллилитр; таблетки, покрытые пленочной оболочкой, 800 миллиграмм; капсулы 400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Золедроновая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4 миллиграмм/5 миллилитр, 5 миллиграмм/100 миллилитр; концентрат для приготовления раствора для инфузий 4 миллиграмм/5 миллилитр; порошок, порошок для приготовления раствора для инфузий 4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Памидроновая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30 миллиграмм/10 миллилитр, 90 миллиграмм/30 миллилитр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12. Лекарственные средства, применяемые для лечения заболеваний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1. Лекарственные средства, применяемые при мигрени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Для лечения острых приступов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500 миллиграмм; таблетки, покрытые (кишечнорастворимой, пленочной) оболочкой 50 миллиграмм, 75 миллиграмм, 100 миллиграмм, 150 миллиграмм; 300 миллиграмм; таблетки шипучие 330 миллиграмм, 500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Суматриптан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(пленочной) оболочкой, 50 миллиграмм, 100 миллиграмм; спрей назальный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Парацетамол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таблетки, покрытые оболочкой 200 миллиграмм, 500 миллиграмм; таблетки растворимые 500 миллиграмм; порошок для внутреннего применения; сироп 2,4 % (без спирта); раствор для приема внутрь (для детей); суппозитории ректальные 50 миллиграмм, 80 миллиграмм, 100 миллиграмм, 125 миллиграмм, 150 миллиграмм, 250 миллиграмм, 300 миллиграмм, 500 миллиграмм; суспензия для приема внутрь 120 миллиграмм/5 миллилитр, 250 миллиграмм/5 миллилитр; суспензия для перорального применения 2,4 %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Метоклопрамид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10 миллиграмм; раствор для инъекций 0,5 %, 10 миллиграмм/2 миллилитр, 5 миллиграмм/миллилитр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13. Сердечнососудистые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1. Антиангинальные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Нитраты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Изосорбидадинитрат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таблетки пролонгированного действия 10 миллиграмм, 20 миллиграмм, 40 миллиграмм, 60 миллиграмм; раствор для инъекций 0,1 %; концентрат для приготовления раствора для инфузий 1 миллиграмм/миллилитр; аэрозоль, спрей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Изосорбид-5-мононитрат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10 миллиграмм, 20 миллиграмм, 40 миллиграмм, 50 миллиграмм, 60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Нитроглицерин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с замедленным высвобождением 6,5 миллиграмм; таблетки подъязычные 0,5 миллиграмм; концентрат для приготовления раствора для инфузий 1 миллиграмм/миллилитр; система терапевтическая трансдермальная, аэрозоль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Бета-адреноблокаторы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Бисопролол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таблетки, покрытые (пленочной) оболочкой, 2,5 миллиграмм, 5 миллиграмм, 10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Небиволол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Карведилол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таблетки, покрытые (пленочной) оболочкой, 6,25 миллиграмм, 12,5 миллиграмм, 25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Метопролол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25 миллиграмм, 50 миллиграмм, 100 миллиграмм; таблетки с замедленным высвобождением (ретард, пролонгированного действия), покрытые оболочкой, 12,5 миллиграмм, 25 миллиграмм, 50 миллиграмм, 100 миллиграмм; раствор для внутривенного введения 1 миллиграмм/миллилитр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Антагонисты кальциевых каналов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Нифедипин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(пленочной) оболочкой, 10 миллиграмм, 30 миллиграмм, 60 миллиграмм; таблетки с контролируемым высвобождением, покрытые оболочкой, 30 миллиграмм, 60 миллиграмм; таблетки с замедленным высвобождением 20 миллиграмм; раствор для инфузий 0,01 %; капли для перорального применения 2 %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Амиллилитродипин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2,5 миллиграмм, 5 миллиграмм, 10 миллиграмм; капсулы 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Дилтиазем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ретард, покрытые пленочной оболочкой, 90 миллиграмм, 180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Лерканидипин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(пленочной) оболочкой, 10 миллиграмм, 20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Лацидипин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2 миллиграмм, 4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2. Антиаритмические лекарственные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Верапамила гидрохлорид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(пленочной) оболочкой, 40 миллиграмм, 80 миллиграмм; таблетки пролонгированного действия (с замедленным высвобождением, покрытые оболочкой) 240 миллиграмм; капсулы пролонгированного действия 180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Дигоксин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0,25 миллиграмм; раствор для инъекций 0,25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Лидокаина гидрохлорид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1 %, 2 %, 10 %; аэрозоль 10 %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Амиодарон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150 миллиграмм/3 миллилитр; таблетки (делимые) 200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Пропранолол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10 миллиграмм, 40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Пропафенон гидрохлорид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150 миллиграмм, 300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Метопролол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25 миллиграмм, 50 миллиграмм, 100 миллиграмм; таблетки с замедленным высвобождением (ретард, пролонгированного действия), покрытые оболочкой, 12,5 миллиграмм, 25 миллиграмм, 50 миллиграмм, 100 миллиграмм; раствор для внутривенного введения 1 миллиграмм/миллилитр</w:t>
            </w:r>
          </w:p>
        </w:tc>
      </w:tr>
      <w:tr>
        <w:trPr>
          <w:trHeight w:val="37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Бетаксолол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20 миллиграмм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3. Антигипертензивные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Бета-адреноблокаторы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Бисопролол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таблетки, покрытые (пленочной) оболочкой, 2,5 миллиграмм, 5 миллиграмм, 10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Небиволол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Карведилол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таблетки, покрытые (пленочной) оболочкой, 6,25 миллиграмм, 12,5 миллиграмм, 25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Метопролол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25 миллиграмм, 50 миллиграмм, 100 миллиграмм; таблетки с замедленным высвобождением (ретард, пролонгированного действия), покрытые оболочкой, 12,5 миллиграмм, 25 миллиграмм, 50 миллиграмм, 100 миллиграмм; раствор для внутривенного введения 1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Атенолол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таблетки, покрытые (пленочной) оболочкой, 12 миллиграмм, 25 миллиграмм, 50 миллиграмм, 100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Средства центрального действия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Клонидин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0,15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Моксонидин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0,2 миллиграмм, 0,3 миллиграмм, 0,4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Метилдопа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250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Альфа-адреноблокаторы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Урапидил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внутривенного введения 5 миллиграмм/миллилитр; капсулы пролонгированного действия 30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Доксазозин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 миллиграмм, 2 миллиграмм, 4 миллиграмм; таблетки с модифицированным высвобождением 4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 Ингибиторы АПФ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Фозиноприл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10 миллиграмм, 20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Каптоприл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12,5 миллиграмм, 25 миллиграмм, 50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Рамиприл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капсулы 1,25 миллиграмм, 2,5 миллиграмм, 5 миллиграмм, 10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Моэксиприл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15 миллиграмм; таблетки, покрытые пленочной оболочкой, 7,5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Зофеноприл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7,5 миллиграмм, 30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Лизиноприл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2,5 миллиграмм, 5 миллиграмм, 10 миллиграмм, 20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Периндоприл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(делимые), таблетки, покрытые (пленочной) оболочкой, 4 миллиграмм, 5 миллиграмм, 8 миллиграмм, 10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Эналаприл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таблетки, покрытые оболочкой, 5 миллиграмм, 10 миллиграмм, 20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 Диуретики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Фуросемид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20 миллиграмм/2 миллилитр, 1 %; таблетки 40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Гидрохлоротиазид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25 миллиграмм, 50 миллиграмм, 100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Индапамид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покрытые (пленочной) оболочкой, 2,5 миллиграмм; таблетки пролонгированного действия (с модифицированным высвобождением; длительного, замедленного высвобождения; покрытые оболочкой) 1,5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Торасемид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2,5 миллиграмм, 5 миллиграмм, 10миллиграмм; таблетки пролонгированного действия 5 миллиграмм, 10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Гидрохлортиазид + Спиронолактон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25 миллиграмм/25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3.6. Ингибиторы рецепторов ангиотензина II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Валсартан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(пленочной) оболочкой, 40 миллиграмм, 80 миллиграмм, 160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Эпрозартан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600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Лозартан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(пленочной) оболочкой, 12,5 миллиграмм, 25 миллиграмм, 50 миллиграмм, 100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Кандесартан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4 миллиграмм, 8 миллиграмм, 16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Телмисартан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80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Ирбесартан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150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 Антагонисты кальциевых каналов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Нифедипин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(пленочной) оболочкой, 10 миллиграмм, 30 миллиграмм, 60 миллиграмм; таблетки с контролируемым высвобождением, покрытые оболочкой, 30 миллиграмм, 60 миллиграмм; таблетки с замедленным высвобождением 20 миллиграмм; раствор для инфузий 0,01 %; капли для перорального применения 2 %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Амиллилитродипин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2,5 миллиграмм, 5 миллиграмм, 10 миллиграмм; капсулы 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Лацидипин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2 миллиграмм, 4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4. Лекарственные средства, применяемые при сердечной недостаточности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Бета-абреноблокаторы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Бисопролол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таблетки, покрытые (пленочной) оболочкой, 2,5 миллиграмм, 5 миллиграмм, 10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Небиволол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Карведилол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таблетки, покрытые (пленочной) оболочкой, 6,25 миллиграмм, 12,5 миллиграмм, 25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Ингибиторы АПФ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Фозиноприл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10 миллиграмм, 20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Каптоприл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12,5 миллиграмм, 25 миллиграмм, 50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Рамиприл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капсулы 1,25 миллиграмм, 2,5 миллиграмм; 5 миллиграмм, 10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Моэксиприл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15 миллиграмм; таблетки, покрытые пленочной оболочкой, 7,5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Зофеноприл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7,5 миллиграмм, 30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Ингибиторы рецепторов ангиотензина II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Валсартан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(пленочной) оболочкой, 40 миллиграмм, 80 миллиграмм, 160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Кандесартан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4 миллиграмм, 8 миллиграмм, 16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Лозартан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(пленочной) оболочкой, 12,5 миллиграмм, 25 миллиграмм, 50 миллиграмм, 100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Кардиотонические средства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Дигоксин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0,25 миллиграмм; раствор для инъекций 0,25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Допамин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0,5 %, 4 %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Милринон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внутривенной 0,1 % 10 мо/10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Норадреналина гидротартрат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внутривенного введения 2 миллиграмм/1 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Фосфокреатинин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инфузий и внутривенных инъекций, 1 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4.5. Периферические вазодилятаторы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Бенциклан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50миллиграмм/2миллилитр; таблетки 100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5. Антихолистеринемические препараты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Симвастатин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(пленочной) оболочкой, 10 миллиграмм. 20 миллиграмм, 40 миллиграмм, 80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Аторвастатин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10 миллиграмм, 20 миллиграмм, 40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Розувастатин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(пленочной) оболочкой, 5 миллиграмм, 10 миллиграмм, 20 миллиграмм, 40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Микронизированныйфенофибрат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145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Фенофибрат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200 миллиграмм, 250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14. Средства, применяемые при ревматических заболеваниях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1. Лекарственные средства, применяемые при ревматоидном, ювенильном и других артритах и болезнями с диффузными заболеваниями соединительной ткани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Базисные болезнь-модифицирующие препараты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Метотрексат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таблетки, покрытые оболочкой 2,5 миллиграмм, 5 миллиграмм; раствор для инъекций 5 миллиграмм/миллилитр, 10 миллиграмм/миллилитр, 15 миллиграмм/3 миллилитр, 20 миллиграмм/5 миллилитр, 50 миллиграмм/5 миллилитр; концентрат для приготовления раствора для инфузий 500 миллиграмм/5 миллилитр; раствор для инъекций 10 миллиграмм/миллилитр 0,75 миллилитр, 1 миллилитр, 1,5 миллилитр, 2 миллилитр, 2,5 миллилитр; лиофилизат для приготовления раствора для инъекций 500 миллиграмм, 1000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Хлорохин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250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Сульфасалазин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500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Циклофосфамид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500миллиграмм, 1000миллиграмм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Гормональные противовоспалительные препараты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Преднизолон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25 миллиграмм/миллилитр, 30 миллиграмм/миллилитр; таблетка 0,005 грамм; капли глазные 5 миллиграмм/миллилитр; мазь для наружного применения 0,5 %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Метилпреднизолон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порошок, лиофилизат для приготовления раствора для инъекций 20 миллиграмм, 40 миллиграмм, 125 миллиграмм; 250 миллиграмм; 500 миллиграмм, 1000 миллиграмм; таблетки 4 миллиграмм, 16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Нестероидные противовоспалительные препараты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500 миллиграмм; таблетки, покрытые (кишечнорастворимой, пленочной) оболочкой, 50 миллиграмм, 75 миллиграмм, 100 миллиграмм, 150 миллиграмм; 300 миллиграмм; таблетки шипучие 330 миллиграмм, 500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Диклофенак натрия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50 миллиграмм, 75 миллиграмм; таблетки, покрытые пленочной оболочкой, 12,5 миллиграмм, 25 миллиграмм, 50 миллиграмм,100 миллиграмм; таблетки, покрытые кишечнорастворимой оболочкой, 25 миллиграмм, 50 миллиграмм; таблетки с замедленным высвобождением, 75 миллиграмм, 100 миллиграмм, 150 миллиграмм; таблетки ретард, покрытые оболочкой, 100 миллиграмм; таблетки пролонгированного действия, покрытые кишечнорастворимой оболочкой, 50 миллиграмм, 100 миллиграмм; таблетки, покрытые сахарной оболочкой, 25 миллиграмм, 50 миллиграмм; драже 50 миллиграмм; порошок для приготовления раствора для приема внутрь 50 миллиграмм; капсулы 100 миллиграмм; капсулы с отложенным высвобождением 75 миллиграмм, 100 миллиграмм; капсулы ректальные 100 миллиграмм; суппозитории ректальные 25 миллиграмм, 50 миллиграмм, 100 миллиграмм; мазь, гель; раствор для инъекций 75 миллиграмм/3 миллилитр, 75 миллиграмм/2 миллилитр, 25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Мелоксикам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15 миллиграмм/1,5 миллилитр; 1 %; таблетки 7,5 миллиграмм, 15 миллиграмм; суппозитории ректальные 15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Кетопрофен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100 миллиграмм/миллилитр, 100 миллиграмм/2 миллилитр; 50 миллиграмм/миллилитр; капсула 50 миллиграмм, 150 миллиграмм; таблетки, таблетки покрытые оболочкой, 100 миллиграмм, 150 миллиграмм; суппозитории 100 миллиграмм; крем 5 %, гель 2,5 %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Ацеклофенак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 100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Лорноксикам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4 миллиграмм, 8 миллиграмм; лиофилизат для приготовления раствора для внутривенного и внутримышечного введения 8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Ибупрофен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200 миллиграмм, 400 миллиграмм; таблетки шипучие 200 миллиграмм; суспензия для приема внутрь 100 миллиграмм/5 миллилитр; крем для наружного применения; раствор для внутривенного введения 5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Эторикоксиб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пленочной оболочкой, 60 миллиграмм, 90 миллиграмм, 120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Этодолак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400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2. Лекарственные средства, применяемые при остеоартрозе и остепорозе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Гиалуронат натрия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внутрисуставного введения 20 миллиграмм/2 миллилитр, эндопротез синовиальной жидкости 25 миллиграмм/2,5 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Алендроновая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10 миллиграмм, 70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Алендроновая кислота + Колекальциферол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70 миллиграмм/70 микрограмм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Стронция ранелат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гранулы для приготовления суспензий для приема внутрь 2 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Кальцитонин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спрей назальный 14 доз, 28 доз 200 международных единиц/доза, раствор для инъекций 100 международных единиц/миллилитр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Кальций + Витамин 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15. Лекарственные средства, применяемые при заболеваниях органов пищеварения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1. Антацидные и другие противоязвенные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Комбинированный препарат, содержащий гидроокись алюминия, гидроокись магния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для приема внутрь; таблетки жевательные 500 миллиграмм;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Алюминия фосфат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Висмута трикалиядицитрат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покрытая оболочкой, 120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Ранитидин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150 миллиграмм, 300 миллиграмм; раствор для инъекций 25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Фамотидин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пленочной оболочкой 10 миллиграмм, 20 миллиграмм, 40 миллиграмм; порошок лиофилизированный для приготовления раствора для инъекций 20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Сукральфат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 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Омепразол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капсулы, капсулы кишечнорастворимые 10 миллиграмм, 20 миллиграмм; порошок лиофилизированный для приготовления раствора для инъекций 40 миллиграмм;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Пантопразол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кишечнорастворимой оболочкой, 20, 40 миллиграмм; порошок, лиофилизат для приготовления раствора для инъекций 40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Эзомепразол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 20 миллиграмм, 40 миллиграмм; лиофилизат для приготовления раствора для внутривенного введения 40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Пирензепин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25,50 миллиграмм; раствор для инъекций 10 миллиграмм/2 миллилитр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2. Противорвотные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Домперидон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10 миллиграмм; таблетки для рассасывания 10 миллиграмм; сироп; капли для приема внутрь; суспензия 1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Метоклопрамид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10 миллиграмм; раствор для инъекций 0,5 %; 10 миллиграмм/2 миллилитр; 5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Прометазин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50 миллиграмм/2 миллилитр; драже 25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Ондансетрон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 миллиграмм/2 миллилитр, 4 миллиграмм/2 миллилитр; таблетка 4 миллиграмм, 8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3. Антигеморроидальные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Белладонны экстракт + Трибромфенолят висмута + Цинка сульфат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суппозитории ректальные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Цинкокаина гидрохлорид + Гидрокортизон + Эскулозид + Фрамицетина сульфат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свечи ректальные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4. Противовоспалительные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Месалазин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покрытые оболочкой 250 миллиграмм, 400 миллиграмм, 500 миллиграмм; суппозитории 250 миллиграмм, 500 миллиграмм; суспензия 4грамм/60 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Сульфасалазин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500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Гидрокортизон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(микрокристаллическая) для инъекций 2,5 %; мазь 0,1 %, 0,5 %, 1 %; крем 0,1 %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5. Спазмолитические лекарственные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Атропин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Дротаверин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40 миллиграмм, 80 миллиграмм; раствор для инъекций 40 миллиграмм/2 миллилитр, 20миллиграмм/миллилитр, 2 %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Платифиллин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0,2 %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Мебеверин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 135 миллиграмм; капсулы ретард 200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Гиосцинабутилбромид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оболочкой, 10 миллиграмм; суппозитории ректальные 10 миллиграмм; раствор для инъекций 20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Папаверинагидрохлорид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Метамизолнатрия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внутривенного введения 10 миллиграмм/миллилитр, 5 миллилитр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6. Слабительные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Лактулоза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сироп, раствор для приема внутрь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Макрогол 4000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перорального раствора 10 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Бисакодил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5миллиграмм; суппозитории ректальные 10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Макрогол 4 000 калия хлорид, натрия сульфат, натрия бикарбонат, натрия хлорид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перорального раствора для подготовки к диагностическим исследованиям и хирургическим вмешательствам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7. Лекарственные средства, применяемые при диарее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 Средства для пероральной регидратации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 для приготовления пероральных глюкозо-электролитных растворов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 Антидиарейные (симптоматические) лекарственные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Лоперамид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капсулы, таблетки для рассасывания 2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7.3. Средства, применяемые при антибиотикоассоциированной диарее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7.3.1. Антибактериальные 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7.3.1.1. Адсорбирующие лекарственные средства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Смектитдиоктаэдрический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суспензии для приема внутрь 3,0 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Метронидазол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500 миллиграмм/100 миллилитр, раствор для инъекций 5 миллиграмм/миллилитр; таблетки, покрытые оболочкой 250 миллиграмм, 400 миллиграмм, 500 миллиграмм; суппозитории, таблетки вагинальные 500 миллиграмм; гель для наружного применения, вагинальный 10 миллиграмм/г; крем для наружного применения 1 %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Ванкомицин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лиофилизат, порошок для приготовления раствора для инфузий 500 миллиграмм, 1000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7.3.1.2. Препараты бактерий и продуктов обмена представителей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Bifidobacterium, Lactobacillus, Escherichia, Enterococcus идругие,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апатогенных спорообразующих бацилл и сахаромицет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Стерильный концентрат продуктов обмена кишечной микрофлоры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для приема внутрь 30 миллилитр, 100 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Лактозы моногидрат 32,5 миллиграмм + лиофилизированные дрожжи сахоромицетибуларди 250миллиграмм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250 миллиграмм, порошок лиофилизированный для перорального применения пакетиках 250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Споры Bacillusclausii, химиотерапевтическим препаратам и антибиотикам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капсулы, суспензия для перорального применения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Bifidobakteriumlongum + Enterococcusfaecium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с кишечнорастворимой оболочкой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8. Препараты пищеварительных ферментов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Панкреатин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в кишечнорастворимой оболочке 25 единиц, 1000 единиц, 3500 единиц; капсула в кишечнорастворимой оболочке содержащие минимикросферы 150 миллиграмм, 300 миллиграмм; порошок; драже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9. Лекарственные средства, применяемые для стимуляции аппетита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Метопин (5-( 1-метилпиперидилиден-4)-5Р-дибензо[а,d] Ципрогептадинаацефилинат), L-лизина гидрохлорид, DL-карнитина гидрохлорид, витамин В1 (тимаина гидрохлорид), витамин В6 (пиридоксина гидрохлорид), витамин В12 (цианокобаламин)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приема внутрь 3 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10. Ветрогонные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Симетикон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40 миллиграмм; эмульсия 40 миллиграмм/миллилитр 100 миллилитр; 66,66 миллиграмм/миллилитр 30 миллилитр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16. Лекарственные средства, применяемые при заболеваниях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1. Лекарственные средства, применяемые при бронхиальной астме и хронических обструктивных заболеваниях легких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Бекламетазон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для ингаляции 100 микрограмм/доза, 200 микрограмм/доза, 250 микрограмм/доза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Будесонид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ингаляций 100микрограмм/доза, 200 микрограмм /доза; раствор для ингаляций 0,25 миллиграмм/миллилитр, 0,5 миллиграмм/миллилитр; капсулы 3 миллиграмм; суспензия для ингаляции дозированная 0,25 миллиграмм/миллилитр, 0,5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Ипратропия бромид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дозированный для ингаляций 20 микрограмм /доза, 40 микрограмм /доза; раствор для ингаляций 0, 25 миллиграмм/миллилитр; капсулы с порошком для ингаляций 40 микрограмм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Сальбутамол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100 микрограмм/доза; раствор для ингаляций 1 миллиграмм/миллилитр, 5миллиграмм/миллилитр; таблетка пролонгированного действия, покрытая оболочкой 7,23 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Теофиллин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капсулы 100 миллиграмм, 200 миллиграмм, 300 миллиграмм, 350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Фенотерол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дозированный 100 микрограмм/доза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Фенотерола гидробромид + Ипратропиягидробромид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ингаляций 500 микрограмм + 250 микрограмм/ миллилитр, аэрозоль, 50 микрограмм + 21 микрограмм/ доза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Аминофиллин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2,4 %, 24 %; таблетки 150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Салметерол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для ингаляций дозированный 25 микрограмм/доза 120 доза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Флутиказон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50 микрограмм/доза, 125 микрограмм/доза, 250 микрограмм/доза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Сальметерол + Флутиказон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25/50 микрограмм, 25/125 микрограмм, 25/250 микрограмм; порошок для ингаляции 50 микрограмм/100 микрограмм; 50 микрограмм/250 микрограмм; 50 микрограмм/500 микрограмм в ингалятор-дисках 60 доз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Будесонид + Формотеролафумаратадигидрат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ингаляций дозированный в ингаляторе пластиковом 60 доз 80/4,5 микрограмм/доза; 60 доз 160/4,5 микрограмм/доза; 120 доз 80/4,5 микрограмм/доза; 120 доз 160/4,5 микрограмм/доза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Монтелукаст натрия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жевательные 4 миллиграмм, 5 миллиграмм; таблетки, покрытые оболочкой, 10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Тиотропия бромид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с порошком для ингаляций 18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Циклезонид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для ингаляции дозированный 80 микрограмм, 5 миллилитр/ 60 доз, 10 миллилитр/120 доз; 160 микрограмм, 5 миллилитр/ 60 доз, 10 миллилитр/120 доз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2. Муколитические лекарственные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Амброксол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30 миллиграмм; таблетки шипучие 60 миллиграмм; сироп; капли для приема внутрь; раствор для инъекций; раствор для приема внутрь (ингаляций) 7,5 миллиграмм/миллилитр; капсулы ретард (пролонгированного действия) 75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Карбоцистеин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капсулы; сироп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Солодки масло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50, 0 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Ацетилцистеин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гранулы для приготовления раствора для приема внутрь 100 миллиграмм, 200 миллиграмм, 75 миллилитр/1,5 грамм, 150 миллилитр/3,0 грамм; порошок для приготовления раствора для приема внутрь 200 миллиграмм; таблетки шипучие для приготовления раствора для приема внутрь 100 миллиграмм, 200 миллиграмм, 600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Сальбутамола сульфат + Бромиллиграммексина гидрохлорид + Гвайфенезин + Ментол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3. Средства для лечения синдрома дыхательных расстройств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Сурфактант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(суспензия для эндотрахеального введения 80 миллиграмм/миллилитр; лиофилизированный порошок для приготовления суспензии для эндотрахеального введения 50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4. Назальные препараты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Оксиметазолин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0,01 %, 0,025 %, 0,05 %; раствор для интраназального применения 0,01 %, 0,025 %, 0,05 %; спрей для интраназального применения 0,05 %, 0,025 %, 0,01 %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Ксилометазолин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0,05 %, 0,1 %; спрей назальный 1миллиграмм/грамм; гель для носа с дозатором 0,05 %; спрей дозированный назальный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Нафазолин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(капли) 0,05 %, 0,1 %;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Фенилэфрин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1 %; капли назальные; капли глазные 2,5 %, 10 %; спрей назальный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Бекламетазон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спрей интраназальный, аэрозоли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17. Препараты для лечения урологических заболеваний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1. Диуретики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Гидрохлоротиазид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25 миллиграмм, 50 миллиграмм, 100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Маннитол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25 миллиграмм, раствор для инъекций 10 и 15 %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Спиронолактон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25 миллиграмм; капсулы 50 миллиграмм и 100 миллиграмм,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Фуросемид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40 миллиграмм; раствор для инъекций 20 миллиграмм/2 миллилитр и 1 %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Этакриновая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50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Гидрохлоротиазид + Триамтерен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Торасемид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2,5 миллиграмм, 5 миллиграмм, 10 миллиграмм; таблетки пролонгированного действия 5 миллиграмм, 10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18. Дерматологические лекарственные средства (для местного применения)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1. Противогрибковые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Клотримазол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вагинальные 100 и 200 миллиграмм, крем 1 %, раствор для наружного применения 1 %, суппозитории вагинальный 100миллиграмм, гель вагинальный 2 %, порошок для наружного применения 30 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Миконазол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 2 %, суппозитории вагинальные 100 миллиграмм, присыпка 2 %, гель оральная 2 %; капсулы вагинальные 400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Оксиконазол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 для наружного применения 10 миллиграмм/грамм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Тербинафин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 1 %, гель 1 %, спрей 1 %, таблетки 125 миллиграмм, 250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2. Антибактериальные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Бриллиантовый зеленый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спиртовый 1 %, 2 %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перманганат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раствор 1:10 000; порошок 5 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Ихтаммол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10 %, 20 %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Хлорамфеникол + Метилурацил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для наружного применения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Повидон - йод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наружного применения; вагинальные суппозитории 200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Хлоргексидин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 для местного и наружного применения 0,5 %; раствор для наружного применения 0,05 %; суппозитории вагинальные 16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3. Противовоспалительные и противозудные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Бетаметазон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мазь; крем; порошок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Мометазон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мазь, крем 0,1 %; лосьон для наружного применения 0,1 %, спрей назальный на водной основе 50 микрограмм/доза, порошок для ингаляций дозированный 30 доз (200 и 400 микрограмм/доза)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Флуоциналонаацетонид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0,025 %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33,3 %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Цинка окись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10 %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 пиритионат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 0,2 %; аэрозоль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Гидрокортизон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(микрокристаллическая) для инъекций 2,5 %; мазь 0,1 %, 0,5 %, 1 %; крем 0,1 %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4. Лекарственные средства, влияющие на процессы дифференцировки и пролиферации клеток кожного покрова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Метилурацил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для наружного применения 10 %, суппозитории ректальные 0.5 грамм, таблетки 0,5 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Салициловая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 раствор спиртовой для наружного применения, раствор спиртовой 1,2 %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Декспантенол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спрей 130,0 грамм, аэрозоль для наружного применения в баллоне 58,0 грамм, 116,0 грамм, гель глазной 5 %, мазь, крем 5 %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АБС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50,0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Бензойная кислота и салициловая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19. Офтальмологические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1. Антибактериальные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Сульфацетамид натрия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глазные 20 %, 30 %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Тетрациклин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глазная мазь 1 % 3 грамм и 10 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Хлорамфеникол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глазные 0,25 % по 5 миллилитр, 8 миллилитр и 10 миллилитр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2. Противовоспалительные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Дексаметазон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глазные 0,1 %, мазь глазная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Преднизолон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глазные, суспензия 5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Диклофенак натрия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глазные 0,1 %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Азапентацен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глазные 0,15 миллиграмм/1 миллилитр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3. Комбинированные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Дексаметазон + Тобрамицин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глазные, стерильная суспензия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Дексаметазон + Фрамицетин + Грамицидин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глазные/ушные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Неомицин + Дексаметазон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глазные, для носа и ушей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4. Местные анестетики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Оксибупрокаин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глазные 0,4 %, 5 миллилитр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5. Мидриатические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Тропикамид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глазные 0,5 %, 1 %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Атропин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глазные 10 миллиграмм/миллилитр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6. Противовирусные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Ацикловир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мазь глазная 3 %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7. Сосудосуживающие средства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Дифенгидрамин + Нафазолин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глазные, для носа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20. Иммунологические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1. Иммуномодуляторы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Интерферон альфа 2а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инъекционного раствора 3 международных единиц, 4,5 международных единиц, 9 международных единиц, раствор для инъекций 18 миллион международных единиц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Интерферон бета 1 а, 1 b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6 миллион международных единиц, 12 миллион международных единиц; порошок лиофилизированный для приготовления инъекционного раствора 6 миллион международных единиц, 9,6 миллион международных единиц, лиофилизат для приготовления раствора для подкожного введения 8 миллион международных единиц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Интерферон альфа 2b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сухой 3 международных единиц, 5 международных единиц, 10 международных единиц, порошок лиофилизированный для приготовления инъекционного раствора 1 международных единиц, 3 международных единиц, 6 международных единиц, 9 международных единиц, раствор для инъекций 18 миллилион международных единиц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Глатирамера ацетат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подкожного введения 20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Интерлейкин - 2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инъекций 0,25 миллиграмм, 1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Пегинтерферон альфа 2 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135 микрограмм/миллилитр, 180 микрограмм/миллилитр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Пэгинтерферон альфа 2b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инъекций 50 микрограмм, 80 микрограмм, 100 микрограмм, 120 микрограмм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Паливизумаб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инъекций 50 миллиграмм, 100 миллиграмм</w:t>
            </w:r>
          </w:p>
        </w:tc>
      </w:tr>
      <w:tr>
        <w:trPr>
          <w:trHeight w:val="55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Тилорон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пленочной оболочкой, 0,125 миллиграмм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21. Витамины и минеральные вещества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Аскорбиновая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50 миллиграмм; таблетки шипучие 250 миллиграмм, 500 миллиграмм, 1000 миллиграмм; драже 50 миллиграмм; раствор для инъекций 5 %; капли для приема внутрь 100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Никотиновая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инъекции 1 %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Пиридоксин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инъекции 5 %; таблетки 2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Ретинол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33000 международных единиц, 100000 международных единиц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Кальция глюконат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100 миллиграмм/миллилитр, таблетки 500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Тиамин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5 %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Токоферол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100 миллиграмм, 200 миллиграмм, 400 миллиграмм, пастилки 100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Колекальциферол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для приема внутрь 15000 международных единиц/миллилитр; раствор для приема внутрь 0,500000 миллиграмм/миллилитр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Фолиевая кислота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1 миллиграмм, 5 миллиграмм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Цианокобаламин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200 микрограмм/миллилитр, 500 микрограмм/миллилитр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Эргокальциферол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приема внутрь, маслянный 0,0625 %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Колекальциферол + Ретинола пальмитат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для приема внутрь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Никетамид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25 %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Ксантиноланикотинат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15 %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460.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Альфакальцедол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0,25 микрограмм, 0,50 микрограмм, 1,0 микрограмм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восстановительных средств, витаминных и белково-глюкозных</w:t>
      </w:r>
      <w:r>
        <w:br/>
      </w:r>
      <w:r>
        <w:rPr>
          <w:rFonts w:ascii="Times New Roman"/>
          <w:b/>
          <w:i w:val="false"/>
          <w:color w:val="000000"/>
        </w:rPr>
        <w:t>
препаратов, биологически активных добавок спортивного</w:t>
      </w:r>
      <w:r>
        <w:br/>
      </w:r>
      <w:r>
        <w:rPr>
          <w:rFonts w:ascii="Times New Roman"/>
          <w:b/>
          <w:i w:val="false"/>
          <w:color w:val="000000"/>
        </w:rPr>
        <w:t>
направления и химических реагентов</w:t>
      </w:r>
      <w:r>
        <w:br/>
      </w:r>
      <w:r>
        <w:rPr>
          <w:rFonts w:ascii="Times New Roman"/>
          <w:b/>
          <w:i w:val="false"/>
          <w:color w:val="000000"/>
        </w:rPr>
        <w:t>
для спортсменов, участвующих на учебно-тренировочных процессах и спортивных мероприятиях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2963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Средства базового обеспечения 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Витаминно-минеральные комплексы (витамины, сложные и комбинированные витаминно-минеральные комплексы, препараты железа, отдельные витамины и минералы)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Адаптогены и средства общеукрепляющего действия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Иммунокорректоры (иммуномодуляторы)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Антиоксиданты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Антигипоксанты, коферменты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Вазоактивные средства регуляции микроциркуляции и средства регуляции реологии крови, свертываемость крови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защиты сердечной мышцы (кардиопротекторы, кардиометаболики)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защиты функции печени (гепатопротекторы, холеретики, холекинетики)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защиты и восстановления связочно-суставного аппарата (хондропротекторы, коллаген) и костной ткани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Энзимы и ферменты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Полиненасыщенные жирные кислоты класса (Омега 3 – Омега 6 и фосфолипиды – лецитин)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Пробиотики, пребиотики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Средства пластической направленности 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протеинового питания (специализированное клиническое питание, белковые и углеводные смеси, протеиновые снеки и батончики, протеиновые, белковые и белково-углеводные напитки)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Аминокислоты (комплексы, ВСАА)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Белковые и белково-углеводные напитки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Разрешенные средства с прямым или косвенным анаболическим действием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Средства энергетической направленности 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Регуляторы лактат-ацидоза и средства расширения буферных систем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Регуляторы углеводного и липидного (жирового) обмена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Макроэргические и креатинсодержащие средства (фофокреатин, фруктоза-1,6-дифосфат натриевая соль, транспортный креатин, рибоза)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повышающие аэробную выносливость и работоспособность (янтарная и изолимонная кислота, карнозин, Л-карнитин, коэнзим Q10, таурин с аргенином, цитруллин)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углеводной загрузки и средства экстренной компенсации энергетических затрат (гипотоники, изотоники, углеводные цитратные и бикарбонатные основания, легкоусвояемые и длинноцепочечные углеводы, белково-углеводные напитки, триглицериды со средней длиной цепи)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для регуляции уровня мочевины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Стимуляторы психофизиологических реакций и энергетики (гуарана, кофеин)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Специализированные средства 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Нестероидные противовоспалительные средства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Ангиопротекторы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регулирующие нервно-психический статус и защиты ЦНС (ноотропы, нейропротекторы, седативные препараты)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нормализаций зрения (каротиноиды)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Антианемические препараты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Растворы, применяемые для коррекции нарушений водного, электролитного и кислотно-основного баланса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Уроантисептики и препараты, улучшающие микроциркуляцию почек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Биологически активные добавки (БАДы) 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БАДы – бальзамы, чаи,сборы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БАДы – белки, аминокислоты и их производные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БАДы – антиоксиданты, антигипоксанты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БАДы – гейнеры, энергетики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БАДы – хондропротекторы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БАДы – витаминно-минеральные комплексы, витаминоподобные вещества и коферменты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БАДы – естественные метаболиты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БАДы – жиры, жироподобные вещества и их производные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БАДы – макро- и микроэлементы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БАДы – полифенольные соединения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5.11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БАДы – пробиотики и пребиотики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БАДы – продукты пчеловодства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5.13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БАДы – продукты растительного, животного, минерального происхождения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5.14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БАДы – углеводы и продукты их переработки, батончики и напитки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5.15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БАДы – ферменты растительного и микробного происхождения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5.16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БАДы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Мази и масла</w:t>
            </w:r>
          </w:p>
        </w:tc>
      </w:tr>
      <w:tr>
        <w:trPr>
          <w:trHeight w:val="75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для спортивного массажа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действующие в области чувствительных нервных окончаний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Изделия медицинского назначения и химические реагенты 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Бинтымарлевые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Вата в индивидуальной упаковке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Лейкопластырь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Бактерицидный пластырь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латексные нестерильные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латексные стерильные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7.7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нитриловые синие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7.8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Шины иммобилизационные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7.9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 однократного применения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7.10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 инсулиновый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7.11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для внутривенной инфузий однократного применения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7.12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для внутривенной инфузий «бабочка» однократного применения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7.13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аппликационные гемостатические средства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7.14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Фиксирующая повязка (тейпы)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7.15</w:t>
            </w:r>
          </w:p>
        </w:tc>
        <w:tc>
          <w:tcPr>
            <w:tcW w:w="1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реагенты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