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22c3" w14:textId="0aa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1046. Зарегистрирован в Министерстве юстиции Республики Казахстан 17 февраля 2016 года № 13103. Утратил силу приказом Министра здравоохранения Республики Казахстан от 4 ноября 2020 года № ҚР ДСМ-180/2020.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за № 11304, опубликован в информационно-правовой системе "Әділет" 23 июня 2015 года)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cтандарт государственной услуги "Вызов врача на дом"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cтандарт государственной услуги "Запись на прием к врачу"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cтандарт государственной услуги "Прикрепление к медицинской организации, оказывающей первичную медико-санитарную помощь"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"Добровольное анонимное и обязательное конфиденциальное медицинское обследование на наличие ВИЧ-инфекции"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cтандарт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cтандарт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cтандарт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выписки из медицинской карты стационарного больного"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справки с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"Выдача листа о временной нетрудоспособности с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государственной услуги "Выдача справки о временной нетрудоспособности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12 к настоящему приказу.";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3 )размещение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января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согласия или отзыва согласия на прижизненное</w:t>
      </w:r>
      <w:r>
        <w:br/>
      </w:r>
      <w:r>
        <w:rPr>
          <w:rFonts w:ascii="Times New Roman"/>
          <w:b/>
          <w:i w:val="false"/>
          <w:color w:val="000000"/>
        </w:rPr>
        <w:t>добровольное пожертвование тканей (части ткани) и (или) органов</w:t>
      </w:r>
      <w:r>
        <w:br/>
      </w:r>
      <w:r>
        <w:rPr>
          <w:rFonts w:ascii="Times New Roman"/>
          <w:b/>
          <w:i w:val="false"/>
          <w:color w:val="000000"/>
        </w:rPr>
        <w:t>(части органов) после смерти в целях трансплантации"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услугодателя.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не более 30 (тридцати) минут.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бесплатно.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4 или 5 к настоящему стандарту государственной услуги.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г.Астана, улица Орынбор, 8, Дом Министерств, подъезд № 5.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оказания государственной услуги, услугополучатель вправе обратиться в суд в установленном законодательством порядке. 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www.mzsr.gov.kz, раздел "Государственные услуги", а также интернет-ресурсах Управлений здравоохранения областей, а также городов Астана и Алматы.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согласие на прижизненное добровольное пожертвование тканей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(части ткани) и (или) органов (части органов) после смерти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зарегистрировано.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     _____________подпись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отказе в регистрации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 отказано в регистрации согласия на прижизненное добровольное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пожертвование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(наличие противопоказаний (ВИЧ/СПИД, гепатиты В и С, психические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поведенческие расстройства, алкогольная и (или) наркотическая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_____________ подпись /____________/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регистрации отзыва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 отзыв согласия на прижизненное добровольное пожертвование тканей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(части ткани) и (или) органов (части органов) после смерти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 зарегистрирован.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организации ПМСП _____________ подпись 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 ПМСП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регистрации отзыва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прижизненное добровольное пожертвование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               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 "___" _________ 19 _____г.р.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 выдачи документа, удостоверяющего личность, кем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отзываю данное мною ранее согласие на прижизненное добровольное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пожертвование тканей (части ткани) и (или) органов (части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смерти для трансплантации.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/___________/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для регистрации согласия на прижизненное добровольное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пожертвование тканей (части ткани)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органов (части органов) после смерти в целях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"___" _________ 19 ____г.р.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удостоверяющий личность: №,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Выберите один из возможных вариантов: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1. Я подтверждаю, что в случае установленного факта моей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мои внутренние органы и ткани могут быть взяты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2. Можно забрать все органы,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3. Можно забрать только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/______________/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лица)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