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9e3d" w14:textId="3789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11 декабря 2015 года № 1018 и и.о. Министра национальной экономики Республики Казахстан от 6 января 2016 года № 1. Зарегистрирован в Министерстве юстиции Республики Казахстан 22 февраля 2016 года № 13162. Утратил силу совместным приказом Министра внутренних дел Республики Казахстан от 30 октября 2018 года № 757 и Министра национальной экономики Республики Казахстан от 30 октября 2018 года № 32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внутренних дел РК от 30.10.2018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30.10.2018 № 32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по государственному контролю за охранной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по государственному контролю за деятельностью по монтажу, наладке и техническому обслуживанию средств охранной сигнализации,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административной полиции Министерства внутренних дел Республики Казахстан (Лепеха И.В.)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"Республиканской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2015 года № 465 и Министра внутренних дел Республики Казахстан от 23 июня 2015 года № 556 "Об утверждении критериев оценки степени риска, форм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(зарегистрированный в Реестре государственной регистрации нормативных правовых актов 29 июля 2015 года за № 11784).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Тургумбаева Е.З.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1"/>
        <w:gridCol w:w="5759"/>
      </w:tblGrid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_______________М. Кусаинов</w:t>
            </w:r>
          </w:p>
        </w:tc>
        <w:tc>
          <w:tcPr>
            <w:tcW w:w="5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статистике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января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1018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по государственному контролю за</w:t>
      </w:r>
      <w:r>
        <w:br/>
      </w:r>
      <w:r>
        <w:rPr>
          <w:rFonts w:ascii="Times New Roman"/>
          <w:b/>
          <w:i w:val="false"/>
          <w:color w:val="000000"/>
        </w:rPr>
        <w:t>охранной деятельностью, за деятельностью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учебных центров по подготовке и повышению квалификации</w:t>
      </w:r>
      <w:r>
        <w:br/>
      </w:r>
      <w:r>
        <w:rPr>
          <w:rFonts w:ascii="Times New Roman"/>
          <w:b/>
          <w:i w:val="false"/>
          <w:color w:val="000000"/>
        </w:rPr>
        <w:t>работников, занимающих должности руководителя и охранника в</w:t>
      </w:r>
      <w:r>
        <w:br/>
      </w:r>
      <w:r>
        <w:rPr>
          <w:rFonts w:ascii="Times New Roman"/>
          <w:b/>
          <w:i w:val="false"/>
          <w:color w:val="000000"/>
        </w:rPr>
        <w:t>частной охранной организации, и за деятельностью по монтажу,</w:t>
      </w:r>
      <w:r>
        <w:br/>
      </w:r>
      <w:r>
        <w:rPr>
          <w:rFonts w:ascii="Times New Roman"/>
          <w:b/>
          <w:i w:val="false"/>
          <w:color w:val="000000"/>
        </w:rPr>
        <w:t>наладке и техническому обслуживанию средств охранной</w:t>
      </w:r>
      <w:r>
        <w:br/>
      </w:r>
      <w:r>
        <w:rPr>
          <w:rFonts w:ascii="Times New Roman"/>
          <w:b/>
          <w:i w:val="false"/>
          <w:color w:val="000000"/>
        </w:rPr>
        <w:t>сигнализации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(далее – Критерии) разработаны для субъектов частного предпринимательства, занимающихся охранной деятельностью,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деятельностью по монтажу, наладке и техническому обслуживанию средств охранной сигнализации.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Критериях используются следующие понятия: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 в определенной сфере деятельности и не зависящие непосредственно от отдельного проверяемого субъекта;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оценки рисков – комплекс мероприятий, проводимый органом контроля и надзора, с целью назначения проверок;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грубые нарушения – нарушения, установленные нормативными правовыми актами Республики Казахстан, связанные с несоблюдением запрещающей, ограничивающей нормы законодательства (запрещено, запрещается, запрещаются, ограничения, не вправе, не могут, не может, не имеют, не имеющие, должны быть, не состоящие); с невыполнением требований законодательства к специализированным учебным центрам и их филиалам о наличии стрелкового тира; непредставление отчетности, информации, сведений по запросу органов внутренних дел или предоставление недостоверной; а также наличие неблагоприятных происшествий, возникших по вине работника, руководителя, учредителя проверяемого субъекта или самого проверяемого субъекта; наличие подтвержденных жалоб и обращений;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значительные нарушения – нарушения проверяемым субъектом требований законодательства Республики Казахстан, совершение которых не влияет на качество оказываемых субъектом услуг;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незначительные нарушения – несоблюдение проверяемым субъектом законодательства Республики Казахстан в части заключения письменной формы договоров на оказание услуг, а также наличие подтвердившихся негативных публикаций и освещений качества оказываемых проверяемым субъектом услуг в средствах массовой информации.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выборочных проверок формируется посредством объективных и субъективных критериев.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объективных критериев осуществляется посредством следующих этапов: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риска.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риска осуществляется в зависимости 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масштабов тяжести возможных негативных последствий вреда на регулируемую сферу (область);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наступления неблагоприятного происшествия жизни или здоровью человека, окружающей среде, законным интересам физических и юридических лиц, имущественным интересам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распределение проверяемых субъектов по степеням риска (высокая и не отнесенная к высокой) и определение степени риска, в которой будут проводиться выборочные проверки.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субъективных критериев осуществляется с применением следующих этапов: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базы данных и сбор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информации и оценка рисков.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2.Объективные критерии оценки степени риска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объективным критериям проверяемые субъекты относятся: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охранную деятельность,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с использованием служебного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осуществляющие охранную деятельность, монтаж, наладку и техническое обслуживание средств охранной сигнализации,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насчитывающие среднегодовую численность работников более двухсот пятидесяти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лица, осуществляющие деятельность по монтажу, наладке и техническому обслуживанию средств охранной сигнализации и одновременно занимающиеся охранной деятельностью, с использованием служебного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проверяемым субъектам, не отнесенным к высокой степени риска: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исключительно охранную деятельность, без использования служебного оружия и насчитывающие среднегодовую численность работников менее двухсот пятидесяти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физические лица, занимающиеся исключительно деятельностью по монтажу, наладке и техническому обслуживанию средств охранной сигнализации, насчитывающие среднегодовую численность работников менее двухсот пятидесяти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 проводятся внеплановые проверки и иная форма контроля.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Субъективные критерии оценки степени риска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оценки степени рисков проверяемых субъектов, осуществляющих охранную деятельность используются следующие источники информации: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информации, отчетности, сведений, представляемых проверяемым субъектом и проводимых правоохранительными и специальными государственными органами оперативно-профилактических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проверки.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неблагоприятных происшествий, возникших по вине проверяемого субъекта. К неблагоприятным происшествиям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возбуждение уголовного и/или административного дела в отношении работника, руководителя, учредителя (участника) проверяемого субъекта или самого проверяемого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правонарушения, чрезвычайного происшествия, непосредственно связанного с обеспечением охраны (оказанием охранных услуг) на объекте, охраняемом проверяемым субъектом;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утрата, потеря служебного и гражданского оружия, специальных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публикаций и освещений в средствах массовой информации.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оценки степени рисков проверяемых субъектов, осуществляющих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используются следующие источники информации: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информации, отчетности, сведений, представляемых проверяемым субъектом и проводимых правоохранительными и специальными государственными органами оперативно-профилактических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проверки.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неблагоприятных происшествий, возникших по вине проверяемого субъекта. К неблагоприятным происшествиям относятся: возбуждение уголовного и/или административного дела в отношении работника, руководителя, учредителя (участника) проверяемого субъекта или самого проверяемого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утрата, потеря служебного и гражданского оружия, специальных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публикаций и освещений в средствах массовой информации.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оценки степени рисков проверяемых субъектов, осуществляющих деятельность по монтажу, наладке и техническому обслуживанию средств охранной сигнализации используются следующие источники информации: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предыдущей проверки.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неблагоприятных происшествий, возникших по вине проверяемого субъекта. К неблагоприятным происшествиям относятся возбуждение уголовного и/или административного дела в отношении работника, руководителя, учредителя (участника) проверяемого субъекта или самого проверяемого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подтвержденных жалоб и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публикаций и освещений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проводимых правоохранительными и специальными государственными органами оперативно-профилактических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иных форм контроля.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имеющихся источников субъективные критерии подразделяются на три степени нарушения: грубые, значительные, незначительные.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присваивается субъективным критериям в зависимости от возможного риска и значимости проблемы, единичности или системности нарушения, анализа принятых ранее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Субъективные критерии, применяемые при оценке степени риска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незначительных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показателям степени риска проверяемый субъект относится: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включительно и в отношении него проводится выборочная проверка;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0 до 60 и в отношении него не проводится выборочная проверка.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Кратность проведения выборочной проверки определяется по результатам проводимого анализа и оценки получаемых сведений по субъективным критериям и не чаще одного раза в год.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органа,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Списки выборочных проверок составляются с учетом: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с наибольшим показателем степени риска по субъективным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учтенных и использованных в отношении конкретного проверяемого субъекта.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деятельностью,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учебных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 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 и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средств охранной сигнализации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охранной деятельности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Субъективные критерии с изменениями, внесенными совместным приказом Министра внутренних дел РК от 14.02.2017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685"/>
        <w:gridCol w:w="1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Результаты мониторинга: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срока, установленного в запросе о представлении информации, отчетности, сведений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информации, отчетности, сведений согласно запросу или представление недостоверной информации, отчетности, сведений.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гражданином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подготовки по специальной программе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курсов повышения квалификации по специальной программе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медицинского документа, подтверждающего факт нахождения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имеет судимость за совершение преступления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являются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являются лица, в отношении которых в течение одного года до принятия на должность руководителя вынесен обвинительный приговор суда за совершение уголовного проступка или в течение одного года до принятия на должность руководителя,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привлекался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частной охранной организации был уволен менее трех лет назад по отрицательным мотивам с государственной, воинской службы, из правоохранительных органов, судов и органов юстиции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был уволен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моложе 19 лет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являются гражданами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работников частной охранной организации, занимающих должности охранников моложе 19 лет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у работников частной охранной организации, занимающих должности охранников свидетельства о прохождении подготовки по специальной программе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работников частной охранной организации, занимающих должности охранников свидетельства о прохождении курсов повышения квалификации по специальной программе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имеют судимости за совершение преступления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годны по состоянию здоровья к занятию охранной деятельностью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являются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являются лица, в отношении которых в течение одного года до принятия на должность охранника вынесен обвинительный приговор суда за совершение уголовного проступка или в течение одного года до принятия на должность охранника,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привлекались к административной ответственности ранее в течение года до принятия на работу охранником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охранников, были уволены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были уволены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работников частной охранной организации, занимающих должности охранников документов, удостоверяющих их личность и принадлежность к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документа удостоверяющего личность охранников и принадлежность их к частной охранной организации следующим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140 "Об утверждении формы и образца документа охранника частной охранной организации":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обложка удостоверения изготавливается из кожи, лидерина, винилискожи или белокрона синего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снаружи, на лицевой стороне размещена надпись: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вкладыш удостоверения выполнен типографским офсетным 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-вкладыш удостоверения состоит из двух половин - левой и правой, размером 95 х 65 мм каждая;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т.ч. водяными знаками), количество и степень защиты удостоверений согласовываются с Министерством внутренних дел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охранников частной охранной организации не соответствует следующим нормативам: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охране магистральных трубопроводов: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частной охранной организации, занимающими должности руководителя и охранника, допущен факт совершения уголовного правонарушения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совместным приказом Министра внутренних дел РК от 14.02.2017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 не соблюдают следующие Правила ношения специальной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Специальная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специальной одежды осуществляется по общим эскизам, с учетом особенностей покроя соответствующей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"КУЗЕТ". Допускается указание фамилии и инициалов охранника, либо его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- ношение тулупов (шуб) и меховых унт;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специальную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 либо куртки с брюками с футболкой вместо рубашки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охранников частной охранной организации специальной одежды, несоответствующих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зауженные к низу силуэта,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с брюками утепленными,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с полукомбинезоном утепленным,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футболка трикотажная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обувь утепленная,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Специальная одежда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книзу силуэта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Нагрудный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- 120x30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летних и зимних курток;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Наспинный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размер знака - 280x80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Нарукавный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летних и зимних курток на 120 мм ниже плечевого шва;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- членов Ассоциации охранных организаций Республики Казахстан, допускается ношение знака с логотипом Ассоциации, изготовленному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Знаки на головных уборах: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- 70 мм по горизонтали, 40 мм по вертикали;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- 60 мм, ширина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Знаки на одежде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знак наносится на левый рукав рубашек и пиджака на 120 мм ниже плечевого шва,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от 23 февраля 2015 года № 142 "Об утверждении образцов специальной одежды и Правил ее ношения работниками частной охранной организации, занимающими должность охранника"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оказания охранными организациями, учрежденными национальными компаниями, охранных услуг третьим лицам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являются дочерним предприятием организации, осуществляющей иную деятельность, кроме охранной. Для учредителя (участника) субъекта данный вид деятельности должен быть основным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иностранные юридические лица, юридические лица с иностранным участием, иностранцы, а также лица без гражданства либо имеют в доверительном управлении частную охранную организацию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частной охранной организации помещения, предназначенного для хранения оружия и патронов к нему либо договора на их хранение в помещении (специально оборудованном хранилище), которое должно отвечать следующим требованиям, в случае использования ею служебного оружия: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каждая, с проложенной между ними стальной решеткой или кирпичной стенке толщиной не менее 120 мм, армированной металлической сеткой. В ранее построенных зданиях допускаются перегородки из досок, усиленные стальными решетками;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иметь две двери, при этом наружную - дощатую однопольную толщиной не менее 40 мм, обитую с двух сторон оцинкованной кровельной сталью с загибом краев листа на торец двери, внутреннюю - решетчатую стальную. Наружная дверь должна запираться на два внутренних замка и опечатываться или опломбироваться, внутренняя решетчатая дверь - запираться на внутренний или навесной замок. Обрамление дверного проема оружейной комнаты (дверная коробка) выполняется из стального профиля. В ранее построенных зданиях допускаются деревянные коробки, усиленные уголком размером 30х40 мм, толщиной не менее 5 мм, вмонтированные в стену не менее чем десятью штырями из арматурной стали диаметром 10-12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сталью, ставнями. Концы прутьев решеток заделываются в стену на глубину не менее 80 мм и заливаются бетоном. Ставни оконных проемов должны запираться на навесные замки. 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патроны, а также на появление человека внутри помещения. Эти помещения должны быть переданы под охрану с подключением сигнализации на пульты централизованного наблюдения фирм-операторов, имеющих выносные рабочие места в дежурных частях органов внутренних дел. Допускается прокладка шлейфов охранной сигнализации в трубах только внутри помещения по железобетонным и бетонным строительным конструкциям;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комнате для хранения оружия и патронов к нему необходимо иметь противопожарные средства, опись имущества, в которую заносится количество шкафов, металлических ящиков с указанием их номеров и какой печатью они опечатываются;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 оружейной комнаты и металлических шкафов (сейфов) с оружием и патронами должно быть два комплекта ключей. Один комплект ключей постоянно находится у лица, ответственного за сохранность оружия и патронов к нему, второй - в опечатанном пенале у руководителя организации, на имя которого выдано разрешение на хранение. Запрещается оставлять ключи от оружейной комнаты, металлических шкафов (сейфов) с оружием и патронами в столах и иных доступных для посторонних лиц местах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требованиям законодательства Республики Казахстан, выявленных в ходе проводимых правоохранительными и специальными государственными органами оперативно – профилактических мероприятий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Результаты предыдущей проверки: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листах)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гражданином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подготовки по специальной программе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курсов повышения квалификации по специальной программе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имеет судимости за совершение преступления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в отношении которых в течение одного года до принятия на должность руководителя вынесен обвинительный приговор суда за совершение уголовного проступка или в течение одного года до принятия на должность руководителя,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привлекался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был уволен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моложе 19 лет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являются гражданами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работников частной охранной организации, занимающих должности охранников не моложе 19 лет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работников частной охранной организации, занимающих должности охранников свидетельства о прохождении подготовки по специальной программе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свидетельства о прохождении курсов повышения квалификации по специальной программе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имеют судимости за совершение преступления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годны по состоянию здоровья к занятию охранной деятельностью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в отношении которых в течение одного года до принятия на должность охранника вынесен обвинительный приговор суда за совершение уголовного проступка или в течение одного года до принятия на должность охранника,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привлекались к административной ответственности ранее в течение года до принятия на работу охранником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охранников, не были уволены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были уволены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документов, удостоверяющих их личность и принадлежность к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документа удостоверяющего личность охранников и принадлежность их к частной охранной организации следующим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140 "Об утверждении формы и образца документа охранника частной охранной организации":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обложка удостоверения изготавливается из кожи, лидерина, винилискожи или белокрона синего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снаружи, на лицевой стороне размещена надпись: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вкладыш удостоверения выполнен типографским офсетным 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-вкладыш удостоверения состоит из двух половин - левой и правой, размером 95 х 65 мм каждая;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т.ч. водяными знаками), количество и степень защиты удостоверений согласовываются с Министерством внутренних дел Республики Казахстан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письменного договора об оказании охранных услуг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документа, подтверждающего обязательное страхование работника, занимающего должность охранника частной охранной организации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охранников частной охранной организации соответствует следующим нормативам: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охране магистральных трубопроводов: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частной охранной организации, занимающими должности руководителя и охранника, не допущен факт совершения уголовного правонарушения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совместным приказом Министра внутренних дел РК от 14.02.2017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 соблюдают следующие Правила ношения специальной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Специальная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специальной одежды осуществляется по общим эскизам, с учетом особенностей покроя соответствующей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"КУЗЕТ". Допускается указание фамилии и инициалов охранника, либо его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- ношение тулупов (шуб) и меховых унт;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специальную одежду (куртки) нагрудных и наспинных светоотражающих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 либо куртки с брюками с футболкой вместо рубашки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охранников частной охранной организации специальной одежды, соответствующих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зауженные к низу силуэта,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с брюками утепленными,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с полукомбинезоном утепленным,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футболка трикотажная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обувь утепленная,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Специальная одежда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книзу силуэта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Нагрудный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- 120x30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летних и зимних курток;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5.Наспинный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размер знака — 280x80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Нарукавный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летних и зимних курток на 120 мм ниже плечевого шва;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- членов Ассоциации охранных организаций Республики Казахстан, допускается ношение знака с логотипом Ассоциации, изготовленному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Знаки на головных уборах: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- 70 мм по горизонтали, 40 мм по вертикали;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- 60 мм, ширина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Знаки на одежде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знак наносится на левый рукав рубашек и пиджака на 120 мм ниже плечевого шва,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от 23 февраля 2015 года № 142 "Об утверждении образцов специальной одежды и Правил ее ношения работниками частной охранной организации, занимающими должность охранника"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оказания охранными организациями, учрежденными национальными компаниями, охранных услуг третьим лицам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не вправе быть одновременно учредителями, участниками и (или) собственниками более чем одной организации, занимающейся охранной деятельностью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может являться дочерним предприятием организации, осуществляющей иную деятельность, кроме охранной. Для учредителя (участника) субъекта данный вид деятельности должен быть основным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общественные объединения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иностранные юридические лица, юридические лица с иностранным участием, иностранцы, а также лица без гражданства либо не имеют в доверительном управлении частную охранную организацию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помещения, предназначенного для хранения оружия и патронов к нему либо договора на их хранение в помещении (специально оборудованном хранилище), которое должно отвечать следующим требованиям, в случае использования ею служебного оружия: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каждая, с проложенной между ними стальной решеткой или кирпичной стенке толщиной не менее 120 мм, армированной металлической сеткой. В ранее построенных зданиях допускаются перегородки из досок, усиленные стальными решетками;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иметь две двери, при этом наружную - дощатую однопольную толщиной не менее 40 мм, обитую с двух сторон оцинкованной кровельной сталью с загибом краев листа на торец двери, внутреннюю - решетчатую стальную. Наружная дверь должна запираться на два внутренних замка и опечатываться или опломбироваться, внутренняя решетчатая дверь - запираться на внутренний или навесной замок. Обрамление дверного проема оружейной комнаты (дверная коробка) выполняется из стального профиля. В ранее построенных зданиях допускаются деревянные коробки, усиленные уголком размером 30х40 мм, толщиной не менее 5 мм, вмонтированные в стену не менее чем десятью штырями из арматурной стали диаметром 10-12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сталью, ставнями. Концы прутьев решеток заделываются в стену на глубину не менее 80 мм и заливаются бетоном. Ставни оконных проемов должны запираться на навесные замки. 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патроны, а также на появление человека внутри помещения. Эти помещения должны быть переданы под охрану с подключением сигнализации на пульты централизованного наблюдения фирм-операторов, имеющих выносные рабочие места в дежурных частях органов внутренних дел. Допускается прокладка шлейфов охранной сигнализации в трубах только внутри помещения по железобетонным и бетонным строительным конструкциям;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комнате для хранения оружия и патронов к нему необходимо иметь противопожарные средства, опись имущества, в которую заносится количество шкафов, металлических ящиков с указанием их номеров и какой печатью они опечатываются;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 оружейной комнаты и металлических шкафов (сейфов) с оружием и патронами должно быть два комплекта ключей. Один комплект ключей постоянно находится у лица, ответственного за сохранность оружия и патронов к нему, второй - в опечатанном пенале у руководителя организации, на имя которого выдано разрешение на хранение. Запрещается оставлять ключи от оружейной комнаты, металлических шкафов (сейфов) с оружием и патронами в столах и иных доступных для посторонних лиц местах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Наличие неблагоприятных происшествий, возникших по вине проверяемого субъекта: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уголовного дела в отношении охранника, руководителя, учредителя (участника) проверяемого субъекта или самого проверяемого субъекта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административного дела в отношении охранника, руководителя, учредителя (участника) проверяемого субъекта или самого проверяемого субъекта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охраняемом проверяемым субъектом совершено правонарушение или случилось чрезвычайное происшествие, непосредственно связанное с обеспечением охраны (оказанием охранных услуг).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Утрата, потеря служебного оружия, специальных средств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подтвержденных жалоб и обращений: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иной формы контроля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Анализ публикаций и освещений в средствах массовой информации: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качества, оказываемого частной охранной организацией охранных услуг в средствах массовой информации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в средствах массовой информации, с выявлением неблагоприятных происшествий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деятельностью,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учебных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 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 и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средств охранной сигнализации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деятельности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учебных центров по подготовке и повышению</w:t>
      </w:r>
      <w:r>
        <w:br/>
      </w:r>
      <w:r>
        <w:rPr>
          <w:rFonts w:ascii="Times New Roman"/>
          <w:b/>
          <w:i w:val="false"/>
          <w:color w:val="000000"/>
        </w:rPr>
        <w:t>квалификации работников, занимающих должности руководителя</w:t>
      </w:r>
      <w:r>
        <w:br/>
      </w:r>
      <w:r>
        <w:rPr>
          <w:rFonts w:ascii="Times New Roman"/>
          <w:b/>
          <w:i w:val="false"/>
          <w:color w:val="000000"/>
        </w:rPr>
        <w:t>и охранника в частной охранной организации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Субъективные критерии с изменениями, внесенными совместным приказом Министра внутренних дел РК от 14.02.2017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Результаты мониторинга: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срока, установленного в запросе о представлении информации, отчетности, сведений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информации, отчетности, сведений согласно запросу или представление недостоверной информации, отчетности, сведений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проведения занятий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 – на праве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 технических средств, предусмотренных учебными программами и учебными планами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 документов, подтверждающих учебную деятельность и трудовую деятельность (трудовая книжка; или трудовой договор с отметкой работодателя о дате и основании его прекращения;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договора; или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 или архивная справка, содержащая сведения о трудовой деятельности работника))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учредителей (участников), руководителей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филиалов, медицинского документа, подтверждающего факт нахождения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имеют судимости за совершение преступления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являются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Особенной части Уголовного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являются лица в отношении которых в течение одного года до принятия на должность за совершение уголовного проступка вынесен обвинительный приговор суда или в течение одного года до принятия на должность не освобождены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привлеченные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уволенные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являются иностранные юридические лица, юридические лица с иностранным участием, иностранцы, а также лица без гражданства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служебного оружия и патронов к нему следующим видам, типам, моделям и количеству,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единиц нарезного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 единиц нарезного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7 единиц гладкоствольного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7 единиц гладкоствольного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5 единиц бесствольного травматического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5 единиц электрического оружия.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боеприпасов устанавливаются из расчета: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- 18 патронов на обучаемого на каждый вид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- 500 патронов на обучаемого за весь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- 20 патронов на одного владельца гражданского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оружия-8 патронов на одну единицу оружия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требованиям законодательства Республики Казахстан, выявленных в ходе проводимых правоохранительными и специальными государственными органами оперативно – профилактических мероприятий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Результаты предыдущей проверки: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проведения занятий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стрелкового тира для проведения занятий по огневой 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 – на праве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и технических средств, предусмотренных учебными программами и учебными планами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 документов, подтверждающих учебную деятельность и трудовую деятельность (трудовая книжка; или трудовой договор с отметкой работодателя о дате и основании его прекращения;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договора; или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 или архивная справка, содержащая сведения о трудовой деятельности работника))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учредителей (участников), руководителей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филиалов,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имеют судимости за совершение преступления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Особенной части Уголовного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могут являться лица в отношении которых в течение одного года до принятия на должность за совершение уголовного проступка вынесен обвинительный приговор суда или в течение одного года до принятия на должность освобождены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привлеченные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уволенные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являются иностранные юридические лица, юридические лица с иностранным участием, иностранцы, а также лица без гражданства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служебного оружия и патронов к нему следующим видам, типам, моделям и количеству,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единиц нарезного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 единиц нарезного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7 единиц гладкоствольного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7 единиц гладкоствольного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5 единиц бесствольного травматического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5 единиц электрического оружия.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боеприпасов устанавливаются из расчета: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- 18 патронов на обучаемого на каждый вид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- 500 патронов на обучаемого за весь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- 20 патронов на одного владельца гражданского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- 8 патронов на одну единицу оружия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Наличие неблагоприятных происшествий, возникших по вине проверяемого субъекта: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уголовного дела в отношении работника, руководителя, учредителя (участника) проверяемого субъекта или самого проверяемого субъекта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административного дела в отношении работника, руководителя, учредителя (участника) проверяемого субъекта или самого проверяемого субъекта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Утрата, потеря служебного и гражданского оружия, специальных средств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подтвержденных жалоб и обращений: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иной формы контроля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Анализ публикаций и освещений в средствах массовой информации: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качества, оказываемого проверяемым субъектом услуг в средствах массовой информации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в средствах массовой информации, с выявлением неблагоприятных происшествий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организации,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монтажу,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наладке и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сигнализации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Субъективные критерии в редакции совместного приказа Министра внутренних дел РК от 14.02.2017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опубликования).</w:t>
      </w:r>
    </w:p>
    <w:bookmarkStart w:name="z1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деятельности по монтажу, наладке и техническому обслуживанию средств охранной сигнализации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1383"/>
        <w:gridCol w:w="292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предыдущей проверки: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листах)</w:t>
            </w:r>
          </w:p>
          <w:bookmarkEnd w:id="32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сигнализации,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имеет непогашенной или неснятой в установленном законом порядке судимости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являются гражданами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не имеют непогашенной или неснятой в установленном законом порядке судимости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имеет непогашенной или неснятой в установленном законом порядке судимости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лицом, осуществляющим деятельность по монтажу, наладке и техническому обслуживанию средств охранной сигнализации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2.Наличие неблагоприятных происшествий, возникших по вине проверяемого субъекта:</w:t>
            </w:r>
          </w:p>
          <w:bookmarkEnd w:id="49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уголовного дела в отношении работника, руководителя, проверяемого субъекта или самого проверяемого субъекта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административного дела в отношении работника, руководителя проверяемого субъекта или самого проверяемого субъекта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3.Наличие подтвержденных жалоб и обращений:</w:t>
            </w:r>
          </w:p>
          <w:bookmarkEnd w:id="52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иной формы контроля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4.Анализ публикаций и освещений в средствах массовой информации:</w:t>
            </w:r>
          </w:p>
          <w:bookmarkEnd w:id="54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качества, оказываемого проверяемым субъектом услуг в средствах массовой информации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6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в средствах массовой информации, с выявлением неблагоприятных происшествий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5.Результаты проводимых правоохранительными и специальными государственными органами оперативно-профилактических мероприятий:</w:t>
            </w:r>
          </w:p>
          <w:bookmarkEnd w:id="57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нарушения требований законодательства Республики Казахстан в области охранной деятельности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6.Результаты иных форм контроля:</w:t>
            </w:r>
          </w:p>
          <w:bookmarkEnd w:id="59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сигнализации,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субъекта медицинского документа, подтверждающего факт нахождения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имеет непогашенную или неснятую в установленном законом порядке судимость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субъекта являются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6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не являются гражданами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субъекта медицинского документа, подтверждающего факт нахождения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имеют непогашенную или неснятую в установленном законом порядке судимость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9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субъекта являются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медицинского документа, подтверждающего факт нахождения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имеет непогашенную или неснятую в установленном законом порядке судимость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лицом, осуществляющим деятельность по монтажу, наладке и техническому обслуживанию средств охранной сигнализации являются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Проверочный лист в редакции совместного приказа Министра внутренних дел РК от 14.02.2017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      в сфере частного предпринимательства за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деятельностью, в отношении юридических лиц,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охранной деятельностью</w:t>
      </w:r>
    </w:p>
    <w:bookmarkEnd w:id="76"/>
    <w:bookmarkStart w:name="z1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ИИН, БИН проверяемого субъекта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828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(в том числе филиала и представительства) документа, подтверждающего высшее юридическое образование или стаж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гражданином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подготовки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курсов повышения квалификации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  <w:bookmarkEnd w:id="8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имеет судимости за совершение преступления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</w:t>
            </w:r>
          </w:p>
          <w:bookmarkEnd w:id="8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  <w:bookmarkEnd w:id="8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в отношении которых в течение одного года до принятия на должность руководителя вынесен обвинительный приговор суда за совершение уголовного проступка или в течение одного года до принятия на должность руководителя,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8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привлекался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был уволен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моложе 19 лет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являются гражданами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работников частной охранной организации, занимающих должности охранников не моложе 19 лет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свидетельства о прохождении подготовки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свидетельства о прохождении курсов повышения квалификации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17*</w:t>
            </w:r>
          </w:p>
          <w:bookmarkEnd w:id="9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имеют судимости за совершение преступления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годны по состоянию здоровья к занятию охранной деятельностью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  <w:bookmarkEnd w:id="9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  <w:bookmarkEnd w:id="9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в отношении которых в течение одного года до принятия на должность охранника вынесен обвинительный приговор суда за совершение уголовного проступка или в течение одного года до принятия на должность охранника,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21*</w:t>
            </w:r>
          </w:p>
          <w:bookmarkEnd w:id="10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привлекались к административной ответственности ранее в течение года до принятия на работу охранником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охранников, не были уволены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были уволены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документов, удостоверяющих их личность и принадлежность к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документа удостоверяющего личность охранников и принадлежность их к частной охранной организации следующим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140 "Об утверждении формы и образца документа охранника частной охранной организации":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-обложка удостоверения изготавливается из кожи, лидерина, винилискожи или белокрона синего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снаружи, на лицевой стороне размещена надпись: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вкладыш удостоверения выполнен типографским офсетным 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-вкладыш удостоверения состоит из двух половин - левой и правой, размером 95 х 65 мм каждая;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 водяными знаками), количество и степень защиты удостоверений согласовываются с Министерством внутренних дел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частной охранной организации письменного договора об оказании охранных услуг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документа, подтверждающего обязательное страхование работника, занимающего должность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охранников частной охранной организации соответствует следующим нормативам: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охране магистральных трубопроводов: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частной охранной организации, занимающими должности руководителя или охранника, не допущен факт совершения уголовного правонарушения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охранников частной охранной организации специальной одежды, соответствующих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зауженные к низу силуэта,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с брюками утепленными,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с полукомбинезоном утепленным,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футболка трикотажная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обувь утепленная,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Специальная одежда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книзу силуэта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Нагрудный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- 120x30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летних и зимних курток;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Наспинный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- 280x80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Нарукавный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летних и зимних курток на 120 мм ниже плечевого шва;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- членов Ассоциации охранных организаций Республики Казахстан, допускается ношение знака с логотипом Ассоциации, изготовленному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Знаки на головных уборах: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- 70 мм по горизонтали, 40 мм по вертикали;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- 60 мм, ширина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Знаки на одежде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знак наносится на левый рукав рубашек и пиджака на 120 мм ниже плечевого шва,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от 23 февраля 2015 года № 142 "Об утверждении образцов специальной одежды и Правил ее ношения работниками частной охранной организации, занимающими должность охранника"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 соблюдают следующие Правила ношения специальной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Специальная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специальной одежды осуществляется по общим эскизам, с учетом особенностей покроя соответствующей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"КУЗЕТ". Допускается указание фамилии и инициалов охранника, либо его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- ношение тулупов (шуб) и меховых унт;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специальную одежду (куртки) нагрудных и наспинных светоотражающих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 либо куртки с брюками с футболкой вместо рубашки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оказания охранными организациями, учрежденными национальными компаниями, охранных услуг третьим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не вправе быть одновременно учредителями, участниками и (или) собственниками более чем одной организации, занимающейся охранной деятельностью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может являться дочерним предприятием организации, осуществляющей иную деятельность, кроме охранной. Для учредителя (участника) субъекта данный вид деятельности должен быть основным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граждане, имеющие судимость за совершение преступления, а также юридические лица, в составе учредителей (участников) которых имеются указанные лица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общественные объединения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иностранные юридические лица, юридические лица с иностранным участием, иностранцы, а также лица без гражданства либо не имеют в доверительном управлении частную охранную организацию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помещения, предназначенного для хранения оружия и патронов к нему либо договора на их хранение в помещении (специально оборудованном хранилище), которое должно отвечать следующим требованиям, в случае использования ею служебного оружия: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каждая, с проложенной между ними стальной решеткой или кирпичной стенке толщиной не менее 120 мм, армированной металлической сеткой. В ранее построенных зданиях допускаются перегородки из досок, усиленные стальными решетками;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иметь две двери, при этом наружную - дощатую однопольную толщиной не менее 40 мм, обитую с двух сторон оцинкованной кровельной сталью с загибом краев листа на торец двери, внутреннюю - решетчатую стальную. Наружная дверь должна запираться на два внутренних замка и опечатываться или опломбироваться, внутренняя решетчатая дверь - запираться на внутренний или навесной замок. Обрамление дверного проема оружейной комнаты (дверная коробка) выполняется из стального профиля. В ранее построенных зданиях допускаются деревянные коробки, усиленные уголком размером 30х40 мм, толщиной не менее 5 мм, вмонтированные в стену не менее чем десятью штырями из арматурной стали диаметром 10-12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сталью, ставнями. Концы прутьев решеток заделываются в стену на глубину не менее 80 мм и заливаются бетоном. Ставни оконных проемов должны запираться на навесные замки. 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патроны, а также на появление человека внутри помещения. Эти помещения должны быть переданы под охрану с подключением сигнализации на пульты централизованного наблюдения фирм-операторов, имеющих выносные рабочие места в дежурных частях органов внутренних дел. Допускается прокладка шлейфов охранной сигнализации в трубах только внутри помещения по железобетонным и бетонным строительным конструкциям;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в комнате для хранения оружия и патронов к нему необходимо иметь противопожарные средства, опись имущества, в которую заносится количество шкафов, металлических ящиков с указанием их номеров и какой печатью они опечатываются;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 оружейной комнаты и металлических шкафов (сейфов) с оружием и патронами должно быть два комплекта ключей. Один комплект ключей постоянно находится у лица, ответственного за сохранность оружия и патронов к нему, второй - в опечатанном пенале у руководителя организации, на имя которого выдано разрешение на хранение. Запрещается оставлять ключи от оружейной комнаты, металлических шкафов (сейфов) с оружием и патронами в столах и иных доступных для посторонних лиц местах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 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 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(должность)(подпись) (фамилия, имя, отчество (при его наличии)</w:t>
      </w:r>
    </w:p>
    <w:bookmarkEnd w:id="121"/>
    <w:bookmarkStart w:name="z2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</w:t>
      </w:r>
    </w:p>
    <w:bookmarkEnd w:id="122"/>
    <w:bookmarkStart w:name="z2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Сведения, получаемые из соответствующих государственных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Проверочный лист в редакции совместного приказа Министра внутренних дел РК от 14.02.2017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специализированны</w:t>
      </w:r>
      <w:r>
        <w:rPr>
          <w:rFonts w:ascii="Times New Roman"/>
          <w:b/>
          <w:i w:val="false"/>
          <w:color w:val="000000"/>
          <w:sz w:val="28"/>
        </w:rPr>
        <w:t>х учебных центров по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повышению квалификации работников, занимающих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руководителя и охранника в частной охранной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отношении юридических лиц, занимающихся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специализированных учебных центров по подготовке и повышению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квалификации работников, занимающих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руководителя и охранника в частной охранной организации</w:t>
      </w:r>
    </w:p>
    <w:bookmarkEnd w:id="124"/>
    <w:bookmarkStart w:name="z2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ИИН, БИН проверяемого субъекта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962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6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помещения для проведения занятий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стрелкового тира для проведения занятий по огневой 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юридических лиц - на праве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и технических средств, предусмотренных учебными программами и учебными планами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 документов, подтверждающих учебную деятельность и трудовую деятельность (трудовая книжка; или трудовой договор с отметкой работодателя о дате и основании его прекращения;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договора; или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 или архивная справка, содержащая сведения о трудовой деятельности работника)).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учредителей (участников), руководителей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филиалов,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  <w:bookmarkEnd w:id="133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имеют судимости за совершение преступления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</w:t>
            </w:r>
          </w:p>
          <w:bookmarkEnd w:id="134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  <w:bookmarkEnd w:id="135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могут являться лица, в отношении которых в течение одного года до принятия на должность вынесен обвинительный приговор суда за совершение уголовного проступка или в течение одного года до принятия на должность освобождены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136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привлекались к административной ответственности ранее в течение года до принятия на должность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уволенные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иностранные юридические лица, юридические лица с иностранным участием, иностранцы, а также лица без гражданства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служебного оружия и патронов к нему следующим видам, типам, моделям и количеству,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единиц нарезного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 единиц нарезного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7 единиц гладкоствольного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7 единиц гладкоствольного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5 единиц бесствольного травматического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5 единиц электрического оружия.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Нормы боеприпасов устанавливаются из расчета: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- 18 патронов на обучаемого на каждый вид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- 500 патронов на обучаемого за весь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- 20 патронов на одного владельца гражданского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оружия-8 патронов на одну единицу оружия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 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 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(должность)(подпись) (фамилия, имя, отчество (при его наличии)</w:t>
      </w:r>
    </w:p>
    <w:bookmarkEnd w:id="141"/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 </w:t>
      </w:r>
    </w:p>
    <w:bookmarkEnd w:id="142"/>
    <w:bookmarkStart w:name="z2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Сведения, получаемые из соответствующих государственных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Проверочный лист в редакции совместного приказа Министра внутренних дел РК от 14.02.2017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03.03.2017 № 106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</w:t>
      </w:r>
      <w:r>
        <w:rPr>
          <w:rFonts w:ascii="Times New Roman"/>
          <w:b/>
          <w:i w:val="false"/>
          <w:color w:val="000000"/>
          <w:sz w:val="28"/>
        </w:rPr>
        <w:t>ринимательства за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монтажу, наладке и техническому обслуживанию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охранной сигнализации, в отношении физических и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лиц, занимающихся монтажом, наладкой и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обслуживанием средств охранной сигнализации</w:t>
      </w:r>
    </w:p>
    <w:bookmarkEnd w:id="144"/>
    <w:bookmarkStart w:name="z2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№)</w:t>
      </w:r>
    </w:p>
    <w:bookmarkEnd w:id="145"/>
    <w:bookmarkStart w:name="z2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ИИН, БИН проверяемого субъекта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111"/>
        <w:gridCol w:w="358"/>
        <w:gridCol w:w="358"/>
        <w:gridCol w:w="359"/>
        <w:gridCol w:w="35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47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юридических лиц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специалиста, производящего работы по монтажу, наладке и техническому обслуживанию средств охранной сигнализации (далее – субъект),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гражданином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  <w:bookmarkEnd w:id="153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имеет непогашенной или неснятой в установленном законом порядке судимости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  <w:bookmarkEnd w:id="154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являются гражданами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6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157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не имеют непогашенной или неснятой в установленном законом порядке судимости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  <w:bookmarkEnd w:id="158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физических лиц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является гражданином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2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15*</w:t>
            </w:r>
          </w:p>
          <w:bookmarkEnd w:id="163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имеет непогашенной или неснятой в установленном законом порядке судимости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</w:t>
            </w:r>
          </w:p>
          <w:bookmarkEnd w:id="164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лицом, осуществляющим деятельность по монтажу, наладке и техническому обслуживанию средств охранной сигнализации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 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 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</w:p>
    <w:bookmarkEnd w:id="165"/>
    <w:bookmarkStart w:name="z2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</w:t>
      </w:r>
    </w:p>
    <w:bookmarkEnd w:id="166"/>
    <w:bookmarkStart w:name="z2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67"/>
    <w:bookmarkStart w:name="z2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* Сведения, получаемые из соответствующих государственных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 через шлюз "электронного правительства".</w:t>
      </w:r>
    </w:p>
    <w:bookmarkEnd w:id="168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