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3c59" w14:textId="e683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технических вспомогательных (компенсаторных) средств и специальных средств передвижения осужденным с инвалидностью, отбывающим наказание в учреждениях и находящимся под стражей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28 декабря 2015 года № 1088. Зарегистрирован в Министерстве юстиции Республики Казахстан 25 февраля 2016 года № 13238.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внутренних дел РК от 26.08.2022 </w:t>
      </w:r>
      <w:r>
        <w:rPr>
          <w:rFonts w:ascii="Times New Roman"/>
          <w:b w:val="false"/>
          <w:i w:val="false"/>
          <w:color w:val="ff0000"/>
          <w:sz w:val="28"/>
        </w:rPr>
        <w:t>№ 700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5 июля 2014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внутренних дел РК от 09.10.2019 </w:t>
      </w:r>
      <w:r>
        <w:rPr>
          <w:rFonts w:ascii="Times New Roman"/>
          <w:b w:val="false"/>
          <w:i w:val="false"/>
          <w:color w:val="000000"/>
          <w:sz w:val="28"/>
        </w:rPr>
        <w:t>№ 873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технических вспомогательных (компенсаторных) средств и специальных средств передвижения осужденным с инвалидностью, отбывающим наказание в учреждениях и находящимся под стражей.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внутренних дел РК от 26.08.2022 </w:t>
      </w:r>
      <w:r>
        <w:rPr>
          <w:rFonts w:ascii="Times New Roman"/>
          <w:b w:val="false"/>
          <w:i w:val="false"/>
          <w:color w:val="000000"/>
          <w:sz w:val="28"/>
        </w:rPr>
        <w:t>№ 700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(Бердалин Б.М.) обеспечить: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информационно-правовую систему "Әділет";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Республиканское государственное предприятие на праве хозяйственного ведения "Республиканской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внутренних дел Республики Казахстан и на интранет-портале государственных органов;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2), 3) и 4) настоящего приказа.</w:t>
      </w:r>
    </w:p>
    <w:bookmarkEnd w:id="7"/>
    <w:bookmarkStart w:name="z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Бисенкулова Б.Б.</w:t>
      </w:r>
    </w:p>
    <w:bookmarkEnd w:id="8"/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Т. Дуйсенова  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января 2016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1088</w:t>
            </w:r>
          </w:p>
        </w:tc>
      </w:tr>
    </w:tbl>
    <w:bookmarkStart w:name="z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технических вспомогательных (компенсаторных) средств и специальных средств передвижения осужденным с инвалидностью, отбывающим наказание в учреждениях и находящимся под стражей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внутренних дел РК от 26.08.2022 </w:t>
      </w:r>
      <w:r>
        <w:rPr>
          <w:rFonts w:ascii="Times New Roman"/>
          <w:b w:val="false"/>
          <w:i w:val="false"/>
          <w:color w:val="ff0000"/>
          <w:sz w:val="28"/>
        </w:rPr>
        <w:t>№ 700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предоставления технических вспомогательных (компенсаторных) средств и специальных средств передвижения осужденным с инвалидностью, отбывающим наказание в учреждениях и находящимся под стражей (далее – Правила), определяют порядок организации оформления и предоставления технических вспомогательных (компенсаторных) средств и специальных средств передвижения в соответствии с индивидуальной программой абилитации и реабилитации лица с инвалидностью.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внутренних дел РК от 29.12.2023 </w:t>
      </w:r>
      <w:r>
        <w:rPr>
          <w:rFonts w:ascii="Times New Roman"/>
          <w:b w:val="false"/>
          <w:i w:val="false"/>
          <w:color w:val="00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8"/>
    <w:bookmarkStart w:name="z10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средства передвижения – вид технической помощи, обеспечивающей передвижение лица с инвалидностью;</w:t>
      </w:r>
    </w:p>
    <w:bookmarkEnd w:id="19"/>
    <w:bookmarkStart w:name="z10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осужденный с инвалидностью – лицо, имеющее нарушение здоровья со стойким расстройством функций организма, обусловленное заболеваниями, увечьями (ранениями, травмами, контузиями), их последствиями, нарушениями, которое приводит к ограничению жизнедеятельности и необходимости его социальной защиты;</w:t>
      </w:r>
    </w:p>
    <w:bookmarkEnd w:id="20"/>
    <w:bookmarkStart w:name="z11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инвалидность – степень ограничения жизнедеятельности человека вследствие нарушения здоровья со стойким расстройством функций организма;</w:t>
      </w:r>
    </w:p>
    <w:bookmarkEnd w:id="21"/>
    <w:bookmarkStart w:name="z11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индивидуальная программа абилитации и реабилитации лица с инвалидностью (далее – индивидуальная программа) – документ, определяющий конкретные объемы, виды и сроки проведения абилитации и реабилитации лица с инвалидностью на основе его индивидуальных потребностей;</w:t>
      </w:r>
    </w:p>
    <w:bookmarkEnd w:id="22"/>
    <w:bookmarkStart w:name="z11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технические вспомогательные (компенсаторные) средства (далее – ТСР) – протезно-ортопедические средства – средства, замещающие отсутствующие конечности или другие части тела, компенсирующие нарушенные или утраченные функции организма вследствие заболевания или повреждения здоровья;</w:t>
      </w:r>
    </w:p>
    <w:bookmarkEnd w:id="23"/>
    <w:bookmarkStart w:name="z11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сурдотехнические средства – технические средства для коррекции и компенсации нарушений слуха, а также усиливающие звук средства связи и передачи информации;</w:t>
      </w:r>
    </w:p>
    <w:bookmarkEnd w:id="24"/>
    <w:bookmarkStart w:name="z11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тифлотехнические средства – технические средства, направленные на коррекцию и компенсацию утраченных возможностей лиц с инвалидностью в результате нарушения зрения;</w:t>
      </w:r>
    </w:p>
    <w:bookmarkEnd w:id="25"/>
    <w:bookmarkStart w:name="z11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обязательные гигиенические средства – средства, предназначенные для отправления естественных физиологических нужд и потребностей;</w:t>
      </w:r>
    </w:p>
    <w:bookmarkEnd w:id="26"/>
    <w:bookmarkStart w:name="z11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медико-социальная экспертиза (далее – МСЭ) - оценка ограничений жизнедеятельности освидетельствуемого лица, вызванных стойким расстройством функций организма с установлением (неустановлением) инвалидности и (или) степени утраты трудоспособности, а также определение его потребностей в мерах социальной защиты.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внутренних дел РК от 29.12.2023 </w:t>
      </w:r>
      <w:r>
        <w:rPr>
          <w:rFonts w:ascii="Times New Roman"/>
          <w:b w:val="false"/>
          <w:i w:val="false"/>
          <w:color w:val="00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технических вспомогательных (компенсаторных) средств и специальных средств передвижения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Установление инвалидности и степени утраты трудоспособности, а также определение потребностей освидетельствуемого лица в мерах социальной защиты проводятся путем проведения МСЭ.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МСЭ проводится территориальными подразделениями Комитета труда и социальной защиты Министерства труда и социальной защиты населения Республики Казахстан (далее – территориальные подразделения).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внутренних дел РК от 29.12.2023 </w:t>
      </w:r>
      <w:r>
        <w:rPr>
          <w:rFonts w:ascii="Times New Roman"/>
          <w:b w:val="false"/>
          <w:i w:val="false"/>
          <w:color w:val="00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проведения МСЭ является направление врачебно-консультативной комиссии медицинской организацией, расположенной в учреждении уголовно-исполнительной системы (далее – медицинская организация) с целью:</w:t>
      </w:r>
    </w:p>
    <w:bookmarkEnd w:id="30"/>
    <w:bookmarkStart w:name="z11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первичного освидетельствования при стойких нарушениях функций организма;</w:t>
      </w:r>
    </w:p>
    <w:bookmarkEnd w:id="31"/>
    <w:bookmarkStart w:name="z11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повторного освидетельствования (переосвидетельствования).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внутренних дел РК от 29.12.2023 </w:t>
      </w:r>
      <w:r>
        <w:rPr>
          <w:rFonts w:ascii="Times New Roman"/>
          <w:b w:val="false"/>
          <w:i w:val="false"/>
          <w:color w:val="00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Медицинская организация проводит комплекс диагностических, лечебных и реабилитационных мероприятий, подтверждающих стойкое нарушение функций организма, приводящее к ограничению жизнедеятельности, обусловленное заболеваниями, последствиями травм и дефектами.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внутренних дел РК от 29.12.2023 </w:t>
      </w:r>
      <w:r>
        <w:rPr>
          <w:rFonts w:ascii="Times New Roman"/>
          <w:b w:val="false"/>
          <w:i w:val="false"/>
          <w:color w:val="00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установления у осужденного стойких нарушений функций организма медицинская организация формирует и представляет в территориальные подразделения по месту дислокации учреждения УИС документы на освидетельствуемое лицо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труда и социальной защиты населения Республики Казахстан от 29 июня 2023 года №260"Об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32922).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внутренних дел РК от 29.12.2023 </w:t>
      </w:r>
      <w:r>
        <w:rPr>
          <w:rFonts w:ascii="Times New Roman"/>
          <w:b w:val="false"/>
          <w:i w:val="false"/>
          <w:color w:val="00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Медицинская организация с учетом очередного срока переосвидетельствования направляет в территориальное подразделение Комитета труда и социальной защиты по месту дислокации документы на переосвидетельствование (повторное освидетельствование) на осужденного с инвалидностью.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Вновь прибывшие в учреждения УИС осужденные с инвалидностью подлежат переосвидетельствованию с учетом очередного срока переосвидетельствования.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внутренних дел РК от 29.12.2023 </w:t>
      </w:r>
      <w:r>
        <w:rPr>
          <w:rFonts w:ascii="Times New Roman"/>
          <w:b w:val="false"/>
          <w:i w:val="false"/>
          <w:color w:val="00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МСЭ освидетельствуемого (переосвидетельствуемого) лица проводится в учреждениях и следственных изоляторах УИС.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МСЭ присутствие осужденного обязательно.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проведении МСЭ осужденного администрация учреждения УИС обеспечивает сопровождение и безопасность представителей территориальных подразделений.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внутренних дел РК от 29.12.2023 </w:t>
      </w:r>
      <w:r>
        <w:rPr>
          <w:rFonts w:ascii="Times New Roman"/>
          <w:b w:val="false"/>
          <w:i w:val="false"/>
          <w:color w:val="00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освидетельствовании лица с выраженным нарушением слуха и речи (глухота, тугоухость IV степени, глухонемота) администрация учреждения обеспечивает участие специалиста жестового языка (сурдопереводчик).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освидетельствования осужденного, МСЭ выносится заключение об установлении или отказа в инвалидности, которое выдается представителям администрации учреждения УИС.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Обеспечение техническими вспомогательными (компенсаторными) средствами и специальными средствами передвижения осужденных лиц с инвалидностью осуществляется в соответствии с приказами Заместителя Премьер-Министра - Министра труда и социальной защиты населения Республики Казахстан:</w:t>
      </w:r>
    </w:p>
    <w:bookmarkEnd w:id="41"/>
    <w:bookmarkStart w:name="z12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30 июня 2023 года № 284 "Об утверждении Классификатора технических вспомогательных (компенсаторных) средств, специальных средств передвижения и услуг, предоставляемых лицам с инвалидностью"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32984</w:t>
      </w:r>
      <w:r>
        <w:rPr>
          <w:rFonts w:ascii="Times New Roman"/>
          <w:b w:val="false"/>
          <w:i w:val="false"/>
          <w:color w:val="000000"/>
          <w:sz w:val="28"/>
        </w:rPr>
        <w:t>) (далее – приказ № 284);</w:t>
      </w:r>
    </w:p>
    <w:bookmarkEnd w:id="42"/>
    <w:bookmarkStart w:name="z12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30 июня 2023 года № 287 "Об утверждении Правил обеспечения лиц с инвалидностью протезно-ортопедической помощью, техническими вспомогательными (компенсаторными) средствами, специальными средствами передвижения в соответствии с индивидуальной программой абилитации и реабилитации лица с инвалидностью, включая сроки их замены"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32993</w:t>
      </w:r>
      <w:r>
        <w:rPr>
          <w:rFonts w:ascii="Times New Roman"/>
          <w:b w:val="false"/>
          <w:i w:val="false"/>
          <w:color w:val="000000"/>
          <w:sz w:val="28"/>
        </w:rPr>
        <w:t>) (далее – приказ № 287);</w:t>
      </w:r>
    </w:p>
    <w:bookmarkEnd w:id="43"/>
    <w:bookmarkStart w:name="z12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Осужденные с инвалидностью наряду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17 ноября 2014 года № 819 "Об утверждении Правил внутреннего распорядка учреждений уголовно-исполнительной системы" (зарегистрирован в Реестре государственной регистрации нормативных правовых актов под № 9984), имеют при себе технические вспомогательные (компенсаторные) средства и специальные средства передвижения по Перечню технических вспомогательных (компенсаторных) средств и специальных средств передвижения, предоставляемых и разрешенных иметь при себе осужденным с инвалидностью, отбывающим наказание в учреждениях и находящимся под стражей,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внутренних дел РК от 29.12.2023 </w:t>
      </w:r>
      <w:r>
        <w:rPr>
          <w:rFonts w:ascii="Times New Roman"/>
          <w:b w:val="false"/>
          <w:i w:val="false"/>
          <w:color w:val="00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Обеспечение протезно-ортопедическими средствами всех видов и их ремонт, сурдотехническими, тифлотехническими и обязательными гигиеническими средствами, а также специальными средствами передвижения производится согласно индивидуальной программе за счет средств государственного бюджета или самого осужденного по месту отбывания наказания.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умышленной порчи осужденным с инвалидностью, протезно-ортопедических средств всех видов, сурдотехнических, тифлотехнических средств и специальных средств передвижения их ремонт, обеспечение осуществляется за счет средств самого осужденного или их родственников.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приказом Министра внутренних дел РК от 29.12.2023 </w:t>
      </w:r>
      <w:r>
        <w:rPr>
          <w:rFonts w:ascii="Times New Roman"/>
          <w:b w:val="false"/>
          <w:i w:val="false"/>
          <w:color w:val="00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Лица с инвалидностью от трудового увечья или профессионального заболевания, полученного по вине работодателя, в том числе во время отбывания наказания, обеспечиваются протезно-ортопедической помощью, ТСР и специальными средствами передвижения согласно индивидуальной программе за счет средств работодателя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приказа № 287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прекращении деятельности работодателя - индивидуального предпринимателя или ликвидации юридического лица, а также вступления в законную силу решения суда о признании его банкротом протезно-ортопедическая помощь, ТСР и специальными средствами передвижения лицам с инвалидностью, получившим трудовое увечье или профессиональное заболевание по вине работодателя, предоставляются за счет средств государственного бюджета.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внутренних дел РК от 29.12.2023 </w:t>
      </w:r>
      <w:r>
        <w:rPr>
          <w:rFonts w:ascii="Times New Roman"/>
          <w:b w:val="false"/>
          <w:i w:val="false"/>
          <w:color w:val="00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 по перечню,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 № 287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осужденных с инвалидностью, нуждающихся в протезно-ортопедической помощи, обеспечении сурдотехническими, тифлотехническими и обязательными гигиеническими средствами, а также специальными средствами передвижения за счет средств государственного бюджета, учреждениями УИС направляются в уполномоченные органы в области социальной защиты населения местных исполнительных органов городов республиканского значения, столицы, городов областного значения и районов по месту отбывания наказания.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внутренних дел РК от 29.12.2023 </w:t>
      </w:r>
      <w:r>
        <w:rPr>
          <w:rFonts w:ascii="Times New Roman"/>
          <w:b w:val="false"/>
          <w:i w:val="false"/>
          <w:color w:val="00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287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поставщиком услуг по оказанию протезно-ортопедической помощи определяется необходимость вызова осужденного с инвалидностью для амбулаторного или стационарного протезирования либо выполнения заказа в его отсутствие. При необходимости выезда осужденных на вывоз вызов высылается заблаговременно, первичное стационарное протезирование осуществляется в срок не более 20 рабочих дней.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Вторичное стационарное протезирование осуществляется в срок не более 7 рабочих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внутренних дел РК от 29.12.2023 </w:t>
      </w:r>
      <w:r>
        <w:rPr>
          <w:rFonts w:ascii="Times New Roman"/>
          <w:b w:val="false"/>
          <w:i w:val="false"/>
          <w:color w:val="00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получения вызова на амбулаторное или стационарное протезирование учреждения УИС обеспечивают доставку осужденного к поставщику услуг по оказанию протезно-ортопедической помощи и его охрану.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Учет осужденных с инвалидностью и выдача им технических вспомогательных (компенсаторных) средств и специальных средств передвижения ведется в журнале учета осужденных с инвалидностью, а также технических вспомогательных (компенсаторных) средств и специальных средств передвижения,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Учреждения УИС два раза в год представляют списки осужденных с инвалидностью, получивших технические вспомогательные (компенсаторные) средства и специальные средства передвижения, в Комитет уголовно-исполнительной системы Министерства внутренних дел Республики Казахстан (далее - МВД).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уголовно-исполнительной системы МВД осуществляет ведомственный контроль за соблюдением прав, свобод и законных интересов осужденных с инвалидностью, при предоставлении им технических вспомогательных (компенсаторных) средств и специальных средств передвижения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вспомогательных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(компенсаторных)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передвижения осужденным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инвалидностью, отбывающим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наказание в учреждениях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находящимся под стражей</w:t>
            </w:r>
          </w:p>
        </w:tc>
      </w:tr>
    </w:tbl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технических вспомогательных (компенсаторных) средств и специальных средств передвижения предоставляемых  и разрешенных иметь при себе осужденным с инвалидностью, отбывающим наказание в учреждениях и находящимся под стражей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Осужденные с инвалидностью, отбывающие наказание в учреждениях и находящиеся под стражей, имеют при себе следующие вещи и предметы: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Протезно-ортопедические средства: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протезы;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аппараты, туторы;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костыли, трости, ходунки;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корсеты, реклинаторы, головодержатели;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бандажи, лечебные пояса, детские профилактические штанишки;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ортопедическая обувь и вкладные приспособления (башмачки, супинаторы);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обувь на аппараты;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приспособление для надевания рубашек;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приспособление для надевания колгот;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приспособление для надевания носков;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приспособление (крючок) для застегивания пуговиц.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Сурдотехнические средства: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слуховые аппараты;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речевые процессоры к кохлеарным имплантам;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голосообразующий аппарат.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Тифлотехнические средства: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тифлотрости;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прибор для письма по системе Брайля;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грифель для письма по системе Брайля;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бумага для письма рельефно-точечным шрифтом;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термометр с речевым выходом;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тонометр с речевым выходом;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глюкометр с речевым выходом с тест-полосками;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говорящий самоучитель брайлевского шрифта;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азбука разборная по Брайлю;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нитковдеватели, иглы швейные для лиц с инвалидностью с нарушениями зрения.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Специальные средства передвижения: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кресла-коляски комнатные;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кресла-коляски прогулочные.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Обязательные гигиенические средства: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мочеприемники;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калоприемники;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подгузники;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впитывающие простыни (пеленки);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катетер;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паста-герметик для защиты и выравнивания кожи вокруг стомы;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крем защитный;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порошок (пудра) абсорбирующий;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нейтрализатор запаха;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очиститель для кожи;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кресло-стул с санитарным оснащением.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вспомогательных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(компенсаторных)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средств передвижения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осужденным с инвалидностью,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отбывающим наказание в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находящимся под стражей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осужденных с инвалидностью, а также получивших технические вспомогательные (компенсаторные) средства и специальные средства передвижения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внутренних дел РК от 29.12.2023 </w:t>
      </w:r>
      <w:r>
        <w:rPr>
          <w:rFonts w:ascii="Times New Roman"/>
          <w:b w:val="false"/>
          <w:i w:val="false"/>
          <w:color w:val="ff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Фамилиия, имя, отчество (при его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группы инвалидности, причина инвалидности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присвоения и срок инвалидности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переосвидетельствования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техническими вспомогательными (компенсаторными) средствами и специальными средствами передвижения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