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427d" w14:textId="f9f4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Правления Национального Банка Республики Казахстан по вопросам наличного денежного обращения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декабря 2015 года № 230. Зарегистрирован в Министерстве юстиции Республики Казахстан 29 февраля 2016 года № 13316.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в целях совершенствования нормативных правовых актов Республики Казахстан по вопросам наличного денежного обращения в Республике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постановлений Правления Национального Банка Республики Казахстан по вопросам наличного денежного обращения в Республике Казахстан, в которые вносятся изменения,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(Балахметов А.А.)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Департаментом правового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официальном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января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2015 года № 230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постановлений Правления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по вопросам наличного денежного обращения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Казахстан, в которые вносятся изменения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Национального Банка РК от 29.11.2019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29.11.2017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2014 года № 250 "Об установлении периода параллельного обращения банкнот номиналом 1000 тенге образца 2006 года и образца 2014 года" (зарегистрированное в Реестре государственной регистрации нормативных правовых актов под № 10205) следующее изменение: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банки второго уровня и Национальный оператор почты:".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