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e05c" w14:textId="d7ae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предъявляемых к деятельности по лицензированию, экспорта и импорта продукции и перечень документов, подтверждающих соответствие 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29 сентября 2015 года № 949. Зарегистрирован в Министерстве юстиции Республики Казахстан 18 марта 2016 года № 13512. Утратил силу приказом Министра индустрии и инфраструктурного развития Республики Казахстан от 9 июня 2023 года № 425.</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09.06.2023 </w:t>
      </w:r>
      <w:r>
        <w:rPr>
          <w:rFonts w:ascii="Times New Roman"/>
          <w:b w:val="false"/>
          <w:i w:val="false"/>
          <w:color w:val="ff0000"/>
          <w:sz w:val="28"/>
        </w:rPr>
        <w:t>№ 425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деятельности по лицензированию экспорта и импорта продукции и перечень документов, подтверждающих соответствие им.</w:t>
      </w:r>
    </w:p>
    <w:bookmarkEnd w:id="1"/>
    <w:bookmarkStart w:name="z3"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 А.К.)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 Министра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__________________Б. Султанов   </w:t>
      </w:r>
    </w:p>
    <w:p>
      <w:pPr>
        <w:spacing w:after="0"/>
        <w:ind w:left="0"/>
        <w:jc w:val="both"/>
      </w:pPr>
      <w:r>
        <w:rPr>
          <w:rFonts w:ascii="Times New Roman"/>
          <w:b w:val="false"/>
          <w:i w:val="false"/>
          <w:color w:val="000000"/>
          <w:sz w:val="28"/>
        </w:rPr>
        <w:t>
      25 января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__________________И. Тасмагамбетов   </w:t>
      </w:r>
    </w:p>
    <w:p>
      <w:pPr>
        <w:spacing w:after="0"/>
        <w:ind w:left="0"/>
        <w:jc w:val="both"/>
      </w:pPr>
      <w:r>
        <w:rPr>
          <w:rFonts w:ascii="Times New Roman"/>
          <w:b w:val="false"/>
          <w:i w:val="false"/>
          <w:color w:val="000000"/>
          <w:sz w:val="28"/>
        </w:rPr>
        <w:t>
      11 января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иностранных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__________________Е. Идрисов   </w:t>
      </w:r>
    </w:p>
    <w:p>
      <w:pPr>
        <w:spacing w:after="0"/>
        <w:ind w:left="0"/>
        <w:jc w:val="both"/>
      </w:pPr>
      <w:r>
        <w:rPr>
          <w:rFonts w:ascii="Times New Roman"/>
          <w:b w:val="false"/>
          <w:i w:val="false"/>
          <w:color w:val="000000"/>
          <w:sz w:val="28"/>
        </w:rPr>
        <w:t>
      4 декабря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национальной   </w:t>
      </w:r>
    </w:p>
    <w:p>
      <w:pPr>
        <w:spacing w:after="0"/>
        <w:ind w:left="0"/>
        <w:jc w:val="both"/>
      </w:pPr>
      <w:r>
        <w:rPr>
          <w:rFonts w:ascii="Times New Roman"/>
          <w:b w:val="false"/>
          <w:i w:val="false"/>
          <w:color w:val="000000"/>
          <w:sz w:val="28"/>
        </w:rPr>
        <w:t xml:space="preserve">
      безопасности Республики Казахстан   </w:t>
      </w:r>
    </w:p>
    <w:p>
      <w:pPr>
        <w:spacing w:after="0"/>
        <w:ind w:left="0"/>
        <w:jc w:val="both"/>
      </w:pPr>
      <w:r>
        <w:rPr>
          <w:rFonts w:ascii="Times New Roman"/>
          <w:b w:val="false"/>
          <w:i w:val="false"/>
          <w:color w:val="000000"/>
          <w:sz w:val="28"/>
        </w:rPr>
        <w:t xml:space="preserve">
      __________________В. Жумаканов   </w:t>
      </w:r>
    </w:p>
    <w:p>
      <w:pPr>
        <w:spacing w:after="0"/>
        <w:ind w:left="0"/>
        <w:jc w:val="both"/>
      </w:pPr>
      <w:r>
        <w:rPr>
          <w:rFonts w:ascii="Times New Roman"/>
          <w:b w:val="false"/>
          <w:i w:val="false"/>
          <w:color w:val="000000"/>
          <w:sz w:val="28"/>
        </w:rPr>
        <w:t>
      28 декабря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__________________Е. Досаев   </w:t>
      </w:r>
    </w:p>
    <w:p>
      <w:pPr>
        <w:spacing w:after="0"/>
        <w:ind w:left="0"/>
        <w:jc w:val="both"/>
      </w:pPr>
      <w:r>
        <w:rPr>
          <w:rFonts w:ascii="Times New Roman"/>
          <w:b w:val="false"/>
          <w:i w:val="false"/>
          <w:color w:val="000000"/>
          <w:sz w:val="28"/>
        </w:rPr>
        <w:t>
      22 декабря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__________________К. Касымов   </w:t>
      </w:r>
    </w:p>
    <w:p>
      <w:pPr>
        <w:spacing w:after="0"/>
        <w:ind w:left="0"/>
        <w:jc w:val="both"/>
      </w:pPr>
      <w:r>
        <w:rPr>
          <w:rFonts w:ascii="Times New Roman"/>
          <w:b w:val="false"/>
          <w:i w:val="false"/>
          <w:color w:val="000000"/>
          <w:sz w:val="28"/>
        </w:rPr>
        <w:t>
      23 ноября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__________________В. Школьник   </w:t>
      </w:r>
    </w:p>
    <w:p>
      <w:pPr>
        <w:spacing w:after="0"/>
        <w:ind w:left="0"/>
        <w:jc w:val="both"/>
      </w:pPr>
      <w:r>
        <w:rPr>
          <w:rFonts w:ascii="Times New Roman"/>
          <w:b w:val="false"/>
          <w:i w:val="false"/>
          <w:color w:val="000000"/>
          <w:sz w:val="28"/>
        </w:rPr>
        <w:t>
      15 февраля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2015 года № 949</w:t>
            </w:r>
          </w:p>
        </w:tc>
      </w:tr>
    </w:tbl>
    <w:bookmarkStart w:name="z7" w:id="5"/>
    <w:p>
      <w:pPr>
        <w:spacing w:after="0"/>
        <w:ind w:left="0"/>
        <w:jc w:val="left"/>
      </w:pPr>
      <w:r>
        <w:rPr>
          <w:rFonts w:ascii="Times New Roman"/>
          <w:b/>
          <w:i w:val="false"/>
          <w:color w:val="000000"/>
        </w:rPr>
        <w:t xml:space="preserve"> Квалификационные требования, предъявляемые к деятельности по лицензированию экспорта и импорта продукции и перечень документов, подтверждающих соответствие им</w:t>
      </w:r>
    </w:p>
    <w:bookmarkEnd w:id="5"/>
    <w:p>
      <w:pPr>
        <w:spacing w:after="0"/>
        <w:ind w:left="0"/>
        <w:jc w:val="both"/>
      </w:pPr>
      <w:r>
        <w:rPr>
          <w:rFonts w:ascii="Times New Roman"/>
          <w:b w:val="false"/>
          <w:i w:val="false"/>
          <w:color w:val="ff0000"/>
          <w:sz w:val="28"/>
        </w:rPr>
        <w:t xml:space="preserve">
      Сноска. Квалификационные требования - в редакции приказа Министра индустрии и инфраструктурного развития РК от 28.05.2019 </w:t>
      </w:r>
      <w:r>
        <w:rPr>
          <w:rFonts w:ascii="Times New Roman"/>
          <w:b w:val="false"/>
          <w:i w:val="false"/>
          <w:color w:val="ff0000"/>
          <w:sz w:val="28"/>
        </w:rPr>
        <w:t>№ 333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 w:id="6"/>
    <w:p>
      <w:pPr>
        <w:spacing w:after="0"/>
        <w:ind w:left="0"/>
        <w:jc w:val="both"/>
      </w:pPr>
      <w:r>
        <w:rPr>
          <w:rFonts w:ascii="Times New Roman"/>
          <w:b w:val="false"/>
          <w:i w:val="false"/>
          <w:color w:val="000000"/>
          <w:sz w:val="28"/>
        </w:rPr>
        <w:t xml:space="preserve">
      Глава 1. Квалификационные требования и перечень документов, подтверждающих соответствие им, для лицензирования экспорта продукции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февраля 2008 года № 104 "Об утверждении номенклатуры (списка) продукции, подлежащей экспортному контролю".</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намерения сторон на осуществление внешнеторговой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Внешнеторговый договор (контракт), со всеми приложениями и (или) дополнениями к нему, а в случае отсутствия внешнеторгового договора (контракта) – иной документ, подтверждающий намерения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экспорте продукции военного назначения в условиях внешнеторгового договора (контракта) или иного документа, подтверждающего намерения сторон с импортером (конечным пользователем) необходимо предусмотреть предоставлении сертификата подтверждения доставки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намерения сторон по приобретению продукции, если в качестве заявителя выступает посредник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(контракт), со всеми приложениями и (или) дополнениями к нему, а в случае отсутствия договора (контракта) – иной документ, подтверждающий намерения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Предоставляются договора между участниками сделки, начиная от производителя в Республике Казахстан и до экспортера.</w:t>
            </w:r>
          </w:p>
          <w:p>
            <w:pPr>
              <w:spacing w:after="20"/>
              <w:ind w:left="20"/>
              <w:jc w:val="both"/>
            </w:pPr>
            <w:r>
              <w:rPr>
                <w:rFonts w:ascii="Times New Roman"/>
                <w:b w:val="false"/>
                <w:i w:val="false"/>
                <w:color w:val="000000"/>
                <w:sz w:val="20"/>
              </w:rPr>
              <w:t>
В случае экспорта продукции военного назначения Министерства обороны Республики Казахстан или его структурных подразделений предоставляются договора между всеми участниками сделки начиная от Министерства обороны Республики Казахстан или его структурных подразделений до экспортера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осуществление деятельности, связанной с обращением (использованием)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на осуществление соответствующего вида деятельности или действий (операций)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Республике Казахстан от 16 мая 2014 года "О разрешениях и уведомлениях"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заявитель выступает в качестве посредника, предоставляются также лицензии всех участников сделки в Республике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обязательства страны-получателя об использовании импортируемой из Республики Казахстан продукции только в заявленных целях и недопущении ее реэкспорта или передачи в третьи страны без согласия казахстанской стороны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конечного пользователя*, международный импортный сертификат или иной гарантийный документ, выданный компетентным органом страны-получателя с указанием:</w:t>
            </w:r>
          </w:p>
          <w:p>
            <w:pPr>
              <w:spacing w:after="20"/>
              <w:ind w:left="20"/>
              <w:jc w:val="both"/>
            </w:pPr>
            <w:r>
              <w:rPr>
                <w:rFonts w:ascii="Times New Roman"/>
                <w:b w:val="false"/>
                <w:i w:val="false"/>
                <w:color w:val="000000"/>
                <w:sz w:val="20"/>
              </w:rPr>
              <w:t>
наименования и количества товара;</w:t>
            </w:r>
          </w:p>
          <w:p>
            <w:pPr>
              <w:spacing w:after="20"/>
              <w:ind w:left="20"/>
              <w:jc w:val="both"/>
            </w:pPr>
            <w:r>
              <w:rPr>
                <w:rFonts w:ascii="Times New Roman"/>
                <w:b w:val="false"/>
                <w:i w:val="false"/>
                <w:color w:val="000000"/>
                <w:sz w:val="20"/>
              </w:rPr>
              <w:t>
номера и даты внешнеторгового контракта (договора) или иного документа отчуждения;</w:t>
            </w:r>
          </w:p>
          <w:p>
            <w:pPr>
              <w:spacing w:after="20"/>
              <w:ind w:left="20"/>
              <w:jc w:val="both"/>
            </w:pPr>
            <w:r>
              <w:rPr>
                <w:rFonts w:ascii="Times New Roman"/>
                <w:b w:val="false"/>
                <w:i w:val="false"/>
                <w:color w:val="000000"/>
                <w:sz w:val="20"/>
              </w:rPr>
              <w:t>
использования импортируемой продукции в заявленных целях;</w:t>
            </w:r>
          </w:p>
          <w:p>
            <w:pPr>
              <w:spacing w:after="20"/>
              <w:ind w:left="20"/>
              <w:jc w:val="both"/>
            </w:pPr>
            <w:r>
              <w:rPr>
                <w:rFonts w:ascii="Times New Roman"/>
                <w:b w:val="false"/>
                <w:i w:val="false"/>
                <w:color w:val="000000"/>
                <w:sz w:val="20"/>
              </w:rPr>
              <w:t>
недопущении реэкспорта продукции в третьи страны без согласия уполномоченного органа Республики Казахстан в сфере экспортного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конечного пользователя, международный импортный сертификат или иной гарантийный документ, выданный компетентным органом страны-получателя не представляется в случаях:</w:t>
            </w:r>
          </w:p>
          <w:p>
            <w:pPr>
              <w:spacing w:after="20"/>
              <w:ind w:left="20"/>
              <w:jc w:val="both"/>
            </w:pPr>
            <w:r>
              <w:rPr>
                <w:rFonts w:ascii="Times New Roman"/>
                <w:b w:val="false"/>
                <w:i w:val="false"/>
                <w:color w:val="000000"/>
                <w:sz w:val="20"/>
              </w:rPr>
              <w:t>
экспорта продукции, отнесенной к:</w:t>
            </w:r>
          </w:p>
          <w:p>
            <w:pPr>
              <w:spacing w:after="20"/>
              <w:ind w:left="20"/>
              <w:jc w:val="both"/>
            </w:pPr>
            <w:r>
              <w:rPr>
                <w:rFonts w:ascii="Times New Roman"/>
                <w:b w:val="false"/>
                <w:i w:val="false"/>
                <w:color w:val="000000"/>
                <w:sz w:val="20"/>
              </w:rPr>
              <w:t>
Категории 0;</w:t>
            </w:r>
          </w:p>
          <w:p>
            <w:pPr>
              <w:spacing w:after="20"/>
              <w:ind w:left="20"/>
              <w:jc w:val="both"/>
            </w:pPr>
            <w:r>
              <w:rPr>
                <w:rFonts w:ascii="Times New Roman"/>
                <w:b w:val="false"/>
                <w:i w:val="false"/>
                <w:color w:val="000000"/>
                <w:sz w:val="20"/>
              </w:rPr>
              <w:t>
Категории 1, 2, 3, 4, 5, 6, 7, 8, 9 (только для группы ядерных поставщиков) только для экспорта в ядерные государства в соответствии с Договором о нераспространении ядерного оружия от 12 июня 1968 года;</w:t>
            </w:r>
          </w:p>
          <w:p>
            <w:pPr>
              <w:spacing w:after="20"/>
              <w:ind w:left="20"/>
              <w:jc w:val="both"/>
            </w:pPr>
            <w:r>
              <w:rPr>
                <w:rFonts w:ascii="Times New Roman"/>
                <w:b w:val="false"/>
                <w:i w:val="false"/>
                <w:color w:val="000000"/>
                <w:sz w:val="20"/>
              </w:rPr>
              <w:t>
возврата продукции производителю с предоставлением подтверждающих документов о ввозе продукции на территорию Республики Казахстан;</w:t>
            </w:r>
          </w:p>
          <w:p>
            <w:pPr>
              <w:spacing w:after="20"/>
              <w:ind w:left="20"/>
              <w:jc w:val="both"/>
            </w:pPr>
            <w:r>
              <w:rPr>
                <w:rFonts w:ascii="Times New Roman"/>
                <w:b w:val="false"/>
                <w:i w:val="false"/>
                <w:color w:val="000000"/>
                <w:sz w:val="20"/>
              </w:rPr>
              <w:t xml:space="preserve">
экспорта категории 10 "Продукция, контролируемая в рамках национальной безопасности при экспорте и импорте, не охваченная категориями 0-9" (в области использования атомной энергии, а также пиротехника гражданского назначения)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5 февраля 2008 года № 104 "Об утверждении номенклатуры (списка) продукции, подлежащей экспортному контролю".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иностранного участника внешнеторговой сделки на осуществление посреднической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иностранного участника внешнеторговой сделки на осуществление посреднической деятельности с продукцией военного назначения, выданное уполномоченным государственным органом иностранного участника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иностранный участник внешнеторговой сделки выступает в качестве посредника.</w:t>
            </w:r>
          </w:p>
          <w:p>
            <w:pPr>
              <w:spacing w:after="20"/>
              <w:ind w:left="20"/>
              <w:jc w:val="both"/>
            </w:pPr>
            <w:r>
              <w:rPr>
                <w:rFonts w:ascii="Times New Roman"/>
                <w:b w:val="false"/>
                <w:i w:val="false"/>
                <w:color w:val="000000"/>
                <w:sz w:val="20"/>
              </w:rPr>
              <w:t>
Только для продукции, отнесенной к категории "Товары и технологии военного применения (назначения)" в соответствии с постановлением Правительства Республики Казахстан от 5 февраля 2008 года № 104 "Об утверждении номенклатуры (списка) продукции, подлежащей экспортному контролю"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внутрифирменной системы экспортного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Утвержденная заявителем программа внутрифирменной системы экспортного контроля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по инвестициям и развитию Республики Казахстан от 28 мая 2015 года № 631"Об утверждении квалификационных требований к внутрифирменным системам экспортного контроля участников внешнеэкономической деятельности (заявителей)" (зарегистрированный в Реестре государственной регистрации нормативных правовых актов № 11847)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для продукции, указанной в категории 10 "Продукция, контролируемая в рамках национальной безопасности при экспорте и импорте, не охваченная категориями 0-9"</w:t>
            </w:r>
          </w:p>
          <w:p>
            <w:pPr>
              <w:spacing w:after="20"/>
              <w:ind w:left="20"/>
              <w:jc w:val="both"/>
            </w:pPr>
            <w:r>
              <w:rPr>
                <w:rFonts w:ascii="Times New Roman"/>
                <w:b w:val="false"/>
                <w:i w:val="false"/>
                <w:color w:val="000000"/>
                <w:sz w:val="20"/>
              </w:rPr>
              <w:t>
в соответствии с постановлением Правительства Республики Казахстан от 5 февраля 2008 года № 104 "Об утверждении номенклатуры (списка) продукции, подлежащей экспортному контролю".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отнесенной к Категории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использования получаемой продукции в мирных целях и недопущении ее реэкспорта или передачи в третьи страны без согласия уполномоченного государственного органа в сфере экспортного контроля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заверение** о мирном использовании получаемой продукции, выданного уполномоченным государственным органом страны-получателя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при экспорте продукции в страны, обладающие ядерным оружием, в соответствии с Договором о нераспространении ядерного оружия от 12 июня 1968 года;</w:t>
            </w:r>
          </w:p>
          <w:p>
            <w:pPr>
              <w:spacing w:after="20"/>
              <w:ind w:left="20"/>
              <w:jc w:val="both"/>
            </w:pPr>
            <w:r>
              <w:rPr>
                <w:rFonts w:ascii="Times New Roman"/>
                <w:b w:val="false"/>
                <w:i w:val="false"/>
                <w:color w:val="000000"/>
                <w:sz w:val="20"/>
              </w:rPr>
              <w:t>
при возврате продукции производителю с предоставлением подтверждающих документов о ввозе продукции на территорию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отнесенной к Категориям 1, 2, 3, 4, 5, 6, 7, 8, 9 (только для группы ядерных поставщиков)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использования получаемой продукции в мирных целях и недопущении ее реэкспорта или передачи в третьи страны без согласия уполномоченного государственного органа в сфере экспортного контроля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заверение*** о мирном использовании получаемой продукции со стороны конечного пользователя страны импортера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при экспорте в страны, обладающие ядерным оружием, в соответствии с Договором о нераспространении ядерного оружия от 12 июня 1968 года;</w:t>
            </w:r>
          </w:p>
          <w:p>
            <w:pPr>
              <w:spacing w:after="20"/>
              <w:ind w:left="20"/>
              <w:jc w:val="both"/>
            </w:pPr>
            <w:r>
              <w:rPr>
                <w:rFonts w:ascii="Times New Roman"/>
                <w:b w:val="false"/>
                <w:i w:val="false"/>
                <w:color w:val="000000"/>
                <w:sz w:val="20"/>
              </w:rPr>
              <w:t>
при возврате продукции производителю с предоставлением подтверждающих документов о ввозе продукции на территорию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 пиротехнические (за исключением гражданских) вещества и изделия с их применением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допущенного к перевозке опасных грузов в международном сообщении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о допущении транспортного средства к перевозке опасных грузов в международном сообщении, выданное уполномоченным органом в сфере транспортного контроля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(зарегистрированный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 по территории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разрешения на осуществление перевозки опасного груза классов 1, 6 и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осуществление перевозки опасного груза классов 1, 6 и 7, выданного уполномоченным органом в сфере транспортного контроля в соответствии с приказом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(зарегистрированный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 по территории Республики Казахстан</w:t>
            </w:r>
          </w:p>
        </w:tc>
      </w:tr>
    </w:tbl>
    <w:bookmarkStart w:name="z9" w:id="7"/>
    <w:p>
      <w:pPr>
        <w:spacing w:after="0"/>
        <w:ind w:left="0"/>
        <w:jc w:val="both"/>
      </w:pPr>
      <w:r>
        <w:rPr>
          <w:rFonts w:ascii="Times New Roman"/>
          <w:b w:val="false"/>
          <w:i w:val="false"/>
          <w:color w:val="000000"/>
          <w:sz w:val="28"/>
        </w:rPr>
        <w:t xml:space="preserve">
      Глава 2. Квалификационные требования и перечень документов, подтверждающих соответствие им, для лицензирования импорта продукции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февраля 2008 года № 104 "Об утверждении номенклатуры (списка) продукции, подлежащей экспортному контролю".</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намерения сторон на осуществление внешнеторговой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Внешнеторговый договор (контракт), со всеми приложениями и (или) дополнениями к нему, а в случае отсутствия внешнеторгового договора (контракта) – иной документ, подтверждающий намерения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намерения сторон по приобретению продукции, если в качестве заявителя выступает посредник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(контракт), со всеми приложениями и (или) дополнениями к нему, а в случае отсутствия договора (контракта) – иной документ, подтверждающий намерения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Предоставляются договора между участниками сделки, начиная от импортера и до конечного потребителя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 осуществление деятельности, связанной с оборотом, использованием продукции, в отношении которого введен разрешительный порядок на внутреннем рынке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(разрешение) заявителя на осуществление соответствующего вида деятельности или действий (операций)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Республике Казахстан от 16 мая 2014 года "О разрешениях и уведомлениях"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заявитель выступает в качестве посредника, предоставляются также лицензии (разрешения) всех участников сделки в Республике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отнесенной к Категории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использования получаемой продукции в мирных целях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заверение** о мирном использовании получаемой продукции со стороны конечного пользователя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страну происхождения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происхождения продукции, выданного компетентными органами страны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отнесенной к Категории 1 (только для химикатов)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химической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 безопасности химической продукции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июля 2007 года "О безопасности химической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страхования гражданско-правовой ответственности заявителя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страхования гражданско-правовой ответственности заявителя о возмещении вреда причиненного третьим лицам и окружающей среде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положительного заключения государственной экологической экспертизы при строительстве новых или реконструкции складов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положительного заключения государственной экологической экспертизы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экологических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с предприятием на утилизацию, хранение и захоронение отходов, в том числе тары из-под использованной продукции и в дальнейшей реализации товара потребителям необходимо в контрактах (договорах) предусмотреть обязательный возврат тары из-под использованной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в качестве заявителя выступает посредник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контрактах (договорах) пункта, в котором указан порядок возврата экспортеру бракованной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(договор) в котором указано обязательство о возврате экспортеру бракованной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допущенного к перевозке опасных грузов в международном сообщении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о допущении транспортного средства к перевозке опасных грузов в международном сообщении, выданное уполномоченным органом в сфере транспортного контроля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разрешения на осуществление перевозки опасного груза классов 1, 6 и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осуществление перевозки опасного груза классов 1, 6 и 7, выданного уполномоченным органом в сфере транспортного контроля в соответствии с приказом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(зарегистрированный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отнесенные к Категориям 1, 2, 3, 4, 5, 6, 7, 8, 9 (только для группы ядерных поставщиков)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использования получаемой продукции в мирных целях и недопущении ее реэкспорта или передачи в третьи страны без согласия уполномоченного государственного органа в сфере использования атомной энергии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Официального заверения*** о мирном использовании получаемой продукции со стороны конечного пользователя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заверений в тексте внешнеэкономического контракта (договора) купли-продажи или иного документа отчуждения между участниками внешнеторговой сделки.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контролируемой по соображениям национальной безопасности (в области использования атомной энергии)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использование продукции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удостоверение на медицинское изделие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медицинского оборудования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 пиротехнические (за исключением гражданских) вещества и изделия с их применением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 постоянное применение взрывчатых веществ и изделий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постоянное применение взрывчатых веществ и изделий на их основе, выданное уполномоченным органом в сфере промышленной безопасности государства – члена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допущенного к перевозке опасных грузов в международном сообщении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о допущении транспортного средства к перевозке опасных грузов в международном сообщении, выданное уполномоченным органом в сфере транспортного контроля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разрешения на осуществление перевозки опасного груза классов 1, 6 и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осуществление перевозки опасного груза классов 1, 6 и 7, выданного уполномоченным органом в сфере транспортного контроля в соответствии с приказом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(зарегистрировант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 пиротехнические вещества и изделия с их применением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 приобретение гражданских пиротехнических веществ и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лицензии на приобретение гражданских пиротехнических веществ и изделий, выданной территориальным органом внутренних 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 хранение гражданских пиротехнических веществ и изделий с их применением 1-4 классов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на хранение гражданских пиротехнических веществ и изделий с их применением юридическим лицам, выданной территориальным органом внутренних дел в соответствии </w:t>
            </w:r>
            <w:r>
              <w:rPr>
                <w:rFonts w:ascii="Times New Roman"/>
                <w:b w:val="false"/>
                <w:i w:val="false"/>
                <w:color w:val="000000"/>
                <w:sz w:val="20"/>
              </w:rPr>
              <w:t>приказом</w:t>
            </w:r>
            <w:r>
              <w:rPr>
                <w:rFonts w:ascii="Times New Roman"/>
                <w:b w:val="false"/>
                <w:i w:val="false"/>
                <w:color w:val="000000"/>
                <w:sz w:val="20"/>
              </w:rPr>
              <w:t xml:space="preserve"> Министра внутренних дел Республики Казахстан от 19 февраля 2018 года № 133 "Об утверждении форм разрешений и (или) приложений к ним, в сферах оборота гражданского и служебного оружия и патронов к нему, гражданских пиротехнических веществ и изделий с их применением, на открытие и функционирование стрелковых тиров (стрельбищ) и стендов, а также о внесении изменений в некоторые приказы Министра внутренних дел Республики Казахстан" (зарегистрирован в Реестре государственной регистрации нормативных правовых актов № 16733)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предоставление договора хранения гражданских пиротехнических веществ и изделий с их применением 4 класса организацией, имеющей лицензию на хранение промышленных взрывчатых и пиротехнических веществ и изделий с их применением</w:t>
            </w:r>
          </w:p>
        </w:tc>
      </w:tr>
    </w:tbl>
    <w:p>
      <w:pPr>
        <w:spacing w:after="0"/>
        <w:ind w:left="0"/>
        <w:jc w:val="both"/>
      </w:pPr>
      <w:r>
        <w:rPr>
          <w:rFonts w:ascii="Times New Roman"/>
          <w:b w:val="false"/>
          <w:i w:val="false"/>
          <w:color w:val="000000"/>
          <w:sz w:val="28"/>
        </w:rPr>
        <w:t>
      *проверка подлинности сертификата конечного пользователя, международного импортного сертификата, заверения о мирном использовании или иного гарантийного документа, выданного компетентным органом страны-получателя, осуществляется Министерством иностранных дел Республики Казахстан.</w:t>
      </w:r>
    </w:p>
    <w:p>
      <w:pPr>
        <w:spacing w:after="0"/>
        <w:ind w:left="0"/>
        <w:jc w:val="both"/>
      </w:pPr>
      <w:r>
        <w:rPr>
          <w:rFonts w:ascii="Times New Roman"/>
          <w:b w:val="false"/>
          <w:i w:val="false"/>
          <w:color w:val="000000"/>
          <w:sz w:val="28"/>
        </w:rPr>
        <w:t>
      ** Заверения должны содержать:</w:t>
      </w:r>
    </w:p>
    <w:p>
      <w:pPr>
        <w:spacing w:after="0"/>
        <w:ind w:left="0"/>
        <w:jc w:val="both"/>
      </w:pPr>
      <w:r>
        <w:rPr>
          <w:rFonts w:ascii="Times New Roman"/>
          <w:b w:val="false"/>
          <w:i w:val="false"/>
          <w:color w:val="000000"/>
          <w:sz w:val="28"/>
        </w:rPr>
        <w:t>
      информацию о конечном пользователе, номере и дате внешнеторгового контракта и (или) иного документа отчуждения, количестве товара;</w:t>
      </w:r>
    </w:p>
    <w:p>
      <w:pPr>
        <w:spacing w:after="0"/>
        <w:ind w:left="0"/>
        <w:jc w:val="both"/>
      </w:pPr>
      <w:r>
        <w:rPr>
          <w:rFonts w:ascii="Times New Roman"/>
          <w:b w:val="false"/>
          <w:i w:val="false"/>
          <w:color w:val="000000"/>
          <w:sz w:val="28"/>
        </w:rPr>
        <w:t>
      информацию о целях использования и местах размещения получаемой продукции;</w:t>
      </w:r>
    </w:p>
    <w:p>
      <w:pPr>
        <w:spacing w:after="0"/>
        <w:ind w:left="0"/>
        <w:jc w:val="both"/>
      </w:pPr>
      <w:r>
        <w:rPr>
          <w:rFonts w:ascii="Times New Roman"/>
          <w:b w:val="false"/>
          <w:i w:val="false"/>
          <w:color w:val="000000"/>
          <w:sz w:val="28"/>
        </w:rPr>
        <w:t>
      обязательства о том, что полученные предметы ядерного экспорта (импорта), а также произведенные на их основе или в результате их использования ядерные и специальные неядерные материалы, установки и оборудования:</w:t>
      </w:r>
    </w:p>
    <w:p>
      <w:pPr>
        <w:spacing w:after="0"/>
        <w:ind w:left="0"/>
        <w:jc w:val="both"/>
      </w:pPr>
      <w:r>
        <w:rPr>
          <w:rFonts w:ascii="Times New Roman"/>
          <w:b w:val="false"/>
          <w:i w:val="false"/>
          <w:color w:val="000000"/>
          <w:sz w:val="28"/>
        </w:rPr>
        <w:t>
      будут использоваться в заявленных целях;</w:t>
      </w:r>
    </w:p>
    <w:p>
      <w:pPr>
        <w:spacing w:after="0"/>
        <w:ind w:left="0"/>
        <w:jc w:val="both"/>
      </w:pPr>
      <w:r>
        <w:rPr>
          <w:rFonts w:ascii="Times New Roman"/>
          <w:b w:val="false"/>
          <w:i w:val="false"/>
          <w:color w:val="000000"/>
          <w:sz w:val="28"/>
        </w:rPr>
        <w:t>
      не будут использоваться для производства ядерного оружия и других ядерных взрывных устройств или для достижения какой-либо военной цели;</w:t>
      </w:r>
    </w:p>
    <w:p>
      <w:pPr>
        <w:spacing w:after="0"/>
        <w:ind w:left="0"/>
        <w:jc w:val="both"/>
      </w:pPr>
      <w:r>
        <w:rPr>
          <w:rFonts w:ascii="Times New Roman"/>
          <w:b w:val="false"/>
          <w:i w:val="false"/>
          <w:color w:val="000000"/>
          <w:sz w:val="28"/>
        </w:rPr>
        <w:t>
      будут находиться под гарантиями Международного агентства по атомной энергии (далее – МАГАТЭ) в течение всего срока их фактического использования;</w:t>
      </w:r>
    </w:p>
    <w:p>
      <w:pPr>
        <w:spacing w:after="0"/>
        <w:ind w:left="0"/>
        <w:jc w:val="both"/>
      </w:pPr>
      <w:r>
        <w:rPr>
          <w:rFonts w:ascii="Times New Roman"/>
          <w:b w:val="false"/>
          <w:i w:val="false"/>
          <w:color w:val="000000"/>
          <w:sz w:val="28"/>
        </w:rPr>
        <w:t>
      будут обеспечены мерами физической защиты на уровнях, не ниже рекомендованных МАГАТЭ;</w:t>
      </w:r>
    </w:p>
    <w:p>
      <w:pPr>
        <w:spacing w:after="0"/>
        <w:ind w:left="0"/>
        <w:jc w:val="both"/>
      </w:pPr>
      <w:r>
        <w:rPr>
          <w:rFonts w:ascii="Times New Roman"/>
          <w:b w:val="false"/>
          <w:i w:val="false"/>
          <w:color w:val="000000"/>
          <w:sz w:val="28"/>
        </w:rPr>
        <w:t>
      будут реэкспортироваться (экспортироваться) или передаваться из-под юрисдикции страны-получателя только на условиях, предусмотренных вышеуказанных условиях и при наличии письменного согласия уполномоченного органа в сфере экспортного контроля Республики Казахстан.</w:t>
      </w:r>
    </w:p>
    <w:p>
      <w:pPr>
        <w:spacing w:after="0"/>
        <w:ind w:left="0"/>
        <w:jc w:val="both"/>
      </w:pPr>
      <w:r>
        <w:rPr>
          <w:rFonts w:ascii="Times New Roman"/>
          <w:b w:val="false"/>
          <w:i w:val="false"/>
          <w:color w:val="000000"/>
          <w:sz w:val="28"/>
        </w:rPr>
        <w:t>
      *** Заверения должны содержать:</w:t>
      </w:r>
    </w:p>
    <w:p>
      <w:pPr>
        <w:spacing w:after="0"/>
        <w:ind w:left="0"/>
        <w:jc w:val="both"/>
      </w:pPr>
      <w:r>
        <w:rPr>
          <w:rFonts w:ascii="Times New Roman"/>
          <w:b w:val="false"/>
          <w:i w:val="false"/>
          <w:color w:val="000000"/>
          <w:sz w:val="28"/>
        </w:rPr>
        <w:t>
      информацию о конечном пользователе, номере и дате внешнеторгового контракта и (или) иного документа отчуждения, количестве товара;</w:t>
      </w:r>
    </w:p>
    <w:p>
      <w:pPr>
        <w:spacing w:after="0"/>
        <w:ind w:left="0"/>
        <w:jc w:val="both"/>
      </w:pPr>
      <w:r>
        <w:rPr>
          <w:rFonts w:ascii="Times New Roman"/>
          <w:b w:val="false"/>
          <w:i w:val="false"/>
          <w:color w:val="000000"/>
          <w:sz w:val="28"/>
        </w:rPr>
        <w:t>
      информацию о целях использования и местах размещения получаемой продукции;</w:t>
      </w:r>
    </w:p>
    <w:p>
      <w:pPr>
        <w:spacing w:after="0"/>
        <w:ind w:left="0"/>
        <w:jc w:val="both"/>
      </w:pPr>
      <w:r>
        <w:rPr>
          <w:rFonts w:ascii="Times New Roman"/>
          <w:b w:val="false"/>
          <w:i w:val="false"/>
          <w:color w:val="000000"/>
          <w:sz w:val="28"/>
        </w:rPr>
        <w:t>
      обязательства о том, что полученные предметы ядерного экспорта (импорта), а также произведенные на их основе или в результате их использования ядерные и специальные неядерные материалы, установки и оборудование:</w:t>
      </w:r>
    </w:p>
    <w:p>
      <w:pPr>
        <w:spacing w:after="0"/>
        <w:ind w:left="0"/>
        <w:jc w:val="both"/>
      </w:pPr>
      <w:r>
        <w:rPr>
          <w:rFonts w:ascii="Times New Roman"/>
          <w:b w:val="false"/>
          <w:i w:val="false"/>
          <w:color w:val="000000"/>
          <w:sz w:val="28"/>
        </w:rPr>
        <w:t>
      не будут использоваться для производства ядерного оружия и других ядерных взрывных устройств или для достижения какой-либо военной цели;</w:t>
      </w:r>
    </w:p>
    <w:p>
      <w:pPr>
        <w:spacing w:after="0"/>
        <w:ind w:left="0"/>
        <w:jc w:val="both"/>
      </w:pPr>
      <w:r>
        <w:rPr>
          <w:rFonts w:ascii="Times New Roman"/>
          <w:b w:val="false"/>
          <w:i w:val="false"/>
          <w:color w:val="000000"/>
          <w:sz w:val="28"/>
        </w:rPr>
        <w:t>
      не будут использоваться в деятельности в области ядерного топливного цикла, не поставленной под гарантии МАГАТЭ;</w:t>
      </w:r>
    </w:p>
    <w:p>
      <w:pPr>
        <w:spacing w:after="0"/>
        <w:ind w:left="0"/>
        <w:jc w:val="both"/>
      </w:pPr>
      <w:r>
        <w:rPr>
          <w:rFonts w:ascii="Times New Roman"/>
          <w:b w:val="false"/>
          <w:i w:val="false"/>
          <w:color w:val="000000"/>
          <w:sz w:val="28"/>
        </w:rPr>
        <w:t>
      будут реэкспортироваться (экспортироваться) или передаваться из-под юрисдикции страны-получателя только на условиях, предусмотренных вышеуказанных условиях и при наличии письменного согласия уполномоченного органа в сфере экспортного контроля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