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9ab2e" w14:textId="759a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труда и отдыха водителей, а также применения тахографов</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31 декабря 2015 года № 1288. Зарегистрирован в Министерстве юстиции Республики Казахстан 10 августа 2016 года № 14095.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23-6)</w:t>
      </w:r>
      <w:r>
        <w:rPr>
          <w:rFonts w:ascii="Times New Roman"/>
          <w:b w:val="false"/>
          <w:i w:val="false"/>
          <w:color w:val="000000"/>
          <w:sz w:val="28"/>
        </w:rPr>
        <w:t xml:space="preserve"> статьи 13 Закона Республики Казахстан от 4 июля 2003 года "Об автомобильном транспорте"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труда и отдыха водителей, а также применения тахографов.</w:t>
      </w:r>
    </w:p>
    <w:bookmarkEnd w:id="1"/>
    <w:bookmarkStart w:name="z5"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по инвестициям и развитию</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Касымбек</w:t>
            </w:r>
            <w:r>
              <w:rPr>
                <w:rFonts w:ascii="Times New Roman"/>
                <w:b w:val="false"/>
                <w:i w:val="false"/>
                <w:color w:val="000000"/>
                <w:sz w:val="20"/>
              </w:rPr>
              <w:t>
</w:t>
            </w:r>
          </w:p>
        </w:tc>
      </w:tr>
    </w:tbl>
    <w:p>
      <w:pPr>
        <w:spacing w:after="0"/>
        <w:ind w:left="0"/>
        <w:jc w:val="both"/>
      </w:pPr>
      <w:bookmarkStart w:name="z13" w:id="9"/>
      <w:r>
        <w:rPr>
          <w:rFonts w:ascii="Times New Roman"/>
          <w:b w:val="false"/>
          <w:i w:val="false"/>
          <w:color w:val="000000"/>
          <w:sz w:val="28"/>
        </w:rPr>
        <w:t xml:space="preserve">
      </w:t>
      </w:r>
      <w:r>
        <w:rPr>
          <w:rFonts w:ascii="Times New Roman"/>
          <w:b/>
          <w:i w:val="false"/>
          <w:color w:val="000000"/>
          <w:sz w:val="28"/>
        </w:rPr>
        <w:t>"СОГЛАСОВАН"</w:t>
      </w:r>
    </w:p>
    <w:bookmarkEnd w:id="9"/>
    <w:p>
      <w:pPr>
        <w:spacing w:after="0"/>
        <w:ind w:left="0"/>
        <w:jc w:val="both"/>
      </w:pPr>
      <w:r>
        <w:rPr>
          <w:rFonts w:ascii="Times New Roman"/>
          <w:b/>
          <w:i w:val="false"/>
          <w:color w:val="000000"/>
          <w:sz w:val="28"/>
        </w:rPr>
        <w:t>Министр здравоохранения</w:t>
      </w:r>
    </w:p>
    <w:p>
      <w:pPr>
        <w:spacing w:after="0"/>
        <w:ind w:left="0"/>
        <w:jc w:val="both"/>
      </w:pPr>
      <w:r>
        <w:rPr>
          <w:rFonts w:ascii="Times New Roman"/>
          <w:b/>
          <w:i w:val="false"/>
          <w:color w:val="000000"/>
          <w:sz w:val="28"/>
        </w:rPr>
        <w:t>и социального развития</w:t>
      </w:r>
    </w:p>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i w:val="false"/>
          <w:color w:val="000000"/>
          <w:sz w:val="28"/>
        </w:rPr>
        <w:t>________________ Т. Дуйсенова</w:t>
      </w:r>
    </w:p>
    <w:p>
      <w:pPr>
        <w:spacing w:after="0"/>
        <w:ind w:left="0"/>
        <w:jc w:val="both"/>
      </w:pPr>
      <w:r>
        <w:rPr>
          <w:rFonts w:ascii="Times New Roman"/>
          <w:b/>
          <w:i w:val="false"/>
          <w:color w:val="000000"/>
          <w:sz w:val="28"/>
        </w:rPr>
        <w:t xml:space="preserve">7 </w:t>
      </w:r>
      <w:r>
        <w:rPr>
          <w:rFonts w:ascii="Times New Roman"/>
          <w:b/>
          <w:i w:val="false"/>
          <w:color w:val="000000"/>
          <w:sz w:val="28"/>
        </w:rPr>
        <w:t xml:space="preserve">июля </w:t>
      </w:r>
      <w:r>
        <w:rPr>
          <w:rFonts w:ascii="Times New Roman"/>
          <w:b/>
          <w:i w:val="false"/>
          <w:color w:val="000000"/>
          <w:sz w:val="28"/>
        </w:rPr>
        <w:t>2016 года</w:t>
      </w:r>
    </w:p>
    <w:p>
      <w:pPr>
        <w:spacing w:after="0"/>
        <w:ind w:left="0"/>
        <w:jc w:val="both"/>
      </w:pPr>
      <w:bookmarkStart w:name="z14" w:id="10"/>
      <w:r>
        <w:rPr>
          <w:rFonts w:ascii="Times New Roman"/>
          <w:b w:val="false"/>
          <w:i w:val="false"/>
          <w:color w:val="000000"/>
          <w:sz w:val="28"/>
        </w:rPr>
        <w:t xml:space="preserve">
      </w:t>
      </w:r>
      <w:r>
        <w:rPr>
          <w:rFonts w:ascii="Times New Roman"/>
          <w:b/>
          <w:i w:val="false"/>
          <w:color w:val="000000"/>
          <w:sz w:val="28"/>
        </w:rPr>
        <w:t>"СОГЛАСОВАН"</w:t>
      </w:r>
    </w:p>
    <w:bookmarkEnd w:id="10"/>
    <w:p>
      <w:pPr>
        <w:spacing w:after="0"/>
        <w:ind w:left="0"/>
        <w:jc w:val="both"/>
      </w:pPr>
      <w:r>
        <w:rPr>
          <w:rFonts w:ascii="Times New Roman"/>
          <w:b/>
          <w:i w:val="false"/>
          <w:color w:val="000000"/>
          <w:sz w:val="28"/>
        </w:rPr>
        <w:t>Министр национальной экономики</w:t>
      </w:r>
    </w:p>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i w:val="false"/>
          <w:color w:val="000000"/>
          <w:sz w:val="28"/>
        </w:rPr>
        <w:t>________________ Е. Досаев</w:t>
      </w:r>
    </w:p>
    <w:p>
      <w:pPr>
        <w:spacing w:after="0"/>
        <w:ind w:left="0"/>
        <w:jc w:val="both"/>
      </w:pPr>
      <w:r>
        <w:rPr>
          <w:rFonts w:ascii="Times New Roman"/>
          <w:b/>
          <w:i w:val="false"/>
          <w:color w:val="000000"/>
          <w:sz w:val="28"/>
        </w:rPr>
        <w:t>27</w:t>
      </w:r>
      <w:r>
        <w:rPr>
          <w:rFonts w:ascii="Times New Roman"/>
          <w:b w:val="false"/>
          <w:i w:val="false"/>
          <w:color w:val="000000"/>
          <w:sz w:val="28"/>
        </w:rPr>
        <w:t xml:space="preserve"> </w:t>
      </w:r>
      <w:r>
        <w:rPr>
          <w:rFonts w:ascii="Times New Roman"/>
          <w:b/>
          <w:i w:val="false"/>
          <w:color w:val="000000"/>
          <w:sz w:val="28"/>
        </w:rPr>
        <w:t>апрель</w:t>
      </w:r>
      <w:r>
        <w:rPr>
          <w:rFonts w:ascii="Times New Roman"/>
          <w:b/>
          <w:i w:val="false"/>
          <w:color w:val="000000"/>
          <w:sz w:val="28"/>
        </w:rPr>
        <w:t xml:space="preserve"> 2016 года</w:t>
      </w:r>
    </w:p>
    <w:p>
      <w:pPr>
        <w:spacing w:after="0"/>
        <w:ind w:left="0"/>
        <w:jc w:val="both"/>
      </w:pPr>
      <w:bookmarkStart w:name="z15" w:id="11"/>
      <w:r>
        <w:rPr>
          <w:rFonts w:ascii="Times New Roman"/>
          <w:b w:val="false"/>
          <w:i w:val="false"/>
          <w:color w:val="000000"/>
          <w:sz w:val="28"/>
        </w:rPr>
        <w:t xml:space="preserve">
      </w:t>
      </w:r>
      <w:r>
        <w:rPr>
          <w:rFonts w:ascii="Times New Roman"/>
          <w:b/>
          <w:i w:val="false"/>
          <w:color w:val="000000"/>
          <w:sz w:val="28"/>
        </w:rPr>
        <w:t>"СОГЛАСОВАН"</w:t>
      </w:r>
    </w:p>
    <w:bookmarkEnd w:id="11"/>
    <w:p>
      <w:pPr>
        <w:spacing w:after="0"/>
        <w:ind w:left="0"/>
        <w:jc w:val="both"/>
      </w:pPr>
      <w:r>
        <w:rPr>
          <w:rFonts w:ascii="Times New Roman"/>
          <w:b/>
          <w:i w:val="false"/>
          <w:color w:val="000000"/>
          <w:sz w:val="28"/>
        </w:rPr>
        <w:t>Министр внутренних дел</w:t>
      </w:r>
    </w:p>
    <w:p>
      <w:pPr>
        <w:spacing w:after="0"/>
        <w:ind w:left="0"/>
        <w:jc w:val="both"/>
      </w:pPr>
      <w:r>
        <w:rPr>
          <w:rFonts w:ascii="Times New Roman"/>
          <w:b/>
          <w:i w:val="false"/>
          <w:color w:val="000000"/>
          <w:sz w:val="28"/>
        </w:rPr>
        <w:t>Республики Казахстан</w:t>
      </w:r>
    </w:p>
    <w:p>
      <w:pPr>
        <w:spacing w:after="0"/>
        <w:ind w:left="0"/>
        <w:jc w:val="both"/>
      </w:pPr>
      <w:r>
        <w:rPr>
          <w:rFonts w:ascii="Times New Roman"/>
          <w:b/>
          <w:i w:val="false"/>
          <w:color w:val="000000"/>
          <w:sz w:val="28"/>
        </w:rPr>
        <w:t xml:space="preserve">________________ </w:t>
      </w:r>
      <w:r>
        <w:rPr>
          <w:rFonts w:ascii="Times New Roman"/>
          <w:b/>
          <w:i w:val="false"/>
          <w:color w:val="000000"/>
          <w:sz w:val="28"/>
        </w:rPr>
        <w:t>К. Касымов</w:t>
      </w:r>
    </w:p>
    <w:p>
      <w:pPr>
        <w:spacing w:after="0"/>
        <w:ind w:left="0"/>
        <w:jc w:val="both"/>
      </w:pP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мая</w:t>
      </w:r>
      <w:r>
        <w:rPr>
          <w:rFonts w:ascii="Times New Roman"/>
          <w:b/>
          <w:i w:val="false"/>
          <w:color w:val="000000"/>
          <w:sz w:val="28"/>
        </w:rPr>
        <w:t xml:space="preserve">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31 декабря 2015 года № 1288</w:t>
            </w:r>
          </w:p>
        </w:tc>
      </w:tr>
    </w:tbl>
    <w:bookmarkStart w:name="z17" w:id="12"/>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труда и отдыха водителей, а также применения тахографов</w:t>
      </w:r>
    </w:p>
    <w:bookmarkEnd w:id="12"/>
    <w:bookmarkStart w:name="z18" w:id="13"/>
    <w:p>
      <w:pPr>
        <w:spacing w:after="0"/>
        <w:ind w:left="0"/>
        <w:jc w:val="left"/>
      </w:pPr>
      <w:r>
        <w:rPr>
          <w:rFonts w:ascii="Times New Roman"/>
          <w:b/>
          <w:i w:val="false"/>
          <w:color w:val="000000"/>
        </w:rPr>
        <w:t xml:space="preserve"> Глава 1. Общие положения</w:t>
      </w:r>
    </w:p>
    <w:bookmarkEnd w:id="13"/>
    <w:p>
      <w:pPr>
        <w:spacing w:after="0"/>
        <w:ind w:left="0"/>
        <w:jc w:val="both"/>
      </w:pPr>
      <w:r>
        <w:rPr>
          <w:rFonts w:ascii="Times New Roman"/>
          <w:b w:val="false"/>
          <w:i w:val="false"/>
          <w:color w:val="ff0000"/>
          <w:sz w:val="28"/>
        </w:rPr>
        <w:t xml:space="preserve">
      Сноска. Заголовок главы 1 -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4"/>
    <w:p>
      <w:pPr>
        <w:spacing w:after="0"/>
        <w:ind w:left="0"/>
        <w:jc w:val="both"/>
      </w:pPr>
      <w:r>
        <w:rPr>
          <w:rFonts w:ascii="Times New Roman"/>
          <w:b w:val="false"/>
          <w:i w:val="false"/>
          <w:color w:val="000000"/>
          <w:sz w:val="28"/>
        </w:rPr>
        <w:t xml:space="preserve">
      1. Настоящие Правила организации труда и отдыха водителей, а также применения тахографов (далее - Правила) разработаны в соответствии с </w:t>
      </w:r>
      <w:r>
        <w:rPr>
          <w:rFonts w:ascii="Times New Roman"/>
          <w:b w:val="false"/>
          <w:i w:val="false"/>
          <w:color w:val="000000"/>
          <w:sz w:val="28"/>
        </w:rPr>
        <w:t>подпунктом 23-6)</w:t>
      </w:r>
      <w:r>
        <w:rPr>
          <w:rFonts w:ascii="Times New Roman"/>
          <w:b w:val="false"/>
          <w:i w:val="false"/>
          <w:color w:val="000000"/>
          <w:sz w:val="28"/>
        </w:rPr>
        <w:t xml:space="preserve"> статьи 13 Закона Республики Казахстан от 4 июля 2003 года "Об автомобильном транспорте"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мая 1995 года № 2272 "О присоединении Республики Казахстан к Европейскому Соглашению, касающемуся работы экипажей транспортных средств, производящих международные автомобильные перевозки, (ЕСТР) 1970 года" и определяют порядок организации труда и отдыха водителей, осуществляющих автомобильные перевозки пассажиров и грузов, и применения тахографов на автотранспортных средствах, подлежащих оборудованию данными устройствами.</w:t>
      </w:r>
    </w:p>
    <w:bookmarkEnd w:id="14"/>
    <w:bookmarkStart w:name="z20" w:id="15"/>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5"/>
    <w:bookmarkStart w:name="z21" w:id="16"/>
    <w:p>
      <w:pPr>
        <w:spacing w:after="0"/>
        <w:ind w:left="0"/>
        <w:jc w:val="both"/>
      </w:pPr>
      <w:r>
        <w:rPr>
          <w:rFonts w:ascii="Times New Roman"/>
          <w:b w:val="false"/>
          <w:i w:val="false"/>
          <w:color w:val="000000"/>
          <w:sz w:val="28"/>
        </w:rPr>
        <w:t>
      1) автомобильный перевозчик (далее – перевозчик) – физическое или юридическое лицо, владеющее автотранспортными средствами на праве собственности или на иных законных основаниях, предоставляющее услуги по перевозке пассажиров, багажа, грузов и почтовых отправлений за плату или по найму;</w:t>
      </w:r>
    </w:p>
    <w:bookmarkEnd w:id="16"/>
    <w:bookmarkStart w:name="z22" w:id="17"/>
    <w:p>
      <w:pPr>
        <w:spacing w:after="0"/>
        <w:ind w:left="0"/>
        <w:jc w:val="both"/>
      </w:pPr>
      <w:r>
        <w:rPr>
          <w:rFonts w:ascii="Times New Roman"/>
          <w:b w:val="false"/>
          <w:i w:val="false"/>
          <w:color w:val="000000"/>
          <w:sz w:val="28"/>
        </w:rPr>
        <w:t>
      2) перенесение информации - копирование части или всей информации, находящейся в памяти электронного (цифрового) тахографа или карточки водителя, в программно-технические средства перевозчика;</w:t>
      </w:r>
    </w:p>
    <w:bookmarkEnd w:id="17"/>
    <w:bookmarkStart w:name="z23" w:id="18"/>
    <w:p>
      <w:pPr>
        <w:spacing w:after="0"/>
        <w:ind w:left="0"/>
        <w:jc w:val="both"/>
      </w:pPr>
      <w:r>
        <w:rPr>
          <w:rFonts w:ascii="Times New Roman"/>
          <w:b w:val="false"/>
          <w:i w:val="false"/>
          <w:color w:val="000000"/>
          <w:sz w:val="28"/>
        </w:rPr>
        <w:t>
      3) контрольная карточка - карточка с информацией о контролирующем органе, позволяющая осуществлять контроль скоростных режимов движения, режимов труда и отдыха водителей, управляющих транспортными средствами, оснащенными электронным (цифровым) тахографом;</w:t>
      </w:r>
    </w:p>
    <w:bookmarkEnd w:id="18"/>
    <w:bookmarkStart w:name="z24" w:id="19"/>
    <w:p>
      <w:pPr>
        <w:spacing w:after="0"/>
        <w:ind w:left="0"/>
        <w:jc w:val="both"/>
      </w:pPr>
      <w:r>
        <w:rPr>
          <w:rFonts w:ascii="Times New Roman"/>
          <w:b w:val="false"/>
          <w:i w:val="false"/>
          <w:color w:val="000000"/>
          <w:sz w:val="28"/>
        </w:rPr>
        <w:t>
      4) другая работа - любая трудовая деятельность, кроме управления транспортным средством, включая работу на того же самого или иного работодателя, в транспортном секторе или вне его. Этот термин не охватывает время ожидания и время, не используемое для управления и проведенное в движущемся транспортном средстве, на пароме или в поезде;</w:t>
      </w:r>
    </w:p>
    <w:bookmarkEnd w:id="19"/>
    <w:bookmarkStart w:name="z25" w:id="20"/>
    <w:p>
      <w:pPr>
        <w:spacing w:after="0"/>
        <w:ind w:left="0"/>
        <w:jc w:val="both"/>
      </w:pPr>
      <w:r>
        <w:rPr>
          <w:rFonts w:ascii="Times New Roman"/>
          <w:b w:val="false"/>
          <w:i w:val="false"/>
          <w:color w:val="000000"/>
          <w:sz w:val="28"/>
        </w:rPr>
        <w:t>
      5) еженедельная продолжительность управления - общая суммарная продолжительность управления в течение недели;</w:t>
      </w:r>
    </w:p>
    <w:bookmarkEnd w:id="20"/>
    <w:bookmarkStart w:name="z26" w:id="21"/>
    <w:p>
      <w:pPr>
        <w:spacing w:after="0"/>
        <w:ind w:left="0"/>
        <w:jc w:val="both"/>
      </w:pPr>
      <w:r>
        <w:rPr>
          <w:rFonts w:ascii="Times New Roman"/>
          <w:b w:val="false"/>
          <w:i w:val="false"/>
          <w:color w:val="000000"/>
          <w:sz w:val="28"/>
        </w:rPr>
        <w:t>
      6) ежедневная продолжительность управления - продолжительность управления между любыми двумя периодами ежедневного отдыха или периодами ежедневного и еженедельного отдыха;</w:t>
      </w:r>
    </w:p>
    <w:bookmarkEnd w:id="21"/>
    <w:bookmarkStart w:name="z27" w:id="22"/>
    <w:p>
      <w:pPr>
        <w:spacing w:after="0"/>
        <w:ind w:left="0"/>
        <w:jc w:val="both"/>
      </w:pPr>
      <w:r>
        <w:rPr>
          <w:rFonts w:ascii="Times New Roman"/>
          <w:b w:val="false"/>
          <w:i w:val="false"/>
          <w:color w:val="000000"/>
          <w:sz w:val="28"/>
        </w:rPr>
        <w:t>
      7) экипаж из нескольких человек - ситуация, когда в течение каждого периода управления между любыми двумя последовательными ежедневными периодами отдыха или между ежедневным периодом отдыха и еженедельным периодом отдыха в транспортном средстве для его управления находятся по крайней мере два водителя;</w:t>
      </w:r>
    </w:p>
    <w:bookmarkEnd w:id="22"/>
    <w:bookmarkStart w:name="z28" w:id="23"/>
    <w:p>
      <w:pPr>
        <w:spacing w:after="0"/>
        <w:ind w:left="0"/>
        <w:jc w:val="both"/>
      </w:pPr>
      <w:r>
        <w:rPr>
          <w:rFonts w:ascii="Times New Roman"/>
          <w:b w:val="false"/>
          <w:i w:val="false"/>
          <w:color w:val="000000"/>
          <w:sz w:val="28"/>
        </w:rPr>
        <w:t>
      8) отдых - любой непрерывный период, в течение которого водитель может свободно располагать своим временем;</w:t>
      </w:r>
    </w:p>
    <w:bookmarkEnd w:id="23"/>
    <w:bookmarkStart w:name="z29" w:id="24"/>
    <w:p>
      <w:pPr>
        <w:spacing w:after="0"/>
        <w:ind w:left="0"/>
        <w:jc w:val="both"/>
      </w:pPr>
      <w:r>
        <w:rPr>
          <w:rFonts w:ascii="Times New Roman"/>
          <w:b w:val="false"/>
          <w:i w:val="false"/>
          <w:color w:val="000000"/>
          <w:sz w:val="28"/>
        </w:rPr>
        <w:t>
      9) диаграммный диск - диск, который вводится в механический тахограф и предназначен для непрерывной записи и хранения информации, подлежащей регистрации;</w:t>
      </w:r>
    </w:p>
    <w:bookmarkEnd w:id="24"/>
    <w:bookmarkStart w:name="z30" w:id="25"/>
    <w:p>
      <w:pPr>
        <w:spacing w:after="0"/>
        <w:ind w:left="0"/>
        <w:jc w:val="both"/>
      </w:pPr>
      <w:r>
        <w:rPr>
          <w:rFonts w:ascii="Times New Roman"/>
          <w:b w:val="false"/>
          <w:i w:val="false"/>
          <w:color w:val="000000"/>
          <w:sz w:val="28"/>
        </w:rPr>
        <w:t>
      10) эффективная окружность шин колес - среднее значение расстояний, пройденных несколькими ведущими колесами автотранспортного средства за один полный их оборот при нормальных условиях испытаний;</w:t>
      </w:r>
    </w:p>
    <w:bookmarkEnd w:id="25"/>
    <w:bookmarkStart w:name="z31" w:id="26"/>
    <w:p>
      <w:pPr>
        <w:spacing w:after="0"/>
        <w:ind w:left="0"/>
        <w:jc w:val="both"/>
      </w:pPr>
      <w:r>
        <w:rPr>
          <w:rFonts w:ascii="Times New Roman"/>
          <w:b w:val="false"/>
          <w:i w:val="false"/>
          <w:color w:val="000000"/>
          <w:sz w:val="28"/>
        </w:rPr>
        <w:t>
      11) регулярные автомобильные перевозки пассажиров и багажа - перевозки, осуществляемые перевозчиками с использованием автобусов, микроавтобусов, троллейбусов, по заранее согласованным маршрутам следования, расписаниям движения с установленными начальными и конечными пунктами, пунктами посадки и высадки пассажиров;</w:t>
      </w:r>
    </w:p>
    <w:bookmarkEnd w:id="26"/>
    <w:bookmarkStart w:name="z32" w:id="27"/>
    <w:p>
      <w:pPr>
        <w:spacing w:after="0"/>
        <w:ind w:left="0"/>
        <w:jc w:val="both"/>
      </w:pPr>
      <w:r>
        <w:rPr>
          <w:rFonts w:ascii="Times New Roman"/>
          <w:b w:val="false"/>
          <w:i w:val="false"/>
          <w:color w:val="000000"/>
          <w:sz w:val="28"/>
        </w:rPr>
        <w:t>
      12) водитель - лицо, управляющее транспортным средством, погонщик, ведущий по дороге скот, стадо, вьючных, упряжных или верховых животных;</w:t>
      </w:r>
    </w:p>
    <w:bookmarkEnd w:id="27"/>
    <w:bookmarkStart w:name="z33" w:id="28"/>
    <w:p>
      <w:pPr>
        <w:spacing w:after="0"/>
        <w:ind w:left="0"/>
        <w:jc w:val="both"/>
      </w:pPr>
      <w:r>
        <w:rPr>
          <w:rFonts w:ascii="Times New Roman"/>
          <w:b w:val="false"/>
          <w:i w:val="false"/>
          <w:color w:val="000000"/>
          <w:sz w:val="28"/>
        </w:rPr>
        <w:t>
      13) карточка водителя - карточка, используемая для идентификации личности водителя и хранения соответствующих данных о периодах работы и отдыха водителя при управлении транспортным средством;</w:t>
      </w:r>
    </w:p>
    <w:bookmarkEnd w:id="28"/>
    <w:bookmarkStart w:name="z34" w:id="29"/>
    <w:p>
      <w:pPr>
        <w:spacing w:after="0"/>
        <w:ind w:left="0"/>
        <w:jc w:val="both"/>
      </w:pPr>
      <w:r>
        <w:rPr>
          <w:rFonts w:ascii="Times New Roman"/>
          <w:b w:val="false"/>
          <w:i w:val="false"/>
          <w:color w:val="000000"/>
          <w:sz w:val="28"/>
        </w:rPr>
        <w:t xml:space="preserve">
      14) калибровочный знак - условный знак установленной формы, предназначенный для нанесения на средства измерений или их эксплуатационные документы по результатам их калибровки, удостоверяющий соответствие средства измерений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июня 2000 года "Об обеспечении единства измерений" (далее - Закон);</w:t>
      </w:r>
    </w:p>
    <w:bookmarkEnd w:id="29"/>
    <w:bookmarkStart w:name="z35" w:id="30"/>
    <w:p>
      <w:pPr>
        <w:spacing w:after="0"/>
        <w:ind w:left="0"/>
        <w:jc w:val="both"/>
      </w:pPr>
      <w:r>
        <w:rPr>
          <w:rFonts w:ascii="Times New Roman"/>
          <w:b w:val="false"/>
          <w:i w:val="false"/>
          <w:color w:val="000000"/>
          <w:sz w:val="28"/>
        </w:rPr>
        <w:t>
      15) держатель карточки - физическое или юридическое лицо, имеющее карточку, выданную в порядке, установленном настоящими Правилами;</w:t>
      </w:r>
    </w:p>
    <w:bookmarkEnd w:id="30"/>
    <w:bookmarkStart w:name="z36" w:id="31"/>
    <w:p>
      <w:pPr>
        <w:spacing w:after="0"/>
        <w:ind w:left="0"/>
        <w:jc w:val="both"/>
      </w:pPr>
      <w:r>
        <w:rPr>
          <w:rFonts w:ascii="Times New Roman"/>
          <w:b w:val="false"/>
          <w:i w:val="false"/>
          <w:color w:val="000000"/>
          <w:sz w:val="28"/>
        </w:rPr>
        <w:t>
      16) периодическая проверка - проверка тахографа на правильность функционирования, наличие на тахографе знака официального утверждения типа, наличие таблички с данными, целостности пломб;</w:t>
      </w:r>
    </w:p>
    <w:bookmarkEnd w:id="31"/>
    <w:bookmarkStart w:name="z37" w:id="32"/>
    <w:p>
      <w:pPr>
        <w:spacing w:after="0"/>
        <w:ind w:left="0"/>
        <w:jc w:val="both"/>
      </w:pPr>
      <w:r>
        <w:rPr>
          <w:rFonts w:ascii="Times New Roman"/>
          <w:b w:val="false"/>
          <w:i w:val="false"/>
          <w:color w:val="000000"/>
          <w:sz w:val="28"/>
        </w:rPr>
        <w:t>
      17) информация о режимах труда и отдыха водителей транспортных средств - регистрируемая и хранящаяся в энергонезависимой памяти электронного (цифрового) тахографа или карточке водителя информация о держателе карточки водителя, номере карточки водителя, периодах работы и отдыха водителя, пройденном расстоянии, скорости и режиме его труда и отдыха;</w:t>
      </w:r>
    </w:p>
    <w:bookmarkEnd w:id="32"/>
    <w:bookmarkStart w:name="z38" w:id="33"/>
    <w:p>
      <w:pPr>
        <w:spacing w:after="0"/>
        <w:ind w:left="0"/>
        <w:jc w:val="both"/>
      </w:pPr>
      <w:r>
        <w:rPr>
          <w:rFonts w:ascii="Times New Roman"/>
          <w:b w:val="false"/>
          <w:i w:val="false"/>
          <w:color w:val="000000"/>
          <w:sz w:val="28"/>
        </w:rPr>
        <w:t>
      18) установка параметров транспортного средства - процедура обновления или заверения параметров транспортного средства. Параметры транспортного средства включают: коэффициент транспортного средства (w), постоянную тахографа (к), эффективную окружность шин колес (l), размер шин, информацию об ограничителе скорости (если установлен на транспортном средстве), всемирное координированное время, показание одометра, регистрационный знак транспортного средства;</w:t>
      </w:r>
    </w:p>
    <w:bookmarkEnd w:id="33"/>
    <w:bookmarkStart w:name="z39" w:id="34"/>
    <w:p>
      <w:pPr>
        <w:spacing w:after="0"/>
        <w:ind w:left="0"/>
        <w:jc w:val="both"/>
      </w:pPr>
      <w:r>
        <w:rPr>
          <w:rFonts w:ascii="Times New Roman"/>
          <w:b w:val="false"/>
          <w:i w:val="false"/>
          <w:color w:val="000000"/>
          <w:sz w:val="28"/>
        </w:rPr>
        <w:t>
      19) ежедневный период отдыха - любой период отдыха продолжительностью не менее 12 часов. В качестве альтернативного варианта этот ежедневный период отдыха может быть разбит на два периода, первый из которых непрерывный продолжительностью не менее 3 часов и второй - непрерывный продолжительностью не менее 9 часов;</w:t>
      </w:r>
    </w:p>
    <w:bookmarkEnd w:id="34"/>
    <w:bookmarkStart w:name="z40" w:id="35"/>
    <w:p>
      <w:pPr>
        <w:spacing w:after="0"/>
        <w:ind w:left="0"/>
        <w:jc w:val="both"/>
      </w:pPr>
      <w:r>
        <w:rPr>
          <w:rFonts w:ascii="Times New Roman"/>
          <w:b w:val="false"/>
          <w:i w:val="false"/>
          <w:color w:val="000000"/>
          <w:sz w:val="28"/>
        </w:rPr>
        <w:t>
      20) датчик движения (импульсов) - устройство, генерирующее сигналы, соответствующие скорости транспортного средства и (или) пройденного расстояния;</w:t>
      </w:r>
    </w:p>
    <w:bookmarkEnd w:id="35"/>
    <w:bookmarkStart w:name="z41" w:id="36"/>
    <w:p>
      <w:pPr>
        <w:spacing w:after="0"/>
        <w:ind w:left="0"/>
        <w:jc w:val="both"/>
      </w:pPr>
      <w:r>
        <w:rPr>
          <w:rFonts w:ascii="Times New Roman"/>
          <w:b w:val="false"/>
          <w:i w:val="false"/>
          <w:color w:val="000000"/>
          <w:sz w:val="28"/>
        </w:rPr>
        <w:t>
      21) тахограф механический - контрольное устройство регистрации режима труда и отдыха водителей, скорости, пройденного пути, работающий на принципах записи информации на диаграммный бумажный диск;</w:t>
      </w:r>
    </w:p>
    <w:bookmarkEnd w:id="36"/>
    <w:bookmarkStart w:name="z42" w:id="37"/>
    <w:p>
      <w:pPr>
        <w:spacing w:after="0"/>
        <w:ind w:left="0"/>
        <w:jc w:val="both"/>
      </w:pPr>
      <w:r>
        <w:rPr>
          <w:rFonts w:ascii="Times New Roman"/>
          <w:b w:val="false"/>
          <w:i w:val="false"/>
          <w:color w:val="000000"/>
          <w:sz w:val="28"/>
        </w:rPr>
        <w:t>
      22) поверка средства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bookmarkEnd w:id="37"/>
    <w:bookmarkStart w:name="z43" w:id="38"/>
    <w:p>
      <w:pPr>
        <w:spacing w:after="0"/>
        <w:ind w:left="0"/>
        <w:jc w:val="both"/>
      </w:pPr>
      <w:r>
        <w:rPr>
          <w:rFonts w:ascii="Times New Roman"/>
          <w:b w:val="false"/>
          <w:i w:val="false"/>
          <w:color w:val="000000"/>
          <w:sz w:val="28"/>
        </w:rPr>
        <w:t>
      23) заявитель – физическое или юридическое лицо, обратившееся к изготовителю карточки за выдачей электронной карточки к электронному (цифровому) тахографу;</w:t>
      </w:r>
    </w:p>
    <w:bookmarkEnd w:id="38"/>
    <w:bookmarkStart w:name="z44" w:id="39"/>
    <w:p>
      <w:pPr>
        <w:spacing w:after="0"/>
        <w:ind w:left="0"/>
        <w:jc w:val="both"/>
      </w:pPr>
      <w:r>
        <w:rPr>
          <w:rFonts w:ascii="Times New Roman"/>
          <w:b w:val="false"/>
          <w:i w:val="false"/>
          <w:color w:val="000000"/>
          <w:sz w:val="28"/>
        </w:rPr>
        <w:t>
      24) сервисный центр (мастерская) (далее – сервисный центр) - физическое или юридическое лицо, осуществляющее деятельность по установке и обслуживанию тахографов;</w:t>
      </w:r>
    </w:p>
    <w:bookmarkEnd w:id="39"/>
    <w:bookmarkStart w:name="z45" w:id="40"/>
    <w:p>
      <w:pPr>
        <w:spacing w:after="0"/>
        <w:ind w:left="0"/>
        <w:jc w:val="both"/>
      </w:pPr>
      <w:r>
        <w:rPr>
          <w:rFonts w:ascii="Times New Roman"/>
          <w:b w:val="false"/>
          <w:i w:val="false"/>
          <w:color w:val="000000"/>
          <w:sz w:val="28"/>
        </w:rPr>
        <w:t>
      25) карточка сервисного центра (мастерской) - карточка с реквизитами работника сервисного центра, используемая для настройки электронного (цифрового) тахографа и установки параметров транспортного средства;</w:t>
      </w:r>
    </w:p>
    <w:bookmarkEnd w:id="40"/>
    <w:bookmarkStart w:name="z46" w:id="41"/>
    <w:p>
      <w:pPr>
        <w:spacing w:after="0"/>
        <w:ind w:left="0"/>
        <w:jc w:val="both"/>
      </w:pPr>
      <w:r>
        <w:rPr>
          <w:rFonts w:ascii="Times New Roman"/>
          <w:b w:val="false"/>
          <w:i w:val="false"/>
          <w:color w:val="000000"/>
          <w:sz w:val="28"/>
        </w:rPr>
        <w:t>
      26) карточка перевозчика - карточка с реквизитами перевозчика, используемая для анализа и контроля режимов труда и отдыха водителей транспортных средств, которые используются на принадлежащих перевозчику транспортных средствах на праве собственности или других законных основаниях;</w:t>
      </w:r>
    </w:p>
    <w:bookmarkEnd w:id="41"/>
    <w:bookmarkStart w:name="z47" w:id="42"/>
    <w:p>
      <w:pPr>
        <w:spacing w:after="0"/>
        <w:ind w:left="0"/>
        <w:jc w:val="both"/>
      </w:pPr>
      <w:r>
        <w:rPr>
          <w:rFonts w:ascii="Times New Roman"/>
          <w:b w:val="false"/>
          <w:i w:val="false"/>
          <w:color w:val="000000"/>
          <w:sz w:val="28"/>
        </w:rPr>
        <w:t>
      27) тахограф – механическое либо электронное (цифровое) контрольное устройство регистрации режима труда и отдыха водителей;</w:t>
      </w:r>
    </w:p>
    <w:bookmarkEnd w:id="42"/>
    <w:bookmarkStart w:name="z48" w:id="43"/>
    <w:p>
      <w:pPr>
        <w:spacing w:after="0"/>
        <w:ind w:left="0"/>
        <w:jc w:val="both"/>
      </w:pPr>
      <w:r>
        <w:rPr>
          <w:rFonts w:ascii="Times New Roman"/>
          <w:b w:val="false"/>
          <w:i w:val="false"/>
          <w:color w:val="000000"/>
          <w:sz w:val="28"/>
        </w:rPr>
        <w:t>
      28) обслуживание тахографа - проведение работ по настройке и ремонту тахографа;</w:t>
      </w:r>
    </w:p>
    <w:bookmarkEnd w:id="43"/>
    <w:bookmarkStart w:name="z49" w:id="44"/>
    <w:p>
      <w:pPr>
        <w:spacing w:after="0"/>
        <w:ind w:left="0"/>
        <w:jc w:val="both"/>
      </w:pPr>
      <w:r>
        <w:rPr>
          <w:rFonts w:ascii="Times New Roman"/>
          <w:b w:val="false"/>
          <w:i w:val="false"/>
          <w:color w:val="000000"/>
          <w:sz w:val="28"/>
        </w:rPr>
        <w:t>
      29) настройка тахографа - процедура согласования характеристик тахографа и датчика движения (импульсов) и установка параметров транспортного средства, после которой тахограф может выполнять все предусмотренные функции. Настройка электронного (цифрового) тахографа осуществляется с использованием карточки сервисного центра;</w:t>
      </w:r>
    </w:p>
    <w:bookmarkEnd w:id="44"/>
    <w:bookmarkStart w:name="z50" w:id="45"/>
    <w:p>
      <w:pPr>
        <w:spacing w:after="0"/>
        <w:ind w:left="0"/>
        <w:jc w:val="both"/>
      </w:pPr>
      <w:r>
        <w:rPr>
          <w:rFonts w:ascii="Times New Roman"/>
          <w:b w:val="false"/>
          <w:i w:val="false"/>
          <w:color w:val="000000"/>
          <w:sz w:val="28"/>
        </w:rPr>
        <w:t>
      30) ремонт тахографа - последовательность операций по восстановлению исправности или работоспособности тахографа, восстановлению его ресурса;</w:t>
      </w:r>
    </w:p>
    <w:bookmarkEnd w:id="45"/>
    <w:bookmarkStart w:name="z51" w:id="46"/>
    <w:p>
      <w:pPr>
        <w:spacing w:after="0"/>
        <w:ind w:left="0"/>
        <w:jc w:val="both"/>
      </w:pPr>
      <w:r>
        <w:rPr>
          <w:rFonts w:ascii="Times New Roman"/>
          <w:b w:val="false"/>
          <w:i w:val="false"/>
          <w:color w:val="000000"/>
          <w:sz w:val="28"/>
        </w:rPr>
        <w:t>
      31) перерыв - любой период, в течение которого водитель не может управлять транспортным средством или выполнять любую другую работу и который используется исключительно для восстановления сил;</w:t>
      </w:r>
    </w:p>
    <w:bookmarkEnd w:id="46"/>
    <w:bookmarkStart w:name="z52" w:id="47"/>
    <w:p>
      <w:pPr>
        <w:spacing w:after="0"/>
        <w:ind w:left="0"/>
        <w:jc w:val="both"/>
      </w:pPr>
      <w:r>
        <w:rPr>
          <w:rFonts w:ascii="Times New Roman"/>
          <w:b w:val="false"/>
          <w:i w:val="false"/>
          <w:color w:val="000000"/>
          <w:sz w:val="28"/>
        </w:rPr>
        <w:t>
      32) тахограф электронный (цифровой) - контрольное устройство регистрации режима труда и отдыха водителей, использующий принципы снятия информации о параметрах работы автомобиля в кодированном цифровом формате с помощью карточки со встроенным чипом;</w:t>
      </w:r>
    </w:p>
    <w:bookmarkEnd w:id="47"/>
    <w:bookmarkStart w:name="z53" w:id="48"/>
    <w:p>
      <w:pPr>
        <w:spacing w:after="0"/>
        <w:ind w:left="0"/>
        <w:jc w:val="both"/>
      </w:pPr>
      <w:r>
        <w:rPr>
          <w:rFonts w:ascii="Times New Roman"/>
          <w:b w:val="false"/>
          <w:i w:val="false"/>
          <w:color w:val="000000"/>
          <w:sz w:val="28"/>
        </w:rPr>
        <w:t>
      33) изготовитель электронных карточек к электронным (цифровым) тахографам (далее – изготовитель карточек) – физическое или юридическое лицо, осуществляющее деятельность по изготовлению и выдаче электронных карточек к электронным (цифровым) тахографам;</w:t>
      </w:r>
    </w:p>
    <w:bookmarkEnd w:id="48"/>
    <w:bookmarkStart w:name="z54" w:id="49"/>
    <w:p>
      <w:pPr>
        <w:spacing w:after="0"/>
        <w:ind w:left="0"/>
        <w:jc w:val="both"/>
      </w:pPr>
      <w:r>
        <w:rPr>
          <w:rFonts w:ascii="Times New Roman"/>
          <w:b w:val="false"/>
          <w:i w:val="false"/>
          <w:color w:val="000000"/>
          <w:sz w:val="28"/>
        </w:rPr>
        <w:t>
      34) электронная карточка к электронному (цифровому) тахографу (далее - карточка) - карточка с интегральной микросхемой, позволяющая сохранить данные о режимах труда и отдыха водителя, иную информацию, необходимую для работы с электронным (цифровым) тахографом.</w:t>
      </w:r>
    </w:p>
    <w:bookmarkEnd w:id="49"/>
    <w:bookmarkStart w:name="z55" w:id="50"/>
    <w:p>
      <w:pPr>
        <w:spacing w:after="0"/>
        <w:ind w:left="0"/>
        <w:jc w:val="both"/>
      </w:pPr>
      <w:r>
        <w:rPr>
          <w:rFonts w:ascii="Times New Roman"/>
          <w:b w:val="false"/>
          <w:i w:val="false"/>
          <w:color w:val="000000"/>
          <w:sz w:val="28"/>
        </w:rPr>
        <w:t>
      3. Оборудованию тахографами подлежат автобусы, грузовые, в том числе специализированные, автомобили, используемые при осуществлении:</w:t>
      </w:r>
    </w:p>
    <w:bookmarkEnd w:id="50"/>
    <w:bookmarkStart w:name="z56" w:id="51"/>
    <w:p>
      <w:pPr>
        <w:spacing w:after="0"/>
        <w:ind w:left="0"/>
        <w:jc w:val="both"/>
      </w:pPr>
      <w:r>
        <w:rPr>
          <w:rFonts w:ascii="Times New Roman"/>
          <w:b w:val="false"/>
          <w:i w:val="false"/>
          <w:color w:val="000000"/>
          <w:sz w:val="28"/>
        </w:rPr>
        <w:t>
      1) автомобильных перевозок опасных грузов;</w:t>
      </w:r>
    </w:p>
    <w:bookmarkEnd w:id="51"/>
    <w:bookmarkStart w:name="z57" w:id="52"/>
    <w:p>
      <w:pPr>
        <w:spacing w:after="0"/>
        <w:ind w:left="0"/>
        <w:jc w:val="both"/>
      </w:pPr>
      <w:r>
        <w:rPr>
          <w:rFonts w:ascii="Times New Roman"/>
          <w:b w:val="false"/>
          <w:i w:val="false"/>
          <w:color w:val="000000"/>
          <w:sz w:val="28"/>
        </w:rPr>
        <w:t>
      2) международных автомобильных перевозок пассажиров, багажа и грузов;</w:t>
      </w:r>
    </w:p>
    <w:bookmarkEnd w:id="52"/>
    <w:bookmarkStart w:name="z58" w:id="53"/>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bookmarkEnd w:id="53"/>
    <w:bookmarkStart w:name="z59" w:id="54"/>
    <w:p>
      <w:pPr>
        <w:spacing w:after="0"/>
        <w:ind w:left="0"/>
        <w:jc w:val="both"/>
      </w:pPr>
      <w:r>
        <w:rPr>
          <w:rFonts w:ascii="Times New Roman"/>
          <w:b w:val="false"/>
          <w:i w:val="false"/>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w:t>
      </w:r>
    </w:p>
    <w:bookmarkEnd w:id="54"/>
    <w:bookmarkStart w:name="z60" w:id="55"/>
    <w:p>
      <w:pPr>
        <w:spacing w:after="0"/>
        <w:ind w:left="0"/>
        <w:jc w:val="both"/>
      </w:pPr>
      <w:r>
        <w:rPr>
          <w:rFonts w:ascii="Times New Roman"/>
          <w:b w:val="false"/>
          <w:i w:val="false"/>
          <w:color w:val="000000"/>
          <w:sz w:val="28"/>
        </w:rPr>
        <w:t xml:space="preserve">
      4. Не допускается эксплуатация автобусов, грузовых, в том числе специализированных, автомобилей при осуществлении перевозок,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p>
    <w:bookmarkEnd w:id="55"/>
    <w:bookmarkStart w:name="z61" w:id="56"/>
    <w:p>
      <w:pPr>
        <w:spacing w:after="0"/>
        <w:ind w:left="0"/>
        <w:jc w:val="both"/>
      </w:pPr>
      <w:r>
        <w:rPr>
          <w:rFonts w:ascii="Times New Roman"/>
          <w:b w:val="false"/>
          <w:i w:val="false"/>
          <w:color w:val="000000"/>
          <w:sz w:val="28"/>
        </w:rPr>
        <w:t>
      1) без контрольных устройств регистрации режима труда и отдыха водителей (тахографов);</w:t>
      </w:r>
    </w:p>
    <w:bookmarkEnd w:id="56"/>
    <w:bookmarkStart w:name="z62" w:id="57"/>
    <w:p>
      <w:pPr>
        <w:spacing w:after="0"/>
        <w:ind w:left="0"/>
        <w:jc w:val="both"/>
      </w:pPr>
      <w:r>
        <w:rPr>
          <w:rFonts w:ascii="Times New Roman"/>
          <w:b w:val="false"/>
          <w:i w:val="false"/>
          <w:color w:val="000000"/>
          <w:sz w:val="28"/>
        </w:rPr>
        <w:t>
      2) с выключенным исправным тахографом;</w:t>
      </w:r>
    </w:p>
    <w:bookmarkEnd w:id="57"/>
    <w:bookmarkStart w:name="z63" w:id="58"/>
    <w:p>
      <w:pPr>
        <w:spacing w:after="0"/>
        <w:ind w:left="0"/>
        <w:jc w:val="both"/>
      </w:pPr>
      <w:r>
        <w:rPr>
          <w:rFonts w:ascii="Times New Roman"/>
          <w:b w:val="false"/>
          <w:i w:val="false"/>
          <w:color w:val="000000"/>
          <w:sz w:val="28"/>
        </w:rPr>
        <w:t>
      3) с незаполненными диаграммными дисками;</w:t>
      </w:r>
    </w:p>
    <w:bookmarkEnd w:id="58"/>
    <w:bookmarkStart w:name="z64" w:id="59"/>
    <w:p>
      <w:pPr>
        <w:spacing w:after="0"/>
        <w:ind w:left="0"/>
        <w:jc w:val="both"/>
      </w:pPr>
      <w:r>
        <w:rPr>
          <w:rFonts w:ascii="Times New Roman"/>
          <w:b w:val="false"/>
          <w:i w:val="false"/>
          <w:color w:val="000000"/>
          <w:sz w:val="28"/>
        </w:rPr>
        <w:t>
      4) с применением ранее использованных диаграммных дисков;</w:t>
      </w:r>
    </w:p>
    <w:bookmarkEnd w:id="59"/>
    <w:bookmarkStart w:name="z65" w:id="60"/>
    <w:p>
      <w:pPr>
        <w:spacing w:after="0"/>
        <w:ind w:left="0"/>
        <w:jc w:val="both"/>
      </w:pPr>
      <w:r>
        <w:rPr>
          <w:rFonts w:ascii="Times New Roman"/>
          <w:b w:val="false"/>
          <w:i w:val="false"/>
          <w:color w:val="000000"/>
          <w:sz w:val="28"/>
        </w:rPr>
        <w:t>
      5) без использования электронных карточек в случае применения электронных (цифровых) тахографов;</w:t>
      </w:r>
    </w:p>
    <w:bookmarkEnd w:id="60"/>
    <w:bookmarkStart w:name="z66" w:id="61"/>
    <w:p>
      <w:pPr>
        <w:spacing w:after="0"/>
        <w:ind w:left="0"/>
        <w:jc w:val="both"/>
      </w:pPr>
      <w:r>
        <w:rPr>
          <w:rFonts w:ascii="Times New Roman"/>
          <w:b w:val="false"/>
          <w:i w:val="false"/>
          <w:color w:val="000000"/>
          <w:sz w:val="28"/>
        </w:rPr>
        <w:t>
      6) без ведения ежедневных регистрационных листков режима труда и отдыха водителей (в случае неисправности контрольного устройства).</w:t>
      </w:r>
    </w:p>
    <w:bookmarkEnd w:id="61"/>
    <w:bookmarkStart w:name="z67" w:id="62"/>
    <w:p>
      <w:pPr>
        <w:spacing w:after="0"/>
        <w:ind w:left="0"/>
        <w:jc w:val="both"/>
      </w:pPr>
      <w:r>
        <w:rPr>
          <w:rFonts w:ascii="Times New Roman"/>
          <w:b w:val="false"/>
          <w:i w:val="false"/>
          <w:color w:val="000000"/>
          <w:sz w:val="28"/>
        </w:rPr>
        <w:t>
      5. Автотранспортные средства, зарегистрированные на территории государства, являющегося участником Европейского соглашения, касающегося работы экипажей транспортных средств, производящих международные автомобильные перевозки (далее - ЕСТР), при осуществлении международных автомобильных перевозок по территории Республики Казахстан оборудуются тахографами, если международными договорами, ратифицированными Республикой Казахстан не установлено иное.</w:t>
      </w:r>
    </w:p>
    <w:bookmarkEnd w:id="62"/>
    <w:bookmarkStart w:name="z68" w:id="63"/>
    <w:p>
      <w:pPr>
        <w:spacing w:after="0"/>
        <w:ind w:left="0"/>
        <w:jc w:val="both"/>
      </w:pPr>
      <w:r>
        <w:rPr>
          <w:rFonts w:ascii="Times New Roman"/>
          <w:b w:val="false"/>
          <w:i w:val="false"/>
          <w:color w:val="000000"/>
          <w:sz w:val="28"/>
        </w:rPr>
        <w:t>
      6. При осуществлении международных автомобильных перевозок по территории Республики Казахстан автотранспортными средствами, зарегистрированными на территории государства, не являющегося участником ЕСТР, осуществляется ведение водителями данных автотранспортных средств ежедневных регистрационных листков режима труда и отдыха.</w:t>
      </w:r>
    </w:p>
    <w:bookmarkEnd w:id="63"/>
    <w:bookmarkStart w:name="z69" w:id="64"/>
    <w:p>
      <w:pPr>
        <w:spacing w:after="0"/>
        <w:ind w:left="0"/>
        <w:jc w:val="both"/>
      </w:pPr>
      <w:r>
        <w:rPr>
          <w:rFonts w:ascii="Times New Roman"/>
          <w:b w:val="false"/>
          <w:i w:val="false"/>
          <w:color w:val="000000"/>
          <w:sz w:val="28"/>
        </w:rPr>
        <w:t xml:space="preserve">
      7. Оборудование тахографами не требуется при осуществлении перевозок следующими автотранспортными средствами: </w:t>
      </w:r>
    </w:p>
    <w:bookmarkEnd w:id="64"/>
    <w:bookmarkStart w:name="z70" w:id="65"/>
    <w:p>
      <w:pPr>
        <w:spacing w:after="0"/>
        <w:ind w:left="0"/>
        <w:jc w:val="both"/>
      </w:pPr>
      <w:r>
        <w:rPr>
          <w:rFonts w:ascii="Times New Roman"/>
          <w:b w:val="false"/>
          <w:i w:val="false"/>
          <w:color w:val="000000"/>
          <w:sz w:val="28"/>
        </w:rPr>
        <w:t>
      1) грузовыми автомобилями, в том числе специализированными (предназначенными для перевозки определенных видов грузов), общая снаряженная масса которых, включая вес прицепов или полуприцепов, не превышает 3,5 тонн, за исключением автотранспортных средств, осуществляющих перевозки опасных грузов;</w:t>
      </w:r>
    </w:p>
    <w:bookmarkEnd w:id="65"/>
    <w:bookmarkStart w:name="z71" w:id="66"/>
    <w:p>
      <w:pPr>
        <w:spacing w:after="0"/>
        <w:ind w:left="0"/>
        <w:jc w:val="both"/>
      </w:pPr>
      <w:r>
        <w:rPr>
          <w:rFonts w:ascii="Times New Roman"/>
          <w:b w:val="false"/>
          <w:i w:val="false"/>
          <w:color w:val="000000"/>
          <w:sz w:val="28"/>
        </w:rPr>
        <w:t xml:space="preserve">
      2) автотранспортными средствами, которые используются для перевозки пассажиров и грузов, в том числе опасных грузов, на регулярных линиях, протяженность которых не превышает 50 километров; </w:t>
      </w:r>
    </w:p>
    <w:bookmarkEnd w:id="66"/>
    <w:bookmarkStart w:name="z72" w:id="67"/>
    <w:p>
      <w:pPr>
        <w:spacing w:after="0"/>
        <w:ind w:left="0"/>
        <w:jc w:val="both"/>
      </w:pPr>
      <w:r>
        <w:rPr>
          <w:rFonts w:ascii="Times New Roman"/>
          <w:b w:val="false"/>
          <w:i w:val="false"/>
          <w:color w:val="000000"/>
          <w:sz w:val="28"/>
        </w:rPr>
        <w:t xml:space="preserve">
      3) транспортными средствами, которые используются для перевозки пассажиров и которые в силу своей конструкции и оборудования перевозят не более девяти человек, включая водителя, и предназначены для этой цели; </w:t>
      </w:r>
    </w:p>
    <w:bookmarkEnd w:id="67"/>
    <w:bookmarkStart w:name="z73" w:id="68"/>
    <w:p>
      <w:pPr>
        <w:spacing w:after="0"/>
        <w:ind w:left="0"/>
        <w:jc w:val="both"/>
      </w:pPr>
      <w:r>
        <w:rPr>
          <w:rFonts w:ascii="Times New Roman"/>
          <w:b w:val="false"/>
          <w:i w:val="false"/>
          <w:color w:val="000000"/>
          <w:sz w:val="28"/>
        </w:rPr>
        <w:t>
      4) автотранспортными средствами, разрешенная максимальная скорость которых не превышает 40 километров в час;</w:t>
      </w:r>
    </w:p>
    <w:bookmarkEnd w:id="68"/>
    <w:bookmarkStart w:name="z74" w:id="69"/>
    <w:p>
      <w:pPr>
        <w:spacing w:after="0"/>
        <w:ind w:left="0"/>
        <w:jc w:val="both"/>
      </w:pPr>
      <w:r>
        <w:rPr>
          <w:rFonts w:ascii="Times New Roman"/>
          <w:b w:val="false"/>
          <w:i w:val="false"/>
          <w:color w:val="000000"/>
          <w:sz w:val="28"/>
        </w:rPr>
        <w:t xml:space="preserve">
      5) автотранспортными средствами, которые находятся в ведении вооруженных сил, органов гражданской защиты, пожарной службы и органов внутренних дел; </w:t>
      </w:r>
    </w:p>
    <w:bookmarkEnd w:id="69"/>
    <w:bookmarkStart w:name="z75" w:id="70"/>
    <w:p>
      <w:pPr>
        <w:spacing w:after="0"/>
        <w:ind w:left="0"/>
        <w:jc w:val="both"/>
      </w:pPr>
      <w:r>
        <w:rPr>
          <w:rFonts w:ascii="Times New Roman"/>
          <w:b w:val="false"/>
          <w:i w:val="false"/>
          <w:color w:val="000000"/>
          <w:sz w:val="28"/>
        </w:rPr>
        <w:t xml:space="preserve">
      6) автотранспортными средствами, которые используются в чрезвычайных обстоятельствах или в ходе спасательных операций; </w:t>
      </w:r>
    </w:p>
    <w:bookmarkEnd w:id="70"/>
    <w:bookmarkStart w:name="z76" w:id="71"/>
    <w:p>
      <w:pPr>
        <w:spacing w:after="0"/>
        <w:ind w:left="0"/>
        <w:jc w:val="both"/>
      </w:pPr>
      <w:r>
        <w:rPr>
          <w:rFonts w:ascii="Times New Roman"/>
          <w:b w:val="false"/>
          <w:i w:val="false"/>
          <w:color w:val="000000"/>
          <w:sz w:val="28"/>
        </w:rPr>
        <w:t xml:space="preserve">
      7) специальными автотранспортными средствами, которые используются в медицинских целях; </w:t>
      </w:r>
    </w:p>
    <w:bookmarkEnd w:id="71"/>
    <w:bookmarkStart w:name="z77" w:id="72"/>
    <w:p>
      <w:pPr>
        <w:spacing w:after="0"/>
        <w:ind w:left="0"/>
        <w:jc w:val="both"/>
      </w:pPr>
      <w:r>
        <w:rPr>
          <w:rFonts w:ascii="Times New Roman"/>
          <w:b w:val="false"/>
          <w:i w:val="false"/>
          <w:color w:val="000000"/>
          <w:sz w:val="28"/>
        </w:rPr>
        <w:t xml:space="preserve">
      8) автотранспортными средствами, осуществляющими технологические перемещения опасных грузов внутри территорий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хозяйственные автомобильные дороги, по которым разрешается движение автотранспортных средств общего пользования; </w:t>
      </w:r>
    </w:p>
    <w:bookmarkEnd w:id="72"/>
    <w:bookmarkStart w:name="z78" w:id="73"/>
    <w:p>
      <w:pPr>
        <w:spacing w:after="0"/>
        <w:ind w:left="0"/>
        <w:jc w:val="both"/>
      </w:pPr>
      <w:r>
        <w:rPr>
          <w:rFonts w:ascii="Times New Roman"/>
          <w:b w:val="false"/>
          <w:i w:val="false"/>
          <w:color w:val="000000"/>
          <w:sz w:val="28"/>
        </w:rPr>
        <w:t xml:space="preserve">
      9) автотранспортными средствами, осуществляющими перевозки опасных грузов, когда такие грузы упакованы для розничной продажи в количествах, не превышающих объемов, регламентированных Европейским соглашением о международной дорожной перевозке опасных грузов (далее - ДОПОГ), и предназначены для непосредственного потребления, использования в быту, для досуга или спорта; </w:t>
      </w:r>
    </w:p>
    <w:bookmarkEnd w:id="73"/>
    <w:bookmarkStart w:name="z79" w:id="74"/>
    <w:p>
      <w:pPr>
        <w:spacing w:after="0"/>
        <w:ind w:left="0"/>
        <w:jc w:val="both"/>
      </w:pPr>
      <w:r>
        <w:rPr>
          <w:rFonts w:ascii="Times New Roman"/>
          <w:b w:val="false"/>
          <w:i w:val="false"/>
          <w:color w:val="000000"/>
          <w:sz w:val="28"/>
        </w:rPr>
        <w:t xml:space="preserve">
      10) автотранспортными средствами, осуществляющими перевозки ограниченного количества опасных веществ на одном автотранспортном средстве в размерах, которые в соответствии с ДОПОГ определяют груз как не влияющий отрицательно на окружающую среду и здоровье людей и при которых перевозку груза можно считать как перевозку не опасного груза; </w:t>
      </w:r>
    </w:p>
    <w:bookmarkEnd w:id="74"/>
    <w:bookmarkStart w:name="z80" w:id="75"/>
    <w:p>
      <w:pPr>
        <w:spacing w:after="0"/>
        <w:ind w:left="0"/>
        <w:jc w:val="both"/>
      </w:pPr>
      <w:r>
        <w:rPr>
          <w:rFonts w:ascii="Times New Roman"/>
          <w:b w:val="false"/>
          <w:i w:val="false"/>
          <w:color w:val="000000"/>
          <w:sz w:val="28"/>
        </w:rPr>
        <w:t xml:space="preserve">
      11) автотранспортными средствами, осуществляющими по территории Республики Казахстан перевозки машин и механизмов, не являющихся транспортными средствами и содержащих опасные грузы во внутреннем или эксплуатационном оборудовании. </w:t>
      </w:r>
    </w:p>
    <w:bookmarkEnd w:id="75"/>
    <w:bookmarkStart w:name="z81" w:id="76"/>
    <w:p>
      <w:pPr>
        <w:spacing w:after="0"/>
        <w:ind w:left="0"/>
        <w:jc w:val="both"/>
      </w:pPr>
      <w:r>
        <w:rPr>
          <w:rFonts w:ascii="Times New Roman"/>
          <w:b w:val="false"/>
          <w:i w:val="false"/>
          <w:color w:val="000000"/>
          <w:sz w:val="28"/>
        </w:rPr>
        <w:t xml:space="preserve">
      8. Тахографы, применяемые на автотранспортных средствах в Республике Казахстан, соответствуют требованиям ЕСТР и имеют выданный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сертификат об утверждении типа тахографа, а также действующий сертификат о поверке и оттиск поверительного клейма.</w:t>
      </w:r>
    </w:p>
    <w:bookmarkEnd w:id="76"/>
    <w:bookmarkStart w:name="z82" w:id="77"/>
    <w:p>
      <w:pPr>
        <w:spacing w:after="0"/>
        <w:ind w:left="0"/>
        <w:jc w:val="left"/>
      </w:pPr>
      <w:r>
        <w:rPr>
          <w:rFonts w:ascii="Times New Roman"/>
          <w:b/>
          <w:i w:val="false"/>
          <w:color w:val="000000"/>
        </w:rPr>
        <w:t xml:space="preserve"> Глава 2. Требования к режиму труда и отдыха водителей и его регистрации</w:t>
      </w:r>
    </w:p>
    <w:bookmarkEnd w:id="77"/>
    <w:p>
      <w:pPr>
        <w:spacing w:after="0"/>
        <w:ind w:left="0"/>
        <w:jc w:val="both"/>
      </w:pPr>
      <w:bookmarkStart w:name="z83" w:id="78"/>
      <w:r>
        <w:rPr>
          <w:rFonts w:ascii="Times New Roman"/>
          <w:b w:val="false"/>
          <w:i w:val="false"/>
          <w:color w:val="000000"/>
          <w:sz w:val="28"/>
        </w:rPr>
        <w:t>
</w:t>
      </w:r>
      <w:r>
        <w:rPr>
          <w:rFonts w:ascii="Times New Roman"/>
          <w:b w:val="false"/>
          <w:i w:val="false"/>
          <w:color w:val="ff0000"/>
          <w:sz w:val="28"/>
        </w:rPr>
        <w:t xml:space="preserve">      Сноска. Заголовок главы 2 - в редакции приказа Министра транспорта РК от 29.12.2023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Ежедневная продолжительность управления не превышает 9 часов. Допускается увеличение максимум до 10 часов не более двух раз в течение недели.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Еженедельная продолжительность управления не превышает 56 часов.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Общая суммарная продолжительность управления в течение любых двух последовательных недель не превышает 90 часов.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Периоды управления включают любое время управления на территории Договаривающихся сторон ЕСТР.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После периода управления в течение четырех с половиной часов водитель делает перерыв не менее чем на 45 минут, если не наступает период отдыха.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Этот перерыв заменяется перерывом продолжительностью не менее 15 минут, за которым следует перерыв продолжительностью не менее 30 минут, распределенными на протяжении периода управления в течение четырех с половиной часов или сразу после этого периода в соответствии с положениями </w:t>
      </w:r>
      <w:r>
        <w:rPr>
          <w:rFonts w:ascii="Times New Roman"/>
          <w:b w:val="false"/>
          <w:i w:val="false"/>
          <w:color w:val="000000"/>
          <w:sz w:val="28"/>
        </w:rPr>
        <w:t>пункта 13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Перерывы, соблюдаемые на основании </w:t>
      </w:r>
      <w:r>
        <w:rPr>
          <w:rFonts w:ascii="Times New Roman"/>
          <w:b w:val="false"/>
          <w:i w:val="false"/>
          <w:color w:val="000000"/>
          <w:sz w:val="28"/>
        </w:rPr>
        <w:t>пунктов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 не рассматриваются в качестве ежедневных периодов отдыха.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 и квалифицируется как перерыв.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Водитель использует ежедневные, продолжительностью не менее 11 часов, и еженедельные, продолжительностью не менее 45 часов, периоды отдыха. Допускается разделение минимального времени ежедневного отдыха на два периода, первый из которых является непрерывным периодом не менее 3 часов и второй - непрерывным периодом не менее 9 часов, а минимальное время еженедельного отдыха не менее 24 часов при компенсации соответствующего времени отдыха целиком до конца третьей недели.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В течение каждого 24-часового периода по окончании предыдущего ежедневного периода отдыха или еженедельного периода отдыха водитель использует новый ежедневный период отдыха.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В отступление от </w:t>
      </w:r>
      <w:r>
        <w:rPr>
          <w:rFonts w:ascii="Times New Roman"/>
          <w:b w:val="false"/>
          <w:i w:val="false"/>
          <w:color w:val="000000"/>
          <w:sz w:val="28"/>
        </w:rPr>
        <w:t>пункта 17</w:t>
      </w:r>
      <w:r>
        <w:rPr>
          <w:rFonts w:ascii="Times New Roman"/>
          <w:b w:val="false"/>
          <w:i w:val="false"/>
          <w:color w:val="000000"/>
          <w:sz w:val="28"/>
        </w:rPr>
        <w:t xml:space="preserve"> настоящих Правил в течение 30 часов после окончания ежедневного или еженедельного периода отдыха водитель, входящий в состав экипажа из нескольких человек, имеет новый ежедневный период отдыха продолжительностью, не менее 9 часов.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Еженедельный период отдыха начинается не позднее, чем по окончании пяти 24-часовых периодов, начинающихся после завершения предыдущего еженедельного периода отдыха.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По усмотрению водителя ежедневные периоды отдыха за пределами места приписки использоваться на транспортном средстве, если на нем имеются специально установленные приспособления для сна каждого водителя, предусмотренные конструкцией транспортного средства, и если это транспортное средство находится на стоянке.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Водители экипажа, состоящего из нескольких человек, имеют еженедельный период отдыха не менее 45 часов каждую неделю.</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Еженедельный период отдыха, попадающий на две недели, относится к любой из этих недель, но не к обеим сразу.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В случаях, когда водитель на участке маршрута сопровождает автотранспортное средство, перевозимое на пароме или по железной дороге, он располагает спальным местом, и его ежедневный отдых прерывается не более двух раз. Этот перерыв не превышает одного часа до погрузки или после выгрузки. При этом операции по таможенному оформлению включаются в операции по погрузке или выгрузке.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Для того чтобы не ставить под угрозу безопасность дорожного движения и достичь удобного места стоянки, водитель отходит от положений настоящих Правил в той мере, в которой это необходимо для обеспечения безопасности находящихся на автотранспортном средстве лиц, автотранспортного средства или находящегося на нем груза. Водитель указывает характер и причину отхода от этих положений в регистрационном листе, диаграммном диске или на распечатке контрольного устройства не позднее чем в момент прибытия в подходящее место стоянки.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Перевозчик организовывает автомобильные перевозки и инструктирует членов экипажа таким образом, чтобы они соблюдали положения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Перевозчик постоянно контролирует время управления, часы другой работы и время отдыха, используя личные контрольные книжки. В случае обнаружения нарушений настоящих Правил он устраняет их и принимает меры к недопущению их в будущем.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Перевозчик обеспечивает, чтобы при составлении согласованных договорных графиков перевозки соблюдались положения настоящих Правил.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28. Диаграммные диски,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являются такими, чтобы они не затрудняли нормальное использование контрольного устройства, а содержащиеся на них записи были не стираемыми и легко читаемыми.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29. Диаграммные диски сохраняют свои размеры и все нанесенные на них записи, при нормальных условиях влажности и температуры, в течение не менее одного года.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В начале рабочего дня, после завершения суточной работы, а также в случае замены автотранспортного средства в течение одного рабочего дня каждый водитель вносит в диаграммный диск соответствующие записи по порядку заполнения диаграммного диска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Диск обеспечивает возможность записей о замене до трех автотранспортных средств.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Минимальная возможная продолжительность записи на диаграммных дисках, независимо от их формы, составляет 24 часа.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Водители автотранспортных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обеспечивают правильную эксплуатацию тахографа, его своевременное включение и переключение тахографа на соответствующие режимы работы;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своевременно производят установку, замену и надлежащее заполнение диаграммных дисков, а также обеспечивают их сохранность. Использование загрязненных или поврежденных диаграммных дисков не допускается. В случае повреждения диаграммного диска с внесенными в него записями водитель прикладывает поврежденный диск к дополнительному диску, используемому для его замены;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использует диаграммные диски каждый день, в течение которого водитель управлял транспортным средством, начиная с момента его приемки;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при выходе тахографа из строя ведут запись режима труда и отдыха на обороте своих диаграммных дисков (распечатанной с тахографа бумаге) от руки с использованием нанесенной на него сетки с соответствующими графическими обозначениями и принимают меры по устранению неисправностей, обратившись в ближайший сервисный центр по маршруту следования. В случае, когда водители находятся вне автотранспортного средства и не используют контрольное устройство, они также вносят от руки в свой диаграммный диск сведения об их деятельности и отдыхе;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предъявляют сотрудникам уполномоченного органа в области автомобильного транспорта, заполненные диаграммные диски за 28 предыдущих календарных дней предшествующей недели, сертификат о поверке тахографа, а также свидетельство о периодической проверке тахографа. В том случае, когда водитель находился в отпуске по болезни или в ежегодном отпуске или если он управлял транспортным средством, не подпадающим под действие положений настоящих Правил он предоставляет бланк подтверждения деятельности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Перевозчик: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выдает водителям необходимое количество диаграммных дисков с учетом продолжительности их использования и возможности замены в случае повреждения или изъятия их контролирующими органами;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хранит заполненные диаграммные диски каждого водителя в течение не менее чем 12 месяцев со дня последней записи и сертификаты о поверке тахографов вместе со свидетельствами о периодической проверке тахографа - в течение 1 года с момента их выдачи;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обеспечивает соблюдение водителями режима рабочего времени и времени отдыха, используя имеющиеся в его распоряжении заполненные диаграммные диски, анализирует данные в диаграммных дисках, и в случае установления нарушений, принимает меры по их пресечению;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предъявляет указанные в подпункте 2) настоящего пункта документы сотрудникам уполномоченного органа в области автомобильного транспорта.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Перевозчик хранит информацию о режимах труда и отдыха водителей транспортных средств в программно-технических средствах.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Хранение информации о режимах труда и отдыха водителей транспортных средств осуществляется посредством перенесения ее из электронного (цифрового) тахографа или карточки водителя в программно-технические средства перевозчика.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Программно-технические средства, используемые перевозчиком для хранения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предотвращают несанкционированный доступ к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обеспечивают неизменность и сохранность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оснащаются устройством для осуществления резервного копирования информации на сменные носители;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обеспечивают подключение к электронному (цифровому) тахографу или карточке водителя для перенесения зарегистрированной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Информация о режимах работы водителей транспортных средств хранится у перевозчика не менее 3 лет.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Электронные (цифровые) тахографы, устанавливаемые сервисным центром на автомобили, соответствуют следующим требованиям: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тип и марка электронных (цифровых) тахографов, устанавливаемых на автомобили, вносятся в реестр государственной системы обеспечения единства измерений Республики Казахстан (далее - реестр ГСИ РК) в соответствии с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поверены, проверены, исправны и годны к применению.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Установка и обслуживание тахографов осуществляются в соответствии с технической документацией завода-изготовителя электронных (цифровых) тахографов.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Перевозчик переносит информацию о режимах труда и отдыха водителей транспортных средств в программно-технические средства предприятия.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Перенесение информации о режимах труда и отдыха водителей транспортных средств из карточки водителя или электронного (цифрового) тахографа в программно-технические средства перевозчика осуществляется: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периодически, но не реже одного раза в 28 календарных дней из карты водителя и один раз в 90 календарных дней из электронного (цифрового) тахографа;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перед отчуждением транспортного средства;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перед сдачей транспортного средства в аренду (лизинг);</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перед выведением транспортного средства из эксплуатации.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В случае невозможности перенесения информации из электронного (цифрового) тахографа в программно-технические средства, перевозчик обращается в сервисный центр для получения справки о невозможности перенесения информации.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Перенесение информации о режимах труда и отдыха водителей транспортных средств из карточки водителя в программно-технические средства перевозчика осуществляется: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при сдаче водителем транспортного средства каждого путевого листа, но не реже одного раза в 28 календарных дней;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при прекращении трудовой деятельности водителя транспортного средства, но не позднее последнего дня его работы у данного перевозчика.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Контроль режимов работы водителей транспортных средств осуществляется в день перенесения информации о режимах труда и отдыха водителей транспортных средств в программно-технические средства.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Резервное копирование информации о режимах труда и отдыха водителей транспортных средств на сменные носители осуществляется не реже 2 раз в месяц.</w:t>
      </w:r>
    </w:p>
    <w:bookmarkStart w:name="z141" w:id="79"/>
    <w:p>
      <w:pPr>
        <w:spacing w:after="0"/>
        <w:ind w:left="0"/>
        <w:jc w:val="left"/>
      </w:pPr>
      <w:r>
        <w:rPr>
          <w:rFonts w:ascii="Times New Roman"/>
          <w:b/>
          <w:i w:val="false"/>
          <w:color w:val="000000"/>
        </w:rPr>
        <w:t xml:space="preserve"> Глава 3. Требования по установке и эксплуатации тахографов</w:t>
      </w:r>
    </w:p>
    <w:bookmarkEnd w:id="79"/>
    <w:p>
      <w:pPr>
        <w:spacing w:after="0"/>
        <w:ind w:left="0"/>
        <w:jc w:val="both"/>
      </w:pPr>
      <w:r>
        <w:rPr>
          <w:rFonts w:ascii="Times New Roman"/>
          <w:b w:val="false"/>
          <w:i w:val="false"/>
          <w:color w:val="ff0000"/>
          <w:sz w:val="28"/>
        </w:rPr>
        <w:t xml:space="preserve">
      Сноска. Заголовок главы 3 -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2" w:id="80"/>
    <w:p>
      <w:pPr>
        <w:spacing w:after="0"/>
        <w:ind w:left="0"/>
        <w:jc w:val="both"/>
      </w:pPr>
      <w:r>
        <w:rPr>
          <w:rFonts w:ascii="Times New Roman"/>
          <w:b w:val="false"/>
          <w:i w:val="false"/>
          <w:color w:val="000000"/>
          <w:sz w:val="28"/>
        </w:rPr>
        <w:t xml:space="preserve">
      46. Физические или юридические лица перед началом осуществления деятельности по установке и обслуживанию тахографов направляют уведомление установленной формы в местные исполнительные органы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80"/>
    <w:bookmarkStart w:name="z143" w:id="81"/>
    <w:p>
      <w:pPr>
        <w:spacing w:after="0"/>
        <w:ind w:left="0"/>
        <w:jc w:val="both"/>
      </w:pPr>
      <w:r>
        <w:rPr>
          <w:rFonts w:ascii="Times New Roman"/>
          <w:b w:val="false"/>
          <w:i w:val="false"/>
          <w:color w:val="000000"/>
          <w:sz w:val="28"/>
        </w:rPr>
        <w:t>
      47. Тахограф устанавливается на автотранспортном средстве таким образом, чтобы водитель имел возможность со своего места наблюдать за показаниями спидометра, счетчика пробега и часов.</w:t>
      </w:r>
    </w:p>
    <w:bookmarkEnd w:id="81"/>
    <w:bookmarkStart w:name="z144" w:id="82"/>
    <w:p>
      <w:pPr>
        <w:spacing w:after="0"/>
        <w:ind w:left="0"/>
        <w:jc w:val="both"/>
      </w:pPr>
      <w:r>
        <w:rPr>
          <w:rFonts w:ascii="Times New Roman"/>
          <w:b w:val="false"/>
          <w:i w:val="false"/>
          <w:color w:val="000000"/>
          <w:sz w:val="28"/>
        </w:rPr>
        <w:t>
      48. После проверки (периодической проверки) тахографа, проводимой при его установке, на автотранспортном средстве рядом с устройством или на самом устройстве на видном месте укрепляется табличка с данными об установке. После каждого осмотра, когда требуется изменение данных самой установки, на месте предыдущей таблички устанавливается новая табличка.</w:t>
      </w:r>
    </w:p>
    <w:bookmarkEnd w:id="82"/>
    <w:bookmarkStart w:name="z145" w:id="83"/>
    <w:p>
      <w:pPr>
        <w:spacing w:after="0"/>
        <w:ind w:left="0"/>
        <w:jc w:val="both"/>
      </w:pPr>
      <w:r>
        <w:rPr>
          <w:rFonts w:ascii="Times New Roman"/>
          <w:b w:val="false"/>
          <w:i w:val="false"/>
          <w:color w:val="000000"/>
          <w:sz w:val="28"/>
        </w:rPr>
        <w:t>
      49. Периодические проверки проводятся не реже одного раза в год и включают следующие проверки:</w:t>
      </w:r>
    </w:p>
    <w:bookmarkEnd w:id="83"/>
    <w:bookmarkStart w:name="z146" w:id="84"/>
    <w:p>
      <w:pPr>
        <w:spacing w:after="0"/>
        <w:ind w:left="0"/>
        <w:jc w:val="both"/>
      </w:pPr>
      <w:r>
        <w:rPr>
          <w:rFonts w:ascii="Times New Roman"/>
          <w:b w:val="false"/>
          <w:i w:val="false"/>
          <w:color w:val="000000"/>
          <w:sz w:val="28"/>
        </w:rPr>
        <w:t>
      1) правильность работы контрольного устройства;</w:t>
      </w:r>
    </w:p>
    <w:bookmarkEnd w:id="84"/>
    <w:bookmarkStart w:name="z147" w:id="85"/>
    <w:p>
      <w:pPr>
        <w:spacing w:after="0"/>
        <w:ind w:left="0"/>
        <w:jc w:val="both"/>
      </w:pPr>
      <w:r>
        <w:rPr>
          <w:rFonts w:ascii="Times New Roman"/>
          <w:b w:val="false"/>
          <w:i w:val="false"/>
          <w:color w:val="000000"/>
          <w:sz w:val="28"/>
        </w:rPr>
        <w:t xml:space="preserve">
      2) наличие на контрольном устройстве знака официального утверждения типа; </w:t>
      </w:r>
    </w:p>
    <w:bookmarkEnd w:id="85"/>
    <w:bookmarkStart w:name="z148" w:id="86"/>
    <w:p>
      <w:pPr>
        <w:spacing w:after="0"/>
        <w:ind w:left="0"/>
        <w:jc w:val="both"/>
      </w:pPr>
      <w:r>
        <w:rPr>
          <w:rFonts w:ascii="Times New Roman"/>
          <w:b w:val="false"/>
          <w:i w:val="false"/>
          <w:color w:val="000000"/>
          <w:sz w:val="28"/>
        </w:rPr>
        <w:t xml:space="preserve">
      3) наличия таблички с данными об установке или поверке; </w:t>
      </w:r>
    </w:p>
    <w:bookmarkEnd w:id="86"/>
    <w:bookmarkStart w:name="z149" w:id="87"/>
    <w:p>
      <w:pPr>
        <w:spacing w:after="0"/>
        <w:ind w:left="0"/>
        <w:jc w:val="both"/>
      </w:pPr>
      <w:r>
        <w:rPr>
          <w:rFonts w:ascii="Times New Roman"/>
          <w:b w:val="false"/>
          <w:i w:val="false"/>
          <w:color w:val="000000"/>
          <w:sz w:val="28"/>
        </w:rPr>
        <w:t xml:space="preserve">
      4) фактическое значение эффективной окружности шин колес; </w:t>
      </w:r>
    </w:p>
    <w:bookmarkEnd w:id="87"/>
    <w:bookmarkStart w:name="z150" w:id="88"/>
    <w:p>
      <w:pPr>
        <w:spacing w:after="0"/>
        <w:ind w:left="0"/>
        <w:jc w:val="both"/>
      </w:pPr>
      <w:r>
        <w:rPr>
          <w:rFonts w:ascii="Times New Roman"/>
          <w:b w:val="false"/>
          <w:i w:val="false"/>
          <w:color w:val="000000"/>
          <w:sz w:val="28"/>
        </w:rPr>
        <w:t>
      5) целостность пломб на контрольном устройстве и на других частях.</w:t>
      </w:r>
    </w:p>
    <w:bookmarkEnd w:id="88"/>
    <w:bookmarkStart w:name="z151" w:id="89"/>
    <w:p>
      <w:pPr>
        <w:spacing w:after="0"/>
        <w:ind w:left="0"/>
        <w:jc w:val="both"/>
      </w:pPr>
      <w:r>
        <w:rPr>
          <w:rFonts w:ascii="Times New Roman"/>
          <w:b w:val="false"/>
          <w:i w:val="false"/>
          <w:color w:val="000000"/>
          <w:sz w:val="28"/>
        </w:rPr>
        <w:t>
      50. Поверки отклонения в ходе эксплуатации измеряемых тахографом фактических параметров от максимально допустимых проводится не реже одного раза в год. В ходе этих испытаний производится замена таблички с данными об установке.</w:t>
      </w:r>
    </w:p>
    <w:bookmarkEnd w:id="89"/>
    <w:bookmarkStart w:name="z152" w:id="90"/>
    <w:p>
      <w:pPr>
        <w:spacing w:after="0"/>
        <w:ind w:left="0"/>
        <w:jc w:val="both"/>
      </w:pPr>
      <w:r>
        <w:rPr>
          <w:rFonts w:ascii="Times New Roman"/>
          <w:b w:val="false"/>
          <w:i w:val="false"/>
          <w:color w:val="000000"/>
          <w:sz w:val="28"/>
        </w:rPr>
        <w:t xml:space="preserve">
      51. Тахографы проходят поверку в организациях и предприятиях, аттестованных в порядке,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27 декабря 2018 года № 935 "Об утверждении Правил проведения аттестации, переаттестации и отзыва сертификатов поверителей средств измерений, а также квалификационных требований к ним" (зарегистрирован в Реестре государственной регистрации нормативных правовых актов под № 18086).</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индустрии и инфраструктурного развития РК от 12.12.2022 </w:t>
      </w:r>
      <w:r>
        <w:rPr>
          <w:rFonts w:ascii="Times New Roman"/>
          <w:b w:val="false"/>
          <w:i w:val="false"/>
          <w:color w:val="000000"/>
          <w:sz w:val="28"/>
        </w:rPr>
        <w:t>№ 710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91"/>
    <w:p>
      <w:pPr>
        <w:spacing w:after="0"/>
        <w:ind w:left="0"/>
        <w:jc w:val="both"/>
      </w:pPr>
      <w:r>
        <w:rPr>
          <w:rFonts w:ascii="Times New Roman"/>
          <w:b w:val="false"/>
          <w:i w:val="false"/>
          <w:color w:val="000000"/>
          <w:sz w:val="28"/>
        </w:rPr>
        <w:t>
      52. Положительные результаты поверок тахографа удостоверяются сертификатом о его поверке по форме, установленном Государственным стандартом СТ РК 2.4-2007 "Поверка средств измерений. Организация и порядок проведения" и поверительным клеймом. Сертификат о поверке тахографа хранится вместе со свидетельством о периодической проверке в течение не менее 1 года и предъявляется по требованию контролирующих органов.</w:t>
      </w:r>
    </w:p>
    <w:bookmarkEnd w:id="91"/>
    <w:bookmarkStart w:name="z154" w:id="92"/>
    <w:p>
      <w:pPr>
        <w:spacing w:after="0"/>
        <w:ind w:left="0"/>
        <w:jc w:val="both"/>
      </w:pPr>
      <w:r>
        <w:rPr>
          <w:rFonts w:ascii="Times New Roman"/>
          <w:b w:val="false"/>
          <w:i w:val="false"/>
          <w:color w:val="000000"/>
          <w:sz w:val="28"/>
        </w:rPr>
        <w:t>
      53. Перед проведением работ по установке и обслуживанию тахографа необходимо:</w:t>
      </w:r>
    </w:p>
    <w:bookmarkEnd w:id="92"/>
    <w:bookmarkStart w:name="z155" w:id="93"/>
    <w:p>
      <w:pPr>
        <w:spacing w:after="0"/>
        <w:ind w:left="0"/>
        <w:jc w:val="both"/>
      </w:pPr>
      <w:r>
        <w:rPr>
          <w:rFonts w:ascii="Times New Roman"/>
          <w:b w:val="false"/>
          <w:i w:val="false"/>
          <w:color w:val="000000"/>
          <w:sz w:val="28"/>
        </w:rPr>
        <w:t>
      1) проверить соответствие маркировки и комплектности электронного (цифрового) тахографа требованиям эксплуатационной документации;</w:t>
      </w:r>
    </w:p>
    <w:bookmarkEnd w:id="93"/>
    <w:bookmarkStart w:name="z156" w:id="94"/>
    <w:p>
      <w:pPr>
        <w:spacing w:after="0"/>
        <w:ind w:left="0"/>
        <w:jc w:val="both"/>
      </w:pPr>
      <w:r>
        <w:rPr>
          <w:rFonts w:ascii="Times New Roman"/>
          <w:b w:val="false"/>
          <w:i w:val="false"/>
          <w:color w:val="000000"/>
          <w:sz w:val="28"/>
        </w:rPr>
        <w:t>
      2) проверить наличие на электронном (цифровом) тахографе знака официального утверждения типа;</w:t>
      </w:r>
    </w:p>
    <w:bookmarkEnd w:id="94"/>
    <w:bookmarkStart w:name="z157" w:id="95"/>
    <w:p>
      <w:pPr>
        <w:spacing w:after="0"/>
        <w:ind w:left="0"/>
        <w:jc w:val="both"/>
      </w:pPr>
      <w:r>
        <w:rPr>
          <w:rFonts w:ascii="Times New Roman"/>
          <w:b w:val="false"/>
          <w:i w:val="false"/>
          <w:color w:val="000000"/>
          <w:sz w:val="28"/>
        </w:rPr>
        <w:t xml:space="preserve">
      3) проверить отсутствие повреждений электронного (цифрового) тахографа, затрудняющих снятие показаний, возможность переключения кнопок на передней панели электронного (цифрового) тахографа, возможность открытия и закрытия термопринтера, целостность разъема подключения датчика движения (импульсов), наличие четкой установки и фиксации карточки сервисного центра; </w:t>
      </w:r>
    </w:p>
    <w:bookmarkEnd w:id="95"/>
    <w:bookmarkStart w:name="z158" w:id="96"/>
    <w:p>
      <w:pPr>
        <w:spacing w:after="0"/>
        <w:ind w:left="0"/>
        <w:jc w:val="both"/>
      </w:pPr>
      <w:r>
        <w:rPr>
          <w:rFonts w:ascii="Times New Roman"/>
          <w:b w:val="false"/>
          <w:i w:val="false"/>
          <w:color w:val="000000"/>
          <w:sz w:val="28"/>
        </w:rPr>
        <w:t>
      4) проверить наличие таблички с данными об установке и обслуживанию тахографа, а также сравнение информации, отображенной на табличке с информацией, содержащейся в энергонезависимой памяти электронного (цифрового) тахографа;</w:t>
      </w:r>
    </w:p>
    <w:bookmarkEnd w:id="96"/>
    <w:bookmarkStart w:name="z159" w:id="97"/>
    <w:p>
      <w:pPr>
        <w:spacing w:after="0"/>
        <w:ind w:left="0"/>
        <w:jc w:val="both"/>
      </w:pPr>
      <w:r>
        <w:rPr>
          <w:rFonts w:ascii="Times New Roman"/>
          <w:b w:val="false"/>
          <w:i w:val="false"/>
          <w:color w:val="000000"/>
          <w:sz w:val="28"/>
        </w:rPr>
        <w:t>
      5) провести осмотр состояния пломб, ранее наложенных на электронный (цифровой) тахограф и датчик движения (импульсов).</w:t>
      </w:r>
    </w:p>
    <w:bookmarkEnd w:id="97"/>
    <w:bookmarkStart w:name="z160" w:id="98"/>
    <w:p>
      <w:pPr>
        <w:spacing w:after="0"/>
        <w:ind w:left="0"/>
        <w:jc w:val="both"/>
      </w:pPr>
      <w:r>
        <w:rPr>
          <w:rFonts w:ascii="Times New Roman"/>
          <w:b w:val="false"/>
          <w:i w:val="false"/>
          <w:color w:val="000000"/>
          <w:sz w:val="28"/>
        </w:rPr>
        <w:t xml:space="preserve">
      54. При выявлении фактов взлома пломб, подделки пломб или несовпадения информации о параметрах транспортного средства, отображенной на табличке, с информацией, содержащейся в электронном (цифровом) тахографе, работник сервисного центра делает соответствующую запись в журнале учета работ с тахографами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информирует об этом руководство сервисного центра.</w:t>
      </w:r>
    </w:p>
    <w:bookmarkEnd w:id="98"/>
    <w:bookmarkStart w:name="z161" w:id="99"/>
    <w:p>
      <w:pPr>
        <w:spacing w:after="0"/>
        <w:ind w:left="0"/>
        <w:jc w:val="both"/>
      </w:pPr>
      <w:r>
        <w:rPr>
          <w:rFonts w:ascii="Times New Roman"/>
          <w:b w:val="false"/>
          <w:i w:val="false"/>
          <w:color w:val="000000"/>
          <w:sz w:val="28"/>
        </w:rPr>
        <w:t>
      55. Транспортное средство с двумя или более передаточными числами заднего моста оснащается переключающим устройством, которое автоматически приводит эти передаточные числа в соответствие с передаточным числом электронного (цифрового) тахографа, устанавливаемого на транспортное средство.</w:t>
      </w:r>
    </w:p>
    <w:bookmarkEnd w:id="99"/>
    <w:bookmarkStart w:name="z162" w:id="100"/>
    <w:p>
      <w:pPr>
        <w:spacing w:after="0"/>
        <w:ind w:left="0"/>
        <w:jc w:val="both"/>
      </w:pPr>
      <w:r>
        <w:rPr>
          <w:rFonts w:ascii="Times New Roman"/>
          <w:b w:val="false"/>
          <w:i w:val="false"/>
          <w:color w:val="000000"/>
          <w:sz w:val="28"/>
        </w:rPr>
        <w:t>
      56. Настройка электронного (цифрового) тахографа осуществляется после его установки.</w:t>
      </w:r>
    </w:p>
    <w:bookmarkEnd w:id="100"/>
    <w:bookmarkStart w:name="z163" w:id="101"/>
    <w:p>
      <w:pPr>
        <w:spacing w:after="0"/>
        <w:ind w:left="0"/>
        <w:jc w:val="both"/>
      </w:pPr>
      <w:r>
        <w:rPr>
          <w:rFonts w:ascii="Times New Roman"/>
          <w:b w:val="false"/>
          <w:i w:val="false"/>
          <w:color w:val="000000"/>
          <w:sz w:val="28"/>
        </w:rPr>
        <w:t>
      57. Установка параметров транспортного средства производится в следующих случаях:</w:t>
      </w:r>
    </w:p>
    <w:bookmarkEnd w:id="101"/>
    <w:bookmarkStart w:name="z164" w:id="102"/>
    <w:p>
      <w:pPr>
        <w:spacing w:after="0"/>
        <w:ind w:left="0"/>
        <w:jc w:val="both"/>
      </w:pPr>
      <w:r>
        <w:rPr>
          <w:rFonts w:ascii="Times New Roman"/>
          <w:b w:val="false"/>
          <w:i w:val="false"/>
          <w:color w:val="000000"/>
          <w:sz w:val="28"/>
        </w:rPr>
        <w:t>
      1) во время установки электронного (цифрового) тахографа на транспортном средстве;</w:t>
      </w:r>
    </w:p>
    <w:bookmarkEnd w:id="102"/>
    <w:bookmarkStart w:name="z165" w:id="103"/>
    <w:p>
      <w:pPr>
        <w:spacing w:after="0"/>
        <w:ind w:left="0"/>
        <w:jc w:val="both"/>
      </w:pPr>
      <w:r>
        <w:rPr>
          <w:rFonts w:ascii="Times New Roman"/>
          <w:b w:val="false"/>
          <w:i w:val="false"/>
          <w:color w:val="000000"/>
          <w:sz w:val="28"/>
        </w:rPr>
        <w:t>
      2) если ошибка всемирного координированного времени электронного (цифрового) тахографа составляет более чем 20 минут;</w:t>
      </w:r>
    </w:p>
    <w:bookmarkEnd w:id="103"/>
    <w:bookmarkStart w:name="z166" w:id="104"/>
    <w:p>
      <w:pPr>
        <w:spacing w:after="0"/>
        <w:ind w:left="0"/>
        <w:jc w:val="both"/>
      </w:pPr>
      <w:r>
        <w:rPr>
          <w:rFonts w:ascii="Times New Roman"/>
          <w:b w:val="false"/>
          <w:i w:val="false"/>
          <w:color w:val="000000"/>
          <w:sz w:val="28"/>
        </w:rPr>
        <w:t>
      3) при замене регистрационного знака транспортного средства;</w:t>
      </w:r>
    </w:p>
    <w:bookmarkEnd w:id="104"/>
    <w:bookmarkStart w:name="z167" w:id="105"/>
    <w:p>
      <w:pPr>
        <w:spacing w:after="0"/>
        <w:ind w:left="0"/>
        <w:jc w:val="both"/>
      </w:pPr>
      <w:r>
        <w:rPr>
          <w:rFonts w:ascii="Times New Roman"/>
          <w:b w:val="false"/>
          <w:i w:val="false"/>
          <w:color w:val="000000"/>
          <w:sz w:val="28"/>
        </w:rPr>
        <w:t>
      4) во время периодических проверок (инспекций).</w:t>
      </w:r>
    </w:p>
    <w:bookmarkEnd w:id="105"/>
    <w:bookmarkStart w:name="z168" w:id="106"/>
    <w:p>
      <w:pPr>
        <w:spacing w:after="0"/>
        <w:ind w:left="0"/>
        <w:jc w:val="both"/>
      </w:pPr>
      <w:r>
        <w:rPr>
          <w:rFonts w:ascii="Times New Roman"/>
          <w:b w:val="false"/>
          <w:i w:val="false"/>
          <w:color w:val="000000"/>
          <w:sz w:val="28"/>
        </w:rPr>
        <w:t>
      58. При установке параметров транспортного средства определяются погрешности измерения параметров в соответствии с требованиями утвержденных методик проверок технической документации заводов изготовителей электронных (цифровых) тахографов и ЕСТР.</w:t>
      </w:r>
    </w:p>
    <w:bookmarkEnd w:id="106"/>
    <w:bookmarkStart w:name="z169" w:id="107"/>
    <w:p>
      <w:pPr>
        <w:spacing w:after="0"/>
        <w:ind w:left="0"/>
        <w:jc w:val="both"/>
      </w:pPr>
      <w:r>
        <w:rPr>
          <w:rFonts w:ascii="Times New Roman"/>
          <w:b w:val="false"/>
          <w:i w:val="false"/>
          <w:color w:val="000000"/>
          <w:sz w:val="28"/>
        </w:rPr>
        <w:t>
      59. После проведения установки параметров транспортного средства в кабине транспортного средства рядом с электронным (цифровым) тахографом на видном месте или на самом электронном (цифровом) тахографе устанавливается табличка на которой отображается следующая информация:</w:t>
      </w:r>
    </w:p>
    <w:bookmarkEnd w:id="107"/>
    <w:bookmarkStart w:name="z170" w:id="108"/>
    <w:p>
      <w:pPr>
        <w:spacing w:after="0"/>
        <w:ind w:left="0"/>
        <w:jc w:val="both"/>
      </w:pPr>
      <w:r>
        <w:rPr>
          <w:rFonts w:ascii="Times New Roman"/>
          <w:b w:val="false"/>
          <w:i w:val="false"/>
          <w:color w:val="000000"/>
          <w:sz w:val="28"/>
        </w:rPr>
        <w:t>
      1) наименование и местонахождение сервисного центра;</w:t>
      </w:r>
    </w:p>
    <w:bookmarkEnd w:id="108"/>
    <w:bookmarkStart w:name="z171" w:id="109"/>
    <w:p>
      <w:pPr>
        <w:spacing w:after="0"/>
        <w:ind w:left="0"/>
        <w:jc w:val="both"/>
      </w:pPr>
      <w:r>
        <w:rPr>
          <w:rFonts w:ascii="Times New Roman"/>
          <w:b w:val="false"/>
          <w:i w:val="false"/>
          <w:color w:val="000000"/>
          <w:sz w:val="28"/>
        </w:rPr>
        <w:t>
      2) данные о коэффициенте транспортного средства в форме "w =... об/км" или "w =... имп/км";</w:t>
      </w:r>
    </w:p>
    <w:bookmarkEnd w:id="109"/>
    <w:bookmarkStart w:name="z172" w:id="110"/>
    <w:p>
      <w:pPr>
        <w:spacing w:after="0"/>
        <w:ind w:left="0"/>
        <w:jc w:val="both"/>
      </w:pPr>
      <w:r>
        <w:rPr>
          <w:rFonts w:ascii="Times New Roman"/>
          <w:b w:val="false"/>
          <w:i w:val="false"/>
          <w:color w:val="000000"/>
          <w:sz w:val="28"/>
        </w:rPr>
        <w:t>
      3) данные об эффективной окружности шин колес в форме: "l =... мм";</w:t>
      </w:r>
    </w:p>
    <w:bookmarkEnd w:id="110"/>
    <w:bookmarkStart w:name="z173" w:id="111"/>
    <w:p>
      <w:pPr>
        <w:spacing w:after="0"/>
        <w:ind w:left="0"/>
        <w:jc w:val="both"/>
      </w:pPr>
      <w:r>
        <w:rPr>
          <w:rFonts w:ascii="Times New Roman"/>
          <w:b w:val="false"/>
          <w:i w:val="false"/>
          <w:color w:val="000000"/>
          <w:sz w:val="28"/>
        </w:rPr>
        <w:t>
      4) данные о постоянной электронного (цифрового) тахографа в форме "k = … об/км" или "k = …имп/км";</w:t>
      </w:r>
    </w:p>
    <w:bookmarkEnd w:id="111"/>
    <w:bookmarkStart w:name="z174" w:id="112"/>
    <w:p>
      <w:pPr>
        <w:spacing w:after="0"/>
        <w:ind w:left="0"/>
        <w:jc w:val="both"/>
      </w:pPr>
      <w:r>
        <w:rPr>
          <w:rFonts w:ascii="Times New Roman"/>
          <w:b w:val="false"/>
          <w:i w:val="false"/>
          <w:color w:val="000000"/>
          <w:sz w:val="28"/>
        </w:rPr>
        <w:t>
      5) дата определения коэффициента транспортного средства и измерения эффективной окружности шин колес;</w:t>
      </w:r>
    </w:p>
    <w:bookmarkEnd w:id="112"/>
    <w:bookmarkStart w:name="z175" w:id="113"/>
    <w:p>
      <w:pPr>
        <w:spacing w:after="0"/>
        <w:ind w:left="0"/>
        <w:jc w:val="both"/>
      </w:pPr>
      <w:r>
        <w:rPr>
          <w:rFonts w:ascii="Times New Roman"/>
          <w:b w:val="false"/>
          <w:i w:val="false"/>
          <w:color w:val="000000"/>
          <w:sz w:val="28"/>
        </w:rPr>
        <w:t>
      6) номер шасси транспортного средства;</w:t>
      </w:r>
    </w:p>
    <w:bookmarkEnd w:id="113"/>
    <w:bookmarkStart w:name="z176" w:id="114"/>
    <w:p>
      <w:pPr>
        <w:spacing w:after="0"/>
        <w:ind w:left="0"/>
        <w:jc w:val="both"/>
      </w:pPr>
      <w:r>
        <w:rPr>
          <w:rFonts w:ascii="Times New Roman"/>
          <w:b w:val="false"/>
          <w:i w:val="false"/>
          <w:color w:val="000000"/>
          <w:sz w:val="28"/>
        </w:rPr>
        <w:t>
      7) номер электронного (цифрового) тахографа.</w:t>
      </w:r>
    </w:p>
    <w:bookmarkEnd w:id="114"/>
    <w:bookmarkStart w:name="z177" w:id="115"/>
    <w:p>
      <w:pPr>
        <w:spacing w:after="0"/>
        <w:ind w:left="0"/>
        <w:jc w:val="both"/>
      </w:pPr>
      <w:r>
        <w:rPr>
          <w:rFonts w:ascii="Times New Roman"/>
          <w:b w:val="false"/>
          <w:i w:val="false"/>
          <w:color w:val="000000"/>
          <w:sz w:val="28"/>
        </w:rPr>
        <w:t>
      60. Табличка изготавливается из металла, полимерных материалов или бумаги. Для крепления таблички применяется неразъемное соединение. Способ нанесения информации на табличку не влияет на четкость изображения и сохранность информации до момента проведения следующей установки параметров транспортного средства. Нанесение информации осуществляется типографским шрифтом на специальном оборудовании (принтере).</w:t>
      </w:r>
    </w:p>
    <w:bookmarkEnd w:id="115"/>
    <w:bookmarkStart w:name="z178" w:id="116"/>
    <w:p>
      <w:pPr>
        <w:spacing w:after="0"/>
        <w:ind w:left="0"/>
        <w:jc w:val="both"/>
      </w:pPr>
      <w:r>
        <w:rPr>
          <w:rFonts w:ascii="Times New Roman"/>
          <w:b w:val="false"/>
          <w:i w:val="false"/>
          <w:color w:val="000000"/>
          <w:sz w:val="28"/>
        </w:rPr>
        <w:t>
      61. При установке или замене электронного (цифрового) тахографа внесенные работником сервисного центра в электронный (цифровой) тахограф установочные</w:t>
      </w:r>
      <w:r>
        <w:rPr>
          <w:rFonts w:ascii="Times New Roman"/>
          <w:b w:val="false"/>
          <w:i w:val="false"/>
          <w:color w:val="000000"/>
          <w:sz w:val="28"/>
        </w:rPr>
        <w:t xml:space="preserve"> параметры </w:t>
      </w:r>
      <w:r>
        <w:rPr>
          <w:rFonts w:ascii="Times New Roman"/>
          <w:b w:val="false"/>
          <w:i w:val="false"/>
          <w:color w:val="000000"/>
          <w:sz w:val="28"/>
        </w:rPr>
        <w:t>транспортного средства соответствуют требованиям по максимально допустимым отклонениям в соответствии с ЕСТР.</w:t>
      </w:r>
    </w:p>
    <w:bookmarkEnd w:id="116"/>
    <w:bookmarkStart w:name="z179" w:id="117"/>
    <w:p>
      <w:pPr>
        <w:spacing w:after="0"/>
        <w:ind w:left="0"/>
        <w:jc w:val="both"/>
      </w:pPr>
      <w:r>
        <w:rPr>
          <w:rFonts w:ascii="Times New Roman"/>
          <w:b w:val="false"/>
          <w:i w:val="false"/>
          <w:color w:val="000000"/>
          <w:sz w:val="28"/>
        </w:rPr>
        <w:t>
      62. Установочные параметры транспортного средства, внесенные механиком сервисного центра в энергонезависимую память электронного (цифрового) тахографа и зарегистрированные карточкой сервисного центра, регулярно загружаются в компьютер в целях обеспечения защиты данных, хранящихся на карточке сервисного центра, от несанкционированной перезаписи или удаления.</w:t>
      </w:r>
    </w:p>
    <w:bookmarkEnd w:id="117"/>
    <w:bookmarkStart w:name="z180" w:id="118"/>
    <w:p>
      <w:pPr>
        <w:spacing w:after="0"/>
        <w:ind w:left="0"/>
        <w:jc w:val="both"/>
      </w:pPr>
      <w:r>
        <w:rPr>
          <w:rFonts w:ascii="Times New Roman"/>
          <w:b w:val="false"/>
          <w:i w:val="false"/>
          <w:color w:val="000000"/>
          <w:sz w:val="28"/>
        </w:rPr>
        <w:t>
      63. После настройки электронного (цифрового) тахографа и внесения в электронный (цифровой) тахограф параметров транспортного средства, электронный (цифровой) тахограф подлежит поверке.</w:t>
      </w:r>
    </w:p>
    <w:bookmarkEnd w:id="118"/>
    <w:bookmarkStart w:name="z181" w:id="119"/>
    <w:p>
      <w:pPr>
        <w:spacing w:after="0"/>
        <w:ind w:left="0"/>
        <w:jc w:val="both"/>
      </w:pPr>
      <w:r>
        <w:rPr>
          <w:rFonts w:ascii="Times New Roman"/>
          <w:b w:val="false"/>
          <w:i w:val="false"/>
          <w:color w:val="000000"/>
          <w:sz w:val="28"/>
        </w:rPr>
        <w:t>
      64. Пломбы накладываются (если предусмотрено конструкцией транспортного средства) на следующие элементы:</w:t>
      </w:r>
    </w:p>
    <w:bookmarkEnd w:id="119"/>
    <w:bookmarkStart w:name="z182" w:id="120"/>
    <w:p>
      <w:pPr>
        <w:spacing w:after="0"/>
        <w:ind w:left="0"/>
        <w:jc w:val="both"/>
      </w:pPr>
      <w:r>
        <w:rPr>
          <w:rFonts w:ascii="Times New Roman"/>
          <w:b w:val="false"/>
          <w:i w:val="false"/>
          <w:color w:val="000000"/>
          <w:sz w:val="28"/>
        </w:rPr>
        <w:t>
      1) табличку с данными об установке, за исключением случаев, когда она установлена таким образом, что ее нельзя снять без повреждения (уничтожения) указанной на ней маркировки;</w:t>
      </w:r>
    </w:p>
    <w:bookmarkEnd w:id="120"/>
    <w:bookmarkStart w:name="z183" w:id="121"/>
    <w:p>
      <w:pPr>
        <w:spacing w:after="0"/>
        <w:ind w:left="0"/>
        <w:jc w:val="both"/>
      </w:pPr>
      <w:r>
        <w:rPr>
          <w:rFonts w:ascii="Times New Roman"/>
          <w:b w:val="false"/>
          <w:i w:val="false"/>
          <w:color w:val="000000"/>
          <w:sz w:val="28"/>
        </w:rPr>
        <w:t>
      2) соединительные узлы между электронным (цифровым) тахографом и транспортным средством;</w:t>
      </w:r>
    </w:p>
    <w:bookmarkEnd w:id="121"/>
    <w:bookmarkStart w:name="z184" w:id="122"/>
    <w:p>
      <w:pPr>
        <w:spacing w:after="0"/>
        <w:ind w:left="0"/>
        <w:jc w:val="both"/>
      </w:pPr>
      <w:r>
        <w:rPr>
          <w:rFonts w:ascii="Times New Roman"/>
          <w:b w:val="false"/>
          <w:i w:val="false"/>
          <w:color w:val="000000"/>
          <w:sz w:val="28"/>
        </w:rPr>
        <w:t>
      3) переключающий механизм для транспортных средств с двумя или более передаточными числами ведущего моста;</w:t>
      </w:r>
    </w:p>
    <w:bookmarkEnd w:id="122"/>
    <w:bookmarkStart w:name="z185" w:id="123"/>
    <w:p>
      <w:pPr>
        <w:spacing w:after="0"/>
        <w:ind w:left="0"/>
        <w:jc w:val="both"/>
      </w:pPr>
      <w:r>
        <w:rPr>
          <w:rFonts w:ascii="Times New Roman"/>
          <w:b w:val="false"/>
          <w:i w:val="false"/>
          <w:color w:val="000000"/>
          <w:sz w:val="28"/>
        </w:rPr>
        <w:t>
      4) участки, соединяющие переключающий механизм с остальной частью электронного (цифрового) тахографа;</w:t>
      </w:r>
    </w:p>
    <w:bookmarkEnd w:id="123"/>
    <w:bookmarkStart w:name="z186" w:id="124"/>
    <w:p>
      <w:pPr>
        <w:spacing w:after="0"/>
        <w:ind w:left="0"/>
        <w:jc w:val="both"/>
      </w:pPr>
      <w:r>
        <w:rPr>
          <w:rFonts w:ascii="Times New Roman"/>
          <w:b w:val="false"/>
          <w:i w:val="false"/>
          <w:color w:val="000000"/>
          <w:sz w:val="28"/>
        </w:rPr>
        <w:t>
      5) корпус электронного (цифрового) тахографа и датчика движения (импульсов);</w:t>
      </w:r>
    </w:p>
    <w:bookmarkEnd w:id="124"/>
    <w:bookmarkStart w:name="z187" w:id="125"/>
    <w:p>
      <w:pPr>
        <w:spacing w:after="0"/>
        <w:ind w:left="0"/>
        <w:jc w:val="both"/>
      </w:pPr>
      <w:r>
        <w:rPr>
          <w:rFonts w:ascii="Times New Roman"/>
          <w:b w:val="false"/>
          <w:i w:val="false"/>
          <w:color w:val="000000"/>
          <w:sz w:val="28"/>
        </w:rPr>
        <w:t>
      6) на иные элементы, если завод изготовитель электронного (цифрового) тахографа предусматривает наложение пломб.</w:t>
      </w:r>
    </w:p>
    <w:bookmarkEnd w:id="125"/>
    <w:bookmarkStart w:name="z188" w:id="126"/>
    <w:p>
      <w:pPr>
        <w:spacing w:after="0"/>
        <w:ind w:left="0"/>
        <w:jc w:val="both"/>
      </w:pPr>
      <w:r>
        <w:rPr>
          <w:rFonts w:ascii="Times New Roman"/>
          <w:b w:val="false"/>
          <w:i w:val="false"/>
          <w:color w:val="000000"/>
          <w:sz w:val="28"/>
        </w:rPr>
        <w:t xml:space="preserve">
      65. Форма, содержание и оттиск знака, включенного в реестр физических и юридических лиц, подавших уведомление о начале или прекращении деятельности по установке и обслуживанию тахографов соответствуют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26"/>
    <w:bookmarkStart w:name="z189" w:id="127"/>
    <w:p>
      <w:pPr>
        <w:spacing w:after="0"/>
        <w:ind w:left="0"/>
        <w:jc w:val="both"/>
      </w:pPr>
      <w:r>
        <w:rPr>
          <w:rFonts w:ascii="Times New Roman"/>
          <w:b w:val="false"/>
          <w:i w:val="false"/>
          <w:color w:val="000000"/>
          <w:sz w:val="28"/>
        </w:rPr>
        <w:t>
      66. Присвоение номера оттиска знака (клейма) сервисному центру осуществляется по мере включения в реестр физических и юридических лиц, подавших уведомление о начале или прекращении деятельности по установке и обслуживанию тахографов.</w:t>
      </w:r>
    </w:p>
    <w:bookmarkEnd w:id="127"/>
    <w:bookmarkStart w:name="z190" w:id="128"/>
    <w:p>
      <w:pPr>
        <w:spacing w:after="0"/>
        <w:ind w:left="0"/>
        <w:jc w:val="both"/>
      </w:pPr>
      <w:r>
        <w:rPr>
          <w:rFonts w:ascii="Times New Roman"/>
          <w:b w:val="false"/>
          <w:i w:val="false"/>
          <w:color w:val="000000"/>
          <w:sz w:val="28"/>
        </w:rPr>
        <w:t>
      67. При исключении из реестра, осуществленного по заявлению субъекта, решению суда о запрещении деятельности или отдельных видов деятельности индивидуального предпринимателя или юридического лица, номер оттиска знака (клейма) сервисного центра резервируется на срок не менее двух лет.</w:t>
      </w:r>
    </w:p>
    <w:bookmarkEnd w:id="128"/>
    <w:bookmarkStart w:name="z191" w:id="129"/>
    <w:p>
      <w:pPr>
        <w:spacing w:after="0"/>
        <w:ind w:left="0"/>
        <w:jc w:val="both"/>
      </w:pPr>
      <w:r>
        <w:rPr>
          <w:rFonts w:ascii="Times New Roman"/>
          <w:b w:val="false"/>
          <w:i w:val="false"/>
          <w:color w:val="000000"/>
          <w:sz w:val="28"/>
        </w:rPr>
        <w:t>
      68. Штамп и клеймо сервисного центра, исключенного из реестра, подлежат уничтожению в присутствии должностного лица территориального подразделения уполномоченного органа в области автомобильного транспорта, о чем составляется соответствующий акт.</w:t>
      </w:r>
    </w:p>
    <w:bookmarkEnd w:id="129"/>
    <w:bookmarkStart w:name="z192" w:id="130"/>
    <w:p>
      <w:pPr>
        <w:spacing w:after="0"/>
        <w:ind w:left="0"/>
        <w:jc w:val="both"/>
      </w:pPr>
      <w:r>
        <w:rPr>
          <w:rFonts w:ascii="Times New Roman"/>
          <w:b w:val="false"/>
          <w:i w:val="false"/>
          <w:color w:val="000000"/>
          <w:sz w:val="28"/>
        </w:rPr>
        <w:t xml:space="preserve">
      69. Зарезервированный номер оттиска знака (клейма) сервисного центра присваивается другому сервисному центру по истечению двух лет согласно </w:t>
      </w:r>
      <w:r>
        <w:rPr>
          <w:rFonts w:ascii="Times New Roman"/>
          <w:b w:val="false"/>
          <w:i w:val="false"/>
          <w:color w:val="000000"/>
          <w:sz w:val="28"/>
        </w:rPr>
        <w:t>пункту 72</w:t>
      </w:r>
      <w:r>
        <w:rPr>
          <w:rFonts w:ascii="Times New Roman"/>
          <w:b w:val="false"/>
          <w:i w:val="false"/>
          <w:color w:val="000000"/>
          <w:sz w:val="28"/>
        </w:rPr>
        <w:t xml:space="preserve"> настоящих Правил.</w:t>
      </w:r>
    </w:p>
    <w:bookmarkEnd w:id="130"/>
    <w:bookmarkStart w:name="z193" w:id="131"/>
    <w:p>
      <w:pPr>
        <w:spacing w:after="0"/>
        <w:ind w:left="0"/>
        <w:jc w:val="both"/>
      </w:pPr>
      <w:r>
        <w:rPr>
          <w:rFonts w:ascii="Times New Roman"/>
          <w:b w:val="false"/>
          <w:i w:val="false"/>
          <w:color w:val="000000"/>
          <w:sz w:val="28"/>
        </w:rPr>
        <w:t>
      70. Оттиск знака (клейма) сервисного центра, находящегося на территории Республики Казахстан, имеет международную аббревиатуру страны и номер сервисного центра в виде KZ 000.</w:t>
      </w:r>
    </w:p>
    <w:bookmarkEnd w:id="131"/>
    <w:bookmarkStart w:name="z194" w:id="132"/>
    <w:p>
      <w:pPr>
        <w:spacing w:after="0"/>
        <w:ind w:left="0"/>
        <w:jc w:val="both"/>
      </w:pPr>
      <w:r>
        <w:rPr>
          <w:rFonts w:ascii="Times New Roman"/>
          <w:b w:val="false"/>
          <w:i w:val="false"/>
          <w:color w:val="000000"/>
          <w:sz w:val="28"/>
        </w:rPr>
        <w:t>
      71. Уполномоченный орган в области автомобильного транспорта уведомляет о знаке и оттиске клейма сервисного центра Европейскую комиссию по транспорту и компетентные органы государств-участников ЕСТР.</w:t>
      </w:r>
    </w:p>
    <w:bookmarkEnd w:id="132"/>
    <w:bookmarkStart w:name="z195" w:id="133"/>
    <w:p>
      <w:pPr>
        <w:spacing w:after="0"/>
        <w:ind w:left="0"/>
        <w:jc w:val="both"/>
      </w:pPr>
      <w:r>
        <w:rPr>
          <w:rFonts w:ascii="Times New Roman"/>
          <w:b w:val="false"/>
          <w:i w:val="false"/>
          <w:color w:val="000000"/>
          <w:sz w:val="28"/>
        </w:rPr>
        <w:t>
      72. Перед установкой электронного (цифрового) тахографа, если ранее он был установлен на другом транспортном средстве, сервисный центр переносит информацию из электронного (цифрового) тахографа в программно-технические средства сервисного центра или на сменные носители информации.</w:t>
      </w:r>
    </w:p>
    <w:bookmarkEnd w:id="133"/>
    <w:bookmarkStart w:name="z196" w:id="134"/>
    <w:p>
      <w:pPr>
        <w:spacing w:after="0"/>
        <w:ind w:left="0"/>
        <w:jc w:val="both"/>
      </w:pPr>
      <w:r>
        <w:rPr>
          <w:rFonts w:ascii="Times New Roman"/>
          <w:b w:val="false"/>
          <w:i w:val="false"/>
          <w:color w:val="000000"/>
          <w:sz w:val="28"/>
        </w:rPr>
        <w:t>
      73. Перенесение информации из электронного (цифрового) тахографа осуществляется независимо от модели электронного (цифрового) тахографа.</w:t>
      </w:r>
    </w:p>
    <w:bookmarkEnd w:id="134"/>
    <w:bookmarkStart w:name="z197" w:id="135"/>
    <w:p>
      <w:pPr>
        <w:spacing w:after="0"/>
        <w:ind w:left="0"/>
        <w:jc w:val="both"/>
      </w:pPr>
      <w:r>
        <w:rPr>
          <w:rFonts w:ascii="Times New Roman"/>
          <w:b w:val="false"/>
          <w:i w:val="false"/>
          <w:color w:val="000000"/>
          <w:sz w:val="28"/>
        </w:rPr>
        <w:t>
      74. Информация, перенесенная из электронного (цифрового) тахографа в программно-технические средства сервисного центра, по письменному заявлению передается владельцу транспортного средства или с его письменного разрешения третьему лицу.</w:t>
      </w:r>
    </w:p>
    <w:bookmarkEnd w:id="135"/>
    <w:bookmarkStart w:name="z198" w:id="136"/>
    <w:p>
      <w:pPr>
        <w:spacing w:after="0"/>
        <w:ind w:left="0"/>
        <w:jc w:val="both"/>
      </w:pPr>
      <w:r>
        <w:rPr>
          <w:rFonts w:ascii="Times New Roman"/>
          <w:b w:val="false"/>
          <w:i w:val="false"/>
          <w:color w:val="000000"/>
          <w:sz w:val="28"/>
        </w:rPr>
        <w:t>
      75. В случае невозможности перенесения информации из электронного (цифрового) тахографа владельцу транспортного средства выдается документ произвольной формы о невозможности перенесения информации. Данный документ заверяется подписью руководителя и печатью сервисного центра.</w:t>
      </w:r>
    </w:p>
    <w:bookmarkEnd w:id="136"/>
    <w:bookmarkStart w:name="z199" w:id="137"/>
    <w:p>
      <w:pPr>
        <w:spacing w:after="0"/>
        <w:ind w:left="0"/>
        <w:jc w:val="both"/>
      </w:pPr>
      <w:r>
        <w:rPr>
          <w:rFonts w:ascii="Times New Roman"/>
          <w:b w:val="false"/>
          <w:i w:val="false"/>
          <w:color w:val="000000"/>
          <w:sz w:val="28"/>
        </w:rPr>
        <w:t>
      76. Если информация перенесена лишь частично, то в указанном документе отражаются только данные о той информации, которая не может быть считана из энергонезависимой памяти электронного (цифрового) тахографа.</w:t>
      </w:r>
    </w:p>
    <w:bookmarkEnd w:id="137"/>
    <w:bookmarkStart w:name="z200" w:id="138"/>
    <w:p>
      <w:pPr>
        <w:spacing w:after="0"/>
        <w:ind w:left="0"/>
        <w:jc w:val="both"/>
      </w:pPr>
      <w:r>
        <w:rPr>
          <w:rFonts w:ascii="Times New Roman"/>
          <w:b w:val="false"/>
          <w:i w:val="false"/>
          <w:color w:val="000000"/>
          <w:sz w:val="28"/>
        </w:rPr>
        <w:t xml:space="preserve">
      77. Все работы, проведенные по установке и обслуживанию тахографа, отмечаются в журнале учета работ с тахографами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8"/>
    <w:bookmarkStart w:name="z201" w:id="139"/>
    <w:p>
      <w:pPr>
        <w:spacing w:after="0"/>
        <w:ind w:left="0"/>
        <w:jc w:val="both"/>
      </w:pPr>
      <w:r>
        <w:rPr>
          <w:rFonts w:ascii="Times New Roman"/>
          <w:b w:val="false"/>
          <w:i w:val="false"/>
          <w:color w:val="000000"/>
          <w:sz w:val="28"/>
        </w:rPr>
        <w:t>
      78. Эксплуатация тахографов производится в соответствии с требованиями настоящих Правил, ЕСТР и инструкцией по эксплуатации, определенной заводом изготовителем.</w:t>
      </w:r>
    </w:p>
    <w:bookmarkEnd w:id="139"/>
    <w:bookmarkStart w:name="z202" w:id="140"/>
    <w:p>
      <w:pPr>
        <w:spacing w:after="0"/>
        <w:ind w:left="0"/>
        <w:jc w:val="left"/>
      </w:pPr>
      <w:r>
        <w:rPr>
          <w:rFonts w:ascii="Times New Roman"/>
          <w:b/>
          <w:i w:val="false"/>
          <w:color w:val="000000"/>
        </w:rPr>
        <w:t xml:space="preserve"> Глава 4. Требования к сервисным центрам (мастерским), осуществляющим установку и обслуживание тахографов</w:t>
      </w:r>
    </w:p>
    <w:bookmarkEnd w:id="140"/>
    <w:p>
      <w:pPr>
        <w:spacing w:after="0"/>
        <w:ind w:left="0"/>
        <w:jc w:val="both"/>
      </w:pPr>
      <w:r>
        <w:rPr>
          <w:rFonts w:ascii="Times New Roman"/>
          <w:b w:val="false"/>
          <w:i w:val="false"/>
          <w:color w:val="ff0000"/>
          <w:sz w:val="28"/>
        </w:rPr>
        <w:t xml:space="preserve">
      Сноска. Заголовок главы 4 -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 w:id="141"/>
    <w:p>
      <w:pPr>
        <w:spacing w:after="0"/>
        <w:ind w:left="0"/>
        <w:jc w:val="both"/>
      </w:pPr>
      <w:r>
        <w:rPr>
          <w:rFonts w:ascii="Times New Roman"/>
          <w:b w:val="false"/>
          <w:i w:val="false"/>
          <w:color w:val="000000"/>
          <w:sz w:val="28"/>
        </w:rPr>
        <w:t>
      79. Размеры территории сервисного центра предусматривают возможность размещения на ней следующих элементов:</w:t>
      </w:r>
    </w:p>
    <w:bookmarkEnd w:id="141"/>
    <w:bookmarkStart w:name="z204" w:id="142"/>
    <w:p>
      <w:pPr>
        <w:spacing w:after="0"/>
        <w:ind w:left="0"/>
        <w:jc w:val="both"/>
      </w:pPr>
      <w:r>
        <w:rPr>
          <w:rFonts w:ascii="Times New Roman"/>
          <w:b w:val="false"/>
          <w:i w:val="false"/>
          <w:color w:val="000000"/>
          <w:sz w:val="28"/>
        </w:rPr>
        <w:t>
      1) производственного помещения;</w:t>
      </w:r>
    </w:p>
    <w:bookmarkEnd w:id="142"/>
    <w:bookmarkStart w:name="z205" w:id="143"/>
    <w:p>
      <w:pPr>
        <w:spacing w:after="0"/>
        <w:ind w:left="0"/>
        <w:jc w:val="both"/>
      </w:pPr>
      <w:r>
        <w:rPr>
          <w:rFonts w:ascii="Times New Roman"/>
          <w:b w:val="false"/>
          <w:i w:val="false"/>
          <w:color w:val="000000"/>
          <w:sz w:val="28"/>
        </w:rPr>
        <w:t>
      2) оборудования с выходом в интернет;</w:t>
      </w:r>
    </w:p>
    <w:bookmarkEnd w:id="143"/>
    <w:bookmarkStart w:name="z206" w:id="144"/>
    <w:p>
      <w:pPr>
        <w:spacing w:after="0"/>
        <w:ind w:left="0"/>
        <w:jc w:val="both"/>
      </w:pPr>
      <w:r>
        <w:rPr>
          <w:rFonts w:ascii="Times New Roman"/>
          <w:b w:val="false"/>
          <w:i w:val="false"/>
          <w:color w:val="000000"/>
          <w:sz w:val="28"/>
        </w:rPr>
        <w:t>
      3) специального роликового стенда или ровного участка дороги не менее 35 метров для выполнения установки параметров транспортного средства;</w:t>
      </w:r>
    </w:p>
    <w:bookmarkEnd w:id="144"/>
    <w:bookmarkStart w:name="z207" w:id="145"/>
    <w:p>
      <w:pPr>
        <w:spacing w:after="0"/>
        <w:ind w:left="0"/>
        <w:jc w:val="both"/>
      </w:pPr>
      <w:r>
        <w:rPr>
          <w:rFonts w:ascii="Times New Roman"/>
          <w:b w:val="false"/>
          <w:i w:val="false"/>
          <w:color w:val="000000"/>
          <w:sz w:val="28"/>
        </w:rPr>
        <w:t>
      4) подъездных путей к производственному помещению;</w:t>
      </w:r>
    </w:p>
    <w:bookmarkEnd w:id="145"/>
    <w:bookmarkStart w:name="z208" w:id="146"/>
    <w:p>
      <w:pPr>
        <w:spacing w:after="0"/>
        <w:ind w:left="0"/>
        <w:jc w:val="both"/>
      </w:pPr>
      <w:r>
        <w:rPr>
          <w:rFonts w:ascii="Times New Roman"/>
          <w:b w:val="false"/>
          <w:i w:val="false"/>
          <w:color w:val="000000"/>
          <w:sz w:val="28"/>
        </w:rPr>
        <w:t>
      5) стоянки для транспортных средств.</w:t>
      </w:r>
    </w:p>
    <w:bookmarkEnd w:id="146"/>
    <w:bookmarkStart w:name="z209" w:id="147"/>
    <w:p>
      <w:pPr>
        <w:spacing w:after="0"/>
        <w:ind w:left="0"/>
        <w:jc w:val="both"/>
      </w:pPr>
      <w:r>
        <w:rPr>
          <w:rFonts w:ascii="Times New Roman"/>
          <w:b w:val="false"/>
          <w:i w:val="false"/>
          <w:color w:val="000000"/>
          <w:sz w:val="28"/>
        </w:rPr>
        <w:t>
      80. При планировании территории сервисного центра учитываются следующие нормы:</w:t>
      </w:r>
    </w:p>
    <w:bookmarkEnd w:id="147"/>
    <w:bookmarkStart w:name="z210" w:id="148"/>
    <w:p>
      <w:pPr>
        <w:spacing w:after="0"/>
        <w:ind w:left="0"/>
        <w:jc w:val="both"/>
      </w:pPr>
      <w:r>
        <w:rPr>
          <w:rFonts w:ascii="Times New Roman"/>
          <w:b w:val="false"/>
          <w:i w:val="false"/>
          <w:color w:val="000000"/>
          <w:sz w:val="28"/>
        </w:rPr>
        <w:t>
      1) наличие искусственного освещения в темное время суток, как самой территории, так и на въезде (выезде) в сервисный центр;</w:t>
      </w:r>
    </w:p>
    <w:bookmarkEnd w:id="148"/>
    <w:bookmarkStart w:name="z211" w:id="149"/>
    <w:p>
      <w:pPr>
        <w:spacing w:after="0"/>
        <w:ind w:left="0"/>
        <w:jc w:val="both"/>
      </w:pPr>
      <w:r>
        <w:rPr>
          <w:rFonts w:ascii="Times New Roman"/>
          <w:b w:val="false"/>
          <w:i w:val="false"/>
          <w:color w:val="000000"/>
          <w:sz w:val="28"/>
        </w:rPr>
        <w:t>
      2) наличие ровного и твердого покрытия подъездных путей, стоянки для транспортных средств;</w:t>
      </w:r>
    </w:p>
    <w:bookmarkEnd w:id="149"/>
    <w:bookmarkStart w:name="z212" w:id="150"/>
    <w:p>
      <w:pPr>
        <w:spacing w:after="0"/>
        <w:ind w:left="0"/>
        <w:jc w:val="both"/>
      </w:pPr>
      <w:r>
        <w:rPr>
          <w:rFonts w:ascii="Times New Roman"/>
          <w:b w:val="false"/>
          <w:i w:val="false"/>
          <w:color w:val="000000"/>
          <w:sz w:val="28"/>
        </w:rPr>
        <w:t xml:space="preserve">
      3) наличие ограждения территории стоянки. </w:t>
      </w:r>
    </w:p>
    <w:bookmarkEnd w:id="150"/>
    <w:bookmarkStart w:name="z213" w:id="151"/>
    <w:p>
      <w:pPr>
        <w:spacing w:after="0"/>
        <w:ind w:left="0"/>
        <w:jc w:val="both"/>
      </w:pPr>
      <w:r>
        <w:rPr>
          <w:rFonts w:ascii="Times New Roman"/>
          <w:b w:val="false"/>
          <w:i w:val="false"/>
          <w:color w:val="000000"/>
          <w:sz w:val="28"/>
        </w:rPr>
        <w:t>
      81. Работы по установке тахографа на транспортное средство проводятся при наличии осмотровой канавы или подъемных механизмов.</w:t>
      </w:r>
    </w:p>
    <w:bookmarkEnd w:id="151"/>
    <w:bookmarkStart w:name="z214" w:id="152"/>
    <w:p>
      <w:pPr>
        <w:spacing w:after="0"/>
        <w:ind w:left="0"/>
        <w:jc w:val="both"/>
      </w:pPr>
      <w:r>
        <w:rPr>
          <w:rFonts w:ascii="Times New Roman"/>
          <w:b w:val="false"/>
          <w:i w:val="false"/>
          <w:color w:val="000000"/>
          <w:sz w:val="28"/>
        </w:rPr>
        <w:t>
      82. Размер осмотровой канавы определяется с учетом максимальной длины и возможности заезда на нее обслуживаемых типов транспортных средств.</w:t>
      </w:r>
    </w:p>
    <w:bookmarkEnd w:id="152"/>
    <w:bookmarkStart w:name="z215" w:id="153"/>
    <w:p>
      <w:pPr>
        <w:spacing w:after="0"/>
        <w:ind w:left="0"/>
        <w:jc w:val="both"/>
      </w:pPr>
      <w:r>
        <w:rPr>
          <w:rFonts w:ascii="Times New Roman"/>
          <w:b w:val="false"/>
          <w:i w:val="false"/>
          <w:color w:val="000000"/>
          <w:sz w:val="28"/>
        </w:rPr>
        <w:t>
      83. Рабочее место, на котором выполняется установка параметров транспортного средства при работающем двигателе, оборудуется системами удаления и очистки отработавших газов от выхлопной трубы транспортного средства.</w:t>
      </w:r>
    </w:p>
    <w:bookmarkEnd w:id="153"/>
    <w:bookmarkStart w:name="z216" w:id="154"/>
    <w:p>
      <w:pPr>
        <w:spacing w:after="0"/>
        <w:ind w:left="0"/>
        <w:jc w:val="both"/>
      </w:pPr>
      <w:r>
        <w:rPr>
          <w:rFonts w:ascii="Times New Roman"/>
          <w:b w:val="false"/>
          <w:i w:val="false"/>
          <w:color w:val="000000"/>
          <w:sz w:val="28"/>
        </w:rPr>
        <w:t>
      84. Производственные площади включают отдельное помещение, предназначенное для осуществления установки и обслуживания тахографов, размещения программно-технических средств, хранения информации, перенесенной из энергонезависимой памяти электронного (цифрового) тахографа или карточки сервисного центра (мастерской), оформления документов.</w:t>
      </w:r>
    </w:p>
    <w:bookmarkEnd w:id="154"/>
    <w:bookmarkStart w:name="z217" w:id="155"/>
    <w:p>
      <w:pPr>
        <w:spacing w:after="0"/>
        <w:ind w:left="0"/>
        <w:jc w:val="both"/>
      </w:pPr>
      <w:r>
        <w:rPr>
          <w:rFonts w:ascii="Times New Roman"/>
          <w:b w:val="false"/>
          <w:i w:val="false"/>
          <w:color w:val="000000"/>
          <w:sz w:val="28"/>
        </w:rPr>
        <w:t>
      85. Помещение оборудуется общеобменной приточно-вытяжной вентиляцией, освещением, отоплением, средствами пожаротушения, а также сейфом или металлическим ящиком для хранения карточек сервисного центра и резервных копий информации на сменных носителях.</w:t>
      </w:r>
    </w:p>
    <w:bookmarkEnd w:id="155"/>
    <w:bookmarkStart w:name="z218" w:id="156"/>
    <w:p>
      <w:pPr>
        <w:spacing w:after="0"/>
        <w:ind w:left="0"/>
        <w:jc w:val="both"/>
      </w:pPr>
      <w:r>
        <w:rPr>
          <w:rFonts w:ascii="Times New Roman"/>
          <w:b w:val="false"/>
          <w:i w:val="false"/>
          <w:color w:val="000000"/>
          <w:sz w:val="28"/>
        </w:rPr>
        <w:t>
      86. Средства измерений, применяемые сервисным центром для установки и обслуживания тахографа, должны быть внесены в реестр ГСИ РК и поверены.</w:t>
      </w:r>
    </w:p>
    <w:bookmarkEnd w:id="156"/>
    <w:bookmarkStart w:name="z219" w:id="157"/>
    <w:p>
      <w:pPr>
        <w:spacing w:after="0"/>
        <w:ind w:left="0"/>
        <w:jc w:val="both"/>
      </w:pPr>
      <w:r>
        <w:rPr>
          <w:rFonts w:ascii="Times New Roman"/>
          <w:b w:val="false"/>
          <w:i w:val="false"/>
          <w:color w:val="000000"/>
          <w:sz w:val="28"/>
        </w:rPr>
        <w:t>
      87. Сервисные центры обеспечиваются необходимым технологическим оборудованием, номенклатура которых определяется технической документацией заводов изготовителей тахографов.</w:t>
      </w:r>
    </w:p>
    <w:bookmarkEnd w:id="157"/>
    <w:bookmarkStart w:name="z220" w:id="158"/>
    <w:p>
      <w:pPr>
        <w:spacing w:after="0"/>
        <w:ind w:left="0"/>
        <w:jc w:val="both"/>
      </w:pPr>
      <w:r>
        <w:rPr>
          <w:rFonts w:ascii="Times New Roman"/>
          <w:b w:val="false"/>
          <w:i w:val="false"/>
          <w:color w:val="000000"/>
          <w:sz w:val="28"/>
        </w:rPr>
        <w:t>
      88. Установка параметров транспортного средства осуществляется на роликовом стенде или ровном дорожном участке длиной 35 метров.</w:t>
      </w:r>
    </w:p>
    <w:bookmarkEnd w:id="158"/>
    <w:bookmarkStart w:name="z221" w:id="159"/>
    <w:p>
      <w:pPr>
        <w:spacing w:after="0"/>
        <w:ind w:left="0"/>
        <w:jc w:val="both"/>
      </w:pPr>
      <w:r>
        <w:rPr>
          <w:rFonts w:ascii="Times New Roman"/>
          <w:b w:val="false"/>
          <w:i w:val="false"/>
          <w:color w:val="000000"/>
          <w:sz w:val="28"/>
        </w:rPr>
        <w:t xml:space="preserve">
      89. Сервисный центр оборудуется техническими средствами и программным обеспечением, позволяющим считывать информацию из энергонезависимой памяти электронного (цифрового) тахографа, осуществлять проверку работоспособности электронного (цифрового) тахографа, а также его программирование. </w:t>
      </w:r>
    </w:p>
    <w:bookmarkEnd w:id="159"/>
    <w:bookmarkStart w:name="z222" w:id="160"/>
    <w:p>
      <w:pPr>
        <w:spacing w:after="0"/>
        <w:ind w:left="0"/>
        <w:jc w:val="both"/>
      </w:pPr>
      <w:r>
        <w:rPr>
          <w:rFonts w:ascii="Times New Roman"/>
          <w:b w:val="false"/>
          <w:i w:val="false"/>
          <w:color w:val="000000"/>
          <w:sz w:val="28"/>
        </w:rPr>
        <w:t>
      90. При проведении работ допускается использовать переносные приборы освещения, рассчитанные на напряжение питания не выше 36 вольт, при использовании переносных приборов освещения, применяемых при работе в осмотровых канавах, не выше 12 вольт.</w:t>
      </w:r>
    </w:p>
    <w:bookmarkEnd w:id="160"/>
    <w:bookmarkStart w:name="z223" w:id="161"/>
    <w:p>
      <w:pPr>
        <w:spacing w:after="0"/>
        <w:ind w:left="0"/>
        <w:jc w:val="both"/>
      </w:pPr>
      <w:r>
        <w:rPr>
          <w:rFonts w:ascii="Times New Roman"/>
          <w:b w:val="false"/>
          <w:i w:val="false"/>
          <w:color w:val="000000"/>
          <w:sz w:val="28"/>
        </w:rPr>
        <w:t>
      91. Работы по установке и обслуживанию тахографов осуществляют работники сервисного центра, прошедшие обучение у соответствующих заводов-изготовителей тахографов или уполномоченных ими организаций.</w:t>
      </w:r>
    </w:p>
    <w:bookmarkEnd w:id="161"/>
    <w:bookmarkStart w:name="z224" w:id="162"/>
    <w:p>
      <w:pPr>
        <w:spacing w:after="0"/>
        <w:ind w:left="0"/>
        <w:jc w:val="both"/>
      </w:pPr>
      <w:r>
        <w:rPr>
          <w:rFonts w:ascii="Times New Roman"/>
          <w:b w:val="false"/>
          <w:i w:val="false"/>
          <w:color w:val="000000"/>
          <w:sz w:val="28"/>
        </w:rPr>
        <w:t>
      92. Работник сервисного центра использует карточку сервисного центра, выданную на его имя, только в процессе установки и обслуживания тахографов.</w:t>
      </w:r>
    </w:p>
    <w:bookmarkEnd w:id="162"/>
    <w:bookmarkStart w:name="z225" w:id="163"/>
    <w:p>
      <w:pPr>
        <w:spacing w:after="0"/>
        <w:ind w:left="0"/>
        <w:jc w:val="both"/>
      </w:pPr>
      <w:r>
        <w:rPr>
          <w:rFonts w:ascii="Times New Roman"/>
          <w:b w:val="false"/>
          <w:i w:val="false"/>
          <w:color w:val="000000"/>
          <w:sz w:val="28"/>
        </w:rPr>
        <w:t>
      93. Работник сервисного центра, осуществляющий работы по установке и обслуживанию тахографов:</w:t>
      </w:r>
    </w:p>
    <w:bookmarkEnd w:id="163"/>
    <w:bookmarkStart w:name="z226" w:id="164"/>
    <w:p>
      <w:pPr>
        <w:spacing w:after="0"/>
        <w:ind w:left="0"/>
        <w:jc w:val="both"/>
      </w:pPr>
      <w:r>
        <w:rPr>
          <w:rFonts w:ascii="Times New Roman"/>
          <w:b w:val="false"/>
          <w:i w:val="false"/>
          <w:color w:val="000000"/>
          <w:sz w:val="28"/>
        </w:rPr>
        <w:t>
      1) записывает данные по установке параметров транспортного средства в карточку сервисного центра;</w:t>
      </w:r>
    </w:p>
    <w:bookmarkEnd w:id="164"/>
    <w:bookmarkStart w:name="z227" w:id="165"/>
    <w:p>
      <w:pPr>
        <w:spacing w:after="0"/>
        <w:ind w:left="0"/>
        <w:jc w:val="both"/>
      </w:pPr>
      <w:r>
        <w:rPr>
          <w:rFonts w:ascii="Times New Roman"/>
          <w:b w:val="false"/>
          <w:i w:val="false"/>
          <w:color w:val="000000"/>
          <w:sz w:val="28"/>
        </w:rPr>
        <w:t xml:space="preserve">
      2) незамедлительно сообщает руководству сервисного центра об утере, краже или повреждении карточки сервисного центра; </w:t>
      </w:r>
    </w:p>
    <w:bookmarkEnd w:id="165"/>
    <w:bookmarkStart w:name="z228" w:id="166"/>
    <w:p>
      <w:pPr>
        <w:spacing w:after="0"/>
        <w:ind w:left="0"/>
        <w:jc w:val="both"/>
      </w:pPr>
      <w:r>
        <w:rPr>
          <w:rFonts w:ascii="Times New Roman"/>
          <w:b w:val="false"/>
          <w:i w:val="false"/>
          <w:color w:val="000000"/>
          <w:sz w:val="28"/>
        </w:rPr>
        <w:t>
      3) не разглашает PIN-код карточки сервисного центра другим лицам;</w:t>
      </w:r>
    </w:p>
    <w:bookmarkEnd w:id="166"/>
    <w:bookmarkStart w:name="z229" w:id="167"/>
    <w:p>
      <w:pPr>
        <w:spacing w:after="0"/>
        <w:ind w:left="0"/>
        <w:jc w:val="both"/>
      </w:pPr>
      <w:r>
        <w:rPr>
          <w:rFonts w:ascii="Times New Roman"/>
          <w:b w:val="false"/>
          <w:i w:val="false"/>
          <w:color w:val="000000"/>
          <w:sz w:val="28"/>
        </w:rPr>
        <w:t>
      4) незамедлительно сообщает руководству сервисного центра о том, что PIN-код карточки сервисного центра стал известен другим лицам;</w:t>
      </w:r>
    </w:p>
    <w:bookmarkEnd w:id="167"/>
    <w:bookmarkStart w:name="z230" w:id="168"/>
    <w:p>
      <w:pPr>
        <w:spacing w:after="0"/>
        <w:ind w:left="0"/>
        <w:jc w:val="both"/>
      </w:pPr>
      <w:r>
        <w:rPr>
          <w:rFonts w:ascii="Times New Roman"/>
          <w:b w:val="false"/>
          <w:i w:val="false"/>
          <w:color w:val="000000"/>
          <w:sz w:val="28"/>
        </w:rPr>
        <w:t>
      5) сообщает о вероятном использовании карточки сервисного центра другими лицами;</w:t>
      </w:r>
    </w:p>
    <w:bookmarkEnd w:id="168"/>
    <w:bookmarkStart w:name="z231" w:id="169"/>
    <w:p>
      <w:pPr>
        <w:spacing w:after="0"/>
        <w:ind w:left="0"/>
        <w:jc w:val="both"/>
      </w:pPr>
      <w:r>
        <w:rPr>
          <w:rFonts w:ascii="Times New Roman"/>
          <w:b w:val="false"/>
          <w:i w:val="false"/>
          <w:color w:val="000000"/>
          <w:sz w:val="28"/>
        </w:rPr>
        <w:t>
      6) пользуется карточкой сервисного центра только на территории сервисного центра;</w:t>
      </w:r>
    </w:p>
    <w:bookmarkEnd w:id="169"/>
    <w:bookmarkStart w:name="z232" w:id="170"/>
    <w:p>
      <w:pPr>
        <w:spacing w:after="0"/>
        <w:ind w:left="0"/>
        <w:jc w:val="both"/>
      </w:pPr>
      <w:r>
        <w:rPr>
          <w:rFonts w:ascii="Times New Roman"/>
          <w:b w:val="false"/>
          <w:i w:val="false"/>
          <w:color w:val="000000"/>
          <w:sz w:val="28"/>
        </w:rPr>
        <w:t>
      7) обеспечивает регулярное, но не реже одного раза в 28 календарных дней, перенесение информации из карточки сервисного центра в информационную базу сервисного центра;</w:t>
      </w:r>
    </w:p>
    <w:bookmarkEnd w:id="170"/>
    <w:bookmarkStart w:name="z233" w:id="171"/>
    <w:p>
      <w:pPr>
        <w:spacing w:after="0"/>
        <w:ind w:left="0"/>
        <w:jc w:val="both"/>
      </w:pPr>
      <w:r>
        <w:rPr>
          <w:rFonts w:ascii="Times New Roman"/>
          <w:b w:val="false"/>
          <w:i w:val="false"/>
          <w:color w:val="000000"/>
          <w:sz w:val="28"/>
        </w:rPr>
        <w:t>
      8) ведет журнал регистрации и учета информации о выполненных работах по установке и обслуживанию тахографов.</w:t>
      </w:r>
    </w:p>
    <w:bookmarkEnd w:id="171"/>
    <w:bookmarkStart w:name="z234" w:id="172"/>
    <w:p>
      <w:pPr>
        <w:spacing w:after="0"/>
        <w:ind w:left="0"/>
        <w:jc w:val="both"/>
      </w:pPr>
      <w:r>
        <w:rPr>
          <w:rFonts w:ascii="Times New Roman"/>
          <w:b w:val="false"/>
          <w:i w:val="false"/>
          <w:color w:val="000000"/>
          <w:sz w:val="28"/>
        </w:rPr>
        <w:t>
      94. Программно-технические средства сервисного центра:</w:t>
      </w:r>
    </w:p>
    <w:bookmarkEnd w:id="172"/>
    <w:bookmarkStart w:name="z235" w:id="173"/>
    <w:p>
      <w:pPr>
        <w:spacing w:after="0"/>
        <w:ind w:left="0"/>
        <w:jc w:val="both"/>
      </w:pPr>
      <w:r>
        <w:rPr>
          <w:rFonts w:ascii="Times New Roman"/>
          <w:b w:val="false"/>
          <w:i w:val="false"/>
          <w:color w:val="000000"/>
          <w:sz w:val="28"/>
        </w:rPr>
        <w:t>
      1) обеспечивают подключение к электронному (цифровому) тахографу для перенесения зарегистрированной им информации;</w:t>
      </w:r>
    </w:p>
    <w:bookmarkEnd w:id="173"/>
    <w:bookmarkStart w:name="z236" w:id="174"/>
    <w:p>
      <w:pPr>
        <w:spacing w:after="0"/>
        <w:ind w:left="0"/>
        <w:jc w:val="both"/>
      </w:pPr>
      <w:r>
        <w:rPr>
          <w:rFonts w:ascii="Times New Roman"/>
          <w:b w:val="false"/>
          <w:i w:val="false"/>
          <w:color w:val="000000"/>
          <w:sz w:val="28"/>
        </w:rPr>
        <w:t>
      2) обеспечивают подключение карточек сервисного центра для перенесения зарегистрированной в карточках информации;</w:t>
      </w:r>
    </w:p>
    <w:bookmarkEnd w:id="174"/>
    <w:bookmarkStart w:name="z237" w:id="175"/>
    <w:p>
      <w:pPr>
        <w:spacing w:after="0"/>
        <w:ind w:left="0"/>
        <w:jc w:val="both"/>
      </w:pPr>
      <w:r>
        <w:rPr>
          <w:rFonts w:ascii="Times New Roman"/>
          <w:b w:val="false"/>
          <w:i w:val="false"/>
          <w:color w:val="000000"/>
          <w:sz w:val="28"/>
        </w:rPr>
        <w:t xml:space="preserve">
      3) оснащаются устройством для осуществления резервного копирования информации на сменные носители. </w:t>
      </w:r>
    </w:p>
    <w:bookmarkEnd w:id="175"/>
    <w:bookmarkStart w:name="z238" w:id="176"/>
    <w:p>
      <w:pPr>
        <w:spacing w:after="0"/>
        <w:ind w:left="0"/>
        <w:jc w:val="both"/>
      </w:pPr>
      <w:r>
        <w:rPr>
          <w:rFonts w:ascii="Times New Roman"/>
          <w:b w:val="false"/>
          <w:i w:val="false"/>
          <w:color w:val="000000"/>
          <w:sz w:val="28"/>
        </w:rPr>
        <w:t>
      95. Перенесенная информация из энергонезависимой памяти электронного (цифрового) тахографа и карточки сервисного центра хранится в условиях, предотвращающих доступ третьих лиц.</w:t>
      </w:r>
    </w:p>
    <w:bookmarkEnd w:id="176"/>
    <w:bookmarkStart w:name="z239" w:id="177"/>
    <w:p>
      <w:pPr>
        <w:spacing w:after="0"/>
        <w:ind w:left="0"/>
        <w:jc w:val="both"/>
      </w:pPr>
      <w:r>
        <w:rPr>
          <w:rFonts w:ascii="Times New Roman"/>
          <w:b w:val="false"/>
          <w:i w:val="false"/>
          <w:color w:val="000000"/>
          <w:sz w:val="28"/>
        </w:rPr>
        <w:t>
      96. Срок хранения перенесенной информации из электронного (цифрового) тахографа составляет не менее 12 месяцев, из карточки сервисного центра - не менее 24 месяцев.</w:t>
      </w:r>
    </w:p>
    <w:bookmarkEnd w:id="177"/>
    <w:bookmarkStart w:name="z240" w:id="178"/>
    <w:p>
      <w:pPr>
        <w:spacing w:after="0"/>
        <w:ind w:left="0"/>
        <w:jc w:val="both"/>
      </w:pPr>
      <w:r>
        <w:rPr>
          <w:rFonts w:ascii="Times New Roman"/>
          <w:b w:val="false"/>
          <w:i w:val="false"/>
          <w:color w:val="000000"/>
          <w:sz w:val="28"/>
        </w:rPr>
        <w:t>
      97. Резервная копия перенесенной информации хранится в сейфе или металлическом ящике сервисного центра в течение не менее 24 месяцев.</w:t>
      </w:r>
    </w:p>
    <w:bookmarkEnd w:id="178"/>
    <w:bookmarkStart w:name="z241" w:id="179"/>
    <w:p>
      <w:pPr>
        <w:spacing w:after="0"/>
        <w:ind w:left="0"/>
        <w:jc w:val="both"/>
      </w:pPr>
      <w:r>
        <w:rPr>
          <w:rFonts w:ascii="Times New Roman"/>
          <w:b w:val="false"/>
          <w:i w:val="false"/>
          <w:color w:val="000000"/>
          <w:sz w:val="28"/>
        </w:rPr>
        <w:t>
      98. Сервисные центры обеспечивают подключение своих программно-технических средств к национальной базы данных по электронным (цифровым) тахографам.</w:t>
      </w:r>
    </w:p>
    <w:bookmarkEnd w:id="179"/>
    <w:bookmarkStart w:name="z242" w:id="180"/>
    <w:p>
      <w:pPr>
        <w:spacing w:after="0"/>
        <w:ind w:left="0"/>
        <w:jc w:val="left"/>
      </w:pPr>
      <w:r>
        <w:rPr>
          <w:rFonts w:ascii="Times New Roman"/>
          <w:b/>
          <w:i w:val="false"/>
          <w:color w:val="000000"/>
        </w:rPr>
        <w:t xml:space="preserve"> Глава 5. Порядок ведения реестра физических и юридических лиц, подавших уведомление о начале осуществления деятельности по установке и обслуживанию тахографов</w:t>
      </w:r>
    </w:p>
    <w:bookmarkEnd w:id="180"/>
    <w:p>
      <w:pPr>
        <w:spacing w:after="0"/>
        <w:ind w:left="0"/>
        <w:jc w:val="both"/>
      </w:pPr>
      <w:r>
        <w:rPr>
          <w:rFonts w:ascii="Times New Roman"/>
          <w:b w:val="false"/>
          <w:i w:val="false"/>
          <w:color w:val="ff0000"/>
          <w:sz w:val="28"/>
        </w:rPr>
        <w:t xml:space="preserve">
      Сноска. Заголовок главы 5 -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3" w:id="181"/>
    <w:p>
      <w:pPr>
        <w:spacing w:after="0"/>
        <w:ind w:left="0"/>
        <w:jc w:val="both"/>
      </w:pPr>
      <w:r>
        <w:rPr>
          <w:rFonts w:ascii="Times New Roman"/>
          <w:b w:val="false"/>
          <w:i w:val="false"/>
          <w:color w:val="000000"/>
          <w:sz w:val="28"/>
        </w:rPr>
        <w:t>
      99. Местные исполнительные органы районов, городов областного значения ведут реестр физических и юридических лиц, подавших уведомление о начале осуществления деятельности по установке и обслуживанию тахографов.</w:t>
      </w:r>
    </w:p>
    <w:bookmarkEnd w:id="181"/>
    <w:bookmarkStart w:name="z244" w:id="182"/>
    <w:p>
      <w:pPr>
        <w:spacing w:after="0"/>
        <w:ind w:left="0"/>
        <w:jc w:val="both"/>
      </w:pPr>
      <w:r>
        <w:rPr>
          <w:rFonts w:ascii="Times New Roman"/>
          <w:b w:val="false"/>
          <w:i w:val="false"/>
          <w:color w:val="000000"/>
          <w:sz w:val="28"/>
        </w:rPr>
        <w:t xml:space="preserve">
      100. Физические или юридические лица перед началом осуществления деятельности по установке и обслуживанию тахографов направляют уведомление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 (зарегистрирован в Реестре государственной регистрации нормативных правовых актов под № 10194).</w:t>
      </w:r>
    </w:p>
    <w:bookmarkEnd w:id="182"/>
    <w:bookmarkStart w:name="z245" w:id="183"/>
    <w:p>
      <w:pPr>
        <w:spacing w:after="0"/>
        <w:ind w:left="0"/>
        <w:jc w:val="both"/>
      </w:pPr>
      <w:r>
        <w:rPr>
          <w:rFonts w:ascii="Times New Roman"/>
          <w:b w:val="false"/>
          <w:i w:val="false"/>
          <w:color w:val="000000"/>
          <w:sz w:val="28"/>
        </w:rPr>
        <w:t>
      101. В случае изменения адреса местожительства физического лица, местонахождения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обязательной для заполнения в уведомлении, субъект в течение десяти рабочих дней уведомляет об изменениях местные исполнительные органы районов, городов областного значения.</w:t>
      </w:r>
    </w:p>
    <w:bookmarkEnd w:id="183"/>
    <w:bookmarkStart w:name="z246" w:id="184"/>
    <w:p>
      <w:pPr>
        <w:spacing w:after="0"/>
        <w:ind w:left="0"/>
        <w:jc w:val="both"/>
      </w:pPr>
      <w:r>
        <w:rPr>
          <w:rFonts w:ascii="Times New Roman"/>
          <w:b w:val="false"/>
          <w:i w:val="false"/>
          <w:color w:val="000000"/>
          <w:sz w:val="28"/>
        </w:rPr>
        <w:t>
      102. Исключение из реестра осуществляется по заявлению субъекта, решению суда о запрещении деятельности или отдельных видов деятельности индивидуального предпринимателя или юридического лица.</w:t>
      </w:r>
    </w:p>
    <w:bookmarkEnd w:id="184"/>
    <w:bookmarkStart w:name="z247" w:id="185"/>
    <w:p>
      <w:pPr>
        <w:spacing w:after="0"/>
        <w:ind w:left="0"/>
        <w:jc w:val="left"/>
      </w:pPr>
      <w:r>
        <w:rPr>
          <w:rFonts w:ascii="Times New Roman"/>
          <w:b/>
          <w:i w:val="false"/>
          <w:color w:val="000000"/>
        </w:rPr>
        <w:t xml:space="preserve"> Глава 6. Порядок сертификации, изготовления и выдачи электронных карточек к электронным (цифровым) тахографам</w:t>
      </w:r>
    </w:p>
    <w:bookmarkEnd w:id="185"/>
    <w:p>
      <w:pPr>
        <w:spacing w:after="0"/>
        <w:ind w:left="0"/>
        <w:jc w:val="both"/>
      </w:pPr>
      <w:r>
        <w:rPr>
          <w:rFonts w:ascii="Times New Roman"/>
          <w:b w:val="false"/>
          <w:i w:val="false"/>
          <w:color w:val="ff0000"/>
          <w:sz w:val="28"/>
        </w:rPr>
        <w:t xml:space="preserve">
      Сноска. Заголовок главы 6 -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8" w:id="186"/>
    <w:p>
      <w:pPr>
        <w:spacing w:after="0"/>
        <w:ind w:left="0"/>
        <w:jc w:val="both"/>
      </w:pPr>
      <w:r>
        <w:rPr>
          <w:rFonts w:ascii="Times New Roman"/>
          <w:b w:val="false"/>
          <w:i w:val="false"/>
          <w:color w:val="000000"/>
          <w:sz w:val="28"/>
        </w:rPr>
        <w:t xml:space="preserve">
      103. Изготовление и выдачу электронных карточек к электронным (цифровым) тахографам осуществляют физические или юридических лица, подавшие в уполномоченный орган в области автомобильного транспорта уведомление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 (зарегистрирован в Реестре государственной регистрации нормативных правовых актов под № 10194).</w:t>
      </w:r>
    </w:p>
    <w:bookmarkEnd w:id="186"/>
    <w:bookmarkStart w:name="z249" w:id="187"/>
    <w:p>
      <w:pPr>
        <w:spacing w:after="0"/>
        <w:ind w:left="0"/>
        <w:jc w:val="both"/>
      </w:pPr>
      <w:r>
        <w:rPr>
          <w:rFonts w:ascii="Times New Roman"/>
          <w:b w:val="false"/>
          <w:i w:val="false"/>
          <w:color w:val="000000"/>
          <w:sz w:val="28"/>
        </w:rPr>
        <w:t>
      104. Ведение реестра физических и юридических лиц, подавших уведомление о начале осуществления деятельности по изготовлению и выдаче электронных карточек к электронным (цифровым) тахографам (далее – реестр изготовителей карточек), производится уполномоченным органом в области автомобильного транспорта.</w:t>
      </w:r>
    </w:p>
    <w:bookmarkEnd w:id="187"/>
    <w:bookmarkStart w:name="z250" w:id="188"/>
    <w:p>
      <w:pPr>
        <w:spacing w:after="0"/>
        <w:ind w:left="0"/>
        <w:jc w:val="both"/>
      </w:pPr>
      <w:r>
        <w:rPr>
          <w:rFonts w:ascii="Times New Roman"/>
          <w:b w:val="false"/>
          <w:i w:val="false"/>
          <w:color w:val="000000"/>
          <w:sz w:val="28"/>
        </w:rPr>
        <w:t>
      105. Исключение из реестра изготовителей карточек осуществляется по заявлению субъекта, решению суда о запрещении деятельности или отдельных видов деятельности индивидуального предпринимателя или юридического лица.</w:t>
      </w:r>
    </w:p>
    <w:bookmarkEnd w:id="188"/>
    <w:bookmarkStart w:name="z251" w:id="189"/>
    <w:p>
      <w:pPr>
        <w:spacing w:after="0"/>
        <w:ind w:left="0"/>
        <w:jc w:val="both"/>
      </w:pPr>
      <w:r>
        <w:rPr>
          <w:rFonts w:ascii="Times New Roman"/>
          <w:b w:val="false"/>
          <w:i w:val="false"/>
          <w:color w:val="000000"/>
          <w:sz w:val="28"/>
        </w:rPr>
        <w:t>
      106. Изготовитель карточек при подаче уведомления о начале или прекращении деятельности по изготовлению и выдаче электронных карточек к электронным (цифровым) тахографам представляет образцы карточек к электронным (цифровым) тахографам и сертификаты соответствия, безопасности и совместимости, согласно требованиям ЕСТР.</w:t>
      </w:r>
    </w:p>
    <w:bookmarkEnd w:id="189"/>
    <w:bookmarkStart w:name="z252" w:id="190"/>
    <w:p>
      <w:pPr>
        <w:spacing w:after="0"/>
        <w:ind w:left="0"/>
        <w:jc w:val="both"/>
      </w:pPr>
      <w:r>
        <w:rPr>
          <w:rFonts w:ascii="Times New Roman"/>
          <w:b w:val="false"/>
          <w:i w:val="false"/>
          <w:color w:val="000000"/>
          <w:sz w:val="28"/>
        </w:rPr>
        <w:t>
      107. Изготовитель карточек:</w:t>
      </w:r>
    </w:p>
    <w:bookmarkEnd w:id="190"/>
    <w:bookmarkStart w:name="z253" w:id="191"/>
    <w:p>
      <w:pPr>
        <w:spacing w:after="0"/>
        <w:ind w:left="0"/>
        <w:jc w:val="both"/>
      </w:pPr>
      <w:r>
        <w:rPr>
          <w:rFonts w:ascii="Times New Roman"/>
          <w:b w:val="false"/>
          <w:i w:val="false"/>
          <w:color w:val="000000"/>
          <w:sz w:val="28"/>
        </w:rPr>
        <w:t>
      1) записывает данные о выданных действующих, потерянных и замененных карточек к электронным (цифровым) тахографам;</w:t>
      </w:r>
    </w:p>
    <w:bookmarkEnd w:id="191"/>
    <w:bookmarkStart w:name="z254" w:id="192"/>
    <w:p>
      <w:pPr>
        <w:spacing w:after="0"/>
        <w:ind w:left="0"/>
        <w:jc w:val="both"/>
      </w:pPr>
      <w:r>
        <w:rPr>
          <w:rFonts w:ascii="Times New Roman"/>
          <w:b w:val="false"/>
          <w:i w:val="false"/>
          <w:color w:val="000000"/>
          <w:sz w:val="28"/>
        </w:rPr>
        <w:t>
      2) не разглашает PIN-код карточки другим лицам;</w:t>
      </w:r>
    </w:p>
    <w:bookmarkEnd w:id="192"/>
    <w:bookmarkStart w:name="z255" w:id="193"/>
    <w:p>
      <w:pPr>
        <w:spacing w:after="0"/>
        <w:ind w:left="0"/>
        <w:jc w:val="both"/>
      </w:pPr>
      <w:r>
        <w:rPr>
          <w:rFonts w:ascii="Times New Roman"/>
          <w:b w:val="false"/>
          <w:i w:val="false"/>
          <w:color w:val="000000"/>
          <w:sz w:val="28"/>
        </w:rPr>
        <w:t>
      3) информирует уполномоченный орган в области автомобильного транспорта о вероятном использовании карточки другими лицами;</w:t>
      </w:r>
    </w:p>
    <w:bookmarkEnd w:id="193"/>
    <w:bookmarkStart w:name="z256" w:id="194"/>
    <w:p>
      <w:pPr>
        <w:spacing w:after="0"/>
        <w:ind w:left="0"/>
        <w:jc w:val="both"/>
      </w:pPr>
      <w:r>
        <w:rPr>
          <w:rFonts w:ascii="Times New Roman"/>
          <w:b w:val="false"/>
          <w:i w:val="false"/>
          <w:color w:val="000000"/>
          <w:sz w:val="28"/>
        </w:rPr>
        <w:t>
      4) ведет журнал регистрации и учета информации о выполненных работах по изготовлению и выдаче электронных карточек к электронным (цифровым) тахографам.</w:t>
      </w:r>
    </w:p>
    <w:bookmarkEnd w:id="194"/>
    <w:bookmarkStart w:name="z257" w:id="195"/>
    <w:p>
      <w:pPr>
        <w:spacing w:after="0"/>
        <w:ind w:left="0"/>
        <w:jc w:val="both"/>
      </w:pPr>
      <w:r>
        <w:rPr>
          <w:rFonts w:ascii="Times New Roman"/>
          <w:b w:val="false"/>
          <w:i w:val="false"/>
          <w:color w:val="000000"/>
          <w:sz w:val="28"/>
        </w:rPr>
        <w:t>
      108. Изготовитель карточек обеспечивает подключение программно-технических средств к Национальной базе данных по электронным (цифровым) тахографам.</w:t>
      </w:r>
    </w:p>
    <w:bookmarkEnd w:id="195"/>
    <w:bookmarkStart w:name="z258" w:id="196"/>
    <w:p>
      <w:pPr>
        <w:spacing w:after="0"/>
        <w:ind w:left="0"/>
        <w:jc w:val="both"/>
      </w:pPr>
      <w:r>
        <w:rPr>
          <w:rFonts w:ascii="Times New Roman"/>
          <w:b w:val="false"/>
          <w:i w:val="false"/>
          <w:color w:val="000000"/>
          <w:sz w:val="28"/>
        </w:rPr>
        <w:t>
      109. Карточки по своим функциональным возможностям подразделяются на следующие виды:</w:t>
      </w:r>
    </w:p>
    <w:bookmarkEnd w:id="196"/>
    <w:bookmarkStart w:name="z259" w:id="197"/>
    <w:p>
      <w:pPr>
        <w:spacing w:after="0"/>
        <w:ind w:left="0"/>
        <w:jc w:val="both"/>
      </w:pPr>
      <w:r>
        <w:rPr>
          <w:rFonts w:ascii="Times New Roman"/>
          <w:b w:val="false"/>
          <w:i w:val="false"/>
          <w:color w:val="000000"/>
          <w:sz w:val="28"/>
        </w:rPr>
        <w:t>
      1) карточку водителя;</w:t>
      </w:r>
    </w:p>
    <w:bookmarkEnd w:id="197"/>
    <w:bookmarkStart w:name="z260" w:id="198"/>
    <w:p>
      <w:pPr>
        <w:spacing w:after="0"/>
        <w:ind w:left="0"/>
        <w:jc w:val="both"/>
      </w:pPr>
      <w:r>
        <w:rPr>
          <w:rFonts w:ascii="Times New Roman"/>
          <w:b w:val="false"/>
          <w:i w:val="false"/>
          <w:color w:val="000000"/>
          <w:sz w:val="28"/>
        </w:rPr>
        <w:t>
      2) карточку перевозчика;</w:t>
      </w:r>
    </w:p>
    <w:bookmarkEnd w:id="198"/>
    <w:bookmarkStart w:name="z261" w:id="199"/>
    <w:p>
      <w:pPr>
        <w:spacing w:after="0"/>
        <w:ind w:left="0"/>
        <w:jc w:val="both"/>
      </w:pPr>
      <w:r>
        <w:rPr>
          <w:rFonts w:ascii="Times New Roman"/>
          <w:b w:val="false"/>
          <w:i w:val="false"/>
          <w:color w:val="000000"/>
          <w:sz w:val="28"/>
        </w:rPr>
        <w:t>
      3) карточку сервисного центра;</w:t>
      </w:r>
    </w:p>
    <w:bookmarkEnd w:id="199"/>
    <w:bookmarkStart w:name="z262" w:id="200"/>
    <w:p>
      <w:pPr>
        <w:spacing w:after="0"/>
        <w:ind w:left="0"/>
        <w:jc w:val="both"/>
      </w:pPr>
      <w:r>
        <w:rPr>
          <w:rFonts w:ascii="Times New Roman"/>
          <w:b w:val="false"/>
          <w:i w:val="false"/>
          <w:color w:val="000000"/>
          <w:sz w:val="28"/>
        </w:rPr>
        <w:t>
      4) контрольную карточку.</w:t>
      </w:r>
    </w:p>
    <w:bookmarkEnd w:id="200"/>
    <w:bookmarkStart w:name="z263" w:id="201"/>
    <w:p>
      <w:pPr>
        <w:spacing w:after="0"/>
        <w:ind w:left="0"/>
        <w:jc w:val="both"/>
      </w:pPr>
      <w:r>
        <w:rPr>
          <w:rFonts w:ascii="Times New Roman"/>
          <w:b w:val="false"/>
          <w:i w:val="false"/>
          <w:color w:val="000000"/>
          <w:sz w:val="28"/>
        </w:rPr>
        <w:t>
      110. Графическое оформление карточек должно соответствовать требованиям, предъявляемым к ним согласно приложению 1В к ЕСТР.</w:t>
      </w:r>
    </w:p>
    <w:bookmarkEnd w:id="201"/>
    <w:bookmarkStart w:name="z264" w:id="202"/>
    <w:p>
      <w:pPr>
        <w:spacing w:after="0"/>
        <w:ind w:left="0"/>
        <w:jc w:val="both"/>
      </w:pPr>
      <w:r>
        <w:rPr>
          <w:rFonts w:ascii="Times New Roman"/>
          <w:b w:val="false"/>
          <w:i w:val="false"/>
          <w:color w:val="000000"/>
          <w:sz w:val="28"/>
        </w:rPr>
        <w:t>
      111. В цветовой окраске фона карточки в зависимости от ее вида преобладают следующие цвета:</w:t>
      </w:r>
    </w:p>
    <w:bookmarkEnd w:id="202"/>
    <w:bookmarkStart w:name="z265" w:id="203"/>
    <w:p>
      <w:pPr>
        <w:spacing w:after="0"/>
        <w:ind w:left="0"/>
        <w:jc w:val="both"/>
      </w:pPr>
      <w:r>
        <w:rPr>
          <w:rFonts w:ascii="Times New Roman"/>
          <w:b w:val="false"/>
          <w:i w:val="false"/>
          <w:color w:val="000000"/>
          <w:sz w:val="28"/>
        </w:rPr>
        <w:t>
      1) карточка водителя - белого цвета;</w:t>
      </w:r>
    </w:p>
    <w:bookmarkEnd w:id="203"/>
    <w:bookmarkStart w:name="z266" w:id="204"/>
    <w:p>
      <w:pPr>
        <w:spacing w:after="0"/>
        <w:ind w:left="0"/>
        <w:jc w:val="both"/>
      </w:pPr>
      <w:r>
        <w:rPr>
          <w:rFonts w:ascii="Times New Roman"/>
          <w:b w:val="false"/>
          <w:i w:val="false"/>
          <w:color w:val="000000"/>
          <w:sz w:val="28"/>
        </w:rPr>
        <w:t>
      2) карточка перевозчика - желтого цвета;</w:t>
      </w:r>
    </w:p>
    <w:bookmarkEnd w:id="204"/>
    <w:bookmarkStart w:name="z267" w:id="205"/>
    <w:p>
      <w:pPr>
        <w:spacing w:after="0"/>
        <w:ind w:left="0"/>
        <w:jc w:val="both"/>
      </w:pPr>
      <w:r>
        <w:rPr>
          <w:rFonts w:ascii="Times New Roman"/>
          <w:b w:val="false"/>
          <w:i w:val="false"/>
          <w:color w:val="000000"/>
          <w:sz w:val="28"/>
        </w:rPr>
        <w:t>
      3) контрольная карточка - синего цвета;</w:t>
      </w:r>
    </w:p>
    <w:bookmarkEnd w:id="205"/>
    <w:bookmarkStart w:name="z268" w:id="206"/>
    <w:p>
      <w:pPr>
        <w:spacing w:after="0"/>
        <w:ind w:left="0"/>
        <w:jc w:val="both"/>
      </w:pPr>
      <w:r>
        <w:rPr>
          <w:rFonts w:ascii="Times New Roman"/>
          <w:b w:val="false"/>
          <w:i w:val="false"/>
          <w:color w:val="000000"/>
          <w:sz w:val="28"/>
        </w:rPr>
        <w:t>
      4) карточка сервисного центра - красного цвета.</w:t>
      </w:r>
    </w:p>
    <w:bookmarkEnd w:id="206"/>
    <w:bookmarkStart w:name="z269" w:id="207"/>
    <w:p>
      <w:pPr>
        <w:spacing w:after="0"/>
        <w:ind w:left="0"/>
        <w:jc w:val="both"/>
      </w:pPr>
      <w:r>
        <w:rPr>
          <w:rFonts w:ascii="Times New Roman"/>
          <w:b w:val="false"/>
          <w:i w:val="false"/>
          <w:color w:val="000000"/>
          <w:sz w:val="28"/>
        </w:rPr>
        <w:t>
      112. Карточки всех видов на лицевой стороне должны содержать по крайней мере:</w:t>
      </w:r>
    </w:p>
    <w:bookmarkEnd w:id="207"/>
    <w:bookmarkStart w:name="z270" w:id="208"/>
    <w:p>
      <w:pPr>
        <w:spacing w:after="0"/>
        <w:ind w:left="0"/>
        <w:jc w:val="both"/>
      </w:pPr>
      <w:r>
        <w:rPr>
          <w:rFonts w:ascii="Times New Roman"/>
          <w:b w:val="false"/>
          <w:i w:val="false"/>
          <w:color w:val="000000"/>
          <w:sz w:val="28"/>
        </w:rPr>
        <w:t>
      1) наименование типа карточки и надпись "Қазақстан Республикасы";</w:t>
      </w:r>
    </w:p>
    <w:bookmarkEnd w:id="208"/>
    <w:bookmarkStart w:name="z271" w:id="209"/>
    <w:p>
      <w:pPr>
        <w:spacing w:after="0"/>
        <w:ind w:left="0"/>
        <w:jc w:val="both"/>
      </w:pPr>
      <w:r>
        <w:rPr>
          <w:rFonts w:ascii="Times New Roman"/>
          <w:b w:val="false"/>
          <w:i w:val="false"/>
          <w:color w:val="000000"/>
          <w:sz w:val="28"/>
        </w:rPr>
        <w:t>
      2) изображение символа "Байтерек";</w:t>
      </w:r>
    </w:p>
    <w:bookmarkEnd w:id="209"/>
    <w:bookmarkStart w:name="z272" w:id="210"/>
    <w:p>
      <w:pPr>
        <w:spacing w:after="0"/>
        <w:ind w:left="0"/>
        <w:jc w:val="both"/>
      </w:pPr>
      <w:r>
        <w:rPr>
          <w:rFonts w:ascii="Times New Roman"/>
          <w:b w:val="false"/>
          <w:i w:val="false"/>
          <w:color w:val="000000"/>
          <w:sz w:val="28"/>
        </w:rPr>
        <w:t>
      3) место для отображения фотографии и подписи держателя карточки;</w:t>
      </w:r>
    </w:p>
    <w:bookmarkEnd w:id="210"/>
    <w:bookmarkStart w:name="z273" w:id="211"/>
    <w:p>
      <w:pPr>
        <w:spacing w:after="0"/>
        <w:ind w:left="0"/>
        <w:jc w:val="both"/>
      </w:pPr>
      <w:r>
        <w:rPr>
          <w:rFonts w:ascii="Times New Roman"/>
          <w:b w:val="false"/>
          <w:i w:val="false"/>
          <w:color w:val="000000"/>
          <w:sz w:val="28"/>
        </w:rPr>
        <w:t>
      4) гильоширный рисунок фона;</w:t>
      </w:r>
    </w:p>
    <w:bookmarkEnd w:id="211"/>
    <w:bookmarkStart w:name="z274" w:id="212"/>
    <w:p>
      <w:pPr>
        <w:spacing w:after="0"/>
        <w:ind w:left="0"/>
        <w:jc w:val="both"/>
      </w:pPr>
      <w:r>
        <w:rPr>
          <w:rFonts w:ascii="Times New Roman"/>
          <w:b w:val="false"/>
          <w:i w:val="false"/>
          <w:color w:val="000000"/>
          <w:sz w:val="28"/>
        </w:rPr>
        <w:t>
      5) гильоширные полосы с микротекстом "Қазақстан Республикасы".</w:t>
      </w:r>
    </w:p>
    <w:bookmarkEnd w:id="212"/>
    <w:bookmarkStart w:name="z275" w:id="213"/>
    <w:p>
      <w:pPr>
        <w:spacing w:after="0"/>
        <w:ind w:left="0"/>
        <w:jc w:val="both"/>
      </w:pPr>
      <w:r>
        <w:rPr>
          <w:rFonts w:ascii="Times New Roman"/>
          <w:b w:val="false"/>
          <w:i w:val="false"/>
          <w:color w:val="000000"/>
          <w:sz w:val="28"/>
        </w:rPr>
        <w:t>
      113. Карточка водителя на оборотной стороне должна содержат:</w:t>
      </w:r>
    </w:p>
    <w:bookmarkEnd w:id="213"/>
    <w:bookmarkStart w:name="z276" w:id="214"/>
    <w:p>
      <w:pPr>
        <w:spacing w:after="0"/>
        <w:ind w:left="0"/>
        <w:jc w:val="both"/>
      </w:pPr>
      <w:r>
        <w:rPr>
          <w:rFonts w:ascii="Times New Roman"/>
          <w:b w:val="false"/>
          <w:i w:val="false"/>
          <w:color w:val="000000"/>
          <w:sz w:val="28"/>
        </w:rPr>
        <w:t xml:space="preserve">
      1) текстовую информацию для отображения на карточке водителя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14"/>
    <w:bookmarkStart w:name="z277" w:id="215"/>
    <w:p>
      <w:pPr>
        <w:spacing w:after="0"/>
        <w:ind w:left="0"/>
        <w:jc w:val="both"/>
      </w:pPr>
      <w:r>
        <w:rPr>
          <w:rFonts w:ascii="Times New Roman"/>
          <w:b w:val="false"/>
          <w:i w:val="false"/>
          <w:color w:val="000000"/>
          <w:sz w:val="28"/>
        </w:rPr>
        <w:t>
      2) гильоширный рисунок фона;</w:t>
      </w:r>
    </w:p>
    <w:bookmarkEnd w:id="215"/>
    <w:bookmarkStart w:name="z278" w:id="216"/>
    <w:p>
      <w:pPr>
        <w:spacing w:after="0"/>
        <w:ind w:left="0"/>
        <w:jc w:val="both"/>
      </w:pPr>
      <w:r>
        <w:rPr>
          <w:rFonts w:ascii="Times New Roman"/>
          <w:b w:val="false"/>
          <w:i w:val="false"/>
          <w:color w:val="000000"/>
          <w:sz w:val="28"/>
        </w:rPr>
        <w:t>
      3) знак официального утверждения в соответствии с требованиями ЕСТР;</w:t>
      </w:r>
    </w:p>
    <w:bookmarkEnd w:id="216"/>
    <w:bookmarkStart w:name="z279" w:id="217"/>
    <w:p>
      <w:pPr>
        <w:spacing w:after="0"/>
        <w:ind w:left="0"/>
        <w:jc w:val="both"/>
      </w:pPr>
      <w:r>
        <w:rPr>
          <w:rFonts w:ascii="Times New Roman"/>
          <w:b w:val="false"/>
          <w:i w:val="false"/>
          <w:color w:val="000000"/>
          <w:sz w:val="28"/>
        </w:rPr>
        <w:t>
      4) надпись "Пожалуйста, вернуть в:", наименование и местонахождение организации, выдавшей карточку;</w:t>
      </w:r>
    </w:p>
    <w:bookmarkEnd w:id="217"/>
    <w:bookmarkStart w:name="z280" w:id="218"/>
    <w:p>
      <w:pPr>
        <w:spacing w:after="0"/>
        <w:ind w:left="0"/>
        <w:jc w:val="both"/>
      </w:pPr>
      <w:r>
        <w:rPr>
          <w:rFonts w:ascii="Times New Roman"/>
          <w:b w:val="false"/>
          <w:i w:val="false"/>
          <w:color w:val="000000"/>
          <w:sz w:val="28"/>
        </w:rPr>
        <w:t>
      5) наименование изготовителя карточки и номер заказа на изготовление.</w:t>
      </w:r>
    </w:p>
    <w:bookmarkEnd w:id="218"/>
    <w:bookmarkStart w:name="z281" w:id="219"/>
    <w:p>
      <w:pPr>
        <w:spacing w:after="0"/>
        <w:ind w:left="0"/>
        <w:jc w:val="both"/>
      </w:pPr>
      <w:r>
        <w:rPr>
          <w:rFonts w:ascii="Times New Roman"/>
          <w:b w:val="false"/>
          <w:i w:val="false"/>
          <w:color w:val="000000"/>
          <w:sz w:val="28"/>
        </w:rPr>
        <w:t>
      114. Карточка перевозчика на оборотной стороне должна содержать:</w:t>
      </w:r>
    </w:p>
    <w:bookmarkEnd w:id="219"/>
    <w:bookmarkStart w:name="z282" w:id="220"/>
    <w:p>
      <w:pPr>
        <w:spacing w:after="0"/>
        <w:ind w:left="0"/>
        <w:jc w:val="both"/>
      </w:pPr>
      <w:r>
        <w:rPr>
          <w:rFonts w:ascii="Times New Roman"/>
          <w:b w:val="false"/>
          <w:i w:val="false"/>
          <w:color w:val="000000"/>
          <w:sz w:val="28"/>
        </w:rPr>
        <w:t xml:space="preserve">
      1) текстовую информацию для отображения на карточке автомобильного перевозчика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20"/>
    <w:bookmarkStart w:name="z283" w:id="221"/>
    <w:p>
      <w:pPr>
        <w:spacing w:after="0"/>
        <w:ind w:left="0"/>
        <w:jc w:val="both"/>
      </w:pPr>
      <w:r>
        <w:rPr>
          <w:rFonts w:ascii="Times New Roman"/>
          <w:b w:val="false"/>
          <w:i w:val="false"/>
          <w:color w:val="000000"/>
          <w:sz w:val="28"/>
        </w:rPr>
        <w:t xml:space="preserve">
      2) гильоширный рисунок фона; </w:t>
      </w:r>
    </w:p>
    <w:bookmarkEnd w:id="221"/>
    <w:bookmarkStart w:name="z284" w:id="222"/>
    <w:p>
      <w:pPr>
        <w:spacing w:after="0"/>
        <w:ind w:left="0"/>
        <w:jc w:val="both"/>
      </w:pPr>
      <w:r>
        <w:rPr>
          <w:rFonts w:ascii="Times New Roman"/>
          <w:b w:val="false"/>
          <w:i w:val="false"/>
          <w:color w:val="000000"/>
          <w:sz w:val="28"/>
        </w:rPr>
        <w:t>
      3) знак официального утверждения в соответствии с требованиями ЕСТР;</w:t>
      </w:r>
    </w:p>
    <w:bookmarkEnd w:id="222"/>
    <w:bookmarkStart w:name="z285" w:id="223"/>
    <w:p>
      <w:pPr>
        <w:spacing w:after="0"/>
        <w:ind w:left="0"/>
        <w:jc w:val="both"/>
      </w:pPr>
      <w:r>
        <w:rPr>
          <w:rFonts w:ascii="Times New Roman"/>
          <w:b w:val="false"/>
          <w:i w:val="false"/>
          <w:color w:val="000000"/>
          <w:sz w:val="28"/>
        </w:rPr>
        <w:t>
      4) надпись "Пожалуйста, вернуть в:", наименование и местонахождение организации, выдавшей карточку;</w:t>
      </w:r>
    </w:p>
    <w:bookmarkEnd w:id="223"/>
    <w:bookmarkStart w:name="z286" w:id="224"/>
    <w:p>
      <w:pPr>
        <w:spacing w:after="0"/>
        <w:ind w:left="0"/>
        <w:jc w:val="both"/>
      </w:pPr>
      <w:r>
        <w:rPr>
          <w:rFonts w:ascii="Times New Roman"/>
          <w:b w:val="false"/>
          <w:i w:val="false"/>
          <w:color w:val="000000"/>
          <w:sz w:val="28"/>
        </w:rPr>
        <w:t>
      5) наименование изготовителя карточки и номер заказа на изготовление.</w:t>
      </w:r>
    </w:p>
    <w:bookmarkEnd w:id="224"/>
    <w:bookmarkStart w:name="z287" w:id="225"/>
    <w:p>
      <w:pPr>
        <w:spacing w:after="0"/>
        <w:ind w:left="0"/>
        <w:jc w:val="both"/>
      </w:pPr>
      <w:r>
        <w:rPr>
          <w:rFonts w:ascii="Times New Roman"/>
          <w:b w:val="false"/>
          <w:i w:val="false"/>
          <w:color w:val="000000"/>
          <w:sz w:val="28"/>
        </w:rPr>
        <w:t>
      115. Контрольная карточка на оборотной стороне должна содержать:</w:t>
      </w:r>
    </w:p>
    <w:bookmarkEnd w:id="225"/>
    <w:bookmarkStart w:name="z288" w:id="226"/>
    <w:p>
      <w:pPr>
        <w:spacing w:after="0"/>
        <w:ind w:left="0"/>
        <w:jc w:val="both"/>
      </w:pPr>
      <w:r>
        <w:rPr>
          <w:rFonts w:ascii="Times New Roman"/>
          <w:b w:val="false"/>
          <w:i w:val="false"/>
          <w:color w:val="000000"/>
          <w:sz w:val="28"/>
        </w:rPr>
        <w:t xml:space="preserve">
      1) текстовую информацию для отображения на контрольной карточке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26"/>
    <w:bookmarkStart w:name="z289" w:id="227"/>
    <w:p>
      <w:pPr>
        <w:spacing w:after="0"/>
        <w:ind w:left="0"/>
        <w:jc w:val="both"/>
      </w:pPr>
      <w:r>
        <w:rPr>
          <w:rFonts w:ascii="Times New Roman"/>
          <w:b w:val="false"/>
          <w:i w:val="false"/>
          <w:color w:val="000000"/>
          <w:sz w:val="28"/>
        </w:rPr>
        <w:t xml:space="preserve">
      2) гильоширный рисунок фона; </w:t>
      </w:r>
    </w:p>
    <w:bookmarkEnd w:id="227"/>
    <w:bookmarkStart w:name="z290" w:id="228"/>
    <w:p>
      <w:pPr>
        <w:spacing w:after="0"/>
        <w:ind w:left="0"/>
        <w:jc w:val="both"/>
      </w:pPr>
      <w:r>
        <w:rPr>
          <w:rFonts w:ascii="Times New Roman"/>
          <w:b w:val="false"/>
          <w:i w:val="false"/>
          <w:color w:val="000000"/>
          <w:sz w:val="28"/>
        </w:rPr>
        <w:t>
      3) знак официального утверждения в соответствии с требованиями ЕСТР;</w:t>
      </w:r>
    </w:p>
    <w:bookmarkEnd w:id="228"/>
    <w:bookmarkStart w:name="z291" w:id="229"/>
    <w:p>
      <w:pPr>
        <w:spacing w:after="0"/>
        <w:ind w:left="0"/>
        <w:jc w:val="both"/>
      </w:pPr>
      <w:r>
        <w:rPr>
          <w:rFonts w:ascii="Times New Roman"/>
          <w:b w:val="false"/>
          <w:i w:val="false"/>
          <w:color w:val="000000"/>
          <w:sz w:val="28"/>
        </w:rPr>
        <w:t>
      4) надпись "Пожалуйста, вернуть в:", наименование и местонахождение организации, выдавшей карточку;</w:t>
      </w:r>
    </w:p>
    <w:bookmarkEnd w:id="229"/>
    <w:bookmarkStart w:name="z292" w:id="230"/>
    <w:p>
      <w:pPr>
        <w:spacing w:after="0"/>
        <w:ind w:left="0"/>
        <w:jc w:val="both"/>
      </w:pPr>
      <w:r>
        <w:rPr>
          <w:rFonts w:ascii="Times New Roman"/>
          <w:b w:val="false"/>
          <w:i w:val="false"/>
          <w:color w:val="000000"/>
          <w:sz w:val="28"/>
        </w:rPr>
        <w:t>
      5) наименование изготовителя карточки и номер заказа на изготовление.</w:t>
      </w:r>
    </w:p>
    <w:bookmarkEnd w:id="230"/>
    <w:bookmarkStart w:name="z293" w:id="231"/>
    <w:p>
      <w:pPr>
        <w:spacing w:after="0"/>
        <w:ind w:left="0"/>
        <w:jc w:val="both"/>
      </w:pPr>
      <w:r>
        <w:rPr>
          <w:rFonts w:ascii="Times New Roman"/>
          <w:b w:val="false"/>
          <w:i w:val="false"/>
          <w:color w:val="000000"/>
          <w:sz w:val="28"/>
        </w:rPr>
        <w:t>
      116. Карточка сервисного центра на оборотной стороне должна содержать:</w:t>
      </w:r>
    </w:p>
    <w:bookmarkEnd w:id="231"/>
    <w:bookmarkStart w:name="z294" w:id="232"/>
    <w:p>
      <w:pPr>
        <w:spacing w:after="0"/>
        <w:ind w:left="0"/>
        <w:jc w:val="both"/>
      </w:pPr>
      <w:r>
        <w:rPr>
          <w:rFonts w:ascii="Times New Roman"/>
          <w:b w:val="false"/>
          <w:i w:val="false"/>
          <w:color w:val="000000"/>
          <w:sz w:val="28"/>
        </w:rPr>
        <w:t xml:space="preserve">
      1) текстовую информацию для отображения на карточке сервисного центра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32"/>
    <w:bookmarkStart w:name="z295" w:id="233"/>
    <w:p>
      <w:pPr>
        <w:spacing w:after="0"/>
        <w:ind w:left="0"/>
        <w:jc w:val="both"/>
      </w:pPr>
      <w:r>
        <w:rPr>
          <w:rFonts w:ascii="Times New Roman"/>
          <w:b w:val="false"/>
          <w:i w:val="false"/>
          <w:color w:val="000000"/>
          <w:sz w:val="28"/>
        </w:rPr>
        <w:t xml:space="preserve">
      2) гильоширный рисунок фона; </w:t>
      </w:r>
    </w:p>
    <w:bookmarkEnd w:id="233"/>
    <w:bookmarkStart w:name="z296" w:id="234"/>
    <w:p>
      <w:pPr>
        <w:spacing w:after="0"/>
        <w:ind w:left="0"/>
        <w:jc w:val="both"/>
      </w:pPr>
      <w:r>
        <w:rPr>
          <w:rFonts w:ascii="Times New Roman"/>
          <w:b w:val="false"/>
          <w:i w:val="false"/>
          <w:color w:val="000000"/>
          <w:sz w:val="28"/>
        </w:rPr>
        <w:t>
      3) знак официального утверждения в соответствии с требованиями ЕСТР;</w:t>
      </w:r>
    </w:p>
    <w:bookmarkEnd w:id="234"/>
    <w:bookmarkStart w:name="z297" w:id="235"/>
    <w:p>
      <w:pPr>
        <w:spacing w:after="0"/>
        <w:ind w:left="0"/>
        <w:jc w:val="both"/>
      </w:pPr>
      <w:r>
        <w:rPr>
          <w:rFonts w:ascii="Times New Roman"/>
          <w:b w:val="false"/>
          <w:i w:val="false"/>
          <w:color w:val="000000"/>
          <w:sz w:val="28"/>
        </w:rPr>
        <w:t>
      4) надпись "Пожалуйста, вернуть в:", наименование и местонахождение организации, выдавшей карточку;</w:t>
      </w:r>
    </w:p>
    <w:bookmarkEnd w:id="235"/>
    <w:bookmarkStart w:name="z298" w:id="236"/>
    <w:p>
      <w:pPr>
        <w:spacing w:after="0"/>
        <w:ind w:left="0"/>
        <w:jc w:val="both"/>
      </w:pPr>
      <w:r>
        <w:rPr>
          <w:rFonts w:ascii="Times New Roman"/>
          <w:b w:val="false"/>
          <w:i w:val="false"/>
          <w:color w:val="000000"/>
          <w:sz w:val="28"/>
        </w:rPr>
        <w:t>
      5) наименование изготовителя карточки и номер заказа на изготовление.</w:t>
      </w:r>
    </w:p>
    <w:bookmarkEnd w:id="236"/>
    <w:bookmarkStart w:name="z299" w:id="237"/>
    <w:p>
      <w:pPr>
        <w:spacing w:after="0"/>
        <w:ind w:left="0"/>
        <w:jc w:val="both"/>
      </w:pPr>
      <w:r>
        <w:rPr>
          <w:rFonts w:ascii="Times New Roman"/>
          <w:b w:val="false"/>
          <w:i w:val="false"/>
          <w:color w:val="000000"/>
          <w:sz w:val="28"/>
        </w:rPr>
        <w:t xml:space="preserve">
      117. На лицевой стороне карточки водителя заполняются сведения для отображения на карточке водителя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37"/>
    <w:bookmarkStart w:name="z300" w:id="238"/>
    <w:p>
      <w:pPr>
        <w:spacing w:after="0"/>
        <w:ind w:left="0"/>
        <w:jc w:val="both"/>
      </w:pPr>
      <w:r>
        <w:rPr>
          <w:rFonts w:ascii="Times New Roman"/>
          <w:b w:val="false"/>
          <w:i w:val="false"/>
          <w:color w:val="000000"/>
          <w:sz w:val="28"/>
        </w:rPr>
        <w:t>
      118. На лицевой стороне карточки водителя наносится фотография и подпись держателя карточки. На месте расположения фотографии гильоширный фон накладывается на изображение фотографии.</w:t>
      </w:r>
    </w:p>
    <w:bookmarkEnd w:id="238"/>
    <w:bookmarkStart w:name="z301" w:id="239"/>
    <w:p>
      <w:pPr>
        <w:spacing w:after="0"/>
        <w:ind w:left="0"/>
        <w:jc w:val="both"/>
      </w:pPr>
      <w:r>
        <w:rPr>
          <w:rFonts w:ascii="Times New Roman"/>
          <w:b w:val="false"/>
          <w:i w:val="false"/>
          <w:color w:val="000000"/>
          <w:sz w:val="28"/>
        </w:rPr>
        <w:t xml:space="preserve">
      119. Лицевая сторона карточки перевозчика заполняется сведениями для отображения на карточке автомобильного перевозчика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239"/>
    <w:bookmarkStart w:name="z302" w:id="240"/>
    <w:p>
      <w:pPr>
        <w:spacing w:after="0"/>
        <w:ind w:left="0"/>
        <w:jc w:val="both"/>
      </w:pPr>
      <w:r>
        <w:rPr>
          <w:rFonts w:ascii="Times New Roman"/>
          <w:b w:val="false"/>
          <w:i w:val="false"/>
          <w:color w:val="000000"/>
          <w:sz w:val="28"/>
        </w:rPr>
        <w:t xml:space="preserve">
      120. Лицевая сторона контрольной карточки заполняется сведениями для отображения на контрольной карточке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40"/>
    <w:bookmarkStart w:name="z303" w:id="241"/>
    <w:p>
      <w:pPr>
        <w:spacing w:after="0"/>
        <w:ind w:left="0"/>
        <w:jc w:val="both"/>
      </w:pPr>
      <w:r>
        <w:rPr>
          <w:rFonts w:ascii="Times New Roman"/>
          <w:b w:val="false"/>
          <w:i w:val="false"/>
          <w:color w:val="000000"/>
          <w:sz w:val="28"/>
        </w:rPr>
        <w:t xml:space="preserve">
      121. Лицевая сторона карточки сервисного центра заполняется сведениями для отображения на карточке сервисного центра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41"/>
    <w:bookmarkStart w:name="z304" w:id="242"/>
    <w:p>
      <w:pPr>
        <w:spacing w:after="0"/>
        <w:ind w:left="0"/>
        <w:jc w:val="both"/>
      </w:pPr>
      <w:r>
        <w:rPr>
          <w:rFonts w:ascii="Times New Roman"/>
          <w:b w:val="false"/>
          <w:i w:val="false"/>
          <w:color w:val="000000"/>
          <w:sz w:val="28"/>
        </w:rPr>
        <w:t>
      122. На лицевой стороне контрольной карточки наносится фотография и подпись держателя карточки. На месте расположения фотографии гильоширный фон накладывается на изображение фотографии.</w:t>
      </w:r>
    </w:p>
    <w:bookmarkEnd w:id="242"/>
    <w:bookmarkStart w:name="z305" w:id="243"/>
    <w:p>
      <w:pPr>
        <w:spacing w:after="0"/>
        <w:ind w:left="0"/>
        <w:jc w:val="both"/>
      </w:pPr>
      <w:r>
        <w:rPr>
          <w:rFonts w:ascii="Times New Roman"/>
          <w:b w:val="false"/>
          <w:i w:val="false"/>
          <w:color w:val="000000"/>
          <w:sz w:val="28"/>
        </w:rPr>
        <w:t>
      123. Сертификация карточек производится в соответствии с процедурой, приведенной в разделе VIII приложения 1В к ЕСТР.</w:t>
      </w:r>
    </w:p>
    <w:bookmarkEnd w:id="243"/>
    <w:bookmarkStart w:name="z306" w:id="244"/>
    <w:p>
      <w:pPr>
        <w:spacing w:after="0"/>
        <w:ind w:left="0"/>
        <w:jc w:val="both"/>
      </w:pPr>
      <w:r>
        <w:rPr>
          <w:rFonts w:ascii="Times New Roman"/>
          <w:b w:val="false"/>
          <w:i w:val="false"/>
          <w:color w:val="000000"/>
          <w:sz w:val="28"/>
        </w:rPr>
        <w:t>
      124. В случае первой выдачи карточки заявителю номер карточки имеет порядковый индекс (в случае применимости), индекс замены и индекс возобновления, установленные на "0".</w:t>
      </w:r>
    </w:p>
    <w:bookmarkEnd w:id="244"/>
    <w:bookmarkStart w:name="z307" w:id="245"/>
    <w:p>
      <w:pPr>
        <w:spacing w:after="0"/>
        <w:ind w:left="0"/>
        <w:jc w:val="both"/>
      </w:pPr>
      <w:r>
        <w:rPr>
          <w:rFonts w:ascii="Times New Roman"/>
          <w:b w:val="false"/>
          <w:i w:val="false"/>
          <w:color w:val="000000"/>
          <w:sz w:val="28"/>
        </w:rPr>
        <w:t>
      125. В случае выдачи всех не индивидуальных карточек, выданных одному контрольному органу, одному сервисному центру или одному перевозчику, первые 13 цифр номеров карточек одинаковые, но порядковый индекс иной.</w:t>
      </w:r>
    </w:p>
    <w:bookmarkEnd w:id="245"/>
    <w:bookmarkStart w:name="z308" w:id="246"/>
    <w:p>
      <w:pPr>
        <w:spacing w:after="0"/>
        <w:ind w:left="0"/>
        <w:jc w:val="both"/>
      </w:pPr>
      <w:r>
        <w:rPr>
          <w:rFonts w:ascii="Times New Roman"/>
          <w:b w:val="false"/>
          <w:i w:val="false"/>
          <w:color w:val="000000"/>
          <w:sz w:val="28"/>
        </w:rPr>
        <w:t>
      126. Карточка, выданная в порядке замены существующей карточки, имеет тот же номер, что и номер замененной карточки, за исключением индекса замены, который увеличивается на 1 (в порядке 0, …, 9, А, …, Z).</w:t>
      </w:r>
    </w:p>
    <w:bookmarkEnd w:id="246"/>
    <w:bookmarkStart w:name="z309" w:id="247"/>
    <w:p>
      <w:pPr>
        <w:spacing w:after="0"/>
        <w:ind w:left="0"/>
        <w:jc w:val="both"/>
      </w:pPr>
      <w:r>
        <w:rPr>
          <w:rFonts w:ascii="Times New Roman"/>
          <w:b w:val="false"/>
          <w:i w:val="false"/>
          <w:color w:val="000000"/>
          <w:sz w:val="28"/>
        </w:rPr>
        <w:t>
      127. Карточка, выданная в порядке замены существующей карточки, имеет ту же дату истечения срока действия, что и замененная карточка.</w:t>
      </w:r>
    </w:p>
    <w:bookmarkEnd w:id="247"/>
    <w:bookmarkStart w:name="z310" w:id="248"/>
    <w:p>
      <w:pPr>
        <w:spacing w:after="0"/>
        <w:ind w:left="0"/>
        <w:jc w:val="both"/>
      </w:pPr>
      <w:r>
        <w:rPr>
          <w:rFonts w:ascii="Times New Roman"/>
          <w:b w:val="false"/>
          <w:i w:val="false"/>
          <w:color w:val="000000"/>
          <w:sz w:val="28"/>
        </w:rPr>
        <w:t>
      128. Выданная в порядке возобновления существующей карточки, имеет тот же номер карточки, что и возобновленная карточка, за исключением индекса замены, который устанавливается на "0", и индекса возобновления, который увеличивается на 1 (в порядке 0, …, 9, А, …, Z).</w:t>
      </w:r>
    </w:p>
    <w:bookmarkEnd w:id="248"/>
    <w:bookmarkStart w:name="z311" w:id="249"/>
    <w:p>
      <w:pPr>
        <w:spacing w:after="0"/>
        <w:ind w:left="0"/>
        <w:jc w:val="both"/>
      </w:pPr>
      <w:r>
        <w:rPr>
          <w:rFonts w:ascii="Times New Roman"/>
          <w:b w:val="false"/>
          <w:i w:val="false"/>
          <w:color w:val="000000"/>
          <w:sz w:val="28"/>
        </w:rPr>
        <w:t>
      129. Обмен существующей карточки в целях изменения срока действия производится в соответствии с порядком возобновления, если это происходит в той же договаривающейся стороне ЕСТР или в соответствии с правилами первой выдачи карточки, если это происходит в другой Договаривающейся стороне ЕСТР.</w:t>
      </w:r>
    </w:p>
    <w:bookmarkEnd w:id="249"/>
    <w:bookmarkStart w:name="z312" w:id="250"/>
    <w:p>
      <w:pPr>
        <w:spacing w:after="0"/>
        <w:ind w:left="0"/>
        <w:jc w:val="both"/>
      </w:pPr>
      <w:r>
        <w:rPr>
          <w:rFonts w:ascii="Times New Roman"/>
          <w:b w:val="false"/>
          <w:i w:val="false"/>
          <w:color w:val="000000"/>
          <w:sz w:val="28"/>
        </w:rPr>
        <w:t>
      130. В случае выдачи не индивидуальных карточек сервисного центра или контрольных карточек в позиции "card holder surname" (фамилия держателя карточки), проставляется название сервисного центра или контрольного органа.</w:t>
      </w:r>
    </w:p>
    <w:bookmarkEnd w:id="250"/>
    <w:bookmarkStart w:name="z313" w:id="251"/>
    <w:p>
      <w:pPr>
        <w:spacing w:after="0"/>
        <w:ind w:left="0"/>
        <w:jc w:val="both"/>
      </w:pPr>
      <w:r>
        <w:rPr>
          <w:rFonts w:ascii="Times New Roman"/>
          <w:b w:val="false"/>
          <w:i w:val="false"/>
          <w:color w:val="000000"/>
          <w:sz w:val="28"/>
        </w:rPr>
        <w:t>
      131. Выдача и аннулирование карточек осуществляются в соответствии с требованиями ЕСТР и приложением 1В к нему.</w:t>
      </w:r>
    </w:p>
    <w:bookmarkEnd w:id="251"/>
    <w:bookmarkStart w:name="z314" w:id="252"/>
    <w:p>
      <w:pPr>
        <w:spacing w:after="0"/>
        <w:ind w:left="0"/>
        <w:jc w:val="both"/>
      </w:pPr>
      <w:r>
        <w:rPr>
          <w:rFonts w:ascii="Times New Roman"/>
          <w:b w:val="false"/>
          <w:i w:val="false"/>
          <w:color w:val="000000"/>
          <w:sz w:val="28"/>
        </w:rPr>
        <w:t>
      132. Выдача карточек осуществляется изготовителем карточек.</w:t>
      </w:r>
    </w:p>
    <w:bookmarkEnd w:id="252"/>
    <w:bookmarkStart w:name="z315" w:id="253"/>
    <w:p>
      <w:pPr>
        <w:spacing w:after="0"/>
        <w:ind w:left="0"/>
        <w:jc w:val="both"/>
      </w:pPr>
      <w:r>
        <w:rPr>
          <w:rFonts w:ascii="Times New Roman"/>
          <w:b w:val="false"/>
          <w:i w:val="false"/>
          <w:color w:val="000000"/>
          <w:sz w:val="28"/>
        </w:rPr>
        <w:t>
      133. Принятие решения об аннулировании карточек осуществляется уполномоченным органом в области автомобильного транспорта.</w:t>
      </w:r>
    </w:p>
    <w:bookmarkEnd w:id="253"/>
    <w:bookmarkStart w:name="z316" w:id="254"/>
    <w:p>
      <w:pPr>
        <w:spacing w:after="0"/>
        <w:ind w:left="0"/>
        <w:jc w:val="both"/>
      </w:pPr>
      <w:r>
        <w:rPr>
          <w:rFonts w:ascii="Times New Roman"/>
          <w:b w:val="false"/>
          <w:i w:val="false"/>
          <w:color w:val="000000"/>
          <w:sz w:val="28"/>
        </w:rPr>
        <w:t>
      134. Выдача карточек производится в следующих случаях:</w:t>
      </w:r>
    </w:p>
    <w:bookmarkEnd w:id="254"/>
    <w:bookmarkStart w:name="z317" w:id="255"/>
    <w:p>
      <w:pPr>
        <w:spacing w:after="0"/>
        <w:ind w:left="0"/>
        <w:jc w:val="both"/>
      </w:pPr>
      <w:r>
        <w:rPr>
          <w:rFonts w:ascii="Times New Roman"/>
          <w:b w:val="false"/>
          <w:i w:val="false"/>
          <w:color w:val="000000"/>
          <w:sz w:val="28"/>
        </w:rPr>
        <w:t>
      1) при выдаче впервые - на определенный срок в соответствии с настоящими Правилами;</w:t>
      </w:r>
    </w:p>
    <w:bookmarkEnd w:id="255"/>
    <w:bookmarkStart w:name="z318" w:id="256"/>
    <w:p>
      <w:pPr>
        <w:spacing w:after="0"/>
        <w:ind w:left="0"/>
        <w:jc w:val="both"/>
      </w:pPr>
      <w:r>
        <w:rPr>
          <w:rFonts w:ascii="Times New Roman"/>
          <w:b w:val="false"/>
          <w:i w:val="false"/>
          <w:color w:val="000000"/>
          <w:sz w:val="28"/>
        </w:rPr>
        <w:t>
      2) после окончания срока действия предыдущей карточки;</w:t>
      </w:r>
    </w:p>
    <w:bookmarkEnd w:id="256"/>
    <w:bookmarkStart w:name="z319" w:id="257"/>
    <w:p>
      <w:pPr>
        <w:spacing w:after="0"/>
        <w:ind w:left="0"/>
        <w:jc w:val="both"/>
      </w:pPr>
      <w:r>
        <w:rPr>
          <w:rFonts w:ascii="Times New Roman"/>
          <w:b w:val="false"/>
          <w:i w:val="false"/>
          <w:color w:val="000000"/>
          <w:sz w:val="28"/>
        </w:rPr>
        <w:t>
      3) если изменились данные, предоставленные изготовителю карточки при получении предыдущей карточки;</w:t>
      </w:r>
    </w:p>
    <w:bookmarkEnd w:id="257"/>
    <w:bookmarkStart w:name="z320" w:id="258"/>
    <w:p>
      <w:pPr>
        <w:spacing w:after="0"/>
        <w:ind w:left="0"/>
        <w:jc w:val="both"/>
      </w:pPr>
      <w:r>
        <w:rPr>
          <w:rFonts w:ascii="Times New Roman"/>
          <w:b w:val="false"/>
          <w:i w:val="false"/>
          <w:color w:val="000000"/>
          <w:sz w:val="28"/>
        </w:rPr>
        <w:t>
      4) если PIN-код карточки сервисного центра был утерян или стал известен третьим лицам;</w:t>
      </w:r>
    </w:p>
    <w:bookmarkEnd w:id="258"/>
    <w:bookmarkStart w:name="z321" w:id="259"/>
    <w:p>
      <w:pPr>
        <w:spacing w:after="0"/>
        <w:ind w:left="0"/>
        <w:jc w:val="both"/>
      </w:pPr>
      <w:r>
        <w:rPr>
          <w:rFonts w:ascii="Times New Roman"/>
          <w:b w:val="false"/>
          <w:i w:val="false"/>
          <w:color w:val="000000"/>
          <w:sz w:val="28"/>
        </w:rPr>
        <w:t>
      5) если карточка утеряна, похищена или повреждена.</w:t>
      </w:r>
    </w:p>
    <w:bookmarkEnd w:id="259"/>
    <w:bookmarkStart w:name="z322" w:id="260"/>
    <w:p>
      <w:pPr>
        <w:spacing w:after="0"/>
        <w:ind w:left="0"/>
        <w:jc w:val="both"/>
      </w:pPr>
      <w:r>
        <w:rPr>
          <w:rFonts w:ascii="Times New Roman"/>
          <w:b w:val="false"/>
          <w:i w:val="false"/>
          <w:color w:val="000000"/>
          <w:sz w:val="28"/>
        </w:rPr>
        <w:t xml:space="preserve">
      135. Карточка водителя выдается физическим лицам, управляющим транспортными средствами, которые являются гражданами Республики Казахстан, иностранными гражданами или лицами без гражданства, проживающими на территории Республики Казахстан не менее 185 календарных дней в календарном году и имеющими разрешение на временное или постоянное проживание в Республике Казахстан. </w:t>
      </w:r>
    </w:p>
    <w:bookmarkEnd w:id="260"/>
    <w:bookmarkStart w:name="z323" w:id="261"/>
    <w:p>
      <w:pPr>
        <w:spacing w:after="0"/>
        <w:ind w:left="0"/>
        <w:jc w:val="both"/>
      </w:pPr>
      <w:r>
        <w:rPr>
          <w:rFonts w:ascii="Times New Roman"/>
          <w:b w:val="false"/>
          <w:i w:val="false"/>
          <w:color w:val="000000"/>
          <w:sz w:val="28"/>
        </w:rPr>
        <w:t>
      136. Физическое лицо, управляющее транспортным средством, может иметь только одну действующую карточку водителя.</w:t>
      </w:r>
    </w:p>
    <w:bookmarkEnd w:id="261"/>
    <w:bookmarkStart w:name="z324" w:id="262"/>
    <w:p>
      <w:pPr>
        <w:spacing w:after="0"/>
        <w:ind w:left="0"/>
        <w:jc w:val="both"/>
      </w:pPr>
      <w:r>
        <w:rPr>
          <w:rFonts w:ascii="Times New Roman"/>
          <w:b w:val="false"/>
          <w:i w:val="false"/>
          <w:color w:val="000000"/>
          <w:sz w:val="28"/>
        </w:rPr>
        <w:t>
      137. Карточка водителя выдается сроком на четыре года.</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 в редакции приказа Министра транспорта РК от 29.12.2023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263"/>
    <w:p>
      <w:pPr>
        <w:spacing w:after="0"/>
        <w:ind w:left="0"/>
        <w:jc w:val="both"/>
      </w:pPr>
      <w:r>
        <w:rPr>
          <w:rFonts w:ascii="Times New Roman"/>
          <w:b w:val="false"/>
          <w:i w:val="false"/>
          <w:color w:val="000000"/>
          <w:sz w:val="28"/>
        </w:rPr>
        <w:t>
      138. Для выдачи карточки водителя изготовителю карточки представляются следующие документы:</w:t>
      </w:r>
    </w:p>
    <w:bookmarkEnd w:id="263"/>
    <w:bookmarkStart w:name="z326" w:id="264"/>
    <w:p>
      <w:pPr>
        <w:spacing w:after="0"/>
        <w:ind w:left="0"/>
        <w:jc w:val="both"/>
      </w:pPr>
      <w:r>
        <w:rPr>
          <w:rFonts w:ascii="Times New Roman"/>
          <w:b w:val="false"/>
          <w:i w:val="false"/>
          <w:color w:val="000000"/>
          <w:sz w:val="28"/>
        </w:rPr>
        <w:t xml:space="preserve">
      1) заявление на изготовление карточки водителя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64"/>
    <w:bookmarkStart w:name="z327" w:id="265"/>
    <w:p>
      <w:pPr>
        <w:spacing w:after="0"/>
        <w:ind w:left="0"/>
        <w:jc w:val="both"/>
      </w:pPr>
      <w:r>
        <w:rPr>
          <w:rFonts w:ascii="Times New Roman"/>
          <w:b w:val="false"/>
          <w:i w:val="false"/>
          <w:color w:val="000000"/>
          <w:sz w:val="28"/>
        </w:rPr>
        <w:t>
      2) нотариально заверенная копия паспорта или иного документа, удостоверяющего личность, содержащее отчетливое, узнаваемое изображение лица;</w:t>
      </w:r>
    </w:p>
    <w:bookmarkEnd w:id="265"/>
    <w:bookmarkStart w:name="z328" w:id="266"/>
    <w:p>
      <w:pPr>
        <w:spacing w:after="0"/>
        <w:ind w:left="0"/>
        <w:jc w:val="both"/>
      </w:pPr>
      <w:r>
        <w:rPr>
          <w:rFonts w:ascii="Times New Roman"/>
          <w:b w:val="false"/>
          <w:i w:val="false"/>
          <w:color w:val="000000"/>
          <w:sz w:val="28"/>
        </w:rPr>
        <w:t>
      3) нотариально заверенная копия водительского удостоверения Республики Казахстан или международного водительского удостоверения иностранного государства на право управления механическими транспортными средствами, содержащее отчетливое, узнаваемое изображение лица;</w:t>
      </w:r>
    </w:p>
    <w:bookmarkEnd w:id="266"/>
    <w:bookmarkStart w:name="z329" w:id="267"/>
    <w:p>
      <w:pPr>
        <w:spacing w:after="0"/>
        <w:ind w:left="0"/>
        <w:jc w:val="both"/>
      </w:pPr>
      <w:r>
        <w:rPr>
          <w:rFonts w:ascii="Times New Roman"/>
          <w:b w:val="false"/>
          <w:i w:val="false"/>
          <w:color w:val="000000"/>
          <w:sz w:val="28"/>
        </w:rPr>
        <w:t>
      4) заявление в произвольной форме с указанием обстоятельств утери (хищения) или повреждения карточки с документами, подтверждающими факт утраты (хищения) - в случае утраты (хищения) карточки;</w:t>
      </w:r>
    </w:p>
    <w:bookmarkEnd w:id="267"/>
    <w:bookmarkStart w:name="z330" w:id="268"/>
    <w:p>
      <w:pPr>
        <w:spacing w:after="0"/>
        <w:ind w:left="0"/>
        <w:jc w:val="both"/>
      </w:pPr>
      <w:r>
        <w:rPr>
          <w:rFonts w:ascii="Times New Roman"/>
          <w:b w:val="false"/>
          <w:i w:val="false"/>
          <w:color w:val="000000"/>
          <w:sz w:val="28"/>
        </w:rPr>
        <w:t>
      5) нотариально заверенная копия разрешения на временное проживание в Республике Казахстан или вид на жительство в Республике Казахстан - для иностранных граждан и лиц без гражданства;</w:t>
      </w:r>
    </w:p>
    <w:bookmarkEnd w:id="268"/>
    <w:bookmarkStart w:name="z331" w:id="269"/>
    <w:p>
      <w:pPr>
        <w:spacing w:after="0"/>
        <w:ind w:left="0"/>
        <w:jc w:val="both"/>
      </w:pPr>
      <w:r>
        <w:rPr>
          <w:rFonts w:ascii="Times New Roman"/>
          <w:b w:val="false"/>
          <w:i w:val="false"/>
          <w:color w:val="000000"/>
          <w:sz w:val="28"/>
        </w:rPr>
        <w:t xml:space="preserve">
      6) фотография, соответствующая требованиям, необходимым для изготовления карточки,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69"/>
    <w:bookmarkStart w:name="z332" w:id="270"/>
    <w:p>
      <w:pPr>
        <w:spacing w:after="0"/>
        <w:ind w:left="0"/>
        <w:jc w:val="both"/>
      </w:pPr>
      <w:r>
        <w:rPr>
          <w:rFonts w:ascii="Times New Roman"/>
          <w:b w:val="false"/>
          <w:i w:val="false"/>
          <w:color w:val="000000"/>
          <w:sz w:val="28"/>
        </w:rPr>
        <w:t xml:space="preserve">
      139. Карточка перевозчика выдается перевозчику, зарегистрированному в Республике Казахстан и использующему транспортные средства, оборудованные электронными (цифровыми) тахографами в соответствии с требованиями ЕСТР. </w:t>
      </w:r>
    </w:p>
    <w:bookmarkEnd w:id="270"/>
    <w:bookmarkStart w:name="z333" w:id="271"/>
    <w:p>
      <w:pPr>
        <w:spacing w:after="0"/>
        <w:ind w:left="0"/>
        <w:jc w:val="both"/>
      </w:pPr>
      <w:r>
        <w:rPr>
          <w:rFonts w:ascii="Times New Roman"/>
          <w:b w:val="false"/>
          <w:i w:val="false"/>
          <w:color w:val="000000"/>
          <w:sz w:val="28"/>
        </w:rPr>
        <w:t>
      140. Карточка перевозчика выдается сроком на четыре года.</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приказа Министра транспорта РК от 29.12.2023 </w:t>
      </w:r>
      <w:r>
        <w:rPr>
          <w:rFonts w:ascii="Times New Roman"/>
          <w:b w:val="false"/>
          <w:i w:val="false"/>
          <w:color w:val="00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272"/>
    <w:p>
      <w:pPr>
        <w:spacing w:after="0"/>
        <w:ind w:left="0"/>
        <w:jc w:val="both"/>
      </w:pPr>
      <w:r>
        <w:rPr>
          <w:rFonts w:ascii="Times New Roman"/>
          <w:b w:val="false"/>
          <w:i w:val="false"/>
          <w:color w:val="000000"/>
          <w:sz w:val="28"/>
        </w:rPr>
        <w:t>
      141. Для выдачи карточки перевозчика изготовителю карточки представляются следующие документы:</w:t>
      </w:r>
    </w:p>
    <w:bookmarkEnd w:id="272"/>
    <w:bookmarkStart w:name="z335" w:id="273"/>
    <w:p>
      <w:pPr>
        <w:spacing w:after="0"/>
        <w:ind w:left="0"/>
        <w:jc w:val="both"/>
      </w:pPr>
      <w:r>
        <w:rPr>
          <w:rFonts w:ascii="Times New Roman"/>
          <w:b w:val="false"/>
          <w:i w:val="false"/>
          <w:color w:val="000000"/>
          <w:sz w:val="28"/>
        </w:rPr>
        <w:t xml:space="preserve">
      1) заявление на изготовление карточки автомобильного перевозчика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73"/>
    <w:bookmarkStart w:name="z336" w:id="274"/>
    <w:p>
      <w:pPr>
        <w:spacing w:after="0"/>
        <w:ind w:left="0"/>
        <w:jc w:val="both"/>
      </w:pPr>
      <w:r>
        <w:rPr>
          <w:rFonts w:ascii="Times New Roman"/>
          <w:b w:val="false"/>
          <w:i w:val="false"/>
          <w:color w:val="000000"/>
          <w:sz w:val="28"/>
        </w:rPr>
        <w:t>
      2) заявление в произвольной форме с указанием обстоятельств утери (хищения) или повреждения карточки с документами, подтверждающими факт утраты (хищения) карточки - в случае утраты (хищения) карточки;</w:t>
      </w:r>
    </w:p>
    <w:bookmarkEnd w:id="274"/>
    <w:bookmarkStart w:name="z337" w:id="275"/>
    <w:p>
      <w:pPr>
        <w:spacing w:after="0"/>
        <w:ind w:left="0"/>
        <w:jc w:val="both"/>
      </w:pPr>
      <w:r>
        <w:rPr>
          <w:rFonts w:ascii="Times New Roman"/>
          <w:b w:val="false"/>
          <w:i w:val="false"/>
          <w:color w:val="000000"/>
          <w:sz w:val="28"/>
        </w:rPr>
        <w:t>
      3) нотариально заверенная копия справки либо свидетельства о государственной регистрации (перерегистрации) юридического лица или индивидуального предпринимателя;</w:t>
      </w:r>
    </w:p>
    <w:bookmarkEnd w:id="275"/>
    <w:bookmarkStart w:name="z338" w:id="276"/>
    <w:p>
      <w:pPr>
        <w:spacing w:after="0"/>
        <w:ind w:left="0"/>
        <w:jc w:val="both"/>
      </w:pPr>
      <w:r>
        <w:rPr>
          <w:rFonts w:ascii="Times New Roman"/>
          <w:b w:val="false"/>
          <w:i w:val="false"/>
          <w:color w:val="000000"/>
          <w:sz w:val="28"/>
        </w:rPr>
        <w:t xml:space="preserve">
      142. Карточка сервисного центра выдается физическим лицам, работающим в сервисных центрах по установке и обслуживанию тахографов и удовлетворяющих требованиям, предъявляемым к ним в соответствии с </w:t>
      </w:r>
      <w:r>
        <w:rPr>
          <w:rFonts w:ascii="Times New Roman"/>
          <w:b w:val="false"/>
          <w:i w:val="false"/>
          <w:color w:val="000000"/>
          <w:sz w:val="28"/>
        </w:rPr>
        <w:t>пунктом 97</w:t>
      </w:r>
      <w:r>
        <w:rPr>
          <w:rFonts w:ascii="Times New Roman"/>
          <w:b w:val="false"/>
          <w:i w:val="false"/>
          <w:color w:val="000000"/>
          <w:sz w:val="28"/>
        </w:rPr>
        <w:t xml:space="preserve"> настоящих Правил.</w:t>
      </w:r>
    </w:p>
    <w:bookmarkEnd w:id="276"/>
    <w:bookmarkStart w:name="z339" w:id="277"/>
    <w:p>
      <w:pPr>
        <w:spacing w:after="0"/>
        <w:ind w:left="0"/>
        <w:jc w:val="both"/>
      </w:pPr>
      <w:r>
        <w:rPr>
          <w:rFonts w:ascii="Times New Roman"/>
          <w:b w:val="false"/>
          <w:i w:val="false"/>
          <w:color w:val="000000"/>
          <w:sz w:val="28"/>
        </w:rPr>
        <w:t>
      143. Для выдачи карточки сервисного центра изготовителю карточки представляются следующие документы:</w:t>
      </w:r>
    </w:p>
    <w:bookmarkEnd w:id="277"/>
    <w:bookmarkStart w:name="z340" w:id="278"/>
    <w:p>
      <w:pPr>
        <w:spacing w:after="0"/>
        <w:ind w:left="0"/>
        <w:jc w:val="both"/>
      </w:pPr>
      <w:r>
        <w:rPr>
          <w:rFonts w:ascii="Times New Roman"/>
          <w:b w:val="false"/>
          <w:i w:val="false"/>
          <w:color w:val="000000"/>
          <w:sz w:val="28"/>
        </w:rPr>
        <w:t xml:space="preserve">
      1) заявление на изготовление карточки сервисного центра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78"/>
    <w:bookmarkStart w:name="z341" w:id="279"/>
    <w:p>
      <w:pPr>
        <w:spacing w:after="0"/>
        <w:ind w:left="0"/>
        <w:jc w:val="both"/>
      </w:pPr>
      <w:r>
        <w:rPr>
          <w:rFonts w:ascii="Times New Roman"/>
          <w:b w:val="false"/>
          <w:i w:val="false"/>
          <w:color w:val="000000"/>
          <w:sz w:val="28"/>
        </w:rPr>
        <w:t>
      2) нотариально заверенная копия паспорта или иного документа, удостоверяющего личность работника, на которого оформляется карточка, содержащее отчетливое, узнаваемое изображение лица;</w:t>
      </w:r>
    </w:p>
    <w:bookmarkEnd w:id="279"/>
    <w:bookmarkStart w:name="z342" w:id="280"/>
    <w:p>
      <w:pPr>
        <w:spacing w:after="0"/>
        <w:ind w:left="0"/>
        <w:jc w:val="both"/>
      </w:pPr>
      <w:r>
        <w:rPr>
          <w:rFonts w:ascii="Times New Roman"/>
          <w:b w:val="false"/>
          <w:i w:val="false"/>
          <w:color w:val="000000"/>
          <w:sz w:val="28"/>
        </w:rPr>
        <w:t>
      3) нотариально заверенная копия справки либо свидетельства о государственной регистрации юридического лица или индивидуального предпринимателя;</w:t>
      </w:r>
    </w:p>
    <w:bookmarkEnd w:id="280"/>
    <w:bookmarkStart w:name="z343" w:id="281"/>
    <w:p>
      <w:pPr>
        <w:spacing w:after="0"/>
        <w:ind w:left="0"/>
        <w:jc w:val="both"/>
      </w:pPr>
      <w:r>
        <w:rPr>
          <w:rFonts w:ascii="Times New Roman"/>
          <w:b w:val="false"/>
          <w:i w:val="false"/>
          <w:color w:val="000000"/>
          <w:sz w:val="28"/>
        </w:rPr>
        <w:t>
      4) заявление в произвольной форме с указанием обстоятельств утери (хищения) или повреждения карточки с документами, подтверждающими факт утраты (хищения) карточки - в случае утраты (хищения) карточки;</w:t>
      </w:r>
    </w:p>
    <w:bookmarkEnd w:id="281"/>
    <w:bookmarkStart w:name="z344" w:id="282"/>
    <w:p>
      <w:pPr>
        <w:spacing w:after="0"/>
        <w:ind w:left="0"/>
        <w:jc w:val="both"/>
      </w:pPr>
      <w:r>
        <w:rPr>
          <w:rFonts w:ascii="Times New Roman"/>
          <w:b w:val="false"/>
          <w:i w:val="false"/>
          <w:color w:val="000000"/>
          <w:sz w:val="28"/>
        </w:rPr>
        <w:t>
      5) копия трудовой книжки работника сервисного центра, либо копия иного документа, подтверждающего трудовые отношения между работником и сервисным центром, для которой получается карточка сервисного центра, заверенная подписью и печатью заявителя;</w:t>
      </w:r>
    </w:p>
    <w:bookmarkEnd w:id="282"/>
    <w:bookmarkStart w:name="z345" w:id="283"/>
    <w:p>
      <w:pPr>
        <w:spacing w:after="0"/>
        <w:ind w:left="0"/>
        <w:jc w:val="both"/>
      </w:pPr>
      <w:r>
        <w:rPr>
          <w:rFonts w:ascii="Times New Roman"/>
          <w:b w:val="false"/>
          <w:i w:val="false"/>
          <w:color w:val="000000"/>
          <w:sz w:val="28"/>
        </w:rPr>
        <w:t>
      6) нотариально заверенная копия разрешения на временное проживание в Республике Казахстан или вид на жительство в Республике Казахстан - для иностранных граждан и лиц без гражданства;</w:t>
      </w:r>
    </w:p>
    <w:bookmarkEnd w:id="283"/>
    <w:bookmarkStart w:name="z346" w:id="284"/>
    <w:p>
      <w:pPr>
        <w:spacing w:after="0"/>
        <w:ind w:left="0"/>
        <w:jc w:val="both"/>
      </w:pPr>
      <w:r>
        <w:rPr>
          <w:rFonts w:ascii="Times New Roman"/>
          <w:b w:val="false"/>
          <w:i w:val="false"/>
          <w:color w:val="000000"/>
          <w:sz w:val="28"/>
        </w:rPr>
        <w:t>
      7) нотариально заверенная копия документа (сертификата), выданного работнику сервисного центра изготовителем электронного (цифрового) тахографа или уполномоченной им организацией, подтверждающего прохождение работником сервисного центра обучения по установке и обслуживанию тахографов;</w:t>
      </w:r>
    </w:p>
    <w:bookmarkEnd w:id="284"/>
    <w:bookmarkStart w:name="z347" w:id="285"/>
    <w:p>
      <w:pPr>
        <w:spacing w:after="0"/>
        <w:ind w:left="0"/>
        <w:jc w:val="both"/>
      </w:pPr>
      <w:r>
        <w:rPr>
          <w:rFonts w:ascii="Times New Roman"/>
          <w:b w:val="false"/>
          <w:i w:val="false"/>
          <w:color w:val="000000"/>
          <w:sz w:val="28"/>
        </w:rPr>
        <w:t>
      144. Контрольная карточка выдается сотрудникам уполномоченных органов в области автомобильного транспорта и по обеспечению безопасности дорожного движения.</w:t>
      </w:r>
    </w:p>
    <w:bookmarkEnd w:id="285"/>
    <w:bookmarkStart w:name="z348" w:id="286"/>
    <w:p>
      <w:pPr>
        <w:spacing w:after="0"/>
        <w:ind w:left="0"/>
        <w:jc w:val="both"/>
      </w:pPr>
      <w:r>
        <w:rPr>
          <w:rFonts w:ascii="Times New Roman"/>
          <w:b w:val="false"/>
          <w:i w:val="false"/>
          <w:color w:val="000000"/>
          <w:sz w:val="28"/>
        </w:rPr>
        <w:t>
      145. Инспектор уполномоченного органа в области автомобильного транспорта, либо инспектор уполномоченного органа по обеспечению безопасности дорожного движения может иметь только одну действующую контрольную карточку.</w:t>
      </w:r>
    </w:p>
    <w:bookmarkEnd w:id="286"/>
    <w:bookmarkStart w:name="z349" w:id="287"/>
    <w:p>
      <w:pPr>
        <w:spacing w:after="0"/>
        <w:ind w:left="0"/>
        <w:jc w:val="both"/>
      </w:pPr>
      <w:r>
        <w:rPr>
          <w:rFonts w:ascii="Times New Roman"/>
          <w:b w:val="false"/>
          <w:i w:val="false"/>
          <w:color w:val="000000"/>
          <w:sz w:val="28"/>
        </w:rPr>
        <w:t>
      146. Контрольные карточки выдаются сроком на два года.</w:t>
      </w:r>
    </w:p>
    <w:bookmarkEnd w:id="287"/>
    <w:bookmarkStart w:name="z350" w:id="288"/>
    <w:p>
      <w:pPr>
        <w:spacing w:after="0"/>
        <w:ind w:left="0"/>
        <w:jc w:val="both"/>
      </w:pPr>
      <w:r>
        <w:rPr>
          <w:rFonts w:ascii="Times New Roman"/>
          <w:b w:val="false"/>
          <w:i w:val="false"/>
          <w:color w:val="000000"/>
          <w:sz w:val="28"/>
        </w:rPr>
        <w:t>
      147. Для выдачи контрольной карточки изготовителю карточки представляются следующие документы:</w:t>
      </w:r>
    </w:p>
    <w:bookmarkEnd w:id="288"/>
    <w:bookmarkStart w:name="z351" w:id="289"/>
    <w:p>
      <w:pPr>
        <w:spacing w:after="0"/>
        <w:ind w:left="0"/>
        <w:jc w:val="both"/>
      </w:pPr>
      <w:r>
        <w:rPr>
          <w:rFonts w:ascii="Times New Roman"/>
          <w:b w:val="false"/>
          <w:i w:val="false"/>
          <w:color w:val="000000"/>
          <w:sz w:val="28"/>
        </w:rPr>
        <w:t xml:space="preserve">
      1) заявление на изготовление контрольной карточки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289"/>
    <w:bookmarkStart w:name="z352" w:id="290"/>
    <w:p>
      <w:pPr>
        <w:spacing w:after="0"/>
        <w:ind w:left="0"/>
        <w:jc w:val="both"/>
      </w:pPr>
      <w:r>
        <w:rPr>
          <w:rFonts w:ascii="Times New Roman"/>
          <w:b w:val="false"/>
          <w:i w:val="false"/>
          <w:color w:val="000000"/>
          <w:sz w:val="28"/>
        </w:rPr>
        <w:t>
      2) нотариально заверенная копия паспорта или иного документа, удостоверяющего личность работника, на которого оформляется карточка, содержащее отчетливое, узнаваемое изображение лица;</w:t>
      </w:r>
    </w:p>
    <w:bookmarkEnd w:id="290"/>
    <w:bookmarkStart w:name="z353" w:id="291"/>
    <w:p>
      <w:pPr>
        <w:spacing w:after="0"/>
        <w:ind w:left="0"/>
        <w:jc w:val="both"/>
      </w:pPr>
      <w:r>
        <w:rPr>
          <w:rFonts w:ascii="Times New Roman"/>
          <w:b w:val="false"/>
          <w:i w:val="false"/>
          <w:color w:val="000000"/>
          <w:sz w:val="28"/>
        </w:rPr>
        <w:t>
      3) заявление в произвольной форме с указанием обстоятельств утери (хищения) или повреждения карточки с документами, подтверждающими факт утраты (хищения) карточки - в случае утраты (хищения) карточки;</w:t>
      </w:r>
    </w:p>
    <w:bookmarkEnd w:id="291"/>
    <w:bookmarkStart w:name="z354" w:id="292"/>
    <w:p>
      <w:pPr>
        <w:spacing w:after="0"/>
        <w:ind w:left="0"/>
        <w:jc w:val="both"/>
      </w:pPr>
      <w:r>
        <w:rPr>
          <w:rFonts w:ascii="Times New Roman"/>
          <w:b w:val="false"/>
          <w:i w:val="false"/>
          <w:color w:val="000000"/>
          <w:sz w:val="28"/>
        </w:rPr>
        <w:t xml:space="preserve">
      4) письменная заявка; </w:t>
      </w:r>
    </w:p>
    <w:bookmarkEnd w:id="292"/>
    <w:bookmarkStart w:name="z355" w:id="293"/>
    <w:p>
      <w:pPr>
        <w:spacing w:after="0"/>
        <w:ind w:left="0"/>
        <w:jc w:val="both"/>
      </w:pPr>
      <w:r>
        <w:rPr>
          <w:rFonts w:ascii="Times New Roman"/>
          <w:b w:val="false"/>
          <w:i w:val="false"/>
          <w:color w:val="000000"/>
          <w:sz w:val="28"/>
        </w:rPr>
        <w:t xml:space="preserve">
      5) фотография работника, соответствующая требованиям, необходимым для изготовления карточки,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93"/>
    <w:bookmarkStart w:name="z356" w:id="294"/>
    <w:p>
      <w:pPr>
        <w:spacing w:after="0"/>
        <w:ind w:left="0"/>
        <w:jc w:val="both"/>
      </w:pPr>
      <w:r>
        <w:rPr>
          <w:rFonts w:ascii="Times New Roman"/>
          <w:b w:val="false"/>
          <w:i w:val="false"/>
          <w:color w:val="000000"/>
          <w:sz w:val="28"/>
        </w:rPr>
        <w:t>
      148. Изготовитель карточек не позднее 15 рабочих дней, после подачи соответствующих документов осуществляет выдачу карточек водителя, перевозчика, сервисного центра или контрольной карточки либо мотивированный отказ в их выдаче.</w:t>
      </w:r>
    </w:p>
    <w:bookmarkEnd w:id="294"/>
    <w:bookmarkStart w:name="z357" w:id="295"/>
    <w:p>
      <w:pPr>
        <w:spacing w:after="0"/>
        <w:ind w:left="0"/>
        <w:jc w:val="both"/>
      </w:pPr>
      <w:r>
        <w:rPr>
          <w:rFonts w:ascii="Times New Roman"/>
          <w:b w:val="false"/>
          <w:i w:val="false"/>
          <w:color w:val="000000"/>
          <w:sz w:val="28"/>
        </w:rPr>
        <w:t>
      149. Заявление на выдачу карточки заполняется в соответствии с данными, указанными в предоставленных при этом документах.</w:t>
      </w:r>
    </w:p>
    <w:bookmarkEnd w:id="295"/>
    <w:bookmarkStart w:name="z358" w:id="296"/>
    <w:p>
      <w:pPr>
        <w:spacing w:after="0"/>
        <w:ind w:left="0"/>
        <w:jc w:val="both"/>
      </w:pPr>
      <w:r>
        <w:rPr>
          <w:rFonts w:ascii="Times New Roman"/>
          <w:b w:val="false"/>
          <w:i w:val="false"/>
          <w:color w:val="000000"/>
          <w:sz w:val="28"/>
        </w:rPr>
        <w:t>
      150. Заявление заполняется прописными печатными буквами и арабскими цифрами, шариковой ручкой или с применением компьютерной техники. Буквы и цифры вписываются точно в предназначенные для них места. В случае заполнения заявления шариковой ручкой используются синие или черные чернила.</w:t>
      </w:r>
    </w:p>
    <w:bookmarkEnd w:id="296"/>
    <w:bookmarkStart w:name="z359" w:id="297"/>
    <w:p>
      <w:pPr>
        <w:spacing w:after="0"/>
        <w:ind w:left="0"/>
        <w:jc w:val="both"/>
      </w:pPr>
      <w:r>
        <w:rPr>
          <w:rFonts w:ascii="Times New Roman"/>
          <w:b w:val="false"/>
          <w:i w:val="false"/>
          <w:color w:val="000000"/>
          <w:sz w:val="28"/>
        </w:rPr>
        <w:t>
      151. Заявитель подает документы, содержащие подробную контактную информацию (фамилию, имя и отчество контактного лица, полный почтовый адрес, контактный телефон, адрес электронной почты) и подробную информацию о ранее предоставленных документах (в случае повторной их подачи по причине отказа в приеме документов).</w:t>
      </w:r>
    </w:p>
    <w:bookmarkEnd w:id="297"/>
    <w:bookmarkStart w:name="z360" w:id="298"/>
    <w:p>
      <w:pPr>
        <w:spacing w:after="0"/>
        <w:ind w:left="0"/>
        <w:jc w:val="both"/>
      </w:pPr>
      <w:r>
        <w:rPr>
          <w:rFonts w:ascii="Times New Roman"/>
          <w:b w:val="false"/>
          <w:i w:val="false"/>
          <w:color w:val="000000"/>
          <w:sz w:val="28"/>
        </w:rPr>
        <w:t>
      152. Заявление на выдачу карточки, если изменились данные, представленные изготовителю карточек при выдаче предыдущей карточки, подается не позднее 15 календарных дней с момента внесения соответствующих изменений.</w:t>
      </w:r>
    </w:p>
    <w:bookmarkEnd w:id="298"/>
    <w:bookmarkStart w:name="z361" w:id="299"/>
    <w:p>
      <w:pPr>
        <w:spacing w:after="0"/>
        <w:ind w:left="0"/>
        <w:jc w:val="both"/>
      </w:pPr>
      <w:r>
        <w:rPr>
          <w:rFonts w:ascii="Times New Roman"/>
          <w:b w:val="false"/>
          <w:i w:val="false"/>
          <w:color w:val="000000"/>
          <w:sz w:val="28"/>
        </w:rPr>
        <w:t xml:space="preserve">
      153. Фотография должна соответствовать требованиям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99"/>
    <w:bookmarkStart w:name="z362" w:id="300"/>
    <w:p>
      <w:pPr>
        <w:spacing w:after="0"/>
        <w:ind w:left="0"/>
        <w:jc w:val="both"/>
      </w:pPr>
      <w:r>
        <w:rPr>
          <w:rFonts w:ascii="Times New Roman"/>
          <w:b w:val="false"/>
          <w:i w:val="false"/>
          <w:color w:val="000000"/>
          <w:sz w:val="28"/>
        </w:rPr>
        <w:t xml:space="preserve">
      154. Изготовитель карточек регистрирует данные с представленных заявителем документов, указанных в </w:t>
      </w:r>
      <w:r>
        <w:rPr>
          <w:rFonts w:ascii="Times New Roman"/>
          <w:b w:val="false"/>
          <w:i w:val="false"/>
          <w:color w:val="000000"/>
          <w:sz w:val="28"/>
        </w:rPr>
        <w:t>пунктах 144</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настоящих Правил.</w:t>
      </w:r>
    </w:p>
    <w:bookmarkEnd w:id="300"/>
    <w:bookmarkStart w:name="z363" w:id="301"/>
    <w:p>
      <w:pPr>
        <w:spacing w:after="0"/>
        <w:ind w:left="0"/>
        <w:jc w:val="both"/>
      </w:pPr>
      <w:r>
        <w:rPr>
          <w:rFonts w:ascii="Times New Roman"/>
          <w:b w:val="false"/>
          <w:i w:val="false"/>
          <w:color w:val="000000"/>
          <w:sz w:val="28"/>
        </w:rPr>
        <w:t>
      155. Регистрация выданных карточек и заявлений на выдачу карточек производится изготовителем карточки в специальном журнале.</w:t>
      </w:r>
    </w:p>
    <w:bookmarkEnd w:id="301"/>
    <w:bookmarkStart w:name="z364" w:id="302"/>
    <w:p>
      <w:pPr>
        <w:spacing w:after="0"/>
        <w:ind w:left="0"/>
        <w:jc w:val="both"/>
      </w:pPr>
      <w:r>
        <w:rPr>
          <w:rFonts w:ascii="Times New Roman"/>
          <w:b w:val="false"/>
          <w:i w:val="false"/>
          <w:color w:val="000000"/>
          <w:sz w:val="28"/>
        </w:rPr>
        <w:t>
      156. Изготовитель карточки представляет в уполномоченный орган в области автомобильного транспорта зарегистрированные данные по всем заявкам на выдачу карточек.</w:t>
      </w:r>
    </w:p>
    <w:bookmarkEnd w:id="302"/>
    <w:bookmarkStart w:name="z365" w:id="303"/>
    <w:p>
      <w:pPr>
        <w:spacing w:after="0"/>
        <w:ind w:left="0"/>
        <w:jc w:val="both"/>
      </w:pPr>
      <w:r>
        <w:rPr>
          <w:rFonts w:ascii="Times New Roman"/>
          <w:b w:val="false"/>
          <w:i w:val="false"/>
          <w:color w:val="000000"/>
          <w:sz w:val="28"/>
        </w:rPr>
        <w:t>
      157. Выдача карточки осуществляется в случае обеспечения всех условий для получения карточки, предусмотренных настоящими Правилами.</w:t>
      </w:r>
    </w:p>
    <w:bookmarkEnd w:id="303"/>
    <w:bookmarkStart w:name="z366" w:id="304"/>
    <w:p>
      <w:pPr>
        <w:spacing w:after="0"/>
        <w:ind w:left="0"/>
        <w:jc w:val="both"/>
      </w:pPr>
      <w:r>
        <w:rPr>
          <w:rFonts w:ascii="Times New Roman"/>
          <w:b w:val="false"/>
          <w:i w:val="false"/>
          <w:color w:val="000000"/>
          <w:sz w:val="28"/>
        </w:rPr>
        <w:t>
      158. Основанием для отказа в выдаче карточки являются:</w:t>
      </w:r>
    </w:p>
    <w:bookmarkEnd w:id="304"/>
    <w:bookmarkStart w:name="z367" w:id="305"/>
    <w:p>
      <w:pPr>
        <w:spacing w:after="0"/>
        <w:ind w:left="0"/>
        <w:jc w:val="both"/>
      </w:pPr>
      <w:r>
        <w:rPr>
          <w:rFonts w:ascii="Times New Roman"/>
          <w:b w:val="false"/>
          <w:i w:val="false"/>
          <w:color w:val="000000"/>
          <w:sz w:val="28"/>
        </w:rPr>
        <w:t>
      1) не внесена оплата за изготовление карточки;</w:t>
      </w:r>
    </w:p>
    <w:bookmarkEnd w:id="305"/>
    <w:bookmarkStart w:name="z368" w:id="306"/>
    <w:p>
      <w:pPr>
        <w:spacing w:after="0"/>
        <w:ind w:left="0"/>
        <w:jc w:val="both"/>
      </w:pPr>
      <w:r>
        <w:rPr>
          <w:rFonts w:ascii="Times New Roman"/>
          <w:b w:val="false"/>
          <w:i w:val="false"/>
          <w:color w:val="000000"/>
          <w:sz w:val="28"/>
        </w:rPr>
        <w:t xml:space="preserve">
      2) при осуществлении перевозок автотранспортными средствами, указанными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306"/>
    <w:bookmarkStart w:name="z369" w:id="307"/>
    <w:p>
      <w:pPr>
        <w:spacing w:after="0"/>
        <w:ind w:left="0"/>
        <w:jc w:val="both"/>
      </w:pPr>
      <w:r>
        <w:rPr>
          <w:rFonts w:ascii="Times New Roman"/>
          <w:b w:val="false"/>
          <w:i w:val="false"/>
          <w:color w:val="000000"/>
          <w:sz w:val="28"/>
        </w:rPr>
        <w:t>
      3) в случае наличия у заявителя действующей карточки со сроком действия более одного месяца.</w:t>
      </w:r>
    </w:p>
    <w:bookmarkEnd w:id="307"/>
    <w:bookmarkStart w:name="z370" w:id="308"/>
    <w:p>
      <w:pPr>
        <w:spacing w:after="0"/>
        <w:ind w:left="0"/>
        <w:jc w:val="both"/>
      </w:pPr>
      <w:r>
        <w:rPr>
          <w:rFonts w:ascii="Times New Roman"/>
          <w:b w:val="false"/>
          <w:i w:val="false"/>
          <w:color w:val="000000"/>
          <w:sz w:val="28"/>
        </w:rPr>
        <w:t>
      159. Документы по выданным карточкам хранятся у изготовителя карточки до истечения срока действия карточек.</w:t>
      </w:r>
    </w:p>
    <w:bookmarkEnd w:id="308"/>
    <w:bookmarkStart w:name="z371" w:id="309"/>
    <w:p>
      <w:pPr>
        <w:spacing w:after="0"/>
        <w:ind w:left="0"/>
        <w:jc w:val="both"/>
      </w:pPr>
      <w:r>
        <w:rPr>
          <w:rFonts w:ascii="Times New Roman"/>
          <w:b w:val="false"/>
          <w:i w:val="false"/>
          <w:color w:val="000000"/>
          <w:sz w:val="28"/>
        </w:rPr>
        <w:t>
      160. В случае принятия решения об аннулировании или отказе в аннулировании карточки изготовитель карточки уведомляет о нем уполномоченный орган в области автомобильного транспорта и держателя карточки.</w:t>
      </w:r>
    </w:p>
    <w:bookmarkEnd w:id="309"/>
    <w:bookmarkStart w:name="z372" w:id="310"/>
    <w:p>
      <w:pPr>
        <w:spacing w:after="0"/>
        <w:ind w:left="0"/>
        <w:jc w:val="both"/>
      </w:pPr>
      <w:r>
        <w:rPr>
          <w:rFonts w:ascii="Times New Roman"/>
          <w:b w:val="false"/>
          <w:i w:val="false"/>
          <w:color w:val="000000"/>
          <w:sz w:val="28"/>
        </w:rPr>
        <w:t>
      161. Изготовитель карточек заносит данные о выданных и аннулированных карточках в Национальную базу данных по электронным (цифровым) тахографам.</w:t>
      </w:r>
    </w:p>
    <w:bookmarkEnd w:id="310"/>
    <w:bookmarkStart w:name="z373" w:id="311"/>
    <w:p>
      <w:pPr>
        <w:spacing w:after="0"/>
        <w:ind w:left="0"/>
        <w:jc w:val="both"/>
      </w:pPr>
      <w:r>
        <w:rPr>
          <w:rFonts w:ascii="Times New Roman"/>
          <w:b w:val="false"/>
          <w:i w:val="false"/>
          <w:color w:val="000000"/>
          <w:sz w:val="28"/>
        </w:rPr>
        <w:t xml:space="preserve">
      162. Уведомление о принятии решения об отказе в изготовлении карточки, ее аннулировании, либо об отказе в ее аннулировании сопровождается изложением причин принятия такого решения. </w:t>
      </w:r>
    </w:p>
    <w:bookmarkEnd w:id="311"/>
    <w:bookmarkStart w:name="z374" w:id="312"/>
    <w:p>
      <w:pPr>
        <w:spacing w:after="0"/>
        <w:ind w:left="0"/>
        <w:jc w:val="both"/>
      </w:pPr>
      <w:r>
        <w:rPr>
          <w:rFonts w:ascii="Times New Roman"/>
          <w:b w:val="false"/>
          <w:i w:val="false"/>
          <w:color w:val="000000"/>
          <w:sz w:val="28"/>
        </w:rPr>
        <w:t>
      163. В случае аннулирования карточки, держатель карточки возвращает ее изготовителю карточки в течение 15 календарных дней, за исключением случаев утери или хищения карточки.</w:t>
      </w:r>
    </w:p>
    <w:bookmarkEnd w:id="312"/>
    <w:bookmarkStart w:name="z375" w:id="313"/>
    <w:p>
      <w:pPr>
        <w:spacing w:after="0"/>
        <w:ind w:left="0"/>
        <w:jc w:val="both"/>
      </w:pPr>
      <w:r>
        <w:rPr>
          <w:rFonts w:ascii="Times New Roman"/>
          <w:b w:val="false"/>
          <w:i w:val="false"/>
          <w:color w:val="000000"/>
          <w:sz w:val="28"/>
        </w:rPr>
        <w:t>
      164. Карточка признается недействительной в случае:</w:t>
      </w:r>
    </w:p>
    <w:bookmarkEnd w:id="313"/>
    <w:bookmarkStart w:name="z376" w:id="314"/>
    <w:p>
      <w:pPr>
        <w:spacing w:after="0"/>
        <w:ind w:left="0"/>
        <w:jc w:val="both"/>
      </w:pPr>
      <w:r>
        <w:rPr>
          <w:rFonts w:ascii="Times New Roman"/>
          <w:b w:val="false"/>
          <w:i w:val="false"/>
          <w:color w:val="000000"/>
          <w:sz w:val="28"/>
        </w:rPr>
        <w:t xml:space="preserve">
      1) окончания срока ее действия; </w:t>
      </w:r>
    </w:p>
    <w:bookmarkEnd w:id="314"/>
    <w:bookmarkStart w:name="z377" w:id="315"/>
    <w:p>
      <w:pPr>
        <w:spacing w:after="0"/>
        <w:ind w:left="0"/>
        <w:jc w:val="both"/>
      </w:pPr>
      <w:r>
        <w:rPr>
          <w:rFonts w:ascii="Times New Roman"/>
          <w:b w:val="false"/>
          <w:i w:val="false"/>
          <w:color w:val="000000"/>
          <w:sz w:val="28"/>
        </w:rPr>
        <w:t>
      2) изменения данных, представленных изготовителю карточки при выдаче карточки;</w:t>
      </w:r>
    </w:p>
    <w:bookmarkEnd w:id="315"/>
    <w:bookmarkStart w:name="z378" w:id="316"/>
    <w:p>
      <w:pPr>
        <w:spacing w:after="0"/>
        <w:ind w:left="0"/>
        <w:jc w:val="both"/>
      </w:pPr>
      <w:r>
        <w:rPr>
          <w:rFonts w:ascii="Times New Roman"/>
          <w:b w:val="false"/>
          <w:i w:val="false"/>
          <w:color w:val="000000"/>
          <w:sz w:val="28"/>
        </w:rPr>
        <w:t>
      3) расторжения трудовых отношений с работником сервисного центра, на чье имя она была зарегистрирована;</w:t>
      </w:r>
    </w:p>
    <w:bookmarkEnd w:id="316"/>
    <w:bookmarkStart w:name="z379" w:id="317"/>
    <w:p>
      <w:pPr>
        <w:spacing w:after="0"/>
        <w:ind w:left="0"/>
        <w:jc w:val="both"/>
      </w:pPr>
      <w:r>
        <w:rPr>
          <w:rFonts w:ascii="Times New Roman"/>
          <w:b w:val="false"/>
          <w:i w:val="false"/>
          <w:color w:val="000000"/>
          <w:sz w:val="28"/>
        </w:rPr>
        <w:t>
      4) если PIN-код карточки сервисного центра был утерян или стал известен третьим лицам;</w:t>
      </w:r>
    </w:p>
    <w:bookmarkEnd w:id="317"/>
    <w:bookmarkStart w:name="z380" w:id="318"/>
    <w:p>
      <w:pPr>
        <w:spacing w:after="0"/>
        <w:ind w:left="0"/>
        <w:jc w:val="both"/>
      </w:pPr>
      <w:r>
        <w:rPr>
          <w:rFonts w:ascii="Times New Roman"/>
          <w:b w:val="false"/>
          <w:i w:val="false"/>
          <w:color w:val="000000"/>
          <w:sz w:val="28"/>
        </w:rPr>
        <w:t>
      5) принятия решения об ее аннулировании.</w:t>
      </w:r>
    </w:p>
    <w:bookmarkEnd w:id="318"/>
    <w:bookmarkStart w:name="z381" w:id="319"/>
    <w:p>
      <w:pPr>
        <w:spacing w:after="0"/>
        <w:ind w:left="0"/>
        <w:jc w:val="both"/>
      </w:pPr>
      <w:r>
        <w:rPr>
          <w:rFonts w:ascii="Times New Roman"/>
          <w:b w:val="false"/>
          <w:i w:val="false"/>
          <w:color w:val="000000"/>
          <w:sz w:val="28"/>
        </w:rPr>
        <w:t>
      165. Уполномоченный орган в области автомобильного транспорта принимает решение об аннулировании карточки в следующих случаях:</w:t>
      </w:r>
    </w:p>
    <w:bookmarkEnd w:id="319"/>
    <w:bookmarkStart w:name="z382" w:id="320"/>
    <w:p>
      <w:pPr>
        <w:spacing w:after="0"/>
        <w:ind w:left="0"/>
        <w:jc w:val="both"/>
      </w:pPr>
      <w:r>
        <w:rPr>
          <w:rFonts w:ascii="Times New Roman"/>
          <w:b w:val="false"/>
          <w:i w:val="false"/>
          <w:color w:val="000000"/>
          <w:sz w:val="28"/>
        </w:rPr>
        <w:t>
      1) если установлено, что карточка выдана на основании данных, не соответствующих действительности;</w:t>
      </w:r>
    </w:p>
    <w:bookmarkEnd w:id="320"/>
    <w:bookmarkStart w:name="z383" w:id="321"/>
    <w:p>
      <w:pPr>
        <w:spacing w:after="0"/>
        <w:ind w:left="0"/>
        <w:jc w:val="both"/>
      </w:pPr>
      <w:r>
        <w:rPr>
          <w:rFonts w:ascii="Times New Roman"/>
          <w:b w:val="false"/>
          <w:i w:val="false"/>
          <w:color w:val="000000"/>
          <w:sz w:val="28"/>
        </w:rPr>
        <w:t>
      2) если в карточку держателем или иными лицами внесены несанкционированные изменения;</w:t>
      </w:r>
    </w:p>
    <w:bookmarkEnd w:id="321"/>
    <w:bookmarkStart w:name="z384" w:id="322"/>
    <w:p>
      <w:pPr>
        <w:spacing w:after="0"/>
        <w:ind w:left="0"/>
        <w:jc w:val="both"/>
      </w:pPr>
      <w:r>
        <w:rPr>
          <w:rFonts w:ascii="Times New Roman"/>
          <w:b w:val="false"/>
          <w:i w:val="false"/>
          <w:color w:val="000000"/>
          <w:sz w:val="28"/>
        </w:rPr>
        <w:t>
      3) если карточку использует лицо, которое не является ее держателем;</w:t>
      </w:r>
    </w:p>
    <w:bookmarkEnd w:id="322"/>
    <w:bookmarkStart w:name="z385" w:id="323"/>
    <w:p>
      <w:pPr>
        <w:spacing w:after="0"/>
        <w:ind w:left="0"/>
        <w:jc w:val="both"/>
      </w:pPr>
      <w:r>
        <w:rPr>
          <w:rFonts w:ascii="Times New Roman"/>
          <w:b w:val="false"/>
          <w:i w:val="false"/>
          <w:color w:val="000000"/>
          <w:sz w:val="28"/>
        </w:rPr>
        <w:t>
      4) в случае смерти держателя карточки, ликвидации (прекращения деятельности) перевозчика, сервисного центра или уполномоченных органов в области автомобильного транспорта и безопасности дорожного движения;</w:t>
      </w:r>
    </w:p>
    <w:bookmarkEnd w:id="323"/>
    <w:bookmarkStart w:name="z386" w:id="324"/>
    <w:p>
      <w:pPr>
        <w:spacing w:after="0"/>
        <w:ind w:left="0"/>
        <w:jc w:val="both"/>
      </w:pPr>
      <w:r>
        <w:rPr>
          <w:rFonts w:ascii="Times New Roman"/>
          <w:b w:val="false"/>
          <w:i w:val="false"/>
          <w:color w:val="000000"/>
          <w:sz w:val="28"/>
        </w:rPr>
        <w:t>
      5) в случае исключения из реестра;</w:t>
      </w:r>
    </w:p>
    <w:bookmarkEnd w:id="324"/>
    <w:bookmarkStart w:name="z387" w:id="325"/>
    <w:p>
      <w:pPr>
        <w:spacing w:after="0"/>
        <w:ind w:left="0"/>
        <w:jc w:val="both"/>
      </w:pPr>
      <w:r>
        <w:rPr>
          <w:rFonts w:ascii="Times New Roman"/>
          <w:b w:val="false"/>
          <w:i w:val="false"/>
          <w:color w:val="000000"/>
          <w:sz w:val="28"/>
        </w:rPr>
        <w:t>
      6) если получено официальное сообщение от держателя карточки о том, что карточка была повреждена, похищена или утеряна, либо возникла иная необходимость в ее аннулировании;</w:t>
      </w:r>
    </w:p>
    <w:bookmarkEnd w:id="325"/>
    <w:bookmarkStart w:name="z388" w:id="326"/>
    <w:p>
      <w:pPr>
        <w:spacing w:after="0"/>
        <w:ind w:left="0"/>
        <w:jc w:val="both"/>
      </w:pPr>
      <w:r>
        <w:rPr>
          <w:rFonts w:ascii="Times New Roman"/>
          <w:b w:val="false"/>
          <w:i w:val="false"/>
          <w:color w:val="000000"/>
          <w:sz w:val="28"/>
        </w:rPr>
        <w:t>
      7) если заявитель не обратился за получением карточки в течение 6 месяцев со дня подачи заявления;</w:t>
      </w:r>
    </w:p>
    <w:bookmarkEnd w:id="326"/>
    <w:bookmarkStart w:name="z389" w:id="327"/>
    <w:p>
      <w:pPr>
        <w:spacing w:after="0"/>
        <w:ind w:left="0"/>
        <w:jc w:val="both"/>
      </w:pPr>
      <w:r>
        <w:rPr>
          <w:rFonts w:ascii="Times New Roman"/>
          <w:b w:val="false"/>
          <w:i w:val="false"/>
          <w:color w:val="000000"/>
          <w:sz w:val="28"/>
        </w:rPr>
        <w:t>
      8) если у держателя карточки аннулировано разрешение на временное или постоянное проживание в Республике Казахстан.</w:t>
      </w:r>
    </w:p>
    <w:bookmarkEnd w:id="327"/>
    <w:bookmarkStart w:name="z390" w:id="328"/>
    <w:p>
      <w:pPr>
        <w:spacing w:after="0"/>
        <w:ind w:left="0"/>
        <w:jc w:val="both"/>
      </w:pPr>
      <w:r>
        <w:rPr>
          <w:rFonts w:ascii="Times New Roman"/>
          <w:b w:val="false"/>
          <w:i w:val="false"/>
          <w:color w:val="000000"/>
          <w:sz w:val="28"/>
        </w:rPr>
        <w:t>
      166. В случае аннулирования карточки заявитель может обратиться за получением карточки к изготовителю карточки в порядке, предусмотренном настоящими Правилами.</w:t>
      </w:r>
    </w:p>
    <w:bookmarkEnd w:id="328"/>
    <w:bookmarkStart w:name="z391" w:id="329"/>
    <w:p>
      <w:pPr>
        <w:spacing w:after="0"/>
        <w:ind w:left="0"/>
        <w:jc w:val="both"/>
      </w:pPr>
      <w:r>
        <w:rPr>
          <w:rFonts w:ascii="Times New Roman"/>
          <w:b w:val="false"/>
          <w:i w:val="false"/>
          <w:color w:val="000000"/>
          <w:sz w:val="28"/>
        </w:rPr>
        <w:t>
      167. Держатель карточки:</w:t>
      </w:r>
    </w:p>
    <w:bookmarkEnd w:id="329"/>
    <w:bookmarkStart w:name="z392" w:id="330"/>
    <w:p>
      <w:pPr>
        <w:spacing w:after="0"/>
        <w:ind w:left="0"/>
        <w:jc w:val="both"/>
      </w:pPr>
      <w:r>
        <w:rPr>
          <w:rFonts w:ascii="Times New Roman"/>
          <w:b w:val="false"/>
          <w:i w:val="false"/>
          <w:color w:val="000000"/>
          <w:sz w:val="28"/>
        </w:rPr>
        <w:t>
      1) соблюдает порядок использования карточек в соответствии с требованиями ЕСТР;</w:t>
      </w:r>
    </w:p>
    <w:bookmarkEnd w:id="330"/>
    <w:bookmarkStart w:name="z393" w:id="331"/>
    <w:p>
      <w:pPr>
        <w:spacing w:after="0"/>
        <w:ind w:left="0"/>
        <w:jc w:val="both"/>
      </w:pPr>
      <w:r>
        <w:rPr>
          <w:rFonts w:ascii="Times New Roman"/>
          <w:b w:val="false"/>
          <w:i w:val="false"/>
          <w:color w:val="000000"/>
          <w:sz w:val="28"/>
        </w:rPr>
        <w:t>
      2) использует карточку только по назначению;</w:t>
      </w:r>
    </w:p>
    <w:bookmarkEnd w:id="331"/>
    <w:bookmarkStart w:name="z394" w:id="332"/>
    <w:p>
      <w:pPr>
        <w:spacing w:after="0"/>
        <w:ind w:left="0"/>
        <w:jc w:val="both"/>
      </w:pPr>
      <w:r>
        <w:rPr>
          <w:rFonts w:ascii="Times New Roman"/>
          <w:b w:val="false"/>
          <w:i w:val="false"/>
          <w:color w:val="000000"/>
          <w:sz w:val="28"/>
        </w:rPr>
        <w:t>
      3) пользуется только своей карточкой;</w:t>
      </w:r>
    </w:p>
    <w:bookmarkEnd w:id="332"/>
    <w:bookmarkStart w:name="z395" w:id="333"/>
    <w:p>
      <w:pPr>
        <w:spacing w:after="0"/>
        <w:ind w:left="0"/>
        <w:jc w:val="both"/>
      </w:pPr>
      <w:r>
        <w:rPr>
          <w:rFonts w:ascii="Times New Roman"/>
          <w:b w:val="false"/>
          <w:i w:val="false"/>
          <w:color w:val="000000"/>
          <w:sz w:val="28"/>
        </w:rPr>
        <w:t>
      4) не передает карточку для пользования третьим лицам;</w:t>
      </w:r>
    </w:p>
    <w:bookmarkEnd w:id="333"/>
    <w:bookmarkStart w:name="z396" w:id="334"/>
    <w:p>
      <w:pPr>
        <w:spacing w:after="0"/>
        <w:ind w:left="0"/>
        <w:jc w:val="both"/>
      </w:pPr>
      <w:r>
        <w:rPr>
          <w:rFonts w:ascii="Times New Roman"/>
          <w:b w:val="false"/>
          <w:i w:val="false"/>
          <w:color w:val="000000"/>
          <w:sz w:val="28"/>
        </w:rPr>
        <w:t>
      5) эксплуатирует карточку в условиях, обеспечивающих ее защиту от атмосферных осадков, механических и иных повреждений, сильного электромагнитного поля, теплового воздействия;</w:t>
      </w:r>
    </w:p>
    <w:bookmarkEnd w:id="334"/>
    <w:bookmarkStart w:name="z397" w:id="335"/>
    <w:p>
      <w:pPr>
        <w:spacing w:after="0"/>
        <w:ind w:left="0"/>
        <w:jc w:val="both"/>
      </w:pPr>
      <w:r>
        <w:rPr>
          <w:rFonts w:ascii="Times New Roman"/>
          <w:b w:val="false"/>
          <w:i w:val="false"/>
          <w:color w:val="000000"/>
          <w:sz w:val="28"/>
        </w:rPr>
        <w:t>
      6) не передает PIN-код карточки сервисного центра (мастерской) третьим лицам;</w:t>
      </w:r>
    </w:p>
    <w:bookmarkEnd w:id="335"/>
    <w:bookmarkStart w:name="z398" w:id="336"/>
    <w:p>
      <w:pPr>
        <w:spacing w:after="0"/>
        <w:ind w:left="0"/>
        <w:jc w:val="both"/>
      </w:pPr>
      <w:r>
        <w:rPr>
          <w:rFonts w:ascii="Times New Roman"/>
          <w:b w:val="false"/>
          <w:i w:val="false"/>
          <w:color w:val="000000"/>
          <w:sz w:val="28"/>
        </w:rPr>
        <w:t>
      7) подает изготовителю карточки документы на получение новой карточки, либо письменное заявление в произвольной форме на аннулирование карточки, если PIN-код карточки был утерян или стал известен третьим лицам;</w:t>
      </w:r>
    </w:p>
    <w:bookmarkEnd w:id="336"/>
    <w:bookmarkStart w:name="z399" w:id="337"/>
    <w:p>
      <w:pPr>
        <w:spacing w:after="0"/>
        <w:ind w:left="0"/>
        <w:jc w:val="both"/>
      </w:pPr>
      <w:r>
        <w:rPr>
          <w:rFonts w:ascii="Times New Roman"/>
          <w:b w:val="false"/>
          <w:i w:val="false"/>
          <w:color w:val="000000"/>
          <w:sz w:val="28"/>
        </w:rPr>
        <w:t>
      8) в течение десяти календарных дней после установления факта повреждения, утери или хищения карточки подает изготовителю карточки документы на выдачу новой карточки, либо письменное заявление в произвольной форме на аннулирование карточки с указанием обстоятельств повреждения, утери или хищения карточки и документы, подтверждающие факт утери или хищения карточки – в случае утери или хищения карточки;</w:t>
      </w:r>
    </w:p>
    <w:bookmarkEnd w:id="337"/>
    <w:bookmarkStart w:name="z400" w:id="338"/>
    <w:p>
      <w:pPr>
        <w:spacing w:after="0"/>
        <w:ind w:left="0"/>
        <w:jc w:val="both"/>
      </w:pPr>
      <w:r>
        <w:rPr>
          <w:rFonts w:ascii="Times New Roman"/>
          <w:b w:val="false"/>
          <w:i w:val="false"/>
          <w:color w:val="000000"/>
          <w:sz w:val="28"/>
        </w:rPr>
        <w:t xml:space="preserve">
      9) не позднее чем через 15 календарных дней подает изготовителю карточки документы на выдачу новой карточки, либо письменное заявление в произвольной форме на аннулирование карточки, если изменились данные, указанные в </w:t>
      </w:r>
      <w:r>
        <w:rPr>
          <w:rFonts w:ascii="Times New Roman"/>
          <w:b w:val="false"/>
          <w:i w:val="false"/>
          <w:color w:val="000000"/>
          <w:sz w:val="28"/>
        </w:rPr>
        <w:t>приложениях 6</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к настоящим Правилам;</w:t>
      </w:r>
    </w:p>
    <w:bookmarkEnd w:id="338"/>
    <w:bookmarkStart w:name="z401" w:id="339"/>
    <w:p>
      <w:pPr>
        <w:spacing w:after="0"/>
        <w:ind w:left="0"/>
        <w:jc w:val="both"/>
      </w:pPr>
      <w:r>
        <w:rPr>
          <w:rFonts w:ascii="Times New Roman"/>
          <w:b w:val="false"/>
          <w:i w:val="false"/>
          <w:color w:val="000000"/>
          <w:sz w:val="28"/>
        </w:rPr>
        <w:t>
      10) прекращает использование карточки, если она является недействительной.</w:t>
      </w:r>
    </w:p>
    <w:bookmarkEnd w:id="339"/>
    <w:bookmarkStart w:name="z402" w:id="340"/>
    <w:p>
      <w:pPr>
        <w:spacing w:after="0"/>
        <w:ind w:left="0"/>
        <w:jc w:val="left"/>
      </w:pPr>
      <w:r>
        <w:rPr>
          <w:rFonts w:ascii="Times New Roman"/>
          <w:b/>
          <w:i w:val="false"/>
          <w:color w:val="000000"/>
        </w:rPr>
        <w:t xml:space="preserve"> Глава 7. Порядок функционирования Национальной базы данных по электронным (цифровым) тахографам</w:t>
      </w:r>
    </w:p>
    <w:bookmarkEnd w:id="340"/>
    <w:p>
      <w:pPr>
        <w:spacing w:after="0"/>
        <w:ind w:left="0"/>
        <w:jc w:val="both"/>
      </w:pPr>
      <w:r>
        <w:rPr>
          <w:rFonts w:ascii="Times New Roman"/>
          <w:b w:val="false"/>
          <w:i w:val="false"/>
          <w:color w:val="ff0000"/>
          <w:sz w:val="28"/>
        </w:rPr>
        <w:t xml:space="preserve">
      Сноска. Заголовок главы 7 - в редакции приказа Министра транспорта РК от 29.12.2023 </w:t>
      </w:r>
      <w:r>
        <w:rPr>
          <w:rFonts w:ascii="Times New Roman"/>
          <w:b w:val="false"/>
          <w:i w:val="false"/>
          <w:color w:val="ff0000"/>
          <w:sz w:val="28"/>
        </w:rPr>
        <w:t>№ 164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3" w:id="341"/>
    <w:p>
      <w:pPr>
        <w:spacing w:after="0"/>
        <w:ind w:left="0"/>
        <w:jc w:val="both"/>
      </w:pPr>
      <w:r>
        <w:rPr>
          <w:rFonts w:ascii="Times New Roman"/>
          <w:b w:val="false"/>
          <w:i w:val="false"/>
          <w:color w:val="000000"/>
          <w:sz w:val="28"/>
        </w:rPr>
        <w:t>
      168. Национальная база данных по электронным (цифровым) тахографам находится в ведении уполномоченного органа в области автомобильного транспорта.</w:t>
      </w:r>
    </w:p>
    <w:bookmarkEnd w:id="341"/>
    <w:bookmarkStart w:name="z404" w:id="342"/>
    <w:p>
      <w:pPr>
        <w:spacing w:after="0"/>
        <w:ind w:left="0"/>
        <w:jc w:val="both"/>
      </w:pPr>
      <w:r>
        <w:rPr>
          <w:rFonts w:ascii="Times New Roman"/>
          <w:b w:val="false"/>
          <w:i w:val="false"/>
          <w:color w:val="000000"/>
          <w:sz w:val="28"/>
        </w:rPr>
        <w:t>
      169. В Национальной базе данных по электронным (цифровым) тахографам ведется учет всех выданных, действующих, потерянных и замененных карточек к электронным (цифровым) тахографам и установленных электронных (цифровых) тахографов на автотранспортные средства сервисными центрами.</w:t>
      </w:r>
    </w:p>
    <w:bookmarkEnd w:id="342"/>
    <w:bookmarkStart w:name="z405" w:id="343"/>
    <w:p>
      <w:pPr>
        <w:spacing w:after="0"/>
        <w:ind w:left="0"/>
        <w:jc w:val="both"/>
      </w:pPr>
      <w:r>
        <w:rPr>
          <w:rFonts w:ascii="Times New Roman"/>
          <w:b w:val="false"/>
          <w:i w:val="false"/>
          <w:color w:val="000000"/>
          <w:sz w:val="28"/>
        </w:rPr>
        <w:t>
      170. Нарушения режима труда и отдыха водителей, выявленные при осуществлении транспортного контроля, фиксируются в Национальной базе данных по электронным (цифровым) тахографам.</w:t>
      </w:r>
    </w:p>
    <w:bookmarkEnd w:id="343"/>
    <w:bookmarkStart w:name="z406" w:id="344"/>
    <w:p>
      <w:pPr>
        <w:spacing w:after="0"/>
        <w:ind w:left="0"/>
        <w:jc w:val="both"/>
      </w:pPr>
      <w:r>
        <w:rPr>
          <w:rFonts w:ascii="Times New Roman"/>
          <w:b w:val="false"/>
          <w:i w:val="false"/>
          <w:color w:val="000000"/>
          <w:sz w:val="28"/>
        </w:rPr>
        <w:t>
      171. При подаче заявления на изготовление карточек наличие или отсутствие карточки у заявителя проверяется в Национальной базе данных по электронным (цифровым) тахографам посредством запроса в телематическую сеть "TAHOnet" Объединенного исследовательского центра Европейской комиссии, обеспечивающей надежный и защищенный обмен данными между государствами-членами ЕСТР.</w:t>
      </w:r>
    </w:p>
    <w:bookmarkEnd w:id="344"/>
    <w:bookmarkStart w:name="z407" w:id="345"/>
    <w:p>
      <w:pPr>
        <w:spacing w:after="0"/>
        <w:ind w:left="0"/>
        <w:jc w:val="both"/>
      </w:pPr>
      <w:r>
        <w:rPr>
          <w:rFonts w:ascii="Times New Roman"/>
          <w:b w:val="false"/>
          <w:i w:val="false"/>
          <w:color w:val="000000"/>
          <w:sz w:val="28"/>
        </w:rPr>
        <w:t>
      172. Все записи в Национальной базе данных по электронным (цифровым) тахографам осуществляются оператором, определяемым уполномоченным органом в области автомобильного транспорта.</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09" w:id="346"/>
    <w:p>
      <w:pPr>
        <w:spacing w:after="0"/>
        <w:ind w:left="0"/>
        <w:jc w:val="left"/>
      </w:pPr>
      <w:r>
        <w:rPr>
          <w:rFonts w:ascii="Times New Roman"/>
          <w:b/>
          <w:i w:val="false"/>
          <w:color w:val="000000"/>
        </w:rPr>
        <w:t xml:space="preserve">                                                                Диаграммный диск</w:t>
      </w:r>
    </w:p>
    <w:bookmarkEnd w:id="346"/>
    <w:bookmarkStart w:name="z410" w:id="347"/>
    <w:p>
      <w:pPr>
        <w:spacing w:after="0"/>
        <w:ind w:left="0"/>
        <w:jc w:val="both"/>
      </w:pPr>
      <w:r>
        <w:rPr>
          <w:rFonts w:ascii="Times New Roman"/>
          <w:b w:val="false"/>
          <w:i w:val="false"/>
          <w:color w:val="000000"/>
          <w:sz w:val="28"/>
        </w:rPr>
        <w:t>
      Лицевая сторона</w:t>
      </w:r>
    </w:p>
    <w:bookmarkEnd w:id="347"/>
    <w:bookmarkStart w:name="z411"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2" w:id="349"/>
    <w:p>
      <w:pPr>
        <w:spacing w:after="0"/>
        <w:ind w:left="0"/>
        <w:jc w:val="both"/>
      </w:pPr>
      <w:r>
        <w:rPr>
          <w:rFonts w:ascii="Times New Roman"/>
          <w:b w:val="false"/>
          <w:i w:val="false"/>
          <w:color w:val="000000"/>
          <w:sz w:val="28"/>
        </w:rPr>
        <w:t>
      Оборотная сторона</w:t>
      </w:r>
    </w:p>
    <w:bookmarkEnd w:id="349"/>
    <w:bookmarkStart w:name="z413"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15" w:id="351"/>
    <w:p>
      <w:pPr>
        <w:spacing w:after="0"/>
        <w:ind w:left="0"/>
        <w:jc w:val="left"/>
      </w:pPr>
      <w:r>
        <w:rPr>
          <w:rFonts w:ascii="Times New Roman"/>
          <w:b/>
          <w:i w:val="false"/>
          <w:color w:val="000000"/>
        </w:rPr>
        <w:t xml:space="preserve">                                                                            Порядок</w:t>
      </w:r>
      <w:r>
        <w:br/>
      </w:r>
      <w:r>
        <w:rPr>
          <w:rFonts w:ascii="Times New Roman"/>
          <w:b/>
          <w:i w:val="false"/>
          <w:color w:val="000000"/>
        </w:rPr>
        <w:t xml:space="preserve">                                                     заполнения диаграммного диска</w:t>
      </w:r>
    </w:p>
    <w:bookmarkEnd w:id="351"/>
    <w:bookmarkStart w:name="z416" w:id="352"/>
    <w:p>
      <w:pPr>
        <w:spacing w:after="0"/>
        <w:ind w:left="0"/>
        <w:jc w:val="both"/>
      </w:pPr>
      <w:r>
        <w:rPr>
          <w:rFonts w:ascii="Times New Roman"/>
          <w:b w:val="false"/>
          <w:i w:val="false"/>
          <w:color w:val="000000"/>
          <w:sz w:val="28"/>
        </w:rPr>
        <w:t>
      1. В начале рабочего дня каждый водитель должен предварительно заполнить среднюю часть нового диаграммного диска, вписав от руки:</w:t>
      </w:r>
    </w:p>
    <w:bookmarkEnd w:id="352"/>
    <w:bookmarkStart w:name="z417"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0" w:id="354"/>
    <w:p>
      <w:pPr>
        <w:spacing w:after="0"/>
        <w:ind w:left="0"/>
        <w:jc w:val="left"/>
      </w:pPr>
      <w:r>
        <w:rPr>
          <w:rFonts w:ascii="Times New Roman"/>
          <w:b/>
          <w:i w:val="false"/>
          <w:color w:val="000000"/>
        </w:rPr>
        <w:t xml:space="preserve">                 ATTESTATION OF ACTIVITIES</w:t>
      </w:r>
      <w:r>
        <w:rPr>
          <w:rFonts w:ascii="Times New Roman"/>
          <w:b/>
          <w:i w:val="false"/>
          <w:color w:val="000000"/>
          <w:vertAlign w:val="superscript"/>
        </w:rPr>
        <w:t>*</w:t>
      </w:r>
      <w:r>
        <w:rPr>
          <w:rFonts w:ascii="Times New Roman"/>
          <w:b/>
          <w:i w:val="false"/>
          <w:color w:val="000000"/>
        </w:rPr>
        <w:t>/FORMULAIRE D’ATTESTATION</w:t>
      </w:r>
      <w:r>
        <w:br/>
      </w:r>
      <w:r>
        <w:rPr>
          <w:rFonts w:ascii="Times New Roman"/>
          <w:b/>
          <w:i w:val="false"/>
          <w:color w:val="000000"/>
        </w:rPr>
        <w:t xml:space="preserve">                                                                 D’ACTIVITES*</w:t>
      </w:r>
      <w:r>
        <w:br/>
      </w:r>
      <w:r>
        <w:rPr>
          <w:rFonts w:ascii="Times New Roman"/>
          <w:b/>
          <w:i w:val="false"/>
          <w:color w:val="000000"/>
        </w:rPr>
        <w:t xml:space="preserve">                              БЛАНК ПОДТВЕРЖДЕНИЯ ДЕЯТЕЛЬНОСТИ*</w:t>
      </w:r>
    </w:p>
    <w:bookmarkEnd w:id="354"/>
    <w:p>
      <w:pPr>
        <w:spacing w:after="0"/>
        <w:ind w:left="0"/>
        <w:jc w:val="both"/>
      </w:pPr>
      <w:bookmarkStart w:name="z422" w:id="355"/>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Регламент</w:t>
      </w:r>
      <w:r>
        <w:rPr>
          <w:rFonts w:ascii="Times New Roman"/>
          <w:b w:val="false"/>
          <w:i/>
          <w:color w:val="000000"/>
          <w:sz w:val="28"/>
        </w:rPr>
        <w:t xml:space="preserve"> 561/2006 (</w:t>
      </w:r>
      <w:r>
        <w:rPr>
          <w:rFonts w:ascii="Times New Roman"/>
          <w:b w:val="false"/>
          <w:i/>
          <w:color w:val="000000"/>
          <w:sz w:val="28"/>
        </w:rPr>
        <w:t>ЕС</w:t>
      </w:r>
      <w:r>
        <w:rPr>
          <w:rFonts w:ascii="Times New Roman"/>
          <w:b w:val="false"/>
          <w:i/>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ЕСТР</w:t>
      </w:r>
      <w:r>
        <w:rPr>
          <w:rFonts w:ascii="Times New Roman"/>
          <w:b w:val="false"/>
          <w:i/>
          <w:color w:val="000000"/>
          <w:sz w:val="28"/>
        </w:rPr>
        <w:t>**)/(</w:t>
      </w:r>
      <w:r>
        <w:rPr>
          <w:rFonts w:ascii="Times New Roman"/>
          <w:b w:val="false"/>
          <w:i/>
          <w:color w:val="000000"/>
          <w:sz w:val="28"/>
        </w:rPr>
        <w:t>REGULATION</w:t>
      </w:r>
      <w:r>
        <w:rPr>
          <w:rFonts w:ascii="Times New Roman"/>
          <w:b w:val="false"/>
          <w:i/>
          <w:color w:val="000000"/>
          <w:sz w:val="28"/>
        </w:rPr>
        <w:t xml:space="preserve"> (</w:t>
      </w:r>
      <w:r>
        <w:rPr>
          <w:rFonts w:ascii="Times New Roman"/>
          <w:b w:val="false"/>
          <w:i/>
          <w:color w:val="000000"/>
          <w:sz w:val="28"/>
        </w:rPr>
        <w:t>EC</w:t>
      </w:r>
      <w:r>
        <w:rPr>
          <w:rFonts w:ascii="Times New Roman"/>
          <w:b w:val="false"/>
          <w:i/>
          <w:color w:val="000000"/>
          <w:sz w:val="28"/>
        </w:rPr>
        <w:t xml:space="preserve">) 561/2006 </w:t>
      </w:r>
      <w:r>
        <w:rPr>
          <w:rFonts w:ascii="Times New Roman"/>
          <w:b w:val="false"/>
          <w:i/>
          <w:color w:val="000000"/>
          <w:sz w:val="28"/>
        </w:rPr>
        <w:t>OR</w:t>
      </w:r>
      <w:r>
        <w:rPr>
          <w:rFonts w:ascii="Times New Roman"/>
          <w:b w:val="false"/>
          <w:i w:val="false"/>
          <w:color w:val="000000"/>
          <w:sz w:val="28"/>
        </w:rPr>
        <w:t xml:space="preserve"> </w:t>
      </w:r>
      <w:r>
        <w:rPr>
          <w:rFonts w:ascii="Times New Roman"/>
          <w:b w:val="false"/>
          <w:i/>
          <w:color w:val="000000"/>
          <w:sz w:val="28"/>
        </w:rPr>
        <w:t>THE</w:t>
      </w:r>
      <w:r>
        <w:rPr>
          <w:rFonts w:ascii="Times New Roman"/>
          <w:b w:val="false"/>
          <w:i w:val="false"/>
          <w:color w:val="000000"/>
          <w:sz w:val="28"/>
        </w:rPr>
        <w:t xml:space="preserve"> </w:t>
      </w:r>
      <w:r>
        <w:rPr>
          <w:rFonts w:ascii="Times New Roman"/>
          <w:b w:val="false"/>
          <w:i/>
          <w:color w:val="000000"/>
          <w:sz w:val="28"/>
        </w:rPr>
        <w:t>AETR</w:t>
      </w:r>
      <w:r>
        <w:rPr>
          <w:rFonts w:ascii="Times New Roman"/>
          <w:b w:val="false"/>
          <w:i/>
          <w:color w:val="000000"/>
          <w:sz w:val="28"/>
        </w:rPr>
        <w:t>**)</w:t>
      </w:r>
    </w:p>
    <w:bookmarkEnd w:id="355"/>
    <w:p>
      <w:pPr>
        <w:spacing w:after="0"/>
        <w:ind w:left="0"/>
        <w:jc w:val="both"/>
      </w:pPr>
    </w:p>
    <w:p>
      <w:pPr>
        <w:spacing w:after="0"/>
        <w:ind w:left="0"/>
        <w:jc w:val="both"/>
      </w:pPr>
      <w:bookmarkStart w:name="z424" w:id="356"/>
      <w:r>
        <w:rPr>
          <w:rFonts w:ascii="Times New Roman"/>
          <w:b w:val="false"/>
          <w:i w:val="false"/>
          <w:color w:val="000000"/>
          <w:sz w:val="28"/>
        </w:rPr>
        <w:t xml:space="preserve">
      Заполнить </w:t>
      </w:r>
      <w:r>
        <w:rPr>
          <w:rFonts w:ascii="Times New Roman"/>
          <w:b w:val="false"/>
          <w:i/>
          <w:color w:val="000000"/>
          <w:sz w:val="28"/>
        </w:rPr>
        <w:t>печатными</w:t>
      </w:r>
      <w:r>
        <w:rPr>
          <w:rFonts w:ascii="Times New Roman"/>
          <w:b w:val="false"/>
          <w:i w:val="false"/>
          <w:color w:val="000000"/>
          <w:sz w:val="28"/>
        </w:rPr>
        <w:t xml:space="preserve"> </w:t>
      </w:r>
      <w:r>
        <w:rPr>
          <w:rFonts w:ascii="Times New Roman"/>
          <w:b w:val="false"/>
          <w:i w:val="false"/>
          <w:color w:val="000000"/>
          <w:sz w:val="28"/>
          <w:u w:val="single"/>
        </w:rPr>
        <w:t>латинскими</w:t>
      </w:r>
      <w:r>
        <w:rPr>
          <w:rFonts w:ascii="Times New Roman"/>
          <w:b w:val="false"/>
          <w:i w:val="false"/>
          <w:color w:val="000000"/>
          <w:sz w:val="28"/>
          <w:u w:val="single"/>
        </w:rPr>
        <w:t xml:space="preserve"> </w:t>
      </w:r>
      <w:r>
        <w:rPr>
          <w:rFonts w:ascii="Times New Roman"/>
          <w:b w:val="false"/>
          <w:i w:val="false"/>
          <w:color w:val="000000"/>
          <w:sz w:val="28"/>
          <w:u w:val="single"/>
        </w:rPr>
        <w:t>буквами</w:t>
      </w:r>
      <w:r>
        <w:rPr>
          <w:rFonts w:ascii="Times New Roman"/>
          <w:b w:val="false"/>
          <w:i w:val="false"/>
          <w:color w:val="000000"/>
          <w:sz w:val="28"/>
        </w:rPr>
        <w:t xml:space="preserve"> и </w:t>
      </w:r>
      <w:r>
        <w:rPr>
          <w:rFonts w:ascii="Times New Roman"/>
          <w:b w:val="false"/>
          <w:i w:val="false"/>
          <w:color w:val="000000"/>
          <w:sz w:val="28"/>
          <w:u w:val="single"/>
        </w:rPr>
        <w:t>подписать</w:t>
      </w:r>
      <w:r>
        <w:rPr>
          <w:rFonts w:ascii="Times New Roman"/>
          <w:b w:val="false"/>
          <w:i w:val="false"/>
          <w:color w:val="000000"/>
          <w:sz w:val="28"/>
          <w:u w:val="single"/>
        </w:rPr>
        <w:t xml:space="preserve"> </w:t>
      </w:r>
      <w:r>
        <w:rPr>
          <w:rFonts w:ascii="Times New Roman"/>
          <w:b w:val="false"/>
          <w:i w:val="false"/>
          <w:color w:val="000000"/>
          <w:sz w:val="28"/>
          <w:u w:val="single"/>
        </w:rPr>
        <w:t>до</w:t>
      </w:r>
      <w:r>
        <w:rPr>
          <w:rFonts w:ascii="Times New Roman"/>
          <w:b w:val="false"/>
          <w:i w:val="false"/>
          <w:color w:val="000000"/>
          <w:sz w:val="28"/>
          <w:u w:val="single"/>
        </w:rPr>
        <w:t xml:space="preserve"> </w:t>
      </w:r>
      <w:r>
        <w:rPr>
          <w:rFonts w:ascii="Times New Roman"/>
          <w:b w:val="false"/>
          <w:i w:val="false"/>
          <w:color w:val="000000"/>
          <w:sz w:val="28"/>
          <w:u w:val="single"/>
        </w:rPr>
        <w:t>рейса</w:t>
      </w:r>
      <w:r>
        <w:rPr>
          <w:rFonts w:ascii="Times New Roman"/>
          <w:b w:val="false"/>
          <w:i w:val="false"/>
          <w:color w:val="000000"/>
          <w:sz w:val="28"/>
        </w:rPr>
        <w:t xml:space="preserve">/ </w:t>
      </w:r>
      <w:r>
        <w:rPr>
          <w:rFonts w:ascii="Times New Roman"/>
          <w:b w:val="false"/>
          <w:i/>
          <w:color w:val="000000"/>
          <w:sz w:val="28"/>
        </w:rPr>
        <w:t xml:space="preserve">To be filled in by </w:t>
      </w:r>
      <w:r>
        <w:rPr>
          <w:rFonts w:ascii="Times New Roman"/>
          <w:b w:val="false"/>
          <w:i w:val="false"/>
          <w:color w:val="000000"/>
          <w:sz w:val="28"/>
          <w:u w:val="single"/>
        </w:rPr>
        <w:t>typing in</w:t>
      </w:r>
    </w:p>
    <w:bookmarkEnd w:id="356"/>
    <w:p>
      <w:pPr>
        <w:spacing w:after="0"/>
        <w:ind w:left="0"/>
        <w:jc w:val="both"/>
      </w:pPr>
      <w:r>
        <w:rPr>
          <w:rFonts w:ascii="Times New Roman"/>
          <w:b w:val="false"/>
          <w:i w:val="false"/>
          <w:color w:val="000000"/>
          <w:sz w:val="28"/>
          <w:u w:val="single"/>
        </w:rPr>
        <w:t>Latin characters</w:t>
      </w:r>
      <w:r>
        <w:rPr>
          <w:rFonts w:ascii="Times New Roman"/>
          <w:b w:val="false"/>
          <w:i w:val="false"/>
          <w:color w:val="000000"/>
          <w:sz w:val="28"/>
        </w:rPr>
        <w:t xml:space="preserve"> </w:t>
      </w:r>
      <w:r>
        <w:rPr>
          <w:rFonts w:ascii="Times New Roman"/>
          <w:b w:val="false"/>
          <w:i/>
          <w:color w:val="000000"/>
          <w:sz w:val="28"/>
        </w:rPr>
        <w:t>and</w:t>
      </w:r>
      <w:r>
        <w:rPr>
          <w:rFonts w:ascii="Times New Roman"/>
          <w:b w:val="false"/>
          <w:i w:val="false"/>
          <w:color w:val="000000"/>
          <w:sz w:val="28"/>
        </w:rPr>
        <w:t xml:space="preserve"> </w:t>
      </w:r>
      <w:r>
        <w:rPr>
          <w:rFonts w:ascii="Times New Roman"/>
          <w:b w:val="false"/>
          <w:i w:val="false"/>
          <w:color w:val="000000"/>
          <w:sz w:val="28"/>
          <w:u w:val="single"/>
        </w:rPr>
        <w:t>signed before a journey</w:t>
      </w:r>
    </w:p>
    <w:p>
      <w:pPr>
        <w:spacing w:after="0"/>
        <w:ind w:left="0"/>
        <w:jc w:val="both"/>
      </w:pPr>
    </w:p>
    <w:p>
      <w:pPr>
        <w:spacing w:after="0"/>
        <w:ind w:left="0"/>
        <w:jc w:val="both"/>
      </w:pPr>
      <w:bookmarkStart w:name="z425" w:id="357"/>
      <w:r>
        <w:rPr>
          <w:rFonts w:ascii="Times New Roman"/>
          <w:b w:val="false"/>
          <w:i w:val="false"/>
          <w:color w:val="000000"/>
          <w:sz w:val="28"/>
        </w:rPr>
        <w:t xml:space="preserve">
      </w:t>
      </w:r>
      <w:r>
        <w:rPr>
          <w:rFonts w:ascii="Times New Roman"/>
          <w:b w:val="false"/>
          <w:i/>
          <w:color w:val="000000"/>
          <w:sz w:val="28"/>
        </w:rPr>
        <w:t>Приложить</w:t>
      </w:r>
      <w:r>
        <w:rPr>
          <w:rFonts w:ascii="Times New Roman"/>
          <w:b w:val="false"/>
          <w:i w:val="false"/>
          <w:color w:val="000000"/>
          <w:sz w:val="28"/>
        </w:rPr>
        <w:t xml:space="preserve"> </w:t>
      </w:r>
      <w:r>
        <w:rPr>
          <w:rFonts w:ascii="Times New Roman"/>
          <w:b w:val="false"/>
          <w:i/>
          <w:color w:val="000000"/>
          <w:sz w:val="28"/>
        </w:rPr>
        <w:t>к</w:t>
      </w:r>
      <w:r>
        <w:rPr>
          <w:rFonts w:ascii="Times New Roman"/>
          <w:b w:val="false"/>
          <w:i w:val="false"/>
          <w:color w:val="000000"/>
          <w:sz w:val="28"/>
        </w:rPr>
        <w:t xml:space="preserve"> </w:t>
      </w:r>
      <w:r>
        <w:rPr>
          <w:rFonts w:ascii="Times New Roman"/>
          <w:b w:val="false"/>
          <w:i/>
          <w:color w:val="000000"/>
          <w:sz w:val="28"/>
        </w:rPr>
        <w:t>записям</w:t>
      </w:r>
      <w:r>
        <w:rPr>
          <w:rFonts w:ascii="Times New Roman"/>
          <w:b w:val="false"/>
          <w:i w:val="false"/>
          <w:color w:val="000000"/>
          <w:sz w:val="28"/>
        </w:rPr>
        <w:t xml:space="preserve"> </w:t>
      </w:r>
      <w:r>
        <w:rPr>
          <w:rFonts w:ascii="Times New Roman"/>
          <w:b w:val="false"/>
          <w:i/>
          <w:color w:val="000000"/>
          <w:sz w:val="28"/>
        </w:rPr>
        <w:t>контрольного</w:t>
      </w:r>
      <w:r>
        <w:rPr>
          <w:rFonts w:ascii="Times New Roman"/>
          <w:b w:val="false"/>
          <w:i w:val="false"/>
          <w:color w:val="000000"/>
          <w:sz w:val="28"/>
        </w:rPr>
        <w:t xml:space="preserve"> </w:t>
      </w:r>
      <w:r>
        <w:rPr>
          <w:rFonts w:ascii="Times New Roman"/>
          <w:b w:val="false"/>
          <w:i/>
          <w:color w:val="000000"/>
          <w:sz w:val="28"/>
        </w:rPr>
        <w:t>устройства</w:t>
      </w:r>
      <w:r>
        <w:rPr>
          <w:rFonts w:ascii="Times New Roman"/>
          <w:b w:val="false"/>
          <w:i/>
          <w:color w:val="000000"/>
          <w:sz w:val="28"/>
        </w:rPr>
        <w:t xml:space="preserve">, </w:t>
      </w:r>
      <w:r>
        <w:rPr>
          <w:rFonts w:ascii="Times New Roman"/>
          <w:b w:val="false"/>
          <w:i/>
          <w:color w:val="000000"/>
          <w:sz w:val="28"/>
        </w:rPr>
        <w:t>которые</w:t>
      </w:r>
      <w:r>
        <w:rPr>
          <w:rFonts w:ascii="Times New Roman"/>
          <w:b w:val="false"/>
          <w:i w:val="false"/>
          <w:color w:val="000000"/>
          <w:sz w:val="28"/>
        </w:rPr>
        <w:t xml:space="preserve"> </w:t>
      </w:r>
      <w:r>
        <w:rPr>
          <w:rFonts w:ascii="Times New Roman"/>
          <w:b w:val="false"/>
          <w:i/>
          <w:color w:val="000000"/>
          <w:sz w:val="28"/>
        </w:rPr>
        <w:t>должны</w:t>
      </w:r>
      <w:r>
        <w:rPr>
          <w:rFonts w:ascii="Times New Roman"/>
          <w:b w:val="false"/>
          <w:i w:val="false"/>
          <w:color w:val="000000"/>
          <w:sz w:val="28"/>
        </w:rPr>
        <w:t xml:space="preserve"> </w:t>
      </w:r>
      <w:r>
        <w:rPr>
          <w:rFonts w:ascii="Times New Roman"/>
          <w:b w:val="false"/>
          <w:i/>
          <w:color w:val="000000"/>
          <w:sz w:val="28"/>
        </w:rPr>
        <w:t>сохраняться</w:t>
      </w:r>
      <w:r>
        <w:rPr>
          <w:rFonts w:ascii="Times New Roman"/>
          <w:b w:val="false"/>
          <w:i/>
          <w:color w:val="000000"/>
          <w:sz w:val="28"/>
        </w:rPr>
        <w:t>/ To be kept</w:t>
      </w:r>
    </w:p>
    <w:bookmarkEnd w:id="357"/>
    <w:p>
      <w:pPr>
        <w:spacing w:after="0"/>
        <w:ind w:left="0"/>
        <w:jc w:val="both"/>
      </w:pPr>
      <w:r>
        <w:rPr>
          <w:rFonts w:ascii="Times New Roman"/>
          <w:b w:val="false"/>
          <w:i/>
          <w:color w:val="000000"/>
          <w:sz w:val="28"/>
        </w:rPr>
        <w:t>with the original control device records wherever they are required to be kept</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Подделка</w:t>
      </w:r>
      <w:r>
        <w:rPr>
          <w:rFonts w:ascii="Times New Roman"/>
          <w:b w:val="false"/>
          <w:i w:val="false"/>
          <w:color w:val="000000"/>
          <w:sz w:val="28"/>
        </w:rPr>
        <w:t xml:space="preserve"> </w:t>
      </w:r>
      <w:r>
        <w:rPr>
          <w:rFonts w:ascii="Times New Roman"/>
          <w:b w:val="false"/>
          <w:i/>
          <w:color w:val="000000"/>
          <w:sz w:val="28"/>
        </w:rPr>
        <w:t>бланка</w:t>
      </w:r>
      <w:r>
        <w:rPr>
          <w:rFonts w:ascii="Times New Roman"/>
          <w:b w:val="false"/>
          <w:i w:val="false"/>
          <w:color w:val="000000"/>
          <w:sz w:val="28"/>
        </w:rPr>
        <w:t xml:space="preserve"> </w:t>
      </w:r>
      <w:r>
        <w:rPr>
          <w:rFonts w:ascii="Times New Roman"/>
          <w:b w:val="false"/>
          <w:i/>
          <w:color w:val="000000"/>
          <w:sz w:val="28"/>
        </w:rPr>
        <w:t>подтверждения</w:t>
      </w:r>
      <w:r>
        <w:rPr>
          <w:rFonts w:ascii="Times New Roman"/>
          <w:b w:val="false"/>
          <w:i w:val="false"/>
          <w:color w:val="000000"/>
          <w:sz w:val="28"/>
        </w:rPr>
        <w:t xml:space="preserve"> </w:t>
      </w:r>
      <w:r>
        <w:rPr>
          <w:rFonts w:ascii="Times New Roman"/>
          <w:b w:val="false"/>
          <w:i/>
          <w:color w:val="000000"/>
          <w:sz w:val="28"/>
        </w:rPr>
        <w:t>является</w:t>
      </w:r>
      <w:r>
        <w:rPr>
          <w:rFonts w:ascii="Times New Roman"/>
          <w:b w:val="false"/>
          <w:i w:val="false"/>
          <w:color w:val="000000"/>
          <w:sz w:val="28"/>
        </w:rPr>
        <w:t xml:space="preserve"> </w:t>
      </w:r>
      <w:r>
        <w:rPr>
          <w:rFonts w:ascii="Times New Roman"/>
          <w:b w:val="false"/>
          <w:i/>
          <w:color w:val="000000"/>
          <w:sz w:val="28"/>
        </w:rPr>
        <w:t>правонарушением</w:t>
      </w:r>
      <w:r>
        <w:rPr>
          <w:rFonts w:ascii="Times New Roman"/>
          <w:b w:val="false"/>
          <w:i/>
          <w:color w:val="000000"/>
          <w:sz w:val="28"/>
        </w:rPr>
        <w:t>/ F</w:t>
      </w:r>
      <w:r>
        <w:rPr>
          <w:rFonts w:ascii="Times New Roman"/>
          <w:b w:val="false"/>
          <w:i/>
          <w:color w:val="000000"/>
          <w:sz w:val="28"/>
        </w:rPr>
        <w:t>alse attestations constitute an</w:t>
      </w:r>
    </w:p>
    <w:p>
      <w:pPr>
        <w:spacing w:after="0"/>
        <w:ind w:left="0"/>
        <w:jc w:val="both"/>
      </w:pPr>
      <w:r>
        <w:rPr>
          <w:rFonts w:ascii="Times New Roman"/>
          <w:b w:val="false"/>
          <w:i/>
          <w:color w:val="000000"/>
          <w:sz w:val="28"/>
        </w:rPr>
        <w:t>infringement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8"/>
          <w:p>
            <w:pPr>
              <w:spacing w:after="20"/>
              <w:ind w:left="20"/>
              <w:jc w:val="both"/>
            </w:pPr>
            <w:r>
              <w:rPr>
                <w:rFonts w:ascii="Times New Roman"/>
                <w:b w:val="false"/>
                <w:i w:val="false"/>
                <w:color w:val="000000"/>
                <w:sz w:val="20"/>
              </w:rPr>
              <w:t>
</w:t>
            </w:r>
            <w:r>
              <w:rPr>
                <w:rFonts w:ascii="Times New Roman"/>
                <w:b/>
                <w:i w:val="false"/>
                <w:color w:val="000000"/>
                <w:sz w:val="20"/>
              </w:rPr>
              <w:t>Часть</w:t>
            </w:r>
            <w:r>
              <w:rPr>
                <w:rFonts w:ascii="Times New Roman"/>
                <w:b/>
                <w:i w:val="false"/>
                <w:color w:val="000000"/>
                <w:sz w:val="20"/>
              </w:rPr>
              <w:t xml:space="preserve">, </w:t>
            </w:r>
            <w:r>
              <w:rPr>
                <w:rFonts w:ascii="Times New Roman"/>
                <w:b/>
                <w:i w:val="false"/>
                <w:color w:val="000000"/>
                <w:sz w:val="20"/>
              </w:rPr>
              <w:t>подлежащая</w:t>
            </w:r>
            <w:r>
              <w:rPr>
                <w:rFonts w:ascii="Times New Roman"/>
                <w:b w:val="false"/>
                <w:i w:val="false"/>
                <w:color w:val="000000"/>
                <w:sz w:val="20"/>
              </w:rPr>
              <w:t xml:space="preserve"> </w:t>
            </w:r>
            <w:r>
              <w:rPr>
                <w:rFonts w:ascii="Times New Roman"/>
                <w:b/>
                <w:i w:val="false"/>
                <w:color w:val="000000"/>
                <w:sz w:val="20"/>
              </w:rPr>
              <w:t>заполнению</w:t>
            </w:r>
            <w:r>
              <w:rPr>
                <w:rFonts w:ascii="Times New Roman"/>
                <w:b w:val="false"/>
                <w:i w:val="false"/>
                <w:color w:val="000000"/>
                <w:sz w:val="20"/>
              </w:rPr>
              <w:t xml:space="preserve"> </w:t>
            </w:r>
            <w:r>
              <w:rPr>
                <w:rFonts w:ascii="Times New Roman"/>
                <w:b/>
                <w:i w:val="false"/>
                <w:color w:val="000000"/>
                <w:sz w:val="20"/>
              </w:rPr>
              <w:t>предприятием</w:t>
            </w:r>
            <w:r>
              <w:rPr>
                <w:rFonts w:ascii="Times New Roman"/>
                <w:b w:val="false"/>
                <w:i w:val="false"/>
                <w:color w:val="000000"/>
                <w:sz w:val="20"/>
              </w:rPr>
              <w:t xml:space="preserve"> </w:t>
            </w:r>
            <w:r>
              <w:rPr>
                <w:rFonts w:ascii="Times New Roman"/>
                <w:b w:val="false"/>
                <w:i/>
                <w:color w:val="000000"/>
                <w:sz w:val="20"/>
              </w:rPr>
              <w:t>(Part to be filled in by the undertaking)</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Название предприятия </w:t>
            </w:r>
            <w:r>
              <w:rPr>
                <w:rFonts w:ascii="Times New Roman"/>
                <w:b w:val="false"/>
                <w:i/>
                <w:color w:val="000000"/>
                <w:sz w:val="20"/>
              </w:rPr>
              <w:t>/Name of the undertaking</w:t>
            </w:r>
          </w:p>
          <w:p>
            <w:pPr>
              <w:spacing w:after="20"/>
              <w:ind w:left="20"/>
              <w:jc w:val="both"/>
            </w:pPr>
            <w:r>
              <w:rPr>
                <w:rFonts w:ascii="Times New Roman"/>
                <w:b w:val="false"/>
                <w:i w:val="false"/>
                <w:color w:val="000000"/>
                <w:sz w:val="20"/>
              </w:rPr>
              <w:t>
</w:t>
            </w:r>
            <w:r>
              <w:rPr>
                <w:rFonts w:ascii="Times New Roman"/>
                <w:b w:val="false"/>
                <w:i w:val="false"/>
                <w:color w:val="000000"/>
                <w:sz w:val="20"/>
              </w:rPr>
              <w:t>2. Улица, почтовый индекс, город</w:t>
            </w:r>
            <w:r>
              <w:rPr>
                <w:rFonts w:ascii="Times New Roman"/>
                <w:b w:val="false"/>
                <w:i/>
                <w:color w:val="000000"/>
                <w:sz w:val="20"/>
              </w:rPr>
              <w:t>/Street address, postal code, city</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59"/>
                <w:p>
                  <w:pPr>
                    <w:spacing w:after="20"/>
                    <w:ind w:left="20"/>
                    <w:jc w:val="both"/>
                  </w:pPr>
                  <w:r>
                    <w:rPr>
                      <w:rFonts w:ascii="Times New Roman"/>
                      <w:b w:val="false"/>
                      <w:i w:val="false"/>
                      <w:color w:val="000000"/>
                      <w:sz w:val="20"/>
                    </w:rPr>
                    <w:t>
Страна</w:t>
                  </w:r>
                  <w:r>
                    <w:rPr>
                      <w:rFonts w:ascii="Times New Roman"/>
                      <w:b w:val="false"/>
                      <w:i/>
                      <w:color w:val="000000"/>
                      <w:sz w:val="20"/>
                    </w:rPr>
                    <w:t>/Country:</w:t>
                  </w:r>
                </w:p>
                <w:bookmarkEnd w:id="359"/>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3. Номер телефона (включая международный код</w:t>
            </w:r>
            <w:r>
              <w:rPr>
                <w:rFonts w:ascii="Times New Roman"/>
                <w:b w:val="false"/>
                <w:i/>
                <w:color w:val="000000"/>
                <w:sz w:val="20"/>
              </w:rPr>
              <w:t>)/Telephone number (including international prefix)</w:t>
            </w:r>
          </w:p>
          <w:p>
            <w:pPr>
              <w:spacing w:after="20"/>
              <w:ind w:left="20"/>
              <w:jc w:val="both"/>
            </w:pPr>
            <w:r>
              <w:rPr>
                <w:rFonts w:ascii="Times New Roman"/>
                <w:b w:val="false"/>
                <w:i w:val="false"/>
                <w:color w:val="000000"/>
                <w:sz w:val="20"/>
              </w:rPr>
              <w:t>
</w:t>
            </w:r>
            <w:r>
              <w:rPr>
                <w:rFonts w:ascii="Times New Roman"/>
                <w:b w:val="false"/>
                <w:i w:val="false"/>
                <w:color w:val="000000"/>
                <w:sz w:val="20"/>
              </w:rPr>
              <w:t>4. Номер факса (включая международный код</w:t>
            </w:r>
            <w:r>
              <w:rPr>
                <w:rFonts w:ascii="Times New Roman"/>
                <w:b w:val="false"/>
                <w:i/>
                <w:color w:val="000000"/>
                <w:sz w:val="20"/>
              </w:rPr>
              <w:t>)/Fax number (including international prefix)</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 Адрес электронной почты</w:t>
            </w:r>
            <w:r>
              <w:rPr>
                <w:rFonts w:ascii="Times New Roman"/>
                <w:b w:val="false"/>
                <w:i/>
                <w:color w:val="000000"/>
                <w:sz w:val="20"/>
              </w:rPr>
              <w:t>/e-mail address:</w:t>
            </w:r>
            <w:r>
              <w:rPr>
                <w:rFonts w:ascii="Times New Roman"/>
                <w:b w:val="false"/>
                <w:i w:val="false"/>
                <w:color w:val="000000"/>
                <w:sz w:val="20"/>
              </w:rPr>
              <w:t xml:space="preserve"> __________________________________________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Я</w:t>
            </w:r>
            <w:r>
              <w:rPr>
                <w:rFonts w:ascii="Times New Roman"/>
                <w:b/>
                <w:i w:val="false"/>
                <w:color w:val="000000"/>
                <w:sz w:val="20"/>
              </w:rPr>
              <w:t xml:space="preserve">, </w:t>
            </w:r>
            <w:r>
              <w:rPr>
                <w:rFonts w:ascii="Times New Roman"/>
                <w:b/>
                <w:i w:val="false"/>
                <w:color w:val="000000"/>
                <w:sz w:val="20"/>
              </w:rPr>
              <w:t>нижеподписавшийся</w:t>
            </w:r>
            <w:r>
              <w:rPr>
                <w:rFonts w:ascii="Times New Roman"/>
                <w:b w:val="false"/>
                <w:i w:val="false"/>
                <w:color w:val="000000"/>
                <w:sz w:val="20"/>
              </w:rPr>
              <w:t xml:space="preserve"> </w:t>
            </w:r>
            <w:r>
              <w:rPr>
                <w:rFonts w:ascii="Times New Roman"/>
                <w:b w:val="false"/>
                <w:i/>
                <w:color w:val="000000"/>
                <w:sz w:val="20"/>
              </w:rPr>
              <w:t>(I, the undersigned):</w:t>
            </w:r>
          </w:p>
          <w:p>
            <w:pPr>
              <w:spacing w:after="20"/>
              <w:ind w:left="20"/>
              <w:jc w:val="both"/>
            </w:pPr>
            <w:r>
              <w:rPr>
                <w:rFonts w:ascii="Times New Roman"/>
                <w:b w:val="false"/>
                <w:i w:val="false"/>
                <w:color w:val="000000"/>
                <w:sz w:val="20"/>
              </w:rPr>
              <w:t xml:space="preserve">6. </w:t>
            </w:r>
            <w:r>
              <w:rPr>
                <w:rFonts w:ascii="Times New Roman"/>
                <w:b w:val="false"/>
                <w:i/>
                <w:color w:val="000000"/>
                <w:sz w:val="20"/>
              </w:rPr>
              <w:t>Фамилия</w:t>
            </w:r>
            <w:r>
              <w:rPr>
                <w:rFonts w:ascii="Times New Roman"/>
                <w:b w:val="false"/>
                <w:i w:val="false"/>
                <w:color w:val="000000"/>
                <w:sz w:val="20"/>
              </w:rPr>
              <w:t xml:space="preserve"> </w:t>
            </w:r>
            <w:r>
              <w:rPr>
                <w:rFonts w:ascii="Times New Roman"/>
                <w:b w:val="false"/>
                <w:i/>
                <w:color w:val="000000"/>
                <w:sz w:val="20"/>
              </w:rPr>
              <w:t>и</w:t>
            </w:r>
            <w:r>
              <w:rPr>
                <w:rFonts w:ascii="Times New Roman"/>
                <w:b w:val="false"/>
                <w:i w:val="false"/>
                <w:color w:val="000000"/>
                <w:sz w:val="20"/>
              </w:rPr>
              <w:t xml:space="preserve"> </w:t>
            </w:r>
            <w:r>
              <w:rPr>
                <w:rFonts w:ascii="Times New Roman"/>
                <w:b w:val="false"/>
                <w:i/>
                <w:color w:val="000000"/>
                <w:sz w:val="20"/>
              </w:rPr>
              <w:t>имя</w:t>
            </w:r>
            <w:r>
              <w:rPr>
                <w:rFonts w:ascii="Times New Roman"/>
                <w:b w:val="false"/>
                <w:i/>
                <w:color w:val="000000"/>
                <w:sz w:val="20"/>
              </w:rPr>
              <w:t>/ Name and first name:</w:t>
            </w:r>
            <w:r>
              <w:rPr>
                <w:rFonts w:ascii="Times New Roman"/>
                <w:b w:val="false"/>
                <w:i w:val="false"/>
                <w:color w:val="000000"/>
                <w:sz w:val="20"/>
              </w:rPr>
              <w:t xml:space="preserve"> 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Должность на предприятии</w:t>
            </w:r>
            <w:r>
              <w:rPr>
                <w:rFonts w:ascii="Times New Roman"/>
                <w:b w:val="false"/>
                <w:i/>
                <w:color w:val="000000"/>
                <w:sz w:val="20"/>
              </w:rPr>
              <w:t>/Position in the undertaking:</w:t>
            </w:r>
          </w:p>
          <w:p>
            <w:pPr>
              <w:spacing w:after="20"/>
              <w:ind w:left="20"/>
              <w:jc w:val="both"/>
            </w:pPr>
            <w:r>
              <w:rPr>
                <w:rFonts w:ascii="Times New Roman"/>
                <w:b w:val="false"/>
                <w:i w:val="false"/>
                <w:color w:val="000000"/>
                <w:sz w:val="20"/>
              </w:rPr>
              <w:t>_____________________________</w:t>
            </w:r>
          </w:p>
          <w:p>
            <w:pPr>
              <w:spacing w:after="20"/>
              <w:ind w:left="20"/>
              <w:jc w:val="both"/>
            </w:pPr>
            <w:r>
              <w:rPr>
                <w:rFonts w:ascii="Times New Roman"/>
                <w:b/>
                <w:i w:val="false"/>
                <w:color w:val="000000"/>
                <w:sz w:val="20"/>
              </w:rPr>
              <w:t>заявляю</w:t>
            </w:r>
            <w:r>
              <w:rPr>
                <w:rFonts w:ascii="Times New Roman"/>
                <w:b/>
                <w:i w:val="false"/>
                <w:color w:val="000000"/>
                <w:sz w:val="20"/>
              </w:rPr>
              <w:t xml:space="preserve">, </w:t>
            </w:r>
            <w:r>
              <w:rPr>
                <w:rFonts w:ascii="Times New Roman"/>
                <w:b/>
                <w:i w:val="false"/>
                <w:color w:val="000000"/>
                <w:sz w:val="20"/>
              </w:rPr>
              <w:t>что</w:t>
            </w:r>
            <w:r>
              <w:rPr>
                <w:rFonts w:ascii="Times New Roman"/>
                <w:b w:val="false"/>
                <w:i w:val="false"/>
                <w:color w:val="000000"/>
                <w:sz w:val="20"/>
              </w:rPr>
              <w:t xml:space="preserve"> </w:t>
            </w:r>
            <w:r>
              <w:rPr>
                <w:rFonts w:ascii="Times New Roman"/>
                <w:b/>
                <w:i w:val="false"/>
                <w:color w:val="000000"/>
                <w:sz w:val="20"/>
              </w:rPr>
              <w:t>водитель</w:t>
            </w:r>
            <w:r>
              <w:rPr>
                <w:rFonts w:ascii="Times New Roman"/>
                <w:b w:val="false"/>
                <w:i/>
                <w:color w:val="000000"/>
                <w:sz w:val="20"/>
              </w:rPr>
              <w:t>/declare that the driver:</w:t>
            </w:r>
          </w:p>
          <w:p>
            <w:pPr>
              <w:spacing w:after="20"/>
              <w:ind w:left="20"/>
              <w:jc w:val="both"/>
            </w:pPr>
            <w:r>
              <w:rPr>
                <w:rFonts w:ascii="Times New Roman"/>
                <w:b w:val="false"/>
                <w:i w:val="false"/>
                <w:color w:val="000000"/>
                <w:sz w:val="20"/>
              </w:rPr>
              <w:t>8. Фамилия и имя</w:t>
            </w:r>
            <w:r>
              <w:rPr>
                <w:rFonts w:ascii="Times New Roman"/>
                <w:b w:val="false"/>
                <w:i/>
                <w:color w:val="000000"/>
                <w:sz w:val="20"/>
              </w:rPr>
              <w:t>/Name and first name:</w:t>
            </w:r>
            <w:r>
              <w:rPr>
                <w:rFonts w:ascii="Times New Roman"/>
                <w:b w:val="false"/>
                <w:i w:val="false"/>
                <w:color w:val="000000"/>
                <w:sz w:val="20"/>
              </w:rPr>
              <w:t xml:space="preserve"> ________________________________________________</w:t>
            </w:r>
          </w:p>
          <w:p>
            <w:pPr>
              <w:spacing w:after="20"/>
              <w:ind w:left="20"/>
              <w:jc w:val="both"/>
            </w:pPr>
            <w:r>
              <w:rPr>
                <w:rFonts w:ascii="Times New Roman"/>
                <w:b w:val="false"/>
                <w:i w:val="false"/>
                <w:color w:val="000000"/>
                <w:sz w:val="20"/>
              </w:rPr>
              <w:t>9. Дата рождения: (день/месяц/год</w:t>
            </w:r>
            <w:r>
              <w:rPr>
                <w:rFonts w:ascii="Times New Roman"/>
                <w:b w:val="false"/>
                <w:i/>
                <w:color w:val="000000"/>
                <w:sz w:val="20"/>
              </w:rPr>
              <w:t>)/ Date of birth (day/month/year):</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10. Номер водительского удостоверения или удостоверения личности или паспорта</w:t>
            </w:r>
            <w:r>
              <w:rPr>
                <w:rFonts w:ascii="Times New Roman"/>
                <w:b w:val="false"/>
                <w:i/>
                <w:color w:val="000000"/>
                <w:sz w:val="20"/>
              </w:rPr>
              <w:t xml:space="preserve">/ </w:t>
            </w:r>
            <w:r>
              <w:rPr>
                <w:rFonts w:ascii="Times New Roman"/>
                <w:b w:val="false"/>
                <w:i/>
                <w:color w:val="000000"/>
                <w:sz w:val="20"/>
              </w:rPr>
              <w:t>riving</w:t>
            </w:r>
            <w:r>
              <w:rPr>
                <w:rFonts w:ascii="Times New Roman"/>
                <w:b w:val="false"/>
                <w:i w:val="false"/>
                <w:color w:val="000000"/>
                <w:sz w:val="20"/>
              </w:rPr>
              <w:t xml:space="preserve"> </w:t>
            </w:r>
            <w:r>
              <w:rPr>
                <w:rFonts w:ascii="Times New Roman"/>
                <w:b w:val="false"/>
                <w:i/>
                <w:color w:val="000000"/>
                <w:sz w:val="20"/>
              </w:rPr>
              <w:t>licence</w:t>
            </w:r>
            <w:r>
              <w:rPr>
                <w:rFonts w:ascii="Times New Roman"/>
                <w:b w:val="false"/>
                <w:i w:val="false"/>
                <w:color w:val="000000"/>
                <w:sz w:val="20"/>
              </w:rPr>
              <w:t xml:space="preserve"> </w:t>
            </w:r>
            <w:r>
              <w:rPr>
                <w:rFonts w:ascii="Times New Roman"/>
                <w:b w:val="false"/>
                <w:i/>
                <w:color w:val="000000"/>
                <w:sz w:val="20"/>
              </w:rPr>
              <w:t>or</w:t>
            </w:r>
            <w:r>
              <w:rPr>
                <w:rFonts w:ascii="Times New Roman"/>
                <w:b w:val="false"/>
                <w:i w:val="false"/>
                <w:color w:val="000000"/>
                <w:sz w:val="20"/>
              </w:rPr>
              <w:t xml:space="preserve"> </w:t>
            </w:r>
            <w:r>
              <w:rPr>
                <w:rFonts w:ascii="Times New Roman"/>
                <w:b w:val="false"/>
                <w:i/>
                <w:color w:val="000000"/>
                <w:sz w:val="20"/>
              </w:rPr>
              <w:t>identity</w:t>
            </w:r>
            <w:r>
              <w:rPr>
                <w:rFonts w:ascii="Times New Roman"/>
                <w:b w:val="false"/>
                <w:i w:val="false"/>
                <w:color w:val="000000"/>
                <w:sz w:val="20"/>
              </w:rPr>
              <w:t xml:space="preserve"> </w:t>
            </w:r>
            <w:r>
              <w:rPr>
                <w:rFonts w:ascii="Times New Roman"/>
                <w:b w:val="false"/>
                <w:i/>
                <w:color w:val="000000"/>
                <w:sz w:val="20"/>
              </w:rPr>
              <w:t>card</w:t>
            </w:r>
            <w:r>
              <w:rPr>
                <w:rFonts w:ascii="Times New Roman"/>
                <w:b w:val="false"/>
                <w:i w:val="false"/>
                <w:color w:val="000000"/>
                <w:sz w:val="20"/>
              </w:rPr>
              <w:t xml:space="preserve"> </w:t>
            </w:r>
            <w:r>
              <w:rPr>
                <w:rFonts w:ascii="Times New Roman"/>
                <w:b w:val="false"/>
                <w:i/>
                <w:color w:val="000000"/>
                <w:sz w:val="20"/>
              </w:rPr>
              <w:t>or</w:t>
            </w:r>
            <w:r>
              <w:rPr>
                <w:rFonts w:ascii="Times New Roman"/>
                <w:b w:val="false"/>
                <w:i w:val="false"/>
                <w:color w:val="000000"/>
                <w:sz w:val="20"/>
              </w:rPr>
              <w:t xml:space="preserve"> </w:t>
            </w:r>
            <w:r>
              <w:rPr>
                <w:rFonts w:ascii="Times New Roman"/>
                <w:b w:val="false"/>
                <w:i/>
                <w:color w:val="000000"/>
                <w:sz w:val="20"/>
              </w:rPr>
              <w:t>passport</w:t>
            </w:r>
            <w:r>
              <w:rPr>
                <w:rFonts w:ascii="Times New Roman"/>
                <w:b w:val="false"/>
                <w:i w:val="false"/>
                <w:color w:val="000000"/>
                <w:sz w:val="20"/>
              </w:rPr>
              <w:t xml:space="preserve"> </w:t>
            </w:r>
            <w:r>
              <w:rPr>
                <w:rFonts w:ascii="Times New Roman"/>
                <w:b w:val="false"/>
                <w:i/>
                <w:color w:val="000000"/>
                <w:sz w:val="20"/>
              </w:rPr>
              <w:t>number</w:t>
            </w:r>
          </w:p>
          <w:p>
            <w:pPr>
              <w:spacing w:after="20"/>
              <w:ind w:left="20"/>
              <w:jc w:val="both"/>
            </w:pP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11. Начал работать на предприятии с (день/месяц/год)/ who has started to work at</w:t>
            </w:r>
          </w:p>
          <w:p>
            <w:pPr>
              <w:spacing w:after="20"/>
              <w:ind w:left="20"/>
              <w:jc w:val="both"/>
            </w:pPr>
            <w:r>
              <w:rPr>
                <w:rFonts w:ascii="Times New Roman"/>
                <w:b w:val="false"/>
                <w:i w:val="false"/>
                <w:color w:val="000000"/>
                <w:sz w:val="20"/>
              </w:rPr>
              <w:t>the undertaking on (day/month/year)</w:t>
            </w:r>
          </w:p>
          <w:p>
            <w:pPr>
              <w:spacing w:after="20"/>
              <w:ind w:left="20"/>
              <w:jc w:val="both"/>
            </w:pPr>
            <w:r>
              <w:rPr>
                <w:rFonts w:ascii="Times New Roman"/>
                <w:b w:val="false"/>
                <w:i w:val="false"/>
                <w:color w:val="000000"/>
                <w:sz w:val="20"/>
              </w:rPr>
              <w:t xml:space="preserve"> в течение периода</w:t>
            </w:r>
            <w:r>
              <w:rPr>
                <w:rFonts w:ascii="Times New Roman"/>
                <w:b w:val="false"/>
                <w:i/>
                <w:color w:val="000000"/>
                <w:sz w:val="20"/>
              </w:rPr>
              <w:t>/</w:t>
            </w:r>
            <w:r>
              <w:rPr>
                <w:rFonts w:ascii="Times New Roman"/>
                <w:b w:val="false"/>
                <w:i/>
                <w:color w:val="000000"/>
                <w:sz w:val="20"/>
              </w:rPr>
              <w:t>for</w:t>
            </w:r>
            <w:r>
              <w:rPr>
                <w:rFonts w:ascii="Times New Roman"/>
                <w:b w:val="false"/>
                <w:i w:val="false"/>
                <w:color w:val="000000"/>
                <w:sz w:val="20"/>
              </w:rPr>
              <w:t xml:space="preserve"> </w:t>
            </w:r>
            <w:r>
              <w:rPr>
                <w:rFonts w:ascii="Times New Roman"/>
                <w:b w:val="false"/>
                <w:i/>
                <w:color w:val="000000"/>
                <w:sz w:val="20"/>
              </w:rPr>
              <w:t>the</w:t>
            </w:r>
            <w:r>
              <w:rPr>
                <w:rFonts w:ascii="Times New Roman"/>
                <w:b w:val="false"/>
                <w:i w:val="false"/>
                <w:color w:val="000000"/>
                <w:sz w:val="20"/>
              </w:rPr>
              <w:t xml:space="preserve"> </w:t>
            </w:r>
            <w:r>
              <w:rPr>
                <w:rFonts w:ascii="Times New Roman"/>
                <w:b w:val="false"/>
                <w:i/>
                <w:color w:val="000000"/>
                <w:sz w:val="20"/>
              </w:rPr>
              <w:t>period</w:t>
            </w:r>
            <w:r>
              <w:rPr>
                <w:rFonts w:ascii="Times New Roman"/>
                <w:b w:val="false"/>
                <w:i/>
                <w:color w:val="000000"/>
                <w:sz w:val="20"/>
              </w:rPr>
              <w:t>:</w:t>
            </w:r>
          </w:p>
          <w:p>
            <w:pPr>
              <w:spacing w:after="20"/>
              <w:ind w:left="20"/>
              <w:jc w:val="both"/>
            </w:pPr>
            <w:r>
              <w:rPr>
                <w:rFonts w:ascii="Times New Roman"/>
                <w:b w:val="false"/>
                <w:i w:val="false"/>
                <w:color w:val="000000"/>
                <w:sz w:val="20"/>
              </w:rPr>
              <w:t xml:space="preserve">12. с </w:t>
            </w:r>
            <w:r>
              <w:rPr>
                <w:rFonts w:ascii="Times New Roman"/>
                <w:b w:val="false"/>
                <w:i/>
                <w:color w:val="000000"/>
                <w:sz w:val="20"/>
              </w:rPr>
              <w:t>(</w:t>
            </w:r>
            <w:r>
              <w:rPr>
                <w:rFonts w:ascii="Times New Roman"/>
                <w:b w:val="false"/>
                <w:i/>
                <w:color w:val="000000"/>
                <w:sz w:val="20"/>
              </w:rPr>
              <w:t>час</w:t>
            </w:r>
            <w:r>
              <w:rPr>
                <w:rFonts w:ascii="Times New Roman"/>
                <w:b w:val="false"/>
                <w:i/>
                <w:color w:val="000000"/>
                <w:sz w:val="20"/>
              </w:rPr>
              <w:t>/</w:t>
            </w:r>
            <w:r>
              <w:rPr>
                <w:rFonts w:ascii="Times New Roman"/>
                <w:b w:val="false"/>
                <w:i/>
                <w:color w:val="000000"/>
                <w:sz w:val="20"/>
              </w:rPr>
              <w:t>день</w:t>
            </w:r>
            <w:r>
              <w:rPr>
                <w:rFonts w:ascii="Times New Roman"/>
                <w:b w:val="false"/>
                <w:i/>
                <w:color w:val="000000"/>
                <w:sz w:val="20"/>
              </w:rPr>
              <w:t>/</w:t>
            </w:r>
            <w:r>
              <w:rPr>
                <w:rFonts w:ascii="Times New Roman"/>
                <w:b w:val="false"/>
                <w:i/>
                <w:color w:val="000000"/>
                <w:sz w:val="20"/>
              </w:rPr>
              <w:t>месяц</w:t>
            </w:r>
            <w:r>
              <w:rPr>
                <w:rFonts w:ascii="Times New Roman"/>
                <w:b w:val="false"/>
                <w:i/>
                <w:color w:val="000000"/>
                <w:sz w:val="20"/>
              </w:rPr>
              <w:t>/</w:t>
            </w:r>
            <w:r>
              <w:rPr>
                <w:rFonts w:ascii="Times New Roman"/>
                <w:b w:val="false"/>
                <w:i/>
                <w:color w:val="000000"/>
                <w:sz w:val="20"/>
              </w:rPr>
              <w:t>год</w:t>
            </w:r>
            <w:r>
              <w:rPr>
                <w:rFonts w:ascii="Times New Roman"/>
                <w:b w:val="false"/>
                <w:i/>
                <w:color w:val="000000"/>
                <w:sz w:val="20"/>
              </w:rPr>
              <w:t xml:space="preserve">)/ </w:t>
            </w:r>
            <w:r>
              <w:rPr>
                <w:rFonts w:ascii="Times New Roman"/>
                <w:b w:val="false"/>
                <w:i/>
                <w:color w:val="000000"/>
                <w:sz w:val="20"/>
              </w:rPr>
              <w:t>from</w:t>
            </w:r>
            <w:r>
              <w:rPr>
                <w:rFonts w:ascii="Times New Roman"/>
                <w:b w:val="false"/>
                <w:i/>
                <w:color w:val="000000"/>
                <w:sz w:val="20"/>
              </w:rPr>
              <w:t xml:space="preserve"> (</w:t>
            </w:r>
            <w:r>
              <w:rPr>
                <w:rFonts w:ascii="Times New Roman"/>
                <w:b w:val="false"/>
                <w:i/>
                <w:color w:val="000000"/>
                <w:sz w:val="20"/>
              </w:rPr>
              <w:t>day</w:t>
            </w:r>
            <w:r>
              <w:rPr>
                <w:rFonts w:ascii="Times New Roman"/>
                <w:b w:val="false"/>
                <w:i/>
                <w:color w:val="000000"/>
                <w:sz w:val="20"/>
              </w:rPr>
              <w:t>/</w:t>
            </w:r>
            <w:r>
              <w:rPr>
                <w:rFonts w:ascii="Times New Roman"/>
                <w:b w:val="false"/>
                <w:i/>
                <w:color w:val="000000"/>
                <w:sz w:val="20"/>
              </w:rPr>
              <w:t>month</w:t>
            </w:r>
            <w:r>
              <w:rPr>
                <w:rFonts w:ascii="Times New Roman"/>
                <w:b w:val="false"/>
                <w:i/>
                <w:color w:val="000000"/>
                <w:sz w:val="20"/>
              </w:rPr>
              <w:t>/</w:t>
            </w:r>
            <w:r>
              <w:rPr>
                <w:rFonts w:ascii="Times New Roman"/>
                <w:b w:val="false"/>
                <w:i/>
                <w:color w:val="000000"/>
                <w:sz w:val="20"/>
              </w:rPr>
              <w:t>year</w:t>
            </w:r>
            <w:r>
              <w:rPr>
                <w:rFonts w:ascii="Times New Roman"/>
                <w:b w:val="false"/>
                <w:i/>
                <w:color w:val="000000"/>
                <w:sz w:val="20"/>
              </w:rPr>
              <w:t>):</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xml:space="preserve">13. </w:t>
            </w:r>
            <w:r>
              <w:rPr>
                <w:rFonts w:ascii="Times New Roman"/>
                <w:b w:val="false"/>
                <w:i/>
                <w:color w:val="000000"/>
                <w:sz w:val="20"/>
              </w:rPr>
              <w:t>по</w:t>
            </w:r>
            <w:r>
              <w:rPr>
                <w:rFonts w:ascii="Times New Roman"/>
                <w:b w:val="false"/>
                <w:i/>
                <w:color w:val="000000"/>
                <w:sz w:val="20"/>
              </w:rPr>
              <w:t xml:space="preserve"> (</w:t>
            </w:r>
            <w:r>
              <w:rPr>
                <w:rFonts w:ascii="Times New Roman"/>
                <w:b w:val="false"/>
                <w:i/>
                <w:color w:val="000000"/>
                <w:sz w:val="20"/>
              </w:rPr>
              <w:t>час</w:t>
            </w:r>
            <w:r>
              <w:rPr>
                <w:rFonts w:ascii="Times New Roman"/>
                <w:b w:val="false"/>
                <w:i/>
                <w:color w:val="000000"/>
                <w:sz w:val="20"/>
              </w:rPr>
              <w:t>/</w:t>
            </w:r>
            <w:r>
              <w:rPr>
                <w:rFonts w:ascii="Times New Roman"/>
                <w:b w:val="false"/>
                <w:i/>
                <w:color w:val="000000"/>
                <w:sz w:val="20"/>
              </w:rPr>
              <w:t>день</w:t>
            </w:r>
            <w:r>
              <w:rPr>
                <w:rFonts w:ascii="Times New Roman"/>
                <w:b w:val="false"/>
                <w:i/>
                <w:color w:val="000000"/>
                <w:sz w:val="20"/>
              </w:rPr>
              <w:t>/</w:t>
            </w:r>
            <w:r>
              <w:rPr>
                <w:rFonts w:ascii="Times New Roman"/>
                <w:b w:val="false"/>
                <w:i/>
                <w:color w:val="000000"/>
                <w:sz w:val="20"/>
              </w:rPr>
              <w:t>месяц</w:t>
            </w:r>
            <w:r>
              <w:rPr>
                <w:rFonts w:ascii="Times New Roman"/>
                <w:b w:val="false"/>
                <w:i/>
                <w:color w:val="000000"/>
                <w:sz w:val="20"/>
              </w:rPr>
              <w:t>/</w:t>
            </w:r>
            <w:r>
              <w:rPr>
                <w:rFonts w:ascii="Times New Roman"/>
                <w:b w:val="false"/>
                <w:i/>
                <w:color w:val="000000"/>
                <w:sz w:val="20"/>
              </w:rPr>
              <w:t>год</w:t>
            </w:r>
            <w:r>
              <w:rPr>
                <w:rFonts w:ascii="Times New Roman"/>
                <w:b w:val="false"/>
                <w:i/>
                <w:color w:val="000000"/>
                <w:sz w:val="20"/>
              </w:rPr>
              <w:t xml:space="preserve">)/ </w:t>
            </w:r>
            <w:r>
              <w:rPr>
                <w:rFonts w:ascii="Times New Roman"/>
                <w:b w:val="false"/>
                <w:i/>
                <w:color w:val="000000"/>
                <w:sz w:val="20"/>
              </w:rPr>
              <w:t>to</w:t>
            </w:r>
            <w:r>
              <w:rPr>
                <w:rFonts w:ascii="Times New Roman"/>
                <w:b w:val="false"/>
                <w:i/>
                <w:color w:val="000000"/>
                <w:sz w:val="20"/>
              </w:rPr>
              <w:t xml:space="preserve"> (</w:t>
            </w:r>
            <w:r>
              <w:rPr>
                <w:rFonts w:ascii="Times New Roman"/>
                <w:b w:val="false"/>
                <w:i/>
                <w:color w:val="000000"/>
                <w:sz w:val="20"/>
              </w:rPr>
              <w:t>day</w:t>
            </w:r>
            <w:r>
              <w:rPr>
                <w:rFonts w:ascii="Times New Roman"/>
                <w:b w:val="false"/>
                <w:i/>
                <w:color w:val="000000"/>
                <w:sz w:val="20"/>
              </w:rPr>
              <w:t>/</w:t>
            </w:r>
            <w:r>
              <w:rPr>
                <w:rFonts w:ascii="Times New Roman"/>
                <w:b w:val="false"/>
                <w:i/>
                <w:color w:val="000000"/>
                <w:sz w:val="20"/>
              </w:rPr>
              <w:t>month</w:t>
            </w:r>
            <w:r>
              <w:rPr>
                <w:rFonts w:ascii="Times New Roman"/>
                <w:b w:val="false"/>
                <w:i/>
                <w:color w:val="000000"/>
                <w:sz w:val="20"/>
              </w:rPr>
              <w:t>/</w:t>
            </w:r>
            <w:r>
              <w:rPr>
                <w:rFonts w:ascii="Times New Roman"/>
                <w:b w:val="false"/>
                <w:i/>
                <w:color w:val="000000"/>
                <w:sz w:val="20"/>
              </w:rPr>
              <w:t>year</w:t>
            </w:r>
            <w:r>
              <w:rPr>
                <w:rFonts w:ascii="Times New Roman"/>
                <w:b w:val="false"/>
                <w:i/>
                <w:color w:val="000000"/>
                <w:sz w:val="20"/>
              </w:rPr>
              <w:t>):</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xml:space="preserve">14.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находился в отпуске по болезни</w:t>
            </w:r>
            <w:r>
              <w:rPr>
                <w:rFonts w:ascii="Times New Roman"/>
                <w:b w:val="false"/>
                <w:i/>
                <w:color w:val="000000"/>
                <w:sz w:val="20"/>
              </w:rPr>
              <w:t>***/ was on sick leave</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15.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находился в ежегодном отпуске </w:t>
            </w:r>
            <w:r>
              <w:rPr>
                <w:rFonts w:ascii="Times New Roman"/>
                <w:b w:val="false"/>
                <w:i/>
                <w:color w:val="000000"/>
                <w:sz w:val="20"/>
              </w:rPr>
              <w:t>***/ was on annual leave)</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находился в отпуске или на отдыхе</w:t>
            </w:r>
            <w:r>
              <w:rPr>
                <w:rFonts w:ascii="Times New Roman"/>
                <w:b w:val="false"/>
                <w:i/>
                <w:color w:val="000000"/>
                <w:sz w:val="20"/>
              </w:rPr>
              <w:t>***/was on leave or rest</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17.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управлял транспортным средством, не подпадающим под действие положений</w:t>
            </w:r>
          </w:p>
          <w:p>
            <w:pPr>
              <w:spacing w:after="20"/>
              <w:ind w:left="20"/>
              <w:jc w:val="both"/>
            </w:pPr>
          </w:p>
          <w:p>
            <w:pPr>
              <w:spacing w:after="20"/>
              <w:ind w:left="20"/>
              <w:jc w:val="both"/>
            </w:pPr>
            <w:r>
              <w:rPr>
                <w:rFonts w:ascii="Times New Roman"/>
                <w:b w:val="false"/>
                <w:i w:val="false"/>
                <w:color w:val="000000"/>
                <w:sz w:val="20"/>
              </w:rPr>
              <w:t xml:space="preserve"> Регламента (ЕС) 561/2006 или ЕСТР</w:t>
            </w:r>
            <w:r>
              <w:rPr>
                <w:rFonts w:ascii="Times New Roman"/>
                <w:b w:val="false"/>
                <w:i/>
                <w:color w:val="000000"/>
                <w:sz w:val="20"/>
              </w:rPr>
              <w:t>***/drove a vehicle exempted from the scope</w:t>
            </w:r>
          </w:p>
          <w:p>
            <w:pPr>
              <w:spacing w:after="20"/>
              <w:ind w:left="20"/>
              <w:jc w:val="both"/>
            </w:pPr>
            <w:r>
              <w:rPr>
                <w:rFonts w:ascii="Times New Roman"/>
                <w:b w:val="false"/>
                <w:i/>
                <w:color w:val="000000"/>
                <w:sz w:val="20"/>
              </w:rPr>
              <w:t xml:space="preserve"> of the Regulation(EC) 561/2006 or the AETR</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выполнял другую работу, отличную от управления транспортным средством,</w:t>
            </w: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val="false"/>
                <w:i/>
                <w:color w:val="000000"/>
                <w:sz w:val="20"/>
              </w:rPr>
              <w:t>***/was performing any work other than driving of a vehicle</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19. </w:t>
            </w:r>
          </w:p>
          <w:p>
            <w:pPr>
              <w:spacing w:after="20"/>
              <w:ind w:left="20"/>
              <w:jc w:val="both"/>
            </w:pPr>
            <w:r>
              <w:drawing>
                <wp:inline distT="0" distB="0" distL="0" distR="0">
                  <wp:extent cx="660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60400" cy="584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был в ожидании</w:t>
            </w:r>
            <w:r>
              <w:rPr>
                <w:rFonts w:ascii="Times New Roman"/>
                <w:b w:val="false"/>
                <w:i/>
                <w:color w:val="000000"/>
                <w:sz w:val="20"/>
              </w:rPr>
              <w:t>***/was available</w:t>
            </w:r>
          </w:p>
          <w:p>
            <w:pPr>
              <w:spacing w:after="20"/>
              <w:ind w:left="20"/>
              <w:jc w:val="both"/>
            </w:pPr>
          </w:p>
          <w:p>
            <w:pPr>
              <w:spacing w:after="20"/>
              <w:ind w:left="20"/>
              <w:jc w:val="both"/>
            </w:pPr>
            <w:r>
              <w:rPr>
                <w:rFonts w:ascii="Times New Roman"/>
                <w:b w:val="false"/>
                <w:i w:val="false"/>
                <w:color w:val="000000"/>
                <w:sz w:val="20"/>
              </w:rPr>
              <w:t>20. Место/</w:t>
            </w:r>
            <w:r>
              <w:rPr>
                <w:rFonts w:ascii="Times New Roman"/>
                <w:b w:val="false"/>
                <w:i/>
                <w:color w:val="000000"/>
                <w:sz w:val="20"/>
              </w:rPr>
              <w:t>Place:</w:t>
            </w:r>
            <w:r>
              <w:rPr>
                <w:rFonts w:ascii="Times New Roman"/>
                <w:b w:val="false"/>
                <w:i w:val="false"/>
                <w:color w:val="000000"/>
                <w:sz w:val="20"/>
              </w:rPr>
              <w:t xml:space="preserve"> ____________________________ Дата</w:t>
            </w:r>
            <w:r>
              <w:rPr>
                <w:rFonts w:ascii="Times New Roman"/>
                <w:b w:val="false"/>
                <w:i/>
                <w:color w:val="000000"/>
                <w:sz w:val="20"/>
              </w:rPr>
              <w:t>/date:</w:t>
            </w:r>
            <w:r>
              <w:rPr>
                <w:rFonts w:ascii="Times New Roman"/>
                <w:b w:val="false"/>
                <w:i w:val="false"/>
                <w:color w:val="000000"/>
                <w:sz w:val="20"/>
              </w:rPr>
              <w:t xml:space="preserve"> _______________________</w:t>
            </w:r>
          </w:p>
          <w:p>
            <w:pPr>
              <w:spacing w:after="20"/>
              <w:ind w:left="20"/>
              <w:jc w:val="both"/>
            </w:pPr>
            <w:r>
              <w:rPr>
                <w:rFonts w:ascii="Times New Roman"/>
                <w:b w:val="false"/>
                <w:i w:val="false"/>
                <w:color w:val="000000"/>
                <w:sz w:val="20"/>
              </w:rPr>
              <w:t>
Подпись/signature</w:t>
            </w:r>
          </w:p>
          <w:p>
            <w:pPr>
              <w:spacing w:after="20"/>
              <w:ind w:left="20"/>
              <w:jc w:val="both"/>
            </w:pPr>
            <w:r>
              <w:rPr>
                <w:rFonts w:ascii="Times New Roman"/>
                <w:b w:val="false"/>
                <w:i/>
                <w:color w:val="000000"/>
                <w:sz w:val="20"/>
              </w:rPr>
              <w:t>_____________________</w:t>
            </w:r>
          </w:p>
          <w:p>
            <w:pPr>
              <w:spacing w:after="20"/>
              <w:ind w:left="20"/>
              <w:jc w:val="both"/>
            </w:pPr>
          </w:p>
        </w:tc>
      </w:tr>
    </w:tbl>
    <w:p>
      <w:pPr>
        <w:spacing w:after="0"/>
        <w:ind w:left="0"/>
        <w:jc w:val="both"/>
      </w:pPr>
      <w:bookmarkStart w:name="z441" w:id="360"/>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Настоящий формуляр можно получить в электронном и печатном варианте по следующему</w:t>
      </w:r>
    </w:p>
    <w:bookmarkEnd w:id="360"/>
    <w:p>
      <w:pPr>
        <w:spacing w:after="0"/>
        <w:ind w:left="0"/>
        <w:jc w:val="both"/>
      </w:pPr>
      <w:r>
        <w:rPr>
          <w:rFonts w:ascii="Times New Roman"/>
          <w:b w:val="false"/>
          <w:i w:val="false"/>
          <w:color w:val="000000"/>
          <w:sz w:val="28"/>
        </w:rPr>
        <w:t>адресу/ This form is available in electronic and printable versions at the following address:</w:t>
      </w:r>
    </w:p>
    <w:p>
      <w:pPr>
        <w:spacing w:after="0"/>
        <w:ind w:left="0"/>
        <w:jc w:val="both"/>
      </w:pPr>
      <w:r>
        <w:rPr>
          <w:rFonts w:ascii="Times New Roman"/>
          <w:b w:val="false"/>
          <w:i w:val="false"/>
          <w:color w:val="000000"/>
          <w:sz w:val="28"/>
          <w:u w:val="single"/>
        </w:rPr>
        <w:t>http</w:t>
      </w:r>
      <w:r>
        <w:rPr>
          <w:rFonts w:ascii="Times New Roman"/>
          <w:b w:val="false"/>
          <w:i w:val="false"/>
          <w:color w:val="000000"/>
          <w:sz w:val="28"/>
          <w:u w:val="single"/>
        </w:rPr>
        <w:t>://</w:t>
      </w:r>
      <w:r>
        <w:rPr>
          <w:rFonts w:ascii="Times New Roman"/>
          <w:b w:val="false"/>
          <w:i w:val="false"/>
          <w:color w:val="000000"/>
          <w:sz w:val="28"/>
          <w:u w:val="single"/>
        </w:rPr>
        <w:t>www</w:t>
      </w:r>
      <w:r>
        <w:rPr>
          <w:rFonts w:ascii="Times New Roman"/>
          <w:b w:val="false"/>
          <w:i w:val="false"/>
          <w:color w:val="000000"/>
          <w:sz w:val="28"/>
          <w:u w:val="single"/>
        </w:rPr>
        <w:t>.</w:t>
      </w:r>
      <w:r>
        <w:rPr>
          <w:rFonts w:ascii="Times New Roman"/>
          <w:b w:val="false"/>
          <w:i w:val="false"/>
          <w:color w:val="000000"/>
          <w:sz w:val="28"/>
          <w:u w:val="single"/>
        </w:rPr>
        <w:t>unece</w:t>
      </w:r>
      <w:r>
        <w:rPr>
          <w:rFonts w:ascii="Times New Roman"/>
          <w:b w:val="false"/>
          <w:i w:val="false"/>
          <w:color w:val="000000"/>
          <w:sz w:val="28"/>
          <w:u w:val="single"/>
        </w:rPr>
        <w:t>.</w:t>
      </w:r>
      <w:r>
        <w:rPr>
          <w:rFonts w:ascii="Times New Roman"/>
          <w:b w:val="false"/>
          <w:i w:val="false"/>
          <w:color w:val="000000"/>
          <w:sz w:val="28"/>
          <w:u w:val="single"/>
        </w:rPr>
        <w:t>org</w:t>
      </w:r>
      <w:r>
        <w:rPr>
          <w:rFonts w:ascii="Times New Roman"/>
          <w:b w:val="false"/>
          <w:i w:val="false"/>
          <w:color w:val="000000"/>
          <w:sz w:val="28"/>
          <w:u w:val="single"/>
        </w:rPr>
        <w:t>/</w:t>
      </w:r>
      <w:r>
        <w:rPr>
          <w:rFonts w:ascii="Times New Roman"/>
          <w:b w:val="false"/>
          <w:i w:val="false"/>
          <w:color w:val="000000"/>
          <w:sz w:val="28"/>
          <w:u w:val="single"/>
        </w:rPr>
        <w:t>trans</w:t>
      </w:r>
      <w:r>
        <w:rPr>
          <w:rFonts w:ascii="Times New Roman"/>
          <w:b w:val="false"/>
          <w:i w:val="false"/>
          <w:color w:val="000000"/>
          <w:sz w:val="28"/>
          <w:u w:val="single"/>
        </w:rPr>
        <w:t>/</w:t>
      </w:r>
      <w:r>
        <w:rPr>
          <w:rFonts w:ascii="Times New Roman"/>
          <w:b w:val="false"/>
          <w:i w:val="false"/>
          <w:color w:val="000000"/>
          <w:sz w:val="28"/>
          <w:u w:val="single"/>
        </w:rPr>
        <w:t>main</w:t>
      </w:r>
      <w:r>
        <w:rPr>
          <w:rFonts w:ascii="Times New Roman"/>
          <w:b w:val="false"/>
          <w:i w:val="false"/>
          <w:color w:val="000000"/>
          <w:sz w:val="28"/>
          <w:u w:val="single"/>
        </w:rPr>
        <w:t>/</w:t>
      </w:r>
      <w:r>
        <w:rPr>
          <w:rFonts w:ascii="Times New Roman"/>
          <w:b w:val="false"/>
          <w:i w:val="false"/>
          <w:color w:val="000000"/>
          <w:sz w:val="28"/>
          <w:u w:val="single"/>
        </w:rPr>
        <w:t>sc</w:t>
      </w:r>
      <w:r>
        <w:rPr>
          <w:rFonts w:ascii="Times New Roman"/>
          <w:b w:val="false"/>
          <w:i w:val="false"/>
          <w:color w:val="000000"/>
          <w:sz w:val="28"/>
          <w:u w:val="single"/>
        </w:rPr>
        <w:t>1/</w:t>
      </w:r>
      <w:r>
        <w:rPr>
          <w:rFonts w:ascii="Times New Roman"/>
          <w:b w:val="false"/>
          <w:i w:val="false"/>
          <w:color w:val="000000"/>
          <w:sz w:val="28"/>
          <w:u w:val="single"/>
        </w:rPr>
        <w:t>aetr</w:t>
      </w:r>
      <w:r>
        <w:rPr>
          <w:rFonts w:ascii="Times New Roman"/>
          <w:b w:val="false"/>
          <w:i w:val="false"/>
          <w:color w:val="000000"/>
          <w:sz w:val="28"/>
          <w:u w:val="single"/>
        </w:rPr>
        <w:t>.</w:t>
      </w:r>
      <w:r>
        <w:rPr>
          <w:rFonts w:ascii="Times New Roman"/>
          <w:b w:val="false"/>
          <w:i w:val="false"/>
          <w:color w:val="000000"/>
          <w:sz w:val="28"/>
          <w:u w:val="single"/>
        </w:rPr>
        <w:t>html</w:t>
      </w:r>
    </w:p>
    <w:p>
      <w:pPr>
        <w:spacing w:after="0"/>
        <w:ind w:left="0"/>
        <w:jc w:val="both"/>
      </w:pPr>
      <w:bookmarkStart w:name="z442" w:id="361"/>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Европейское Cоглашение, касающееся работы экипажей Транспортных средств,</w:t>
      </w:r>
    </w:p>
    <w:bookmarkEnd w:id="361"/>
    <w:p>
      <w:pPr>
        <w:spacing w:after="0"/>
        <w:ind w:left="0"/>
        <w:jc w:val="both"/>
      </w:pPr>
      <w:r>
        <w:rPr>
          <w:rFonts w:ascii="Times New Roman"/>
          <w:b w:val="false"/>
          <w:i w:val="false"/>
          <w:color w:val="000000"/>
          <w:sz w:val="28"/>
        </w:rPr>
        <w:t>производящих международные Автомобильные перевозки/European Agreement concerning the</w:t>
      </w:r>
    </w:p>
    <w:p>
      <w:pPr>
        <w:spacing w:after="0"/>
        <w:ind w:left="0"/>
        <w:jc w:val="both"/>
      </w:pPr>
      <w:r>
        <w:rPr>
          <w:rFonts w:ascii="Times New Roman"/>
          <w:b w:val="false"/>
          <w:i w:val="false"/>
          <w:color w:val="000000"/>
          <w:sz w:val="28"/>
        </w:rPr>
        <w:t>Work of Crews of Vehicles engaged in International Road Transport.</w:t>
      </w:r>
    </w:p>
    <w:bookmarkStart w:name="z443" w:id="36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w:t>
      </w:r>
      <w:r>
        <w:rPr>
          <w:rFonts w:ascii="Times New Roman"/>
          <w:b w:val="false"/>
          <w:i w:val="false"/>
          <w:color w:val="000000"/>
          <w:sz w:val="28"/>
        </w:rPr>
        <w:t>Выбрать только одну позицию/</w:t>
      </w:r>
      <w:r>
        <w:rPr>
          <w:rFonts w:ascii="Times New Roman"/>
          <w:b w:val="false"/>
          <w:i/>
          <w:color w:val="000000"/>
          <w:sz w:val="28"/>
        </w:rPr>
        <w:t>Choose only one box</w:t>
      </w:r>
      <w:r>
        <w:rPr>
          <w:rFonts w:ascii="Times New Roman"/>
          <w:b w:val="false"/>
          <w:i w:val="false"/>
          <w:color w:val="000000"/>
          <w:sz w:val="28"/>
        </w:rPr>
        <w:t>.</w:t>
      </w:r>
    </w:p>
    <w:bookmarkEnd w:id="362"/>
    <w:p>
      <w:pPr>
        <w:spacing w:after="0"/>
        <w:ind w:left="0"/>
        <w:jc w:val="both"/>
      </w:pPr>
      <w:bookmarkStart w:name="z444" w:id="363"/>
      <w:r>
        <w:rPr>
          <w:rFonts w:ascii="Times New Roman"/>
          <w:b w:val="false"/>
          <w:i w:val="false"/>
          <w:color w:val="000000"/>
          <w:sz w:val="28"/>
        </w:rPr>
        <w:t xml:space="preserve">
      21. Я, нижеподписавшийся, </w:t>
      </w:r>
      <w:r>
        <w:rPr>
          <w:rFonts w:ascii="Times New Roman"/>
          <w:b w:val="false"/>
          <w:i w:val="false"/>
          <w:color w:val="000000"/>
          <w:sz w:val="28"/>
          <w:u w:val="single"/>
        </w:rPr>
        <w:t>водитель</w:t>
      </w:r>
      <w:r>
        <w:rPr>
          <w:rFonts w:ascii="Times New Roman"/>
          <w:b w:val="false"/>
          <w:i w:val="false"/>
          <w:color w:val="000000"/>
          <w:sz w:val="28"/>
        </w:rPr>
        <w:t>, подтверждаю, что в течение указанного выше</w:t>
      </w:r>
    </w:p>
    <w:bookmarkEnd w:id="363"/>
    <w:p>
      <w:pPr>
        <w:spacing w:after="0"/>
        <w:ind w:left="0"/>
        <w:jc w:val="both"/>
      </w:pPr>
      <w:r>
        <w:rPr>
          <w:rFonts w:ascii="Times New Roman"/>
          <w:b w:val="false"/>
          <w:i w:val="false"/>
          <w:color w:val="000000"/>
          <w:sz w:val="28"/>
        </w:rPr>
        <w:t>периода не управлял транспортным средством, подпадающим под действие положений</w:t>
      </w:r>
    </w:p>
    <w:p>
      <w:pPr>
        <w:spacing w:after="0"/>
        <w:ind w:left="0"/>
        <w:jc w:val="both"/>
      </w:pPr>
      <w:r>
        <w:rPr>
          <w:rFonts w:ascii="Times New Roman"/>
          <w:b w:val="false"/>
          <w:i w:val="false"/>
          <w:color w:val="000000"/>
          <w:sz w:val="28"/>
        </w:rPr>
        <w:t>Регламента 561/2006 (ЕС) или ЕСТР.</w:t>
      </w:r>
    </w:p>
    <w:p>
      <w:pPr>
        <w:spacing w:after="0"/>
        <w:ind w:left="0"/>
        <w:jc w:val="both"/>
      </w:pPr>
      <w:r>
        <w:rPr>
          <w:rFonts w:ascii="Times New Roman"/>
          <w:b w:val="false"/>
          <w:i/>
          <w:color w:val="000000"/>
          <w:sz w:val="28"/>
        </w:rPr>
        <w:t xml:space="preserve">(I, </w:t>
      </w:r>
      <w:r>
        <w:rPr>
          <w:rFonts w:ascii="Times New Roman"/>
          <w:b w:val="false"/>
          <w:i w:val="false"/>
          <w:color w:val="000000"/>
          <w:sz w:val="28"/>
          <w:u w:val="single"/>
        </w:rPr>
        <w:t>the driver</w:t>
      </w:r>
      <w:r>
        <w:rPr>
          <w:rFonts w:ascii="Times New Roman"/>
          <w:b w:val="false"/>
          <w:i/>
          <w:color w:val="000000"/>
          <w:sz w:val="28"/>
        </w:rPr>
        <w:t>, confirm that I have not been driving a vehicle falling under the scope of t</w:t>
      </w:r>
      <w:r>
        <w:rPr>
          <w:rFonts w:ascii="Times New Roman"/>
          <w:b w:val="false"/>
          <w:i/>
          <w:color w:val="000000"/>
          <w:sz w:val="28"/>
        </w:rPr>
        <w:t>he (EC)</w:t>
      </w:r>
    </w:p>
    <w:p>
      <w:pPr>
        <w:spacing w:after="0"/>
        <w:ind w:left="0"/>
        <w:jc w:val="both"/>
      </w:pPr>
      <w:r>
        <w:rPr>
          <w:rFonts w:ascii="Times New Roman"/>
          <w:b w:val="false"/>
          <w:i/>
          <w:color w:val="000000"/>
          <w:sz w:val="28"/>
        </w:rPr>
        <w:t>Regulation 561/2006 or AETR during the period mentioned above).</w:t>
      </w:r>
    </w:p>
    <w:bookmarkStart w:name="z446" w:id="364"/>
    <w:p>
      <w:pPr>
        <w:spacing w:after="0"/>
        <w:ind w:left="0"/>
        <w:jc w:val="both"/>
      </w:pPr>
      <w:r>
        <w:rPr>
          <w:rFonts w:ascii="Times New Roman"/>
          <w:b w:val="false"/>
          <w:i w:val="false"/>
          <w:color w:val="000000"/>
          <w:sz w:val="28"/>
        </w:rPr>
        <w:t>
      22. Место/</w:t>
      </w:r>
      <w:r>
        <w:rPr>
          <w:rFonts w:ascii="Times New Roman"/>
          <w:b w:val="false"/>
          <w:i/>
          <w:color w:val="000000"/>
          <w:sz w:val="28"/>
        </w:rPr>
        <w:t>Place</w:t>
      </w:r>
      <w:r>
        <w:rPr>
          <w:rFonts w:ascii="Times New Roman"/>
          <w:b w:val="false"/>
          <w:i w:val="false"/>
          <w:color w:val="000000"/>
          <w:sz w:val="28"/>
        </w:rPr>
        <w:t>: ___________ Дата</w:t>
      </w:r>
      <w:r>
        <w:rPr>
          <w:rFonts w:ascii="Times New Roman"/>
          <w:b w:val="false"/>
          <w:i/>
          <w:color w:val="000000"/>
          <w:sz w:val="28"/>
        </w:rPr>
        <w:t>/</w:t>
      </w:r>
      <w:r>
        <w:rPr>
          <w:rFonts w:ascii="Times New Roman"/>
          <w:b w:val="false"/>
          <w:i w:val="false"/>
          <w:color w:val="000000"/>
          <w:sz w:val="28"/>
        </w:rPr>
        <w:t>date: ______________</w:t>
      </w:r>
    </w:p>
    <w:bookmarkEnd w:id="364"/>
    <w:bookmarkStart w:name="z447" w:id="36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Подпись</w:t>
      </w:r>
      <w:r>
        <w:rPr>
          <w:rFonts w:ascii="Times New Roman"/>
          <w:b w:val="false"/>
          <w:i w:val="false"/>
          <w:color w:val="000000"/>
          <w:sz w:val="28"/>
          <w:u w:val="single"/>
        </w:rPr>
        <w:t xml:space="preserve"> </w:t>
      </w:r>
      <w:r>
        <w:rPr>
          <w:rFonts w:ascii="Times New Roman"/>
          <w:b w:val="false"/>
          <w:i w:val="false"/>
          <w:color w:val="000000"/>
          <w:sz w:val="28"/>
          <w:u w:val="single"/>
        </w:rPr>
        <w:t>водителя</w:t>
      </w:r>
      <w:r>
        <w:rPr>
          <w:rFonts w:ascii="Times New Roman"/>
          <w:b w:val="false"/>
          <w:i w:val="false"/>
          <w:color w:val="000000"/>
          <w:sz w:val="28"/>
          <w:u w:val="single"/>
        </w:rPr>
        <w:t>/signature of the driver</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366"/>
    <w:p>
      <w:pPr>
        <w:spacing w:after="0"/>
        <w:ind w:left="0"/>
        <w:jc w:val="left"/>
      </w:pPr>
      <w:r>
        <w:rPr>
          <w:rFonts w:ascii="Times New Roman"/>
          <w:b/>
          <w:i w:val="false"/>
          <w:color w:val="000000"/>
        </w:rPr>
        <w:t xml:space="preserve"> Журнал учета работ с тахографами</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67"/>
          <w:p>
            <w:pPr>
              <w:spacing w:after="20"/>
              <w:ind w:left="20"/>
              <w:jc w:val="both"/>
            </w:pPr>
            <w:r>
              <w:rPr>
                <w:rFonts w:ascii="Times New Roman"/>
                <w:b w:val="false"/>
                <w:i w:val="false"/>
                <w:color w:val="000000"/>
                <w:sz w:val="20"/>
              </w:rPr>
              <w:t>
№ п/п</w:t>
            </w:r>
          </w:p>
          <w:bookmarkEnd w:id="36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работника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Рег.номер Т/С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владельца т/с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работы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w:t>
            </w:r>
          </w:p>
          <w:p>
            <w:pPr>
              <w:spacing w:after="20"/>
              <w:ind w:left="20"/>
              <w:jc w:val="both"/>
            </w:pPr>
            <w:r>
              <w:rPr>
                <w:rFonts w:ascii="Times New Roman"/>
                <w:b w:val="false"/>
                <w:i w:val="false"/>
                <w:color w:val="000000"/>
                <w:sz w:val="20"/>
              </w:rPr>
              <w:t>
пломб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Несовпадение информации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Установочные параметры автомобиля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шин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механика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Характеристический коэффициент транспортного средства, об./</w:t>
            </w:r>
          </w:p>
          <w:p>
            <w:pPr>
              <w:spacing w:after="20"/>
              <w:ind w:left="20"/>
              <w:jc w:val="both"/>
            </w:pPr>
            <w:r>
              <w:rPr>
                <w:rFonts w:ascii="Times New Roman"/>
                <w:b w:val="false"/>
                <w:i w:val="false"/>
                <w:color w:val="000000"/>
                <w:sz w:val="20"/>
              </w:rPr>
              <w:t>км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цифрового тахографа, об./км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окружность шин колеса, мм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8"/>
          <w:p>
            <w:pPr>
              <w:spacing w:after="20"/>
              <w:ind w:left="20"/>
              <w:jc w:val="both"/>
            </w:pPr>
            <w:r>
              <w:rPr>
                <w:rFonts w:ascii="Times New Roman"/>
                <w:b w:val="false"/>
                <w:i w:val="false"/>
                <w:color w:val="000000"/>
                <w:sz w:val="20"/>
              </w:rPr>
              <w:t>
1</w:t>
            </w:r>
          </w:p>
          <w:bookmarkEnd w:id="36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p>
      <w:pPr>
        <w:spacing w:after="0"/>
        <w:ind w:left="0"/>
        <w:jc w:val="left"/>
      </w:pPr>
      <w:r>
        <w:rPr>
          <w:rFonts w:ascii="Times New Roman"/>
          <w:b/>
          <w:i w:val="false"/>
          <w:color w:val="000000"/>
        </w:rPr>
        <w:t xml:space="preserve"> Форма, содержание и оттиск знака, включенного в реестр</w:t>
      </w:r>
      <w:r>
        <w:br/>
      </w:r>
      <w:r>
        <w:rPr>
          <w:rFonts w:ascii="Times New Roman"/>
          <w:b/>
          <w:i w:val="false"/>
          <w:color w:val="000000"/>
        </w:rPr>
        <w:t>физических и юридических лиц, подавших уведомление о начале или прекращении</w:t>
      </w:r>
      <w:r>
        <w:br/>
      </w:r>
      <w:r>
        <w:rPr>
          <w:rFonts w:ascii="Times New Roman"/>
          <w:b/>
          <w:i w:val="false"/>
          <w:color w:val="000000"/>
        </w:rPr>
        <w:t>деятельности по установке и обслуживанию тахографов</w:t>
      </w:r>
    </w:p>
    <w:bookmarkStart w:name="z458" w:id="369"/>
    <w:p>
      <w:pPr>
        <w:spacing w:after="0"/>
        <w:ind w:left="0"/>
        <w:jc w:val="both"/>
      </w:pPr>
      <w:r>
        <w:rPr>
          <w:rFonts w:ascii="Times New Roman"/>
          <w:b w:val="false"/>
          <w:i w:val="false"/>
          <w:color w:val="000000"/>
          <w:sz w:val="28"/>
        </w:rPr>
        <w:t>
      1. Форма знака - четырехугольная:</w:t>
      </w:r>
    </w:p>
    <w:bookmarkEnd w:id="369"/>
    <w:bookmarkStart w:name="z459" w:id="370"/>
    <w:p>
      <w:pPr>
        <w:spacing w:after="0"/>
        <w:ind w:left="0"/>
        <w:jc w:val="both"/>
      </w:pPr>
      <w:r>
        <w:rPr>
          <w:rFonts w:ascii="Times New Roman"/>
          <w:b w:val="false"/>
          <w:i w:val="false"/>
          <w:color w:val="000000"/>
          <w:sz w:val="28"/>
        </w:rPr>
        <w:t>
      1) длина 2,5 сантиметров;</w:t>
      </w:r>
    </w:p>
    <w:bookmarkEnd w:id="370"/>
    <w:bookmarkStart w:name="z460" w:id="371"/>
    <w:p>
      <w:pPr>
        <w:spacing w:after="0"/>
        <w:ind w:left="0"/>
        <w:jc w:val="both"/>
      </w:pPr>
      <w:r>
        <w:rPr>
          <w:rFonts w:ascii="Times New Roman"/>
          <w:b w:val="false"/>
          <w:i w:val="false"/>
          <w:color w:val="000000"/>
          <w:sz w:val="28"/>
        </w:rPr>
        <w:t>
      2) ширина 1,5 сантиметров;</w:t>
      </w:r>
    </w:p>
    <w:bookmarkEnd w:id="371"/>
    <w:bookmarkStart w:name="z461" w:id="372"/>
    <w:p>
      <w:pPr>
        <w:spacing w:after="0"/>
        <w:ind w:left="0"/>
        <w:jc w:val="both"/>
      </w:pPr>
      <w:r>
        <w:rPr>
          <w:rFonts w:ascii="Times New Roman"/>
          <w:b w:val="false"/>
          <w:i w:val="false"/>
          <w:color w:val="000000"/>
          <w:sz w:val="28"/>
        </w:rPr>
        <w:t>
      3) наименование физического или юридического лица, включенного в реестр физических и юридических лиц, подавших уведомление о начале или прекращении деятельности по установке и обслуживанию тахографов (далее – сервисный центр), необходимо указать в верхней части четырехугольника в интервале 7 миллиметра;</w:t>
      </w:r>
    </w:p>
    <w:bookmarkEnd w:id="372"/>
    <w:bookmarkStart w:name="z462" w:id="373"/>
    <w:p>
      <w:pPr>
        <w:spacing w:after="0"/>
        <w:ind w:left="0"/>
        <w:jc w:val="both"/>
      </w:pPr>
      <w:r>
        <w:rPr>
          <w:rFonts w:ascii="Times New Roman"/>
          <w:b w:val="false"/>
          <w:i w:val="false"/>
          <w:color w:val="000000"/>
          <w:sz w:val="28"/>
        </w:rPr>
        <w:t>
      4) международная аббревиатура страны и номер сервисного центра необходимо указать в нижней части четырехугольника в интервале 8 миллиметра;</w:t>
      </w:r>
    </w:p>
    <w:bookmarkEnd w:id="373"/>
    <w:bookmarkStart w:name="z463" w:id="374"/>
    <w:p>
      <w:pPr>
        <w:spacing w:after="0"/>
        <w:ind w:left="0"/>
        <w:jc w:val="both"/>
      </w:pPr>
      <w:r>
        <w:rPr>
          <w:rFonts w:ascii="Times New Roman"/>
          <w:b w:val="false"/>
          <w:i w:val="false"/>
          <w:color w:val="000000"/>
          <w:sz w:val="28"/>
        </w:rPr>
        <w:t>
      2. Содержание знака: указывается наименование сервисного центра.</w:t>
      </w:r>
    </w:p>
    <w:bookmarkEnd w:id="374"/>
    <w:bookmarkStart w:name="z464" w:id="375"/>
    <w:p>
      <w:pPr>
        <w:spacing w:after="0"/>
        <w:ind w:left="0"/>
        <w:jc w:val="both"/>
      </w:pPr>
      <w:r>
        <w:rPr>
          <w:rFonts w:ascii="Times New Roman"/>
          <w:b w:val="false"/>
          <w:i w:val="false"/>
          <w:color w:val="000000"/>
          <w:sz w:val="28"/>
        </w:rPr>
        <w:t>
      3. Оттиск знака: международная аббревиатура страны и номер сервисного центра - KZ 000.</w:t>
      </w:r>
    </w:p>
    <w:bookmarkEnd w:id="375"/>
    <w:bookmarkStart w:name="z465" w:id="376"/>
    <w:p>
      <w:pPr>
        <w:spacing w:after="0"/>
        <w:ind w:left="0"/>
        <w:jc w:val="both"/>
      </w:pPr>
      <w:r>
        <w:rPr>
          <w:rFonts w:ascii="Times New Roman"/>
          <w:b w:val="false"/>
          <w:i w:val="false"/>
          <w:color w:val="000000"/>
          <w:sz w:val="28"/>
        </w:rPr>
        <w:t>
      4. Образец формы, содержания и оттиска знака указаны на рисунке 1.</w:t>
      </w:r>
    </w:p>
    <w:bookmarkEnd w:id="376"/>
    <w:bookmarkStart w:name="z466" w:id="377"/>
    <w:p>
      <w:pPr>
        <w:spacing w:after="0"/>
        <w:ind w:left="0"/>
        <w:jc w:val="both"/>
      </w:pPr>
      <w:r>
        <w:rPr>
          <w:rFonts w:ascii="Times New Roman"/>
          <w:b w:val="false"/>
          <w:i w:val="false"/>
          <w:color w:val="000000"/>
          <w:sz w:val="28"/>
        </w:rPr>
        <w:t>
      Рисунок 1</w:t>
      </w:r>
    </w:p>
    <w:bookmarkEnd w:id="377"/>
    <w:bookmarkStart w:name="z467"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69" w:id="379"/>
    <w:p>
      <w:pPr>
        <w:spacing w:after="0"/>
        <w:ind w:left="0"/>
        <w:jc w:val="left"/>
      </w:pPr>
      <w:r>
        <w:rPr>
          <w:rFonts w:ascii="Times New Roman"/>
          <w:b/>
          <w:i w:val="false"/>
          <w:color w:val="000000"/>
        </w:rPr>
        <w:t xml:space="preserve"> Информация для отображения на карточке водителя</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80"/>
          <w:p>
            <w:pPr>
              <w:spacing w:after="20"/>
              <w:ind w:left="20"/>
              <w:jc w:val="both"/>
            </w:pPr>
            <w:r>
              <w:rPr>
                <w:rFonts w:ascii="Times New Roman"/>
                <w:b w:val="false"/>
                <w:i w:val="false"/>
                <w:color w:val="000000"/>
                <w:sz w:val="20"/>
              </w:rPr>
              <w:t>
1.</w:t>
            </w:r>
          </w:p>
          <w:bookmarkEnd w:id="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81"/>
          <w:p>
            <w:pPr>
              <w:spacing w:after="20"/>
              <w:ind w:left="20"/>
              <w:jc w:val="both"/>
            </w:pPr>
            <w:r>
              <w:rPr>
                <w:rFonts w:ascii="Times New Roman"/>
                <w:b w:val="false"/>
                <w:i w:val="false"/>
                <w:color w:val="000000"/>
                <w:sz w:val="20"/>
              </w:rPr>
              <w:t>
2.</w:t>
            </w:r>
          </w:p>
          <w:bookmarkEnd w:id="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отчество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82"/>
          <w:p>
            <w:pPr>
              <w:spacing w:after="20"/>
              <w:ind w:left="20"/>
              <w:jc w:val="both"/>
            </w:pPr>
            <w:r>
              <w:rPr>
                <w:rFonts w:ascii="Times New Roman"/>
                <w:b w:val="false"/>
                <w:i w:val="false"/>
                <w:color w:val="000000"/>
                <w:sz w:val="20"/>
              </w:rPr>
              <w:t>
3.</w:t>
            </w:r>
          </w:p>
          <w:bookmarkEnd w:id="3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83"/>
          <w:p>
            <w:pPr>
              <w:spacing w:after="20"/>
              <w:ind w:left="20"/>
              <w:jc w:val="both"/>
            </w:pPr>
            <w:r>
              <w:rPr>
                <w:rFonts w:ascii="Times New Roman"/>
                <w:b w:val="false"/>
                <w:i w:val="false"/>
                <w:color w:val="000000"/>
                <w:sz w:val="20"/>
              </w:rPr>
              <w:t>
4a.</w:t>
            </w:r>
          </w:p>
          <w:bookmarkEnd w:id="3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4"/>
          <w:p>
            <w:pPr>
              <w:spacing w:after="20"/>
              <w:ind w:left="20"/>
              <w:jc w:val="both"/>
            </w:pPr>
            <w:r>
              <w:rPr>
                <w:rFonts w:ascii="Times New Roman"/>
                <w:b w:val="false"/>
                <w:i w:val="false"/>
                <w:color w:val="000000"/>
                <w:sz w:val="20"/>
              </w:rPr>
              <w:t>
4b.</w:t>
            </w:r>
          </w:p>
          <w:bookmarkEnd w:id="3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85"/>
          <w:p>
            <w:pPr>
              <w:spacing w:after="20"/>
              <w:ind w:left="20"/>
              <w:jc w:val="both"/>
            </w:pPr>
            <w:r>
              <w:rPr>
                <w:rFonts w:ascii="Times New Roman"/>
                <w:b w:val="false"/>
                <w:i w:val="false"/>
                <w:color w:val="000000"/>
                <w:sz w:val="20"/>
              </w:rPr>
              <w:t>
4c.</w:t>
            </w:r>
          </w:p>
          <w:bookmarkEnd w:id="3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карточку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6"/>
          <w:p>
            <w:pPr>
              <w:spacing w:after="20"/>
              <w:ind w:left="20"/>
              <w:jc w:val="both"/>
            </w:pPr>
            <w:r>
              <w:rPr>
                <w:rFonts w:ascii="Times New Roman"/>
                <w:b w:val="false"/>
                <w:i w:val="false"/>
                <w:color w:val="000000"/>
                <w:sz w:val="20"/>
              </w:rPr>
              <w:t>
5a.</w:t>
            </w:r>
          </w:p>
          <w:bookmarkEnd w:id="3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водительского удостоверения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87"/>
          <w:p>
            <w:pPr>
              <w:spacing w:after="20"/>
              <w:ind w:left="20"/>
              <w:jc w:val="both"/>
            </w:pPr>
            <w:r>
              <w:rPr>
                <w:rFonts w:ascii="Times New Roman"/>
                <w:b w:val="false"/>
                <w:i w:val="false"/>
                <w:color w:val="000000"/>
                <w:sz w:val="20"/>
              </w:rPr>
              <w:t>
5b.</w:t>
            </w:r>
          </w:p>
          <w:bookmarkEnd w:id="3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88"/>
          <w:p>
            <w:pPr>
              <w:spacing w:after="20"/>
              <w:ind w:left="20"/>
              <w:jc w:val="both"/>
            </w:pPr>
            <w:r>
              <w:rPr>
                <w:rFonts w:ascii="Times New Roman"/>
                <w:b w:val="false"/>
                <w:i w:val="false"/>
                <w:color w:val="000000"/>
                <w:sz w:val="20"/>
              </w:rPr>
              <w:t>
6.</w:t>
            </w:r>
          </w:p>
          <w:bookmarkEnd w:id="3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89"/>
          <w:p>
            <w:pPr>
              <w:spacing w:after="20"/>
              <w:ind w:left="20"/>
              <w:jc w:val="both"/>
            </w:pPr>
            <w:r>
              <w:rPr>
                <w:rFonts w:ascii="Times New Roman"/>
                <w:b w:val="false"/>
                <w:i w:val="false"/>
                <w:color w:val="000000"/>
                <w:sz w:val="20"/>
              </w:rPr>
              <w:t>
7.</w:t>
            </w:r>
          </w:p>
          <w:bookmarkEnd w:id="3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водителя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81" w:id="390"/>
    <w:p>
      <w:pPr>
        <w:spacing w:after="0"/>
        <w:ind w:left="0"/>
        <w:jc w:val="left"/>
      </w:pPr>
      <w:r>
        <w:rPr>
          <w:rFonts w:ascii="Times New Roman"/>
          <w:b/>
          <w:i w:val="false"/>
          <w:color w:val="000000"/>
        </w:rPr>
        <w:t xml:space="preserve"> Информация для отображения на карточке</w:t>
      </w:r>
      <w:r>
        <w:br/>
      </w:r>
      <w:r>
        <w:rPr>
          <w:rFonts w:ascii="Times New Roman"/>
          <w:b/>
          <w:i w:val="false"/>
          <w:color w:val="000000"/>
        </w:rPr>
        <w:t>автомобильного перевозчика</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91"/>
          <w:p>
            <w:pPr>
              <w:spacing w:after="20"/>
              <w:ind w:left="20"/>
              <w:jc w:val="both"/>
            </w:pPr>
            <w:r>
              <w:rPr>
                <w:rFonts w:ascii="Times New Roman"/>
                <w:b w:val="false"/>
                <w:i w:val="false"/>
                <w:color w:val="000000"/>
                <w:sz w:val="20"/>
              </w:rPr>
              <w:t>
1.</w:t>
            </w:r>
          </w:p>
          <w:bookmarkEnd w:id="3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автомобильного перевозчика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92"/>
          <w:p>
            <w:pPr>
              <w:spacing w:after="20"/>
              <w:ind w:left="20"/>
              <w:jc w:val="both"/>
            </w:pPr>
            <w:r>
              <w:rPr>
                <w:rFonts w:ascii="Times New Roman"/>
                <w:b w:val="false"/>
                <w:i w:val="false"/>
                <w:color w:val="000000"/>
                <w:sz w:val="20"/>
              </w:rPr>
              <w:t>
4a.</w:t>
            </w:r>
          </w:p>
          <w:bookmarkEnd w:id="3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3"/>
          <w:p>
            <w:pPr>
              <w:spacing w:after="20"/>
              <w:ind w:left="20"/>
              <w:jc w:val="both"/>
            </w:pPr>
            <w:r>
              <w:rPr>
                <w:rFonts w:ascii="Times New Roman"/>
                <w:b w:val="false"/>
                <w:i w:val="false"/>
                <w:color w:val="000000"/>
                <w:sz w:val="20"/>
              </w:rPr>
              <w:t>
4b.</w:t>
            </w:r>
          </w:p>
          <w:bookmarkEnd w:id="3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окончание срока действия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4"/>
          <w:p>
            <w:pPr>
              <w:spacing w:after="20"/>
              <w:ind w:left="20"/>
              <w:jc w:val="both"/>
            </w:pPr>
            <w:r>
              <w:rPr>
                <w:rFonts w:ascii="Times New Roman"/>
                <w:b w:val="false"/>
                <w:i w:val="false"/>
                <w:color w:val="000000"/>
                <w:sz w:val="20"/>
              </w:rPr>
              <w:t>
4c.</w:t>
            </w:r>
          </w:p>
          <w:bookmarkEnd w:id="3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карточку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5"/>
          <w:p>
            <w:pPr>
              <w:spacing w:after="20"/>
              <w:ind w:left="20"/>
              <w:jc w:val="both"/>
            </w:pPr>
            <w:r>
              <w:rPr>
                <w:rFonts w:ascii="Times New Roman"/>
                <w:b w:val="false"/>
                <w:i w:val="false"/>
                <w:color w:val="000000"/>
                <w:sz w:val="20"/>
              </w:rPr>
              <w:t>
5b.</w:t>
            </w:r>
          </w:p>
          <w:bookmarkEnd w:id="3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6"/>
          <w:p>
            <w:pPr>
              <w:spacing w:after="20"/>
              <w:ind w:left="20"/>
              <w:jc w:val="both"/>
            </w:pPr>
            <w:r>
              <w:rPr>
                <w:rFonts w:ascii="Times New Roman"/>
                <w:b w:val="false"/>
                <w:i w:val="false"/>
                <w:color w:val="000000"/>
                <w:sz w:val="20"/>
              </w:rPr>
              <w:t>
8.</w:t>
            </w:r>
          </w:p>
          <w:bookmarkEnd w:id="3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автомобильного перевозчика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89" w:id="397"/>
    <w:p>
      <w:pPr>
        <w:spacing w:after="0"/>
        <w:ind w:left="0"/>
        <w:jc w:val="left"/>
      </w:pPr>
      <w:r>
        <w:rPr>
          <w:rFonts w:ascii="Times New Roman"/>
          <w:b/>
          <w:i w:val="false"/>
          <w:color w:val="000000"/>
        </w:rPr>
        <w:t xml:space="preserve"> Информация для отображения на контрольной карточке</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98"/>
          <w:p>
            <w:pPr>
              <w:spacing w:after="20"/>
              <w:ind w:left="20"/>
              <w:jc w:val="both"/>
            </w:pPr>
            <w:r>
              <w:rPr>
                <w:rFonts w:ascii="Times New Roman"/>
                <w:b w:val="false"/>
                <w:i w:val="false"/>
                <w:color w:val="000000"/>
                <w:sz w:val="20"/>
              </w:rPr>
              <w:t>
1.</w:t>
            </w:r>
          </w:p>
          <w:bookmarkEnd w:id="3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контролирующего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99"/>
          <w:p>
            <w:pPr>
              <w:spacing w:after="20"/>
              <w:ind w:left="20"/>
              <w:jc w:val="both"/>
            </w:pPr>
            <w:r>
              <w:rPr>
                <w:rFonts w:ascii="Times New Roman"/>
                <w:b w:val="false"/>
                <w:i w:val="false"/>
                <w:color w:val="000000"/>
                <w:sz w:val="20"/>
              </w:rPr>
              <w:t>
4a.</w:t>
            </w:r>
          </w:p>
          <w:bookmarkEnd w:id="3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00"/>
          <w:p>
            <w:pPr>
              <w:spacing w:after="20"/>
              <w:ind w:left="20"/>
              <w:jc w:val="both"/>
            </w:pPr>
            <w:r>
              <w:rPr>
                <w:rFonts w:ascii="Times New Roman"/>
                <w:b w:val="false"/>
                <w:i w:val="false"/>
                <w:color w:val="000000"/>
                <w:sz w:val="20"/>
              </w:rPr>
              <w:t>
4b.</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окончание срока действия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01"/>
          <w:p>
            <w:pPr>
              <w:spacing w:after="20"/>
              <w:ind w:left="20"/>
              <w:jc w:val="both"/>
            </w:pPr>
            <w:r>
              <w:rPr>
                <w:rFonts w:ascii="Times New Roman"/>
                <w:b w:val="false"/>
                <w:i w:val="false"/>
                <w:color w:val="000000"/>
                <w:sz w:val="20"/>
              </w:rPr>
              <w:t>
4c.</w:t>
            </w:r>
          </w:p>
          <w:bookmarkEnd w:id="4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карточку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2"/>
          <w:p>
            <w:pPr>
              <w:spacing w:after="20"/>
              <w:ind w:left="20"/>
              <w:jc w:val="both"/>
            </w:pPr>
            <w:r>
              <w:rPr>
                <w:rFonts w:ascii="Times New Roman"/>
                <w:b w:val="false"/>
                <w:i w:val="false"/>
                <w:color w:val="000000"/>
                <w:sz w:val="20"/>
              </w:rPr>
              <w:t>
5b.</w:t>
            </w:r>
          </w:p>
          <w:bookmarkEnd w:id="4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3"/>
          <w:p>
            <w:pPr>
              <w:spacing w:after="20"/>
              <w:ind w:left="20"/>
              <w:jc w:val="both"/>
            </w:pPr>
            <w:r>
              <w:rPr>
                <w:rFonts w:ascii="Times New Roman"/>
                <w:b w:val="false"/>
                <w:i w:val="false"/>
                <w:color w:val="000000"/>
                <w:sz w:val="20"/>
              </w:rPr>
              <w:t>
8.</w:t>
            </w:r>
          </w:p>
          <w:bookmarkEnd w:id="4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контролирующего органа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497" w:id="404"/>
    <w:p>
      <w:pPr>
        <w:spacing w:after="0"/>
        <w:ind w:left="0"/>
        <w:jc w:val="left"/>
      </w:pPr>
      <w:r>
        <w:rPr>
          <w:rFonts w:ascii="Times New Roman"/>
          <w:b/>
          <w:i w:val="false"/>
          <w:color w:val="000000"/>
        </w:rPr>
        <w:t xml:space="preserve"> Информация для отображения на карточке сервисного центра</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5"/>
          <w:p>
            <w:pPr>
              <w:spacing w:after="20"/>
              <w:ind w:left="20"/>
              <w:jc w:val="both"/>
            </w:pPr>
            <w:r>
              <w:rPr>
                <w:rFonts w:ascii="Times New Roman"/>
                <w:b w:val="false"/>
                <w:i w:val="false"/>
                <w:color w:val="000000"/>
                <w:sz w:val="20"/>
              </w:rPr>
              <w:t>
1.</w:t>
            </w:r>
          </w:p>
          <w:bookmarkEnd w:id="4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сервисного центра.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6"/>
          <w:p>
            <w:pPr>
              <w:spacing w:after="20"/>
              <w:ind w:left="20"/>
              <w:jc w:val="both"/>
            </w:pPr>
            <w:r>
              <w:rPr>
                <w:rFonts w:ascii="Times New Roman"/>
                <w:b w:val="false"/>
                <w:i w:val="false"/>
                <w:color w:val="000000"/>
                <w:sz w:val="20"/>
              </w:rPr>
              <w:t>
2</w:t>
            </w:r>
          </w:p>
          <w:bookmarkEnd w:id="4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07"/>
          <w:p>
            <w:pPr>
              <w:spacing w:after="20"/>
              <w:ind w:left="20"/>
              <w:jc w:val="both"/>
            </w:pPr>
            <w:r>
              <w:rPr>
                <w:rFonts w:ascii="Times New Roman"/>
                <w:b w:val="false"/>
                <w:i w:val="false"/>
                <w:color w:val="000000"/>
                <w:sz w:val="20"/>
              </w:rPr>
              <w:t>
3</w:t>
            </w:r>
          </w:p>
          <w:bookmarkEnd w:id="4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и отчество.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08"/>
          <w:p>
            <w:pPr>
              <w:spacing w:after="20"/>
              <w:ind w:left="20"/>
              <w:jc w:val="both"/>
            </w:pPr>
            <w:r>
              <w:rPr>
                <w:rFonts w:ascii="Times New Roman"/>
                <w:b w:val="false"/>
                <w:i w:val="false"/>
                <w:color w:val="000000"/>
                <w:sz w:val="20"/>
              </w:rPr>
              <w:t>
4a</w:t>
            </w:r>
          </w:p>
          <w:bookmarkEnd w:id="4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09"/>
          <w:p>
            <w:pPr>
              <w:spacing w:after="20"/>
              <w:ind w:left="20"/>
              <w:jc w:val="both"/>
            </w:pPr>
            <w:r>
              <w:rPr>
                <w:rFonts w:ascii="Times New Roman"/>
                <w:b w:val="false"/>
                <w:i w:val="false"/>
                <w:color w:val="000000"/>
                <w:sz w:val="20"/>
              </w:rPr>
              <w:t>
4b</w:t>
            </w:r>
          </w:p>
          <w:bookmarkEnd w:id="4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0"/>
          <w:p>
            <w:pPr>
              <w:spacing w:after="20"/>
              <w:ind w:left="20"/>
              <w:jc w:val="both"/>
            </w:pPr>
            <w:r>
              <w:rPr>
                <w:rFonts w:ascii="Times New Roman"/>
                <w:b w:val="false"/>
                <w:i w:val="false"/>
                <w:color w:val="000000"/>
                <w:sz w:val="20"/>
              </w:rPr>
              <w:t>
4c</w:t>
            </w:r>
          </w:p>
          <w:bookmarkEnd w:id="4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выдавшей карточку.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11"/>
          <w:p>
            <w:pPr>
              <w:spacing w:after="20"/>
              <w:ind w:left="20"/>
              <w:jc w:val="both"/>
            </w:pPr>
            <w:r>
              <w:rPr>
                <w:rFonts w:ascii="Times New Roman"/>
                <w:b w:val="false"/>
                <w:i w:val="false"/>
                <w:color w:val="000000"/>
                <w:sz w:val="20"/>
              </w:rPr>
              <w:t>
5b</w:t>
            </w:r>
          </w:p>
          <w:bookmarkEnd w:id="4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карточки.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12"/>
          <w:p>
            <w:pPr>
              <w:spacing w:after="20"/>
              <w:ind w:left="20"/>
              <w:jc w:val="both"/>
            </w:pPr>
            <w:r>
              <w:rPr>
                <w:rFonts w:ascii="Times New Roman"/>
                <w:b w:val="false"/>
                <w:i w:val="false"/>
                <w:color w:val="000000"/>
                <w:sz w:val="20"/>
              </w:rPr>
              <w:t>
6</w:t>
            </w:r>
          </w:p>
          <w:bookmarkEnd w:id="4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работника сервисного центра.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3"/>
          <w:p>
            <w:pPr>
              <w:spacing w:after="20"/>
              <w:ind w:left="20"/>
              <w:jc w:val="both"/>
            </w:pPr>
            <w:r>
              <w:rPr>
                <w:rFonts w:ascii="Times New Roman"/>
                <w:b w:val="false"/>
                <w:i w:val="false"/>
                <w:color w:val="000000"/>
                <w:sz w:val="20"/>
              </w:rPr>
              <w:t>
7</w:t>
            </w:r>
          </w:p>
          <w:bookmarkEnd w:id="4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 сервисного центра.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4"/>
          <w:p>
            <w:pPr>
              <w:spacing w:after="20"/>
              <w:ind w:left="20"/>
              <w:jc w:val="both"/>
            </w:pPr>
            <w:r>
              <w:rPr>
                <w:rFonts w:ascii="Times New Roman"/>
                <w:b w:val="false"/>
                <w:i w:val="false"/>
                <w:color w:val="000000"/>
                <w:sz w:val="20"/>
              </w:rPr>
              <w:t>
8</w:t>
            </w:r>
          </w:p>
          <w:bookmarkEnd w:id="4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сервисного центра.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5"/>
                <w:p>
                  <w:pPr>
                    <w:spacing w:after="20"/>
                    <w:ind w:left="20"/>
                    <w:jc w:val="both"/>
                  </w:pPr>
                  <w:r>
                    <w:rPr>
                      <w:rFonts w:ascii="Times New Roman"/>
                      <w:b w:val="false"/>
                      <w:i w:val="false"/>
                      <w:color w:val="000000"/>
                      <w:sz w:val="20"/>
                    </w:rPr>
                    <w:t>
КВ</w:t>
                  </w:r>
                </w:p>
                <w:bookmarkEnd w:id="415"/>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ЗАЯВЛЕНИЕ НА ИЗГОТОВЛЕНИЕ КАРТОЧКИ ВОДИТЕЛЯ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6"/>
                <w:p>
                  <w:pPr>
                    <w:spacing w:after="20"/>
                    <w:ind w:left="20"/>
                    <w:jc w:val="both"/>
                  </w:pPr>
                  <w:r>
                    <w:rPr>
                      <w:rFonts w:ascii="Times New Roman"/>
                      <w:b w:val="false"/>
                      <w:i w:val="false"/>
                      <w:color w:val="000000"/>
                      <w:sz w:val="20"/>
                    </w:rPr>
                    <w:t>
фотография</w:t>
                  </w:r>
                </w:p>
                <w:bookmarkEnd w:id="416"/>
                <w:p>
                  <w:pPr>
                    <w:spacing w:after="20"/>
                    <w:ind w:left="20"/>
                    <w:jc w:val="both"/>
                  </w:pPr>
                  <w:r>
                    <w:rPr>
                      <w:rFonts w:ascii="Times New Roman"/>
                      <w:b w:val="false"/>
                      <w:i w:val="false"/>
                      <w:color w:val="000000"/>
                      <w:sz w:val="20"/>
                    </w:rPr>
                    <w:t>водителя</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r>
              <w:rPr>
                <w:rFonts w:ascii="Times New Roman"/>
                <w:b w:val="false"/>
                <w:i w:val="false"/>
                <w:color w:val="000000"/>
                <w:sz w:val="20"/>
              </w:rPr>
              <w:t>
подпись водителя</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u w:val="single"/>
        </w:rPr>
        <w:t>1. Данные водителя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17"/>
          <w:p>
            <w:pPr>
              <w:spacing w:after="20"/>
              <w:ind w:left="20"/>
              <w:jc w:val="both"/>
            </w:pPr>
            <w:r>
              <w:rPr>
                <w:rFonts w:ascii="Times New Roman"/>
                <w:b w:val="false"/>
                <w:i w:val="false"/>
                <w:color w:val="000000"/>
                <w:sz w:val="20"/>
              </w:rPr>
              <w:t>
Фамилия</w:t>
            </w:r>
          </w:p>
          <w:bookmarkEnd w:id="4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18"/>
          <w:p>
            <w:pPr>
              <w:spacing w:after="20"/>
              <w:ind w:left="20"/>
              <w:jc w:val="both"/>
            </w:pPr>
            <w:r>
              <w:rPr>
                <w:rFonts w:ascii="Times New Roman"/>
                <w:b w:val="false"/>
                <w:i w:val="false"/>
                <w:color w:val="000000"/>
                <w:sz w:val="20"/>
              </w:rPr>
              <w:t>
Тегі</w:t>
            </w:r>
          </w:p>
          <w:bookmarkEnd w:id="4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9"/>
          <w:p>
            <w:pPr>
              <w:spacing w:after="20"/>
              <w:ind w:left="20"/>
              <w:jc w:val="both"/>
            </w:pPr>
            <w:r>
              <w:rPr>
                <w:rFonts w:ascii="Times New Roman"/>
                <w:b w:val="false"/>
                <w:i w:val="false"/>
                <w:color w:val="000000"/>
                <w:sz w:val="20"/>
              </w:rPr>
              <w:t>
Surname</w:t>
            </w:r>
          </w:p>
          <w:bookmarkEnd w:id="4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0"/>
          <w:p>
            <w:pPr>
              <w:spacing w:after="20"/>
              <w:ind w:left="20"/>
              <w:jc w:val="both"/>
            </w:pPr>
            <w:r>
              <w:rPr>
                <w:rFonts w:ascii="Times New Roman"/>
                <w:b w:val="false"/>
                <w:i w:val="false"/>
                <w:color w:val="000000"/>
                <w:sz w:val="20"/>
              </w:rPr>
              <w:t>
Имя</w:t>
            </w:r>
          </w:p>
          <w:bookmarkEnd w:id="4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1"/>
          <w:p>
            <w:pPr>
              <w:spacing w:after="20"/>
              <w:ind w:left="20"/>
              <w:jc w:val="both"/>
            </w:pPr>
            <w:r>
              <w:rPr>
                <w:rFonts w:ascii="Times New Roman"/>
                <w:b w:val="false"/>
                <w:i w:val="false"/>
                <w:color w:val="000000"/>
                <w:sz w:val="20"/>
              </w:rPr>
              <w:t>
Аты</w:t>
            </w:r>
          </w:p>
          <w:bookmarkEnd w:id="4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2"/>
          <w:p>
            <w:pPr>
              <w:spacing w:after="20"/>
              <w:ind w:left="20"/>
              <w:jc w:val="both"/>
            </w:pPr>
            <w:r>
              <w:rPr>
                <w:rFonts w:ascii="Times New Roman"/>
                <w:b w:val="false"/>
                <w:i w:val="false"/>
                <w:color w:val="000000"/>
                <w:sz w:val="20"/>
              </w:rPr>
              <w:t>
Given names</w:t>
            </w:r>
          </w:p>
          <w:bookmarkEnd w:id="4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3"/>
          <w:p>
            <w:pPr>
              <w:spacing w:after="20"/>
              <w:ind w:left="20"/>
              <w:jc w:val="both"/>
            </w:pPr>
            <w:r>
              <w:rPr>
                <w:rFonts w:ascii="Times New Roman"/>
                <w:b w:val="false"/>
                <w:i w:val="false"/>
                <w:color w:val="000000"/>
                <w:sz w:val="20"/>
              </w:rPr>
              <w:t>
Отчество</w:t>
            </w:r>
          </w:p>
          <w:bookmarkEnd w:id="4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24"/>
          <w:p>
            <w:pPr>
              <w:spacing w:after="20"/>
              <w:ind w:left="20"/>
              <w:jc w:val="both"/>
            </w:pPr>
            <w:r>
              <w:rPr>
                <w:rFonts w:ascii="Times New Roman"/>
                <w:b w:val="false"/>
                <w:i w:val="false"/>
                <w:color w:val="000000"/>
                <w:sz w:val="20"/>
              </w:rPr>
              <w:t>
Әкесінің аты</w:t>
            </w:r>
          </w:p>
          <w:bookmarkEnd w:id="4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5"/>
          <w:p>
            <w:pPr>
              <w:spacing w:after="20"/>
              <w:ind w:left="20"/>
              <w:jc w:val="both"/>
            </w:pPr>
            <w:r>
              <w:rPr>
                <w:rFonts w:ascii="Times New Roman"/>
                <w:b w:val="false"/>
                <w:i w:val="false"/>
                <w:color w:val="000000"/>
                <w:sz w:val="20"/>
              </w:rPr>
              <w:t>
Дата рождения</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6"/>
          <w:p>
            <w:pPr>
              <w:spacing w:after="20"/>
              <w:ind w:left="20"/>
              <w:jc w:val="both"/>
            </w:pPr>
            <w:r>
              <w:rPr>
                <w:rFonts w:ascii="Times New Roman"/>
                <w:b w:val="false"/>
                <w:i w:val="false"/>
                <w:color w:val="000000"/>
                <w:sz w:val="20"/>
              </w:rPr>
              <w:t>
Место рождения</w:t>
            </w:r>
          </w:p>
          <w:bookmarkEnd w:id="4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7"/>
          <w:p>
            <w:pPr>
              <w:spacing w:after="20"/>
              <w:ind w:left="20"/>
              <w:jc w:val="both"/>
            </w:pPr>
            <w:r>
              <w:rPr>
                <w:rFonts w:ascii="Times New Roman"/>
                <w:b w:val="false"/>
                <w:i w:val="false"/>
                <w:color w:val="000000"/>
                <w:sz w:val="20"/>
              </w:rPr>
              <w:t>
Номер документа удост. личности</w:t>
            </w:r>
          </w:p>
          <w:bookmarkEnd w:id="4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8"/>
          <w:p>
            <w:pPr>
              <w:spacing w:after="20"/>
              <w:ind w:left="20"/>
              <w:jc w:val="both"/>
            </w:pPr>
            <w:r>
              <w:rPr>
                <w:rFonts w:ascii="Times New Roman"/>
                <w:b w:val="false"/>
                <w:i w:val="false"/>
                <w:color w:val="000000"/>
                <w:sz w:val="20"/>
              </w:rPr>
              <w:t>
Тип документа</w:t>
            </w:r>
          </w:p>
          <w:bookmarkEnd w:id="4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29"/>
          <w:p>
            <w:pPr>
              <w:spacing w:after="20"/>
              <w:ind w:left="20"/>
              <w:jc w:val="both"/>
            </w:pPr>
            <w:r>
              <w:rPr>
                <w:rFonts w:ascii="Times New Roman"/>
                <w:b w:val="false"/>
                <w:i w:val="false"/>
                <w:color w:val="000000"/>
                <w:sz w:val="20"/>
              </w:rPr>
              <w:t>
Дата выдачи</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0"/>
          <w:p>
            <w:pPr>
              <w:spacing w:after="20"/>
              <w:ind w:left="20"/>
              <w:jc w:val="both"/>
            </w:pPr>
            <w:r>
              <w:rPr>
                <w:rFonts w:ascii="Times New Roman"/>
                <w:b w:val="false"/>
                <w:i w:val="false"/>
                <w:color w:val="000000"/>
                <w:sz w:val="20"/>
              </w:rPr>
              <w:t>
Орган, выдавший</w:t>
            </w:r>
          </w:p>
          <w:bookmarkEnd w:id="430"/>
          <w:p>
            <w:pPr>
              <w:spacing w:after="20"/>
              <w:ind w:left="20"/>
              <w:jc w:val="both"/>
            </w:pPr>
            <w:r>
              <w:rPr>
                <w:rFonts w:ascii="Times New Roman"/>
                <w:b w:val="false"/>
                <w:i w:val="false"/>
                <w:color w:val="000000"/>
                <w:sz w:val="20"/>
              </w:rPr>
              <w:t>документ удост.</w:t>
            </w:r>
          </w:p>
          <w:p>
            <w:pPr>
              <w:spacing w:after="20"/>
              <w:ind w:left="20"/>
              <w:jc w:val="both"/>
            </w:pPr>
            <w:r>
              <w:rPr>
                <w:rFonts w:ascii="Times New Roman"/>
                <w:b w:val="false"/>
                <w:i w:val="false"/>
                <w:color w:val="000000"/>
                <w:sz w:val="20"/>
              </w:rPr>
              <w:t>личности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31"/>
          <w:p>
            <w:pPr>
              <w:spacing w:after="20"/>
              <w:ind w:left="20"/>
              <w:jc w:val="both"/>
            </w:pPr>
            <w:r>
              <w:rPr>
                <w:rFonts w:ascii="Times New Roman"/>
                <w:b w:val="false"/>
                <w:i w:val="false"/>
                <w:color w:val="000000"/>
                <w:sz w:val="20"/>
              </w:rPr>
              <w:t>
Телефон (раб.)</w:t>
            </w:r>
          </w:p>
          <w:bookmarkEnd w:id="4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2"/>
          <w:p>
            <w:pPr>
              <w:spacing w:after="20"/>
              <w:ind w:left="20"/>
              <w:jc w:val="both"/>
            </w:pPr>
            <w:r>
              <w:rPr>
                <w:rFonts w:ascii="Times New Roman"/>
                <w:b w:val="false"/>
                <w:i w:val="false"/>
                <w:color w:val="000000"/>
                <w:sz w:val="20"/>
              </w:rPr>
              <w:t>
Телефон (дом.)</w:t>
            </w:r>
          </w:p>
          <w:bookmarkEnd w:id="4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u w:val="single"/>
        </w:rPr>
        <w:t>2. Место жительства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33"/>
          <w:p>
            <w:pPr>
              <w:spacing w:after="20"/>
              <w:ind w:left="20"/>
              <w:jc w:val="both"/>
            </w:pPr>
            <w:r>
              <w:rPr>
                <w:rFonts w:ascii="Times New Roman"/>
                <w:b w:val="false"/>
                <w:i w:val="false"/>
                <w:color w:val="000000"/>
                <w:sz w:val="20"/>
              </w:rPr>
              <w:t>
Почтовый индекс</w:t>
            </w:r>
          </w:p>
          <w:bookmarkEnd w:id="4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4"/>
          <w:p>
            <w:pPr>
              <w:spacing w:after="20"/>
              <w:ind w:left="20"/>
              <w:jc w:val="both"/>
            </w:pPr>
            <w:r>
              <w:rPr>
                <w:rFonts w:ascii="Times New Roman"/>
                <w:b w:val="false"/>
                <w:i w:val="false"/>
                <w:color w:val="000000"/>
                <w:sz w:val="20"/>
              </w:rPr>
              <w:t>
Область</w:t>
            </w:r>
          </w:p>
          <w:bookmarkEnd w:id="4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5"/>
          <w:p>
            <w:pPr>
              <w:spacing w:after="20"/>
              <w:ind w:left="20"/>
              <w:jc w:val="both"/>
            </w:pPr>
            <w:r>
              <w:rPr>
                <w:rFonts w:ascii="Times New Roman"/>
                <w:b w:val="false"/>
                <w:i w:val="false"/>
                <w:color w:val="000000"/>
                <w:sz w:val="20"/>
              </w:rPr>
              <w:t>
Район</w:t>
            </w:r>
          </w:p>
          <w:bookmarkEnd w:id="4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6"/>
          <w:p>
            <w:pPr>
              <w:spacing w:after="20"/>
              <w:ind w:left="20"/>
              <w:jc w:val="both"/>
            </w:pPr>
            <w:r>
              <w:rPr>
                <w:rFonts w:ascii="Times New Roman"/>
                <w:b w:val="false"/>
                <w:i w:val="false"/>
                <w:color w:val="000000"/>
                <w:sz w:val="20"/>
              </w:rPr>
              <w:t>
Населенный</w:t>
            </w:r>
          </w:p>
          <w:bookmarkEnd w:id="436"/>
          <w:p>
            <w:pPr>
              <w:spacing w:after="20"/>
              <w:ind w:left="20"/>
              <w:jc w:val="both"/>
            </w:pPr>
            <w:r>
              <w:rPr>
                <w:rFonts w:ascii="Times New Roman"/>
                <w:b w:val="false"/>
                <w:i w:val="false"/>
                <w:color w:val="000000"/>
                <w:sz w:val="20"/>
              </w:rPr>
              <w:t>пункт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7"/>
          <w:p>
            <w:pPr>
              <w:spacing w:after="20"/>
              <w:ind w:left="20"/>
              <w:jc w:val="both"/>
            </w:pPr>
            <w:r>
              <w:rPr>
                <w:rFonts w:ascii="Times New Roman"/>
                <w:b w:val="false"/>
                <w:i w:val="false"/>
                <w:color w:val="000000"/>
                <w:sz w:val="20"/>
              </w:rPr>
              <w:t>
Улица</w:t>
            </w:r>
          </w:p>
          <w:bookmarkEnd w:id="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38"/>
          <w:p>
            <w:pPr>
              <w:spacing w:after="20"/>
              <w:ind w:left="20"/>
              <w:jc w:val="both"/>
            </w:pPr>
            <w:r>
              <w:rPr>
                <w:rFonts w:ascii="Times New Roman"/>
                <w:b w:val="false"/>
                <w:i w:val="false"/>
                <w:color w:val="000000"/>
                <w:sz w:val="20"/>
              </w:rPr>
              <w:t>
Дом</w:t>
            </w:r>
          </w:p>
          <w:bookmarkEnd w:id="4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u w:val="single"/>
        </w:rPr>
        <w:t>3. Водительское удостоверение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9"/>
          <w:p>
            <w:pPr>
              <w:spacing w:after="20"/>
              <w:ind w:left="20"/>
              <w:jc w:val="both"/>
            </w:pPr>
            <w:r>
              <w:rPr>
                <w:rFonts w:ascii="Times New Roman"/>
                <w:b w:val="false"/>
                <w:i w:val="false"/>
                <w:color w:val="000000"/>
                <w:sz w:val="20"/>
              </w:rPr>
              <w:t>
Категория</w:t>
            </w:r>
          </w:p>
          <w:bookmarkEnd w:id="43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0"/>
          <w:p>
            <w:pPr>
              <w:spacing w:after="20"/>
              <w:ind w:left="20"/>
              <w:jc w:val="both"/>
            </w:pPr>
            <w:r>
              <w:rPr>
                <w:rFonts w:ascii="Times New Roman"/>
                <w:b w:val="false"/>
                <w:i w:val="false"/>
                <w:color w:val="000000"/>
                <w:sz w:val="20"/>
              </w:rPr>
              <w:t>
Номер водительского удостоверения</w:t>
            </w:r>
          </w:p>
          <w:bookmarkEnd w:id="4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1"/>
          <w:p>
            <w:pPr>
              <w:spacing w:after="20"/>
              <w:ind w:left="20"/>
              <w:jc w:val="both"/>
            </w:pPr>
            <w:r>
              <w:rPr>
                <w:rFonts w:ascii="Times New Roman"/>
                <w:b w:val="false"/>
                <w:i w:val="false"/>
                <w:color w:val="000000"/>
                <w:sz w:val="20"/>
              </w:rPr>
              <w:t>
Дата выдачи</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2"/>
          <w:p>
            <w:pPr>
              <w:spacing w:after="20"/>
              <w:ind w:left="20"/>
              <w:jc w:val="both"/>
            </w:pPr>
            <w:r>
              <w:rPr>
                <w:rFonts w:ascii="Times New Roman"/>
                <w:b w:val="false"/>
                <w:i w:val="false"/>
                <w:color w:val="000000"/>
                <w:sz w:val="20"/>
              </w:rPr>
              <w:t>
Действительно до</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Орган, выдавший водительское удостоверение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u w:val="single"/>
        </w:rPr>
        <w:t>4. Ранее выданная карточка</w:t>
      </w:r>
      <w:r>
        <w:br/>
      </w:r>
      <w:r>
        <w:rPr>
          <w:rFonts w:ascii="Times New Roman"/>
          <w:b w:val="false"/>
          <w:i w:val="false"/>
          <w:color w:val="000000"/>
          <w:sz w:val="28"/>
        </w:rPr>
        <w:t xml:space="preserve">
      </w:t>
      </w:r>
      <w:r>
        <w:rPr>
          <w:rFonts w:ascii="Times New Roman"/>
          <w:b w:val="false"/>
          <w:i w:val="false"/>
          <w:color w:val="000000"/>
          <w:sz w:val="28"/>
        </w:rPr>
        <w:t>Являетесь ли Вы владельцем карточки</w:t>
      </w:r>
      <w:r>
        <w:br/>
      </w:r>
      <w:r>
        <w:rPr>
          <w:rFonts w:ascii="Times New Roman"/>
          <w:b w:val="false"/>
          <w:i w:val="false"/>
          <w:color w:val="000000"/>
          <w:sz w:val="28"/>
        </w:rPr>
        <w:t xml:space="preserve">
      </w:t>
      </w:r>
      <w:r>
        <w:rPr>
          <w:rFonts w:ascii="Times New Roman"/>
          <w:b/>
          <w:i w:val="false"/>
          <w:color w:val="000000"/>
          <w:sz w:val="28"/>
        </w:rPr>
        <w:t xml:space="preserve">Да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w:t>
      </w:r>
      <w:r>
        <w:rPr>
          <w:rFonts w:ascii="Times New Roman"/>
          <w:b/>
          <w:i w:val="false"/>
          <w:color w:val="000000"/>
          <w:sz w:val="28"/>
        </w:rPr>
        <w:t xml:space="preserve">Нет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Если Да, то орган, выдавший карточку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3"/>
          <w:p>
            <w:pPr>
              <w:spacing w:after="20"/>
              <w:ind w:left="20"/>
              <w:jc w:val="both"/>
            </w:pPr>
            <w:r>
              <w:rPr>
                <w:rFonts w:ascii="Times New Roman"/>
                <w:b w:val="false"/>
                <w:i w:val="false"/>
                <w:color w:val="000000"/>
                <w:sz w:val="20"/>
              </w:rPr>
              <w:t>
Дата выдачи</w:t>
            </w:r>
          </w:p>
          <w:bookmarkEnd w:id="4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4"/>
          <w:p>
            <w:pPr>
              <w:spacing w:after="20"/>
              <w:ind w:left="20"/>
              <w:jc w:val="both"/>
            </w:pPr>
            <w:r>
              <w:rPr>
                <w:rFonts w:ascii="Times New Roman"/>
                <w:b w:val="false"/>
                <w:i w:val="false"/>
                <w:color w:val="000000"/>
                <w:sz w:val="20"/>
              </w:rPr>
              <w:t>
Действительно до</w:t>
            </w:r>
          </w:p>
          <w:bookmarkEnd w:id="4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45"/>
          <w:p>
            <w:pPr>
              <w:spacing w:after="20"/>
              <w:ind w:left="20"/>
              <w:jc w:val="both"/>
            </w:pPr>
            <w:r>
              <w:rPr>
                <w:rFonts w:ascii="Times New Roman"/>
                <w:b w:val="false"/>
                <w:i w:val="false"/>
                <w:color w:val="000000"/>
                <w:sz w:val="20"/>
              </w:rPr>
              <w:t>
Номер карточки</w:t>
            </w:r>
          </w:p>
          <w:bookmarkEnd w:id="445"/>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Статус карточки:</w:t>
      </w:r>
      <w:r>
        <w:br/>
      </w:r>
      <w:r>
        <w:rPr>
          <w:rFonts w:ascii="Times New Roman"/>
          <w:b w:val="false"/>
          <w:i w:val="false"/>
          <w:color w:val="000000"/>
          <w:sz w:val="28"/>
        </w:rPr>
        <w:t xml:space="preserve">
      </w:t>
      </w:r>
      <w:r>
        <w:rPr>
          <w:rFonts w:ascii="Times New Roman"/>
          <w:b w:val="false"/>
          <w:i w:val="false"/>
          <w:color w:val="000000"/>
          <w:sz w:val="28"/>
        </w:rPr>
        <w:t xml:space="preserve">Действительна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Недействительна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Похищена/утеряна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u w:val="single"/>
        </w:rPr>
        <w:t>5. Получение карточки:</w:t>
      </w:r>
      <w:r>
        <w:br/>
      </w:r>
      <w:r>
        <w:rPr>
          <w:rFonts w:ascii="Times New Roman"/>
          <w:b w:val="false"/>
          <w:i w:val="false"/>
          <w:color w:val="000000"/>
          <w:sz w:val="28"/>
        </w:rPr>
        <w:t xml:space="preserve">
      </w:t>
      </w:r>
      <w:r>
        <w:rPr>
          <w:rFonts w:ascii="Times New Roman"/>
          <w:b w:val="false"/>
          <w:i w:val="false"/>
          <w:color w:val="000000"/>
          <w:sz w:val="28"/>
        </w:rPr>
        <w:t xml:space="preserve">1. Впервые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46"/>
          <w:p>
            <w:pPr>
              <w:spacing w:after="20"/>
              <w:ind w:left="20"/>
              <w:jc w:val="both"/>
            </w:pPr>
            <w:r>
              <w:rPr>
                <w:rFonts w:ascii="Times New Roman"/>
                <w:b w:val="false"/>
                <w:i w:val="false"/>
                <w:color w:val="000000"/>
                <w:sz w:val="20"/>
              </w:rPr>
              <w:t>
Повторное</w:t>
            </w:r>
          </w:p>
          <w:bookmarkEnd w:id="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62" w:id="44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Подтверждаю, что:</w:t>
      </w:r>
    </w:p>
    <w:bookmarkEnd w:id="447"/>
    <w:p>
      <w:pPr>
        <w:spacing w:after="0"/>
        <w:ind w:left="0"/>
        <w:jc w:val="both"/>
      </w:pPr>
      <w:bookmarkStart w:name="z563" w:id="448"/>
      <w:r>
        <w:rPr>
          <w:rFonts w:ascii="Times New Roman"/>
          <w:b w:val="false"/>
          <w:i w:val="false"/>
          <w:color w:val="000000"/>
          <w:sz w:val="28"/>
        </w:rPr>
        <w:t>
      - ознакомлен и согласен с правилами и условиями использования карточки водителя;</w:t>
      </w:r>
    </w:p>
    <w:bookmarkEnd w:id="448"/>
    <w:p>
      <w:pPr>
        <w:spacing w:after="0"/>
        <w:ind w:left="0"/>
        <w:jc w:val="both"/>
      </w:pPr>
      <w:r>
        <w:rPr>
          <w:rFonts w:ascii="Times New Roman"/>
          <w:b w:val="false"/>
          <w:i w:val="false"/>
          <w:color w:val="000000"/>
          <w:sz w:val="28"/>
        </w:rPr>
        <w:t>- указанная в заявлении и прилагающихся документах информация верная и полная.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9"/>
          <w:p>
            <w:pPr>
              <w:spacing w:after="20"/>
              <w:ind w:left="20"/>
              <w:jc w:val="both"/>
            </w:pPr>
            <w:r>
              <w:rPr>
                <w:rFonts w:ascii="Times New Roman"/>
                <w:b w:val="false"/>
                <w:i w:val="false"/>
                <w:color w:val="000000"/>
                <w:sz w:val="20"/>
              </w:rPr>
              <w:t>
Дата выдачи</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50"/>
          <w:p>
            <w:pPr>
              <w:spacing w:after="20"/>
              <w:ind w:left="20"/>
              <w:jc w:val="both"/>
            </w:pPr>
            <w:r>
              <w:rPr>
                <w:rFonts w:ascii="Times New Roman"/>
                <w:b w:val="false"/>
                <w:i w:val="false"/>
                <w:color w:val="000000"/>
                <w:sz w:val="20"/>
              </w:rPr>
              <w:t>
Подпись заявителя</w:t>
            </w:r>
          </w:p>
          <w:bookmarkEnd w:id="4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51"/>
                <w:p>
                  <w:pPr>
                    <w:spacing w:after="20"/>
                    <w:ind w:left="20"/>
                    <w:jc w:val="both"/>
                  </w:pPr>
                  <w:r>
                    <w:rPr>
                      <w:rFonts w:ascii="Times New Roman"/>
                      <w:b w:val="false"/>
                      <w:i w:val="false"/>
                      <w:color w:val="000000"/>
                      <w:sz w:val="20"/>
                    </w:rPr>
                    <w:t>
КП</w:t>
                  </w:r>
                </w:p>
                <w:bookmarkEnd w:id="451"/>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ЗАЯВЛЕНИЕ НА ИЗГОТОВЛЕНИЕ КАРТОЧКИ АВТОМОБИЛЬНОГО ПЕРЕВОЗЧИКА</w:t>
            </w:r>
          </w:p>
        </w:tc>
      </w:tr>
    </w:tbl>
    <w:p>
      <w:pPr>
        <w:spacing w:after="0"/>
        <w:ind w:left="0"/>
        <w:jc w:val="left"/>
      </w:pPr>
      <w:r>
        <w:br/>
      </w:r>
      <w:r>
        <w:rPr>
          <w:rFonts w:ascii="Times New Roman"/>
          <w:b w:val="false"/>
          <w:i w:val="false"/>
          <w:color w:val="000000"/>
          <w:sz w:val="28"/>
        </w:rPr>
        <w:t>
</w:t>
      </w:r>
    </w:p>
    <w:bookmarkStart w:name="z569" w:id="452"/>
    <w:p>
      <w:pPr>
        <w:spacing w:after="0"/>
        <w:ind w:left="0"/>
        <w:jc w:val="both"/>
      </w:pPr>
      <w:r>
        <w:rPr>
          <w:rFonts w:ascii="Times New Roman"/>
          <w:b w:val="false"/>
          <w:i w:val="false"/>
          <w:color w:val="000000"/>
          <w:sz w:val="28"/>
        </w:rPr>
        <w:t>
      1. Данные автомобильного перевозчика</w:t>
      </w:r>
    </w:p>
    <w:bookmarkEnd w:id="452"/>
    <w:bookmarkStart w:name="z570" w:id="453"/>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автомобильного перевозчика</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73" w:id="45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 нахождения автомобильного перевозчика</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76" w:id="455"/>
    <w:p>
      <w:pPr>
        <w:spacing w:after="0"/>
        <w:ind w:left="0"/>
        <w:jc w:val="both"/>
      </w:pPr>
      <w:r>
        <w:rPr>
          <w:rFonts w:ascii="Times New Roman"/>
          <w:b w:val="false"/>
          <w:i w:val="false"/>
          <w:color w:val="000000"/>
          <w:sz w:val="28"/>
        </w:rPr>
        <w:t xml:space="preserve">
      </w:t>
      </w:r>
      <w:r>
        <w:rPr>
          <w:rFonts w:ascii="Times New Roman"/>
          <w:b/>
          <w:i w:val="false"/>
          <w:color w:val="000000"/>
          <w:sz w:val="28"/>
        </w:rPr>
        <w:t>Почтовый адрес автомобильного перевозчика</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56"/>
          <w:p>
            <w:pPr>
              <w:spacing w:after="20"/>
              <w:ind w:left="20"/>
              <w:jc w:val="both"/>
            </w:pPr>
            <w:r>
              <w:rPr>
                <w:rFonts w:ascii="Times New Roman"/>
                <w:b w:val="false"/>
                <w:i w:val="false"/>
                <w:color w:val="000000"/>
                <w:sz w:val="20"/>
              </w:rPr>
              <w:t>
Тел.</w:t>
            </w:r>
          </w:p>
          <w:bookmarkEnd w:id="456"/>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2" w:id="457"/>
    <w:p>
      <w:pPr>
        <w:spacing w:after="0"/>
        <w:ind w:left="0"/>
        <w:jc w:val="both"/>
      </w:pPr>
      <w:r>
        <w:rPr>
          <w:rFonts w:ascii="Times New Roman"/>
          <w:b w:val="false"/>
          <w:i w:val="false"/>
          <w:color w:val="000000"/>
          <w:sz w:val="28"/>
        </w:rPr>
        <w:t>
      Свидетельство о государственной регистрации</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58"/>
          <w:p>
            <w:pPr>
              <w:spacing w:after="20"/>
              <w:ind w:left="20"/>
              <w:jc w:val="both"/>
            </w:pPr>
            <w:r>
              <w:rPr>
                <w:rFonts w:ascii="Times New Roman"/>
                <w:b w:val="false"/>
                <w:i w:val="false"/>
                <w:color w:val="000000"/>
                <w:sz w:val="20"/>
              </w:rPr>
              <w:t>
Номер</w:t>
            </w:r>
          </w:p>
          <w:bookmarkEnd w:id="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59"/>
          <w:p>
            <w:pPr>
              <w:spacing w:after="20"/>
              <w:ind w:left="20"/>
              <w:jc w:val="both"/>
            </w:pPr>
            <w:r>
              <w:rPr>
                <w:rFonts w:ascii="Times New Roman"/>
                <w:b w:val="false"/>
                <w:i w:val="false"/>
                <w:color w:val="000000"/>
                <w:sz w:val="20"/>
              </w:rPr>
              <w:t>
Дата выдачи</w:t>
            </w:r>
          </w:p>
          <w:bookmarkEnd w:id="4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60"/>
          <w:p>
            <w:pPr>
              <w:spacing w:after="20"/>
              <w:ind w:left="20"/>
              <w:jc w:val="both"/>
            </w:pPr>
            <w:r>
              <w:rPr>
                <w:rFonts w:ascii="Times New Roman"/>
                <w:b w:val="false"/>
                <w:i w:val="false"/>
                <w:color w:val="000000"/>
                <w:sz w:val="20"/>
              </w:rPr>
              <w:t>
Выдано</w:t>
            </w:r>
          </w:p>
          <w:bookmarkEnd w:id="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61"/>
          <w:p>
            <w:pPr>
              <w:spacing w:after="20"/>
              <w:ind w:left="20"/>
              <w:jc w:val="both"/>
            </w:pPr>
            <w:r>
              <w:rPr>
                <w:rFonts w:ascii="Times New Roman"/>
                <w:b w:val="false"/>
                <w:i w:val="false"/>
                <w:color w:val="000000"/>
                <w:sz w:val="20"/>
              </w:rPr>
              <w:t>
Количество транспортных средств оборудованных цифровыми</w:t>
            </w:r>
          </w:p>
          <w:bookmarkEnd w:id="461"/>
          <w:p>
            <w:pPr>
              <w:spacing w:after="20"/>
              <w:ind w:left="20"/>
              <w:jc w:val="both"/>
            </w:pPr>
            <w:r>
              <w:rPr>
                <w:rFonts w:ascii="Times New Roman"/>
                <w:b w:val="false"/>
                <w:i w:val="false"/>
                <w:color w:val="000000"/>
                <w:sz w:val="20"/>
              </w:rPr>
              <w:t>тахографами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87" w:id="462"/>
    <w:p>
      <w:pPr>
        <w:spacing w:after="0"/>
        <w:ind w:left="0"/>
        <w:jc w:val="both"/>
      </w:pPr>
      <w:r>
        <w:rPr>
          <w:rFonts w:ascii="Times New Roman"/>
          <w:b w:val="false"/>
          <w:i w:val="false"/>
          <w:color w:val="000000"/>
          <w:sz w:val="28"/>
        </w:rPr>
        <w:t>
      Руководитель предприятия</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63"/>
          <w:p>
            <w:pPr>
              <w:spacing w:after="20"/>
              <w:ind w:left="20"/>
              <w:jc w:val="both"/>
            </w:pPr>
            <w:r>
              <w:rPr>
                <w:rFonts w:ascii="Times New Roman"/>
                <w:b w:val="false"/>
                <w:i w:val="false"/>
                <w:color w:val="000000"/>
                <w:sz w:val="20"/>
              </w:rPr>
              <w:t>
Фамилия</w:t>
            </w:r>
          </w:p>
          <w:bookmarkEnd w:id="4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64"/>
          <w:p>
            <w:pPr>
              <w:spacing w:after="20"/>
              <w:ind w:left="20"/>
              <w:jc w:val="both"/>
            </w:pPr>
            <w:r>
              <w:rPr>
                <w:rFonts w:ascii="Times New Roman"/>
                <w:b w:val="false"/>
                <w:i w:val="false"/>
                <w:color w:val="000000"/>
                <w:sz w:val="20"/>
              </w:rPr>
              <w:t>
Имя</w:t>
            </w:r>
          </w:p>
          <w:bookmarkEnd w:id="4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65"/>
          <w:p>
            <w:pPr>
              <w:spacing w:after="20"/>
              <w:ind w:left="20"/>
              <w:jc w:val="both"/>
            </w:pPr>
            <w:r>
              <w:rPr>
                <w:rFonts w:ascii="Times New Roman"/>
                <w:b w:val="false"/>
                <w:i w:val="false"/>
                <w:color w:val="000000"/>
                <w:sz w:val="20"/>
              </w:rPr>
              <w:t>
Отчество</w:t>
            </w:r>
          </w:p>
          <w:bookmarkEnd w:id="4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91" w:id="46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 Ранее выданная карточка</w:t>
      </w:r>
    </w:p>
    <w:bookmarkEnd w:id="466"/>
    <w:bookmarkStart w:name="z592" w:id="467"/>
    <w:p>
      <w:pPr>
        <w:spacing w:after="0"/>
        <w:ind w:left="0"/>
        <w:jc w:val="both"/>
      </w:pPr>
      <w:r>
        <w:rPr>
          <w:rFonts w:ascii="Times New Roman"/>
          <w:b w:val="false"/>
          <w:i w:val="false"/>
          <w:color w:val="000000"/>
          <w:sz w:val="28"/>
        </w:rPr>
        <w:t>
      Являетесь ли Вы владельцем карточки</w:t>
      </w:r>
    </w:p>
    <w:bookmarkEnd w:id="467"/>
    <w:bookmarkStart w:name="z593" w:id="4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 </w:t>
      </w:r>
    </w:p>
    <w:bookmarkEnd w:id="468"/>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i w:val="false"/>
          <w:color w:val="000000"/>
          <w:sz w:val="28"/>
        </w:rPr>
        <w:t xml:space="preserve">Нет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69"/>
          <w:p>
            <w:pPr>
              <w:spacing w:after="20"/>
              <w:ind w:left="20"/>
              <w:jc w:val="both"/>
            </w:pPr>
            <w:r>
              <w:rPr>
                <w:rFonts w:ascii="Times New Roman"/>
                <w:b w:val="false"/>
                <w:i w:val="false"/>
                <w:color w:val="000000"/>
                <w:sz w:val="20"/>
              </w:rPr>
              <w:t>
Количество карточек имеющихся на предприятии</w:t>
            </w:r>
          </w:p>
          <w:bookmarkEnd w:id="4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595" w:id="47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 Получение карточки:</w:t>
      </w:r>
    </w:p>
    <w:bookmarkEnd w:id="470"/>
    <w:bookmarkStart w:name="z596" w:id="471"/>
    <w:p>
      <w:pPr>
        <w:spacing w:after="0"/>
        <w:ind w:left="0"/>
        <w:jc w:val="both"/>
      </w:pPr>
      <w:r>
        <w:rPr>
          <w:rFonts w:ascii="Times New Roman"/>
          <w:b w:val="false"/>
          <w:i w:val="false"/>
          <w:color w:val="000000"/>
          <w:sz w:val="28"/>
        </w:rPr>
        <w:t xml:space="preserve">
      1. Впервые </w:t>
      </w:r>
    </w:p>
    <w:bookmarkEnd w:id="471"/>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7" w:id="472"/>
    <w:p>
      <w:pPr>
        <w:spacing w:after="0"/>
        <w:ind w:left="0"/>
        <w:jc w:val="both"/>
      </w:pPr>
      <w:r>
        <w:rPr>
          <w:rFonts w:ascii="Times New Roman"/>
          <w:b w:val="false"/>
          <w:i w:val="false"/>
          <w:color w:val="000000"/>
          <w:sz w:val="28"/>
        </w:rPr>
        <w:t>
      2.</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73"/>
          <w:p>
            <w:pPr>
              <w:spacing w:after="20"/>
              <w:ind w:left="20"/>
              <w:jc w:val="both"/>
            </w:pPr>
            <w:r>
              <w:rPr>
                <w:rFonts w:ascii="Times New Roman"/>
                <w:b w:val="false"/>
                <w:i w:val="false"/>
                <w:color w:val="000000"/>
                <w:sz w:val="20"/>
              </w:rPr>
              <w:t>
Повторное</w:t>
            </w:r>
          </w:p>
          <w:bookmarkEnd w:id="4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74"/>
          <w:p>
            <w:pPr>
              <w:spacing w:after="20"/>
              <w:ind w:left="20"/>
              <w:jc w:val="both"/>
            </w:pPr>
            <w:r>
              <w:rPr>
                <w:rFonts w:ascii="Times New Roman"/>
                <w:b w:val="false"/>
                <w:i w:val="false"/>
                <w:color w:val="000000"/>
                <w:sz w:val="20"/>
              </w:rPr>
              <w:t>
Количество карточек</w:t>
            </w:r>
          </w:p>
          <w:bookmarkEnd w:id="4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01" w:id="47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Подтверждаю, что:</w:t>
      </w:r>
    </w:p>
    <w:bookmarkEnd w:id="475"/>
    <w:bookmarkStart w:name="z602" w:id="476"/>
    <w:p>
      <w:pPr>
        <w:spacing w:after="0"/>
        <w:ind w:left="0"/>
        <w:jc w:val="both"/>
      </w:pPr>
      <w:r>
        <w:rPr>
          <w:rFonts w:ascii="Times New Roman"/>
          <w:b w:val="false"/>
          <w:i w:val="false"/>
          <w:color w:val="000000"/>
          <w:sz w:val="28"/>
        </w:rPr>
        <w:t>
      - ознакомлен и согласен с правилами и условиями использования карточки предприятия;</w:t>
      </w:r>
    </w:p>
    <w:bookmarkEnd w:id="476"/>
    <w:bookmarkStart w:name="z603" w:id="477"/>
    <w:p>
      <w:pPr>
        <w:spacing w:after="0"/>
        <w:ind w:left="0"/>
        <w:jc w:val="both"/>
      </w:pPr>
      <w:r>
        <w:rPr>
          <w:rFonts w:ascii="Times New Roman"/>
          <w:b w:val="false"/>
          <w:i w:val="false"/>
          <w:color w:val="000000"/>
          <w:sz w:val="28"/>
        </w:rPr>
        <w:t>
      - указанная в заявлении и прилагающихся документах информация верная и полная.</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78"/>
          <w:p>
            <w:pPr>
              <w:spacing w:after="20"/>
              <w:ind w:left="20"/>
              <w:jc w:val="both"/>
            </w:pPr>
            <w:r>
              <w:rPr>
                <w:rFonts w:ascii="Times New Roman"/>
                <w:b w:val="false"/>
                <w:i w:val="false"/>
                <w:color w:val="000000"/>
                <w:sz w:val="20"/>
              </w:rPr>
              <w:t>
Дата выдачи</w:t>
            </w:r>
          </w:p>
          <w:bookmarkEnd w:id="4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79"/>
          <w:p>
            <w:pPr>
              <w:spacing w:after="20"/>
              <w:ind w:left="20"/>
              <w:jc w:val="both"/>
            </w:pPr>
            <w:r>
              <w:rPr>
                <w:rFonts w:ascii="Times New Roman"/>
                <w:b w:val="false"/>
                <w:i w:val="false"/>
                <w:color w:val="000000"/>
                <w:sz w:val="20"/>
              </w:rPr>
              <w:t>
Подпись заявителя</w:t>
            </w:r>
          </w:p>
          <w:bookmarkEnd w:id="4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80"/>
                <w:p>
                  <w:pPr>
                    <w:spacing w:after="20"/>
                    <w:ind w:left="20"/>
                    <w:jc w:val="both"/>
                  </w:pPr>
                  <w:r>
                    <w:rPr>
                      <w:rFonts w:ascii="Times New Roman"/>
                      <w:b w:val="false"/>
                      <w:i w:val="false"/>
                      <w:color w:val="000000"/>
                      <w:sz w:val="20"/>
                    </w:rPr>
                    <w:t>
ШК</w:t>
                  </w:r>
                </w:p>
                <w:bookmarkEnd w:id="480"/>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ЗАЯВЛЕНИЕ НА ИЗГОТОВЛЕНИЕ КАРТОЧКИ СЕРВИСНОГО ЦЕНТРА</w:t>
            </w:r>
          </w:p>
        </w:tc>
      </w:tr>
    </w:tbl>
    <w:p>
      <w:pPr>
        <w:spacing w:after="0"/>
        <w:ind w:left="0"/>
        <w:jc w:val="left"/>
      </w:pPr>
      <w:r>
        <w:br/>
      </w:r>
      <w:r>
        <w:rPr>
          <w:rFonts w:ascii="Times New Roman"/>
          <w:b w:val="false"/>
          <w:i w:val="false"/>
          <w:color w:val="000000"/>
          <w:sz w:val="28"/>
        </w:rPr>
        <w:t>
</w:t>
      </w:r>
    </w:p>
    <w:bookmarkStart w:name="z609" w:id="48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 Данные автомобильного перевозчика</w:t>
      </w:r>
    </w:p>
    <w:bookmarkEnd w:id="481"/>
    <w:bookmarkStart w:name="z610" w:id="48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 Данные сервисного центра</w:t>
      </w:r>
    </w:p>
    <w:bookmarkEnd w:id="482"/>
    <w:bookmarkStart w:name="z611" w:id="483"/>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сервисного центра</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14" w:id="48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 нахождения сервисного центра</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17" w:id="485"/>
    <w:p>
      <w:pPr>
        <w:spacing w:after="0"/>
        <w:ind w:left="0"/>
        <w:jc w:val="both"/>
      </w:pPr>
      <w:r>
        <w:rPr>
          <w:rFonts w:ascii="Times New Roman"/>
          <w:b w:val="false"/>
          <w:i w:val="false"/>
          <w:color w:val="000000"/>
          <w:sz w:val="28"/>
        </w:rPr>
        <w:t xml:space="preserve">
      </w:t>
      </w:r>
      <w:r>
        <w:rPr>
          <w:rFonts w:ascii="Times New Roman"/>
          <w:b/>
          <w:i w:val="false"/>
          <w:color w:val="000000"/>
          <w:sz w:val="28"/>
        </w:rPr>
        <w:t>Почтовый адрес сервисного центра</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486"/>
          <w:p>
            <w:pPr>
              <w:spacing w:after="20"/>
              <w:ind w:left="20"/>
              <w:jc w:val="both"/>
            </w:pPr>
            <w:r>
              <w:rPr>
                <w:rFonts w:ascii="Times New Roman"/>
                <w:b w:val="false"/>
                <w:i w:val="false"/>
                <w:color w:val="000000"/>
                <w:sz w:val="20"/>
              </w:rPr>
              <w:t>
Тел.</w:t>
            </w:r>
          </w:p>
          <w:bookmarkEnd w:id="486"/>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3" w:id="487"/>
    <w:p>
      <w:pPr>
        <w:spacing w:after="0"/>
        <w:ind w:left="0"/>
        <w:jc w:val="both"/>
      </w:pPr>
      <w:r>
        <w:rPr>
          <w:rFonts w:ascii="Times New Roman"/>
          <w:b w:val="false"/>
          <w:i w:val="false"/>
          <w:color w:val="000000"/>
          <w:sz w:val="28"/>
        </w:rPr>
        <w:t xml:space="preserve">
      </w:t>
      </w:r>
      <w:r>
        <w:rPr>
          <w:rFonts w:ascii="Times New Roman"/>
          <w:b/>
          <w:i w:val="false"/>
          <w:color w:val="000000"/>
          <w:sz w:val="28"/>
        </w:rPr>
        <w:t>Свидетельство о государственной регистрации сервисного центра</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88"/>
          <w:p>
            <w:pPr>
              <w:spacing w:after="20"/>
              <w:ind w:left="20"/>
              <w:jc w:val="both"/>
            </w:pPr>
            <w:r>
              <w:rPr>
                <w:rFonts w:ascii="Times New Roman"/>
                <w:b w:val="false"/>
                <w:i w:val="false"/>
                <w:color w:val="000000"/>
                <w:sz w:val="20"/>
              </w:rPr>
              <w:t>
Номер</w:t>
            </w:r>
          </w:p>
          <w:bookmarkEnd w:id="4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89"/>
          <w:p>
            <w:pPr>
              <w:spacing w:after="20"/>
              <w:ind w:left="20"/>
              <w:jc w:val="both"/>
            </w:pPr>
            <w:r>
              <w:rPr>
                <w:rFonts w:ascii="Times New Roman"/>
                <w:b w:val="false"/>
                <w:i w:val="false"/>
                <w:color w:val="000000"/>
                <w:sz w:val="20"/>
              </w:rPr>
              <w:t>
Дата выдачи</w:t>
            </w:r>
          </w:p>
          <w:bookmarkEnd w:id="4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90"/>
          <w:p>
            <w:pPr>
              <w:spacing w:after="20"/>
              <w:ind w:left="20"/>
              <w:jc w:val="both"/>
            </w:pPr>
            <w:r>
              <w:rPr>
                <w:rFonts w:ascii="Times New Roman"/>
                <w:b w:val="false"/>
                <w:i w:val="false"/>
                <w:color w:val="000000"/>
                <w:sz w:val="20"/>
              </w:rPr>
              <w:t>
Выдано</w:t>
            </w:r>
          </w:p>
          <w:bookmarkEnd w:id="4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27" w:id="491"/>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Персональные данные руководителя сервисного центра</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492"/>
          <w:p>
            <w:pPr>
              <w:spacing w:after="20"/>
              <w:ind w:left="20"/>
              <w:jc w:val="both"/>
            </w:pPr>
            <w:r>
              <w:rPr>
                <w:rFonts w:ascii="Times New Roman"/>
                <w:b w:val="false"/>
                <w:i w:val="false"/>
                <w:color w:val="000000"/>
                <w:sz w:val="20"/>
              </w:rPr>
              <w:t>
Фамилия</w:t>
            </w:r>
          </w:p>
          <w:bookmarkEnd w:id="4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93"/>
          <w:p>
            <w:pPr>
              <w:spacing w:after="20"/>
              <w:ind w:left="20"/>
              <w:jc w:val="both"/>
            </w:pPr>
            <w:r>
              <w:rPr>
                <w:rFonts w:ascii="Times New Roman"/>
                <w:b w:val="false"/>
                <w:i w:val="false"/>
                <w:color w:val="000000"/>
                <w:sz w:val="20"/>
              </w:rPr>
              <w:t>
Имя</w:t>
            </w:r>
          </w:p>
          <w:bookmarkEnd w:id="4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94"/>
          <w:p>
            <w:pPr>
              <w:spacing w:after="20"/>
              <w:ind w:left="20"/>
              <w:jc w:val="both"/>
            </w:pPr>
            <w:r>
              <w:rPr>
                <w:rFonts w:ascii="Times New Roman"/>
                <w:b w:val="false"/>
                <w:i w:val="false"/>
                <w:color w:val="000000"/>
                <w:sz w:val="20"/>
              </w:rPr>
              <w:t>
Отчество</w:t>
            </w:r>
          </w:p>
          <w:bookmarkEnd w:id="4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31" w:id="495"/>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Персональные данные работника сервисного центра</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96"/>
          <w:p>
            <w:pPr>
              <w:spacing w:after="20"/>
              <w:ind w:left="20"/>
              <w:jc w:val="both"/>
            </w:pPr>
            <w:r>
              <w:rPr>
                <w:rFonts w:ascii="Times New Roman"/>
                <w:b w:val="false"/>
                <w:i w:val="false"/>
                <w:color w:val="000000"/>
                <w:sz w:val="20"/>
              </w:rPr>
              <w:t>
Фамилия</w:t>
            </w:r>
          </w:p>
          <w:bookmarkEnd w:id="4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97"/>
          <w:p>
            <w:pPr>
              <w:spacing w:after="20"/>
              <w:ind w:left="20"/>
              <w:jc w:val="both"/>
            </w:pPr>
            <w:r>
              <w:rPr>
                <w:rFonts w:ascii="Times New Roman"/>
                <w:b w:val="false"/>
                <w:i w:val="false"/>
                <w:color w:val="000000"/>
                <w:sz w:val="20"/>
              </w:rPr>
              <w:t>
Тегі</w:t>
            </w:r>
          </w:p>
          <w:bookmarkEnd w:id="4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98"/>
          <w:p>
            <w:pPr>
              <w:spacing w:after="20"/>
              <w:ind w:left="20"/>
              <w:jc w:val="both"/>
            </w:pPr>
            <w:r>
              <w:rPr>
                <w:rFonts w:ascii="Times New Roman"/>
                <w:b w:val="false"/>
                <w:i w:val="false"/>
                <w:color w:val="000000"/>
                <w:sz w:val="20"/>
              </w:rPr>
              <w:t>
Surname</w:t>
            </w:r>
          </w:p>
          <w:bookmarkEnd w:id="4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99"/>
          <w:p>
            <w:pPr>
              <w:spacing w:after="20"/>
              <w:ind w:left="20"/>
              <w:jc w:val="both"/>
            </w:pPr>
            <w:r>
              <w:rPr>
                <w:rFonts w:ascii="Times New Roman"/>
                <w:b w:val="false"/>
                <w:i w:val="false"/>
                <w:color w:val="000000"/>
                <w:sz w:val="20"/>
              </w:rPr>
              <w:t>
Имя</w:t>
            </w:r>
          </w:p>
          <w:bookmarkEnd w:id="4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00"/>
          <w:p>
            <w:pPr>
              <w:spacing w:after="20"/>
              <w:ind w:left="20"/>
              <w:jc w:val="both"/>
            </w:pPr>
            <w:r>
              <w:rPr>
                <w:rFonts w:ascii="Times New Roman"/>
                <w:b w:val="false"/>
                <w:i w:val="false"/>
                <w:color w:val="000000"/>
                <w:sz w:val="20"/>
              </w:rPr>
              <w:t>
Аты</w:t>
            </w:r>
          </w:p>
          <w:bookmarkEnd w:id="5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01"/>
          <w:p>
            <w:pPr>
              <w:spacing w:after="20"/>
              <w:ind w:left="20"/>
              <w:jc w:val="both"/>
            </w:pPr>
            <w:r>
              <w:rPr>
                <w:rFonts w:ascii="Times New Roman"/>
                <w:b w:val="false"/>
                <w:i w:val="false"/>
                <w:color w:val="000000"/>
                <w:sz w:val="20"/>
              </w:rPr>
              <w:t>
Given names</w:t>
            </w:r>
          </w:p>
          <w:bookmarkEnd w:id="5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02"/>
          <w:p>
            <w:pPr>
              <w:spacing w:after="20"/>
              <w:ind w:left="20"/>
              <w:jc w:val="both"/>
            </w:pPr>
            <w:r>
              <w:rPr>
                <w:rFonts w:ascii="Times New Roman"/>
                <w:b w:val="false"/>
                <w:i w:val="false"/>
                <w:color w:val="000000"/>
                <w:sz w:val="20"/>
              </w:rPr>
              <w:t>
Отчество</w:t>
            </w:r>
          </w:p>
          <w:bookmarkEnd w:id="5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03"/>
          <w:p>
            <w:pPr>
              <w:spacing w:after="20"/>
              <w:ind w:left="20"/>
              <w:jc w:val="both"/>
            </w:pPr>
            <w:r>
              <w:rPr>
                <w:rFonts w:ascii="Times New Roman"/>
                <w:b w:val="false"/>
                <w:i w:val="false"/>
                <w:color w:val="000000"/>
                <w:sz w:val="20"/>
              </w:rPr>
              <w:t>
Әкесінің аты</w:t>
            </w:r>
          </w:p>
          <w:bookmarkEnd w:id="5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04"/>
          <w:p>
            <w:pPr>
              <w:spacing w:after="20"/>
              <w:ind w:left="20"/>
              <w:jc w:val="both"/>
            </w:pPr>
            <w:r>
              <w:rPr>
                <w:rFonts w:ascii="Times New Roman"/>
                <w:b w:val="false"/>
                <w:i w:val="false"/>
                <w:color w:val="000000"/>
                <w:sz w:val="20"/>
              </w:rPr>
              <w:t>
Дата рождения</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05"/>
          <w:p>
            <w:pPr>
              <w:spacing w:after="20"/>
              <w:ind w:left="20"/>
              <w:jc w:val="both"/>
            </w:pPr>
            <w:r>
              <w:rPr>
                <w:rFonts w:ascii="Times New Roman"/>
                <w:b w:val="false"/>
                <w:i w:val="false"/>
                <w:color w:val="000000"/>
                <w:sz w:val="20"/>
              </w:rPr>
              <w:t>
Место рождения</w:t>
            </w:r>
          </w:p>
          <w:bookmarkEnd w:id="5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06"/>
          <w:p>
            <w:pPr>
              <w:spacing w:after="20"/>
              <w:ind w:left="20"/>
              <w:jc w:val="both"/>
            </w:pPr>
            <w:r>
              <w:rPr>
                <w:rFonts w:ascii="Times New Roman"/>
                <w:b w:val="false"/>
                <w:i w:val="false"/>
                <w:color w:val="000000"/>
                <w:sz w:val="20"/>
              </w:rPr>
              <w:t>
Номер документа удост. личности</w:t>
            </w:r>
          </w:p>
          <w:bookmarkEnd w:id="5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07"/>
          <w:p>
            <w:pPr>
              <w:spacing w:after="20"/>
              <w:ind w:left="20"/>
              <w:jc w:val="both"/>
            </w:pPr>
            <w:r>
              <w:rPr>
                <w:rFonts w:ascii="Times New Roman"/>
                <w:b w:val="false"/>
                <w:i w:val="false"/>
                <w:color w:val="000000"/>
                <w:sz w:val="20"/>
              </w:rPr>
              <w:t>
Тип документа</w:t>
            </w:r>
          </w:p>
          <w:bookmarkEnd w:id="5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08"/>
          <w:p>
            <w:pPr>
              <w:spacing w:after="20"/>
              <w:ind w:left="20"/>
              <w:jc w:val="both"/>
            </w:pPr>
            <w:r>
              <w:rPr>
                <w:rFonts w:ascii="Times New Roman"/>
                <w:b w:val="false"/>
                <w:i w:val="false"/>
                <w:color w:val="000000"/>
                <w:sz w:val="20"/>
              </w:rPr>
              <w:t>
Дата выдачи</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09"/>
          <w:p>
            <w:pPr>
              <w:spacing w:after="20"/>
              <w:ind w:left="20"/>
              <w:jc w:val="both"/>
            </w:pPr>
            <w:r>
              <w:rPr>
                <w:rFonts w:ascii="Times New Roman"/>
                <w:b w:val="false"/>
                <w:i w:val="false"/>
                <w:color w:val="000000"/>
                <w:sz w:val="20"/>
              </w:rPr>
              <w:t>
Орган, выдавший</w:t>
            </w:r>
          </w:p>
          <w:bookmarkEnd w:id="509"/>
          <w:p>
            <w:pPr>
              <w:spacing w:after="20"/>
              <w:ind w:left="20"/>
              <w:jc w:val="both"/>
            </w:pPr>
            <w:r>
              <w:rPr>
                <w:rFonts w:ascii="Times New Roman"/>
                <w:b w:val="false"/>
                <w:i w:val="false"/>
                <w:color w:val="000000"/>
                <w:sz w:val="20"/>
              </w:rPr>
              <w:t>документ удост.</w:t>
            </w:r>
          </w:p>
          <w:p>
            <w:pPr>
              <w:spacing w:after="20"/>
              <w:ind w:left="20"/>
              <w:jc w:val="both"/>
            </w:pPr>
            <w:r>
              <w:rPr>
                <w:rFonts w:ascii="Times New Roman"/>
                <w:b w:val="false"/>
                <w:i w:val="false"/>
                <w:color w:val="000000"/>
                <w:sz w:val="20"/>
              </w:rPr>
              <w:t>личности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10"/>
          <w:p>
            <w:pPr>
              <w:spacing w:after="20"/>
              <w:ind w:left="20"/>
              <w:jc w:val="both"/>
            </w:pPr>
            <w:r>
              <w:rPr>
                <w:rFonts w:ascii="Times New Roman"/>
                <w:b w:val="false"/>
                <w:i w:val="false"/>
                <w:color w:val="000000"/>
                <w:sz w:val="20"/>
              </w:rPr>
              <w:t>
Телефон (раб.)</w:t>
            </w:r>
          </w:p>
          <w:bookmarkEnd w:id="5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11"/>
          <w:p>
            <w:pPr>
              <w:spacing w:after="20"/>
              <w:ind w:left="20"/>
              <w:jc w:val="both"/>
            </w:pPr>
            <w:r>
              <w:rPr>
                <w:rFonts w:ascii="Times New Roman"/>
                <w:b w:val="false"/>
                <w:i w:val="false"/>
                <w:color w:val="000000"/>
                <w:sz w:val="20"/>
              </w:rPr>
              <w:t>
Телефон (дом.)</w:t>
            </w:r>
          </w:p>
          <w:bookmarkEnd w:id="5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48" w:id="51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 Ранее выданная карточка</w:t>
      </w:r>
    </w:p>
    <w:bookmarkEnd w:id="512"/>
    <w:bookmarkStart w:name="z649" w:id="513"/>
    <w:p>
      <w:pPr>
        <w:spacing w:after="0"/>
        <w:ind w:left="0"/>
        <w:jc w:val="both"/>
      </w:pPr>
      <w:r>
        <w:rPr>
          <w:rFonts w:ascii="Times New Roman"/>
          <w:b w:val="false"/>
          <w:i w:val="false"/>
          <w:color w:val="000000"/>
          <w:sz w:val="28"/>
        </w:rPr>
        <w:t>
      Являетесь ли Вы владельцем карточки</w:t>
      </w:r>
    </w:p>
    <w:bookmarkEnd w:id="513"/>
    <w:bookmarkStart w:name="z650" w:id="5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 </w:t>
      </w:r>
    </w:p>
    <w:bookmarkEnd w:id="514"/>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Нет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1" w:id="515"/>
    <w:p>
      <w:pPr>
        <w:spacing w:after="0"/>
        <w:ind w:left="0"/>
        <w:jc w:val="both"/>
      </w:pPr>
      <w:r>
        <w:rPr>
          <w:rFonts w:ascii="Times New Roman"/>
          <w:b w:val="false"/>
          <w:i w:val="false"/>
          <w:color w:val="000000"/>
          <w:sz w:val="28"/>
        </w:rPr>
        <w:t xml:space="preserve">
      </w:t>
      </w:r>
      <w:r>
        <w:rPr>
          <w:rFonts w:ascii="Times New Roman"/>
          <w:b/>
          <w:i w:val="false"/>
          <w:color w:val="000000"/>
          <w:sz w:val="28"/>
        </w:rPr>
        <w:t>Если Да, то орган, выдавший карточки</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16"/>
          <w:p>
            <w:pPr>
              <w:spacing w:after="20"/>
              <w:ind w:left="20"/>
              <w:jc w:val="both"/>
            </w:pPr>
            <w:r>
              <w:rPr>
                <w:rFonts w:ascii="Times New Roman"/>
                <w:b w:val="false"/>
                <w:i w:val="false"/>
                <w:color w:val="000000"/>
                <w:sz w:val="20"/>
              </w:rPr>
              <w:t>
Дата выдачи</w:t>
            </w:r>
          </w:p>
          <w:bookmarkEnd w:id="5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17"/>
          <w:p>
            <w:pPr>
              <w:spacing w:after="20"/>
              <w:ind w:left="20"/>
              <w:jc w:val="both"/>
            </w:pPr>
            <w:r>
              <w:rPr>
                <w:rFonts w:ascii="Times New Roman"/>
                <w:b w:val="false"/>
                <w:i w:val="false"/>
                <w:color w:val="000000"/>
                <w:sz w:val="20"/>
              </w:rPr>
              <w:t>
Действительна до</w:t>
            </w:r>
          </w:p>
          <w:bookmarkEnd w:id="5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18"/>
          <w:p>
            <w:pPr>
              <w:spacing w:after="20"/>
              <w:ind w:left="20"/>
              <w:jc w:val="both"/>
            </w:pPr>
            <w:r>
              <w:rPr>
                <w:rFonts w:ascii="Times New Roman"/>
                <w:b w:val="false"/>
                <w:i w:val="false"/>
                <w:color w:val="000000"/>
                <w:sz w:val="20"/>
              </w:rPr>
              <w:t>
Номер карточки</w:t>
            </w:r>
          </w:p>
          <w:bookmarkEnd w:id="5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57" w:id="5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Статус карточки</w:t>
      </w:r>
    </w:p>
    <w:bookmarkEnd w:id="519"/>
    <w:bookmarkStart w:name="z658" w:id="520"/>
    <w:p>
      <w:pPr>
        <w:spacing w:after="0"/>
        <w:ind w:left="0"/>
        <w:jc w:val="both"/>
      </w:pPr>
      <w:r>
        <w:rPr>
          <w:rFonts w:ascii="Times New Roman"/>
          <w:b w:val="false"/>
          <w:i w:val="false"/>
          <w:color w:val="000000"/>
          <w:sz w:val="28"/>
        </w:rPr>
        <w:t xml:space="preserve">
      Действительна </w:t>
      </w:r>
    </w:p>
    <w:bookmarkEnd w:id="520"/>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Недействительна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Похищена/утеряна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9" w:id="52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 Получение карточки:</w:t>
      </w:r>
    </w:p>
    <w:bookmarkEnd w:id="521"/>
    <w:bookmarkStart w:name="z660" w:id="522"/>
    <w:p>
      <w:pPr>
        <w:spacing w:after="0"/>
        <w:ind w:left="0"/>
        <w:jc w:val="both"/>
      </w:pPr>
      <w:r>
        <w:rPr>
          <w:rFonts w:ascii="Times New Roman"/>
          <w:b w:val="false"/>
          <w:i w:val="false"/>
          <w:color w:val="000000"/>
          <w:sz w:val="28"/>
        </w:rPr>
        <w:t xml:space="preserve">
      1. Впервые </w:t>
      </w:r>
    </w:p>
    <w:bookmarkEnd w:id="522"/>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1" w:id="523"/>
    <w:p>
      <w:pPr>
        <w:spacing w:after="0"/>
        <w:ind w:left="0"/>
        <w:jc w:val="both"/>
      </w:pPr>
      <w:r>
        <w:rPr>
          <w:rFonts w:ascii="Times New Roman"/>
          <w:b w:val="false"/>
          <w:i w:val="false"/>
          <w:color w:val="000000"/>
          <w:sz w:val="28"/>
        </w:rPr>
        <w:t>
      2.</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24"/>
          <w:p>
            <w:pPr>
              <w:spacing w:after="20"/>
              <w:ind w:left="20"/>
              <w:jc w:val="both"/>
            </w:pPr>
            <w:r>
              <w:rPr>
                <w:rFonts w:ascii="Times New Roman"/>
                <w:b w:val="false"/>
                <w:i w:val="false"/>
                <w:color w:val="000000"/>
                <w:sz w:val="20"/>
              </w:rPr>
              <w:t>
Повторное</w:t>
            </w:r>
          </w:p>
          <w:bookmarkEnd w:id="5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64" w:id="52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Подтверждаю, что:</w:t>
      </w:r>
    </w:p>
    <w:bookmarkEnd w:id="525"/>
    <w:bookmarkStart w:name="z665" w:id="526"/>
    <w:p>
      <w:pPr>
        <w:spacing w:after="0"/>
        <w:ind w:left="0"/>
        <w:jc w:val="both"/>
      </w:pPr>
      <w:r>
        <w:rPr>
          <w:rFonts w:ascii="Times New Roman"/>
          <w:b w:val="false"/>
          <w:i w:val="false"/>
          <w:color w:val="000000"/>
          <w:sz w:val="28"/>
        </w:rPr>
        <w:t>
      - ознакомлен и согласен с правилами и условиями использования карточки мастерской;</w:t>
      </w:r>
    </w:p>
    <w:bookmarkEnd w:id="526"/>
    <w:bookmarkStart w:name="z666" w:id="527"/>
    <w:p>
      <w:pPr>
        <w:spacing w:after="0"/>
        <w:ind w:left="0"/>
        <w:jc w:val="both"/>
      </w:pPr>
      <w:r>
        <w:rPr>
          <w:rFonts w:ascii="Times New Roman"/>
          <w:b w:val="false"/>
          <w:i w:val="false"/>
          <w:color w:val="000000"/>
          <w:sz w:val="28"/>
        </w:rPr>
        <w:t>
       - указанная в заявлении и прилагающихся документах информация верная и полная.</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28"/>
          <w:p>
            <w:pPr>
              <w:spacing w:after="20"/>
              <w:ind w:left="20"/>
              <w:jc w:val="both"/>
            </w:pPr>
            <w:r>
              <w:rPr>
                <w:rFonts w:ascii="Times New Roman"/>
                <w:b w:val="false"/>
                <w:i w:val="false"/>
                <w:color w:val="000000"/>
                <w:sz w:val="20"/>
              </w:rPr>
              <w:t>
Дата выдачи</w:t>
            </w:r>
          </w:p>
          <w:bookmarkEnd w:id="5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29"/>
          <w:p>
            <w:pPr>
              <w:spacing w:after="20"/>
              <w:ind w:left="20"/>
              <w:jc w:val="both"/>
            </w:pPr>
            <w:r>
              <w:rPr>
                <w:rFonts w:ascii="Times New Roman"/>
                <w:b w:val="false"/>
                <w:i w:val="false"/>
                <w:color w:val="000000"/>
                <w:sz w:val="20"/>
              </w:rPr>
              <w:t>
Подпись руководителя</w:t>
            </w:r>
          </w:p>
          <w:bookmarkEnd w:id="529"/>
          <w:p>
            <w:pPr>
              <w:spacing w:after="20"/>
              <w:ind w:left="20"/>
              <w:jc w:val="both"/>
            </w:pPr>
            <w:r>
              <w:rPr>
                <w:rFonts w:ascii="Times New Roman"/>
                <w:b w:val="false"/>
                <w:i w:val="false"/>
                <w:color w:val="000000"/>
                <w:sz w:val="20"/>
              </w:rPr>
              <w:t>сервисного центра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30"/>
                <w:p>
                  <w:pPr>
                    <w:spacing w:after="20"/>
                    <w:ind w:left="20"/>
                    <w:jc w:val="both"/>
                  </w:pPr>
                  <w:r>
                    <w:rPr>
                      <w:rFonts w:ascii="Times New Roman"/>
                      <w:b w:val="false"/>
                      <w:i w:val="false"/>
                      <w:color w:val="000000"/>
                      <w:sz w:val="20"/>
                    </w:rPr>
                    <w:t>
КК</w:t>
                  </w:r>
                </w:p>
                <w:bookmarkEnd w:id="530"/>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ЗАЯВЛЕНИЕ НА ИЗГОТОВЛЕНИЕ КОНТРОЛЬНЫЙ КАРТОЧКИ</w:t>
            </w:r>
          </w:p>
        </w:tc>
      </w:tr>
    </w:tbl>
    <w:p>
      <w:pPr>
        <w:spacing w:after="0"/>
        <w:ind w:left="0"/>
        <w:jc w:val="left"/>
      </w:pPr>
      <w:r>
        <w:br/>
      </w:r>
      <w:r>
        <w:rPr>
          <w:rFonts w:ascii="Times New Roman"/>
          <w:b w:val="false"/>
          <w:i w:val="false"/>
          <w:color w:val="000000"/>
          <w:sz w:val="28"/>
        </w:rPr>
        <w:t>
</w:t>
      </w:r>
    </w:p>
    <w:bookmarkStart w:name="z672" w:id="5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 Данные контролирующего органа</w:t>
      </w:r>
    </w:p>
    <w:bookmarkEnd w:id="531"/>
    <w:bookmarkStart w:name="z673" w:id="53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1. Данные сервисного центра</w:t>
      </w:r>
    </w:p>
    <w:bookmarkEnd w:id="532"/>
    <w:bookmarkStart w:name="z674" w:id="533"/>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контролирующего органа</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77" w:id="53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 нахождения контролирующего органа</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80" w:id="535"/>
    <w:p>
      <w:pPr>
        <w:spacing w:after="0"/>
        <w:ind w:left="0"/>
        <w:jc w:val="both"/>
      </w:pPr>
      <w:r>
        <w:rPr>
          <w:rFonts w:ascii="Times New Roman"/>
          <w:b w:val="false"/>
          <w:i w:val="false"/>
          <w:color w:val="000000"/>
          <w:sz w:val="28"/>
        </w:rPr>
        <w:t xml:space="preserve">
      </w:t>
      </w:r>
      <w:r>
        <w:rPr>
          <w:rFonts w:ascii="Times New Roman"/>
          <w:b/>
          <w:i w:val="false"/>
          <w:color w:val="000000"/>
          <w:sz w:val="28"/>
        </w:rPr>
        <w:t>Почтовый адрес</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36"/>
          <w:p>
            <w:pPr>
              <w:spacing w:after="20"/>
              <w:ind w:left="20"/>
              <w:jc w:val="both"/>
            </w:pPr>
            <w:r>
              <w:rPr>
                <w:rFonts w:ascii="Times New Roman"/>
                <w:b w:val="false"/>
                <w:i w:val="false"/>
                <w:color w:val="000000"/>
                <w:sz w:val="20"/>
              </w:rPr>
              <w:t>
Тел.</w:t>
            </w:r>
          </w:p>
          <w:bookmarkEnd w:id="536"/>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86" w:id="537"/>
    <w:p>
      <w:pPr>
        <w:spacing w:after="0"/>
        <w:ind w:left="0"/>
        <w:jc w:val="both"/>
      </w:pPr>
      <w:r>
        <w:rPr>
          <w:rFonts w:ascii="Times New Roman"/>
          <w:b w:val="false"/>
          <w:i w:val="false"/>
          <w:color w:val="000000"/>
          <w:sz w:val="28"/>
        </w:rPr>
        <w:t xml:space="preserve">
      </w:t>
      </w:r>
      <w:r>
        <w:rPr>
          <w:rFonts w:ascii="Times New Roman"/>
          <w:b/>
          <w:i w:val="false"/>
          <w:color w:val="000000"/>
          <w:sz w:val="28"/>
        </w:rPr>
        <w:t>Персональные данные руководителя контролирующего органа</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38"/>
          <w:p>
            <w:pPr>
              <w:spacing w:after="20"/>
              <w:ind w:left="20"/>
              <w:jc w:val="both"/>
            </w:pPr>
            <w:r>
              <w:rPr>
                <w:rFonts w:ascii="Times New Roman"/>
                <w:b w:val="false"/>
                <w:i w:val="false"/>
                <w:color w:val="000000"/>
                <w:sz w:val="20"/>
              </w:rPr>
              <w:t>
Фамилия</w:t>
            </w:r>
          </w:p>
          <w:bookmarkEnd w:id="5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39"/>
          <w:p>
            <w:pPr>
              <w:spacing w:after="20"/>
              <w:ind w:left="20"/>
              <w:jc w:val="both"/>
            </w:pPr>
            <w:r>
              <w:rPr>
                <w:rFonts w:ascii="Times New Roman"/>
                <w:b w:val="false"/>
                <w:i w:val="false"/>
                <w:color w:val="000000"/>
                <w:sz w:val="20"/>
              </w:rPr>
              <w:t>
Имя</w:t>
            </w:r>
          </w:p>
          <w:bookmarkEnd w:id="5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40"/>
          <w:p>
            <w:pPr>
              <w:spacing w:after="20"/>
              <w:ind w:left="20"/>
              <w:jc w:val="both"/>
            </w:pPr>
            <w:r>
              <w:rPr>
                <w:rFonts w:ascii="Times New Roman"/>
                <w:b w:val="false"/>
                <w:i w:val="false"/>
                <w:color w:val="000000"/>
                <w:sz w:val="20"/>
              </w:rPr>
              <w:t>
Отчество</w:t>
            </w:r>
          </w:p>
          <w:bookmarkEnd w:id="5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0" w:id="54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 Ранее выданная карточка</w:t>
      </w:r>
    </w:p>
    <w:bookmarkEnd w:id="541"/>
    <w:bookmarkStart w:name="z691" w:id="542"/>
    <w:p>
      <w:pPr>
        <w:spacing w:after="0"/>
        <w:ind w:left="0"/>
        <w:jc w:val="both"/>
      </w:pPr>
      <w:r>
        <w:rPr>
          <w:rFonts w:ascii="Times New Roman"/>
          <w:b w:val="false"/>
          <w:i w:val="false"/>
          <w:color w:val="000000"/>
          <w:sz w:val="28"/>
        </w:rPr>
        <w:t>
      Являетесь ли Вы владельцем карточки</w:t>
      </w:r>
    </w:p>
    <w:bookmarkEnd w:id="542"/>
    <w:bookmarkStart w:name="z692" w:id="5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 </w:t>
      </w:r>
    </w:p>
    <w:bookmarkEnd w:id="543"/>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054100" cy="698500"/>
                    </a:xfrm>
                    <a:prstGeom prst="rect">
                      <a:avLst/>
                    </a:prstGeom>
                  </pic:spPr>
                </pic:pic>
              </a:graphicData>
            </a:graphic>
          </wp:inline>
        </w:drawing>
      </w:r>
    </w:p>
    <w:p>
      <w:pPr>
        <w:spacing w:after="0"/>
        <w:ind w:left="0"/>
        <w:jc w:val="left"/>
      </w:pPr>
      <w:r>
        <w:rPr>
          <w:rFonts w:ascii="Times New Roman"/>
          <w:b/>
          <w:i w:val="false"/>
          <w:color w:val="000000"/>
          <w:sz w:val="28"/>
        </w:rPr>
        <w:t xml:space="preserve">Нет </w:t>
      </w:r>
    </w:p>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44"/>
          <w:p>
            <w:pPr>
              <w:spacing w:after="20"/>
              <w:ind w:left="20"/>
              <w:jc w:val="both"/>
            </w:pPr>
            <w:r>
              <w:rPr>
                <w:rFonts w:ascii="Times New Roman"/>
                <w:b w:val="false"/>
                <w:i w:val="false"/>
                <w:color w:val="000000"/>
                <w:sz w:val="20"/>
              </w:rPr>
              <w:t>
Количество имеющихся карточек</w:t>
            </w:r>
          </w:p>
          <w:bookmarkEnd w:id="5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694" w:id="54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3. Получение карточки:</w:t>
      </w:r>
    </w:p>
    <w:bookmarkEnd w:id="545"/>
    <w:bookmarkStart w:name="z695" w:id="5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Впервые </w:t>
      </w:r>
    </w:p>
    <w:bookmarkEnd w:id="546"/>
    <w:p>
      <w:pPr>
        <w:spacing w:after="0"/>
        <w:ind w:left="0"/>
        <w:jc w:val="both"/>
      </w:pPr>
      <w:r>
        <w:drawing>
          <wp:inline distT="0" distB="0" distL="0" distR="0">
            <wp:extent cx="1054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054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6" w:id="547"/>
    <w:p>
      <w:pPr>
        <w:spacing w:after="0"/>
        <w:ind w:left="0"/>
        <w:jc w:val="both"/>
      </w:pPr>
      <w:r>
        <w:rPr>
          <w:rFonts w:ascii="Times New Roman"/>
          <w:b w:val="false"/>
          <w:i w:val="false"/>
          <w:color w:val="000000"/>
          <w:sz w:val="28"/>
        </w:rPr>
        <w:t>
      2.</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48"/>
          <w:p>
            <w:pPr>
              <w:spacing w:after="20"/>
              <w:ind w:left="20"/>
              <w:jc w:val="both"/>
            </w:pPr>
            <w:r>
              <w:rPr>
                <w:rFonts w:ascii="Times New Roman"/>
                <w:b w:val="false"/>
                <w:i w:val="false"/>
                <w:color w:val="000000"/>
                <w:sz w:val="20"/>
              </w:rPr>
              <w:t>
Повторное</w:t>
            </w:r>
          </w:p>
          <w:bookmarkEnd w:id="5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49"/>
          <w:p>
            <w:pPr>
              <w:spacing w:after="20"/>
              <w:ind w:left="20"/>
              <w:jc w:val="both"/>
            </w:pPr>
            <w:r>
              <w:rPr>
                <w:rFonts w:ascii="Times New Roman"/>
                <w:b w:val="false"/>
                <w:i w:val="false"/>
                <w:color w:val="000000"/>
                <w:sz w:val="20"/>
              </w:rPr>
              <w:t>
Количество карточек</w:t>
            </w:r>
          </w:p>
          <w:bookmarkEnd w:id="5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700" w:id="55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Подтверждаю, что:</w:t>
      </w:r>
    </w:p>
    <w:bookmarkEnd w:id="550"/>
    <w:p>
      <w:pPr>
        <w:spacing w:after="0"/>
        <w:ind w:left="0"/>
        <w:jc w:val="both"/>
      </w:pPr>
      <w:bookmarkStart w:name="z701" w:id="551"/>
      <w:r>
        <w:rPr>
          <w:rFonts w:ascii="Times New Roman"/>
          <w:b w:val="false"/>
          <w:i w:val="false"/>
          <w:color w:val="000000"/>
          <w:sz w:val="28"/>
        </w:rPr>
        <w:t xml:space="preserve">
      - ознакомлен и согласен с правилами и условиями использования контрольной карточки; </w:t>
      </w:r>
    </w:p>
    <w:bookmarkEnd w:id="551"/>
    <w:p>
      <w:pPr>
        <w:spacing w:after="0"/>
        <w:ind w:left="0"/>
        <w:jc w:val="both"/>
      </w:pPr>
      <w:r>
        <w:rPr>
          <w:rFonts w:ascii="Times New Roman"/>
          <w:b w:val="false"/>
          <w:i w:val="false"/>
          <w:color w:val="000000"/>
          <w:sz w:val="28"/>
        </w:rPr>
        <w:t xml:space="preserve"> - указанная в заявлении и прилагающихся документах информация верная и полная.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52"/>
          <w:p>
            <w:pPr>
              <w:spacing w:after="20"/>
              <w:ind w:left="20"/>
              <w:jc w:val="both"/>
            </w:pPr>
            <w:r>
              <w:rPr>
                <w:rFonts w:ascii="Times New Roman"/>
                <w:b w:val="false"/>
                <w:i w:val="false"/>
                <w:color w:val="000000"/>
                <w:sz w:val="20"/>
              </w:rPr>
              <w:t>
Дата выдачи</w:t>
            </w:r>
          </w:p>
          <w:bookmarkEnd w:id="5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53"/>
          <w:p>
            <w:pPr>
              <w:spacing w:after="20"/>
              <w:ind w:left="20"/>
              <w:jc w:val="both"/>
            </w:pPr>
            <w:r>
              <w:rPr>
                <w:rFonts w:ascii="Times New Roman"/>
                <w:b w:val="false"/>
                <w:i w:val="false"/>
                <w:color w:val="000000"/>
                <w:sz w:val="20"/>
              </w:rPr>
              <w:t>
Подпись</w:t>
            </w:r>
          </w:p>
          <w:bookmarkEnd w:id="5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w:t>
            </w:r>
            <w:r>
              <w:br/>
            </w:r>
            <w:r>
              <w:rPr>
                <w:rFonts w:ascii="Times New Roman"/>
                <w:b w:val="false"/>
                <w:i w:val="false"/>
                <w:color w:val="000000"/>
                <w:sz w:val="20"/>
              </w:rPr>
              <w:t>труда и отдыха водителей, а</w:t>
            </w:r>
            <w:r>
              <w:br/>
            </w:r>
            <w:r>
              <w:rPr>
                <w:rFonts w:ascii="Times New Roman"/>
                <w:b w:val="false"/>
                <w:i w:val="false"/>
                <w:color w:val="000000"/>
                <w:sz w:val="20"/>
              </w:rPr>
              <w:t>также применения</w:t>
            </w:r>
            <w:r>
              <w:br/>
            </w:r>
            <w:r>
              <w:rPr>
                <w:rFonts w:ascii="Times New Roman"/>
                <w:b w:val="false"/>
                <w:i w:val="false"/>
                <w:color w:val="000000"/>
                <w:sz w:val="20"/>
              </w:rPr>
              <w:t>тахографов</w:t>
            </w:r>
          </w:p>
        </w:tc>
      </w:tr>
    </w:tbl>
    <w:bookmarkStart w:name="z705" w:id="554"/>
    <w:p>
      <w:pPr>
        <w:spacing w:after="0"/>
        <w:ind w:left="0"/>
        <w:jc w:val="left"/>
      </w:pPr>
      <w:r>
        <w:rPr>
          <w:rFonts w:ascii="Times New Roman"/>
          <w:b/>
          <w:i w:val="false"/>
          <w:color w:val="000000"/>
        </w:rPr>
        <w:t xml:space="preserve"> Требования к фотографии, необходимой для изготовления карточки</w:t>
      </w:r>
    </w:p>
    <w:bookmarkEnd w:id="554"/>
    <w:bookmarkStart w:name="z706" w:id="555"/>
    <w:p>
      <w:pPr>
        <w:spacing w:after="0"/>
        <w:ind w:left="0"/>
        <w:jc w:val="both"/>
      </w:pPr>
      <w:r>
        <w:rPr>
          <w:rFonts w:ascii="Times New Roman"/>
          <w:b w:val="false"/>
          <w:i w:val="false"/>
          <w:color w:val="000000"/>
          <w:sz w:val="28"/>
        </w:rPr>
        <w:t>
      Фотография должна соответствовать следующим требованиям:</w:t>
      </w:r>
    </w:p>
    <w:bookmarkEnd w:id="555"/>
    <w:bookmarkStart w:name="z707" w:id="556"/>
    <w:p>
      <w:pPr>
        <w:spacing w:after="0"/>
        <w:ind w:left="0"/>
        <w:jc w:val="both"/>
      </w:pPr>
      <w:r>
        <w:rPr>
          <w:rFonts w:ascii="Times New Roman"/>
          <w:b w:val="false"/>
          <w:i w:val="false"/>
          <w:color w:val="000000"/>
          <w:sz w:val="28"/>
        </w:rPr>
        <w:t>
      1. Размер - 45 х 35 мм ± 1 мм.</w:t>
      </w:r>
    </w:p>
    <w:bookmarkEnd w:id="556"/>
    <w:bookmarkStart w:name="z708" w:id="557"/>
    <w:p>
      <w:pPr>
        <w:spacing w:after="0"/>
        <w:ind w:left="0"/>
        <w:jc w:val="both"/>
      </w:pPr>
      <w:r>
        <w:rPr>
          <w:rFonts w:ascii="Times New Roman"/>
          <w:b w:val="false"/>
          <w:i w:val="false"/>
          <w:color w:val="000000"/>
          <w:sz w:val="28"/>
        </w:rPr>
        <w:t>
      2. Фотография не должна иметь белого уголка.</w:t>
      </w:r>
    </w:p>
    <w:bookmarkEnd w:id="557"/>
    <w:bookmarkStart w:name="z709" w:id="558"/>
    <w:p>
      <w:pPr>
        <w:spacing w:after="0"/>
        <w:ind w:left="0"/>
        <w:jc w:val="both"/>
      </w:pPr>
      <w:r>
        <w:rPr>
          <w:rFonts w:ascii="Times New Roman"/>
          <w:b w:val="false"/>
          <w:i w:val="false"/>
          <w:color w:val="000000"/>
          <w:sz w:val="28"/>
        </w:rPr>
        <w:t>
      3. Размеры лица на фотографии:</w:t>
      </w:r>
    </w:p>
    <w:bookmarkEnd w:id="558"/>
    <w:bookmarkStart w:name="z710" w:id="559"/>
    <w:p>
      <w:pPr>
        <w:spacing w:after="0"/>
        <w:ind w:left="0"/>
        <w:jc w:val="both"/>
      </w:pPr>
      <w:r>
        <w:rPr>
          <w:rFonts w:ascii="Times New Roman"/>
          <w:b w:val="false"/>
          <w:i w:val="false"/>
          <w:color w:val="000000"/>
          <w:sz w:val="28"/>
        </w:rPr>
        <w:t>
      расстояние между зрачками глаз - 6±3 мм,</w:t>
      </w:r>
    </w:p>
    <w:bookmarkEnd w:id="559"/>
    <w:bookmarkStart w:name="z711" w:id="560"/>
    <w:p>
      <w:pPr>
        <w:spacing w:after="0"/>
        <w:ind w:left="0"/>
        <w:jc w:val="both"/>
      </w:pPr>
      <w:r>
        <w:rPr>
          <w:rFonts w:ascii="Times New Roman"/>
          <w:b w:val="false"/>
          <w:i w:val="false"/>
          <w:color w:val="000000"/>
          <w:sz w:val="28"/>
        </w:rPr>
        <w:t>
      расстояние от средней линии глаз до линии подбородка (крайние точки) 15 ± 2 мм.</w:t>
      </w:r>
    </w:p>
    <w:bookmarkEnd w:id="560"/>
    <w:bookmarkStart w:name="z712" w:id="561"/>
    <w:p>
      <w:pPr>
        <w:spacing w:after="0"/>
        <w:ind w:left="0"/>
        <w:jc w:val="both"/>
      </w:pPr>
      <w:r>
        <w:rPr>
          <w:rFonts w:ascii="Times New Roman"/>
          <w:b w:val="false"/>
          <w:i w:val="false"/>
          <w:color w:val="000000"/>
          <w:sz w:val="28"/>
        </w:rPr>
        <w:t>
      расстояние от головы до верхнего края фотографии 6 ± 2 мм.</w:t>
      </w:r>
    </w:p>
    <w:bookmarkEnd w:id="561"/>
    <w:bookmarkStart w:name="z713" w:id="562"/>
    <w:p>
      <w:pPr>
        <w:spacing w:after="0"/>
        <w:ind w:left="0"/>
        <w:jc w:val="both"/>
      </w:pPr>
      <w:r>
        <w:rPr>
          <w:rFonts w:ascii="Times New Roman"/>
          <w:b w:val="false"/>
          <w:i w:val="false"/>
          <w:color w:val="000000"/>
          <w:sz w:val="28"/>
        </w:rPr>
        <w:t>
      4. Фотография должна быть цветной.</w:t>
      </w:r>
    </w:p>
    <w:bookmarkEnd w:id="562"/>
    <w:bookmarkStart w:name="z714" w:id="563"/>
    <w:p>
      <w:pPr>
        <w:spacing w:after="0"/>
        <w:ind w:left="0"/>
        <w:jc w:val="both"/>
      </w:pPr>
      <w:r>
        <w:rPr>
          <w:rFonts w:ascii="Times New Roman"/>
          <w:b w:val="false"/>
          <w:i w:val="false"/>
          <w:color w:val="000000"/>
          <w:sz w:val="28"/>
        </w:rPr>
        <w:t>
      5. Фотобумага гладкая, глянцевая или полуматовая.</w:t>
      </w:r>
    </w:p>
    <w:bookmarkEnd w:id="563"/>
    <w:bookmarkStart w:name="z715" w:id="564"/>
    <w:p>
      <w:pPr>
        <w:spacing w:after="0"/>
        <w:ind w:left="0"/>
        <w:jc w:val="both"/>
      </w:pPr>
      <w:r>
        <w:rPr>
          <w:rFonts w:ascii="Times New Roman"/>
          <w:b w:val="false"/>
          <w:i w:val="false"/>
          <w:color w:val="000000"/>
          <w:sz w:val="28"/>
        </w:rPr>
        <w:t>
      6. Фон фотографии должен быть однородный.</w:t>
      </w:r>
    </w:p>
    <w:bookmarkEnd w:id="564"/>
    <w:bookmarkStart w:name="z716" w:id="565"/>
    <w:p>
      <w:pPr>
        <w:spacing w:after="0"/>
        <w:ind w:left="0"/>
        <w:jc w:val="both"/>
      </w:pPr>
      <w:r>
        <w:rPr>
          <w:rFonts w:ascii="Times New Roman"/>
          <w:b w:val="false"/>
          <w:i w:val="false"/>
          <w:color w:val="000000"/>
          <w:sz w:val="28"/>
        </w:rPr>
        <w:t>
      7. Освещение должно быть одинаковое с обеих сторон лица.</w:t>
      </w:r>
    </w:p>
    <w:bookmarkEnd w:id="565"/>
    <w:bookmarkStart w:name="z717" w:id="566"/>
    <w:p>
      <w:pPr>
        <w:spacing w:after="0"/>
        <w:ind w:left="0"/>
        <w:jc w:val="both"/>
      </w:pPr>
      <w:r>
        <w:rPr>
          <w:rFonts w:ascii="Times New Roman"/>
          <w:b w:val="false"/>
          <w:i w:val="false"/>
          <w:color w:val="000000"/>
          <w:sz w:val="28"/>
        </w:rPr>
        <w:t>
      8. Изображение должно быть - четким, без царапин и повреждений.правила</w:t>
      </w:r>
    </w:p>
    <w:bookmarkEnd w:id="5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