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f07e" w14:textId="713f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планов и типовых образовательных учебных программ по специальностям технического и профессионального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15 июня 2015 года № 384. Зарегистрирован в Министерстве юстиции Республики Казахстан 17 июля 2015 года № 11690. Утратил силу приказом Министра просвещения Республики Казахстан от 1 сентября 2022 года № 388.</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См. </w:t>
      </w:r>
      <w:r>
        <w:rPr>
          <w:rFonts w:ascii="Times New Roman"/>
          <w:b w:val="false"/>
          <w:i w:val="false"/>
          <w:color w:val="000000"/>
          <w:sz w:val="28"/>
        </w:rPr>
        <w:t>начало</w:t>
      </w:r>
      <w:r>
        <w:rPr>
          <w:rFonts w:ascii="Times New Roman"/>
          <w:b w:val="false"/>
          <w:i/>
          <w:color w:val="000000"/>
          <w:sz w:val="28"/>
        </w:rPr>
        <w:t xml:space="preserve"> V15011690_2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190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Специальность: 0824000 – Технология бурения</w:t>
      </w:r>
    </w:p>
    <w:p>
      <w:pPr>
        <w:spacing w:after="0"/>
        <w:ind w:left="0"/>
        <w:jc w:val="both"/>
      </w:pPr>
      <w:r>
        <w:rPr>
          <w:rFonts w:ascii="Times New Roman"/>
          <w:b w:val="false"/>
          <w:i w:val="false"/>
          <w:color w:val="000000"/>
          <w:sz w:val="28"/>
        </w:rPr>
        <w:t>
      Квалификация: 082401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 </w:t>
            </w:r>
            <w:r>
              <w:rPr>
                <w:rFonts w:ascii="Times New Roman"/>
                <w:b/>
                <w:i w:val="false"/>
                <w:color w:val="000000"/>
                <w:sz w:val="20"/>
              </w:rPr>
              <w:t>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циклов и </w:t>
            </w:r>
            <w:r>
              <w:rPr>
                <w:rFonts w:ascii="Times New Roman"/>
                <w:b/>
                <w:i w:val="false"/>
                <w:color w:val="000000"/>
                <w:sz w:val="20"/>
              </w:rPr>
              <w:t>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w:t>
            </w:r>
            <w:r>
              <w:rPr>
                <w:rFonts w:ascii="Times New Roman"/>
                <w:b/>
                <w:i w:val="false"/>
                <w:color w:val="000000"/>
                <w:sz w:val="20"/>
              </w:rPr>
              <w:t>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 и основы машиностроительного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электротехника с основами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конструкционных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нефтяная и нефтепромысловая геология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термодинамики и теплотехники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Банки и базы данных в рациональном недропользовании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нефтегазовая гидромеханика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производственных процессов в бурении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промышленной экологии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экономика, планирование и организация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маркетинг и организация нефтебизнеса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технология бурения нефтяных и газовых скважин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заканчивания скважин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ремонт и монтаж бурового оборудования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технология добычи нефти и газа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 скважин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Электропривод и электрооборудование объектов бурения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промывочные жидкости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и аварии в бурении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технологии производства и оборудованию на буровых предприятиях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технологии бурения скважин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изучению технического обслуживания и монтажа бурового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технологии заканчивания скважин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Ознакомительная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получению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Преддипломная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Дипломное проектирование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xml:space="preserve">
      Специальность: 0824000 – Технология бурения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082401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 и основы машиностроительного черчения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электротехника с основами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конструкционных материалов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нефтяная и нефтепромысловая геология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термодинамики и теплотехники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Банки и базы данных в рациональном недропользовании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нефтегазовая гидромеханика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производственных процессов в бурении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промышленной экологии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экономика, планирование и организация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маркетинг и организация нефтебизнеса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технология бурения нефтяных и газовых скважин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заканчивания скважин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ремонт и монтаж бурового оборудования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 технология добычи нефти и газа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 скважин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Электропривод и электрооборудование объектов бурения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промывочные жидкости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и аварии в бурении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изучению технологии производства и оборудованию на буровых предприятиях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изучению технологии бурения скважин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изучению технического обслуживания и монтажа бурового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изучению технологии заканчивания скважин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Ознакомительная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получению рабочей профессии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Преддипломная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Дипломное проектирование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"Технология бурения"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192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Деловая лексика и термины. Техника перевода (со словарем) профессионально-ориентированных текстов. Профессиональное общение и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и грамматического минимума, необходимого для чтения и перевода (со словарем);</w:t>
            </w:r>
          </w:p>
          <w:p>
            <w:pPr>
              <w:spacing w:after="20"/>
              <w:ind w:left="20"/>
              <w:jc w:val="both"/>
            </w:pPr>
            <w:r>
              <w:rPr>
                <w:rFonts w:ascii="Times New Roman"/>
                <w:b w:val="false"/>
                <w:i w:val="false"/>
                <w:color w:val="000000"/>
                <w:sz w:val="20"/>
              </w:rPr>
              <w:t>
- основных терминов по специальности.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терминологию по специальности; </w:t>
            </w:r>
          </w:p>
          <w:p>
            <w:pPr>
              <w:spacing w:after="20"/>
              <w:ind w:left="20"/>
              <w:jc w:val="both"/>
            </w:pPr>
            <w:r>
              <w:rPr>
                <w:rFonts w:ascii="Times New Roman"/>
                <w:b w:val="false"/>
                <w:i w:val="false"/>
                <w:color w:val="000000"/>
                <w:sz w:val="20"/>
              </w:rPr>
              <w:t>
- пользоваться техническим переводом (со словарем) профессионально-ориентированного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Терминология по специальности. Техника перевода (со словарем) профессионально-ориентированных текстов. Профессиональное общение и развитие.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лексического и грамматического минимума для профессионального общения; </w:t>
            </w:r>
          </w:p>
          <w:p>
            <w:pPr>
              <w:spacing w:after="20"/>
              <w:ind w:left="20"/>
              <w:jc w:val="both"/>
            </w:pPr>
            <w:r>
              <w:rPr>
                <w:rFonts w:ascii="Times New Roman"/>
                <w:b w:val="false"/>
                <w:i w:val="false"/>
                <w:color w:val="000000"/>
                <w:sz w:val="20"/>
              </w:rPr>
              <w:t>
- основных слов и терминов.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терминологию по специальности; </w:t>
            </w:r>
          </w:p>
          <w:p>
            <w:pPr>
              <w:spacing w:after="20"/>
              <w:ind w:left="20"/>
              <w:jc w:val="both"/>
            </w:pPr>
            <w:r>
              <w:rPr>
                <w:rFonts w:ascii="Times New Roman"/>
                <w:b w:val="false"/>
                <w:i w:val="false"/>
                <w:color w:val="000000"/>
                <w:sz w:val="20"/>
              </w:rPr>
              <w:t>
- пользоваться техническим переводом (со словарем) профессионально-ориентированного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социальном, профессиональном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роли физической культуры в общекультурном, социальном, профессиональном развитии человека;</w:t>
            </w:r>
          </w:p>
          <w:p>
            <w:pPr>
              <w:spacing w:after="20"/>
              <w:ind w:left="20"/>
              <w:jc w:val="both"/>
            </w:pPr>
            <w:r>
              <w:rPr>
                <w:rFonts w:ascii="Times New Roman"/>
                <w:b w:val="false"/>
                <w:i w:val="false"/>
                <w:color w:val="000000"/>
                <w:sz w:val="20"/>
              </w:rPr>
              <w:t>
- основ физического и спортивного самосовершенствования;</w:t>
            </w:r>
          </w:p>
          <w:p>
            <w:pPr>
              <w:spacing w:after="20"/>
              <w:ind w:left="20"/>
              <w:jc w:val="both"/>
            </w:pPr>
            <w:r>
              <w:rPr>
                <w:rFonts w:ascii="Times New Roman"/>
                <w:b w:val="false"/>
                <w:i w:val="false"/>
                <w:color w:val="000000"/>
                <w:sz w:val="20"/>
              </w:rPr>
              <w:t>
- правил техники безопасности при выполнении спортивных упражнений и участии в спортивных играх;</w:t>
            </w:r>
          </w:p>
          <w:p>
            <w:pPr>
              <w:spacing w:after="20"/>
              <w:ind w:left="20"/>
              <w:jc w:val="both"/>
            </w:pPr>
            <w:r>
              <w:rPr>
                <w:rFonts w:ascii="Times New Roman"/>
                <w:b w:val="false"/>
                <w:i w:val="false"/>
                <w:color w:val="000000"/>
                <w:sz w:val="20"/>
              </w:rPr>
              <w:t>
- правил игры в баскетбол, волейбол, ходьбы на лыжах, выполнения гимнастических упражнений на снарядах;</w:t>
            </w:r>
          </w:p>
          <w:p>
            <w:pPr>
              <w:spacing w:after="20"/>
              <w:ind w:left="20"/>
              <w:jc w:val="both"/>
            </w:pPr>
            <w:r>
              <w:rPr>
                <w:rFonts w:ascii="Times New Roman"/>
                <w:b w:val="false"/>
                <w:i w:val="false"/>
                <w:color w:val="000000"/>
                <w:sz w:val="20"/>
              </w:rPr>
              <w:t>
- правил пользования компасом, ориентирования на местности.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нормативы по физической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w:t>
            </w:r>
          </w:p>
          <w:p>
            <w:pPr>
              <w:spacing w:after="20"/>
              <w:ind w:left="20"/>
              <w:jc w:val="both"/>
            </w:pPr>
            <w:r>
              <w:rPr>
                <w:rFonts w:ascii="Times New Roman"/>
                <w:b w:val="false"/>
                <w:i w:val="false"/>
                <w:color w:val="000000"/>
                <w:sz w:val="20"/>
              </w:rPr>
              <w:t>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понятий о культурах народов мира;</w:t>
            </w:r>
          </w:p>
          <w:p>
            <w:pPr>
              <w:spacing w:after="20"/>
              <w:ind w:left="20"/>
              <w:jc w:val="both"/>
            </w:pPr>
            <w:r>
              <w:rPr>
                <w:rFonts w:ascii="Times New Roman"/>
                <w:b w:val="false"/>
                <w:i w:val="false"/>
                <w:color w:val="000000"/>
                <w:sz w:val="20"/>
              </w:rPr>
              <w:t>
- образа жизни и системы ценностей кочевников;</w:t>
            </w:r>
          </w:p>
          <w:p>
            <w:pPr>
              <w:spacing w:after="20"/>
              <w:ind w:left="20"/>
              <w:jc w:val="both"/>
            </w:pPr>
            <w:r>
              <w:rPr>
                <w:rFonts w:ascii="Times New Roman"/>
                <w:b w:val="false"/>
                <w:i w:val="false"/>
                <w:color w:val="000000"/>
                <w:sz w:val="20"/>
              </w:rPr>
              <w:t>
- культурного фундамента казахского этноса в период средневековья;</w:t>
            </w:r>
          </w:p>
          <w:p>
            <w:pPr>
              <w:spacing w:after="20"/>
              <w:ind w:left="20"/>
              <w:jc w:val="both"/>
            </w:pPr>
            <w:r>
              <w:rPr>
                <w:rFonts w:ascii="Times New Roman"/>
                <w:b w:val="false"/>
                <w:i w:val="false"/>
                <w:color w:val="000000"/>
                <w:sz w:val="20"/>
              </w:rPr>
              <w:t>
- влияния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анализировать многообразность подходов в исследовании культуры;</w:t>
            </w:r>
          </w:p>
          <w:p>
            <w:pPr>
              <w:spacing w:after="20"/>
              <w:ind w:left="20"/>
              <w:jc w:val="both"/>
            </w:pPr>
            <w:r>
              <w:rPr>
                <w:rFonts w:ascii="Times New Roman"/>
                <w:b w:val="false"/>
                <w:i w:val="false"/>
                <w:color w:val="000000"/>
                <w:sz w:val="20"/>
              </w:rPr>
              <w:t>
- показать особенности духовной культуры народов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Философия и еҰ роль в жизни общества. Исторические типы философии. Понятие бытия. Материя и движение. Пространство и время. Природа сознания. Диалектика и еҰ альтернативы. Философское понимание общества. Формы и содержание общественного развития. Познание и еҰ формы. Общественное сознание и еҰ формы. </w:t>
            </w:r>
          </w:p>
          <w:p>
            <w:pPr>
              <w:spacing w:after="20"/>
              <w:ind w:left="20"/>
              <w:jc w:val="both"/>
            </w:pPr>
            <w:r>
              <w:rPr>
                <w:rFonts w:ascii="Times New Roman"/>
                <w:b w:val="false"/>
                <w:i w:val="false"/>
                <w:color w:val="000000"/>
                <w:sz w:val="20"/>
              </w:rPr>
              <w:t>
Природа человека и смысл его существования. Понятие личности. Свобода и ответственность. Социальное предвидение: виды, типы, методы. Глобальные проблемы современности. Мораль как форма оценочного отношения к действительности.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представления о философской, научной и религиозной картине мира;</w:t>
            </w:r>
          </w:p>
          <w:p>
            <w:pPr>
              <w:spacing w:after="20"/>
              <w:ind w:left="20"/>
              <w:jc w:val="both"/>
            </w:pPr>
            <w:r>
              <w:rPr>
                <w:rFonts w:ascii="Times New Roman"/>
                <w:b w:val="false"/>
                <w:i w:val="false"/>
                <w:color w:val="000000"/>
                <w:sz w:val="20"/>
              </w:rPr>
              <w:t xml:space="preserve">
- представления о смысле жизни человека; </w:t>
            </w:r>
          </w:p>
          <w:p>
            <w:pPr>
              <w:spacing w:after="20"/>
              <w:ind w:left="20"/>
              <w:jc w:val="both"/>
            </w:pPr>
            <w:r>
              <w:rPr>
                <w:rFonts w:ascii="Times New Roman"/>
                <w:b w:val="false"/>
                <w:i w:val="false"/>
                <w:color w:val="000000"/>
                <w:sz w:val="20"/>
              </w:rPr>
              <w:t>
- нравственных норм регулирования отношений между людьми в обществе.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поведение человека в биологическом, социальном и духовном началах;</w:t>
            </w:r>
          </w:p>
          <w:p>
            <w:pPr>
              <w:spacing w:after="20"/>
              <w:ind w:left="20"/>
              <w:jc w:val="both"/>
            </w:pPr>
            <w:r>
              <w:rPr>
                <w:rFonts w:ascii="Times New Roman"/>
                <w:b w:val="false"/>
                <w:i w:val="false"/>
                <w:color w:val="000000"/>
                <w:sz w:val="20"/>
              </w:rPr>
              <w:t>
- анализировать условия формирования личности, еҰ свободы и ответственности за сохранение жизни, культуры,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xml:space="preserve">
Социология как наука. Социальные общности. Социальные и этнонациональные отношения. Социальные процессы. Социальные институты и организации. Личность: ее социальные роли и социальное поведение. Предмет политологии. </w:t>
            </w:r>
          </w:p>
          <w:p>
            <w:pPr>
              <w:spacing w:after="20"/>
              <w:ind w:left="20"/>
              <w:jc w:val="both"/>
            </w:pPr>
            <w:r>
              <w:rPr>
                <w:rFonts w:ascii="Times New Roman"/>
                <w:b w:val="false"/>
                <w:i w:val="false"/>
                <w:color w:val="000000"/>
                <w:sz w:val="20"/>
              </w:rPr>
              <w:t xml:space="preserve">
Политическая власть и властные отношения. </w:t>
            </w:r>
          </w:p>
          <w:p>
            <w:pPr>
              <w:spacing w:after="20"/>
              <w:ind w:left="20"/>
              <w:jc w:val="both"/>
            </w:pPr>
            <w:r>
              <w:rPr>
                <w:rFonts w:ascii="Times New Roman"/>
                <w:b w:val="false"/>
                <w:i w:val="false"/>
                <w:color w:val="000000"/>
                <w:sz w:val="20"/>
              </w:rPr>
              <w:t>
Политическая система. Социально-экономические и политические процессы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социологии как науки; </w:t>
            </w:r>
          </w:p>
          <w:p>
            <w:pPr>
              <w:spacing w:after="20"/>
              <w:ind w:left="20"/>
              <w:jc w:val="both"/>
            </w:pPr>
            <w:r>
              <w:rPr>
                <w:rFonts w:ascii="Times New Roman"/>
                <w:b w:val="false"/>
                <w:i w:val="false"/>
                <w:color w:val="000000"/>
                <w:sz w:val="20"/>
              </w:rPr>
              <w:t>
- этнонациональных отношений;</w:t>
            </w:r>
          </w:p>
          <w:p>
            <w:pPr>
              <w:spacing w:after="20"/>
              <w:ind w:left="20"/>
              <w:jc w:val="both"/>
            </w:pPr>
            <w:r>
              <w:rPr>
                <w:rFonts w:ascii="Times New Roman"/>
                <w:b w:val="false"/>
                <w:i w:val="false"/>
                <w:color w:val="000000"/>
                <w:sz w:val="20"/>
              </w:rPr>
              <w:t xml:space="preserve">
- социальных институтов и организаций; </w:t>
            </w:r>
          </w:p>
          <w:p>
            <w:pPr>
              <w:spacing w:after="20"/>
              <w:ind w:left="20"/>
              <w:jc w:val="both"/>
            </w:pPr>
            <w:r>
              <w:rPr>
                <w:rFonts w:ascii="Times New Roman"/>
                <w:b w:val="false"/>
                <w:i w:val="false"/>
                <w:color w:val="000000"/>
                <w:sz w:val="20"/>
              </w:rPr>
              <w:t xml:space="preserve">
- социальных ролей и социального поведения личности; </w:t>
            </w:r>
          </w:p>
          <w:p>
            <w:pPr>
              <w:spacing w:after="20"/>
              <w:ind w:left="20"/>
              <w:jc w:val="both"/>
            </w:pPr>
            <w:r>
              <w:rPr>
                <w:rFonts w:ascii="Times New Roman"/>
                <w:b w:val="false"/>
                <w:i w:val="false"/>
                <w:color w:val="000000"/>
                <w:sz w:val="20"/>
              </w:rPr>
              <w:t>
- значения политической власти и властных отношений;</w:t>
            </w:r>
          </w:p>
          <w:p>
            <w:pPr>
              <w:spacing w:after="20"/>
              <w:ind w:left="20"/>
              <w:jc w:val="both"/>
            </w:pPr>
            <w:r>
              <w:rPr>
                <w:rFonts w:ascii="Times New Roman"/>
                <w:b w:val="false"/>
                <w:i w:val="false"/>
                <w:color w:val="000000"/>
                <w:sz w:val="20"/>
              </w:rPr>
              <w:t>
- понятия политической системы;</w:t>
            </w:r>
          </w:p>
          <w:p>
            <w:pPr>
              <w:spacing w:after="20"/>
              <w:ind w:left="20"/>
              <w:jc w:val="both"/>
            </w:pPr>
            <w:r>
              <w:rPr>
                <w:rFonts w:ascii="Times New Roman"/>
                <w:b w:val="false"/>
                <w:i w:val="false"/>
                <w:color w:val="000000"/>
                <w:sz w:val="20"/>
              </w:rPr>
              <w:t>
- социально-экономических и политических процессов в Казахстане.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объяснять развитие социального движения и других факторов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субъектов политики, политических отношений и процессов;</w:t>
            </w:r>
          </w:p>
          <w:p>
            <w:pPr>
              <w:spacing w:after="20"/>
              <w:ind w:left="20"/>
              <w:jc w:val="both"/>
            </w:pPr>
            <w:r>
              <w:rPr>
                <w:rFonts w:ascii="Times New Roman"/>
                <w:b w:val="false"/>
                <w:i w:val="false"/>
                <w:color w:val="000000"/>
                <w:sz w:val="20"/>
              </w:rPr>
              <w:t>
- составлять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Экономика и ее основные проблемы: цели, основные понятия, функции, сущность, принципы. Формы и виды собственности, управление собственностью. Основные функции рынка. Причины функционирования рынка. Многообразие видов рынка, их характеристика. Субъекты рыночной экономики и их взаимодействие. Определение спроса и предложения. Банки: их роль и виды. Банковская система государства. Налоги, современная налоговая политика Республики Казахстан. Основополагающие принципы налогообложения</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 экономической теории;</w:t>
            </w:r>
          </w:p>
          <w:p>
            <w:pPr>
              <w:spacing w:after="20"/>
              <w:ind w:left="20"/>
              <w:jc w:val="both"/>
            </w:pPr>
            <w:r>
              <w:rPr>
                <w:rFonts w:ascii="Times New Roman"/>
                <w:b w:val="false"/>
                <w:i w:val="false"/>
                <w:color w:val="000000"/>
                <w:sz w:val="20"/>
              </w:rPr>
              <w:t>
- экономических функций государства;</w:t>
            </w:r>
          </w:p>
          <w:p>
            <w:pPr>
              <w:spacing w:after="20"/>
              <w:ind w:left="20"/>
              <w:jc w:val="both"/>
            </w:pPr>
            <w:r>
              <w:rPr>
                <w:rFonts w:ascii="Times New Roman"/>
                <w:b w:val="false"/>
                <w:i w:val="false"/>
                <w:color w:val="000000"/>
                <w:sz w:val="20"/>
              </w:rPr>
              <w:t>
- форм и методов государственного регулирования экономики;</w:t>
            </w:r>
          </w:p>
          <w:p>
            <w:pPr>
              <w:spacing w:after="20"/>
              <w:ind w:left="20"/>
              <w:jc w:val="both"/>
            </w:pPr>
            <w:r>
              <w:rPr>
                <w:rFonts w:ascii="Times New Roman"/>
                <w:b w:val="false"/>
                <w:i w:val="false"/>
                <w:color w:val="000000"/>
                <w:sz w:val="20"/>
              </w:rPr>
              <w:t>
- финансово-кредитной системы Республики Казахстан, ее структуры.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характеризировать основные проблемы, цели, понятия, функции, сущность, принципы экономики, формы и виды собственности, управление собственностью;</w:t>
            </w:r>
          </w:p>
          <w:p>
            <w:pPr>
              <w:spacing w:after="20"/>
              <w:ind w:left="20"/>
              <w:jc w:val="both"/>
            </w:pPr>
            <w:r>
              <w:rPr>
                <w:rFonts w:ascii="Times New Roman"/>
                <w:b w:val="false"/>
                <w:i w:val="false"/>
                <w:color w:val="000000"/>
                <w:sz w:val="20"/>
              </w:rPr>
              <w:t>
- применять знания о многообразии видов рынка, их характеристики, субъектов рыночной экономики и их взаимодействия;</w:t>
            </w:r>
          </w:p>
          <w:p>
            <w:pPr>
              <w:spacing w:after="20"/>
              <w:ind w:left="20"/>
              <w:jc w:val="both"/>
            </w:pPr>
            <w:r>
              <w:rPr>
                <w:rFonts w:ascii="Times New Roman"/>
                <w:b w:val="false"/>
                <w:i w:val="false"/>
                <w:color w:val="000000"/>
                <w:sz w:val="20"/>
              </w:rPr>
              <w:t>
- характеризировать современную налоговую политику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Основы права: понятие, система, источники.</w:t>
            </w:r>
          </w:p>
          <w:p>
            <w:pPr>
              <w:spacing w:after="20"/>
              <w:ind w:left="20"/>
              <w:jc w:val="both"/>
            </w:pPr>
            <w:r>
              <w:rPr>
                <w:rFonts w:ascii="Times New Roman"/>
                <w:b w:val="false"/>
                <w:i w:val="false"/>
                <w:color w:val="000000"/>
                <w:sz w:val="20"/>
              </w:rPr>
              <w:t>
Конституция Республики Казахстан – главный источник государственного права. Избирательное право РК. Административное право РК.</w:t>
            </w:r>
          </w:p>
          <w:p>
            <w:pPr>
              <w:spacing w:after="20"/>
              <w:ind w:left="20"/>
              <w:jc w:val="both"/>
            </w:pPr>
            <w:r>
              <w:rPr>
                <w:rFonts w:ascii="Times New Roman"/>
                <w:b w:val="false"/>
                <w:i w:val="false"/>
                <w:color w:val="000000"/>
                <w:sz w:val="20"/>
              </w:rPr>
              <w:t>
Понятия, источники и принципы гражданского права. Трудовой договор и порядок его заключения. Понятие уголовного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прав и свобод человека и гражданина, механизмов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деяҒтельности.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защищать личную свободу и достоинҒство; </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Понятие, система и организация делопроизводства на предприятиях, организациях. </w:t>
            </w:r>
          </w:p>
          <w:p>
            <w:pPr>
              <w:spacing w:after="20"/>
              <w:ind w:left="20"/>
              <w:jc w:val="both"/>
            </w:pPr>
            <w:r>
              <w:rPr>
                <w:rFonts w:ascii="Times New Roman"/>
                <w:b w:val="false"/>
                <w:i w:val="false"/>
                <w:color w:val="000000"/>
                <w:sz w:val="20"/>
              </w:rPr>
              <w:t xml:space="preserve">
Особенности технических словарей. Основы офисной и документационной работы. Организационно-распорядительные, нормативно-правовые, денежно-финансово-расчетные и справочные документы. Основная методика служебного письма. Применение АСУ в делопроизводстве. Понятие о сборниках документов. Первичные сборники текстовых документов. Сложные текстовые сборники. </w:t>
            </w:r>
          </w:p>
          <w:p>
            <w:pPr>
              <w:spacing w:after="20"/>
              <w:ind w:left="20"/>
              <w:jc w:val="both"/>
            </w:pPr>
            <w:r>
              <w:rPr>
                <w:rFonts w:ascii="Times New Roman"/>
                <w:b w:val="false"/>
                <w:i w:val="false"/>
                <w:color w:val="000000"/>
                <w:sz w:val="20"/>
              </w:rPr>
              <w:t xml:space="preserve">
Понятие о фонде документов. Архив. Ведомственные и государственные архивы. </w:t>
            </w:r>
          </w:p>
          <w:p>
            <w:pPr>
              <w:spacing w:after="20"/>
              <w:ind w:left="20"/>
              <w:jc w:val="both"/>
            </w:pPr>
            <w:r>
              <w:rPr>
                <w:rFonts w:ascii="Times New Roman"/>
                <w:b w:val="false"/>
                <w:i w:val="false"/>
                <w:color w:val="000000"/>
                <w:sz w:val="20"/>
              </w:rPr>
              <w:t>
Национальный архивный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лингвистических и технических словарей;</w:t>
            </w:r>
          </w:p>
          <w:p>
            <w:pPr>
              <w:spacing w:after="20"/>
              <w:ind w:left="20"/>
              <w:jc w:val="both"/>
            </w:pPr>
            <w:r>
              <w:rPr>
                <w:rFonts w:ascii="Times New Roman"/>
                <w:b w:val="false"/>
                <w:i w:val="false"/>
                <w:color w:val="000000"/>
                <w:sz w:val="20"/>
              </w:rPr>
              <w:t>
- классификации деловых и информационных документов;</w:t>
            </w:r>
          </w:p>
          <w:p>
            <w:pPr>
              <w:spacing w:after="20"/>
              <w:ind w:left="20"/>
              <w:jc w:val="both"/>
            </w:pPr>
            <w:r>
              <w:rPr>
                <w:rFonts w:ascii="Times New Roman"/>
                <w:b w:val="false"/>
                <w:i w:val="false"/>
                <w:color w:val="000000"/>
                <w:sz w:val="20"/>
              </w:rPr>
              <w:t>
- основных требований к современным стандартам делопроизводства;</w:t>
            </w:r>
          </w:p>
          <w:p>
            <w:pPr>
              <w:spacing w:after="20"/>
              <w:ind w:left="20"/>
              <w:jc w:val="both"/>
            </w:pPr>
            <w:r>
              <w:rPr>
                <w:rFonts w:ascii="Times New Roman"/>
                <w:b w:val="false"/>
                <w:i w:val="false"/>
                <w:color w:val="000000"/>
                <w:sz w:val="20"/>
              </w:rPr>
              <w:t>
- формуляров документов и его составных частей;</w:t>
            </w:r>
          </w:p>
          <w:p>
            <w:pPr>
              <w:spacing w:after="20"/>
              <w:ind w:left="20"/>
              <w:jc w:val="both"/>
            </w:pPr>
            <w:r>
              <w:rPr>
                <w:rFonts w:ascii="Times New Roman"/>
                <w:b w:val="false"/>
                <w:i w:val="false"/>
                <w:color w:val="000000"/>
                <w:sz w:val="20"/>
              </w:rPr>
              <w:t>
- понятия о сборниках документов;</w:t>
            </w:r>
          </w:p>
          <w:p>
            <w:pPr>
              <w:spacing w:after="20"/>
              <w:ind w:left="20"/>
              <w:jc w:val="both"/>
            </w:pPr>
            <w:r>
              <w:rPr>
                <w:rFonts w:ascii="Times New Roman"/>
                <w:b w:val="false"/>
                <w:i w:val="false"/>
                <w:color w:val="000000"/>
                <w:sz w:val="20"/>
              </w:rPr>
              <w:t>
- понятия о фонде документов.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различными видами словарей;</w:t>
            </w:r>
          </w:p>
          <w:p>
            <w:pPr>
              <w:spacing w:after="20"/>
              <w:ind w:left="20"/>
              <w:jc w:val="both"/>
            </w:pPr>
            <w:r>
              <w:rPr>
                <w:rFonts w:ascii="Times New Roman"/>
                <w:b w:val="false"/>
                <w:i w:val="false"/>
                <w:color w:val="000000"/>
                <w:sz w:val="20"/>
              </w:rPr>
              <w:t>
- классифицировать различные документы;</w:t>
            </w:r>
          </w:p>
          <w:p>
            <w:pPr>
              <w:spacing w:after="20"/>
              <w:ind w:left="20"/>
              <w:jc w:val="both"/>
            </w:pPr>
            <w:r>
              <w:rPr>
                <w:rFonts w:ascii="Times New Roman"/>
                <w:b w:val="false"/>
                <w:i w:val="false"/>
                <w:color w:val="000000"/>
                <w:sz w:val="20"/>
              </w:rPr>
              <w:t>
- составлять формуляры документов;</w:t>
            </w:r>
          </w:p>
          <w:p>
            <w:pPr>
              <w:spacing w:after="20"/>
              <w:ind w:left="20"/>
              <w:jc w:val="both"/>
            </w:pPr>
            <w:r>
              <w:rPr>
                <w:rFonts w:ascii="Times New Roman"/>
                <w:b w:val="false"/>
                <w:i w:val="false"/>
                <w:color w:val="000000"/>
                <w:sz w:val="20"/>
              </w:rPr>
              <w:t>
- работать с организационно-административными документами;</w:t>
            </w:r>
          </w:p>
          <w:p>
            <w:pPr>
              <w:spacing w:after="20"/>
              <w:ind w:left="20"/>
              <w:jc w:val="both"/>
            </w:pPr>
            <w:r>
              <w:rPr>
                <w:rFonts w:ascii="Times New Roman"/>
                <w:b w:val="false"/>
                <w:i w:val="false"/>
                <w:color w:val="000000"/>
                <w:sz w:val="20"/>
              </w:rPr>
              <w:t>
- анализировать образцы текстов архивных документов;</w:t>
            </w:r>
          </w:p>
          <w:p>
            <w:pPr>
              <w:spacing w:after="20"/>
              <w:ind w:left="20"/>
              <w:jc w:val="both"/>
            </w:pPr>
            <w:r>
              <w:rPr>
                <w:rFonts w:ascii="Times New Roman"/>
                <w:b w:val="false"/>
                <w:i w:val="false"/>
                <w:color w:val="000000"/>
                <w:sz w:val="20"/>
              </w:rPr>
              <w:t>
- оформлять и сдавать на хранение дела в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 и основы машиностроительного черчения.</w:t>
            </w:r>
          </w:p>
          <w:p>
            <w:pPr>
              <w:spacing w:after="20"/>
              <w:ind w:left="20"/>
              <w:jc w:val="both"/>
            </w:pPr>
            <w:r>
              <w:rPr>
                <w:rFonts w:ascii="Times New Roman"/>
                <w:b w:val="false"/>
                <w:i w:val="false"/>
                <w:color w:val="000000"/>
                <w:sz w:val="20"/>
              </w:rPr>
              <w:t>
Форматы чертежей. Масштабы.</w:t>
            </w:r>
          </w:p>
          <w:p>
            <w:pPr>
              <w:spacing w:after="20"/>
              <w:ind w:left="20"/>
              <w:jc w:val="both"/>
            </w:pPr>
            <w:r>
              <w:rPr>
                <w:rFonts w:ascii="Times New Roman"/>
                <w:b w:val="false"/>
                <w:i w:val="false"/>
                <w:color w:val="000000"/>
                <w:sz w:val="20"/>
              </w:rPr>
              <w:t xml:space="preserve">
Графическое оформление чертежей. </w:t>
            </w:r>
          </w:p>
          <w:p>
            <w:pPr>
              <w:spacing w:after="20"/>
              <w:ind w:left="20"/>
              <w:jc w:val="both"/>
            </w:pPr>
            <w:r>
              <w:rPr>
                <w:rFonts w:ascii="Times New Roman"/>
                <w:b w:val="false"/>
                <w:i w:val="false"/>
                <w:color w:val="000000"/>
                <w:sz w:val="20"/>
              </w:rPr>
              <w:t xml:space="preserve">
Контуры технических деталей. </w:t>
            </w:r>
          </w:p>
          <w:p>
            <w:pPr>
              <w:spacing w:after="20"/>
              <w:ind w:left="20"/>
              <w:jc w:val="both"/>
            </w:pPr>
            <w:r>
              <w:rPr>
                <w:rFonts w:ascii="Times New Roman"/>
                <w:b w:val="false"/>
                <w:i w:val="false"/>
                <w:color w:val="000000"/>
                <w:sz w:val="20"/>
              </w:rPr>
              <w:t xml:space="preserve">
Призмы, пирамиды, цилиндры, параллелепипед, куб, конус. Общие правила выполнения чертежей. </w:t>
            </w:r>
          </w:p>
          <w:p>
            <w:pPr>
              <w:spacing w:after="20"/>
              <w:ind w:left="20"/>
              <w:jc w:val="both"/>
            </w:pPr>
            <w:r>
              <w:rPr>
                <w:rFonts w:ascii="Times New Roman"/>
                <w:b w:val="false"/>
                <w:i w:val="false"/>
                <w:color w:val="000000"/>
                <w:sz w:val="20"/>
              </w:rPr>
              <w:t xml:space="preserve">
Чертежи деталей и эскизов. Сборочный чертеж. </w:t>
            </w:r>
          </w:p>
          <w:p>
            <w:pPr>
              <w:spacing w:after="20"/>
              <w:ind w:left="20"/>
              <w:jc w:val="both"/>
            </w:pPr>
            <w:r>
              <w:rPr>
                <w:rFonts w:ascii="Times New Roman"/>
                <w:b w:val="false"/>
                <w:i w:val="false"/>
                <w:color w:val="000000"/>
                <w:sz w:val="20"/>
              </w:rPr>
              <w:t>
Назначение эскиза и его отличие от рабочего чертежа. Порядок и последовательность выполнения эскиза детали. Нанесение размеров по ГОСТу. Основные надписи и их содержание.</w:t>
            </w:r>
          </w:p>
          <w:p>
            <w:pPr>
              <w:spacing w:after="20"/>
              <w:ind w:left="20"/>
              <w:jc w:val="both"/>
            </w:pPr>
            <w:r>
              <w:rPr>
                <w:rFonts w:ascii="Times New Roman"/>
                <w:b w:val="false"/>
                <w:i w:val="false"/>
                <w:color w:val="000000"/>
                <w:sz w:val="20"/>
              </w:rPr>
              <w:t>
Чертежи и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общих правил выполнения чертежей и контуров технических деталей; </w:t>
            </w:r>
          </w:p>
          <w:p>
            <w:pPr>
              <w:spacing w:after="20"/>
              <w:ind w:left="20"/>
              <w:jc w:val="both"/>
            </w:pPr>
            <w:r>
              <w:rPr>
                <w:rFonts w:ascii="Times New Roman"/>
                <w:b w:val="false"/>
                <w:i w:val="false"/>
                <w:color w:val="000000"/>
                <w:sz w:val="20"/>
              </w:rPr>
              <w:t xml:space="preserve">
- понятий о сборочных чертежах; </w:t>
            </w:r>
          </w:p>
          <w:p>
            <w:pPr>
              <w:spacing w:after="20"/>
              <w:ind w:left="20"/>
              <w:jc w:val="both"/>
            </w:pPr>
            <w:r>
              <w:rPr>
                <w:rFonts w:ascii="Times New Roman"/>
                <w:b w:val="false"/>
                <w:i w:val="false"/>
                <w:color w:val="000000"/>
                <w:sz w:val="20"/>
              </w:rPr>
              <w:t>
- порядка и последовательности выполнения эскиза деталей;</w:t>
            </w:r>
          </w:p>
          <w:p>
            <w:pPr>
              <w:spacing w:after="20"/>
              <w:ind w:left="20"/>
              <w:jc w:val="both"/>
            </w:pPr>
            <w:r>
              <w:rPr>
                <w:rFonts w:ascii="Times New Roman"/>
                <w:b w:val="false"/>
                <w:i w:val="false"/>
                <w:color w:val="000000"/>
                <w:sz w:val="20"/>
              </w:rPr>
              <w:t>
- нанесения размеров по ГОСТу;</w:t>
            </w:r>
          </w:p>
          <w:p>
            <w:pPr>
              <w:spacing w:after="20"/>
              <w:ind w:left="20"/>
              <w:jc w:val="both"/>
            </w:pPr>
            <w:r>
              <w:rPr>
                <w:rFonts w:ascii="Times New Roman"/>
                <w:b w:val="false"/>
                <w:i w:val="false"/>
                <w:color w:val="000000"/>
                <w:sz w:val="20"/>
              </w:rPr>
              <w:t>
- чертежей и схем по специальности.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условности и основные правила оформление чертежа по ЕСКД; </w:t>
            </w:r>
          </w:p>
          <w:p>
            <w:pPr>
              <w:spacing w:after="20"/>
              <w:ind w:left="20"/>
              <w:jc w:val="both"/>
            </w:pPr>
            <w:r>
              <w:rPr>
                <w:rFonts w:ascii="Times New Roman"/>
                <w:b w:val="false"/>
                <w:i w:val="false"/>
                <w:color w:val="000000"/>
                <w:sz w:val="20"/>
              </w:rPr>
              <w:t xml:space="preserve">
- вычерчивать контуры деталей; </w:t>
            </w:r>
          </w:p>
          <w:p>
            <w:pPr>
              <w:spacing w:after="20"/>
              <w:ind w:left="20"/>
              <w:jc w:val="both"/>
            </w:pPr>
            <w:r>
              <w:rPr>
                <w:rFonts w:ascii="Times New Roman"/>
                <w:b w:val="false"/>
                <w:i w:val="false"/>
                <w:color w:val="000000"/>
                <w:sz w:val="20"/>
              </w:rPr>
              <w:t xml:space="preserve">
- выбирать масштабы и правильно проставлять размеры на чертеже;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проецировать геометрические тела;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выполнять эскизы деталей; </w:t>
            </w:r>
          </w:p>
          <w:p>
            <w:pPr>
              <w:spacing w:after="20"/>
              <w:ind w:left="20"/>
              <w:jc w:val="both"/>
            </w:pPr>
            <w:r>
              <w:rPr>
                <w:rFonts w:ascii="Times New Roman"/>
                <w:b w:val="false"/>
                <w:i w:val="false"/>
                <w:color w:val="000000"/>
                <w:sz w:val="20"/>
              </w:rPr>
              <w:t>
- читать чертежи деталей;</w:t>
            </w:r>
          </w:p>
          <w:p>
            <w:pPr>
              <w:spacing w:after="20"/>
              <w:ind w:left="20"/>
              <w:jc w:val="both"/>
            </w:pPr>
            <w:r>
              <w:rPr>
                <w:rFonts w:ascii="Times New Roman"/>
                <w:b w:val="false"/>
                <w:i w:val="false"/>
                <w:color w:val="000000"/>
                <w:sz w:val="20"/>
              </w:rPr>
              <w:t>
- выполнять чертежи и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электротехника с основами электроники.</w:t>
            </w:r>
          </w:p>
          <w:p>
            <w:pPr>
              <w:spacing w:after="20"/>
              <w:ind w:left="20"/>
              <w:jc w:val="both"/>
            </w:pPr>
            <w:r>
              <w:rPr>
                <w:rFonts w:ascii="Times New Roman"/>
                <w:b w:val="false"/>
                <w:i w:val="false"/>
                <w:color w:val="000000"/>
                <w:sz w:val="20"/>
              </w:rPr>
              <w:t xml:space="preserve">
Электрическая энергия, ее свойства и применение. Электрический ток. Расчет электрических цепей постоянного тока. Электрическое и магнитное поле. </w:t>
            </w:r>
          </w:p>
          <w:p>
            <w:pPr>
              <w:spacing w:after="20"/>
              <w:ind w:left="20"/>
              <w:jc w:val="both"/>
            </w:pPr>
            <w:r>
              <w:rPr>
                <w:rFonts w:ascii="Times New Roman"/>
                <w:b w:val="false"/>
                <w:i w:val="false"/>
                <w:color w:val="000000"/>
                <w:sz w:val="20"/>
              </w:rPr>
              <w:t>
Электромагнитная индукция. Синусоидальный ЭДС и ток. Элементы и параметры электрических цепей переменного тока. Симметричные трехфазные электрические цепи. Электронные лампы. Полупроводниковые, фотоэлектронные приборы. Электронные выпрямители, усилители. Электронные генераторы и измерительные приборы. Интегральные схемы микроэлектроники. Электронные устройства в автоматических системах. Современные схемы электроснабжения промышленных предприятий. Защитное заземление, назначение, устройства, контроль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классификации электронных приборов, их устройства и области применения; </w:t>
            </w:r>
          </w:p>
          <w:p>
            <w:pPr>
              <w:spacing w:after="20"/>
              <w:ind w:left="20"/>
              <w:jc w:val="both"/>
            </w:pPr>
            <w:r>
              <w:rPr>
                <w:rFonts w:ascii="Times New Roman"/>
                <w:b w:val="false"/>
                <w:i w:val="false"/>
                <w:color w:val="000000"/>
                <w:sz w:val="20"/>
              </w:rPr>
              <w:t xml:space="preserve">
- основных законов электротехники; </w:t>
            </w:r>
          </w:p>
          <w:p>
            <w:pPr>
              <w:spacing w:after="20"/>
              <w:ind w:left="20"/>
              <w:jc w:val="both"/>
            </w:pPr>
            <w:r>
              <w:rPr>
                <w:rFonts w:ascii="Times New Roman"/>
                <w:b w:val="false"/>
                <w:i w:val="false"/>
                <w:color w:val="000000"/>
                <w:sz w:val="20"/>
              </w:rPr>
              <w:t xml:space="preserve">
- основных правил эксплуатации электрооборудования и методов измерения электрических величин; </w:t>
            </w:r>
          </w:p>
          <w:p>
            <w:pPr>
              <w:spacing w:after="20"/>
              <w:ind w:left="20"/>
              <w:jc w:val="both"/>
            </w:pPr>
            <w:r>
              <w:rPr>
                <w:rFonts w:ascii="Times New Roman"/>
                <w:b w:val="false"/>
                <w:i w:val="false"/>
                <w:color w:val="000000"/>
                <w:sz w:val="20"/>
              </w:rPr>
              <w:t xml:space="preserve">
- основ теории электрических машин, принципов работы типовых электрических устройств; </w:t>
            </w:r>
          </w:p>
          <w:p>
            <w:pPr>
              <w:spacing w:after="20"/>
              <w:ind w:left="20"/>
              <w:jc w:val="both"/>
            </w:pPr>
            <w:r>
              <w:rPr>
                <w:rFonts w:ascii="Times New Roman"/>
                <w:b w:val="false"/>
                <w:i w:val="false"/>
                <w:color w:val="000000"/>
                <w:sz w:val="20"/>
              </w:rPr>
              <w:t xml:space="preserve">
- параметров электрических схем и единиц их измерения; </w:t>
            </w:r>
          </w:p>
          <w:p>
            <w:pPr>
              <w:spacing w:after="20"/>
              <w:ind w:left="20"/>
              <w:jc w:val="both"/>
            </w:pPr>
            <w:r>
              <w:rPr>
                <w:rFonts w:ascii="Times New Roman"/>
                <w:b w:val="false"/>
                <w:i w:val="false"/>
                <w:color w:val="000000"/>
                <w:sz w:val="20"/>
              </w:rPr>
              <w:t xml:space="preserve">
- принципов выбора электрических и электронных устройств и приборов; </w:t>
            </w:r>
          </w:p>
          <w:p>
            <w:pPr>
              <w:spacing w:after="20"/>
              <w:ind w:left="20"/>
              <w:jc w:val="both"/>
            </w:pPr>
            <w:r>
              <w:rPr>
                <w:rFonts w:ascii="Times New Roman"/>
                <w:b w:val="false"/>
                <w:i w:val="false"/>
                <w:color w:val="000000"/>
                <w:sz w:val="20"/>
              </w:rPr>
              <w:t xml:space="preserve">
- принципов действия, устройства, основных характеристик электротехнических и электронных </w:t>
            </w:r>
          </w:p>
          <w:p>
            <w:pPr>
              <w:spacing w:after="20"/>
              <w:ind w:left="20"/>
              <w:jc w:val="both"/>
            </w:pPr>
            <w:r>
              <w:rPr>
                <w:rFonts w:ascii="Times New Roman"/>
                <w:b w:val="false"/>
                <w:i w:val="false"/>
                <w:color w:val="000000"/>
                <w:sz w:val="20"/>
              </w:rPr>
              <w:t xml:space="preserve">
устройств и приборов; </w:t>
            </w:r>
          </w:p>
          <w:p>
            <w:pPr>
              <w:spacing w:after="20"/>
              <w:ind w:left="20"/>
              <w:jc w:val="both"/>
            </w:pPr>
            <w:r>
              <w:rPr>
                <w:rFonts w:ascii="Times New Roman"/>
                <w:b w:val="false"/>
                <w:i w:val="false"/>
                <w:color w:val="000000"/>
                <w:sz w:val="20"/>
              </w:rPr>
              <w:t xml:space="preserve">
- способов получения, передачи и использования </w:t>
            </w:r>
          </w:p>
          <w:p>
            <w:pPr>
              <w:spacing w:after="20"/>
              <w:ind w:left="20"/>
              <w:jc w:val="both"/>
            </w:pPr>
            <w:r>
              <w:rPr>
                <w:rFonts w:ascii="Times New Roman"/>
                <w:b w:val="false"/>
                <w:i w:val="false"/>
                <w:color w:val="000000"/>
                <w:sz w:val="20"/>
              </w:rPr>
              <w:t>
электрической энергии.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подбирать устройства электронной техники, электрические приборы и оборудование с определенными параметрами и характеристиками; </w:t>
            </w:r>
          </w:p>
          <w:p>
            <w:pPr>
              <w:spacing w:after="20"/>
              <w:ind w:left="20"/>
              <w:jc w:val="both"/>
            </w:pPr>
            <w:r>
              <w:rPr>
                <w:rFonts w:ascii="Times New Roman"/>
                <w:b w:val="false"/>
                <w:i w:val="false"/>
                <w:color w:val="000000"/>
                <w:sz w:val="20"/>
              </w:rPr>
              <w:t xml:space="preserve">
- правильно эксплуатировать электрооборудование </w:t>
            </w:r>
          </w:p>
          <w:p>
            <w:pPr>
              <w:spacing w:after="20"/>
              <w:ind w:left="20"/>
              <w:jc w:val="both"/>
            </w:pPr>
            <w:r>
              <w:rPr>
                <w:rFonts w:ascii="Times New Roman"/>
                <w:b w:val="false"/>
                <w:i w:val="false"/>
                <w:color w:val="000000"/>
                <w:sz w:val="20"/>
              </w:rPr>
              <w:t xml:space="preserve">
и механизмы передачи движения технологических машин и аппаратов; </w:t>
            </w:r>
          </w:p>
          <w:p>
            <w:pPr>
              <w:spacing w:after="20"/>
              <w:ind w:left="20"/>
              <w:jc w:val="both"/>
            </w:pPr>
            <w:r>
              <w:rPr>
                <w:rFonts w:ascii="Times New Roman"/>
                <w:b w:val="false"/>
                <w:i w:val="false"/>
                <w:color w:val="000000"/>
                <w:sz w:val="20"/>
              </w:rPr>
              <w:t>
- снимать показания и пользоваться электроизмерительными приборами 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xml:space="preserve">
Теоретическая механика и ее разделы. </w:t>
            </w:r>
          </w:p>
          <w:p>
            <w:pPr>
              <w:spacing w:after="20"/>
              <w:ind w:left="20"/>
              <w:jc w:val="both"/>
            </w:pPr>
            <w:r>
              <w:rPr>
                <w:rFonts w:ascii="Times New Roman"/>
                <w:b w:val="false"/>
                <w:i w:val="false"/>
                <w:color w:val="000000"/>
                <w:sz w:val="20"/>
              </w:rPr>
              <w:t xml:space="preserve">
Основные понятия и аксиомы статики. </w:t>
            </w:r>
          </w:p>
          <w:p>
            <w:pPr>
              <w:spacing w:after="20"/>
              <w:ind w:left="20"/>
              <w:jc w:val="both"/>
            </w:pPr>
            <w:r>
              <w:rPr>
                <w:rFonts w:ascii="Times New Roman"/>
                <w:b w:val="false"/>
                <w:i w:val="false"/>
                <w:color w:val="000000"/>
                <w:sz w:val="20"/>
              </w:rPr>
              <w:t xml:space="preserve">
Кинематика. Основные понятия кинематики. </w:t>
            </w:r>
          </w:p>
          <w:p>
            <w:pPr>
              <w:spacing w:after="20"/>
              <w:ind w:left="20"/>
              <w:jc w:val="both"/>
            </w:pPr>
            <w:r>
              <w:rPr>
                <w:rFonts w:ascii="Times New Roman"/>
                <w:b w:val="false"/>
                <w:i w:val="false"/>
                <w:color w:val="000000"/>
                <w:sz w:val="20"/>
              </w:rPr>
              <w:t xml:space="preserve">
Динамика. Основные понятия и аксиомы динамики. Работа и мощность. Теория динамики. Сопротивление материалов. Виды деформации. </w:t>
            </w:r>
          </w:p>
          <w:p>
            <w:pPr>
              <w:spacing w:after="20"/>
              <w:ind w:left="20"/>
              <w:jc w:val="both"/>
            </w:pPr>
            <w:r>
              <w:rPr>
                <w:rFonts w:ascii="Times New Roman"/>
                <w:b w:val="false"/>
                <w:i w:val="false"/>
                <w:color w:val="000000"/>
                <w:sz w:val="20"/>
              </w:rPr>
              <w:t>
Детали машин. Соединения деталей и узлов. Расчеты на прочность детали и машин. Виды соединения. Общие сведения и виды передач.</w:t>
            </w:r>
          </w:p>
          <w:p>
            <w:pPr>
              <w:spacing w:after="20"/>
              <w:ind w:left="20"/>
              <w:jc w:val="both"/>
            </w:pPr>
            <w:r>
              <w:rPr>
                <w:rFonts w:ascii="Times New Roman"/>
                <w:b w:val="false"/>
                <w:i w:val="false"/>
                <w:color w:val="000000"/>
                <w:sz w:val="20"/>
              </w:rPr>
              <w:t>
Валы и оси. Подшипники. Муфты. Детали корпусов и пружины.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понятий статики, кинематики, динамики; </w:t>
            </w:r>
          </w:p>
          <w:p>
            <w:pPr>
              <w:spacing w:after="20"/>
              <w:ind w:left="20"/>
              <w:jc w:val="both"/>
            </w:pPr>
            <w:r>
              <w:rPr>
                <w:rFonts w:ascii="Times New Roman"/>
                <w:b w:val="false"/>
                <w:i w:val="false"/>
                <w:color w:val="000000"/>
                <w:sz w:val="20"/>
              </w:rPr>
              <w:t xml:space="preserve">
- плоской системы сил, моментов сил; </w:t>
            </w:r>
          </w:p>
          <w:p>
            <w:pPr>
              <w:spacing w:after="20"/>
              <w:ind w:left="20"/>
              <w:jc w:val="both"/>
            </w:pPr>
            <w:r>
              <w:rPr>
                <w:rFonts w:ascii="Times New Roman"/>
                <w:b w:val="false"/>
                <w:i w:val="false"/>
                <w:color w:val="000000"/>
                <w:sz w:val="20"/>
              </w:rPr>
              <w:t xml:space="preserve">
- элементов кинематики и динамики; </w:t>
            </w:r>
          </w:p>
          <w:p>
            <w:pPr>
              <w:spacing w:after="20"/>
              <w:ind w:left="20"/>
              <w:jc w:val="both"/>
            </w:pPr>
            <w:r>
              <w:rPr>
                <w:rFonts w:ascii="Times New Roman"/>
                <w:b w:val="false"/>
                <w:i w:val="false"/>
                <w:color w:val="000000"/>
                <w:sz w:val="20"/>
              </w:rPr>
              <w:t xml:space="preserve">
- основ сопротивления материалов; </w:t>
            </w:r>
          </w:p>
          <w:p>
            <w:pPr>
              <w:spacing w:after="20"/>
              <w:ind w:left="20"/>
              <w:jc w:val="both"/>
            </w:pPr>
            <w:r>
              <w:rPr>
                <w:rFonts w:ascii="Times New Roman"/>
                <w:b w:val="false"/>
                <w:i w:val="false"/>
                <w:color w:val="000000"/>
                <w:sz w:val="20"/>
              </w:rPr>
              <w:t>
- основ деталей машин;</w:t>
            </w:r>
          </w:p>
          <w:p>
            <w:pPr>
              <w:spacing w:after="20"/>
              <w:ind w:left="20"/>
              <w:jc w:val="both"/>
            </w:pPr>
            <w:r>
              <w:rPr>
                <w:rFonts w:ascii="Times New Roman"/>
                <w:b w:val="false"/>
                <w:i w:val="false"/>
                <w:color w:val="000000"/>
                <w:sz w:val="20"/>
              </w:rPr>
              <w:t>
- основных видов деформаций;</w:t>
            </w:r>
          </w:p>
          <w:p>
            <w:pPr>
              <w:spacing w:after="20"/>
              <w:ind w:left="20"/>
              <w:jc w:val="both"/>
            </w:pPr>
            <w:r>
              <w:rPr>
                <w:rFonts w:ascii="Times New Roman"/>
                <w:b w:val="false"/>
                <w:i w:val="false"/>
                <w:color w:val="000000"/>
                <w:sz w:val="20"/>
              </w:rPr>
              <w:t>
- методов расчетов на прочность, жесткость и устойчивость элементов конструкции;</w:t>
            </w:r>
          </w:p>
          <w:p>
            <w:pPr>
              <w:spacing w:after="20"/>
              <w:ind w:left="20"/>
              <w:jc w:val="both"/>
            </w:pPr>
            <w:r>
              <w:rPr>
                <w:rFonts w:ascii="Times New Roman"/>
                <w:b w:val="false"/>
                <w:i w:val="false"/>
                <w:color w:val="000000"/>
                <w:sz w:val="20"/>
              </w:rPr>
              <w:t xml:space="preserve">
- видов соединений деталей машин; </w:t>
            </w:r>
          </w:p>
          <w:p>
            <w:pPr>
              <w:spacing w:after="20"/>
              <w:ind w:left="20"/>
              <w:jc w:val="both"/>
            </w:pPr>
            <w:r>
              <w:rPr>
                <w:rFonts w:ascii="Times New Roman"/>
                <w:b w:val="false"/>
                <w:i w:val="false"/>
                <w:color w:val="000000"/>
                <w:sz w:val="20"/>
              </w:rPr>
              <w:t>
- видов передач.</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расчеты прочности механических систем;</w:t>
            </w:r>
          </w:p>
          <w:p>
            <w:pPr>
              <w:spacing w:after="20"/>
              <w:ind w:left="20"/>
              <w:jc w:val="both"/>
            </w:pPr>
            <w:r>
              <w:rPr>
                <w:rFonts w:ascii="Times New Roman"/>
                <w:b w:val="false"/>
                <w:i w:val="false"/>
                <w:color w:val="000000"/>
                <w:sz w:val="20"/>
              </w:rPr>
              <w:t>
- выбирать необходимый вид механизма;</w:t>
            </w:r>
          </w:p>
          <w:p>
            <w:pPr>
              <w:spacing w:after="20"/>
              <w:ind w:left="20"/>
              <w:jc w:val="both"/>
            </w:pPr>
            <w:r>
              <w:rPr>
                <w:rFonts w:ascii="Times New Roman"/>
                <w:b w:val="false"/>
                <w:i w:val="false"/>
                <w:color w:val="000000"/>
                <w:sz w:val="20"/>
              </w:rPr>
              <w:t>
- анализировать конструктивные особенности сборочных единиц механизмов и конструкций;</w:t>
            </w:r>
          </w:p>
          <w:p>
            <w:pPr>
              <w:spacing w:after="20"/>
              <w:ind w:left="20"/>
              <w:jc w:val="both"/>
            </w:pPr>
            <w:r>
              <w:rPr>
                <w:rFonts w:ascii="Times New Roman"/>
                <w:b w:val="false"/>
                <w:i w:val="false"/>
                <w:color w:val="000000"/>
                <w:sz w:val="20"/>
              </w:rPr>
              <w:t>
- определять реакции связи, кинематические характеристики;</w:t>
            </w:r>
          </w:p>
          <w:p>
            <w:pPr>
              <w:spacing w:after="20"/>
              <w:ind w:left="20"/>
              <w:jc w:val="both"/>
            </w:pPr>
            <w:r>
              <w:rPr>
                <w:rFonts w:ascii="Times New Roman"/>
                <w:b w:val="false"/>
                <w:i w:val="false"/>
                <w:color w:val="000000"/>
                <w:sz w:val="20"/>
              </w:rPr>
              <w:t>
- определять внутренние силовые факторы при различных деформациях;</w:t>
            </w:r>
          </w:p>
          <w:p>
            <w:pPr>
              <w:spacing w:after="20"/>
              <w:ind w:left="20"/>
              <w:jc w:val="both"/>
            </w:pPr>
            <w:r>
              <w:rPr>
                <w:rFonts w:ascii="Times New Roman"/>
                <w:b w:val="false"/>
                <w:i w:val="false"/>
                <w:color w:val="000000"/>
                <w:sz w:val="20"/>
              </w:rPr>
              <w:t xml:space="preserve">
- производить расчеты на прочность, жесткость и устойчивость элементов конструкций; </w:t>
            </w:r>
          </w:p>
          <w:p>
            <w:pPr>
              <w:spacing w:after="20"/>
              <w:ind w:left="20"/>
              <w:jc w:val="both"/>
            </w:pPr>
            <w:r>
              <w:rPr>
                <w:rFonts w:ascii="Times New Roman"/>
                <w:b w:val="false"/>
                <w:i w:val="false"/>
                <w:color w:val="000000"/>
                <w:sz w:val="20"/>
              </w:rPr>
              <w:t>
- выполнять расчеты 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металлов и конструкционных материалов.</w:t>
            </w:r>
          </w:p>
          <w:p>
            <w:pPr>
              <w:spacing w:after="20"/>
              <w:ind w:left="20"/>
              <w:jc w:val="both"/>
            </w:pPr>
            <w:r>
              <w:rPr>
                <w:rFonts w:ascii="Times New Roman"/>
                <w:b w:val="false"/>
                <w:i w:val="false"/>
                <w:color w:val="000000"/>
                <w:sz w:val="20"/>
              </w:rPr>
              <w:t xml:space="preserve">
Строение и свойства металлов. Основы теории сплавов. Углеродистые стали. Термическая и химическая обработка стали. Легированные стали. Чугуны. Порошковые материалы. Твердые сплавы. Сплавы цветных металлов. Сплавы особого назначения. Коррозия металлов и меры борьбы с ней. Способы обработки металлов. </w:t>
            </w:r>
          </w:p>
          <w:p>
            <w:pPr>
              <w:spacing w:after="20"/>
              <w:ind w:left="20"/>
              <w:jc w:val="both"/>
            </w:pPr>
            <w:r>
              <w:rPr>
                <w:rFonts w:ascii="Times New Roman"/>
                <w:b w:val="false"/>
                <w:i w:val="false"/>
                <w:color w:val="000000"/>
                <w:sz w:val="20"/>
              </w:rPr>
              <w:t xml:space="preserve">
Обработка металлов давлением. Сварка, пайка и термическая резка металлов. Обработка металлов резанием. Электрические методы обработки. </w:t>
            </w:r>
          </w:p>
          <w:p>
            <w:pPr>
              <w:spacing w:after="20"/>
              <w:ind w:left="20"/>
              <w:jc w:val="both"/>
            </w:pPr>
            <w:r>
              <w:rPr>
                <w:rFonts w:ascii="Times New Roman"/>
                <w:b w:val="false"/>
                <w:i w:val="false"/>
                <w:color w:val="000000"/>
                <w:sz w:val="20"/>
              </w:rPr>
              <w:t xml:space="preserve">
Неметаллические конструкционные материалы. </w:t>
            </w:r>
          </w:p>
          <w:p>
            <w:pPr>
              <w:spacing w:after="20"/>
              <w:ind w:left="20"/>
              <w:jc w:val="both"/>
            </w:pPr>
            <w:r>
              <w:rPr>
                <w:rFonts w:ascii="Times New Roman"/>
                <w:b w:val="false"/>
                <w:i w:val="false"/>
                <w:color w:val="000000"/>
                <w:sz w:val="20"/>
              </w:rPr>
              <w:t xml:space="preserve">
Пластические массы. Материалы на основе каучука. Древесные, лакокрасочные, прокладочные и уплотняющие материалы. </w:t>
            </w:r>
          </w:p>
          <w:p>
            <w:pPr>
              <w:spacing w:after="20"/>
              <w:ind w:left="20"/>
              <w:jc w:val="both"/>
            </w:pPr>
            <w:r>
              <w:rPr>
                <w:rFonts w:ascii="Times New Roman"/>
                <w:b w:val="false"/>
                <w:i w:val="false"/>
                <w:color w:val="000000"/>
                <w:sz w:val="20"/>
              </w:rPr>
              <w:t>
Новые конструкционные материалы и прогрессивные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роли металлургии, путей и перспектив ее развития; </w:t>
            </w:r>
          </w:p>
          <w:p>
            <w:pPr>
              <w:spacing w:after="20"/>
              <w:ind w:left="20"/>
              <w:jc w:val="both"/>
            </w:pPr>
            <w:r>
              <w:rPr>
                <w:rFonts w:ascii="Times New Roman"/>
                <w:b w:val="false"/>
                <w:i w:val="false"/>
                <w:color w:val="000000"/>
                <w:sz w:val="20"/>
              </w:rPr>
              <w:t>
- способов получения цветных металлов;</w:t>
            </w:r>
          </w:p>
          <w:p>
            <w:pPr>
              <w:spacing w:after="20"/>
              <w:ind w:left="20"/>
              <w:jc w:val="both"/>
            </w:pPr>
            <w:r>
              <w:rPr>
                <w:rFonts w:ascii="Times New Roman"/>
                <w:b w:val="false"/>
                <w:i w:val="false"/>
                <w:color w:val="000000"/>
                <w:sz w:val="20"/>
              </w:rPr>
              <w:t>
- влияния черной и цветной металлургии на окружающую среду и путей уменьшения вредных выбросов;</w:t>
            </w:r>
          </w:p>
          <w:p>
            <w:pPr>
              <w:spacing w:after="20"/>
              <w:ind w:left="20"/>
              <w:jc w:val="both"/>
            </w:pPr>
            <w:r>
              <w:rPr>
                <w:rFonts w:ascii="Times New Roman"/>
                <w:b w:val="false"/>
                <w:i w:val="false"/>
                <w:color w:val="000000"/>
                <w:sz w:val="20"/>
              </w:rPr>
              <w:t>
- влияния легирующих элементов на структуру, свойства и термическую обработку сталей;</w:t>
            </w:r>
          </w:p>
          <w:p>
            <w:pPr>
              <w:spacing w:after="20"/>
              <w:ind w:left="20"/>
              <w:jc w:val="both"/>
            </w:pPr>
            <w:r>
              <w:rPr>
                <w:rFonts w:ascii="Times New Roman"/>
                <w:b w:val="false"/>
                <w:i w:val="false"/>
                <w:color w:val="000000"/>
                <w:sz w:val="20"/>
              </w:rPr>
              <w:t>
- сущности порошковой металлургии;</w:t>
            </w:r>
          </w:p>
          <w:p>
            <w:pPr>
              <w:spacing w:after="20"/>
              <w:ind w:left="20"/>
              <w:jc w:val="both"/>
            </w:pPr>
            <w:r>
              <w:rPr>
                <w:rFonts w:ascii="Times New Roman"/>
                <w:b w:val="false"/>
                <w:i w:val="false"/>
                <w:color w:val="000000"/>
                <w:sz w:val="20"/>
              </w:rPr>
              <w:t>
- методов армирования (наплавки, припаивания, приклеивания, механического крепления);</w:t>
            </w:r>
          </w:p>
          <w:p>
            <w:pPr>
              <w:spacing w:after="20"/>
              <w:ind w:left="20"/>
              <w:jc w:val="both"/>
            </w:pPr>
            <w:r>
              <w:rPr>
                <w:rFonts w:ascii="Times New Roman"/>
                <w:b w:val="false"/>
                <w:i w:val="false"/>
                <w:color w:val="000000"/>
                <w:sz w:val="20"/>
              </w:rPr>
              <w:t>
- сущности, видов коррозии и коррозионных разрушений;</w:t>
            </w:r>
          </w:p>
          <w:p>
            <w:pPr>
              <w:spacing w:after="20"/>
              <w:ind w:left="20"/>
              <w:jc w:val="both"/>
            </w:pPr>
            <w:r>
              <w:rPr>
                <w:rFonts w:ascii="Times New Roman"/>
                <w:b w:val="false"/>
                <w:i w:val="false"/>
                <w:color w:val="000000"/>
                <w:sz w:val="20"/>
              </w:rPr>
              <w:t>
- влияния нефти и нефтепродуктов на коррозию черных и цветных металлов;</w:t>
            </w:r>
          </w:p>
          <w:p>
            <w:pPr>
              <w:spacing w:after="20"/>
              <w:ind w:left="20"/>
              <w:jc w:val="both"/>
            </w:pPr>
            <w:r>
              <w:rPr>
                <w:rFonts w:ascii="Times New Roman"/>
                <w:b w:val="false"/>
                <w:i w:val="false"/>
                <w:color w:val="000000"/>
                <w:sz w:val="20"/>
              </w:rPr>
              <w:t>
- свойств, области применения и классификации пластмасс по составу;</w:t>
            </w:r>
          </w:p>
          <w:p>
            <w:pPr>
              <w:spacing w:after="20"/>
              <w:ind w:left="20"/>
              <w:jc w:val="both"/>
            </w:pPr>
            <w:r>
              <w:rPr>
                <w:rFonts w:ascii="Times New Roman"/>
                <w:b w:val="false"/>
                <w:i w:val="false"/>
                <w:color w:val="000000"/>
                <w:sz w:val="20"/>
              </w:rPr>
              <w:t>
- видов и свойств каучука, его получения;</w:t>
            </w:r>
          </w:p>
          <w:p>
            <w:pPr>
              <w:spacing w:after="20"/>
              <w:ind w:left="20"/>
              <w:jc w:val="both"/>
            </w:pPr>
            <w:r>
              <w:rPr>
                <w:rFonts w:ascii="Times New Roman"/>
                <w:b w:val="false"/>
                <w:i w:val="false"/>
                <w:color w:val="000000"/>
                <w:sz w:val="20"/>
              </w:rPr>
              <w:t>
- классификации лакокрасочных материалов по назначению;</w:t>
            </w:r>
          </w:p>
          <w:p>
            <w:pPr>
              <w:spacing w:after="20"/>
              <w:ind w:left="20"/>
              <w:jc w:val="both"/>
            </w:pPr>
            <w:r>
              <w:rPr>
                <w:rFonts w:ascii="Times New Roman"/>
                <w:b w:val="false"/>
                <w:i w:val="false"/>
                <w:color w:val="000000"/>
                <w:sz w:val="20"/>
              </w:rPr>
              <w:t>
- правил охраны труда и техники безопасности при выполнении сварочных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исследовать строение металлов;</w:t>
            </w:r>
          </w:p>
          <w:p>
            <w:pPr>
              <w:spacing w:after="20"/>
              <w:ind w:left="20"/>
              <w:jc w:val="both"/>
            </w:pPr>
            <w:r>
              <w:rPr>
                <w:rFonts w:ascii="Times New Roman"/>
                <w:b w:val="false"/>
                <w:i w:val="false"/>
                <w:color w:val="000000"/>
                <w:sz w:val="20"/>
              </w:rPr>
              <w:t>
- определять твердость металлов на прессе Бринеля, Роквелла, Виккерса;</w:t>
            </w:r>
          </w:p>
          <w:p>
            <w:pPr>
              <w:spacing w:after="20"/>
              <w:ind w:left="20"/>
              <w:jc w:val="both"/>
            </w:pPr>
            <w:r>
              <w:rPr>
                <w:rFonts w:ascii="Times New Roman"/>
                <w:b w:val="false"/>
                <w:i w:val="false"/>
                <w:color w:val="000000"/>
                <w:sz w:val="20"/>
              </w:rPr>
              <w:t>
- находить способы получения сплавов;</w:t>
            </w:r>
          </w:p>
          <w:p>
            <w:pPr>
              <w:spacing w:after="20"/>
              <w:ind w:left="20"/>
              <w:jc w:val="both"/>
            </w:pPr>
            <w:r>
              <w:rPr>
                <w:rFonts w:ascii="Times New Roman"/>
                <w:b w:val="false"/>
                <w:i w:val="false"/>
                <w:color w:val="000000"/>
                <w:sz w:val="20"/>
              </w:rPr>
              <w:t>
- схематически зарисовывать структуру сплавов любой конфигурации;</w:t>
            </w:r>
          </w:p>
          <w:p>
            <w:pPr>
              <w:spacing w:after="20"/>
              <w:ind w:left="20"/>
              <w:jc w:val="both"/>
            </w:pPr>
            <w:r>
              <w:rPr>
                <w:rFonts w:ascii="Times New Roman"/>
                <w:b w:val="false"/>
                <w:i w:val="false"/>
                <w:color w:val="000000"/>
                <w:sz w:val="20"/>
              </w:rPr>
              <w:t>
- определять по микроструктуре тип чугуна и структуру металлической основы;</w:t>
            </w:r>
          </w:p>
          <w:p>
            <w:pPr>
              <w:spacing w:after="20"/>
              <w:ind w:left="20"/>
              <w:jc w:val="both"/>
            </w:pPr>
            <w:r>
              <w:rPr>
                <w:rFonts w:ascii="Times New Roman"/>
                <w:b w:val="false"/>
                <w:i w:val="false"/>
                <w:color w:val="000000"/>
                <w:sz w:val="20"/>
              </w:rPr>
              <w:t>
- пользоваться справочной литературой по выбору режимов химико-термической обработки;</w:t>
            </w:r>
          </w:p>
          <w:p>
            <w:pPr>
              <w:spacing w:after="20"/>
              <w:ind w:left="20"/>
              <w:jc w:val="both"/>
            </w:pPr>
            <w:r>
              <w:rPr>
                <w:rFonts w:ascii="Times New Roman"/>
                <w:b w:val="false"/>
                <w:i w:val="false"/>
                <w:color w:val="000000"/>
                <w:sz w:val="20"/>
              </w:rPr>
              <w:t>
- выбирать марки сталей для различных деталей, исходя из условий их работы;</w:t>
            </w:r>
          </w:p>
          <w:p>
            <w:pPr>
              <w:spacing w:after="20"/>
              <w:ind w:left="20"/>
              <w:jc w:val="both"/>
            </w:pPr>
            <w:r>
              <w:rPr>
                <w:rFonts w:ascii="Times New Roman"/>
                <w:b w:val="false"/>
                <w:i w:val="false"/>
                <w:color w:val="000000"/>
                <w:sz w:val="20"/>
              </w:rPr>
              <w:t>
- определять маркировку труб нефтегазовой промышленности по группам прочности;</w:t>
            </w:r>
          </w:p>
          <w:p>
            <w:pPr>
              <w:spacing w:after="20"/>
              <w:ind w:left="20"/>
              <w:jc w:val="both"/>
            </w:pPr>
            <w:r>
              <w:rPr>
                <w:rFonts w:ascii="Times New Roman"/>
                <w:b w:val="false"/>
                <w:i w:val="false"/>
                <w:color w:val="000000"/>
                <w:sz w:val="20"/>
              </w:rPr>
              <w:t>
- пользоваться справочной литературой по выбору пластмасс для конкретных изделий;</w:t>
            </w:r>
          </w:p>
          <w:p>
            <w:pPr>
              <w:spacing w:after="20"/>
              <w:ind w:left="20"/>
              <w:jc w:val="both"/>
            </w:pPr>
            <w:r>
              <w:rPr>
                <w:rFonts w:ascii="Times New Roman"/>
                <w:b w:val="false"/>
                <w:i w:val="false"/>
                <w:color w:val="000000"/>
                <w:sz w:val="20"/>
              </w:rPr>
              <w:t>
- работать с лакокрасочными материалами и клеем;</w:t>
            </w:r>
          </w:p>
          <w:p>
            <w:pPr>
              <w:spacing w:after="20"/>
              <w:ind w:left="20"/>
              <w:jc w:val="both"/>
            </w:pPr>
            <w:r>
              <w:rPr>
                <w:rFonts w:ascii="Times New Roman"/>
                <w:b w:val="false"/>
                <w:i w:val="false"/>
                <w:color w:val="000000"/>
                <w:sz w:val="20"/>
              </w:rPr>
              <w:t>
- выбирать наиболее экономичный способ обработки давлением;</w:t>
            </w:r>
          </w:p>
          <w:p>
            <w:pPr>
              <w:spacing w:after="20"/>
              <w:ind w:left="20"/>
              <w:jc w:val="both"/>
            </w:pPr>
            <w:r>
              <w:rPr>
                <w:rFonts w:ascii="Times New Roman"/>
                <w:b w:val="false"/>
                <w:i w:val="false"/>
                <w:color w:val="000000"/>
                <w:sz w:val="20"/>
              </w:rPr>
              <w:t>
- выбирать электрод, как необходимое оборудование для выполнения ручной дуговой сварки;</w:t>
            </w:r>
          </w:p>
          <w:p>
            <w:pPr>
              <w:spacing w:after="20"/>
              <w:ind w:left="20"/>
              <w:jc w:val="both"/>
            </w:pPr>
            <w:r>
              <w:rPr>
                <w:rFonts w:ascii="Times New Roman"/>
                <w:b w:val="false"/>
                <w:i w:val="false"/>
                <w:color w:val="000000"/>
                <w:sz w:val="20"/>
              </w:rPr>
              <w:t>
- выбирать оптимальный вариант метода защиты от коррозии оборудования;</w:t>
            </w:r>
          </w:p>
          <w:p>
            <w:pPr>
              <w:spacing w:after="20"/>
              <w:ind w:left="20"/>
              <w:jc w:val="both"/>
            </w:pPr>
            <w:r>
              <w:rPr>
                <w:rFonts w:ascii="Times New Roman"/>
                <w:b w:val="false"/>
                <w:i w:val="false"/>
                <w:color w:val="000000"/>
                <w:sz w:val="20"/>
              </w:rPr>
              <w:t>
- производить выбор электрического метода обработки в зависимости от конкретных условий;</w:t>
            </w:r>
          </w:p>
          <w:p>
            <w:pPr>
              <w:spacing w:after="20"/>
              <w:ind w:left="20"/>
              <w:jc w:val="both"/>
            </w:pPr>
            <w:r>
              <w:rPr>
                <w:rFonts w:ascii="Times New Roman"/>
                <w:b w:val="false"/>
                <w:i w:val="false"/>
                <w:color w:val="000000"/>
                <w:sz w:val="20"/>
              </w:rPr>
              <w:t>
- определять область применения материалов и изделий на основе каучука;</w:t>
            </w:r>
          </w:p>
          <w:p>
            <w:pPr>
              <w:spacing w:after="20"/>
              <w:ind w:left="20"/>
              <w:jc w:val="both"/>
            </w:pPr>
            <w:r>
              <w:rPr>
                <w:rFonts w:ascii="Times New Roman"/>
                <w:b w:val="false"/>
                <w:i w:val="false"/>
                <w:color w:val="000000"/>
                <w:sz w:val="20"/>
              </w:rPr>
              <w:t>
- выбирать сплав для деталей оборудования нефтегазовой промышленности, исходя из условий их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нефтяная и нефтепромысловая геология.</w:t>
            </w:r>
          </w:p>
          <w:p>
            <w:pPr>
              <w:spacing w:after="20"/>
              <w:ind w:left="20"/>
              <w:jc w:val="both"/>
            </w:pPr>
            <w:r>
              <w:rPr>
                <w:rFonts w:ascii="Times New Roman"/>
                <w:b w:val="false"/>
                <w:i w:val="false"/>
                <w:color w:val="000000"/>
                <w:sz w:val="20"/>
              </w:rPr>
              <w:t xml:space="preserve">
Основы общей геологии. Земля и вселенная. </w:t>
            </w:r>
          </w:p>
          <w:p>
            <w:pPr>
              <w:spacing w:after="20"/>
              <w:ind w:left="20"/>
              <w:jc w:val="both"/>
            </w:pPr>
            <w:r>
              <w:rPr>
                <w:rFonts w:ascii="Times New Roman"/>
                <w:b w:val="false"/>
                <w:i w:val="false"/>
                <w:color w:val="000000"/>
                <w:sz w:val="20"/>
              </w:rPr>
              <w:t xml:space="preserve">
Общая характеристика и строение земли. </w:t>
            </w:r>
          </w:p>
          <w:p>
            <w:pPr>
              <w:spacing w:after="20"/>
              <w:ind w:left="20"/>
              <w:jc w:val="both"/>
            </w:pPr>
            <w:r>
              <w:rPr>
                <w:rFonts w:ascii="Times New Roman"/>
                <w:b w:val="false"/>
                <w:i w:val="false"/>
                <w:color w:val="000000"/>
                <w:sz w:val="20"/>
              </w:rPr>
              <w:t xml:space="preserve">
Минералы земной коры. Горные породы. </w:t>
            </w:r>
          </w:p>
          <w:p>
            <w:pPr>
              <w:spacing w:after="20"/>
              <w:ind w:left="20"/>
              <w:jc w:val="both"/>
            </w:pPr>
            <w:r>
              <w:rPr>
                <w:rFonts w:ascii="Times New Roman"/>
                <w:b w:val="false"/>
                <w:i w:val="false"/>
                <w:color w:val="000000"/>
                <w:sz w:val="20"/>
              </w:rPr>
              <w:t xml:space="preserve">
Физическая жизнь земной коры. Краткий очерк исторической геологии. Основы геологии нефти и газа. Нефть и природный газ. Условия залегания нефти, природного газа и пластовой воды в земной коре. Нефтегазоносные провинции. Поиски и разведка нефтяных и газовых месторождений. Методы, этапы и стадии поисково-разведочных работ. </w:t>
            </w:r>
          </w:p>
          <w:p>
            <w:pPr>
              <w:spacing w:after="20"/>
              <w:ind w:left="20"/>
              <w:jc w:val="both"/>
            </w:pPr>
            <w:r>
              <w:rPr>
                <w:rFonts w:ascii="Times New Roman"/>
                <w:b w:val="false"/>
                <w:i w:val="false"/>
                <w:color w:val="000000"/>
                <w:sz w:val="20"/>
              </w:rPr>
              <w:t xml:space="preserve">
Нефтегазопромысловая геология. </w:t>
            </w:r>
          </w:p>
          <w:p>
            <w:pPr>
              <w:spacing w:after="20"/>
              <w:ind w:left="20"/>
              <w:jc w:val="both"/>
            </w:pPr>
            <w:r>
              <w:rPr>
                <w:rFonts w:ascii="Times New Roman"/>
                <w:b w:val="false"/>
                <w:i w:val="false"/>
                <w:color w:val="000000"/>
                <w:sz w:val="20"/>
              </w:rPr>
              <w:t xml:space="preserve">
Методы изучения разрезов и технического состояния скважин. Методы геологического изучения залежей нефти и газа по данным бурения. Режимы залежей нефти и газа. </w:t>
            </w:r>
          </w:p>
          <w:p>
            <w:pPr>
              <w:spacing w:after="20"/>
              <w:ind w:left="20"/>
              <w:jc w:val="both"/>
            </w:pPr>
            <w:r>
              <w:rPr>
                <w:rFonts w:ascii="Times New Roman"/>
                <w:b w:val="false"/>
                <w:i w:val="false"/>
                <w:color w:val="000000"/>
                <w:sz w:val="20"/>
              </w:rPr>
              <w:t>
Геологические основы разработки нефтяных и газовых месторождений. Методы подсчета запасов нефти и газа. Геолого-промысловый контроль разработки нефтяных и газовых месторождений. Охрана недр и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строения Солнечной системы, положения Земли в космическом пространстве;</w:t>
            </w:r>
          </w:p>
          <w:p>
            <w:pPr>
              <w:spacing w:after="20"/>
              <w:ind w:left="20"/>
              <w:jc w:val="both"/>
            </w:pPr>
            <w:r>
              <w:rPr>
                <w:rFonts w:ascii="Times New Roman"/>
                <w:b w:val="false"/>
                <w:i w:val="false"/>
                <w:color w:val="000000"/>
                <w:sz w:val="20"/>
              </w:rPr>
              <w:t>
- физических свойств минералов;</w:t>
            </w:r>
          </w:p>
          <w:p>
            <w:pPr>
              <w:spacing w:after="20"/>
              <w:ind w:left="20"/>
              <w:jc w:val="both"/>
            </w:pPr>
            <w:r>
              <w:rPr>
                <w:rFonts w:ascii="Times New Roman"/>
                <w:b w:val="false"/>
                <w:i w:val="false"/>
                <w:color w:val="000000"/>
                <w:sz w:val="20"/>
              </w:rPr>
              <w:t>
- химического состава и физических свойств главных породообразующих минералов;</w:t>
            </w:r>
          </w:p>
          <w:p>
            <w:pPr>
              <w:spacing w:after="20"/>
              <w:ind w:left="20"/>
              <w:jc w:val="both"/>
            </w:pPr>
            <w:r>
              <w:rPr>
                <w:rFonts w:ascii="Times New Roman"/>
                <w:b w:val="false"/>
                <w:i w:val="false"/>
                <w:color w:val="000000"/>
                <w:sz w:val="20"/>
              </w:rPr>
              <w:t>
- происхождения различных типов горных пород;</w:t>
            </w:r>
          </w:p>
          <w:p>
            <w:pPr>
              <w:spacing w:after="20"/>
              <w:ind w:left="20"/>
              <w:jc w:val="both"/>
            </w:pPr>
            <w:r>
              <w:rPr>
                <w:rFonts w:ascii="Times New Roman"/>
                <w:b w:val="false"/>
                <w:i w:val="false"/>
                <w:color w:val="000000"/>
                <w:sz w:val="20"/>
              </w:rPr>
              <w:t xml:space="preserve">
- форм залегания горных пород; </w:t>
            </w:r>
          </w:p>
          <w:p>
            <w:pPr>
              <w:spacing w:after="20"/>
              <w:ind w:left="20"/>
              <w:jc w:val="both"/>
            </w:pPr>
            <w:r>
              <w:rPr>
                <w:rFonts w:ascii="Times New Roman"/>
                <w:b w:val="false"/>
                <w:i w:val="false"/>
                <w:color w:val="000000"/>
                <w:sz w:val="20"/>
              </w:rPr>
              <w:t>
- эры и периодов истории Земли;</w:t>
            </w:r>
          </w:p>
          <w:p>
            <w:pPr>
              <w:spacing w:after="20"/>
              <w:ind w:left="20"/>
              <w:jc w:val="both"/>
            </w:pPr>
            <w:r>
              <w:rPr>
                <w:rFonts w:ascii="Times New Roman"/>
                <w:b w:val="false"/>
                <w:i w:val="false"/>
                <w:color w:val="000000"/>
                <w:sz w:val="20"/>
              </w:rPr>
              <w:t>
- состава и физических свойств нефти;</w:t>
            </w:r>
          </w:p>
          <w:p>
            <w:pPr>
              <w:spacing w:after="20"/>
              <w:ind w:left="20"/>
              <w:jc w:val="both"/>
            </w:pPr>
            <w:r>
              <w:rPr>
                <w:rFonts w:ascii="Times New Roman"/>
                <w:b w:val="false"/>
                <w:i w:val="false"/>
                <w:color w:val="000000"/>
                <w:sz w:val="20"/>
              </w:rPr>
              <w:t>
- компонентного состав и физических свойств газа, конденсата;</w:t>
            </w:r>
          </w:p>
          <w:p>
            <w:pPr>
              <w:spacing w:after="20"/>
              <w:ind w:left="20"/>
              <w:jc w:val="both"/>
            </w:pPr>
            <w:r>
              <w:rPr>
                <w:rFonts w:ascii="Times New Roman"/>
                <w:b w:val="false"/>
                <w:i w:val="false"/>
                <w:color w:val="000000"/>
                <w:sz w:val="20"/>
              </w:rPr>
              <w:t>
- понятий о контактах, контурах, залежах и месторождениях;</w:t>
            </w:r>
          </w:p>
          <w:p>
            <w:pPr>
              <w:spacing w:after="20"/>
              <w:ind w:left="20"/>
              <w:jc w:val="both"/>
            </w:pPr>
            <w:r>
              <w:rPr>
                <w:rFonts w:ascii="Times New Roman"/>
                <w:b w:val="false"/>
                <w:i w:val="false"/>
                <w:color w:val="000000"/>
                <w:sz w:val="20"/>
              </w:rPr>
              <w:t>
- геологических, геофизических и геохимических исследований при поисках и разведке нефтяных и газовых месторождений;</w:t>
            </w:r>
          </w:p>
          <w:p>
            <w:pPr>
              <w:spacing w:after="20"/>
              <w:ind w:left="20"/>
              <w:jc w:val="both"/>
            </w:pPr>
            <w:r>
              <w:rPr>
                <w:rFonts w:ascii="Times New Roman"/>
                <w:b w:val="false"/>
                <w:i w:val="false"/>
                <w:color w:val="000000"/>
                <w:sz w:val="20"/>
              </w:rPr>
              <w:t>
- сущности геофизических и геохимических методов исследования скважин;</w:t>
            </w:r>
          </w:p>
          <w:p>
            <w:pPr>
              <w:spacing w:after="20"/>
              <w:ind w:left="20"/>
              <w:jc w:val="both"/>
            </w:pPr>
            <w:r>
              <w:rPr>
                <w:rFonts w:ascii="Times New Roman"/>
                <w:b w:val="false"/>
                <w:i w:val="false"/>
                <w:color w:val="000000"/>
                <w:sz w:val="20"/>
              </w:rPr>
              <w:t>
- краткой характеристики режимов работы нефтяных и газовых залежей;</w:t>
            </w:r>
          </w:p>
          <w:p>
            <w:pPr>
              <w:spacing w:after="20"/>
              <w:ind w:left="20"/>
              <w:jc w:val="both"/>
            </w:pPr>
            <w:r>
              <w:rPr>
                <w:rFonts w:ascii="Times New Roman"/>
                <w:b w:val="false"/>
                <w:i w:val="false"/>
                <w:color w:val="000000"/>
                <w:sz w:val="20"/>
              </w:rPr>
              <w:t>
- промыслово-геофизических методов исследований;</w:t>
            </w:r>
          </w:p>
          <w:p>
            <w:pPr>
              <w:spacing w:after="20"/>
              <w:ind w:left="20"/>
              <w:jc w:val="both"/>
            </w:pPr>
            <w:r>
              <w:rPr>
                <w:rFonts w:ascii="Times New Roman"/>
                <w:b w:val="false"/>
                <w:i w:val="false"/>
                <w:color w:val="000000"/>
                <w:sz w:val="20"/>
              </w:rPr>
              <w:t>
- задач охраны недр при бурении скважин и в процессе их разработки, организации службы по охране недр и окружающей среды.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 внешним признакам определять осадочные породы, встречающиеся в процессе бурения;</w:t>
            </w:r>
          </w:p>
          <w:p>
            <w:pPr>
              <w:spacing w:after="20"/>
              <w:ind w:left="20"/>
              <w:jc w:val="both"/>
            </w:pPr>
            <w:r>
              <w:rPr>
                <w:rFonts w:ascii="Times New Roman"/>
                <w:b w:val="false"/>
                <w:i w:val="false"/>
                <w:color w:val="000000"/>
                <w:sz w:val="20"/>
              </w:rPr>
              <w:t>
- ориентироваться в видах разрушения деятельности на поверхности земной коры;</w:t>
            </w:r>
          </w:p>
          <w:p>
            <w:pPr>
              <w:spacing w:after="20"/>
              <w:ind w:left="20"/>
              <w:jc w:val="both"/>
            </w:pPr>
            <w:r>
              <w:rPr>
                <w:rFonts w:ascii="Times New Roman"/>
                <w:b w:val="false"/>
                <w:i w:val="false"/>
                <w:color w:val="000000"/>
                <w:sz w:val="20"/>
              </w:rPr>
              <w:t>
- определять характеристику структуры, складки, тип разрывного нарушения залегания пластов по геологическим графикам;</w:t>
            </w:r>
          </w:p>
          <w:p>
            <w:pPr>
              <w:spacing w:after="20"/>
              <w:ind w:left="20"/>
              <w:jc w:val="both"/>
            </w:pPr>
            <w:r>
              <w:rPr>
                <w:rFonts w:ascii="Times New Roman"/>
                <w:b w:val="false"/>
                <w:i w:val="false"/>
                <w:color w:val="000000"/>
                <w:sz w:val="20"/>
              </w:rPr>
              <w:t>
- ориентироваться в относительном возрасте горных пород;</w:t>
            </w:r>
          </w:p>
          <w:p>
            <w:pPr>
              <w:spacing w:after="20"/>
              <w:ind w:left="20"/>
              <w:jc w:val="both"/>
            </w:pPr>
            <w:r>
              <w:rPr>
                <w:rFonts w:ascii="Times New Roman"/>
                <w:b w:val="false"/>
                <w:i w:val="false"/>
                <w:color w:val="000000"/>
                <w:sz w:val="20"/>
              </w:rPr>
              <w:t>
- определять пористость и проницаемость пород-коллекторов;</w:t>
            </w:r>
          </w:p>
          <w:p>
            <w:pPr>
              <w:spacing w:after="20"/>
              <w:ind w:left="20"/>
              <w:jc w:val="both"/>
            </w:pPr>
            <w:r>
              <w:rPr>
                <w:rFonts w:ascii="Times New Roman"/>
                <w:b w:val="false"/>
                <w:i w:val="false"/>
                <w:color w:val="000000"/>
                <w:sz w:val="20"/>
              </w:rPr>
              <w:t>
- читать карту нефтегазоносных провинций;</w:t>
            </w:r>
          </w:p>
          <w:p>
            <w:pPr>
              <w:spacing w:after="20"/>
              <w:ind w:left="20"/>
              <w:jc w:val="both"/>
            </w:pPr>
            <w:r>
              <w:rPr>
                <w:rFonts w:ascii="Times New Roman"/>
                <w:b w:val="false"/>
                <w:i w:val="false"/>
                <w:color w:val="000000"/>
                <w:sz w:val="20"/>
              </w:rPr>
              <w:t>
- производить оценку эффективности геологоразведочных работ на основании их основных показателей;</w:t>
            </w:r>
          </w:p>
          <w:p>
            <w:pPr>
              <w:spacing w:after="20"/>
              <w:ind w:left="20"/>
              <w:jc w:val="both"/>
            </w:pPr>
            <w:r>
              <w:rPr>
                <w:rFonts w:ascii="Times New Roman"/>
                <w:b w:val="false"/>
                <w:i w:val="false"/>
                <w:color w:val="000000"/>
                <w:sz w:val="20"/>
              </w:rPr>
              <w:t>
- строить и читать геологическую графику;</w:t>
            </w:r>
          </w:p>
          <w:p>
            <w:pPr>
              <w:spacing w:after="20"/>
              <w:ind w:left="20"/>
              <w:jc w:val="both"/>
            </w:pPr>
            <w:r>
              <w:rPr>
                <w:rFonts w:ascii="Times New Roman"/>
                <w:b w:val="false"/>
                <w:i w:val="false"/>
                <w:color w:val="000000"/>
                <w:sz w:val="20"/>
              </w:rPr>
              <w:t>
- производить подсчет запасов нефти и газа;</w:t>
            </w:r>
          </w:p>
          <w:p>
            <w:pPr>
              <w:spacing w:after="20"/>
              <w:ind w:left="20"/>
              <w:jc w:val="both"/>
            </w:pPr>
            <w:r>
              <w:rPr>
                <w:rFonts w:ascii="Times New Roman"/>
                <w:b w:val="false"/>
                <w:i w:val="false"/>
                <w:color w:val="000000"/>
                <w:sz w:val="20"/>
              </w:rPr>
              <w:t>
- интенсифицировать методы при освоении скважины с учетом физико-литологических особенностей пластов.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3.1.2 </w:t>
            </w:r>
          </w:p>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термодинамики и теплотехники.</w:t>
            </w:r>
          </w:p>
          <w:p>
            <w:pPr>
              <w:spacing w:after="20"/>
              <w:ind w:left="20"/>
              <w:jc w:val="both"/>
            </w:pPr>
            <w:r>
              <w:rPr>
                <w:rFonts w:ascii="Times New Roman"/>
                <w:b w:val="false"/>
                <w:i w:val="false"/>
                <w:color w:val="000000"/>
                <w:sz w:val="20"/>
              </w:rPr>
              <w:t xml:space="preserve">
Термодинамический процесс. Физическое состояние вещества. Законы идеальных газов. Смеси жидкостей, паров и газов. Теплоемкость вещества. I начало термодинамики. II начало термодинамики. Циклы двигателей внутреннего сгорания и компрессоры. Циклы паросиловых и холодильных установок. Теплообмен. Формы передачи тепла. Теплопроводимость. Теплообмен конвекцией, излучением. Основы теплового расчета теплообменных аппаратов. Основы теплотехники. Схема котельной установки. </w:t>
            </w:r>
          </w:p>
          <w:p>
            <w:pPr>
              <w:spacing w:after="20"/>
              <w:ind w:left="20"/>
              <w:jc w:val="both"/>
            </w:pPr>
            <w:r>
              <w:rPr>
                <w:rFonts w:ascii="Times New Roman"/>
                <w:b w:val="false"/>
                <w:i w:val="false"/>
                <w:color w:val="000000"/>
                <w:sz w:val="20"/>
              </w:rPr>
              <w:t>
Двигатели внутреннего сгорания.</w:t>
            </w:r>
          </w:p>
          <w:p>
            <w:pPr>
              <w:spacing w:after="20"/>
              <w:ind w:left="20"/>
              <w:jc w:val="both"/>
            </w:pPr>
            <w:r>
              <w:rPr>
                <w:rFonts w:ascii="Times New Roman"/>
                <w:b w:val="false"/>
                <w:i w:val="false"/>
                <w:color w:val="000000"/>
                <w:sz w:val="20"/>
              </w:rPr>
              <w:t>
Поршневые ДВС. Применение в нефтяной и газовой промышленности. Газотурбинные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термодинамических процессов, характеристик состояния рабочего тела;</w:t>
            </w:r>
          </w:p>
          <w:p>
            <w:pPr>
              <w:spacing w:after="20"/>
              <w:ind w:left="20"/>
              <w:jc w:val="both"/>
            </w:pPr>
            <w:r>
              <w:rPr>
                <w:rFonts w:ascii="Times New Roman"/>
                <w:b w:val="false"/>
                <w:i w:val="false"/>
                <w:color w:val="000000"/>
                <w:sz w:val="20"/>
              </w:rPr>
              <w:t>
- первого закона термодинамики;</w:t>
            </w:r>
          </w:p>
          <w:p>
            <w:pPr>
              <w:spacing w:after="20"/>
              <w:ind w:left="20"/>
              <w:jc w:val="both"/>
            </w:pPr>
            <w:r>
              <w:rPr>
                <w:rFonts w:ascii="Times New Roman"/>
                <w:b w:val="false"/>
                <w:i w:val="false"/>
                <w:color w:val="000000"/>
                <w:sz w:val="20"/>
              </w:rPr>
              <w:t>
- сущности энтропии, второго закона термодинамики;</w:t>
            </w:r>
          </w:p>
          <w:p>
            <w:pPr>
              <w:spacing w:after="20"/>
              <w:ind w:left="20"/>
              <w:jc w:val="both"/>
            </w:pPr>
            <w:r>
              <w:rPr>
                <w:rFonts w:ascii="Times New Roman"/>
                <w:b w:val="false"/>
                <w:i w:val="false"/>
                <w:color w:val="000000"/>
                <w:sz w:val="20"/>
              </w:rPr>
              <w:t>
- форм передачи тепла и их применения;</w:t>
            </w:r>
          </w:p>
          <w:p>
            <w:pPr>
              <w:spacing w:after="20"/>
              <w:ind w:left="20"/>
              <w:jc w:val="both"/>
            </w:pPr>
            <w:r>
              <w:rPr>
                <w:rFonts w:ascii="Times New Roman"/>
                <w:b w:val="false"/>
                <w:i w:val="false"/>
                <w:color w:val="000000"/>
                <w:sz w:val="20"/>
              </w:rPr>
              <w:t>
- теплопроводности;</w:t>
            </w:r>
          </w:p>
          <w:p>
            <w:pPr>
              <w:spacing w:after="20"/>
              <w:ind w:left="20"/>
              <w:jc w:val="both"/>
            </w:pPr>
            <w:r>
              <w:rPr>
                <w:rFonts w:ascii="Times New Roman"/>
                <w:b w:val="false"/>
                <w:i w:val="false"/>
                <w:color w:val="000000"/>
                <w:sz w:val="20"/>
              </w:rPr>
              <w:t>
- принципов действия основных типов теплообменных аппаратов;</w:t>
            </w:r>
          </w:p>
          <w:p>
            <w:pPr>
              <w:spacing w:after="20"/>
              <w:ind w:left="20"/>
              <w:jc w:val="both"/>
            </w:pPr>
            <w:r>
              <w:rPr>
                <w:rFonts w:ascii="Times New Roman"/>
                <w:b w:val="false"/>
                <w:i w:val="false"/>
                <w:color w:val="000000"/>
                <w:sz w:val="20"/>
              </w:rPr>
              <w:t>
- конструкции и характеристик котлов, схем котельных установок;</w:t>
            </w:r>
          </w:p>
          <w:p>
            <w:pPr>
              <w:spacing w:after="20"/>
              <w:ind w:left="20"/>
              <w:jc w:val="both"/>
            </w:pPr>
            <w:r>
              <w:rPr>
                <w:rFonts w:ascii="Times New Roman"/>
                <w:b w:val="false"/>
                <w:i w:val="false"/>
                <w:color w:val="000000"/>
                <w:sz w:val="20"/>
              </w:rPr>
              <w:t>
- классификации, общего устройства и принципов действия ДВС, видов топлива, применяемого в ДВС;</w:t>
            </w:r>
          </w:p>
          <w:p>
            <w:pPr>
              <w:spacing w:after="20"/>
              <w:ind w:left="20"/>
              <w:jc w:val="both"/>
            </w:pPr>
            <w:r>
              <w:rPr>
                <w:rFonts w:ascii="Times New Roman"/>
                <w:b w:val="false"/>
                <w:i w:val="false"/>
                <w:color w:val="000000"/>
                <w:sz w:val="20"/>
              </w:rPr>
              <w:t>
- общего устройства газотурбинных двигателей;</w:t>
            </w:r>
          </w:p>
          <w:p>
            <w:pPr>
              <w:spacing w:after="20"/>
              <w:ind w:left="20"/>
              <w:jc w:val="both"/>
            </w:pPr>
            <w:r>
              <w:rPr>
                <w:rFonts w:ascii="Times New Roman"/>
                <w:b w:val="false"/>
                <w:i w:val="false"/>
                <w:color w:val="000000"/>
                <w:sz w:val="20"/>
              </w:rPr>
              <w:t>
- основных технико-экономических показателей работы теплосиловых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применять уравнения состояния идеальных и реальных газов при решении практических задач;</w:t>
            </w:r>
          </w:p>
          <w:p>
            <w:pPr>
              <w:spacing w:after="20"/>
              <w:ind w:left="20"/>
              <w:jc w:val="both"/>
            </w:pPr>
            <w:r>
              <w:rPr>
                <w:rFonts w:ascii="Times New Roman"/>
                <w:b w:val="false"/>
                <w:i w:val="false"/>
                <w:color w:val="000000"/>
                <w:sz w:val="20"/>
              </w:rPr>
              <w:t>
- выполнять практические расчеты по теплоемкости газов и их смесей;</w:t>
            </w:r>
          </w:p>
          <w:p>
            <w:pPr>
              <w:spacing w:after="20"/>
              <w:ind w:left="20"/>
              <w:jc w:val="both"/>
            </w:pPr>
            <w:r>
              <w:rPr>
                <w:rFonts w:ascii="Times New Roman"/>
                <w:b w:val="false"/>
                <w:i w:val="false"/>
                <w:color w:val="000000"/>
                <w:sz w:val="20"/>
              </w:rPr>
              <w:t>
- производить расчеты термодинамических процессов;</w:t>
            </w:r>
          </w:p>
          <w:p>
            <w:pPr>
              <w:spacing w:after="20"/>
              <w:ind w:left="20"/>
              <w:jc w:val="both"/>
            </w:pPr>
            <w:r>
              <w:rPr>
                <w:rFonts w:ascii="Times New Roman"/>
                <w:b w:val="false"/>
                <w:i w:val="false"/>
                <w:color w:val="000000"/>
                <w:sz w:val="20"/>
              </w:rPr>
              <w:t>
- выполнять расчеты теплопередачи;</w:t>
            </w:r>
          </w:p>
          <w:p>
            <w:pPr>
              <w:spacing w:after="20"/>
              <w:ind w:left="20"/>
              <w:jc w:val="both"/>
            </w:pPr>
            <w:r>
              <w:rPr>
                <w:rFonts w:ascii="Times New Roman"/>
                <w:b w:val="false"/>
                <w:i w:val="false"/>
                <w:color w:val="000000"/>
                <w:sz w:val="20"/>
              </w:rPr>
              <w:t>
- выполнять расчет рекуперативного теплообменника;</w:t>
            </w:r>
          </w:p>
          <w:p>
            <w:pPr>
              <w:spacing w:after="20"/>
              <w:ind w:left="20"/>
              <w:jc w:val="both"/>
            </w:pPr>
            <w:r>
              <w:rPr>
                <w:rFonts w:ascii="Times New Roman"/>
                <w:b w:val="false"/>
                <w:i w:val="false"/>
                <w:color w:val="000000"/>
                <w:sz w:val="20"/>
              </w:rPr>
              <w:t>
- решать практические задачи по определению скорости истечения газа и пара при дросселировании;</w:t>
            </w:r>
          </w:p>
          <w:p>
            <w:pPr>
              <w:spacing w:after="20"/>
              <w:ind w:left="20"/>
              <w:jc w:val="both"/>
            </w:pPr>
            <w:r>
              <w:rPr>
                <w:rFonts w:ascii="Times New Roman"/>
                <w:b w:val="false"/>
                <w:i w:val="false"/>
                <w:color w:val="000000"/>
                <w:sz w:val="20"/>
              </w:rPr>
              <w:t>
- определять мощность привода компрессора и число ступеней сжатия.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Банки и базы данных в рациональном недропользовании.</w:t>
            </w:r>
          </w:p>
          <w:p>
            <w:pPr>
              <w:spacing w:after="20"/>
              <w:ind w:left="20"/>
              <w:jc w:val="both"/>
            </w:pPr>
            <w:r>
              <w:rPr>
                <w:rFonts w:ascii="Times New Roman"/>
                <w:b w:val="false"/>
                <w:i w:val="false"/>
                <w:color w:val="000000"/>
                <w:sz w:val="20"/>
              </w:rPr>
              <w:t>
Основы систематизации информационных ресурсов. Цифровая геологическая информация.</w:t>
            </w:r>
          </w:p>
          <w:p>
            <w:pPr>
              <w:spacing w:after="20"/>
              <w:ind w:left="20"/>
              <w:jc w:val="both"/>
            </w:pPr>
            <w:r>
              <w:rPr>
                <w:rFonts w:ascii="Times New Roman"/>
                <w:b w:val="false"/>
                <w:i w:val="false"/>
                <w:color w:val="000000"/>
                <w:sz w:val="20"/>
              </w:rPr>
              <w:t>
Структура информационных ресурсов по нефти и газу. Введение в базы данных. Модели и типы данных. Информационные системы в сетях.</w:t>
            </w:r>
          </w:p>
          <w:p>
            <w:pPr>
              <w:spacing w:after="20"/>
              <w:ind w:left="20"/>
              <w:jc w:val="both"/>
            </w:pPr>
            <w:r>
              <w:rPr>
                <w:rFonts w:ascii="Times New Roman"/>
                <w:b w:val="false"/>
                <w:i w:val="false"/>
                <w:color w:val="000000"/>
                <w:sz w:val="20"/>
              </w:rPr>
              <w:t>
Проектирование баз данных. Средства автоматизации проектирования. Распределенная информация. Использование и применение баз данных. Программное и техническое обеспечение баз данных. Компьютерная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концепции создания и использования информационных систем управления ресурсами полезных ископаемых; </w:t>
            </w:r>
          </w:p>
          <w:p>
            <w:pPr>
              <w:spacing w:after="20"/>
              <w:ind w:left="20"/>
              <w:jc w:val="both"/>
            </w:pPr>
            <w:r>
              <w:rPr>
                <w:rFonts w:ascii="Times New Roman"/>
                <w:b w:val="false"/>
                <w:i w:val="false"/>
                <w:color w:val="000000"/>
                <w:sz w:val="20"/>
              </w:rPr>
              <w:t xml:space="preserve">
- понятия энтропии и теории информации "Геологическая информация"; </w:t>
            </w:r>
          </w:p>
          <w:p>
            <w:pPr>
              <w:spacing w:after="20"/>
              <w:ind w:left="20"/>
              <w:jc w:val="both"/>
            </w:pPr>
            <w:r>
              <w:rPr>
                <w:rFonts w:ascii="Times New Roman"/>
                <w:b w:val="false"/>
                <w:i w:val="false"/>
                <w:color w:val="000000"/>
                <w:sz w:val="20"/>
              </w:rPr>
              <w:t xml:space="preserve">
- информационных ресурсов, видов, объемов базы данных и информационных систем; </w:t>
            </w:r>
          </w:p>
          <w:p>
            <w:pPr>
              <w:spacing w:after="20"/>
              <w:ind w:left="20"/>
              <w:jc w:val="both"/>
            </w:pPr>
            <w:r>
              <w:rPr>
                <w:rFonts w:ascii="Times New Roman"/>
                <w:b w:val="false"/>
                <w:i w:val="false"/>
                <w:color w:val="000000"/>
                <w:sz w:val="20"/>
              </w:rPr>
              <w:t>
- типов и моделей данных;</w:t>
            </w:r>
          </w:p>
          <w:p>
            <w:pPr>
              <w:spacing w:after="20"/>
              <w:ind w:left="20"/>
              <w:jc w:val="both"/>
            </w:pPr>
            <w:r>
              <w:rPr>
                <w:rFonts w:ascii="Times New Roman"/>
                <w:b w:val="false"/>
                <w:i w:val="false"/>
                <w:color w:val="000000"/>
                <w:sz w:val="20"/>
              </w:rPr>
              <w:t>
- управления распределенными данными;</w:t>
            </w:r>
          </w:p>
          <w:p>
            <w:pPr>
              <w:spacing w:after="20"/>
              <w:ind w:left="20"/>
              <w:jc w:val="both"/>
            </w:pPr>
            <w:r>
              <w:rPr>
                <w:rFonts w:ascii="Times New Roman"/>
                <w:b w:val="false"/>
                <w:i w:val="false"/>
                <w:color w:val="000000"/>
                <w:sz w:val="20"/>
              </w:rPr>
              <w:t>
- методов нормальных форм;</w:t>
            </w:r>
          </w:p>
          <w:p>
            <w:pPr>
              <w:spacing w:after="20"/>
              <w:ind w:left="20"/>
              <w:jc w:val="both"/>
            </w:pPr>
            <w:r>
              <w:rPr>
                <w:rFonts w:ascii="Times New Roman"/>
                <w:b w:val="false"/>
                <w:i w:val="false"/>
                <w:color w:val="000000"/>
                <w:sz w:val="20"/>
              </w:rPr>
              <w:t>
- обеспечения целостности;</w:t>
            </w:r>
          </w:p>
          <w:p>
            <w:pPr>
              <w:spacing w:after="20"/>
              <w:ind w:left="20"/>
              <w:jc w:val="both"/>
            </w:pPr>
            <w:r>
              <w:rPr>
                <w:rFonts w:ascii="Times New Roman"/>
                <w:b w:val="false"/>
                <w:i w:val="false"/>
                <w:color w:val="000000"/>
                <w:sz w:val="20"/>
              </w:rPr>
              <w:t>
- средств автоматизации проектирования;</w:t>
            </w:r>
          </w:p>
          <w:p>
            <w:pPr>
              <w:spacing w:after="20"/>
              <w:ind w:left="20"/>
              <w:jc w:val="both"/>
            </w:pPr>
            <w:r>
              <w:rPr>
                <w:rFonts w:ascii="Times New Roman"/>
                <w:b w:val="false"/>
                <w:i w:val="false"/>
                <w:color w:val="000000"/>
                <w:sz w:val="20"/>
              </w:rPr>
              <w:t>
- распределения базы данных нефтегазовой отрасли;</w:t>
            </w:r>
          </w:p>
          <w:p>
            <w:pPr>
              <w:spacing w:after="20"/>
              <w:ind w:left="20"/>
              <w:jc w:val="both"/>
            </w:pPr>
            <w:r>
              <w:rPr>
                <w:rFonts w:ascii="Times New Roman"/>
                <w:b w:val="false"/>
                <w:i w:val="false"/>
                <w:color w:val="000000"/>
                <w:sz w:val="20"/>
              </w:rPr>
              <w:t>
- использования и применения баз данных;</w:t>
            </w:r>
          </w:p>
          <w:p>
            <w:pPr>
              <w:spacing w:after="20"/>
              <w:ind w:left="20"/>
              <w:jc w:val="both"/>
            </w:pPr>
            <w:r>
              <w:rPr>
                <w:rFonts w:ascii="Times New Roman"/>
                <w:b w:val="false"/>
                <w:i w:val="false"/>
                <w:color w:val="000000"/>
                <w:sz w:val="20"/>
              </w:rPr>
              <w:t>
- программного и технического обеспечения БД;</w:t>
            </w:r>
          </w:p>
          <w:p>
            <w:pPr>
              <w:spacing w:after="20"/>
              <w:ind w:left="20"/>
              <w:jc w:val="both"/>
            </w:pPr>
            <w:r>
              <w:rPr>
                <w:rFonts w:ascii="Times New Roman"/>
                <w:b w:val="false"/>
                <w:i w:val="false"/>
                <w:color w:val="000000"/>
                <w:sz w:val="20"/>
              </w:rPr>
              <w:t>
- технологии создания информационных ресурсов нефтегазогеологической графики.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создавать информационные ресурсы нефтегазогеологической графики;</w:t>
            </w:r>
          </w:p>
          <w:p>
            <w:pPr>
              <w:spacing w:after="20"/>
              <w:ind w:left="20"/>
              <w:jc w:val="both"/>
            </w:pPr>
            <w:r>
              <w:rPr>
                <w:rFonts w:ascii="Times New Roman"/>
                <w:b w:val="false"/>
                <w:i w:val="false"/>
                <w:color w:val="000000"/>
                <w:sz w:val="20"/>
              </w:rPr>
              <w:t xml:space="preserve">
- создавать информационные системы: информационно-поисковые системы и системы обработки данных; </w:t>
            </w:r>
          </w:p>
          <w:p>
            <w:pPr>
              <w:spacing w:after="20"/>
              <w:ind w:left="20"/>
              <w:jc w:val="both"/>
            </w:pPr>
            <w:r>
              <w:rPr>
                <w:rFonts w:ascii="Times New Roman"/>
                <w:b w:val="false"/>
                <w:i w:val="false"/>
                <w:color w:val="000000"/>
                <w:sz w:val="20"/>
              </w:rPr>
              <w:t>
- управлять распределенными данными;</w:t>
            </w:r>
          </w:p>
          <w:p>
            <w:pPr>
              <w:spacing w:after="20"/>
              <w:ind w:left="20"/>
              <w:jc w:val="both"/>
            </w:pPr>
            <w:r>
              <w:rPr>
                <w:rFonts w:ascii="Times New Roman"/>
                <w:b w:val="false"/>
                <w:i w:val="false"/>
                <w:color w:val="000000"/>
                <w:sz w:val="20"/>
              </w:rPr>
              <w:t>
- проектировать и организовывать геологические базы данных;</w:t>
            </w:r>
          </w:p>
          <w:p>
            <w:pPr>
              <w:spacing w:after="20"/>
              <w:ind w:left="20"/>
              <w:jc w:val="both"/>
            </w:pPr>
            <w:r>
              <w:rPr>
                <w:rFonts w:ascii="Times New Roman"/>
                <w:b w:val="false"/>
                <w:i w:val="false"/>
                <w:color w:val="000000"/>
                <w:sz w:val="20"/>
              </w:rPr>
              <w:t>
- создавать базы данных по нефти и газу в сети Интернет;</w:t>
            </w:r>
          </w:p>
          <w:p>
            <w:pPr>
              <w:spacing w:after="20"/>
              <w:ind w:left="20"/>
              <w:jc w:val="both"/>
            </w:pPr>
            <w:r>
              <w:rPr>
                <w:rFonts w:ascii="Times New Roman"/>
                <w:b w:val="false"/>
                <w:i w:val="false"/>
                <w:color w:val="000000"/>
                <w:sz w:val="20"/>
              </w:rPr>
              <w:t>
- создавать электронные цифровые векторные карты нефтяных и газовых месторождений нефтегазоносных районов, провинций.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и нефтегазовая гидромеханика.</w:t>
            </w:r>
          </w:p>
          <w:p>
            <w:pPr>
              <w:spacing w:after="20"/>
              <w:ind w:left="20"/>
              <w:jc w:val="both"/>
            </w:pPr>
            <w:r>
              <w:rPr>
                <w:rFonts w:ascii="Times New Roman"/>
                <w:b w:val="false"/>
                <w:i w:val="false"/>
                <w:color w:val="000000"/>
                <w:sz w:val="20"/>
              </w:rPr>
              <w:t xml:space="preserve">
Гидростатика. Основные физические свойства жидкостей. Гидростатическое давление и его свойства. Основное уравнение гидростатики. Закон Паскаля. Давление жидкости на плоскую стенку. Центр давления. Давление жидкости на криволинейную поверхность. Закон Архимеда. </w:t>
            </w:r>
          </w:p>
          <w:p>
            <w:pPr>
              <w:spacing w:after="20"/>
              <w:ind w:left="20"/>
              <w:jc w:val="both"/>
            </w:pPr>
            <w:r>
              <w:rPr>
                <w:rFonts w:ascii="Times New Roman"/>
                <w:b w:val="false"/>
                <w:i w:val="false"/>
                <w:color w:val="000000"/>
                <w:sz w:val="20"/>
              </w:rPr>
              <w:t xml:space="preserve">
Приборы, машины, сооружения, принцип действия которых и расчет основан на законах гидростатики. Гидродинамика. Основные понятия и определения гидродинамики. Уравнения расхода жидкости и неразрывности потока. Уравнение Бернулли для идеальной и реальной жидкости. </w:t>
            </w:r>
          </w:p>
          <w:p>
            <w:pPr>
              <w:spacing w:after="20"/>
              <w:ind w:left="20"/>
              <w:jc w:val="both"/>
            </w:pPr>
            <w:r>
              <w:rPr>
                <w:rFonts w:ascii="Times New Roman"/>
                <w:b w:val="false"/>
                <w:i w:val="false"/>
                <w:color w:val="000000"/>
                <w:sz w:val="20"/>
              </w:rPr>
              <w:t xml:space="preserve">
Графическая иллюстрация. Явление дросселирования и его практическое применение. </w:t>
            </w:r>
          </w:p>
          <w:p>
            <w:pPr>
              <w:spacing w:after="20"/>
              <w:ind w:left="20"/>
              <w:jc w:val="both"/>
            </w:pPr>
            <w:r>
              <w:rPr>
                <w:rFonts w:ascii="Times New Roman"/>
                <w:b w:val="false"/>
                <w:i w:val="false"/>
                <w:color w:val="000000"/>
                <w:sz w:val="20"/>
              </w:rPr>
              <w:t xml:space="preserve">
Гидравлические сопротивления. Режимы движения жидкости в трубопроводах. Потери напора при равномерном движении жидкости. Коэффициент гидравлического сопротивления. </w:t>
            </w:r>
          </w:p>
          <w:p>
            <w:pPr>
              <w:spacing w:after="20"/>
              <w:ind w:left="20"/>
              <w:jc w:val="both"/>
            </w:pPr>
            <w:r>
              <w:rPr>
                <w:rFonts w:ascii="Times New Roman"/>
                <w:b w:val="false"/>
                <w:i w:val="false"/>
                <w:color w:val="000000"/>
                <w:sz w:val="20"/>
              </w:rPr>
              <w:t>
Потери напора в некруглых трубах. Местные сопротивления. Движение жидкости в трубопроводах. Движение жидкости в пористой среде. Параметры течения в технологических процессах нефтегазового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физических свойств жидкости;</w:t>
            </w:r>
          </w:p>
          <w:p>
            <w:pPr>
              <w:spacing w:after="20"/>
              <w:ind w:left="20"/>
              <w:jc w:val="both"/>
            </w:pPr>
            <w:r>
              <w:rPr>
                <w:rFonts w:ascii="Times New Roman"/>
                <w:b w:val="false"/>
                <w:i w:val="false"/>
                <w:color w:val="000000"/>
                <w:sz w:val="20"/>
              </w:rPr>
              <w:t>
- зависимости основных свойств жидкостей и газов от температуры и давления;</w:t>
            </w:r>
          </w:p>
          <w:p>
            <w:pPr>
              <w:spacing w:after="20"/>
              <w:ind w:left="20"/>
              <w:jc w:val="both"/>
            </w:pPr>
            <w:r>
              <w:rPr>
                <w:rFonts w:ascii="Times New Roman"/>
                <w:b w:val="false"/>
                <w:i w:val="false"/>
                <w:color w:val="000000"/>
                <w:sz w:val="20"/>
              </w:rPr>
              <w:t>
- давления жидкости на плоские и криволинейные поверхности;</w:t>
            </w:r>
          </w:p>
          <w:p>
            <w:pPr>
              <w:spacing w:after="20"/>
              <w:ind w:left="20"/>
              <w:jc w:val="both"/>
            </w:pPr>
            <w:r>
              <w:rPr>
                <w:rFonts w:ascii="Times New Roman"/>
                <w:b w:val="false"/>
                <w:i w:val="false"/>
                <w:color w:val="000000"/>
                <w:sz w:val="20"/>
              </w:rPr>
              <w:t>
- основных понятий и определений гидродинамики;</w:t>
            </w:r>
          </w:p>
          <w:p>
            <w:pPr>
              <w:spacing w:after="20"/>
              <w:ind w:left="20"/>
              <w:jc w:val="both"/>
            </w:pPr>
            <w:r>
              <w:rPr>
                <w:rFonts w:ascii="Times New Roman"/>
                <w:b w:val="false"/>
                <w:i w:val="false"/>
                <w:color w:val="000000"/>
                <w:sz w:val="20"/>
              </w:rPr>
              <w:t>
- гидравлических элементов потока;</w:t>
            </w:r>
          </w:p>
          <w:p>
            <w:pPr>
              <w:spacing w:after="20"/>
              <w:ind w:left="20"/>
              <w:jc w:val="both"/>
            </w:pPr>
            <w:r>
              <w:rPr>
                <w:rFonts w:ascii="Times New Roman"/>
                <w:b w:val="false"/>
                <w:i w:val="false"/>
                <w:color w:val="000000"/>
                <w:sz w:val="20"/>
              </w:rPr>
              <w:t>
- энергетического смысла уравнения Бернулли;</w:t>
            </w:r>
          </w:p>
          <w:p>
            <w:pPr>
              <w:spacing w:after="20"/>
              <w:ind w:left="20"/>
              <w:jc w:val="both"/>
            </w:pPr>
            <w:r>
              <w:rPr>
                <w:rFonts w:ascii="Times New Roman"/>
                <w:b w:val="false"/>
                <w:i w:val="false"/>
                <w:color w:val="000000"/>
                <w:sz w:val="20"/>
              </w:rPr>
              <w:t>
- устройства и принципов действия приборов для измерения расхода и скорости;</w:t>
            </w:r>
          </w:p>
          <w:p>
            <w:pPr>
              <w:spacing w:after="20"/>
              <w:ind w:left="20"/>
              <w:jc w:val="both"/>
            </w:pPr>
            <w:r>
              <w:rPr>
                <w:rFonts w:ascii="Times New Roman"/>
                <w:b w:val="false"/>
                <w:i w:val="false"/>
                <w:color w:val="000000"/>
                <w:sz w:val="20"/>
              </w:rPr>
              <w:t>
- режимов движения жидкости и критериев их определения;</w:t>
            </w:r>
          </w:p>
          <w:p>
            <w:pPr>
              <w:spacing w:after="20"/>
              <w:ind w:left="20"/>
              <w:jc w:val="both"/>
            </w:pPr>
            <w:r>
              <w:rPr>
                <w:rFonts w:ascii="Times New Roman"/>
                <w:b w:val="false"/>
                <w:i w:val="false"/>
                <w:color w:val="000000"/>
                <w:sz w:val="20"/>
              </w:rPr>
              <w:t>
- зависимости потерь напора и давления от различных факторов;</w:t>
            </w:r>
          </w:p>
          <w:p>
            <w:pPr>
              <w:spacing w:after="20"/>
              <w:ind w:left="20"/>
              <w:jc w:val="both"/>
            </w:pPr>
            <w:r>
              <w:rPr>
                <w:rFonts w:ascii="Times New Roman"/>
                <w:b w:val="false"/>
                <w:i w:val="false"/>
                <w:color w:val="000000"/>
                <w:sz w:val="20"/>
              </w:rPr>
              <w:t>
- возможных способов снижения потерь напора в трубах;</w:t>
            </w:r>
          </w:p>
          <w:p>
            <w:pPr>
              <w:spacing w:after="20"/>
              <w:ind w:left="20"/>
              <w:jc w:val="both"/>
            </w:pPr>
            <w:r>
              <w:rPr>
                <w:rFonts w:ascii="Times New Roman"/>
                <w:b w:val="false"/>
                <w:i w:val="false"/>
                <w:color w:val="000000"/>
                <w:sz w:val="20"/>
              </w:rPr>
              <w:t>
- влияния гидравлических сопротивлений на энергетический запас потока жидкости;</w:t>
            </w:r>
          </w:p>
          <w:p>
            <w:pPr>
              <w:spacing w:after="20"/>
              <w:ind w:left="20"/>
              <w:jc w:val="both"/>
            </w:pPr>
            <w:r>
              <w:rPr>
                <w:rFonts w:ascii="Times New Roman"/>
                <w:b w:val="false"/>
                <w:i w:val="false"/>
                <w:color w:val="000000"/>
                <w:sz w:val="20"/>
              </w:rPr>
              <w:t>
- назначения и классификации трубопроводов;</w:t>
            </w:r>
          </w:p>
          <w:p>
            <w:pPr>
              <w:spacing w:after="20"/>
              <w:ind w:left="20"/>
              <w:jc w:val="both"/>
            </w:pPr>
            <w:r>
              <w:rPr>
                <w:rFonts w:ascii="Times New Roman"/>
                <w:b w:val="false"/>
                <w:i w:val="false"/>
                <w:color w:val="000000"/>
                <w:sz w:val="20"/>
              </w:rPr>
              <w:t>
- основных формул для расчета трубопроводов;</w:t>
            </w:r>
          </w:p>
          <w:p>
            <w:pPr>
              <w:spacing w:after="20"/>
              <w:ind w:left="20"/>
              <w:jc w:val="both"/>
            </w:pPr>
            <w:r>
              <w:rPr>
                <w:rFonts w:ascii="Times New Roman"/>
                <w:b w:val="false"/>
                <w:i w:val="false"/>
                <w:color w:val="000000"/>
                <w:sz w:val="20"/>
              </w:rPr>
              <w:t>
- гидравлического удара в трубопроводах;</w:t>
            </w:r>
          </w:p>
          <w:p>
            <w:pPr>
              <w:spacing w:after="20"/>
              <w:ind w:left="20"/>
              <w:jc w:val="both"/>
            </w:pPr>
            <w:r>
              <w:rPr>
                <w:rFonts w:ascii="Times New Roman"/>
                <w:b w:val="false"/>
                <w:i w:val="false"/>
                <w:color w:val="000000"/>
                <w:sz w:val="20"/>
              </w:rPr>
              <w:t>
- истечения жидкости через малое отверстие в тонкой среде;</w:t>
            </w:r>
          </w:p>
          <w:p>
            <w:pPr>
              <w:spacing w:after="20"/>
              <w:ind w:left="20"/>
              <w:jc w:val="both"/>
            </w:pPr>
            <w:r>
              <w:rPr>
                <w:rFonts w:ascii="Times New Roman"/>
                <w:b w:val="false"/>
                <w:i w:val="false"/>
                <w:color w:val="000000"/>
                <w:sz w:val="20"/>
              </w:rPr>
              <w:t>
- истечения жидкости из отверстий в боковой стенке;</w:t>
            </w:r>
          </w:p>
          <w:p>
            <w:pPr>
              <w:spacing w:after="20"/>
              <w:ind w:left="20"/>
              <w:jc w:val="both"/>
            </w:pPr>
            <w:r>
              <w:rPr>
                <w:rFonts w:ascii="Times New Roman"/>
                <w:b w:val="false"/>
                <w:i w:val="false"/>
                <w:color w:val="000000"/>
                <w:sz w:val="20"/>
              </w:rPr>
              <w:t>
- влияния числа Рейнольдса на истечение жидкости;</w:t>
            </w:r>
          </w:p>
          <w:p>
            <w:pPr>
              <w:spacing w:after="20"/>
              <w:ind w:left="20"/>
              <w:jc w:val="both"/>
            </w:pPr>
            <w:r>
              <w:rPr>
                <w:rFonts w:ascii="Times New Roman"/>
                <w:b w:val="false"/>
                <w:i w:val="false"/>
                <w:color w:val="000000"/>
                <w:sz w:val="20"/>
              </w:rPr>
              <w:t>
- основного закона фильтрации и границы его применения;</w:t>
            </w:r>
          </w:p>
          <w:p>
            <w:pPr>
              <w:spacing w:after="20"/>
              <w:ind w:left="20"/>
              <w:jc w:val="both"/>
            </w:pPr>
            <w:r>
              <w:rPr>
                <w:rFonts w:ascii="Times New Roman"/>
                <w:b w:val="false"/>
                <w:i w:val="false"/>
                <w:color w:val="000000"/>
                <w:sz w:val="20"/>
              </w:rPr>
              <w:t>
- вязко-пластичных жидкостей и их свойств;</w:t>
            </w:r>
          </w:p>
          <w:p>
            <w:pPr>
              <w:spacing w:after="20"/>
              <w:ind w:left="20"/>
              <w:jc w:val="both"/>
            </w:pPr>
            <w:r>
              <w:rPr>
                <w:rFonts w:ascii="Times New Roman"/>
                <w:b w:val="false"/>
                <w:i w:val="false"/>
                <w:color w:val="000000"/>
                <w:sz w:val="20"/>
              </w:rPr>
              <w:t>
- вычисления основных параметров при движении флюидов в коллекторах.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приборами для измерения плотности и вязкости жидкости;</w:t>
            </w:r>
          </w:p>
          <w:p>
            <w:pPr>
              <w:spacing w:after="20"/>
              <w:ind w:left="20"/>
              <w:jc w:val="both"/>
            </w:pPr>
            <w:r>
              <w:rPr>
                <w:rFonts w:ascii="Times New Roman"/>
                <w:b w:val="false"/>
                <w:i w:val="false"/>
                <w:color w:val="000000"/>
                <w:sz w:val="20"/>
              </w:rPr>
              <w:t>
- определять давление жидкости;</w:t>
            </w:r>
          </w:p>
          <w:p>
            <w:pPr>
              <w:spacing w:after="20"/>
              <w:ind w:left="20"/>
              <w:jc w:val="both"/>
            </w:pPr>
            <w:r>
              <w:rPr>
                <w:rFonts w:ascii="Times New Roman"/>
                <w:b w:val="false"/>
                <w:i w:val="false"/>
                <w:color w:val="000000"/>
                <w:sz w:val="20"/>
              </w:rPr>
              <w:t>
- производить расчет основных элементов потока;</w:t>
            </w:r>
          </w:p>
          <w:p>
            <w:pPr>
              <w:spacing w:after="20"/>
              <w:ind w:left="20"/>
              <w:jc w:val="both"/>
            </w:pPr>
            <w:r>
              <w:rPr>
                <w:rFonts w:ascii="Times New Roman"/>
                <w:b w:val="false"/>
                <w:i w:val="false"/>
                <w:color w:val="000000"/>
                <w:sz w:val="20"/>
              </w:rPr>
              <w:t>
- пользоваться расходомерами и приборами для измерения скорости жидкости;</w:t>
            </w:r>
          </w:p>
          <w:p>
            <w:pPr>
              <w:spacing w:after="20"/>
              <w:ind w:left="20"/>
              <w:jc w:val="both"/>
            </w:pPr>
            <w:r>
              <w:rPr>
                <w:rFonts w:ascii="Times New Roman"/>
                <w:b w:val="false"/>
                <w:i w:val="false"/>
                <w:color w:val="000000"/>
                <w:sz w:val="20"/>
              </w:rPr>
              <w:t xml:space="preserve">
- производить расчет уравнения Бернулли для элементарной струйки идеальной и реальной жидкости; </w:t>
            </w:r>
          </w:p>
          <w:p>
            <w:pPr>
              <w:spacing w:after="20"/>
              <w:ind w:left="20"/>
              <w:jc w:val="both"/>
            </w:pPr>
            <w:r>
              <w:rPr>
                <w:rFonts w:ascii="Times New Roman"/>
                <w:b w:val="false"/>
                <w:i w:val="false"/>
                <w:color w:val="000000"/>
                <w:sz w:val="20"/>
              </w:rPr>
              <w:t xml:space="preserve">
- рассчитать число Рейнольдса; </w:t>
            </w:r>
          </w:p>
          <w:p>
            <w:pPr>
              <w:spacing w:after="20"/>
              <w:ind w:left="20"/>
              <w:jc w:val="both"/>
            </w:pPr>
            <w:r>
              <w:rPr>
                <w:rFonts w:ascii="Times New Roman"/>
                <w:b w:val="false"/>
                <w:i w:val="false"/>
                <w:color w:val="000000"/>
                <w:sz w:val="20"/>
              </w:rPr>
              <w:t>
- определять потери напора при ламинарном и турбулентном режиме движения жидкости;</w:t>
            </w:r>
          </w:p>
          <w:p>
            <w:pPr>
              <w:spacing w:after="20"/>
              <w:ind w:left="20"/>
              <w:jc w:val="both"/>
            </w:pPr>
            <w:r>
              <w:rPr>
                <w:rFonts w:ascii="Times New Roman"/>
                <w:b w:val="false"/>
                <w:i w:val="false"/>
                <w:color w:val="000000"/>
                <w:sz w:val="20"/>
              </w:rPr>
              <w:t>
- рассчитывать коэффициенты местных сопротивлений;</w:t>
            </w:r>
          </w:p>
          <w:p>
            <w:pPr>
              <w:spacing w:after="20"/>
              <w:ind w:left="20"/>
              <w:jc w:val="both"/>
            </w:pPr>
            <w:r>
              <w:rPr>
                <w:rFonts w:ascii="Times New Roman"/>
                <w:b w:val="false"/>
                <w:i w:val="false"/>
                <w:color w:val="000000"/>
                <w:sz w:val="20"/>
              </w:rPr>
              <w:t>
- производить расчет простого и сложного трубопроводов;</w:t>
            </w:r>
          </w:p>
          <w:p>
            <w:pPr>
              <w:spacing w:after="20"/>
              <w:ind w:left="20"/>
              <w:jc w:val="both"/>
            </w:pPr>
            <w:r>
              <w:rPr>
                <w:rFonts w:ascii="Times New Roman"/>
                <w:b w:val="false"/>
                <w:i w:val="false"/>
                <w:color w:val="000000"/>
                <w:sz w:val="20"/>
              </w:rPr>
              <w:t>
- рассчитывать скорость ударной волны;</w:t>
            </w:r>
          </w:p>
          <w:p>
            <w:pPr>
              <w:spacing w:after="20"/>
              <w:ind w:left="20"/>
              <w:jc w:val="both"/>
            </w:pPr>
            <w:r>
              <w:rPr>
                <w:rFonts w:ascii="Times New Roman"/>
                <w:b w:val="false"/>
                <w:i w:val="false"/>
                <w:color w:val="000000"/>
                <w:sz w:val="20"/>
              </w:rPr>
              <w:t>
- рассчитывать коэффициент скорости и коэффициент расхода при истечении жидкости из отверстий;</w:t>
            </w:r>
          </w:p>
          <w:p>
            <w:pPr>
              <w:spacing w:after="20"/>
              <w:ind w:left="20"/>
              <w:jc w:val="both"/>
            </w:pPr>
            <w:r>
              <w:rPr>
                <w:rFonts w:ascii="Times New Roman"/>
                <w:b w:val="false"/>
                <w:i w:val="false"/>
                <w:color w:val="000000"/>
                <w:sz w:val="20"/>
              </w:rPr>
              <w:t>
- рассчитывать коэффициент фильтрации и проницаемости при движении жидкости в пористой среде;</w:t>
            </w:r>
          </w:p>
          <w:p>
            <w:pPr>
              <w:spacing w:after="20"/>
              <w:ind w:left="20"/>
              <w:jc w:val="both"/>
            </w:pPr>
            <w:r>
              <w:rPr>
                <w:rFonts w:ascii="Times New Roman"/>
                <w:b w:val="false"/>
                <w:i w:val="false"/>
                <w:color w:val="000000"/>
                <w:sz w:val="20"/>
              </w:rPr>
              <w:t>
- строить кривые течения, реограммы, номограммы по формулам;</w:t>
            </w:r>
          </w:p>
          <w:p>
            <w:pPr>
              <w:spacing w:after="20"/>
              <w:ind w:left="20"/>
              <w:jc w:val="both"/>
            </w:pPr>
            <w:r>
              <w:rPr>
                <w:rFonts w:ascii="Times New Roman"/>
                <w:b w:val="false"/>
                <w:i w:val="false"/>
                <w:color w:val="000000"/>
                <w:sz w:val="20"/>
              </w:rPr>
              <w:t>
- решать и проводить анализ распределения давления и дебита для одномерных фильтрационных потоков.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Автоматизация производственных процессов в бурении. </w:t>
            </w:r>
          </w:p>
          <w:p>
            <w:pPr>
              <w:spacing w:after="20"/>
              <w:ind w:left="20"/>
              <w:jc w:val="both"/>
            </w:pPr>
            <w:r>
              <w:rPr>
                <w:rFonts w:ascii="Times New Roman"/>
                <w:b w:val="false"/>
                <w:i w:val="false"/>
                <w:color w:val="000000"/>
                <w:sz w:val="20"/>
              </w:rPr>
              <w:t xml:space="preserve">
Контроль технических процессов. </w:t>
            </w:r>
          </w:p>
          <w:p>
            <w:pPr>
              <w:spacing w:after="20"/>
              <w:ind w:left="20"/>
              <w:jc w:val="both"/>
            </w:pPr>
            <w:r>
              <w:rPr>
                <w:rFonts w:ascii="Times New Roman"/>
                <w:b w:val="false"/>
                <w:i w:val="false"/>
                <w:color w:val="000000"/>
                <w:sz w:val="20"/>
              </w:rPr>
              <w:t>
Основы метрологии. Общие сведения об измерительных приборах. Контроль качества бурового и цементного растворов.</w:t>
            </w:r>
          </w:p>
          <w:p>
            <w:pPr>
              <w:spacing w:after="20"/>
              <w:ind w:left="20"/>
              <w:jc w:val="both"/>
            </w:pPr>
            <w:r>
              <w:rPr>
                <w:rFonts w:ascii="Times New Roman"/>
                <w:b w:val="false"/>
                <w:i w:val="false"/>
                <w:color w:val="000000"/>
                <w:sz w:val="20"/>
              </w:rPr>
              <w:t>
Параметры, необходимые для контроля бурения скважин. Устройство и техническая характеристика пультов контроля процессов бурения (ПКБ). Особенности устройства и принцип действия комплексов, приборов контроля параметров бурения Б-7, СКУБ, станции геолого-технического контроля типов "ТЕОТЕСТ", "СГТ", "СТАРТ" и других. Устройство, назначение и техническая характеристика станции контроля цементирования скважин СКЦ-2М. Роль дистанционного контроля глубинных параметров в повышении качества процесса бурения скважин и его автоматизации. Дефектоскопия бурового оборудования. Роль автоматического регулирования подачи бурового инструмента.</w:t>
            </w:r>
          </w:p>
          <w:p>
            <w:pPr>
              <w:spacing w:after="20"/>
              <w:ind w:left="20"/>
              <w:jc w:val="both"/>
            </w:pPr>
            <w:r>
              <w:rPr>
                <w:rFonts w:ascii="Times New Roman"/>
                <w:b w:val="false"/>
                <w:i w:val="false"/>
                <w:color w:val="000000"/>
                <w:sz w:val="20"/>
              </w:rPr>
              <w:t>
Автоматизация спуско-подъемных операций.</w:t>
            </w:r>
          </w:p>
          <w:p>
            <w:pPr>
              <w:spacing w:after="20"/>
              <w:ind w:left="20"/>
              <w:jc w:val="both"/>
            </w:pPr>
            <w:r>
              <w:rPr>
                <w:rFonts w:ascii="Times New Roman"/>
                <w:b w:val="false"/>
                <w:i w:val="false"/>
                <w:color w:val="000000"/>
                <w:sz w:val="20"/>
              </w:rPr>
              <w:t xml:space="preserve">
Телемеханизация процессов бурения. </w:t>
            </w:r>
          </w:p>
          <w:p>
            <w:pPr>
              <w:spacing w:after="20"/>
              <w:ind w:left="20"/>
              <w:jc w:val="both"/>
            </w:pPr>
            <w:r>
              <w:rPr>
                <w:rFonts w:ascii="Times New Roman"/>
                <w:b w:val="false"/>
                <w:i w:val="false"/>
                <w:color w:val="000000"/>
                <w:sz w:val="20"/>
              </w:rPr>
              <w:t>
Автоматизированные системы управления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измерения технологических параметров; </w:t>
            </w:r>
          </w:p>
          <w:p>
            <w:pPr>
              <w:spacing w:after="20"/>
              <w:ind w:left="20"/>
              <w:jc w:val="both"/>
            </w:pPr>
            <w:r>
              <w:rPr>
                <w:rFonts w:ascii="Times New Roman"/>
                <w:b w:val="false"/>
                <w:i w:val="false"/>
                <w:color w:val="000000"/>
                <w:sz w:val="20"/>
              </w:rPr>
              <w:t>
- системы единиц физических величин;</w:t>
            </w:r>
          </w:p>
          <w:p>
            <w:pPr>
              <w:spacing w:after="20"/>
              <w:ind w:left="20"/>
              <w:jc w:val="both"/>
            </w:pPr>
            <w:r>
              <w:rPr>
                <w:rFonts w:ascii="Times New Roman"/>
                <w:b w:val="false"/>
                <w:i w:val="false"/>
                <w:color w:val="000000"/>
                <w:sz w:val="20"/>
              </w:rPr>
              <w:t>
- метрологических характеристик приборов;</w:t>
            </w:r>
          </w:p>
          <w:p>
            <w:pPr>
              <w:spacing w:after="20"/>
              <w:ind w:left="20"/>
              <w:jc w:val="both"/>
            </w:pPr>
            <w:r>
              <w:rPr>
                <w:rFonts w:ascii="Times New Roman"/>
                <w:b w:val="false"/>
                <w:i w:val="false"/>
                <w:color w:val="000000"/>
                <w:sz w:val="20"/>
              </w:rPr>
              <w:t xml:space="preserve">
- определения контрольно-измерительных приборов и измерительной системы; </w:t>
            </w:r>
          </w:p>
          <w:p>
            <w:pPr>
              <w:spacing w:after="20"/>
              <w:ind w:left="20"/>
              <w:jc w:val="both"/>
            </w:pPr>
            <w:r>
              <w:rPr>
                <w:rFonts w:ascii="Times New Roman"/>
                <w:b w:val="false"/>
                <w:i w:val="false"/>
                <w:color w:val="000000"/>
                <w:sz w:val="20"/>
              </w:rPr>
              <w:t xml:space="preserve">
- определения давления, его разновидности и единицы измерения; </w:t>
            </w:r>
          </w:p>
          <w:p>
            <w:pPr>
              <w:spacing w:after="20"/>
              <w:ind w:left="20"/>
              <w:jc w:val="both"/>
            </w:pPr>
            <w:r>
              <w:rPr>
                <w:rFonts w:ascii="Times New Roman"/>
                <w:b w:val="false"/>
                <w:i w:val="false"/>
                <w:color w:val="000000"/>
                <w:sz w:val="20"/>
              </w:rPr>
              <w:t>
- классификации приборов для измерения давления;</w:t>
            </w:r>
          </w:p>
          <w:p>
            <w:pPr>
              <w:spacing w:after="20"/>
              <w:ind w:left="20"/>
              <w:jc w:val="both"/>
            </w:pPr>
            <w:r>
              <w:rPr>
                <w:rFonts w:ascii="Times New Roman"/>
                <w:b w:val="false"/>
                <w:i w:val="false"/>
                <w:color w:val="000000"/>
                <w:sz w:val="20"/>
              </w:rPr>
              <w:t xml:space="preserve">
- определения температуры, разновидности температурных шкал и их сущности; </w:t>
            </w:r>
          </w:p>
          <w:p>
            <w:pPr>
              <w:spacing w:after="20"/>
              <w:ind w:left="20"/>
              <w:jc w:val="both"/>
            </w:pPr>
            <w:r>
              <w:rPr>
                <w:rFonts w:ascii="Times New Roman"/>
                <w:b w:val="false"/>
                <w:i w:val="false"/>
                <w:color w:val="000000"/>
                <w:sz w:val="20"/>
              </w:rPr>
              <w:t xml:space="preserve">
- определения расхода и количества вещества, единиц их измерения; </w:t>
            </w:r>
          </w:p>
          <w:p>
            <w:pPr>
              <w:spacing w:after="20"/>
              <w:ind w:left="20"/>
              <w:jc w:val="both"/>
            </w:pPr>
            <w:r>
              <w:rPr>
                <w:rFonts w:ascii="Times New Roman"/>
                <w:b w:val="false"/>
                <w:i w:val="false"/>
                <w:color w:val="000000"/>
                <w:sz w:val="20"/>
              </w:rPr>
              <w:t>
- классификации расходомеров и счетчиков, их общего устройства и принципов действия;</w:t>
            </w:r>
          </w:p>
          <w:p>
            <w:pPr>
              <w:spacing w:after="20"/>
              <w:ind w:left="20"/>
              <w:jc w:val="both"/>
            </w:pPr>
            <w:r>
              <w:rPr>
                <w:rFonts w:ascii="Times New Roman"/>
                <w:b w:val="false"/>
                <w:i w:val="false"/>
                <w:color w:val="000000"/>
                <w:sz w:val="20"/>
              </w:rPr>
              <w:t>
- общего устройства и принципов действия основных уровнемеров;</w:t>
            </w:r>
          </w:p>
          <w:p>
            <w:pPr>
              <w:spacing w:after="20"/>
              <w:ind w:left="20"/>
              <w:jc w:val="both"/>
            </w:pPr>
            <w:r>
              <w:rPr>
                <w:rFonts w:ascii="Times New Roman"/>
                <w:b w:val="false"/>
                <w:i w:val="false"/>
                <w:color w:val="000000"/>
                <w:sz w:val="20"/>
              </w:rPr>
              <w:t xml:space="preserve">
- методов определения плотности бурового и цементного растворов и их вязкости; </w:t>
            </w:r>
          </w:p>
          <w:p>
            <w:pPr>
              <w:spacing w:after="20"/>
              <w:ind w:left="20"/>
              <w:jc w:val="both"/>
            </w:pPr>
            <w:r>
              <w:rPr>
                <w:rFonts w:ascii="Times New Roman"/>
                <w:b w:val="false"/>
                <w:i w:val="false"/>
                <w:color w:val="000000"/>
                <w:sz w:val="20"/>
              </w:rPr>
              <w:t>
- общего устройства и принципа действия установки для автоматического измерения плотности и вязкости глинистого раствора;</w:t>
            </w:r>
          </w:p>
          <w:p>
            <w:pPr>
              <w:spacing w:after="20"/>
              <w:ind w:left="20"/>
              <w:jc w:val="both"/>
            </w:pPr>
            <w:r>
              <w:rPr>
                <w:rFonts w:ascii="Times New Roman"/>
                <w:b w:val="false"/>
                <w:i w:val="false"/>
                <w:color w:val="000000"/>
                <w:sz w:val="20"/>
              </w:rPr>
              <w:t>
- методов измерения нагрузки на крюк, их преимуществ и недостатков;</w:t>
            </w:r>
          </w:p>
          <w:p>
            <w:pPr>
              <w:spacing w:after="20"/>
              <w:ind w:left="20"/>
              <w:jc w:val="both"/>
            </w:pPr>
            <w:r>
              <w:rPr>
                <w:rFonts w:ascii="Times New Roman"/>
                <w:b w:val="false"/>
                <w:i w:val="false"/>
                <w:color w:val="000000"/>
                <w:sz w:val="20"/>
              </w:rPr>
              <w:t xml:space="preserve">
- устройства и назначения ПКБ; принципа измерения нагрузки на крюк, давления промывочной жидкости и крутящего момента в ПКБ; </w:t>
            </w:r>
          </w:p>
          <w:p>
            <w:pPr>
              <w:spacing w:after="20"/>
              <w:ind w:left="20"/>
              <w:jc w:val="both"/>
            </w:pPr>
            <w:r>
              <w:rPr>
                <w:rFonts w:ascii="Times New Roman"/>
                <w:b w:val="false"/>
                <w:i w:val="false"/>
                <w:color w:val="000000"/>
                <w:sz w:val="20"/>
              </w:rPr>
              <w:t xml:space="preserve">
- устройства и принципа действия электрического датчика, турботахометра, гидравлического датчика и гидротурботахометра ГТН-3М; </w:t>
            </w:r>
          </w:p>
          <w:p>
            <w:pPr>
              <w:spacing w:after="20"/>
              <w:ind w:left="20"/>
              <w:jc w:val="both"/>
            </w:pPr>
            <w:r>
              <w:rPr>
                <w:rFonts w:ascii="Times New Roman"/>
                <w:b w:val="false"/>
                <w:i w:val="false"/>
                <w:color w:val="000000"/>
                <w:sz w:val="20"/>
              </w:rPr>
              <w:t xml:space="preserve">
- определения дефекта; понятия о дефектоскопии и ее видах, их краткой характеристики; </w:t>
            </w:r>
          </w:p>
          <w:p>
            <w:pPr>
              <w:spacing w:after="20"/>
              <w:ind w:left="20"/>
              <w:jc w:val="both"/>
            </w:pPr>
            <w:r>
              <w:rPr>
                <w:rFonts w:ascii="Times New Roman"/>
                <w:b w:val="false"/>
                <w:i w:val="false"/>
                <w:color w:val="000000"/>
                <w:sz w:val="20"/>
              </w:rPr>
              <w:t>
- системы автоматического регулирования и предъявляемых к ним требований;</w:t>
            </w:r>
          </w:p>
          <w:p>
            <w:pPr>
              <w:spacing w:after="20"/>
              <w:ind w:left="20"/>
              <w:jc w:val="both"/>
            </w:pPr>
            <w:r>
              <w:rPr>
                <w:rFonts w:ascii="Times New Roman"/>
                <w:b w:val="false"/>
                <w:i w:val="false"/>
                <w:color w:val="000000"/>
                <w:sz w:val="20"/>
              </w:rPr>
              <w:t>
- классификации, устройства и принципа действия автоматических регуляторов;</w:t>
            </w:r>
          </w:p>
          <w:p>
            <w:pPr>
              <w:spacing w:after="20"/>
              <w:ind w:left="20"/>
              <w:jc w:val="both"/>
            </w:pPr>
            <w:r>
              <w:rPr>
                <w:rFonts w:ascii="Times New Roman"/>
                <w:b w:val="false"/>
                <w:i w:val="false"/>
                <w:color w:val="000000"/>
                <w:sz w:val="20"/>
              </w:rPr>
              <w:t xml:space="preserve">
- устройства и принципа действия СВМ-1, Э-6, АВТ-2; </w:t>
            </w:r>
          </w:p>
          <w:p>
            <w:pPr>
              <w:spacing w:after="20"/>
              <w:ind w:left="20"/>
              <w:jc w:val="both"/>
            </w:pPr>
            <w:r>
              <w:rPr>
                <w:rFonts w:ascii="Times New Roman"/>
                <w:b w:val="false"/>
                <w:i w:val="false"/>
                <w:color w:val="000000"/>
                <w:sz w:val="20"/>
              </w:rPr>
              <w:t>
- назначения и конструкции блоков установки БА-25 "Л"-Э "Ленинградец" и ее работы в различных циклах, особенностей буровой установки Уралмаш.-125 А;</w:t>
            </w:r>
          </w:p>
          <w:p>
            <w:pPr>
              <w:spacing w:after="20"/>
              <w:ind w:left="20"/>
              <w:jc w:val="both"/>
            </w:pPr>
            <w:r>
              <w:rPr>
                <w:rFonts w:ascii="Times New Roman"/>
                <w:b w:val="false"/>
                <w:i w:val="false"/>
                <w:color w:val="000000"/>
                <w:sz w:val="20"/>
              </w:rPr>
              <w:t>
- структуры телемеханической системы, устройства и принципа действия датчиков веса и давления;</w:t>
            </w:r>
          </w:p>
          <w:p>
            <w:pPr>
              <w:spacing w:after="20"/>
              <w:ind w:left="20"/>
              <w:jc w:val="both"/>
            </w:pPr>
            <w:r>
              <w:rPr>
                <w:rFonts w:ascii="Times New Roman"/>
                <w:b w:val="false"/>
                <w:i w:val="false"/>
                <w:color w:val="000000"/>
                <w:sz w:val="20"/>
              </w:rPr>
              <w:t xml:space="preserve">
- сущности автоматизированной системы управления; </w:t>
            </w:r>
          </w:p>
          <w:p>
            <w:pPr>
              <w:spacing w:after="20"/>
              <w:ind w:left="20"/>
              <w:jc w:val="both"/>
            </w:pPr>
            <w:r>
              <w:rPr>
                <w:rFonts w:ascii="Times New Roman"/>
                <w:b w:val="false"/>
                <w:i w:val="false"/>
                <w:color w:val="000000"/>
                <w:sz w:val="20"/>
              </w:rPr>
              <w:t>
- классификации и обеспечения АСУ, характеристики ее подсистем.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пригодность приборов к эксплуатации;</w:t>
            </w:r>
          </w:p>
          <w:p>
            <w:pPr>
              <w:spacing w:after="20"/>
              <w:ind w:left="20"/>
              <w:jc w:val="both"/>
            </w:pPr>
            <w:r>
              <w:rPr>
                <w:rFonts w:ascii="Times New Roman"/>
                <w:b w:val="false"/>
                <w:i w:val="false"/>
                <w:color w:val="000000"/>
                <w:sz w:val="20"/>
              </w:rPr>
              <w:t>
- выбирать приборы для измерения параметров в процессе бурения скважин;</w:t>
            </w:r>
          </w:p>
          <w:p>
            <w:pPr>
              <w:spacing w:after="20"/>
              <w:ind w:left="20"/>
              <w:jc w:val="both"/>
            </w:pPr>
            <w:r>
              <w:rPr>
                <w:rFonts w:ascii="Times New Roman"/>
                <w:b w:val="false"/>
                <w:i w:val="false"/>
                <w:color w:val="000000"/>
                <w:sz w:val="20"/>
              </w:rPr>
              <w:t>
- определять на диаграмме расходомера суточный расход за определенное время;</w:t>
            </w:r>
          </w:p>
          <w:p>
            <w:pPr>
              <w:spacing w:after="20"/>
              <w:ind w:left="20"/>
              <w:jc w:val="both"/>
            </w:pPr>
            <w:r>
              <w:rPr>
                <w:rFonts w:ascii="Times New Roman"/>
                <w:b w:val="false"/>
                <w:i w:val="false"/>
                <w:color w:val="000000"/>
                <w:sz w:val="20"/>
              </w:rPr>
              <w:t>
- измерять плотность и вязкость глинистого раствора;</w:t>
            </w:r>
          </w:p>
          <w:p>
            <w:pPr>
              <w:spacing w:after="20"/>
              <w:ind w:left="20"/>
              <w:jc w:val="both"/>
            </w:pPr>
            <w:r>
              <w:rPr>
                <w:rFonts w:ascii="Times New Roman"/>
                <w:b w:val="false"/>
                <w:i w:val="false"/>
                <w:color w:val="000000"/>
                <w:sz w:val="20"/>
              </w:rPr>
              <w:t>
- определять нагрузки на вышку, крюк и долото по показаниям индикаторов веса и по градуировочной таблице;</w:t>
            </w:r>
          </w:p>
          <w:p>
            <w:pPr>
              <w:spacing w:after="20"/>
              <w:ind w:left="20"/>
              <w:jc w:val="both"/>
            </w:pPr>
            <w:r>
              <w:rPr>
                <w:rFonts w:ascii="Times New Roman"/>
                <w:b w:val="false"/>
                <w:i w:val="false"/>
                <w:color w:val="000000"/>
                <w:sz w:val="20"/>
              </w:rPr>
              <w:t>
- определять проходку, время и механическую скорость бурения по диаграмме подачи бурильного инструмента в ПКБ;</w:t>
            </w:r>
          </w:p>
          <w:p>
            <w:pPr>
              <w:spacing w:after="20"/>
              <w:ind w:left="20"/>
              <w:jc w:val="both"/>
            </w:pPr>
            <w:r>
              <w:rPr>
                <w:rFonts w:ascii="Times New Roman"/>
                <w:b w:val="false"/>
                <w:i w:val="false"/>
                <w:color w:val="000000"/>
                <w:sz w:val="20"/>
              </w:rPr>
              <w:t>
- определять потери в скважине частей датчиков при авариях;</w:t>
            </w:r>
          </w:p>
          <w:p>
            <w:pPr>
              <w:spacing w:after="20"/>
              <w:ind w:left="20"/>
              <w:jc w:val="both"/>
            </w:pPr>
            <w:r>
              <w:rPr>
                <w:rFonts w:ascii="Times New Roman"/>
                <w:b w:val="false"/>
                <w:i w:val="false"/>
                <w:color w:val="000000"/>
                <w:sz w:val="20"/>
              </w:rPr>
              <w:t>
- использовать данные забойных параметров для повышения эффективности буровых работ;</w:t>
            </w:r>
          </w:p>
          <w:p>
            <w:pPr>
              <w:spacing w:after="20"/>
              <w:ind w:left="20"/>
              <w:jc w:val="both"/>
            </w:pPr>
            <w:r>
              <w:rPr>
                <w:rFonts w:ascii="Times New Roman"/>
                <w:b w:val="false"/>
                <w:i w:val="false"/>
                <w:color w:val="000000"/>
                <w:sz w:val="20"/>
              </w:rPr>
              <w:t>
- составлять функциональную схему системы автоматического регулирования;</w:t>
            </w:r>
          </w:p>
          <w:p>
            <w:pPr>
              <w:spacing w:after="20"/>
              <w:ind w:left="20"/>
              <w:jc w:val="both"/>
            </w:pPr>
            <w:r>
              <w:rPr>
                <w:rFonts w:ascii="Times New Roman"/>
                <w:b w:val="false"/>
                <w:i w:val="false"/>
                <w:color w:val="000000"/>
                <w:sz w:val="20"/>
              </w:rPr>
              <w:t>
- настраивать регулятор и задавать величину его регулируемому параметру;</w:t>
            </w:r>
          </w:p>
          <w:p>
            <w:pPr>
              <w:spacing w:after="20"/>
              <w:ind w:left="20"/>
              <w:jc w:val="both"/>
            </w:pPr>
            <w:r>
              <w:rPr>
                <w:rFonts w:ascii="Times New Roman"/>
                <w:b w:val="false"/>
                <w:i w:val="false"/>
                <w:color w:val="000000"/>
                <w:sz w:val="20"/>
              </w:rPr>
              <w:t xml:space="preserve">
- настраивать регулятор РПДЭ-6 для работы в двух режимах; </w:t>
            </w:r>
          </w:p>
          <w:p>
            <w:pPr>
              <w:spacing w:after="20"/>
              <w:ind w:left="20"/>
              <w:jc w:val="both"/>
            </w:pPr>
            <w:r>
              <w:rPr>
                <w:rFonts w:ascii="Times New Roman"/>
                <w:b w:val="false"/>
                <w:i w:val="false"/>
                <w:color w:val="000000"/>
                <w:sz w:val="20"/>
              </w:rPr>
              <w:t>
- задавать нагрузку на долото для стабилизатора СВМ-1 и подключать его к лебедке;</w:t>
            </w:r>
          </w:p>
          <w:p>
            <w:pPr>
              <w:spacing w:after="20"/>
              <w:ind w:left="20"/>
              <w:jc w:val="both"/>
            </w:pPr>
            <w:r>
              <w:rPr>
                <w:rFonts w:ascii="Times New Roman"/>
                <w:b w:val="false"/>
                <w:i w:val="false"/>
                <w:color w:val="000000"/>
                <w:sz w:val="20"/>
              </w:rPr>
              <w:t>
- контролировать последовательность выполнения циклов работы БА25 "Л"Э;</w:t>
            </w:r>
          </w:p>
          <w:p>
            <w:pPr>
              <w:spacing w:after="20"/>
              <w:ind w:left="20"/>
              <w:jc w:val="both"/>
            </w:pPr>
            <w:r>
              <w:rPr>
                <w:rFonts w:ascii="Times New Roman"/>
                <w:b w:val="false"/>
                <w:i w:val="false"/>
                <w:color w:val="000000"/>
                <w:sz w:val="20"/>
              </w:rPr>
              <w:t>
- выбирать АСУ по уровням управления;</w:t>
            </w:r>
          </w:p>
          <w:p>
            <w:pPr>
              <w:spacing w:after="20"/>
              <w:ind w:left="20"/>
              <w:jc w:val="both"/>
            </w:pPr>
            <w:r>
              <w:rPr>
                <w:rFonts w:ascii="Times New Roman"/>
                <w:b w:val="false"/>
                <w:i w:val="false"/>
                <w:color w:val="000000"/>
                <w:sz w:val="20"/>
              </w:rPr>
              <w:t>
- выбирать оптимальной объем информации для систем АСУТП.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основы промышленной экологии.</w:t>
            </w:r>
          </w:p>
          <w:p>
            <w:pPr>
              <w:spacing w:after="20"/>
              <w:ind w:left="20"/>
              <w:jc w:val="both"/>
            </w:pPr>
            <w:r>
              <w:rPr>
                <w:rFonts w:ascii="Times New Roman"/>
                <w:b w:val="false"/>
                <w:i w:val="false"/>
                <w:color w:val="000000"/>
                <w:sz w:val="20"/>
              </w:rPr>
              <w:t>
Общие вопросы охраны труда. Законы Республики Казахстан об охране труда. Понятие о производственном травматизме, профзаболевании и мерах по их предотвращению. Опасные и вредные для здоровья вещества на объектах добычи нефти и газа. ПДК вредных веществ в воздухе. Производственная санитария на объектах добычи нефти и газа.</w:t>
            </w:r>
          </w:p>
          <w:p>
            <w:pPr>
              <w:spacing w:after="20"/>
              <w:ind w:left="20"/>
              <w:jc w:val="both"/>
            </w:pPr>
            <w:r>
              <w:rPr>
                <w:rFonts w:ascii="Times New Roman"/>
                <w:b w:val="false"/>
                <w:i w:val="false"/>
                <w:color w:val="000000"/>
                <w:sz w:val="20"/>
              </w:rPr>
              <w:t>
Действие электрического тока и первая помощь при поражении электротоком. Техника безопасности при бурении скважин.</w:t>
            </w:r>
          </w:p>
          <w:p>
            <w:pPr>
              <w:spacing w:after="20"/>
              <w:ind w:left="20"/>
              <w:jc w:val="both"/>
            </w:pPr>
            <w:r>
              <w:rPr>
                <w:rFonts w:ascii="Times New Roman"/>
                <w:b w:val="false"/>
                <w:i w:val="false"/>
                <w:color w:val="000000"/>
                <w:sz w:val="20"/>
              </w:rPr>
              <w:t>
Безопасность буровых установок и надзор</w:t>
            </w:r>
          </w:p>
          <w:p>
            <w:pPr>
              <w:spacing w:after="20"/>
              <w:ind w:left="20"/>
              <w:jc w:val="both"/>
            </w:pPr>
            <w:r>
              <w:rPr>
                <w:rFonts w:ascii="Times New Roman"/>
                <w:b w:val="false"/>
                <w:i w:val="false"/>
                <w:color w:val="000000"/>
                <w:sz w:val="20"/>
              </w:rPr>
              <w:t xml:space="preserve">
Безопасные мероприятия при эксплуатации фонтанных и компрессорных месторождений. </w:t>
            </w:r>
          </w:p>
          <w:p>
            <w:pPr>
              <w:spacing w:after="20"/>
              <w:ind w:left="20"/>
              <w:jc w:val="both"/>
            </w:pPr>
            <w:r>
              <w:rPr>
                <w:rFonts w:ascii="Times New Roman"/>
                <w:b w:val="false"/>
                <w:i w:val="false"/>
                <w:color w:val="000000"/>
                <w:sz w:val="20"/>
              </w:rPr>
              <w:t>
Понятие пожарной опасности. Средства пожаротушения. Огнетушители.</w:t>
            </w:r>
          </w:p>
          <w:p>
            <w:pPr>
              <w:spacing w:after="20"/>
              <w:ind w:left="20"/>
              <w:jc w:val="both"/>
            </w:pPr>
            <w:r>
              <w:rPr>
                <w:rFonts w:ascii="Times New Roman"/>
                <w:b w:val="false"/>
                <w:i w:val="false"/>
                <w:color w:val="000000"/>
                <w:sz w:val="20"/>
              </w:rPr>
              <w:t>
Пожарная защита при эксплуатации нефтяных и газовых скважин. Основы промышленной экологии. Организационно-правовые управления природопользования и охрана окружающей среды. Охрана воздушного бассейна. Охрана водного бассейна. Схема комплексного воздействия на природную среду нефтяной и газовой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правил инструктажа по охране труда;</w:t>
            </w:r>
          </w:p>
          <w:p>
            <w:pPr>
              <w:spacing w:after="20"/>
              <w:ind w:left="20"/>
              <w:jc w:val="both"/>
            </w:pPr>
            <w:r>
              <w:rPr>
                <w:rFonts w:ascii="Times New Roman"/>
                <w:b w:val="false"/>
                <w:i w:val="false"/>
                <w:color w:val="000000"/>
                <w:sz w:val="20"/>
              </w:rPr>
              <w:t>
- правил безопасности при бурении нефтяных и газовых скважин;</w:t>
            </w:r>
          </w:p>
          <w:p>
            <w:pPr>
              <w:spacing w:after="20"/>
              <w:ind w:left="20"/>
              <w:jc w:val="both"/>
            </w:pPr>
            <w:r>
              <w:rPr>
                <w:rFonts w:ascii="Times New Roman"/>
                <w:b w:val="false"/>
                <w:i w:val="false"/>
                <w:color w:val="000000"/>
                <w:sz w:val="20"/>
              </w:rPr>
              <w:t>
- организации службы пожарной охраны;</w:t>
            </w:r>
          </w:p>
          <w:p>
            <w:pPr>
              <w:spacing w:after="20"/>
              <w:ind w:left="20"/>
              <w:jc w:val="both"/>
            </w:pPr>
            <w:r>
              <w:rPr>
                <w:rFonts w:ascii="Times New Roman"/>
                <w:b w:val="false"/>
                <w:i w:val="false"/>
                <w:color w:val="000000"/>
                <w:sz w:val="20"/>
              </w:rPr>
              <w:t>
- классификации опасных и вредных производственных факторов при бурении нефтяных и газовых скважин;</w:t>
            </w:r>
          </w:p>
          <w:p>
            <w:pPr>
              <w:spacing w:after="20"/>
              <w:ind w:left="20"/>
              <w:jc w:val="both"/>
            </w:pPr>
            <w:r>
              <w:rPr>
                <w:rFonts w:ascii="Times New Roman"/>
                <w:b w:val="false"/>
                <w:i w:val="false"/>
                <w:color w:val="000000"/>
                <w:sz w:val="20"/>
              </w:rPr>
              <w:t>
- значения рационального освещения на территории предприятия;</w:t>
            </w:r>
          </w:p>
          <w:p>
            <w:pPr>
              <w:spacing w:after="20"/>
              <w:ind w:left="20"/>
              <w:jc w:val="both"/>
            </w:pPr>
            <w:r>
              <w:rPr>
                <w:rFonts w:ascii="Times New Roman"/>
                <w:b w:val="false"/>
                <w:i w:val="false"/>
                <w:color w:val="000000"/>
                <w:sz w:val="20"/>
              </w:rPr>
              <w:t xml:space="preserve">
- основных требований производственной санитарии на объектах бурения; </w:t>
            </w:r>
          </w:p>
          <w:p>
            <w:pPr>
              <w:spacing w:after="20"/>
              <w:ind w:left="20"/>
              <w:jc w:val="both"/>
            </w:pPr>
            <w:r>
              <w:rPr>
                <w:rFonts w:ascii="Times New Roman"/>
                <w:b w:val="false"/>
                <w:i w:val="false"/>
                <w:color w:val="000000"/>
                <w:sz w:val="20"/>
              </w:rPr>
              <w:t>
- общих требований безопасности при погрузочно-разгрузочных работах;</w:t>
            </w:r>
          </w:p>
          <w:p>
            <w:pPr>
              <w:spacing w:after="20"/>
              <w:ind w:left="20"/>
              <w:jc w:val="both"/>
            </w:pPr>
            <w:r>
              <w:rPr>
                <w:rFonts w:ascii="Times New Roman"/>
                <w:b w:val="false"/>
                <w:i w:val="false"/>
                <w:color w:val="000000"/>
                <w:sz w:val="20"/>
              </w:rPr>
              <w:t>
- требований безопасности при вводе буровой установки в эксплуатацию;</w:t>
            </w:r>
          </w:p>
          <w:p>
            <w:pPr>
              <w:spacing w:after="20"/>
              <w:ind w:left="20"/>
              <w:jc w:val="both"/>
            </w:pPr>
            <w:r>
              <w:rPr>
                <w:rFonts w:ascii="Times New Roman"/>
                <w:b w:val="false"/>
                <w:i w:val="false"/>
                <w:color w:val="000000"/>
                <w:sz w:val="20"/>
              </w:rPr>
              <w:t>
- мер безопасности оборудования и инструмента при приготовлении бурового раствора;</w:t>
            </w:r>
          </w:p>
          <w:p>
            <w:pPr>
              <w:spacing w:after="20"/>
              <w:ind w:left="20"/>
              <w:jc w:val="both"/>
            </w:pPr>
            <w:r>
              <w:rPr>
                <w:rFonts w:ascii="Times New Roman"/>
                <w:b w:val="false"/>
                <w:i w:val="false"/>
                <w:color w:val="000000"/>
                <w:sz w:val="20"/>
              </w:rPr>
              <w:t>
- мер по обеспечению пожарной безопасности отдельных технологических процессов;</w:t>
            </w:r>
          </w:p>
          <w:p>
            <w:pPr>
              <w:spacing w:after="20"/>
              <w:ind w:left="20"/>
              <w:jc w:val="both"/>
            </w:pPr>
            <w:r>
              <w:rPr>
                <w:rFonts w:ascii="Times New Roman"/>
                <w:b w:val="false"/>
                <w:i w:val="false"/>
                <w:color w:val="000000"/>
                <w:sz w:val="20"/>
              </w:rPr>
              <w:t xml:space="preserve">
- анализа и изучения причин производственного травматизма и профзаболеваний, порядка их расследования, регистрации и учета.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оказывать первую доврачебную помощь; </w:t>
            </w:r>
          </w:p>
          <w:p>
            <w:pPr>
              <w:spacing w:after="20"/>
              <w:ind w:left="20"/>
              <w:jc w:val="both"/>
            </w:pPr>
            <w:r>
              <w:rPr>
                <w:rFonts w:ascii="Times New Roman"/>
                <w:b w:val="false"/>
                <w:i w:val="false"/>
                <w:color w:val="000000"/>
                <w:sz w:val="20"/>
              </w:rPr>
              <w:t>
- пользоваться огнетушителями;</w:t>
            </w:r>
          </w:p>
          <w:p>
            <w:pPr>
              <w:spacing w:after="20"/>
              <w:ind w:left="20"/>
              <w:jc w:val="both"/>
            </w:pPr>
            <w:r>
              <w:rPr>
                <w:rFonts w:ascii="Times New Roman"/>
                <w:b w:val="false"/>
                <w:i w:val="false"/>
                <w:color w:val="000000"/>
                <w:sz w:val="20"/>
              </w:rPr>
              <w:t xml:space="preserve">
- определять виды загрязняющих вредных веществ; </w:t>
            </w:r>
          </w:p>
          <w:p>
            <w:pPr>
              <w:spacing w:after="20"/>
              <w:ind w:left="20"/>
              <w:jc w:val="both"/>
            </w:pPr>
            <w:r>
              <w:rPr>
                <w:rFonts w:ascii="Times New Roman"/>
                <w:b w:val="false"/>
                <w:i w:val="false"/>
                <w:color w:val="000000"/>
                <w:sz w:val="20"/>
              </w:rPr>
              <w:t>
- пользоваться средствами индивидуальной защиты;</w:t>
            </w:r>
          </w:p>
          <w:p>
            <w:pPr>
              <w:spacing w:after="20"/>
              <w:ind w:left="20"/>
              <w:jc w:val="both"/>
            </w:pPr>
            <w:r>
              <w:rPr>
                <w:rFonts w:ascii="Times New Roman"/>
                <w:b w:val="false"/>
                <w:i w:val="false"/>
                <w:color w:val="000000"/>
                <w:sz w:val="20"/>
              </w:rPr>
              <w:t>
- заполнять акт по форме Н-1, Н-2;</w:t>
            </w:r>
          </w:p>
          <w:p>
            <w:pPr>
              <w:spacing w:after="20"/>
              <w:ind w:left="20"/>
              <w:jc w:val="both"/>
            </w:pPr>
            <w:r>
              <w:rPr>
                <w:rFonts w:ascii="Times New Roman"/>
                <w:b w:val="false"/>
                <w:i w:val="false"/>
                <w:color w:val="000000"/>
                <w:sz w:val="20"/>
              </w:rPr>
              <w:t>
- пользоваться средствами защиты при обслуживании электроустановок;</w:t>
            </w:r>
          </w:p>
          <w:p>
            <w:pPr>
              <w:spacing w:after="20"/>
              <w:ind w:left="20"/>
              <w:jc w:val="both"/>
            </w:pPr>
            <w:r>
              <w:rPr>
                <w:rFonts w:ascii="Times New Roman"/>
                <w:b w:val="false"/>
                <w:i w:val="false"/>
                <w:color w:val="000000"/>
                <w:sz w:val="20"/>
              </w:rPr>
              <w:t>
- применять современные достижения науки и техники в целях рационального использования природных ресурсов;</w:t>
            </w:r>
          </w:p>
          <w:p>
            <w:pPr>
              <w:spacing w:after="20"/>
              <w:ind w:left="20"/>
              <w:jc w:val="both"/>
            </w:pPr>
            <w:r>
              <w:rPr>
                <w:rFonts w:ascii="Times New Roman"/>
                <w:b w:val="false"/>
                <w:i w:val="false"/>
                <w:color w:val="000000"/>
                <w:sz w:val="20"/>
              </w:rPr>
              <w:t xml:space="preserve">
- оформлять документацию при расследовании, регистрации и учете несчастных случаев; </w:t>
            </w:r>
          </w:p>
          <w:p>
            <w:pPr>
              <w:spacing w:after="20"/>
              <w:ind w:left="20"/>
              <w:jc w:val="both"/>
            </w:pPr>
            <w:r>
              <w:rPr>
                <w:rFonts w:ascii="Times New Roman"/>
                <w:b w:val="false"/>
                <w:i w:val="false"/>
                <w:color w:val="000000"/>
                <w:sz w:val="20"/>
              </w:rPr>
              <w:t>
- определять уровень концентрации вредных веществ;</w:t>
            </w:r>
          </w:p>
          <w:p>
            <w:pPr>
              <w:spacing w:after="20"/>
              <w:ind w:left="20"/>
              <w:jc w:val="both"/>
            </w:pPr>
            <w:r>
              <w:rPr>
                <w:rFonts w:ascii="Times New Roman"/>
                <w:b w:val="false"/>
                <w:i w:val="false"/>
                <w:color w:val="000000"/>
                <w:sz w:val="20"/>
              </w:rPr>
              <w:t>
- производить контроль воздушной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Промышленная экономика, планирование и организация производства.</w:t>
            </w:r>
          </w:p>
          <w:p>
            <w:pPr>
              <w:spacing w:after="20"/>
              <w:ind w:left="20"/>
              <w:jc w:val="both"/>
            </w:pPr>
            <w:r>
              <w:rPr>
                <w:rFonts w:ascii="Times New Roman"/>
                <w:b w:val="false"/>
                <w:i w:val="false"/>
                <w:color w:val="000000"/>
                <w:sz w:val="20"/>
              </w:rPr>
              <w:t xml:space="preserve">
Производственная структура предприятия. </w:t>
            </w:r>
          </w:p>
          <w:p>
            <w:pPr>
              <w:spacing w:after="20"/>
              <w:ind w:left="20"/>
              <w:jc w:val="both"/>
            </w:pPr>
            <w:r>
              <w:rPr>
                <w:rFonts w:ascii="Times New Roman"/>
                <w:b w:val="false"/>
                <w:i w:val="false"/>
                <w:color w:val="000000"/>
                <w:sz w:val="20"/>
              </w:rPr>
              <w:t xml:space="preserve">
Разработка производственной структуры управления буровых работ. Материально-техническая база и средства предприятия. </w:t>
            </w:r>
          </w:p>
          <w:p>
            <w:pPr>
              <w:spacing w:after="20"/>
              <w:ind w:left="20"/>
              <w:jc w:val="both"/>
            </w:pPr>
            <w:r>
              <w:rPr>
                <w:rFonts w:ascii="Times New Roman"/>
                <w:b w:val="false"/>
                <w:i w:val="false"/>
                <w:color w:val="000000"/>
                <w:sz w:val="20"/>
              </w:rPr>
              <w:t xml:space="preserve">
Кадры и производительность труда. Организация оплаты труда. Прибыль, рентабельность, конкурентоспособность. Себестоимость выпускаемой продукции. Организация основного и вспомогательного производства. Качество продукции. Организация и нормирование труда. </w:t>
            </w:r>
          </w:p>
          <w:p>
            <w:pPr>
              <w:spacing w:after="20"/>
              <w:ind w:left="20"/>
              <w:jc w:val="both"/>
            </w:pPr>
            <w:r>
              <w:rPr>
                <w:rFonts w:ascii="Times New Roman"/>
                <w:b w:val="false"/>
                <w:i w:val="false"/>
                <w:color w:val="000000"/>
                <w:sz w:val="20"/>
              </w:rPr>
              <w:t>
Ценообразование и налоговая система РК в условиях рыночной экономики. Техническое развитие производства. Повышение эффективности производства. Основы управления хозяйством и предприятием. Основы организации управления производством. Основы планирования на предприятиях нефтегазовой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производственной структуры предприятия;</w:t>
            </w:r>
          </w:p>
          <w:p>
            <w:pPr>
              <w:spacing w:after="20"/>
              <w:ind w:left="20"/>
              <w:jc w:val="both"/>
            </w:pPr>
            <w:r>
              <w:rPr>
                <w:rFonts w:ascii="Times New Roman"/>
                <w:b w:val="false"/>
                <w:i w:val="false"/>
                <w:color w:val="000000"/>
                <w:sz w:val="20"/>
              </w:rPr>
              <w:t xml:space="preserve">
- классификации основных фондов; </w:t>
            </w:r>
          </w:p>
          <w:p>
            <w:pPr>
              <w:spacing w:after="20"/>
              <w:ind w:left="20"/>
              <w:jc w:val="both"/>
            </w:pPr>
            <w:r>
              <w:rPr>
                <w:rFonts w:ascii="Times New Roman"/>
                <w:b w:val="false"/>
                <w:i w:val="false"/>
                <w:color w:val="000000"/>
                <w:sz w:val="20"/>
              </w:rPr>
              <w:t>
- содержания себестоимости буровых работ;</w:t>
            </w:r>
          </w:p>
          <w:p>
            <w:pPr>
              <w:spacing w:after="20"/>
              <w:ind w:left="20"/>
              <w:jc w:val="both"/>
            </w:pPr>
            <w:r>
              <w:rPr>
                <w:rFonts w:ascii="Times New Roman"/>
                <w:b w:val="false"/>
                <w:i w:val="false"/>
                <w:color w:val="000000"/>
                <w:sz w:val="20"/>
              </w:rPr>
              <w:t>
- методов расчета отдельных статей калькуляции себестоимости буровых работ;</w:t>
            </w:r>
          </w:p>
          <w:p>
            <w:pPr>
              <w:spacing w:after="20"/>
              <w:ind w:left="20"/>
              <w:jc w:val="both"/>
            </w:pPr>
            <w:r>
              <w:rPr>
                <w:rFonts w:ascii="Times New Roman"/>
                <w:b w:val="false"/>
                <w:i w:val="false"/>
                <w:color w:val="000000"/>
                <w:sz w:val="20"/>
              </w:rPr>
              <w:t xml:space="preserve">
- основных направлений научно-технического прогресса в бурении нефтяных и газовых скважин; </w:t>
            </w:r>
          </w:p>
          <w:p>
            <w:pPr>
              <w:spacing w:after="20"/>
              <w:ind w:left="20"/>
              <w:jc w:val="both"/>
            </w:pPr>
            <w:r>
              <w:rPr>
                <w:rFonts w:ascii="Times New Roman"/>
                <w:b w:val="false"/>
                <w:i w:val="false"/>
                <w:color w:val="000000"/>
                <w:sz w:val="20"/>
              </w:rPr>
              <w:t>
- современных буровых установок;</w:t>
            </w:r>
          </w:p>
          <w:p>
            <w:pPr>
              <w:spacing w:after="20"/>
              <w:ind w:left="20"/>
              <w:jc w:val="both"/>
            </w:pPr>
            <w:r>
              <w:rPr>
                <w:rFonts w:ascii="Times New Roman"/>
                <w:b w:val="false"/>
                <w:i w:val="false"/>
                <w:color w:val="000000"/>
                <w:sz w:val="20"/>
              </w:rPr>
              <w:t>
- методики расчета экономической эффективности от внедрения новой техники и технологии;</w:t>
            </w:r>
          </w:p>
          <w:p>
            <w:pPr>
              <w:spacing w:after="20"/>
              <w:ind w:left="20"/>
              <w:jc w:val="both"/>
            </w:pPr>
            <w:r>
              <w:rPr>
                <w:rFonts w:ascii="Times New Roman"/>
                <w:b w:val="false"/>
                <w:i w:val="false"/>
                <w:color w:val="000000"/>
                <w:sz w:val="20"/>
              </w:rPr>
              <w:t xml:space="preserve">
- путей снижения и удешевления себестоимости буровых работ.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рассчитывать производительность труда; </w:t>
            </w:r>
          </w:p>
          <w:p>
            <w:pPr>
              <w:spacing w:after="20"/>
              <w:ind w:left="20"/>
              <w:jc w:val="both"/>
            </w:pPr>
            <w:r>
              <w:rPr>
                <w:rFonts w:ascii="Times New Roman"/>
                <w:b w:val="false"/>
                <w:i w:val="false"/>
                <w:color w:val="000000"/>
                <w:sz w:val="20"/>
              </w:rPr>
              <w:t>
- рассчитывать сдельную расценку, фонд оплаты труда бригады;</w:t>
            </w:r>
          </w:p>
          <w:p>
            <w:pPr>
              <w:spacing w:after="20"/>
              <w:ind w:left="20"/>
              <w:jc w:val="both"/>
            </w:pPr>
            <w:r>
              <w:rPr>
                <w:rFonts w:ascii="Times New Roman"/>
                <w:b w:val="false"/>
                <w:i w:val="false"/>
                <w:color w:val="000000"/>
                <w:sz w:val="20"/>
              </w:rPr>
              <w:t xml:space="preserve">
- рассчитывать численность рабочих; </w:t>
            </w:r>
          </w:p>
          <w:p>
            <w:pPr>
              <w:spacing w:after="20"/>
              <w:ind w:left="20"/>
              <w:jc w:val="both"/>
            </w:pPr>
            <w:r>
              <w:rPr>
                <w:rFonts w:ascii="Times New Roman"/>
                <w:b w:val="false"/>
                <w:i w:val="false"/>
                <w:color w:val="000000"/>
                <w:sz w:val="20"/>
              </w:rPr>
              <w:t>
- рассчитывать затраты по отдельным статьям калькуляции;</w:t>
            </w:r>
          </w:p>
          <w:p>
            <w:pPr>
              <w:spacing w:after="20"/>
              <w:ind w:left="20"/>
              <w:jc w:val="both"/>
            </w:pPr>
            <w:r>
              <w:rPr>
                <w:rFonts w:ascii="Times New Roman"/>
                <w:b w:val="false"/>
                <w:i w:val="false"/>
                <w:color w:val="000000"/>
                <w:sz w:val="20"/>
              </w:rPr>
              <w:t>
- рассчитывать показатели оперативных планов, принимать по ним практические решения.</w:t>
            </w:r>
          </w:p>
          <w:p>
            <w:pPr>
              <w:spacing w:after="20"/>
              <w:ind w:left="20"/>
              <w:jc w:val="both"/>
            </w:pPr>
            <w:r>
              <w:rPr>
                <w:rFonts w:ascii="Times New Roman"/>
                <w:b w:val="false"/>
                <w:i w:val="false"/>
                <w:color w:val="000000"/>
                <w:sz w:val="20"/>
              </w:rPr>
              <w:t xml:space="preserve">
- составить калькуляцию себестоимости бурения нефтяных и газовых скважин.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 маркетинг и организация нефтебизнеса.</w:t>
            </w:r>
          </w:p>
          <w:p>
            <w:pPr>
              <w:spacing w:after="20"/>
              <w:ind w:left="20"/>
              <w:jc w:val="both"/>
            </w:pPr>
            <w:r>
              <w:rPr>
                <w:rFonts w:ascii="Times New Roman"/>
                <w:b w:val="false"/>
                <w:i w:val="false"/>
                <w:color w:val="000000"/>
                <w:sz w:val="20"/>
              </w:rPr>
              <w:t xml:space="preserve">
Деятельность в сфере бизнеса. </w:t>
            </w:r>
          </w:p>
          <w:p>
            <w:pPr>
              <w:spacing w:after="20"/>
              <w:ind w:left="20"/>
              <w:jc w:val="both"/>
            </w:pPr>
            <w:r>
              <w:rPr>
                <w:rFonts w:ascii="Times New Roman"/>
                <w:b w:val="false"/>
                <w:i w:val="false"/>
                <w:color w:val="000000"/>
                <w:sz w:val="20"/>
              </w:rPr>
              <w:t xml:space="preserve">
Менеджмент: вид деятельности и система управления. Основы организации менеджмента. </w:t>
            </w:r>
          </w:p>
          <w:p>
            <w:pPr>
              <w:spacing w:after="20"/>
              <w:ind w:left="20"/>
              <w:jc w:val="both"/>
            </w:pPr>
            <w:r>
              <w:rPr>
                <w:rFonts w:ascii="Times New Roman"/>
                <w:b w:val="false"/>
                <w:i w:val="false"/>
                <w:color w:val="000000"/>
                <w:sz w:val="20"/>
              </w:rPr>
              <w:t>
Динамика групп и лидерство в системе менеджмента. Циклическое развитие бизнеса. Жизненный цикл продукции. Жизненный цикл предприятия. Мир информации. Информация в бизнесе. Процесс управления маркетингом. Системы маркетинговых исследований. Политика ценообразования. Разработка товаров: подход к разработке новых товаров и проблемам жизненного цикла товаров. Методы распространения товаров: каналы распределения. Продвижение товаров: реклама, стимулирование сбыта и пропаганда. Запасы сырья и готовой продукции. Долговые права к клиентам. Долговые обязательства поставщикам.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задач подготовки менеджеров для организаций в условиях рыночных отношений;</w:t>
            </w:r>
          </w:p>
          <w:p>
            <w:pPr>
              <w:spacing w:after="20"/>
              <w:ind w:left="20"/>
              <w:jc w:val="both"/>
            </w:pPr>
            <w:r>
              <w:rPr>
                <w:rFonts w:ascii="Times New Roman"/>
                <w:b w:val="false"/>
                <w:i w:val="false"/>
                <w:color w:val="000000"/>
                <w:sz w:val="20"/>
              </w:rPr>
              <w:t>
- понятия о бизнесе;</w:t>
            </w:r>
          </w:p>
          <w:p>
            <w:pPr>
              <w:spacing w:after="20"/>
              <w:ind w:left="20"/>
              <w:jc w:val="both"/>
            </w:pPr>
            <w:r>
              <w:rPr>
                <w:rFonts w:ascii="Times New Roman"/>
                <w:b w:val="false"/>
                <w:i w:val="false"/>
                <w:color w:val="000000"/>
                <w:sz w:val="20"/>
              </w:rPr>
              <w:t>
- предпринимательства: сущности и основных принципов;</w:t>
            </w:r>
          </w:p>
          <w:p>
            <w:pPr>
              <w:spacing w:after="20"/>
              <w:ind w:left="20"/>
              <w:jc w:val="both"/>
            </w:pPr>
            <w:r>
              <w:rPr>
                <w:rFonts w:ascii="Times New Roman"/>
                <w:b w:val="false"/>
                <w:i w:val="false"/>
                <w:color w:val="000000"/>
                <w:sz w:val="20"/>
              </w:rPr>
              <w:t xml:space="preserve">
- целей и задач системы управления; </w:t>
            </w:r>
          </w:p>
          <w:p>
            <w:pPr>
              <w:spacing w:after="20"/>
              <w:ind w:left="20"/>
              <w:jc w:val="both"/>
            </w:pPr>
            <w:r>
              <w:rPr>
                <w:rFonts w:ascii="Times New Roman"/>
                <w:b w:val="false"/>
                <w:i w:val="false"/>
                <w:color w:val="000000"/>
                <w:sz w:val="20"/>
              </w:rPr>
              <w:t>
- современных информационных технологий;</w:t>
            </w:r>
          </w:p>
          <w:p>
            <w:pPr>
              <w:spacing w:after="20"/>
              <w:ind w:left="20"/>
              <w:jc w:val="both"/>
            </w:pPr>
            <w:r>
              <w:rPr>
                <w:rFonts w:ascii="Times New Roman"/>
                <w:b w:val="false"/>
                <w:i w:val="false"/>
                <w:color w:val="000000"/>
                <w:sz w:val="20"/>
              </w:rPr>
              <w:t>
- основные направления исследований в маркетинге;</w:t>
            </w:r>
          </w:p>
          <w:p>
            <w:pPr>
              <w:spacing w:after="20"/>
              <w:ind w:left="20"/>
              <w:jc w:val="both"/>
            </w:pPr>
            <w:r>
              <w:rPr>
                <w:rFonts w:ascii="Times New Roman"/>
                <w:b w:val="false"/>
                <w:i w:val="false"/>
                <w:color w:val="000000"/>
                <w:sz w:val="20"/>
              </w:rPr>
              <w:t xml:space="preserve">
- предельной полезности; </w:t>
            </w:r>
          </w:p>
          <w:p>
            <w:pPr>
              <w:spacing w:after="20"/>
              <w:ind w:left="20"/>
              <w:jc w:val="both"/>
            </w:pPr>
            <w:r>
              <w:rPr>
                <w:rFonts w:ascii="Times New Roman"/>
                <w:b w:val="false"/>
                <w:i w:val="false"/>
                <w:color w:val="000000"/>
                <w:sz w:val="20"/>
              </w:rPr>
              <w:t>
- целей, задач и функции менеджмента, бизнеса, предпринимательства на предприятиях буровых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разрешать межличностные конфликты;</w:t>
            </w:r>
          </w:p>
          <w:p>
            <w:pPr>
              <w:spacing w:after="20"/>
              <w:ind w:left="20"/>
              <w:jc w:val="both"/>
            </w:pPr>
            <w:r>
              <w:rPr>
                <w:rFonts w:ascii="Times New Roman"/>
                <w:b w:val="false"/>
                <w:i w:val="false"/>
                <w:color w:val="000000"/>
                <w:sz w:val="20"/>
              </w:rPr>
              <w:t>
- планировать действия;</w:t>
            </w:r>
          </w:p>
          <w:p>
            <w:pPr>
              <w:spacing w:after="20"/>
              <w:ind w:left="20"/>
              <w:jc w:val="both"/>
            </w:pPr>
            <w:r>
              <w:rPr>
                <w:rFonts w:ascii="Times New Roman"/>
                <w:b w:val="false"/>
                <w:i w:val="false"/>
                <w:color w:val="000000"/>
                <w:sz w:val="20"/>
              </w:rPr>
              <w:t>
- определять порядок исследований в маркетинге;</w:t>
            </w:r>
          </w:p>
          <w:p>
            <w:pPr>
              <w:spacing w:after="20"/>
              <w:ind w:left="20"/>
              <w:jc w:val="both"/>
            </w:pPr>
            <w:r>
              <w:rPr>
                <w:rFonts w:ascii="Times New Roman"/>
                <w:b w:val="false"/>
                <w:i w:val="false"/>
                <w:color w:val="000000"/>
                <w:sz w:val="20"/>
              </w:rPr>
              <w:t>
- вести коммерческие переговоры;</w:t>
            </w:r>
          </w:p>
          <w:p>
            <w:pPr>
              <w:spacing w:after="20"/>
              <w:ind w:left="20"/>
              <w:jc w:val="both"/>
            </w:pPr>
            <w:r>
              <w:rPr>
                <w:rFonts w:ascii="Times New Roman"/>
                <w:b w:val="false"/>
                <w:i w:val="false"/>
                <w:color w:val="000000"/>
                <w:sz w:val="20"/>
              </w:rPr>
              <w:t>
- определять роль предпринимателя в балансе общественных интересов;</w:t>
            </w:r>
          </w:p>
          <w:p>
            <w:pPr>
              <w:spacing w:after="20"/>
              <w:ind w:left="20"/>
              <w:jc w:val="both"/>
            </w:pPr>
            <w:r>
              <w:rPr>
                <w:rFonts w:ascii="Times New Roman"/>
                <w:b w:val="false"/>
                <w:i w:val="false"/>
                <w:color w:val="000000"/>
                <w:sz w:val="20"/>
              </w:rPr>
              <w:t>
- анализировать производственные ситуации;</w:t>
            </w:r>
          </w:p>
          <w:p>
            <w:pPr>
              <w:spacing w:after="20"/>
              <w:ind w:left="20"/>
              <w:jc w:val="both"/>
            </w:pPr>
            <w:r>
              <w:rPr>
                <w:rFonts w:ascii="Times New Roman"/>
                <w:b w:val="false"/>
                <w:i w:val="false"/>
                <w:color w:val="000000"/>
                <w:sz w:val="20"/>
              </w:rPr>
              <w:t>
- определять факторы, влияющие на увеличение прибыли;</w:t>
            </w:r>
          </w:p>
          <w:p>
            <w:pPr>
              <w:spacing w:after="20"/>
              <w:ind w:left="20"/>
              <w:jc w:val="both"/>
            </w:pPr>
            <w:r>
              <w:rPr>
                <w:rFonts w:ascii="Times New Roman"/>
                <w:b w:val="false"/>
                <w:i w:val="false"/>
                <w:color w:val="000000"/>
                <w:sz w:val="20"/>
              </w:rPr>
              <w:t>
- определять стратегию бизнеса;</w:t>
            </w:r>
          </w:p>
          <w:p>
            <w:pPr>
              <w:spacing w:after="20"/>
              <w:ind w:left="20"/>
              <w:jc w:val="both"/>
            </w:pPr>
            <w:r>
              <w:rPr>
                <w:rFonts w:ascii="Times New Roman"/>
                <w:b w:val="false"/>
                <w:i w:val="false"/>
                <w:color w:val="000000"/>
                <w:sz w:val="20"/>
              </w:rPr>
              <w:t>
- разрабатывать комплексы маркетинга;</w:t>
            </w:r>
          </w:p>
          <w:p>
            <w:pPr>
              <w:spacing w:after="20"/>
              <w:ind w:left="20"/>
              <w:jc w:val="both"/>
            </w:pPr>
            <w:r>
              <w:rPr>
                <w:rFonts w:ascii="Times New Roman"/>
                <w:b w:val="false"/>
                <w:i w:val="false"/>
                <w:color w:val="000000"/>
                <w:sz w:val="20"/>
              </w:rPr>
              <w:t>
- планировать современные виды организации бизнеса в нефтяной и газовой промышленности;</w:t>
            </w:r>
          </w:p>
          <w:p>
            <w:pPr>
              <w:spacing w:after="20"/>
              <w:ind w:left="20"/>
              <w:jc w:val="both"/>
            </w:pPr>
            <w:r>
              <w:rPr>
                <w:rFonts w:ascii="Times New Roman"/>
                <w:b w:val="false"/>
                <w:i w:val="false"/>
                <w:color w:val="000000"/>
                <w:sz w:val="20"/>
              </w:rPr>
              <w:t>
- определять предельную и субъективную полезность.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и технология бурения нефтяных и газовых скважин.</w:t>
            </w:r>
          </w:p>
          <w:p>
            <w:pPr>
              <w:spacing w:after="20"/>
              <w:ind w:left="20"/>
              <w:jc w:val="both"/>
            </w:pPr>
            <w:r>
              <w:rPr>
                <w:rFonts w:ascii="Times New Roman"/>
                <w:b w:val="false"/>
                <w:i w:val="false"/>
                <w:color w:val="000000"/>
                <w:sz w:val="20"/>
              </w:rPr>
              <w:t xml:space="preserve">
Общие сведения о бурении нефтяных и газовых скважин. Общие сведения о буровом оборудовании и наземных сооружениях. Схемы расположения наземных сооружений и бурового оборудования. Подготовительные работы к бурению скважины. Физико-механические свойства горных пород. Породоразрушающий инструмент. Бурильная колонна. Технология промывки скважин и буровые растворы. Искривление скважин и бурение наклонных скважин. Структурно-поисковое бурение.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внутреннего распорядка буровой бригады, обязанностей членов буровой бригады;</w:t>
            </w:r>
          </w:p>
          <w:p>
            <w:pPr>
              <w:spacing w:after="20"/>
              <w:ind w:left="20"/>
              <w:jc w:val="both"/>
            </w:pPr>
            <w:r>
              <w:rPr>
                <w:rFonts w:ascii="Times New Roman"/>
                <w:b w:val="false"/>
                <w:i w:val="false"/>
                <w:color w:val="000000"/>
                <w:sz w:val="20"/>
              </w:rPr>
              <w:t>
- правил техники безопасности при проведении буровых работ;</w:t>
            </w:r>
          </w:p>
          <w:p>
            <w:pPr>
              <w:spacing w:after="20"/>
              <w:ind w:left="20"/>
              <w:jc w:val="both"/>
            </w:pPr>
            <w:r>
              <w:rPr>
                <w:rFonts w:ascii="Times New Roman"/>
                <w:b w:val="false"/>
                <w:i w:val="false"/>
                <w:color w:val="000000"/>
                <w:sz w:val="20"/>
              </w:rPr>
              <w:t>
- основных и дополнительных операций в процессе бурения скважины;</w:t>
            </w:r>
          </w:p>
          <w:p>
            <w:pPr>
              <w:spacing w:after="20"/>
              <w:ind w:left="20"/>
              <w:jc w:val="both"/>
            </w:pPr>
            <w:r>
              <w:rPr>
                <w:rFonts w:ascii="Times New Roman"/>
                <w:b w:val="false"/>
                <w:i w:val="false"/>
                <w:color w:val="000000"/>
                <w:sz w:val="20"/>
              </w:rPr>
              <w:t>
- циклов строительства скважины;</w:t>
            </w:r>
          </w:p>
          <w:p>
            <w:pPr>
              <w:spacing w:after="20"/>
              <w:ind w:left="20"/>
              <w:jc w:val="both"/>
            </w:pPr>
            <w:r>
              <w:rPr>
                <w:rFonts w:ascii="Times New Roman"/>
                <w:b w:val="false"/>
                <w:i w:val="false"/>
                <w:color w:val="000000"/>
                <w:sz w:val="20"/>
              </w:rPr>
              <w:t>
- назначения и устройства бурового оборудования;</w:t>
            </w:r>
          </w:p>
          <w:p>
            <w:pPr>
              <w:spacing w:after="20"/>
              <w:ind w:left="20"/>
              <w:jc w:val="both"/>
            </w:pPr>
            <w:r>
              <w:rPr>
                <w:rFonts w:ascii="Times New Roman"/>
                <w:b w:val="false"/>
                <w:i w:val="false"/>
                <w:color w:val="000000"/>
                <w:sz w:val="20"/>
              </w:rPr>
              <w:t>
- назначения и устройства буровых долот;</w:t>
            </w:r>
          </w:p>
          <w:p>
            <w:pPr>
              <w:spacing w:after="20"/>
              <w:ind w:left="20"/>
              <w:jc w:val="both"/>
            </w:pPr>
            <w:r>
              <w:rPr>
                <w:rFonts w:ascii="Times New Roman"/>
                <w:b w:val="false"/>
                <w:i w:val="false"/>
                <w:color w:val="000000"/>
                <w:sz w:val="20"/>
              </w:rPr>
              <w:t>
- назначения бурильной колонны и ее составных элементов;</w:t>
            </w:r>
          </w:p>
          <w:p>
            <w:pPr>
              <w:spacing w:after="20"/>
              <w:ind w:left="20"/>
              <w:jc w:val="both"/>
            </w:pPr>
            <w:r>
              <w:rPr>
                <w:rFonts w:ascii="Times New Roman"/>
                <w:b w:val="false"/>
                <w:i w:val="false"/>
                <w:color w:val="000000"/>
                <w:sz w:val="20"/>
              </w:rPr>
              <w:t>
- функции бурового раствора при бурении скважин;</w:t>
            </w:r>
          </w:p>
          <w:p>
            <w:pPr>
              <w:spacing w:after="20"/>
              <w:ind w:left="20"/>
              <w:jc w:val="both"/>
            </w:pPr>
            <w:r>
              <w:rPr>
                <w:rFonts w:ascii="Times New Roman"/>
                <w:b w:val="false"/>
                <w:i w:val="false"/>
                <w:color w:val="000000"/>
                <w:sz w:val="20"/>
              </w:rPr>
              <w:t>
- назначения наклонно направленного бурения.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вести технологическую документацию на буровой;</w:t>
            </w:r>
          </w:p>
          <w:p>
            <w:pPr>
              <w:spacing w:after="20"/>
              <w:ind w:left="20"/>
              <w:jc w:val="both"/>
            </w:pPr>
            <w:r>
              <w:rPr>
                <w:rFonts w:ascii="Times New Roman"/>
                <w:b w:val="false"/>
                <w:i w:val="false"/>
                <w:color w:val="000000"/>
                <w:sz w:val="20"/>
              </w:rPr>
              <w:t>
- составлять заявки на предварительные работы;</w:t>
            </w:r>
          </w:p>
          <w:p>
            <w:pPr>
              <w:spacing w:after="20"/>
              <w:ind w:left="20"/>
              <w:jc w:val="both"/>
            </w:pPr>
            <w:r>
              <w:rPr>
                <w:rFonts w:ascii="Times New Roman"/>
                <w:b w:val="false"/>
                <w:i w:val="false"/>
                <w:color w:val="000000"/>
                <w:sz w:val="20"/>
              </w:rPr>
              <w:t>
- различать способы бурения и выбирать их для конкретных горно-геологических условий;</w:t>
            </w:r>
          </w:p>
          <w:p>
            <w:pPr>
              <w:spacing w:after="20"/>
              <w:ind w:left="20"/>
              <w:jc w:val="both"/>
            </w:pPr>
            <w:r>
              <w:rPr>
                <w:rFonts w:ascii="Times New Roman"/>
                <w:b w:val="false"/>
                <w:i w:val="false"/>
                <w:color w:val="000000"/>
                <w:sz w:val="20"/>
              </w:rPr>
              <w:t>
- расшифровывать условные обозначения буровой установки и оснастки талевой системы;</w:t>
            </w:r>
          </w:p>
          <w:p>
            <w:pPr>
              <w:spacing w:after="20"/>
              <w:ind w:left="20"/>
              <w:jc w:val="both"/>
            </w:pPr>
            <w:r>
              <w:rPr>
                <w:rFonts w:ascii="Times New Roman"/>
                <w:b w:val="false"/>
                <w:i w:val="false"/>
                <w:color w:val="000000"/>
                <w:sz w:val="20"/>
              </w:rPr>
              <w:t>
- выбирать тип долота с учетом физико- механических свойств породы;</w:t>
            </w:r>
          </w:p>
          <w:p>
            <w:pPr>
              <w:spacing w:after="20"/>
              <w:ind w:left="20"/>
              <w:jc w:val="both"/>
            </w:pPr>
            <w:r>
              <w:rPr>
                <w:rFonts w:ascii="Times New Roman"/>
                <w:b w:val="false"/>
                <w:i w:val="false"/>
                <w:color w:val="000000"/>
                <w:sz w:val="20"/>
              </w:rPr>
              <w:t xml:space="preserve">
- выбирать компоновку низа бурильной колонны; </w:t>
            </w:r>
          </w:p>
          <w:p>
            <w:pPr>
              <w:spacing w:after="20"/>
              <w:ind w:left="20"/>
              <w:jc w:val="both"/>
            </w:pPr>
            <w:r>
              <w:rPr>
                <w:rFonts w:ascii="Times New Roman"/>
                <w:b w:val="false"/>
                <w:i w:val="false"/>
                <w:color w:val="000000"/>
                <w:sz w:val="20"/>
              </w:rPr>
              <w:t>
- определять основные свойства и выбирать буровой раствор;</w:t>
            </w:r>
          </w:p>
          <w:p>
            <w:pPr>
              <w:spacing w:after="20"/>
              <w:ind w:left="20"/>
              <w:jc w:val="both"/>
            </w:pPr>
            <w:r>
              <w:rPr>
                <w:rFonts w:ascii="Times New Roman"/>
                <w:b w:val="false"/>
                <w:i w:val="false"/>
                <w:color w:val="000000"/>
                <w:sz w:val="20"/>
              </w:rPr>
              <w:t>
- проводить анализ производственно- хозяйственной деятельности подразделения;</w:t>
            </w:r>
          </w:p>
          <w:p>
            <w:pPr>
              <w:spacing w:after="20"/>
              <w:ind w:left="20"/>
              <w:jc w:val="both"/>
            </w:pPr>
            <w:r>
              <w:rPr>
                <w:rFonts w:ascii="Times New Roman"/>
                <w:b w:val="false"/>
                <w:i w:val="false"/>
                <w:color w:val="000000"/>
                <w:sz w:val="20"/>
              </w:rPr>
              <w:t>
- устанавливать режимы работы буровых насосов.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3.1.10</w:t>
            </w:r>
          </w:p>
          <w:p>
            <w:pPr>
              <w:spacing w:after="20"/>
              <w:ind w:left="20"/>
              <w:jc w:val="both"/>
            </w:pPr>
            <w:r>
              <w:rPr>
                <w:rFonts w:ascii="Times New Roman"/>
                <w:b w:val="false"/>
                <w:i w:val="false"/>
                <w:color w:val="000000"/>
                <w:sz w:val="20"/>
              </w:rPr>
              <w:t>
ПК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заканчивания скважин.</w:t>
            </w:r>
          </w:p>
          <w:p>
            <w:pPr>
              <w:spacing w:after="20"/>
              <w:ind w:left="20"/>
              <w:jc w:val="both"/>
            </w:pPr>
            <w:r>
              <w:rPr>
                <w:rFonts w:ascii="Times New Roman"/>
                <w:b w:val="false"/>
                <w:i w:val="false"/>
                <w:color w:val="000000"/>
                <w:sz w:val="20"/>
              </w:rPr>
              <w:t>
Цель разобщения пластов при бурении нефтяных и газовых скважин. Элементы физики нефтегазового пласта. Вскрытие и опробование продуктивных пластов в процессе бурения скважин. Крепление скважин. Цель цементирования скважин. Тампонажные материалы. Оборудование для цементирования скважин: цементировочные агрегаты, цементосмесители, блок-манифольда, станция контроля цементирования, цементировочные головки, осреднительные емкости. Подготовка скважин к освоению. Оборудование устья скважин перед освоением, схема обвязки.</w:t>
            </w:r>
          </w:p>
          <w:p>
            <w:pPr>
              <w:spacing w:after="20"/>
              <w:ind w:left="20"/>
              <w:jc w:val="both"/>
            </w:pPr>
            <w:r>
              <w:rPr>
                <w:rFonts w:ascii="Times New Roman"/>
                <w:b w:val="false"/>
                <w:i w:val="false"/>
                <w:color w:val="000000"/>
                <w:sz w:val="20"/>
              </w:rPr>
              <w:t>
Технология исследования и мероприятия по обеспечению повышения эффективности скважин. Сдача скважин в эксплуатацию.</w:t>
            </w:r>
          </w:p>
          <w:p>
            <w:pPr>
              <w:spacing w:after="20"/>
              <w:ind w:left="20"/>
              <w:jc w:val="both"/>
            </w:pPr>
            <w:r>
              <w:rPr>
                <w:rFonts w:ascii="Times New Roman"/>
                <w:b w:val="false"/>
                <w:i w:val="false"/>
                <w:color w:val="000000"/>
                <w:sz w:val="20"/>
              </w:rPr>
              <w:t>
Техника безопасности и защита окружающей среды от загрязнения при заканчивании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техники безопасности при прикреплении и цементировании скважин;</w:t>
            </w:r>
          </w:p>
          <w:p>
            <w:pPr>
              <w:spacing w:after="20"/>
              <w:ind w:left="20"/>
              <w:jc w:val="both"/>
            </w:pPr>
            <w:r>
              <w:rPr>
                <w:rFonts w:ascii="Times New Roman"/>
                <w:b w:val="false"/>
                <w:i w:val="false"/>
                <w:color w:val="000000"/>
                <w:sz w:val="20"/>
              </w:rPr>
              <w:t>
- пористости, удельной поверхности, проницаемости горных пород;</w:t>
            </w:r>
          </w:p>
          <w:p>
            <w:pPr>
              <w:spacing w:after="20"/>
              <w:ind w:left="20"/>
              <w:jc w:val="both"/>
            </w:pPr>
            <w:r>
              <w:rPr>
                <w:rFonts w:ascii="Times New Roman"/>
                <w:b w:val="false"/>
                <w:i w:val="false"/>
                <w:color w:val="000000"/>
                <w:sz w:val="20"/>
              </w:rPr>
              <w:t>
- способов вскрытия продуктивных горизонтов (пластов) бурением;</w:t>
            </w:r>
          </w:p>
          <w:p>
            <w:pPr>
              <w:spacing w:after="20"/>
              <w:ind w:left="20"/>
              <w:jc w:val="both"/>
            </w:pPr>
            <w:r>
              <w:rPr>
                <w:rFonts w:ascii="Times New Roman"/>
                <w:b w:val="false"/>
                <w:i w:val="false"/>
                <w:color w:val="000000"/>
                <w:sz w:val="20"/>
              </w:rPr>
              <w:t>
- технологии работ по опробованию пластов;</w:t>
            </w:r>
          </w:p>
          <w:p>
            <w:pPr>
              <w:spacing w:after="20"/>
              <w:ind w:left="20"/>
              <w:jc w:val="both"/>
            </w:pPr>
            <w:r>
              <w:rPr>
                <w:rFonts w:ascii="Times New Roman"/>
                <w:b w:val="false"/>
                <w:i w:val="false"/>
                <w:color w:val="000000"/>
                <w:sz w:val="20"/>
              </w:rPr>
              <w:t>
- цели и способов цементирования обсадных колонн;</w:t>
            </w:r>
          </w:p>
          <w:p>
            <w:pPr>
              <w:spacing w:after="20"/>
              <w:ind w:left="20"/>
              <w:jc w:val="both"/>
            </w:pPr>
            <w:r>
              <w:rPr>
                <w:rFonts w:ascii="Times New Roman"/>
                <w:b w:val="false"/>
                <w:i w:val="false"/>
                <w:color w:val="000000"/>
                <w:sz w:val="20"/>
              </w:rPr>
              <w:t xml:space="preserve">
- способов освоения продуктивных пластов; </w:t>
            </w:r>
          </w:p>
          <w:p>
            <w:pPr>
              <w:spacing w:after="20"/>
              <w:ind w:left="20"/>
              <w:jc w:val="both"/>
            </w:pPr>
            <w:r>
              <w:rPr>
                <w:rFonts w:ascii="Times New Roman"/>
                <w:b w:val="false"/>
                <w:i w:val="false"/>
                <w:color w:val="000000"/>
                <w:sz w:val="20"/>
              </w:rPr>
              <w:t>
- состава и физического состояния нефти и газа в условиях продуктивного пласта;</w:t>
            </w:r>
          </w:p>
          <w:p>
            <w:pPr>
              <w:spacing w:after="20"/>
              <w:ind w:left="20"/>
              <w:jc w:val="both"/>
            </w:pPr>
            <w:r>
              <w:rPr>
                <w:rFonts w:ascii="Times New Roman"/>
                <w:b w:val="false"/>
                <w:i w:val="false"/>
                <w:color w:val="000000"/>
                <w:sz w:val="20"/>
              </w:rPr>
              <w:t>
- факторов, влияющих на выбор способа вскрытия продуктивных горизонтов;</w:t>
            </w:r>
          </w:p>
          <w:p>
            <w:pPr>
              <w:spacing w:after="20"/>
              <w:ind w:left="20"/>
              <w:jc w:val="both"/>
            </w:pPr>
            <w:r>
              <w:rPr>
                <w:rFonts w:ascii="Times New Roman"/>
                <w:b w:val="false"/>
                <w:i w:val="false"/>
                <w:color w:val="000000"/>
                <w:sz w:val="20"/>
              </w:rPr>
              <w:t xml:space="preserve">
- технологической оснастки обсадных колонн; </w:t>
            </w:r>
          </w:p>
          <w:p>
            <w:pPr>
              <w:spacing w:after="20"/>
              <w:ind w:left="20"/>
              <w:jc w:val="both"/>
            </w:pPr>
            <w:r>
              <w:rPr>
                <w:rFonts w:ascii="Times New Roman"/>
                <w:b w:val="false"/>
                <w:i w:val="false"/>
                <w:color w:val="000000"/>
                <w:sz w:val="20"/>
              </w:rPr>
              <w:t>
- обсадных труб для крепления скважин;</w:t>
            </w:r>
          </w:p>
          <w:p>
            <w:pPr>
              <w:spacing w:after="20"/>
              <w:ind w:left="20"/>
              <w:jc w:val="both"/>
            </w:pPr>
            <w:r>
              <w:rPr>
                <w:rFonts w:ascii="Times New Roman"/>
                <w:b w:val="false"/>
                <w:i w:val="false"/>
                <w:color w:val="000000"/>
                <w:sz w:val="20"/>
              </w:rPr>
              <w:t>
- тампонажных материалов и растворов и их основных свойств;</w:t>
            </w:r>
          </w:p>
          <w:p>
            <w:pPr>
              <w:spacing w:after="20"/>
              <w:ind w:left="20"/>
              <w:jc w:val="both"/>
            </w:pPr>
            <w:r>
              <w:rPr>
                <w:rFonts w:ascii="Times New Roman"/>
                <w:b w:val="false"/>
                <w:i w:val="false"/>
                <w:color w:val="000000"/>
                <w:sz w:val="20"/>
              </w:rPr>
              <w:t>
- особенностей освоения продуктивных пластов с АВПД и АНПД.</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вести техническую документацию;</w:t>
            </w:r>
          </w:p>
          <w:p>
            <w:pPr>
              <w:spacing w:after="20"/>
              <w:ind w:left="20"/>
              <w:jc w:val="both"/>
            </w:pPr>
            <w:r>
              <w:rPr>
                <w:rFonts w:ascii="Times New Roman"/>
                <w:b w:val="false"/>
                <w:i w:val="false"/>
                <w:color w:val="000000"/>
                <w:sz w:val="20"/>
              </w:rPr>
              <w:t>
- составлять заявки на материалы;</w:t>
            </w:r>
          </w:p>
          <w:p>
            <w:pPr>
              <w:spacing w:after="20"/>
              <w:ind w:left="20"/>
              <w:jc w:val="both"/>
            </w:pPr>
            <w:r>
              <w:rPr>
                <w:rFonts w:ascii="Times New Roman"/>
                <w:b w:val="false"/>
                <w:i w:val="false"/>
                <w:color w:val="000000"/>
                <w:sz w:val="20"/>
              </w:rPr>
              <w:t>
- составлять схему обвязки устья скважины при испытании скважины в процессе бурения и диаграммы давления при испытании;</w:t>
            </w:r>
          </w:p>
          <w:p>
            <w:pPr>
              <w:spacing w:after="20"/>
              <w:ind w:left="20"/>
              <w:jc w:val="both"/>
            </w:pPr>
            <w:r>
              <w:rPr>
                <w:rFonts w:ascii="Times New Roman"/>
                <w:b w:val="false"/>
                <w:i w:val="false"/>
                <w:color w:val="000000"/>
                <w:sz w:val="20"/>
              </w:rPr>
              <w:t>
- выбирать конструкцию скважины;</w:t>
            </w:r>
          </w:p>
          <w:p>
            <w:pPr>
              <w:spacing w:after="20"/>
              <w:ind w:left="20"/>
              <w:jc w:val="both"/>
            </w:pPr>
            <w:r>
              <w:rPr>
                <w:rFonts w:ascii="Times New Roman"/>
                <w:b w:val="false"/>
                <w:i w:val="false"/>
                <w:color w:val="000000"/>
                <w:sz w:val="20"/>
              </w:rPr>
              <w:t>
- рассчитывать обсадную колонну на прочность;</w:t>
            </w:r>
          </w:p>
          <w:p>
            <w:pPr>
              <w:spacing w:after="20"/>
              <w:ind w:left="20"/>
              <w:jc w:val="both"/>
            </w:pPr>
            <w:r>
              <w:rPr>
                <w:rFonts w:ascii="Times New Roman"/>
                <w:b w:val="false"/>
                <w:i w:val="false"/>
                <w:color w:val="000000"/>
                <w:sz w:val="20"/>
              </w:rPr>
              <w:t>
- рассчитывать цементирование обсадной колоны;</w:t>
            </w:r>
          </w:p>
          <w:p>
            <w:pPr>
              <w:spacing w:after="20"/>
              <w:ind w:left="20"/>
              <w:jc w:val="both"/>
            </w:pPr>
            <w:r>
              <w:rPr>
                <w:rFonts w:ascii="Times New Roman"/>
                <w:b w:val="false"/>
                <w:i w:val="false"/>
                <w:color w:val="000000"/>
                <w:sz w:val="20"/>
              </w:rPr>
              <w:t>
- собирать нижную часть обсадной колонны;</w:t>
            </w:r>
          </w:p>
          <w:p>
            <w:pPr>
              <w:spacing w:after="20"/>
              <w:ind w:left="20"/>
              <w:jc w:val="both"/>
            </w:pPr>
            <w:r>
              <w:rPr>
                <w:rFonts w:ascii="Times New Roman"/>
                <w:b w:val="false"/>
                <w:i w:val="false"/>
                <w:color w:val="000000"/>
                <w:sz w:val="20"/>
              </w:rPr>
              <w:t>
- выбирать место установки стыковочного узла для колонн, спускаемых секциями, и место установки МСЦ.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3.1.10</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3.1.13</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Техническое обслуживание, ремонт и монтаж бурового оборудования. </w:t>
            </w:r>
          </w:p>
          <w:p>
            <w:pPr>
              <w:spacing w:after="20"/>
              <w:ind w:left="20"/>
              <w:jc w:val="both"/>
            </w:pPr>
            <w:r>
              <w:rPr>
                <w:rFonts w:ascii="Times New Roman"/>
                <w:b w:val="false"/>
                <w:i w:val="false"/>
                <w:color w:val="000000"/>
                <w:sz w:val="20"/>
              </w:rPr>
              <w:t>
Организация технического обслуживания и ремонта оборудования. Подготовительные работы перед ремонтом оборудования. Трение и износ в машинах и механизмах. Способы ремонта деталей бурового оборудования. Дефектоскопия и техническая диагностика бурового оборудования.</w:t>
            </w:r>
          </w:p>
          <w:p>
            <w:pPr>
              <w:spacing w:after="20"/>
              <w:ind w:left="20"/>
              <w:jc w:val="both"/>
            </w:pPr>
            <w:r>
              <w:rPr>
                <w:rFonts w:ascii="Times New Roman"/>
                <w:b w:val="false"/>
                <w:i w:val="false"/>
                <w:color w:val="000000"/>
                <w:sz w:val="20"/>
              </w:rPr>
              <w:t>
Ремонт типовых деталей бурового оборудования.</w:t>
            </w:r>
          </w:p>
          <w:p>
            <w:pPr>
              <w:spacing w:after="20"/>
              <w:ind w:left="20"/>
              <w:jc w:val="both"/>
            </w:pPr>
            <w:r>
              <w:rPr>
                <w:rFonts w:ascii="Times New Roman"/>
                <w:b w:val="false"/>
                <w:i w:val="false"/>
                <w:color w:val="000000"/>
                <w:sz w:val="20"/>
              </w:rPr>
              <w:t>
Заключительные работы при ремонте машин.</w:t>
            </w:r>
          </w:p>
          <w:p>
            <w:pPr>
              <w:spacing w:after="20"/>
              <w:ind w:left="20"/>
              <w:jc w:val="both"/>
            </w:pPr>
            <w:r>
              <w:rPr>
                <w:rFonts w:ascii="Times New Roman"/>
                <w:b w:val="false"/>
                <w:i w:val="false"/>
                <w:color w:val="000000"/>
                <w:sz w:val="20"/>
              </w:rPr>
              <w:t>
Организация топливно-масляного хозяйства буровых предприятий. Источники загрязнения окружающей среды при ремонте оборудования. Техническое обслуживание и ремонт бурового оборудования.</w:t>
            </w:r>
          </w:p>
          <w:p>
            <w:pPr>
              <w:spacing w:after="20"/>
              <w:ind w:left="20"/>
              <w:jc w:val="both"/>
            </w:pPr>
            <w:r>
              <w:rPr>
                <w:rFonts w:ascii="Times New Roman"/>
                <w:b w:val="false"/>
                <w:i w:val="false"/>
                <w:color w:val="000000"/>
                <w:sz w:val="20"/>
              </w:rPr>
              <w:t>
Охрана труда при обслуживании и ремонте бурового оборудования. Основы монтажа и транспортировки оборудования. Организация монтажных работ на буровых предприятиях.</w:t>
            </w:r>
          </w:p>
          <w:p>
            <w:pPr>
              <w:spacing w:after="20"/>
              <w:ind w:left="20"/>
              <w:jc w:val="both"/>
            </w:pPr>
            <w:r>
              <w:rPr>
                <w:rFonts w:ascii="Times New Roman"/>
                <w:b w:val="false"/>
                <w:i w:val="false"/>
                <w:color w:val="000000"/>
                <w:sz w:val="20"/>
              </w:rPr>
              <w:t>
Транспортировка оборудования. Монтаж буровых установок. Монтаж мобильных буровых установок. Монтаж оборудования для хранения, очистки и приготовления бурового раствора.</w:t>
            </w:r>
          </w:p>
          <w:p>
            <w:pPr>
              <w:spacing w:after="20"/>
              <w:ind w:left="20"/>
              <w:jc w:val="both"/>
            </w:pPr>
            <w:r>
              <w:rPr>
                <w:rFonts w:ascii="Times New Roman"/>
                <w:b w:val="false"/>
                <w:i w:val="false"/>
                <w:color w:val="000000"/>
                <w:sz w:val="20"/>
              </w:rPr>
              <w:t>
Охрана природы при монтаже и транспортировки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положений системы технического обслуживания и планового ремонта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технологического процесса подготовки оборудования к ремонту;</w:t>
            </w:r>
          </w:p>
          <w:p>
            <w:pPr>
              <w:spacing w:after="20"/>
              <w:ind w:left="20"/>
              <w:jc w:val="both"/>
            </w:pPr>
            <w:r>
              <w:rPr>
                <w:rFonts w:ascii="Times New Roman"/>
                <w:b w:val="false"/>
                <w:i w:val="false"/>
                <w:color w:val="000000"/>
                <w:sz w:val="20"/>
              </w:rPr>
              <w:t>
- видов износа и разрушения бурового оборудования;</w:t>
            </w:r>
          </w:p>
          <w:p>
            <w:pPr>
              <w:spacing w:after="20"/>
              <w:ind w:left="20"/>
              <w:jc w:val="both"/>
            </w:pPr>
            <w:r>
              <w:rPr>
                <w:rFonts w:ascii="Times New Roman"/>
                <w:b w:val="false"/>
                <w:i w:val="false"/>
                <w:color w:val="000000"/>
                <w:sz w:val="20"/>
              </w:rPr>
              <w:t>
- способов ремонта деталей оборудования;</w:t>
            </w:r>
          </w:p>
          <w:p>
            <w:pPr>
              <w:spacing w:after="20"/>
              <w:ind w:left="20"/>
              <w:jc w:val="both"/>
            </w:pPr>
            <w:r>
              <w:rPr>
                <w:rFonts w:ascii="Times New Roman"/>
                <w:b w:val="false"/>
                <w:i w:val="false"/>
                <w:color w:val="000000"/>
                <w:sz w:val="20"/>
              </w:rPr>
              <w:t>
- возможных дефектов металлов и оборудования и основ его контроля;</w:t>
            </w:r>
          </w:p>
          <w:p>
            <w:pPr>
              <w:spacing w:after="20"/>
              <w:ind w:left="20"/>
              <w:jc w:val="both"/>
            </w:pPr>
            <w:r>
              <w:rPr>
                <w:rFonts w:ascii="Times New Roman"/>
                <w:b w:val="false"/>
                <w:i w:val="false"/>
                <w:color w:val="000000"/>
                <w:sz w:val="20"/>
              </w:rPr>
              <w:t>
- технологических процессов восстановления типовых деталей и узлов бурового оборудования;</w:t>
            </w:r>
          </w:p>
          <w:p>
            <w:pPr>
              <w:spacing w:after="20"/>
              <w:ind w:left="20"/>
              <w:jc w:val="both"/>
            </w:pPr>
            <w:r>
              <w:rPr>
                <w:rFonts w:ascii="Times New Roman"/>
                <w:b w:val="false"/>
                <w:i w:val="false"/>
                <w:color w:val="000000"/>
                <w:sz w:val="20"/>
              </w:rPr>
              <w:t xml:space="preserve">
- организаций топливно-масляного хозяйства на буровых предприятиях; </w:t>
            </w:r>
          </w:p>
          <w:p>
            <w:pPr>
              <w:spacing w:after="20"/>
              <w:ind w:left="20"/>
              <w:jc w:val="both"/>
            </w:pPr>
            <w:r>
              <w:rPr>
                <w:rFonts w:ascii="Times New Roman"/>
                <w:b w:val="false"/>
                <w:i w:val="false"/>
                <w:color w:val="000000"/>
                <w:sz w:val="20"/>
              </w:rPr>
              <w:t>
- графика проведения технического обслуживания и ремонта оборудования;</w:t>
            </w:r>
          </w:p>
          <w:p>
            <w:pPr>
              <w:spacing w:after="20"/>
              <w:ind w:left="20"/>
              <w:jc w:val="both"/>
            </w:pPr>
            <w:r>
              <w:rPr>
                <w:rFonts w:ascii="Times New Roman"/>
                <w:b w:val="false"/>
                <w:i w:val="false"/>
                <w:color w:val="000000"/>
                <w:sz w:val="20"/>
              </w:rPr>
              <w:t>
- основных требований безопасного проведения ремонтных и погрузочных работ;</w:t>
            </w:r>
          </w:p>
          <w:p>
            <w:pPr>
              <w:spacing w:after="20"/>
              <w:ind w:left="20"/>
              <w:jc w:val="both"/>
            </w:pPr>
            <w:r>
              <w:rPr>
                <w:rFonts w:ascii="Times New Roman"/>
                <w:b w:val="false"/>
                <w:i w:val="false"/>
                <w:color w:val="000000"/>
                <w:sz w:val="20"/>
              </w:rPr>
              <w:t>
- основных видов транспортировки оборудования, характеристики транспортных средств;</w:t>
            </w:r>
          </w:p>
          <w:p>
            <w:pPr>
              <w:spacing w:after="20"/>
              <w:ind w:left="20"/>
              <w:jc w:val="both"/>
            </w:pPr>
            <w:r>
              <w:rPr>
                <w:rFonts w:ascii="Times New Roman"/>
                <w:b w:val="false"/>
                <w:i w:val="false"/>
                <w:color w:val="000000"/>
                <w:sz w:val="20"/>
              </w:rPr>
              <w:t>
- приготовления и очистки бурового раствора.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графики технического обслуживания и ремонта оборудования;</w:t>
            </w:r>
          </w:p>
          <w:p>
            <w:pPr>
              <w:spacing w:after="20"/>
              <w:ind w:left="20"/>
              <w:jc w:val="both"/>
            </w:pPr>
            <w:r>
              <w:rPr>
                <w:rFonts w:ascii="Times New Roman"/>
                <w:b w:val="false"/>
                <w:i w:val="false"/>
                <w:color w:val="000000"/>
                <w:sz w:val="20"/>
              </w:rPr>
              <w:t>
- производить разборку типовых узлов оборудования;</w:t>
            </w:r>
          </w:p>
          <w:p>
            <w:pPr>
              <w:spacing w:after="20"/>
              <w:ind w:left="20"/>
              <w:jc w:val="both"/>
            </w:pPr>
            <w:r>
              <w:rPr>
                <w:rFonts w:ascii="Times New Roman"/>
                <w:b w:val="false"/>
                <w:i w:val="false"/>
                <w:color w:val="000000"/>
                <w:sz w:val="20"/>
              </w:rPr>
              <w:t>
- определять величину и характер износа деталей;</w:t>
            </w:r>
          </w:p>
          <w:p>
            <w:pPr>
              <w:spacing w:after="20"/>
              <w:ind w:left="20"/>
              <w:jc w:val="both"/>
            </w:pPr>
            <w:r>
              <w:rPr>
                <w:rFonts w:ascii="Times New Roman"/>
                <w:b w:val="false"/>
                <w:i w:val="false"/>
                <w:color w:val="000000"/>
                <w:sz w:val="20"/>
              </w:rPr>
              <w:t>
- осуществлять ремонт деталей бурового оборудования;</w:t>
            </w:r>
          </w:p>
          <w:p>
            <w:pPr>
              <w:spacing w:after="20"/>
              <w:ind w:left="20"/>
              <w:jc w:val="both"/>
            </w:pPr>
            <w:r>
              <w:rPr>
                <w:rFonts w:ascii="Times New Roman"/>
                <w:b w:val="false"/>
                <w:i w:val="false"/>
                <w:color w:val="000000"/>
                <w:sz w:val="20"/>
              </w:rPr>
              <w:t>
- производить дефектоскопию и диагностику бурового оборудования;</w:t>
            </w:r>
          </w:p>
          <w:p>
            <w:pPr>
              <w:spacing w:after="20"/>
              <w:ind w:left="20"/>
              <w:jc w:val="both"/>
            </w:pPr>
            <w:r>
              <w:rPr>
                <w:rFonts w:ascii="Times New Roman"/>
                <w:b w:val="false"/>
                <w:i w:val="false"/>
                <w:color w:val="000000"/>
                <w:sz w:val="20"/>
              </w:rPr>
              <w:t>
- выбрать рациональные способы ремонта типовых деталей бурового оборудования в зависимости от вида и величины износа;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заявки на горюче-смазочные материалы и отчеты по расходу;</w:t>
            </w:r>
          </w:p>
          <w:p>
            <w:pPr>
              <w:spacing w:after="20"/>
              <w:ind w:left="20"/>
              <w:jc w:val="both"/>
            </w:pPr>
            <w:r>
              <w:rPr>
                <w:rFonts w:ascii="Times New Roman"/>
                <w:b w:val="false"/>
                <w:i w:val="false"/>
                <w:color w:val="000000"/>
                <w:sz w:val="20"/>
              </w:rPr>
              <w:t>
- проводить текущий и капитальный ремонт бурового оборудования;</w:t>
            </w:r>
          </w:p>
          <w:p>
            <w:pPr>
              <w:spacing w:after="20"/>
              <w:ind w:left="20"/>
              <w:jc w:val="both"/>
            </w:pPr>
            <w:r>
              <w:rPr>
                <w:rFonts w:ascii="Times New Roman"/>
                <w:b w:val="false"/>
                <w:i w:val="false"/>
                <w:color w:val="000000"/>
                <w:sz w:val="20"/>
              </w:rPr>
              <w:t xml:space="preserve">
- проводить техническое обслуживание и ремонт оборудования в зависимости от вида повреждения;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организовать безопасную работу при проведении ремонтных работ;</w:t>
            </w:r>
          </w:p>
          <w:p>
            <w:pPr>
              <w:spacing w:after="20"/>
              <w:ind w:left="20"/>
              <w:jc w:val="both"/>
            </w:pPr>
            <w:r>
              <w:rPr>
                <w:rFonts w:ascii="Times New Roman"/>
                <w:b w:val="false"/>
                <w:i w:val="false"/>
                <w:color w:val="000000"/>
                <w:sz w:val="20"/>
              </w:rPr>
              <w:t>
- осуществлять работы по монтажу оборудования и приготовлению бурового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и технология добычи нефти и газа.</w:t>
            </w:r>
          </w:p>
          <w:p>
            <w:pPr>
              <w:spacing w:after="20"/>
              <w:ind w:left="20"/>
              <w:jc w:val="both"/>
            </w:pPr>
            <w:r>
              <w:rPr>
                <w:rFonts w:ascii="Times New Roman"/>
                <w:b w:val="false"/>
                <w:i w:val="false"/>
                <w:color w:val="000000"/>
                <w:sz w:val="20"/>
              </w:rPr>
              <w:t>
Химический состав и физические свойства пластовых флюидов. Физические основы добычи нефти и газа. Исследование скважин и пластов. Фонтанная добыча нефти. Газлифтная добыча нефти. Добыча нефти скважинными штанговыми и бесштанговыми насосами. Особенности добычи газа и конденсата. Раздельная добыча нефти и газа из 2-х и более пластов в одной скважине.</w:t>
            </w:r>
          </w:p>
          <w:p>
            <w:pPr>
              <w:spacing w:after="20"/>
              <w:ind w:left="20"/>
              <w:jc w:val="both"/>
            </w:pPr>
            <w:r>
              <w:rPr>
                <w:rFonts w:ascii="Times New Roman"/>
                <w:b w:val="false"/>
                <w:i w:val="false"/>
                <w:color w:val="000000"/>
                <w:sz w:val="20"/>
              </w:rPr>
              <w:t xml:space="preserve">
Методы увеличения нефтеотдачи пластов и дебитов скважин. Сбор и подготовка нефти, газа и воды на промысле. Подземный ремонт скважин. </w:t>
            </w:r>
          </w:p>
          <w:p>
            <w:pPr>
              <w:spacing w:after="20"/>
              <w:ind w:left="20"/>
              <w:jc w:val="both"/>
            </w:pPr>
            <w:r>
              <w:rPr>
                <w:rFonts w:ascii="Times New Roman"/>
                <w:b w:val="false"/>
                <w:i w:val="false"/>
                <w:color w:val="000000"/>
                <w:sz w:val="20"/>
              </w:rPr>
              <w:t>
Механизация трудоемких работ при ремонте скважин и технологического оборудования.</w:t>
            </w:r>
          </w:p>
          <w:p>
            <w:pPr>
              <w:spacing w:after="20"/>
              <w:ind w:left="20"/>
              <w:jc w:val="both"/>
            </w:pPr>
            <w:r>
              <w:rPr>
                <w:rFonts w:ascii="Times New Roman"/>
                <w:b w:val="false"/>
                <w:i w:val="false"/>
                <w:color w:val="000000"/>
                <w:sz w:val="20"/>
              </w:rPr>
              <w:t>
Особенности добычи нефти и газа на морских месторождениях.</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химического состава и физических свойств пластовых флюидов;</w:t>
            </w:r>
          </w:p>
          <w:p>
            <w:pPr>
              <w:spacing w:after="20"/>
              <w:ind w:left="20"/>
              <w:jc w:val="both"/>
            </w:pPr>
            <w:r>
              <w:rPr>
                <w:rFonts w:ascii="Times New Roman"/>
                <w:b w:val="false"/>
                <w:i w:val="false"/>
                <w:color w:val="000000"/>
                <w:sz w:val="20"/>
              </w:rPr>
              <w:t>
- режимов работы залежей и действующих в них сил;</w:t>
            </w:r>
          </w:p>
          <w:p>
            <w:pPr>
              <w:spacing w:after="20"/>
              <w:ind w:left="20"/>
              <w:jc w:val="both"/>
            </w:pPr>
            <w:r>
              <w:rPr>
                <w:rFonts w:ascii="Times New Roman"/>
                <w:b w:val="false"/>
                <w:i w:val="false"/>
                <w:color w:val="000000"/>
                <w:sz w:val="20"/>
              </w:rPr>
              <w:t>
- условий притока нефти и газа к скважинам;</w:t>
            </w:r>
          </w:p>
          <w:p>
            <w:pPr>
              <w:spacing w:after="20"/>
              <w:ind w:left="20"/>
              <w:jc w:val="both"/>
            </w:pPr>
            <w:r>
              <w:rPr>
                <w:rFonts w:ascii="Times New Roman"/>
                <w:b w:val="false"/>
                <w:i w:val="false"/>
                <w:color w:val="000000"/>
                <w:sz w:val="20"/>
              </w:rPr>
              <w:t>
- видов фонтанирования скважин, оборудования устья;</w:t>
            </w:r>
          </w:p>
          <w:p>
            <w:pPr>
              <w:spacing w:after="20"/>
              <w:ind w:left="20"/>
              <w:jc w:val="both"/>
            </w:pPr>
            <w:r>
              <w:rPr>
                <w:rFonts w:ascii="Times New Roman"/>
                <w:b w:val="false"/>
                <w:i w:val="false"/>
                <w:color w:val="000000"/>
                <w:sz w:val="20"/>
              </w:rPr>
              <w:t>
- неполадок в работе скважин и способов их устранения;</w:t>
            </w:r>
          </w:p>
          <w:p>
            <w:pPr>
              <w:spacing w:after="20"/>
              <w:ind w:left="20"/>
              <w:jc w:val="both"/>
            </w:pPr>
            <w:r>
              <w:rPr>
                <w:rFonts w:ascii="Times New Roman"/>
                <w:b w:val="false"/>
                <w:i w:val="false"/>
                <w:color w:val="000000"/>
                <w:sz w:val="20"/>
              </w:rPr>
              <w:t>
- сущности компрессорного, бескомпрессорного и внутрискважинного газлифта;</w:t>
            </w:r>
          </w:p>
          <w:p>
            <w:pPr>
              <w:spacing w:after="20"/>
              <w:ind w:left="20"/>
              <w:jc w:val="both"/>
            </w:pPr>
            <w:r>
              <w:rPr>
                <w:rFonts w:ascii="Times New Roman"/>
                <w:b w:val="false"/>
                <w:i w:val="false"/>
                <w:color w:val="000000"/>
                <w:sz w:val="20"/>
              </w:rPr>
              <w:t>
- принципов работы газового подъемника;</w:t>
            </w:r>
          </w:p>
          <w:p>
            <w:pPr>
              <w:spacing w:after="20"/>
              <w:ind w:left="20"/>
              <w:jc w:val="both"/>
            </w:pPr>
            <w:r>
              <w:rPr>
                <w:rFonts w:ascii="Times New Roman"/>
                <w:b w:val="false"/>
                <w:i w:val="false"/>
                <w:color w:val="000000"/>
                <w:sz w:val="20"/>
              </w:rPr>
              <w:t>
- сущности и способов периодической добычи нефти;</w:t>
            </w:r>
          </w:p>
          <w:p>
            <w:pPr>
              <w:spacing w:after="20"/>
              <w:ind w:left="20"/>
              <w:jc w:val="both"/>
            </w:pPr>
            <w:r>
              <w:rPr>
                <w:rFonts w:ascii="Times New Roman"/>
                <w:b w:val="false"/>
                <w:i w:val="false"/>
                <w:color w:val="000000"/>
                <w:sz w:val="20"/>
              </w:rPr>
              <w:t>
- принципа работы штанговой насосной установки;</w:t>
            </w:r>
          </w:p>
          <w:p>
            <w:pPr>
              <w:spacing w:after="20"/>
              <w:ind w:left="20"/>
              <w:jc w:val="both"/>
            </w:pPr>
            <w:r>
              <w:rPr>
                <w:rFonts w:ascii="Times New Roman"/>
                <w:b w:val="false"/>
                <w:i w:val="false"/>
                <w:color w:val="000000"/>
                <w:sz w:val="20"/>
              </w:rPr>
              <w:t>
- типов и устройства штанговых насосов, насосно-компрессорных труб, насосных штанг;</w:t>
            </w:r>
          </w:p>
          <w:p>
            <w:pPr>
              <w:spacing w:after="20"/>
              <w:ind w:left="20"/>
              <w:jc w:val="both"/>
            </w:pPr>
            <w:r>
              <w:rPr>
                <w:rFonts w:ascii="Times New Roman"/>
                <w:b w:val="false"/>
                <w:i w:val="false"/>
                <w:color w:val="000000"/>
                <w:sz w:val="20"/>
              </w:rPr>
              <w:t>
- способов устранения неполадок в работе установки;</w:t>
            </w:r>
          </w:p>
          <w:p>
            <w:pPr>
              <w:spacing w:after="20"/>
              <w:ind w:left="20"/>
              <w:jc w:val="both"/>
            </w:pPr>
            <w:r>
              <w:rPr>
                <w:rFonts w:ascii="Times New Roman"/>
                <w:b w:val="false"/>
                <w:i w:val="false"/>
                <w:color w:val="000000"/>
                <w:sz w:val="20"/>
              </w:rPr>
              <w:t>
- принципа работы центробежного, винтового, диафрагменного, гидропоршневого и струйного насосов;</w:t>
            </w:r>
          </w:p>
          <w:p>
            <w:pPr>
              <w:spacing w:after="20"/>
              <w:ind w:left="20"/>
              <w:jc w:val="both"/>
            </w:pPr>
            <w:r>
              <w:rPr>
                <w:rFonts w:ascii="Times New Roman"/>
                <w:b w:val="false"/>
                <w:i w:val="false"/>
                <w:color w:val="000000"/>
                <w:sz w:val="20"/>
              </w:rPr>
              <w:t>
- особенностей конструкции оборудований газовых скважин;</w:t>
            </w:r>
          </w:p>
          <w:p>
            <w:pPr>
              <w:spacing w:after="20"/>
              <w:ind w:left="20"/>
              <w:jc w:val="both"/>
            </w:pPr>
            <w:r>
              <w:rPr>
                <w:rFonts w:ascii="Times New Roman"/>
                <w:b w:val="false"/>
                <w:i w:val="false"/>
                <w:color w:val="000000"/>
                <w:sz w:val="20"/>
              </w:rPr>
              <w:t>
- способов борьбы с гидратообразованием;</w:t>
            </w:r>
          </w:p>
          <w:p>
            <w:pPr>
              <w:spacing w:after="20"/>
              <w:ind w:left="20"/>
              <w:jc w:val="both"/>
            </w:pPr>
            <w:r>
              <w:rPr>
                <w:rFonts w:ascii="Times New Roman"/>
                <w:b w:val="false"/>
                <w:i w:val="false"/>
                <w:color w:val="000000"/>
                <w:sz w:val="20"/>
              </w:rPr>
              <w:t>
- методов воздействия на пласт и призабойную зону;</w:t>
            </w:r>
          </w:p>
          <w:p>
            <w:pPr>
              <w:spacing w:after="20"/>
              <w:ind w:left="20"/>
              <w:jc w:val="both"/>
            </w:pPr>
            <w:r>
              <w:rPr>
                <w:rFonts w:ascii="Times New Roman"/>
                <w:b w:val="false"/>
                <w:i w:val="false"/>
                <w:color w:val="000000"/>
                <w:sz w:val="20"/>
              </w:rPr>
              <w:t>
- системы сбора нефти и газа;</w:t>
            </w:r>
          </w:p>
          <w:p>
            <w:pPr>
              <w:spacing w:after="20"/>
              <w:ind w:left="20"/>
              <w:jc w:val="both"/>
            </w:pPr>
            <w:r>
              <w:rPr>
                <w:rFonts w:ascii="Times New Roman"/>
                <w:b w:val="false"/>
                <w:i w:val="false"/>
                <w:color w:val="000000"/>
                <w:sz w:val="20"/>
              </w:rPr>
              <w:t>
- методов очистки от воды и солей и осушки газа;</w:t>
            </w:r>
          </w:p>
          <w:p>
            <w:pPr>
              <w:spacing w:after="20"/>
              <w:ind w:left="20"/>
              <w:jc w:val="both"/>
            </w:pPr>
            <w:r>
              <w:rPr>
                <w:rFonts w:ascii="Times New Roman"/>
                <w:b w:val="false"/>
                <w:i w:val="false"/>
                <w:color w:val="000000"/>
                <w:sz w:val="20"/>
              </w:rPr>
              <w:t>
- улавливания и использования попутного газа;</w:t>
            </w:r>
          </w:p>
          <w:p>
            <w:pPr>
              <w:spacing w:after="20"/>
              <w:ind w:left="20"/>
              <w:jc w:val="both"/>
            </w:pPr>
            <w:r>
              <w:rPr>
                <w:rFonts w:ascii="Times New Roman"/>
                <w:b w:val="false"/>
                <w:i w:val="false"/>
                <w:color w:val="000000"/>
                <w:sz w:val="20"/>
              </w:rPr>
              <w:t>
- сбора и утилизации пластовых вод;</w:t>
            </w:r>
          </w:p>
          <w:p>
            <w:pPr>
              <w:spacing w:after="20"/>
              <w:ind w:left="20"/>
              <w:jc w:val="both"/>
            </w:pPr>
            <w:r>
              <w:rPr>
                <w:rFonts w:ascii="Times New Roman"/>
                <w:b w:val="false"/>
                <w:i w:val="false"/>
                <w:color w:val="000000"/>
                <w:sz w:val="20"/>
              </w:rPr>
              <w:t>
- мер по охране окружающей среды при сборе и подготовке нефти, газа и воды;</w:t>
            </w:r>
          </w:p>
          <w:p>
            <w:pPr>
              <w:spacing w:after="20"/>
              <w:ind w:left="20"/>
              <w:jc w:val="both"/>
            </w:pPr>
            <w:r>
              <w:rPr>
                <w:rFonts w:ascii="Times New Roman"/>
                <w:b w:val="false"/>
                <w:i w:val="false"/>
                <w:color w:val="000000"/>
                <w:sz w:val="20"/>
              </w:rPr>
              <w:t>
- видов подземного ремонта скважин;</w:t>
            </w:r>
          </w:p>
          <w:p>
            <w:pPr>
              <w:spacing w:after="20"/>
              <w:ind w:left="20"/>
              <w:jc w:val="both"/>
            </w:pPr>
            <w:r>
              <w:rPr>
                <w:rFonts w:ascii="Times New Roman"/>
                <w:b w:val="false"/>
                <w:i w:val="false"/>
                <w:color w:val="000000"/>
                <w:sz w:val="20"/>
              </w:rPr>
              <w:t>
- состава, организации и технологии ремонтных работ по текущему и капитальному ремонту;</w:t>
            </w:r>
          </w:p>
          <w:p>
            <w:pPr>
              <w:spacing w:after="20"/>
              <w:ind w:left="20"/>
              <w:jc w:val="both"/>
            </w:pPr>
            <w:r>
              <w:rPr>
                <w:rFonts w:ascii="Times New Roman"/>
                <w:b w:val="false"/>
                <w:i w:val="false"/>
                <w:color w:val="000000"/>
                <w:sz w:val="20"/>
              </w:rPr>
              <w:t>
- мер безопасности и охраны окружающей среды при подземном ремонте скважин;</w:t>
            </w:r>
          </w:p>
          <w:p>
            <w:pPr>
              <w:spacing w:after="20"/>
              <w:ind w:left="20"/>
              <w:jc w:val="both"/>
            </w:pPr>
            <w:r>
              <w:rPr>
                <w:rFonts w:ascii="Times New Roman"/>
                <w:b w:val="false"/>
                <w:i w:val="false"/>
                <w:color w:val="000000"/>
                <w:sz w:val="20"/>
              </w:rPr>
              <w:t>
- особенностей добычи нефти и газа на морских месторождениях;</w:t>
            </w:r>
          </w:p>
          <w:p>
            <w:pPr>
              <w:spacing w:after="20"/>
              <w:ind w:left="20"/>
              <w:jc w:val="both"/>
            </w:pPr>
            <w:r>
              <w:rPr>
                <w:rFonts w:ascii="Times New Roman"/>
                <w:b w:val="false"/>
                <w:i w:val="false"/>
                <w:color w:val="000000"/>
                <w:sz w:val="20"/>
              </w:rPr>
              <w:t>
- мер безопасности при обслуживании и ремонте скважин на морских месторождениях.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пластовое давление в фонтанной нефтяной, газовой и водяной скважине;</w:t>
            </w:r>
          </w:p>
          <w:p>
            <w:pPr>
              <w:spacing w:after="20"/>
              <w:ind w:left="20"/>
              <w:jc w:val="both"/>
            </w:pPr>
            <w:r>
              <w:rPr>
                <w:rFonts w:ascii="Times New Roman"/>
                <w:b w:val="false"/>
                <w:i w:val="false"/>
                <w:color w:val="000000"/>
                <w:sz w:val="20"/>
              </w:rPr>
              <w:t>
- определять дебиты нефтяных и газовых скважин;</w:t>
            </w:r>
          </w:p>
          <w:p>
            <w:pPr>
              <w:spacing w:after="20"/>
              <w:ind w:left="20"/>
              <w:jc w:val="both"/>
            </w:pPr>
            <w:r>
              <w:rPr>
                <w:rFonts w:ascii="Times New Roman"/>
                <w:b w:val="false"/>
                <w:i w:val="false"/>
                <w:color w:val="000000"/>
                <w:sz w:val="20"/>
              </w:rPr>
              <w:t>
- проводить обработку результатов исследования скважин;</w:t>
            </w:r>
          </w:p>
          <w:p>
            <w:pPr>
              <w:spacing w:after="20"/>
              <w:ind w:left="20"/>
              <w:jc w:val="both"/>
            </w:pPr>
            <w:r>
              <w:rPr>
                <w:rFonts w:ascii="Times New Roman"/>
                <w:b w:val="false"/>
                <w:i w:val="false"/>
                <w:color w:val="000000"/>
                <w:sz w:val="20"/>
              </w:rPr>
              <w:t xml:space="preserve">
- подбирать фонтанный подъемник, фонтанную арматуру, дроссель; </w:t>
            </w:r>
          </w:p>
          <w:p>
            <w:pPr>
              <w:spacing w:after="20"/>
              <w:ind w:left="20"/>
              <w:jc w:val="both"/>
            </w:pPr>
            <w:r>
              <w:rPr>
                <w:rFonts w:ascii="Times New Roman"/>
                <w:b w:val="false"/>
                <w:i w:val="false"/>
                <w:color w:val="000000"/>
                <w:sz w:val="20"/>
              </w:rPr>
              <w:t>
- определять неполадки в работе скважины;</w:t>
            </w:r>
          </w:p>
          <w:p>
            <w:pPr>
              <w:spacing w:after="20"/>
              <w:ind w:left="20"/>
              <w:jc w:val="both"/>
            </w:pPr>
            <w:r>
              <w:rPr>
                <w:rFonts w:ascii="Times New Roman"/>
                <w:b w:val="false"/>
                <w:i w:val="false"/>
                <w:color w:val="000000"/>
                <w:sz w:val="20"/>
              </w:rPr>
              <w:t>
- рассчитать газовой подъемник;</w:t>
            </w:r>
          </w:p>
          <w:p>
            <w:pPr>
              <w:spacing w:after="20"/>
              <w:ind w:left="20"/>
              <w:jc w:val="both"/>
            </w:pPr>
            <w:r>
              <w:rPr>
                <w:rFonts w:ascii="Times New Roman"/>
                <w:b w:val="false"/>
                <w:i w:val="false"/>
                <w:color w:val="000000"/>
                <w:sz w:val="20"/>
              </w:rPr>
              <w:t>
- определять пусковое давление и глубину установки пусковых клапанов;</w:t>
            </w:r>
          </w:p>
          <w:p>
            <w:pPr>
              <w:spacing w:after="20"/>
              <w:ind w:left="20"/>
              <w:jc w:val="both"/>
            </w:pPr>
            <w:r>
              <w:rPr>
                <w:rFonts w:ascii="Times New Roman"/>
                <w:b w:val="false"/>
                <w:i w:val="false"/>
                <w:color w:val="000000"/>
                <w:sz w:val="20"/>
              </w:rPr>
              <w:t>
- производить расчет количества химических реагентов и воды;</w:t>
            </w:r>
          </w:p>
          <w:p>
            <w:pPr>
              <w:spacing w:after="20"/>
              <w:ind w:left="20"/>
              <w:jc w:val="both"/>
            </w:pPr>
            <w:r>
              <w:rPr>
                <w:rFonts w:ascii="Times New Roman"/>
                <w:b w:val="false"/>
                <w:i w:val="false"/>
                <w:color w:val="000000"/>
                <w:sz w:val="20"/>
              </w:rPr>
              <w:t>
- подбирать оборудование;</w:t>
            </w:r>
          </w:p>
          <w:p>
            <w:pPr>
              <w:spacing w:after="20"/>
              <w:ind w:left="20"/>
              <w:jc w:val="both"/>
            </w:pPr>
            <w:r>
              <w:rPr>
                <w:rFonts w:ascii="Times New Roman"/>
                <w:b w:val="false"/>
                <w:i w:val="false"/>
                <w:color w:val="000000"/>
                <w:sz w:val="20"/>
              </w:rPr>
              <w:t>
- устанавливать режим работы штанговой насосной установки;</w:t>
            </w:r>
          </w:p>
          <w:p>
            <w:pPr>
              <w:spacing w:after="20"/>
              <w:ind w:left="20"/>
              <w:jc w:val="both"/>
            </w:pPr>
            <w:r>
              <w:rPr>
                <w:rFonts w:ascii="Times New Roman"/>
                <w:b w:val="false"/>
                <w:i w:val="false"/>
                <w:color w:val="000000"/>
                <w:sz w:val="20"/>
              </w:rPr>
              <w:t>
- определять нагрузку на головку балансира станка-качалки и длину хода плунжера насоса;</w:t>
            </w:r>
          </w:p>
          <w:p>
            <w:pPr>
              <w:spacing w:after="20"/>
              <w:ind w:left="20"/>
              <w:jc w:val="both"/>
            </w:pPr>
            <w:r>
              <w:rPr>
                <w:rFonts w:ascii="Times New Roman"/>
                <w:b w:val="false"/>
                <w:i w:val="false"/>
                <w:color w:val="000000"/>
                <w:sz w:val="20"/>
              </w:rPr>
              <w:t>
- подбирать оборудование для добычи нефти погружным центробежным электронасосом;</w:t>
            </w:r>
          </w:p>
          <w:p>
            <w:pPr>
              <w:spacing w:after="20"/>
              <w:ind w:left="20"/>
              <w:jc w:val="both"/>
            </w:pPr>
            <w:r>
              <w:rPr>
                <w:rFonts w:ascii="Times New Roman"/>
                <w:b w:val="false"/>
                <w:i w:val="false"/>
                <w:color w:val="000000"/>
                <w:sz w:val="20"/>
              </w:rPr>
              <w:t>
- соблюдать правила безопасного обслуживания газовых скважин и принимать меры по охране окружающей среды;</w:t>
            </w:r>
          </w:p>
          <w:p>
            <w:pPr>
              <w:spacing w:after="20"/>
              <w:ind w:left="20"/>
              <w:jc w:val="both"/>
            </w:pPr>
            <w:r>
              <w:rPr>
                <w:rFonts w:ascii="Times New Roman"/>
                <w:b w:val="false"/>
                <w:i w:val="false"/>
                <w:color w:val="000000"/>
                <w:sz w:val="20"/>
              </w:rPr>
              <w:t>
- определять необходимое количество воды для поддержания пластового давления;</w:t>
            </w:r>
          </w:p>
          <w:p>
            <w:pPr>
              <w:spacing w:after="20"/>
              <w:ind w:left="20"/>
              <w:jc w:val="both"/>
            </w:pPr>
            <w:r>
              <w:rPr>
                <w:rFonts w:ascii="Times New Roman"/>
                <w:b w:val="false"/>
                <w:i w:val="false"/>
                <w:color w:val="000000"/>
                <w:sz w:val="20"/>
              </w:rPr>
              <w:t>
- пользоваться схемой комплексной автоматизации;</w:t>
            </w:r>
          </w:p>
          <w:p>
            <w:pPr>
              <w:spacing w:after="20"/>
              <w:ind w:left="20"/>
              <w:jc w:val="both"/>
            </w:pPr>
            <w:r>
              <w:rPr>
                <w:rFonts w:ascii="Times New Roman"/>
                <w:b w:val="false"/>
                <w:i w:val="false"/>
                <w:color w:val="000000"/>
                <w:sz w:val="20"/>
              </w:rPr>
              <w:t>
- производить расчет прямой и обратной промывки песчаной пробки в скважине;</w:t>
            </w:r>
          </w:p>
          <w:p>
            <w:pPr>
              <w:spacing w:after="20"/>
              <w:ind w:left="20"/>
              <w:jc w:val="both"/>
            </w:pPr>
            <w:r>
              <w:rPr>
                <w:rFonts w:ascii="Times New Roman"/>
                <w:b w:val="false"/>
                <w:i w:val="false"/>
                <w:color w:val="000000"/>
                <w:sz w:val="20"/>
              </w:rPr>
              <w:t>
- производить обслуживание скважин и промысловых объектов на морских месторождениях;</w:t>
            </w:r>
          </w:p>
          <w:p>
            <w:pPr>
              <w:spacing w:after="20"/>
              <w:ind w:left="20"/>
              <w:jc w:val="both"/>
            </w:pPr>
            <w:r>
              <w:rPr>
                <w:rFonts w:ascii="Times New Roman"/>
                <w:b w:val="false"/>
                <w:i w:val="false"/>
                <w:color w:val="000000"/>
                <w:sz w:val="20"/>
              </w:rPr>
              <w:t>
- читать маркировку и условные обозначения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Геофизические исследования скважин. </w:t>
            </w:r>
          </w:p>
          <w:p>
            <w:pPr>
              <w:spacing w:after="20"/>
              <w:ind w:left="20"/>
              <w:jc w:val="both"/>
            </w:pPr>
            <w:r>
              <w:rPr>
                <w:rFonts w:ascii="Times New Roman"/>
                <w:b w:val="false"/>
                <w:i w:val="false"/>
                <w:color w:val="000000"/>
                <w:sz w:val="20"/>
              </w:rPr>
              <w:t xml:space="preserve">
Классификация методов ГИС. </w:t>
            </w:r>
            <w:r>
              <w:rPr>
                <w:rFonts w:ascii="Times New Roman"/>
                <w:b/>
                <w:i w:val="false"/>
                <w:color w:val="000000"/>
                <w:sz w:val="20"/>
              </w:rPr>
              <w:t xml:space="preserve">Аппаратура и оборудование ГИС. </w:t>
            </w:r>
            <w:r>
              <w:rPr>
                <w:rFonts w:ascii="Times New Roman"/>
                <w:b w:val="false"/>
                <w:i w:val="false"/>
                <w:color w:val="000000"/>
                <w:sz w:val="20"/>
              </w:rPr>
              <w:t xml:space="preserve">Способы измерения в ГИС. </w:t>
            </w:r>
          </w:p>
          <w:p>
            <w:pPr>
              <w:spacing w:after="20"/>
              <w:ind w:left="20"/>
              <w:jc w:val="both"/>
            </w:pPr>
            <w:r>
              <w:rPr>
                <w:rFonts w:ascii="Times New Roman"/>
                <w:b w:val="false"/>
                <w:i w:val="false"/>
                <w:color w:val="000000"/>
                <w:sz w:val="20"/>
              </w:rPr>
              <w:t xml:space="preserve">
Каротажные станции. Скважинные приборы.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Методы каротажа. Электрический каротаж. </w:t>
            </w:r>
          </w:p>
          <w:p>
            <w:pPr>
              <w:spacing w:after="20"/>
              <w:ind w:left="20"/>
              <w:jc w:val="both"/>
            </w:pPr>
            <w:r>
              <w:rPr>
                <w:rFonts w:ascii="Times New Roman"/>
                <w:b w:val="false"/>
                <w:i w:val="false"/>
                <w:color w:val="000000"/>
                <w:sz w:val="20"/>
              </w:rPr>
              <w:t>
Интерпретация диаграмм КС. Метод боковых каротажных зондирований. Индукционный каротаж. Метод микрозондов. Метод ВИКИЗ. Радиоактивный каротаж. Прочие виды каротажа.</w:t>
            </w:r>
          </w:p>
          <w:p>
            <w:pPr>
              <w:spacing w:after="20"/>
              <w:ind w:left="20"/>
              <w:jc w:val="both"/>
            </w:pPr>
            <w:r>
              <w:rPr>
                <w:rFonts w:ascii="Times New Roman"/>
                <w:b w:val="false"/>
                <w:i w:val="false"/>
                <w:color w:val="000000"/>
                <w:sz w:val="20"/>
              </w:rPr>
              <w:t xml:space="preserve">
Операции в скважинах. Скважинная геофизика. </w:t>
            </w:r>
          </w:p>
          <w:p>
            <w:pPr>
              <w:spacing w:after="20"/>
              <w:ind w:left="20"/>
              <w:jc w:val="both"/>
            </w:pPr>
            <w:r>
              <w:rPr>
                <w:rFonts w:ascii="Times New Roman"/>
                <w:b w:val="false"/>
                <w:i w:val="false"/>
                <w:color w:val="000000"/>
                <w:sz w:val="20"/>
              </w:rPr>
              <w:t>
Комплексирование методов ГИС на месторождениях нефти и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теоретических основ геофизических, геотехни-ческих, промысловых методов исследования скважин, методических и нормативных документов по их проведению;</w:t>
            </w:r>
          </w:p>
          <w:p>
            <w:pPr>
              <w:spacing w:after="20"/>
              <w:ind w:left="20"/>
              <w:jc w:val="both"/>
            </w:pPr>
            <w:r>
              <w:rPr>
                <w:rFonts w:ascii="Times New Roman"/>
                <w:b w:val="false"/>
                <w:i w:val="false"/>
                <w:color w:val="000000"/>
                <w:sz w:val="20"/>
              </w:rPr>
              <w:t>
- видов применяемого геотехнического, геофизического оборудования, аппаратуры, приборов, их устройства и правил технической эксплуатации;</w:t>
            </w:r>
          </w:p>
          <w:p>
            <w:pPr>
              <w:spacing w:after="20"/>
              <w:ind w:left="20"/>
              <w:jc w:val="both"/>
            </w:pPr>
            <w:r>
              <w:rPr>
                <w:rFonts w:ascii="Times New Roman"/>
                <w:b w:val="false"/>
                <w:i w:val="false"/>
                <w:color w:val="000000"/>
                <w:sz w:val="20"/>
              </w:rPr>
              <w:t>
- правил учета и хранения геофизических материалов;</w:t>
            </w:r>
          </w:p>
          <w:p>
            <w:pPr>
              <w:spacing w:after="20"/>
              <w:ind w:left="20"/>
              <w:jc w:val="both"/>
            </w:pPr>
            <w:r>
              <w:rPr>
                <w:rFonts w:ascii="Times New Roman"/>
                <w:b w:val="false"/>
                <w:i w:val="false"/>
                <w:color w:val="000000"/>
                <w:sz w:val="20"/>
              </w:rPr>
              <w:t>
- инструкций и нормативных документов по эксплуатации применяемого на геофизических работах оборудования и материалов;</w:t>
            </w:r>
          </w:p>
          <w:p>
            <w:pPr>
              <w:spacing w:after="20"/>
              <w:ind w:left="20"/>
              <w:jc w:val="both"/>
            </w:pPr>
            <w:r>
              <w:rPr>
                <w:rFonts w:ascii="Times New Roman"/>
                <w:b w:val="false"/>
                <w:i w:val="false"/>
                <w:color w:val="000000"/>
                <w:sz w:val="20"/>
              </w:rPr>
              <w:t>
- правил эксплуатации, обслуживания, транспортировки и хранения геофизических приборов и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Умение:</w:t>
            </w:r>
          </w:p>
          <w:p>
            <w:pPr>
              <w:spacing w:after="20"/>
              <w:ind w:left="20"/>
              <w:jc w:val="both"/>
            </w:pPr>
            <w:r>
              <w:rPr>
                <w:rFonts w:ascii="Times New Roman"/>
                <w:b w:val="false"/>
                <w:i w:val="false"/>
                <w:color w:val="000000"/>
                <w:sz w:val="20"/>
              </w:rPr>
              <w:t>
- проводить качественную интерпретацию результатов каротажа;</w:t>
            </w:r>
          </w:p>
          <w:p>
            <w:pPr>
              <w:spacing w:after="20"/>
              <w:ind w:left="20"/>
              <w:jc w:val="both"/>
            </w:pPr>
            <w:r>
              <w:rPr>
                <w:rFonts w:ascii="Times New Roman"/>
                <w:b w:val="false"/>
                <w:i w:val="false"/>
                <w:color w:val="000000"/>
                <w:sz w:val="20"/>
              </w:rPr>
              <w:t>
- определять оптимальные параметры бурения по результатам каротажа.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Электропривод и электрооборудование объектов бурения.</w:t>
            </w:r>
          </w:p>
          <w:p>
            <w:pPr>
              <w:spacing w:after="20"/>
              <w:ind w:left="20"/>
              <w:jc w:val="both"/>
            </w:pPr>
            <w:r>
              <w:rPr>
                <w:rFonts w:ascii="Times New Roman"/>
                <w:b w:val="false"/>
                <w:i w:val="false"/>
                <w:color w:val="000000"/>
                <w:sz w:val="20"/>
              </w:rPr>
              <w:t>
Электроснабжение предприятий нефтяной промышленности. Электрооборудование установок высокого напряжения. Электропривод.</w:t>
            </w:r>
          </w:p>
          <w:p>
            <w:pPr>
              <w:spacing w:after="20"/>
              <w:ind w:left="20"/>
              <w:jc w:val="both"/>
            </w:pPr>
            <w:r>
              <w:rPr>
                <w:rFonts w:ascii="Times New Roman"/>
                <w:b w:val="false"/>
                <w:i w:val="false"/>
                <w:color w:val="000000"/>
                <w:sz w:val="20"/>
              </w:rPr>
              <w:t>
Аппаратура и схема управления электродвигателей. Взрывоопасность электрооборудования. Электрооборудование буровых установок. Электрооборудование установок для насосной добычи нефти.</w:t>
            </w:r>
          </w:p>
          <w:p>
            <w:pPr>
              <w:spacing w:after="20"/>
              <w:ind w:left="20"/>
              <w:jc w:val="both"/>
            </w:pPr>
            <w:r>
              <w:rPr>
                <w:rFonts w:ascii="Times New Roman"/>
                <w:b w:val="false"/>
                <w:i w:val="false"/>
                <w:color w:val="000000"/>
                <w:sz w:val="20"/>
              </w:rPr>
              <w:t>
Электрооборудование компрессорных и насосных станций. Электрическое освещение нефтяных промыслов. Коэффициент мощности, экономия электрической энергии. Техника безопасности и защитные заземляющие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понятий электроэнергетики;</w:t>
            </w:r>
          </w:p>
          <w:p>
            <w:pPr>
              <w:spacing w:after="20"/>
              <w:ind w:left="20"/>
              <w:jc w:val="both"/>
            </w:pPr>
            <w:r>
              <w:rPr>
                <w:rFonts w:ascii="Times New Roman"/>
                <w:b w:val="false"/>
                <w:i w:val="false"/>
                <w:color w:val="000000"/>
                <w:sz w:val="20"/>
              </w:rPr>
              <w:t>
- условных изображений элементов электрических схем;</w:t>
            </w:r>
          </w:p>
          <w:p>
            <w:pPr>
              <w:spacing w:after="20"/>
              <w:ind w:left="20"/>
              <w:jc w:val="both"/>
            </w:pPr>
            <w:r>
              <w:rPr>
                <w:rFonts w:ascii="Times New Roman"/>
                <w:b w:val="false"/>
                <w:i w:val="false"/>
                <w:color w:val="000000"/>
                <w:sz w:val="20"/>
              </w:rPr>
              <w:t>
- характеристики потребителей по надежности электроснабжения;</w:t>
            </w:r>
          </w:p>
          <w:p>
            <w:pPr>
              <w:spacing w:after="20"/>
              <w:ind w:left="20"/>
              <w:jc w:val="both"/>
            </w:pPr>
            <w:r>
              <w:rPr>
                <w:rFonts w:ascii="Times New Roman"/>
                <w:b w:val="false"/>
                <w:i w:val="false"/>
                <w:color w:val="000000"/>
                <w:sz w:val="20"/>
              </w:rPr>
              <w:t>
- принципа работы высоковольтного электрооборудования;</w:t>
            </w:r>
          </w:p>
          <w:p>
            <w:pPr>
              <w:spacing w:after="20"/>
              <w:ind w:left="20"/>
              <w:jc w:val="both"/>
            </w:pPr>
            <w:r>
              <w:rPr>
                <w:rFonts w:ascii="Times New Roman"/>
                <w:b w:val="false"/>
                <w:i w:val="false"/>
                <w:color w:val="000000"/>
                <w:sz w:val="20"/>
              </w:rPr>
              <w:t>
- правил эксплуатации и безопасного обслуживания электроустановок;</w:t>
            </w:r>
          </w:p>
          <w:p>
            <w:pPr>
              <w:spacing w:after="20"/>
              <w:ind w:left="20"/>
              <w:jc w:val="both"/>
            </w:pPr>
            <w:r>
              <w:rPr>
                <w:rFonts w:ascii="Times New Roman"/>
                <w:b w:val="false"/>
                <w:i w:val="false"/>
                <w:color w:val="000000"/>
                <w:sz w:val="20"/>
              </w:rPr>
              <w:t>
- электрооборудования нефтепромысловых установок устройств и принципов работы;</w:t>
            </w:r>
          </w:p>
          <w:p>
            <w:pPr>
              <w:spacing w:after="20"/>
              <w:ind w:left="20"/>
              <w:jc w:val="both"/>
            </w:pPr>
            <w:r>
              <w:rPr>
                <w:rFonts w:ascii="Times New Roman"/>
                <w:b w:val="false"/>
                <w:i w:val="false"/>
                <w:color w:val="000000"/>
                <w:sz w:val="20"/>
              </w:rPr>
              <w:t>
- устройств электрооборудования компрессорных и насосных станций нефтепромыслов;</w:t>
            </w:r>
          </w:p>
          <w:p>
            <w:pPr>
              <w:spacing w:after="20"/>
              <w:ind w:left="20"/>
              <w:jc w:val="both"/>
            </w:pPr>
            <w:r>
              <w:rPr>
                <w:rFonts w:ascii="Times New Roman"/>
                <w:b w:val="false"/>
                <w:i w:val="false"/>
                <w:color w:val="000000"/>
                <w:sz w:val="20"/>
              </w:rPr>
              <w:t>
- основных видов осветительных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читать несложные схемы; </w:t>
            </w:r>
          </w:p>
          <w:p>
            <w:pPr>
              <w:spacing w:after="20"/>
              <w:ind w:left="20"/>
              <w:jc w:val="both"/>
            </w:pPr>
            <w:r>
              <w:rPr>
                <w:rFonts w:ascii="Times New Roman"/>
                <w:b w:val="false"/>
                <w:i w:val="false"/>
                <w:color w:val="000000"/>
                <w:sz w:val="20"/>
              </w:rPr>
              <w:t>
- контролировать работу электрооборудования;</w:t>
            </w:r>
          </w:p>
          <w:p>
            <w:pPr>
              <w:spacing w:after="20"/>
              <w:ind w:left="20"/>
              <w:jc w:val="both"/>
            </w:pPr>
            <w:r>
              <w:rPr>
                <w:rFonts w:ascii="Times New Roman"/>
                <w:b w:val="false"/>
                <w:i w:val="false"/>
                <w:color w:val="000000"/>
                <w:sz w:val="20"/>
              </w:rPr>
              <w:t>
- контролировать работу аппаратуры управления;</w:t>
            </w:r>
          </w:p>
          <w:p>
            <w:pPr>
              <w:spacing w:after="20"/>
              <w:ind w:left="20"/>
              <w:jc w:val="both"/>
            </w:pPr>
            <w:r>
              <w:rPr>
                <w:rFonts w:ascii="Times New Roman"/>
                <w:b w:val="false"/>
                <w:i w:val="false"/>
                <w:color w:val="000000"/>
                <w:sz w:val="20"/>
              </w:rPr>
              <w:t>
- производить замену осветительных установок;</w:t>
            </w:r>
          </w:p>
          <w:p>
            <w:pPr>
              <w:spacing w:after="20"/>
              <w:ind w:left="20"/>
              <w:jc w:val="both"/>
            </w:pPr>
            <w:r>
              <w:rPr>
                <w:rFonts w:ascii="Times New Roman"/>
                <w:b w:val="false"/>
                <w:i w:val="false"/>
                <w:color w:val="000000"/>
                <w:sz w:val="20"/>
              </w:rPr>
              <w:t>
- оказывать первую помощь при поражении электрическим током;</w:t>
            </w:r>
          </w:p>
          <w:p>
            <w:pPr>
              <w:spacing w:after="20"/>
              <w:ind w:left="20"/>
              <w:jc w:val="both"/>
            </w:pPr>
            <w:r>
              <w:rPr>
                <w:rFonts w:ascii="Times New Roman"/>
                <w:b w:val="false"/>
                <w:i w:val="false"/>
                <w:color w:val="000000"/>
                <w:sz w:val="20"/>
              </w:rPr>
              <w:t>
- наблюдать за правильной работой и нагрузкой бурового и нефтепромыслового электрооборудования;</w:t>
            </w:r>
          </w:p>
          <w:p>
            <w:pPr>
              <w:spacing w:after="20"/>
              <w:ind w:left="20"/>
              <w:jc w:val="both"/>
            </w:pPr>
            <w:r>
              <w:rPr>
                <w:rFonts w:ascii="Times New Roman"/>
                <w:b w:val="false"/>
                <w:i w:val="false"/>
                <w:color w:val="000000"/>
                <w:sz w:val="20"/>
              </w:rPr>
              <w:t>
- анализировать устройство и принципы работы электрооборудования установок;</w:t>
            </w:r>
          </w:p>
          <w:p>
            <w:pPr>
              <w:spacing w:after="20"/>
              <w:ind w:left="20"/>
              <w:jc w:val="both"/>
            </w:pPr>
            <w:r>
              <w:rPr>
                <w:rFonts w:ascii="Times New Roman"/>
                <w:b w:val="false"/>
                <w:i w:val="false"/>
                <w:color w:val="000000"/>
                <w:sz w:val="20"/>
              </w:rPr>
              <w:t>
- вовремя проводить текущие и профилактические ремонтные работы;</w:t>
            </w:r>
          </w:p>
          <w:p>
            <w:pPr>
              <w:spacing w:after="20"/>
              <w:ind w:left="20"/>
              <w:jc w:val="both"/>
            </w:pPr>
            <w:r>
              <w:rPr>
                <w:rFonts w:ascii="Times New Roman"/>
                <w:b w:val="false"/>
                <w:i w:val="false"/>
                <w:color w:val="000000"/>
                <w:sz w:val="20"/>
              </w:rPr>
              <w:t>
- производить расчеты электрических нагрузок.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Буровые промывочные жидкости.</w:t>
            </w:r>
          </w:p>
          <w:p>
            <w:pPr>
              <w:spacing w:after="20"/>
              <w:ind w:left="20"/>
              <w:jc w:val="both"/>
            </w:pPr>
            <w:r>
              <w:rPr>
                <w:rFonts w:ascii="Times New Roman"/>
                <w:b w:val="false"/>
                <w:i w:val="false"/>
                <w:color w:val="000000"/>
                <w:sz w:val="20"/>
              </w:rPr>
              <w:t>
Основы физико-технологических свойств буровых растворов и их влияние на эффективность процесса бурения. Материалы и реагенты для приготовления и регулирования свойств буровых растворов, механизм их физико-химического действия на буровые растворы и устойчивость глинистых пород на стенках скважин. Специальные виды буровых растворов. Условия их применения, рецептура и технология применения. Регулирование и восстановление свойств буровых растворов в процессе бурения.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правил внутреннего распорядка в лабораториях;</w:t>
            </w:r>
          </w:p>
          <w:p>
            <w:pPr>
              <w:spacing w:after="20"/>
              <w:ind w:left="20"/>
              <w:jc w:val="both"/>
            </w:pPr>
            <w:r>
              <w:rPr>
                <w:rFonts w:ascii="Times New Roman"/>
                <w:b w:val="false"/>
                <w:i w:val="false"/>
                <w:color w:val="000000"/>
                <w:sz w:val="20"/>
              </w:rPr>
              <w:t>
- правил техники безопасности при проведении анализа качества глиноматериалов, утяжелителей, химических реагентов;</w:t>
            </w:r>
          </w:p>
          <w:p>
            <w:pPr>
              <w:spacing w:after="20"/>
              <w:ind w:left="20"/>
              <w:jc w:val="both"/>
            </w:pPr>
            <w:r>
              <w:rPr>
                <w:rFonts w:ascii="Times New Roman"/>
                <w:b w:val="false"/>
                <w:i w:val="false"/>
                <w:color w:val="000000"/>
                <w:sz w:val="20"/>
              </w:rPr>
              <w:t>
- методов подготовки лабораторного оборудования;</w:t>
            </w:r>
          </w:p>
          <w:p>
            <w:pPr>
              <w:spacing w:after="20"/>
              <w:ind w:left="20"/>
              <w:jc w:val="both"/>
            </w:pPr>
            <w:r>
              <w:rPr>
                <w:rFonts w:ascii="Times New Roman"/>
                <w:b w:val="false"/>
                <w:i w:val="false"/>
                <w:color w:val="000000"/>
                <w:sz w:val="20"/>
              </w:rPr>
              <w:t>
- правил обращения с химическими реагентами;</w:t>
            </w:r>
          </w:p>
          <w:p>
            <w:pPr>
              <w:spacing w:after="20"/>
              <w:ind w:left="20"/>
              <w:jc w:val="both"/>
            </w:pPr>
            <w:r>
              <w:rPr>
                <w:rFonts w:ascii="Times New Roman"/>
                <w:b w:val="false"/>
                <w:i w:val="false"/>
                <w:color w:val="000000"/>
                <w:sz w:val="20"/>
              </w:rPr>
              <w:t>
- проверки стандартности лабораторного оборудования;</w:t>
            </w:r>
          </w:p>
          <w:p>
            <w:pPr>
              <w:spacing w:after="20"/>
              <w:ind w:left="20"/>
              <w:jc w:val="both"/>
            </w:pPr>
            <w:r>
              <w:rPr>
                <w:rFonts w:ascii="Times New Roman"/>
                <w:b w:val="false"/>
                <w:i w:val="false"/>
                <w:color w:val="000000"/>
                <w:sz w:val="20"/>
              </w:rPr>
              <w:t>
- оказания первой помощи при ожогах химическими реагентами;</w:t>
            </w:r>
          </w:p>
          <w:p>
            <w:pPr>
              <w:spacing w:after="20"/>
              <w:ind w:left="20"/>
              <w:jc w:val="both"/>
            </w:pPr>
            <w:r>
              <w:rPr>
                <w:rFonts w:ascii="Times New Roman"/>
                <w:b w:val="false"/>
                <w:i w:val="false"/>
                <w:color w:val="000000"/>
                <w:sz w:val="20"/>
              </w:rPr>
              <w:t>
- обязательных и специальных показателей свойств буровых растворов;</w:t>
            </w:r>
          </w:p>
          <w:p>
            <w:pPr>
              <w:spacing w:after="20"/>
              <w:ind w:left="20"/>
              <w:jc w:val="both"/>
            </w:pPr>
            <w:r>
              <w:rPr>
                <w:rFonts w:ascii="Times New Roman"/>
                <w:b w:val="false"/>
                <w:i w:val="false"/>
                <w:color w:val="000000"/>
                <w:sz w:val="20"/>
              </w:rPr>
              <w:t>
- технологии приготовления буровых растворов низкой и пониженной плотности;</w:t>
            </w:r>
          </w:p>
          <w:p>
            <w:pPr>
              <w:spacing w:after="20"/>
              <w:ind w:left="20"/>
              <w:jc w:val="both"/>
            </w:pPr>
            <w:r>
              <w:rPr>
                <w:rFonts w:ascii="Times New Roman"/>
                <w:b w:val="false"/>
                <w:i w:val="false"/>
                <w:color w:val="000000"/>
                <w:sz w:val="20"/>
              </w:rPr>
              <w:t xml:space="preserve">
- физических методов регулирования свойств буровых растворов; </w:t>
            </w:r>
          </w:p>
          <w:p>
            <w:pPr>
              <w:spacing w:after="20"/>
              <w:ind w:left="20"/>
              <w:jc w:val="both"/>
            </w:pPr>
            <w:r>
              <w:rPr>
                <w:rFonts w:ascii="Times New Roman"/>
                <w:b w:val="false"/>
                <w:i w:val="false"/>
                <w:color w:val="000000"/>
                <w:sz w:val="20"/>
              </w:rPr>
              <w:t>
- материалов и реагентов, применяемых для приготовления и регулирования свойств буровых растворов;</w:t>
            </w:r>
          </w:p>
          <w:p>
            <w:pPr>
              <w:spacing w:after="20"/>
              <w:ind w:left="20"/>
              <w:jc w:val="both"/>
            </w:pPr>
            <w:r>
              <w:rPr>
                <w:rFonts w:ascii="Times New Roman"/>
                <w:b w:val="false"/>
                <w:i w:val="false"/>
                <w:color w:val="000000"/>
                <w:sz w:val="20"/>
              </w:rPr>
              <w:t>
- назначения и свойств, физико-химического действия реагентов на буровые и их влияния на устойчивость глинистых пород на стенках скважин;</w:t>
            </w:r>
          </w:p>
          <w:p>
            <w:pPr>
              <w:spacing w:after="20"/>
              <w:ind w:left="20"/>
              <w:jc w:val="both"/>
            </w:pPr>
            <w:r>
              <w:rPr>
                <w:rFonts w:ascii="Times New Roman"/>
                <w:b w:val="false"/>
                <w:i w:val="false"/>
                <w:color w:val="000000"/>
                <w:sz w:val="20"/>
              </w:rPr>
              <w:t>
- видов буровых растворов, применяемых для открытия продуктивных пластов, их преимуществ и недостатков, рецептуры и технологии приготовления;</w:t>
            </w:r>
          </w:p>
          <w:p>
            <w:pPr>
              <w:spacing w:after="20"/>
              <w:ind w:left="20"/>
              <w:jc w:val="both"/>
            </w:pPr>
            <w:r>
              <w:rPr>
                <w:rFonts w:ascii="Times New Roman"/>
                <w:b w:val="false"/>
                <w:i w:val="false"/>
                <w:color w:val="000000"/>
                <w:sz w:val="20"/>
              </w:rPr>
              <w:t xml:space="preserve">
- причин, вызывающих изменения свойств буровых растворов в процессе бурения.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вести первичную документацию;</w:t>
            </w:r>
          </w:p>
          <w:p>
            <w:pPr>
              <w:spacing w:after="20"/>
              <w:ind w:left="20"/>
              <w:jc w:val="both"/>
            </w:pPr>
            <w:r>
              <w:rPr>
                <w:rFonts w:ascii="Times New Roman"/>
                <w:b w:val="false"/>
                <w:i w:val="false"/>
                <w:color w:val="000000"/>
                <w:sz w:val="20"/>
              </w:rPr>
              <w:t>
- составлять заявку на лабораторное оборудование, материалы и реагенты;</w:t>
            </w:r>
          </w:p>
          <w:p>
            <w:pPr>
              <w:spacing w:after="20"/>
              <w:ind w:left="20"/>
              <w:jc w:val="both"/>
            </w:pPr>
            <w:r>
              <w:rPr>
                <w:rFonts w:ascii="Times New Roman"/>
                <w:b w:val="false"/>
                <w:i w:val="false"/>
                <w:color w:val="000000"/>
                <w:sz w:val="20"/>
              </w:rPr>
              <w:t xml:space="preserve">
- определять специальные показатели свойств буровых растворов; </w:t>
            </w:r>
          </w:p>
          <w:p>
            <w:pPr>
              <w:spacing w:after="20"/>
              <w:ind w:left="20"/>
              <w:jc w:val="both"/>
            </w:pPr>
            <w:r>
              <w:rPr>
                <w:rFonts w:ascii="Times New Roman"/>
                <w:b w:val="false"/>
                <w:i w:val="false"/>
                <w:color w:val="000000"/>
                <w:sz w:val="20"/>
              </w:rPr>
              <w:t xml:space="preserve">
- определять выход бурового раствора; </w:t>
            </w:r>
          </w:p>
          <w:p>
            <w:pPr>
              <w:spacing w:after="20"/>
              <w:ind w:left="20"/>
              <w:jc w:val="both"/>
            </w:pPr>
            <w:r>
              <w:rPr>
                <w:rFonts w:ascii="Times New Roman"/>
                <w:b w:val="false"/>
                <w:i w:val="false"/>
                <w:color w:val="000000"/>
                <w:sz w:val="20"/>
              </w:rPr>
              <w:t>
- определять качество химических реагентов;</w:t>
            </w:r>
          </w:p>
          <w:p>
            <w:pPr>
              <w:spacing w:after="20"/>
              <w:ind w:left="20"/>
              <w:jc w:val="both"/>
            </w:pPr>
            <w:r>
              <w:rPr>
                <w:rFonts w:ascii="Times New Roman"/>
                <w:b w:val="false"/>
                <w:i w:val="false"/>
                <w:color w:val="000000"/>
                <w:sz w:val="20"/>
              </w:rPr>
              <w:t>
- подбирать рецептуру обработки бурового раствора для восстановления его параметров;</w:t>
            </w:r>
          </w:p>
          <w:p>
            <w:pPr>
              <w:spacing w:after="20"/>
              <w:ind w:left="20"/>
              <w:jc w:val="both"/>
            </w:pPr>
            <w:r>
              <w:rPr>
                <w:rFonts w:ascii="Times New Roman"/>
                <w:b w:val="false"/>
                <w:i w:val="false"/>
                <w:color w:val="000000"/>
                <w:sz w:val="20"/>
              </w:rPr>
              <w:t>
- исследовать фильтраты бурового раствора;</w:t>
            </w:r>
          </w:p>
          <w:p>
            <w:pPr>
              <w:spacing w:after="20"/>
              <w:ind w:left="20"/>
              <w:jc w:val="both"/>
            </w:pPr>
            <w:r>
              <w:rPr>
                <w:rFonts w:ascii="Times New Roman"/>
                <w:b w:val="false"/>
                <w:i w:val="false"/>
                <w:color w:val="000000"/>
                <w:sz w:val="20"/>
              </w:rPr>
              <w:t xml:space="preserve">
- готовить высококальциевые глинистые и безглинистые полимерно-кальциевые буровые растворы и исследовать их свойства; </w:t>
            </w:r>
          </w:p>
          <w:p>
            <w:pPr>
              <w:spacing w:after="20"/>
              <w:ind w:left="20"/>
              <w:jc w:val="both"/>
            </w:pPr>
            <w:r>
              <w:rPr>
                <w:rFonts w:ascii="Times New Roman"/>
                <w:b w:val="false"/>
                <w:i w:val="false"/>
                <w:color w:val="000000"/>
                <w:sz w:val="20"/>
              </w:rPr>
              <w:t>
- подбирать рецептуру химической обработки бурового раствора для восстановление его свойств.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Осложнения и аварии в бурении.</w:t>
            </w:r>
          </w:p>
          <w:p>
            <w:pPr>
              <w:spacing w:after="20"/>
              <w:ind w:left="20"/>
              <w:jc w:val="both"/>
            </w:pPr>
            <w:r>
              <w:rPr>
                <w:rFonts w:ascii="Times New Roman"/>
                <w:b w:val="false"/>
                <w:i w:val="false"/>
                <w:color w:val="000000"/>
                <w:sz w:val="20"/>
              </w:rPr>
              <w:t>
Осложнения в процесс бурения скважин.</w:t>
            </w:r>
          </w:p>
          <w:p>
            <w:pPr>
              <w:spacing w:after="20"/>
              <w:ind w:left="20"/>
              <w:jc w:val="both"/>
            </w:pPr>
            <w:r>
              <w:rPr>
                <w:rFonts w:ascii="Times New Roman"/>
                <w:b w:val="false"/>
                <w:i w:val="false"/>
                <w:color w:val="000000"/>
                <w:sz w:val="20"/>
              </w:rPr>
              <w:t>
Осложнения, вызывающие нарушение целосности стенок скважины. Предупреждение и борьба с поглощениями бурового раствора. Предупреждение газовых, нефтяных и водяных проявлений и борьба с ними. Особенности проводки скважин в условиях сероводородной агрессии. Особенности при бурении скважин в многолетнемерзлых породах. Вскрытие продуктивных горизонтов (пластов) после спуска и цементирования эксплуатационной колонны.</w:t>
            </w:r>
          </w:p>
          <w:p>
            <w:pPr>
              <w:spacing w:after="20"/>
              <w:ind w:left="20"/>
              <w:jc w:val="both"/>
            </w:pPr>
            <w:r>
              <w:rPr>
                <w:rFonts w:ascii="Times New Roman"/>
                <w:b w:val="false"/>
                <w:i w:val="false"/>
                <w:color w:val="000000"/>
                <w:sz w:val="20"/>
              </w:rPr>
              <w:t xml:space="preserve">
Освоение и испытание продуктивных горизонтов (пластов) после спуска и цементирования эксплуатационной колонны.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общих сведений о технологическом процессе бурения скважин; </w:t>
            </w:r>
          </w:p>
          <w:p>
            <w:pPr>
              <w:spacing w:after="20"/>
              <w:ind w:left="20"/>
              <w:jc w:val="both"/>
            </w:pPr>
            <w:r>
              <w:rPr>
                <w:rFonts w:ascii="Times New Roman"/>
                <w:b w:val="false"/>
                <w:i w:val="false"/>
                <w:color w:val="000000"/>
                <w:sz w:val="20"/>
              </w:rPr>
              <w:t xml:space="preserve">
- способов бурения; </w:t>
            </w:r>
          </w:p>
          <w:p>
            <w:pPr>
              <w:spacing w:after="20"/>
              <w:ind w:left="20"/>
              <w:jc w:val="both"/>
            </w:pPr>
            <w:r>
              <w:rPr>
                <w:rFonts w:ascii="Times New Roman"/>
                <w:b w:val="false"/>
                <w:i w:val="false"/>
                <w:color w:val="000000"/>
                <w:sz w:val="20"/>
              </w:rPr>
              <w:t>
- планов и способов ликвидации аварий;</w:t>
            </w:r>
          </w:p>
          <w:p>
            <w:pPr>
              <w:spacing w:after="20"/>
              <w:ind w:left="20"/>
              <w:jc w:val="both"/>
            </w:pPr>
            <w:r>
              <w:rPr>
                <w:rFonts w:ascii="Times New Roman"/>
                <w:b w:val="false"/>
                <w:i w:val="false"/>
                <w:color w:val="000000"/>
                <w:sz w:val="20"/>
              </w:rPr>
              <w:t xml:space="preserve">
- видов осложнений при строительстве нефтяных и газовых скважин и их причин; </w:t>
            </w:r>
          </w:p>
          <w:p>
            <w:pPr>
              <w:spacing w:after="20"/>
              <w:ind w:left="20"/>
              <w:jc w:val="both"/>
            </w:pPr>
            <w:r>
              <w:rPr>
                <w:rFonts w:ascii="Times New Roman"/>
                <w:b w:val="false"/>
                <w:i w:val="false"/>
                <w:color w:val="000000"/>
                <w:sz w:val="20"/>
              </w:rPr>
              <w:t>
- причин и условий возникновения технических неполадок, аварий и осложнений при бурении, способов их предупреждения и ликвидации.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контролировать соблюдение параметров бурового раствора, управлять скважиной при газонефтеводопроявлениях;</w:t>
            </w:r>
          </w:p>
          <w:p>
            <w:pPr>
              <w:spacing w:after="20"/>
              <w:ind w:left="20"/>
              <w:jc w:val="both"/>
            </w:pPr>
            <w:r>
              <w:rPr>
                <w:rFonts w:ascii="Times New Roman"/>
                <w:b w:val="false"/>
                <w:i w:val="false"/>
                <w:color w:val="000000"/>
                <w:sz w:val="20"/>
              </w:rPr>
              <w:t>
- выбирать тип аварийного инструмента для ликвидации аварий;</w:t>
            </w:r>
          </w:p>
          <w:p>
            <w:pPr>
              <w:spacing w:after="20"/>
              <w:ind w:left="20"/>
              <w:jc w:val="both"/>
            </w:pPr>
            <w:r>
              <w:rPr>
                <w:rFonts w:ascii="Times New Roman"/>
                <w:b w:val="false"/>
                <w:i w:val="false"/>
                <w:color w:val="000000"/>
                <w:sz w:val="20"/>
              </w:rPr>
              <w:t>
- читать типовую схему обвязки устья противовыбросовым оборудованием;</w:t>
            </w:r>
          </w:p>
          <w:p>
            <w:pPr>
              <w:spacing w:after="20"/>
              <w:ind w:left="20"/>
              <w:jc w:val="both"/>
            </w:pPr>
            <w:r>
              <w:rPr>
                <w:rFonts w:ascii="Times New Roman"/>
                <w:b w:val="false"/>
                <w:i w:val="false"/>
                <w:color w:val="000000"/>
                <w:sz w:val="20"/>
              </w:rPr>
              <w:t>
- предотвращять и ликвидировать осложнения и аварийные ситуации;</w:t>
            </w:r>
          </w:p>
          <w:p>
            <w:pPr>
              <w:spacing w:after="20"/>
              <w:ind w:left="20"/>
              <w:jc w:val="both"/>
            </w:pPr>
            <w:r>
              <w:rPr>
                <w:rFonts w:ascii="Times New Roman"/>
                <w:b w:val="false"/>
                <w:i w:val="false"/>
                <w:color w:val="000000"/>
                <w:sz w:val="20"/>
              </w:rPr>
              <w:t>
- составлять план ликвидации аварий.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Общее понятие о разметке. Плоскостная и пространственная разметка. Приемы плоскостной и пространственной разметки. Общие требования по технике безопасности при разметке. Специальные требования по технике безопасности. Уход за инструментом и подготовка его к работе. Подготовка поверхности заготовки к разметке. Окрашивание поверхностей. Нанесение разметочных линий. Керновка разметочных линий. Общие сведения о рубке, правке и резке металла. Инструменты, приспособления для рубки, резки и правки металла. Основные правила оснащения рабочего места и участка.</w:t>
            </w:r>
          </w:p>
          <w:p>
            <w:pPr>
              <w:spacing w:after="20"/>
              <w:ind w:left="20"/>
              <w:jc w:val="both"/>
            </w:pPr>
            <w:r>
              <w:rPr>
                <w:rFonts w:ascii="Times New Roman"/>
                <w:b w:val="false"/>
                <w:i w:val="false"/>
                <w:color w:val="000000"/>
                <w:sz w:val="20"/>
              </w:rPr>
              <w:t>
Сущность опиливания поверхностей. Техника безопасности при опиливании поверхностей.</w:t>
            </w:r>
          </w:p>
          <w:p>
            <w:pPr>
              <w:spacing w:after="20"/>
              <w:ind w:left="20"/>
              <w:jc w:val="both"/>
            </w:pPr>
            <w:r>
              <w:rPr>
                <w:rFonts w:ascii="Times New Roman"/>
                <w:b w:val="false"/>
                <w:i w:val="false"/>
                <w:color w:val="000000"/>
                <w:sz w:val="20"/>
              </w:rPr>
              <w:t>
Назначение процессов шабровки, притирки.</w:t>
            </w:r>
          </w:p>
          <w:p>
            <w:pPr>
              <w:spacing w:after="20"/>
              <w:ind w:left="20"/>
              <w:jc w:val="both"/>
            </w:pPr>
            <w:r>
              <w:rPr>
                <w:rFonts w:ascii="Times New Roman"/>
                <w:b w:val="false"/>
                <w:i w:val="false"/>
                <w:color w:val="000000"/>
                <w:sz w:val="20"/>
              </w:rPr>
              <w:t>
Устройство токарных станков и инструментов.</w:t>
            </w:r>
          </w:p>
          <w:p>
            <w:pPr>
              <w:spacing w:after="20"/>
              <w:ind w:left="20"/>
              <w:jc w:val="both"/>
            </w:pPr>
            <w:r>
              <w:rPr>
                <w:rFonts w:ascii="Times New Roman"/>
                <w:b w:val="false"/>
                <w:i w:val="false"/>
                <w:color w:val="000000"/>
                <w:sz w:val="20"/>
              </w:rPr>
              <w:t>
Основные виды токарных работ и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разметку;</w:t>
            </w:r>
          </w:p>
          <w:p>
            <w:pPr>
              <w:spacing w:after="20"/>
              <w:ind w:left="20"/>
              <w:jc w:val="both"/>
            </w:pPr>
            <w:r>
              <w:rPr>
                <w:rFonts w:ascii="Times New Roman"/>
                <w:b w:val="false"/>
                <w:i w:val="false"/>
                <w:color w:val="000000"/>
                <w:sz w:val="20"/>
              </w:rPr>
              <w:t>
- выполнять основные элементы рубки, резки и правки металла;</w:t>
            </w:r>
          </w:p>
          <w:p>
            <w:pPr>
              <w:spacing w:after="20"/>
              <w:ind w:left="20"/>
              <w:jc w:val="both"/>
            </w:pPr>
            <w:r>
              <w:rPr>
                <w:rFonts w:ascii="Times New Roman"/>
                <w:b w:val="false"/>
                <w:i w:val="false"/>
                <w:color w:val="000000"/>
                <w:sz w:val="20"/>
              </w:rPr>
              <w:t>
- применять инструменты и приспособления для рубки, резки металла;</w:t>
            </w:r>
          </w:p>
          <w:p>
            <w:pPr>
              <w:spacing w:after="20"/>
              <w:ind w:left="20"/>
              <w:jc w:val="both"/>
            </w:pPr>
            <w:r>
              <w:rPr>
                <w:rFonts w:ascii="Times New Roman"/>
                <w:b w:val="false"/>
                <w:i w:val="false"/>
                <w:color w:val="000000"/>
                <w:sz w:val="20"/>
              </w:rPr>
              <w:t>
- проверять правильность оснащения рабочего места и участка;</w:t>
            </w:r>
          </w:p>
          <w:p>
            <w:pPr>
              <w:spacing w:after="20"/>
              <w:ind w:left="20"/>
              <w:jc w:val="both"/>
            </w:pPr>
            <w:r>
              <w:rPr>
                <w:rFonts w:ascii="Times New Roman"/>
                <w:b w:val="false"/>
                <w:i w:val="false"/>
                <w:color w:val="000000"/>
                <w:sz w:val="20"/>
              </w:rPr>
              <w:t>
- выполнять опиливание;</w:t>
            </w:r>
          </w:p>
          <w:p>
            <w:pPr>
              <w:spacing w:after="20"/>
              <w:ind w:left="20"/>
              <w:jc w:val="both"/>
            </w:pPr>
            <w:r>
              <w:rPr>
                <w:rFonts w:ascii="Times New Roman"/>
                <w:b w:val="false"/>
                <w:i w:val="false"/>
                <w:color w:val="000000"/>
                <w:sz w:val="20"/>
              </w:rPr>
              <w:t>
- управлять и эксплуатировать однотипные токарные станки;</w:t>
            </w:r>
          </w:p>
          <w:p>
            <w:pPr>
              <w:spacing w:after="20"/>
              <w:ind w:left="20"/>
              <w:jc w:val="both"/>
            </w:pPr>
            <w:r>
              <w:rPr>
                <w:rFonts w:ascii="Times New Roman"/>
                <w:b w:val="false"/>
                <w:i w:val="false"/>
                <w:color w:val="000000"/>
                <w:sz w:val="20"/>
              </w:rPr>
              <w:t>
- применять инструменты, приспособления и оборудование при сверлильных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выполнять разметку;</w:t>
            </w:r>
          </w:p>
          <w:p>
            <w:pPr>
              <w:spacing w:after="20"/>
              <w:ind w:left="20"/>
              <w:jc w:val="both"/>
            </w:pPr>
            <w:r>
              <w:rPr>
                <w:rFonts w:ascii="Times New Roman"/>
                <w:b w:val="false"/>
                <w:i w:val="false"/>
                <w:color w:val="000000"/>
                <w:sz w:val="20"/>
              </w:rPr>
              <w:t>
- производить правильный уход за инструментами;</w:t>
            </w:r>
          </w:p>
          <w:p>
            <w:pPr>
              <w:spacing w:after="20"/>
              <w:ind w:left="20"/>
              <w:jc w:val="both"/>
            </w:pPr>
            <w:r>
              <w:rPr>
                <w:rFonts w:ascii="Times New Roman"/>
                <w:b w:val="false"/>
                <w:i w:val="false"/>
                <w:color w:val="000000"/>
                <w:sz w:val="20"/>
              </w:rPr>
              <w:t>
- выполнять операции по рубке, резке и правке металла;</w:t>
            </w:r>
          </w:p>
          <w:p>
            <w:pPr>
              <w:spacing w:after="20"/>
              <w:ind w:left="20"/>
              <w:jc w:val="both"/>
            </w:pPr>
            <w:r>
              <w:rPr>
                <w:rFonts w:ascii="Times New Roman"/>
                <w:b w:val="false"/>
                <w:i w:val="false"/>
                <w:color w:val="000000"/>
                <w:sz w:val="20"/>
              </w:rPr>
              <w:t>
- пользоваться индивидуальными средствами защиты;</w:t>
            </w:r>
          </w:p>
          <w:p>
            <w:pPr>
              <w:spacing w:after="20"/>
              <w:ind w:left="20"/>
              <w:jc w:val="both"/>
            </w:pPr>
            <w:r>
              <w:rPr>
                <w:rFonts w:ascii="Times New Roman"/>
                <w:b w:val="false"/>
                <w:i w:val="false"/>
                <w:color w:val="000000"/>
                <w:sz w:val="20"/>
              </w:rPr>
              <w:t>
- опиливать плоские поверхности;</w:t>
            </w:r>
          </w:p>
          <w:p>
            <w:pPr>
              <w:spacing w:after="20"/>
              <w:ind w:left="20"/>
              <w:jc w:val="both"/>
            </w:pPr>
            <w:r>
              <w:rPr>
                <w:rFonts w:ascii="Times New Roman"/>
                <w:b w:val="false"/>
                <w:i w:val="false"/>
                <w:color w:val="000000"/>
                <w:sz w:val="20"/>
              </w:rPr>
              <w:t>
- выполнять заготовки с широкими поверхностями и расположенные под углом;</w:t>
            </w:r>
          </w:p>
          <w:p>
            <w:pPr>
              <w:spacing w:after="20"/>
              <w:ind w:left="20"/>
              <w:jc w:val="both"/>
            </w:pPr>
            <w:r>
              <w:rPr>
                <w:rFonts w:ascii="Times New Roman"/>
                <w:b w:val="false"/>
                <w:i w:val="false"/>
                <w:color w:val="000000"/>
                <w:sz w:val="20"/>
              </w:rPr>
              <w:t>
- применять на практике приемы развертывания отверстий как ручными, так и машинными развертками;</w:t>
            </w:r>
          </w:p>
          <w:p>
            <w:pPr>
              <w:spacing w:after="20"/>
              <w:ind w:left="20"/>
              <w:jc w:val="both"/>
            </w:pPr>
            <w:r>
              <w:rPr>
                <w:rFonts w:ascii="Times New Roman"/>
                <w:b w:val="false"/>
                <w:i w:val="false"/>
                <w:color w:val="000000"/>
                <w:sz w:val="20"/>
              </w:rPr>
              <w:t>
- соблюдать правила техники безопасности и выполнять противопожарные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технологии производства и оборудованию на буровых предприятиях.</w:t>
            </w:r>
          </w:p>
          <w:p>
            <w:pPr>
              <w:spacing w:after="20"/>
              <w:ind w:left="20"/>
              <w:jc w:val="both"/>
            </w:pPr>
            <w:r>
              <w:rPr>
                <w:rFonts w:ascii="Times New Roman"/>
                <w:b w:val="false"/>
                <w:i w:val="false"/>
                <w:color w:val="000000"/>
                <w:sz w:val="20"/>
              </w:rPr>
              <w:t>
Порядок начала строительных работ. Демонтаж, перетаскивание оборудования и вышки, в том числе при кустовом бурении. Крупные блоки. Схемы монтажа и обвязки оборудования. Типы привышечных сооружений. Оборудование для монтажных работ. Понятие о технологии и режимах бурения. Ознакомление с геолого-техническим нарядом и режимом, технологической картой на бурение скважины, регламентами. Технология разрушения породы на забое, влияние различных факторов на процесс разрушения породы. Контроль за работой долота на забое. Схема крепления ствола скважин, типовые конструкции скважин, понятие о конструкции скважины и забоя, факторы, определяющие их. Применяемые размеры обсадных труб. Тампонажные цементы. Применяемые способы цементирования и оборудование для этих целей. Проверка результатов цементирования и качества крепления.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соблюдать правила внутреннего распорядка, инструкцию по технике безопасности;</w:t>
            </w:r>
          </w:p>
          <w:p>
            <w:pPr>
              <w:spacing w:after="20"/>
              <w:ind w:left="20"/>
              <w:jc w:val="both"/>
            </w:pPr>
            <w:r>
              <w:rPr>
                <w:rFonts w:ascii="Times New Roman"/>
                <w:b w:val="false"/>
                <w:i w:val="false"/>
                <w:color w:val="000000"/>
                <w:sz w:val="20"/>
              </w:rPr>
              <w:t>
- выполнять геологическую часть проекта скважин и геолого-технический наряд;</w:t>
            </w:r>
          </w:p>
          <w:p>
            <w:pPr>
              <w:spacing w:after="20"/>
              <w:ind w:left="20"/>
              <w:jc w:val="both"/>
            </w:pPr>
            <w:r>
              <w:rPr>
                <w:rFonts w:ascii="Times New Roman"/>
                <w:b w:val="false"/>
                <w:i w:val="false"/>
                <w:color w:val="000000"/>
                <w:sz w:val="20"/>
              </w:rPr>
              <w:t>
- составлять схемы расположения и обвязки бурового оборудования;</w:t>
            </w:r>
          </w:p>
          <w:p>
            <w:pPr>
              <w:spacing w:after="20"/>
              <w:ind w:left="20"/>
              <w:jc w:val="both"/>
            </w:pPr>
            <w:r>
              <w:rPr>
                <w:rFonts w:ascii="Times New Roman"/>
                <w:b w:val="false"/>
                <w:i w:val="false"/>
                <w:color w:val="000000"/>
                <w:sz w:val="20"/>
              </w:rPr>
              <w:t>
- читать кинематическую схему установки;</w:t>
            </w:r>
          </w:p>
          <w:p>
            <w:pPr>
              <w:spacing w:after="20"/>
              <w:ind w:left="20"/>
              <w:jc w:val="both"/>
            </w:pPr>
            <w:r>
              <w:rPr>
                <w:rFonts w:ascii="Times New Roman"/>
                <w:b w:val="false"/>
                <w:i w:val="false"/>
                <w:color w:val="000000"/>
                <w:sz w:val="20"/>
              </w:rPr>
              <w:t>
- составлять эскизы элементов оборудования;</w:t>
            </w:r>
          </w:p>
          <w:p>
            <w:pPr>
              <w:spacing w:after="20"/>
              <w:ind w:left="20"/>
              <w:jc w:val="both"/>
            </w:pPr>
            <w:r>
              <w:rPr>
                <w:rFonts w:ascii="Times New Roman"/>
                <w:b w:val="false"/>
                <w:i w:val="false"/>
                <w:color w:val="000000"/>
                <w:sz w:val="20"/>
              </w:rPr>
              <w:t>
- проводить демонтаж, перетаскивание оборудования, вышки и монтаж оборудования;</w:t>
            </w:r>
          </w:p>
          <w:p>
            <w:pPr>
              <w:spacing w:after="20"/>
              <w:ind w:left="20"/>
              <w:jc w:val="both"/>
            </w:pPr>
            <w:r>
              <w:rPr>
                <w:rFonts w:ascii="Times New Roman"/>
                <w:b w:val="false"/>
                <w:i w:val="false"/>
                <w:color w:val="000000"/>
                <w:sz w:val="20"/>
              </w:rPr>
              <w:t>
- составлять эскизы элементов малой механизации, схему оснастки талевого капота;</w:t>
            </w:r>
          </w:p>
          <w:p>
            <w:pPr>
              <w:spacing w:after="20"/>
              <w:ind w:left="20"/>
              <w:jc w:val="both"/>
            </w:pPr>
            <w:r>
              <w:rPr>
                <w:rFonts w:ascii="Times New Roman"/>
                <w:b w:val="false"/>
                <w:i w:val="false"/>
                <w:color w:val="000000"/>
                <w:sz w:val="20"/>
              </w:rPr>
              <w:t>
- производить проверку типовой схемы конструкции скважин и забоя;</w:t>
            </w:r>
          </w:p>
          <w:p>
            <w:pPr>
              <w:spacing w:after="20"/>
              <w:ind w:left="20"/>
              <w:jc w:val="both"/>
            </w:pPr>
            <w:r>
              <w:rPr>
                <w:rFonts w:ascii="Times New Roman"/>
                <w:b w:val="false"/>
                <w:i w:val="false"/>
                <w:color w:val="000000"/>
                <w:sz w:val="20"/>
              </w:rPr>
              <w:t>
- производить проверку схемы обвязки цементировочных агрегатов со скважиной;</w:t>
            </w:r>
          </w:p>
          <w:p>
            <w:pPr>
              <w:spacing w:after="20"/>
              <w:ind w:left="20"/>
              <w:jc w:val="both"/>
            </w:pPr>
            <w:r>
              <w:rPr>
                <w:rFonts w:ascii="Times New Roman"/>
                <w:b w:val="false"/>
                <w:i w:val="false"/>
                <w:color w:val="000000"/>
                <w:sz w:val="20"/>
              </w:rPr>
              <w:t>
- составлять эскизы основных типов долот, грунтоносов, кернорвателей;</w:t>
            </w:r>
          </w:p>
          <w:p>
            <w:pPr>
              <w:spacing w:after="20"/>
              <w:ind w:left="20"/>
              <w:jc w:val="both"/>
            </w:pPr>
            <w:r>
              <w:rPr>
                <w:rFonts w:ascii="Times New Roman"/>
                <w:b w:val="false"/>
                <w:i w:val="false"/>
                <w:color w:val="000000"/>
                <w:sz w:val="20"/>
              </w:rPr>
              <w:t>
- составлять эскизы переводников, гидравлических забойных двигателей и отдельных их элементов;</w:t>
            </w:r>
          </w:p>
          <w:p>
            <w:pPr>
              <w:spacing w:after="20"/>
              <w:ind w:left="20"/>
              <w:jc w:val="both"/>
            </w:pPr>
            <w:r>
              <w:rPr>
                <w:rFonts w:ascii="Times New Roman"/>
                <w:b w:val="false"/>
                <w:i w:val="false"/>
                <w:color w:val="000000"/>
                <w:sz w:val="20"/>
              </w:rPr>
              <w:t>
- определять технологию спуско-подъемных операций;</w:t>
            </w:r>
          </w:p>
          <w:p>
            <w:pPr>
              <w:spacing w:after="20"/>
              <w:ind w:left="20"/>
              <w:jc w:val="both"/>
            </w:pPr>
            <w:r>
              <w:rPr>
                <w:rFonts w:ascii="Times New Roman"/>
                <w:b w:val="false"/>
                <w:i w:val="false"/>
                <w:color w:val="000000"/>
                <w:sz w:val="20"/>
              </w:rPr>
              <w:t>
- применять способы вскрытия продуктивных горизонтов (пластов) бурением;</w:t>
            </w:r>
          </w:p>
          <w:p>
            <w:pPr>
              <w:spacing w:after="20"/>
              <w:ind w:left="20"/>
              <w:jc w:val="both"/>
            </w:pPr>
            <w:r>
              <w:rPr>
                <w:rFonts w:ascii="Times New Roman"/>
                <w:b w:val="false"/>
                <w:i w:val="false"/>
                <w:color w:val="000000"/>
                <w:sz w:val="20"/>
              </w:rPr>
              <w:t>
- соблюдать требования к буровым растворам для вскрытия продуктивных горизонтов;</w:t>
            </w:r>
          </w:p>
          <w:p>
            <w:pPr>
              <w:spacing w:after="20"/>
              <w:ind w:left="20"/>
              <w:jc w:val="both"/>
            </w:pPr>
            <w:r>
              <w:rPr>
                <w:rFonts w:ascii="Times New Roman"/>
                <w:b w:val="false"/>
                <w:i w:val="false"/>
                <w:color w:val="000000"/>
                <w:sz w:val="20"/>
              </w:rPr>
              <w:t xml:space="preserve">
- читать схемы циркуляционной системы и специальные оборудования для очистки бурового раствора; </w:t>
            </w:r>
          </w:p>
          <w:p>
            <w:pPr>
              <w:spacing w:after="20"/>
              <w:ind w:left="20"/>
              <w:jc w:val="both"/>
            </w:pPr>
            <w:r>
              <w:rPr>
                <w:rFonts w:ascii="Times New Roman"/>
                <w:b w:val="false"/>
                <w:i w:val="false"/>
                <w:color w:val="000000"/>
                <w:sz w:val="20"/>
              </w:rPr>
              <w:t>
- составлять эскизы элементов механизмов для очистки и приготовления раствора и обработки.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оказывать первую помощь пострадавшему;</w:t>
            </w:r>
          </w:p>
          <w:p>
            <w:pPr>
              <w:spacing w:after="20"/>
              <w:ind w:left="20"/>
              <w:jc w:val="both"/>
            </w:pPr>
            <w:r>
              <w:rPr>
                <w:rFonts w:ascii="Times New Roman"/>
                <w:b w:val="false"/>
                <w:i w:val="false"/>
                <w:color w:val="000000"/>
                <w:sz w:val="20"/>
              </w:rPr>
              <w:t>
- определять основные циклы строительства скважины;</w:t>
            </w:r>
          </w:p>
          <w:p>
            <w:pPr>
              <w:spacing w:after="20"/>
              <w:ind w:left="20"/>
              <w:jc w:val="both"/>
            </w:pPr>
            <w:r>
              <w:rPr>
                <w:rFonts w:ascii="Times New Roman"/>
                <w:b w:val="false"/>
                <w:i w:val="false"/>
                <w:color w:val="000000"/>
                <w:sz w:val="20"/>
              </w:rPr>
              <w:t>
- выбирать тип монтажа буровой установки;</w:t>
            </w:r>
          </w:p>
          <w:p>
            <w:pPr>
              <w:spacing w:after="20"/>
              <w:ind w:left="20"/>
              <w:jc w:val="both"/>
            </w:pPr>
            <w:r>
              <w:rPr>
                <w:rFonts w:ascii="Times New Roman"/>
                <w:b w:val="false"/>
                <w:i w:val="false"/>
                <w:color w:val="000000"/>
                <w:sz w:val="20"/>
              </w:rPr>
              <w:t>
- заполнять перечень документов, при наличии которых может быть начато бурение;</w:t>
            </w:r>
          </w:p>
          <w:p>
            <w:pPr>
              <w:spacing w:after="20"/>
              <w:ind w:left="20"/>
              <w:jc w:val="both"/>
            </w:pPr>
            <w:r>
              <w:rPr>
                <w:rFonts w:ascii="Times New Roman"/>
                <w:b w:val="false"/>
                <w:i w:val="false"/>
                <w:color w:val="000000"/>
                <w:sz w:val="20"/>
              </w:rPr>
              <w:t>
- устанавливать режим работы буровых насосов;</w:t>
            </w:r>
          </w:p>
          <w:p>
            <w:pPr>
              <w:spacing w:after="20"/>
              <w:ind w:left="20"/>
              <w:jc w:val="both"/>
            </w:pPr>
            <w:r>
              <w:rPr>
                <w:rFonts w:ascii="Times New Roman"/>
                <w:b w:val="false"/>
                <w:i w:val="false"/>
                <w:color w:val="000000"/>
                <w:sz w:val="20"/>
              </w:rPr>
              <w:t>
- выбирать конструкцию скважин;</w:t>
            </w:r>
          </w:p>
          <w:p>
            <w:pPr>
              <w:spacing w:after="20"/>
              <w:ind w:left="20"/>
              <w:jc w:val="both"/>
            </w:pPr>
            <w:r>
              <w:rPr>
                <w:rFonts w:ascii="Times New Roman"/>
                <w:b w:val="false"/>
                <w:i w:val="false"/>
                <w:color w:val="000000"/>
                <w:sz w:val="20"/>
              </w:rPr>
              <w:t>
- определять основные свойства тампонажного цементного раствора;</w:t>
            </w:r>
          </w:p>
          <w:p>
            <w:pPr>
              <w:spacing w:after="20"/>
              <w:ind w:left="20"/>
              <w:jc w:val="both"/>
            </w:pPr>
            <w:r>
              <w:rPr>
                <w:rFonts w:ascii="Times New Roman"/>
                <w:b w:val="false"/>
                <w:i w:val="false"/>
                <w:color w:val="000000"/>
                <w:sz w:val="20"/>
              </w:rPr>
              <w:t>
- читать условные обозначения долот;</w:t>
            </w:r>
          </w:p>
          <w:p>
            <w:pPr>
              <w:spacing w:after="20"/>
              <w:ind w:left="20"/>
              <w:jc w:val="both"/>
            </w:pPr>
            <w:r>
              <w:rPr>
                <w:rFonts w:ascii="Times New Roman"/>
                <w:b w:val="false"/>
                <w:i w:val="false"/>
                <w:color w:val="000000"/>
                <w:sz w:val="20"/>
              </w:rPr>
              <w:t>
- определять степень износа долот;</w:t>
            </w:r>
          </w:p>
          <w:p>
            <w:pPr>
              <w:spacing w:after="20"/>
              <w:ind w:left="20"/>
              <w:jc w:val="both"/>
            </w:pPr>
            <w:r>
              <w:rPr>
                <w:rFonts w:ascii="Times New Roman"/>
                <w:b w:val="false"/>
                <w:i w:val="false"/>
                <w:color w:val="000000"/>
                <w:sz w:val="20"/>
              </w:rPr>
              <w:t>
- расшифровывать обозначения бурильных труб;</w:t>
            </w:r>
          </w:p>
          <w:p>
            <w:pPr>
              <w:spacing w:after="20"/>
              <w:ind w:left="20"/>
              <w:jc w:val="both"/>
            </w:pPr>
            <w:r>
              <w:rPr>
                <w:rFonts w:ascii="Times New Roman"/>
                <w:b w:val="false"/>
                <w:i w:val="false"/>
                <w:color w:val="000000"/>
                <w:sz w:val="20"/>
              </w:rPr>
              <w:t>
- выбирать буровой раствор для вскрытия конкретного продуктивного горизонта;</w:t>
            </w:r>
          </w:p>
          <w:p>
            <w:pPr>
              <w:spacing w:after="20"/>
              <w:ind w:left="20"/>
              <w:jc w:val="both"/>
            </w:pPr>
            <w:r>
              <w:rPr>
                <w:rFonts w:ascii="Times New Roman"/>
                <w:b w:val="false"/>
                <w:i w:val="false"/>
                <w:color w:val="000000"/>
                <w:sz w:val="20"/>
              </w:rPr>
              <w:t>
- выбирать тип бурового раствора, оборудование для очистки;</w:t>
            </w:r>
          </w:p>
          <w:p>
            <w:pPr>
              <w:spacing w:after="20"/>
              <w:ind w:left="20"/>
              <w:jc w:val="both"/>
            </w:pPr>
            <w:r>
              <w:rPr>
                <w:rFonts w:ascii="Times New Roman"/>
                <w:b w:val="false"/>
                <w:i w:val="false"/>
                <w:color w:val="000000"/>
                <w:sz w:val="20"/>
              </w:rPr>
              <w:t>
- определять необходимое количество основных типов химических реагентов для обработки буровых растворов.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Практика по технологии бурения скважин. </w:t>
            </w:r>
          </w:p>
          <w:p>
            <w:pPr>
              <w:spacing w:after="20"/>
              <w:ind w:left="20"/>
              <w:jc w:val="both"/>
            </w:pPr>
            <w:r>
              <w:rPr>
                <w:rFonts w:ascii="Times New Roman"/>
                <w:b w:val="false"/>
                <w:i w:val="false"/>
                <w:color w:val="000000"/>
                <w:sz w:val="20"/>
              </w:rPr>
              <w:t>
Знакомство с программой прохождения практики. Знакомство с основными узлами и агрегатами буровых установок. Изучение комплекса технических средств для бурения, испытания и опробования нефтяных и газовых скважин. Основы технологических процессов сооружения скважин различного назначения. Технологическое оборудование и инструмент. Технология бурения скважин. Приготовление промывочной жидкости. Работа по заканчиванию, испытанию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производить основные технологические процессы бурения скважины;</w:t>
            </w:r>
          </w:p>
          <w:p>
            <w:pPr>
              <w:spacing w:after="20"/>
              <w:ind w:left="20"/>
              <w:jc w:val="both"/>
            </w:pPr>
            <w:r>
              <w:rPr>
                <w:rFonts w:ascii="Times New Roman"/>
                <w:b w:val="false"/>
                <w:i w:val="false"/>
                <w:color w:val="000000"/>
                <w:sz w:val="20"/>
              </w:rPr>
              <w:t>
- выбирать буровые установки и применять знания о назначении отдельных ее элементов;</w:t>
            </w:r>
          </w:p>
          <w:p>
            <w:pPr>
              <w:spacing w:after="20"/>
              <w:ind w:left="20"/>
              <w:jc w:val="both"/>
            </w:pPr>
            <w:r>
              <w:rPr>
                <w:rFonts w:ascii="Times New Roman"/>
                <w:b w:val="false"/>
                <w:i w:val="false"/>
                <w:color w:val="000000"/>
                <w:sz w:val="20"/>
              </w:rPr>
              <w:t>
- производить технологию приготовления бурового раствора;</w:t>
            </w:r>
          </w:p>
          <w:p>
            <w:pPr>
              <w:spacing w:after="20"/>
              <w:ind w:left="20"/>
              <w:jc w:val="both"/>
            </w:pPr>
            <w:r>
              <w:rPr>
                <w:rFonts w:ascii="Times New Roman"/>
                <w:b w:val="false"/>
                <w:i w:val="false"/>
                <w:color w:val="000000"/>
                <w:sz w:val="20"/>
              </w:rPr>
              <w:t>
- выбирать оборудование для транспортировки и монтажа буровых установок;</w:t>
            </w:r>
          </w:p>
          <w:p>
            <w:pPr>
              <w:spacing w:after="20"/>
              <w:ind w:left="20"/>
              <w:jc w:val="both"/>
            </w:pPr>
            <w:r>
              <w:rPr>
                <w:rFonts w:ascii="Times New Roman"/>
                <w:b w:val="false"/>
                <w:i w:val="false"/>
                <w:color w:val="000000"/>
                <w:sz w:val="20"/>
              </w:rPr>
              <w:t>
- соблюдать правила техники и противопожарной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определения устройств и принципов действия отдельного оборудования буровых установок;</w:t>
            </w:r>
          </w:p>
          <w:p>
            <w:pPr>
              <w:spacing w:after="20"/>
              <w:ind w:left="20"/>
              <w:jc w:val="both"/>
            </w:pPr>
            <w:r>
              <w:rPr>
                <w:rFonts w:ascii="Times New Roman"/>
                <w:b w:val="false"/>
                <w:i w:val="false"/>
                <w:color w:val="000000"/>
                <w:sz w:val="20"/>
              </w:rPr>
              <w:t>
- планирования и проведения процесса бурения, испытания и освоения скважин при буровых работах на нефть и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Практика по изучению технического обслуживания и монтажа бурового оборудования. </w:t>
            </w:r>
          </w:p>
          <w:p>
            <w:pPr>
              <w:spacing w:after="20"/>
              <w:ind w:left="20"/>
              <w:jc w:val="both"/>
            </w:pPr>
            <w:r>
              <w:rPr>
                <w:rFonts w:ascii="Times New Roman"/>
                <w:b w:val="false"/>
                <w:i w:val="false"/>
                <w:color w:val="000000"/>
                <w:sz w:val="20"/>
              </w:rPr>
              <w:t>
Изучение технического обслуживания и ремонта оборудования. Изучение работы по монтажу бурового оборудования. Структура вышкомонтажных предприятий и цеха металлоконструкции. Строительство, перетаскивание и монтаж буровых установок. Изучение работ по монтажу бурового оборудования. Производственная экскурсия.</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правила техники безопасности;</w:t>
            </w:r>
          </w:p>
          <w:p>
            <w:pPr>
              <w:spacing w:after="20"/>
              <w:ind w:left="20"/>
              <w:jc w:val="both"/>
            </w:pPr>
            <w:r>
              <w:rPr>
                <w:rFonts w:ascii="Times New Roman"/>
                <w:b w:val="false"/>
                <w:i w:val="false"/>
                <w:color w:val="000000"/>
                <w:sz w:val="20"/>
              </w:rPr>
              <w:t>
- производить техническое обслуживание и плановый ремонт оборудования;</w:t>
            </w:r>
          </w:p>
          <w:p>
            <w:pPr>
              <w:spacing w:after="20"/>
              <w:ind w:left="20"/>
              <w:jc w:val="both"/>
            </w:pPr>
            <w:r>
              <w:rPr>
                <w:rFonts w:ascii="Times New Roman"/>
                <w:b w:val="false"/>
                <w:i w:val="false"/>
                <w:color w:val="000000"/>
                <w:sz w:val="20"/>
              </w:rPr>
              <w:t>
- производить ремонт и монтаж бурового оборудования;</w:t>
            </w:r>
          </w:p>
          <w:p>
            <w:pPr>
              <w:spacing w:after="20"/>
              <w:ind w:left="20"/>
              <w:jc w:val="both"/>
            </w:pPr>
            <w:r>
              <w:rPr>
                <w:rFonts w:ascii="Times New Roman"/>
                <w:b w:val="false"/>
                <w:i w:val="false"/>
                <w:color w:val="000000"/>
                <w:sz w:val="20"/>
              </w:rPr>
              <w:t>
- производить газосварочные и электросварочные работы;</w:t>
            </w:r>
          </w:p>
          <w:p>
            <w:pPr>
              <w:spacing w:after="20"/>
              <w:ind w:left="20"/>
              <w:jc w:val="both"/>
            </w:pPr>
            <w:r>
              <w:rPr>
                <w:rFonts w:ascii="Times New Roman"/>
                <w:b w:val="false"/>
                <w:i w:val="false"/>
                <w:color w:val="000000"/>
                <w:sz w:val="20"/>
              </w:rPr>
              <w:t>
- производить монтаж буровых вышек;</w:t>
            </w:r>
          </w:p>
          <w:p>
            <w:pPr>
              <w:spacing w:after="20"/>
              <w:ind w:left="20"/>
              <w:jc w:val="both"/>
            </w:pPr>
            <w:r>
              <w:rPr>
                <w:rFonts w:ascii="Times New Roman"/>
                <w:b w:val="false"/>
                <w:i w:val="false"/>
                <w:color w:val="000000"/>
                <w:sz w:val="20"/>
              </w:rPr>
              <w:t>
- соблюдать технику безопасности при ведении строительно-монтажных работ.</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правильной организации рабочего места;</w:t>
            </w:r>
          </w:p>
          <w:p>
            <w:pPr>
              <w:spacing w:after="20"/>
              <w:ind w:left="20"/>
              <w:jc w:val="both"/>
            </w:pPr>
            <w:r>
              <w:rPr>
                <w:rFonts w:ascii="Times New Roman"/>
                <w:b w:val="false"/>
                <w:i w:val="false"/>
                <w:color w:val="000000"/>
                <w:sz w:val="20"/>
              </w:rPr>
              <w:t>
- самостоятельной работы в качестве слесаря ремонтника и монтажника.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технологии заканчивания скважин.</w:t>
            </w:r>
          </w:p>
          <w:p>
            <w:pPr>
              <w:spacing w:after="20"/>
              <w:ind w:left="20"/>
              <w:jc w:val="both"/>
            </w:pPr>
            <w:r>
              <w:rPr>
                <w:rFonts w:ascii="Times New Roman"/>
                <w:b w:val="false"/>
                <w:i w:val="false"/>
                <w:color w:val="000000"/>
                <w:sz w:val="20"/>
              </w:rPr>
              <w:t xml:space="preserve">
Техника безопасности и защита окружающей среды от загрязнения при заканчивании скважин. Первая помощь пострадавшему. Цель крепления скважин и методы разобщения пластов. Понятие о конструкции скважины. Типы обсадных колонн. Регламент на определение высоты подъема тампонажного раствора за обсадными колоннами. Особенности конструкции газовых и глубоких скважин. Обсадные трубы и их соединения. </w:t>
            </w:r>
          </w:p>
          <w:p>
            <w:pPr>
              <w:spacing w:after="20"/>
              <w:ind w:left="20"/>
              <w:jc w:val="both"/>
            </w:pPr>
            <w:r>
              <w:rPr>
                <w:rFonts w:ascii="Times New Roman"/>
                <w:b w:val="false"/>
                <w:i w:val="false"/>
                <w:color w:val="000000"/>
                <w:sz w:val="20"/>
              </w:rPr>
              <w:t>
Технологическая оснастка обсадных колонн.</w:t>
            </w:r>
          </w:p>
          <w:p>
            <w:pPr>
              <w:spacing w:after="20"/>
              <w:ind w:left="20"/>
              <w:jc w:val="both"/>
            </w:pPr>
            <w:r>
              <w:rPr>
                <w:rFonts w:ascii="Times New Roman"/>
                <w:b w:val="false"/>
                <w:i w:val="false"/>
                <w:color w:val="000000"/>
                <w:sz w:val="20"/>
              </w:rPr>
              <w:t>
Цель цементирования скважин. Тампонажные материалы. Буферные жидкости, их назначение и типы. Выбор буферной жидкости и технология ее приготовления. Оборудование для цементирования скважин. Организация процесса цементирования скважины. Осложнения при цементировании скважин. Методы устранения неудачного цементирования. Заключительные работы после цементирования обсадных колонн: ожидание затвердения цемента (ОЗЦ), отбивка цементного кольца (ОЦК), оборудование устья скважин колонными головками. Испытание обсадных колонн на герметичность.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выделять факторы, влияющие на выбор способа вскрытия продуктивных горизонтов (пластов);</w:t>
            </w:r>
          </w:p>
          <w:p>
            <w:pPr>
              <w:spacing w:after="20"/>
              <w:ind w:left="20"/>
              <w:jc w:val="both"/>
            </w:pPr>
            <w:r>
              <w:rPr>
                <w:rFonts w:ascii="Times New Roman"/>
                <w:b w:val="false"/>
                <w:i w:val="false"/>
                <w:color w:val="000000"/>
                <w:sz w:val="20"/>
              </w:rPr>
              <w:t>
- определять способы вскрытия продуктивных горизонтов (пластов) бурением;</w:t>
            </w:r>
          </w:p>
          <w:p>
            <w:pPr>
              <w:spacing w:after="20"/>
              <w:ind w:left="20"/>
              <w:jc w:val="both"/>
            </w:pPr>
            <w:r>
              <w:rPr>
                <w:rFonts w:ascii="Times New Roman"/>
                <w:b w:val="false"/>
                <w:i w:val="false"/>
                <w:color w:val="000000"/>
                <w:sz w:val="20"/>
              </w:rPr>
              <w:t>
- определять требования к буровым растворам для вскрытия продуктивных горизонтов (пластов);</w:t>
            </w:r>
          </w:p>
          <w:p>
            <w:pPr>
              <w:spacing w:after="20"/>
              <w:ind w:left="20"/>
              <w:jc w:val="both"/>
            </w:pPr>
            <w:r>
              <w:rPr>
                <w:rFonts w:ascii="Times New Roman"/>
                <w:b w:val="false"/>
                <w:i w:val="false"/>
                <w:color w:val="000000"/>
                <w:sz w:val="20"/>
              </w:rPr>
              <w:t xml:space="preserve">
- определять технологию работ по опробованию пластов; </w:t>
            </w:r>
          </w:p>
          <w:p>
            <w:pPr>
              <w:spacing w:after="20"/>
              <w:ind w:left="20"/>
              <w:jc w:val="both"/>
            </w:pPr>
            <w:r>
              <w:rPr>
                <w:rFonts w:ascii="Times New Roman"/>
                <w:b w:val="false"/>
                <w:i w:val="false"/>
                <w:color w:val="000000"/>
                <w:sz w:val="20"/>
              </w:rPr>
              <w:t>
- использовать крепление скважин и способы разобщения пластов;</w:t>
            </w:r>
          </w:p>
          <w:p>
            <w:pPr>
              <w:spacing w:after="20"/>
              <w:ind w:left="20"/>
              <w:jc w:val="both"/>
            </w:pPr>
            <w:r>
              <w:rPr>
                <w:rFonts w:ascii="Times New Roman"/>
                <w:b w:val="false"/>
                <w:i w:val="false"/>
                <w:color w:val="000000"/>
                <w:sz w:val="20"/>
              </w:rPr>
              <w:t>
- соблюдать методику выбора конструкции скважин;</w:t>
            </w:r>
          </w:p>
          <w:p>
            <w:pPr>
              <w:spacing w:after="20"/>
              <w:ind w:left="20"/>
              <w:jc w:val="both"/>
            </w:pPr>
            <w:r>
              <w:rPr>
                <w:rFonts w:ascii="Times New Roman"/>
                <w:b w:val="false"/>
                <w:i w:val="false"/>
                <w:color w:val="000000"/>
                <w:sz w:val="20"/>
              </w:rPr>
              <w:t>
- выбирать тип обсадных колонн, входящих в конструкцию скважины;</w:t>
            </w:r>
          </w:p>
          <w:p>
            <w:pPr>
              <w:spacing w:after="20"/>
              <w:ind w:left="20"/>
              <w:jc w:val="both"/>
            </w:pPr>
            <w:r>
              <w:rPr>
                <w:rFonts w:ascii="Times New Roman"/>
                <w:b w:val="false"/>
                <w:i w:val="false"/>
                <w:color w:val="000000"/>
                <w:sz w:val="20"/>
              </w:rPr>
              <w:t xml:space="preserve">
- применять способы расчета эксплуатационной колонны; </w:t>
            </w:r>
          </w:p>
          <w:p>
            <w:pPr>
              <w:spacing w:after="20"/>
              <w:ind w:left="20"/>
              <w:jc w:val="both"/>
            </w:pPr>
            <w:r>
              <w:rPr>
                <w:rFonts w:ascii="Times New Roman"/>
                <w:b w:val="false"/>
                <w:i w:val="false"/>
                <w:color w:val="000000"/>
                <w:sz w:val="20"/>
              </w:rPr>
              <w:t>
- применять способы цементирования обсадных колонн;</w:t>
            </w:r>
          </w:p>
          <w:p>
            <w:pPr>
              <w:spacing w:after="20"/>
              <w:ind w:left="20"/>
              <w:jc w:val="both"/>
            </w:pPr>
            <w:r>
              <w:rPr>
                <w:rFonts w:ascii="Times New Roman"/>
                <w:b w:val="false"/>
                <w:i w:val="false"/>
                <w:color w:val="000000"/>
                <w:sz w:val="20"/>
              </w:rPr>
              <w:t xml:space="preserve">
- определять свойства тампонажных материалов и растворов; </w:t>
            </w:r>
          </w:p>
          <w:p>
            <w:pPr>
              <w:spacing w:after="20"/>
              <w:ind w:left="20"/>
              <w:jc w:val="both"/>
            </w:pPr>
            <w:r>
              <w:rPr>
                <w:rFonts w:ascii="Times New Roman"/>
                <w:b w:val="false"/>
                <w:i w:val="false"/>
                <w:color w:val="000000"/>
                <w:sz w:val="20"/>
              </w:rPr>
              <w:t>
- использовать оборудование для цементирования скважин;</w:t>
            </w:r>
          </w:p>
          <w:p>
            <w:pPr>
              <w:spacing w:after="20"/>
              <w:ind w:left="20"/>
              <w:jc w:val="both"/>
            </w:pPr>
            <w:r>
              <w:rPr>
                <w:rFonts w:ascii="Times New Roman"/>
                <w:b w:val="false"/>
                <w:i w:val="false"/>
                <w:color w:val="000000"/>
                <w:sz w:val="20"/>
              </w:rPr>
              <w:t xml:space="preserve">
- применять знания о заключительных работах после цементирования обсадных колонн; </w:t>
            </w:r>
          </w:p>
          <w:p>
            <w:pPr>
              <w:spacing w:after="20"/>
              <w:ind w:left="20"/>
              <w:jc w:val="both"/>
            </w:pPr>
            <w:r>
              <w:rPr>
                <w:rFonts w:ascii="Times New Roman"/>
                <w:b w:val="false"/>
                <w:i w:val="false"/>
                <w:color w:val="000000"/>
                <w:sz w:val="20"/>
              </w:rPr>
              <w:t xml:space="preserve">
- определять параметры обсадной колонны; </w:t>
            </w:r>
          </w:p>
          <w:p>
            <w:pPr>
              <w:spacing w:after="20"/>
              <w:ind w:left="20"/>
              <w:jc w:val="both"/>
            </w:pPr>
            <w:r>
              <w:rPr>
                <w:rFonts w:ascii="Times New Roman"/>
                <w:b w:val="false"/>
                <w:i w:val="false"/>
                <w:color w:val="000000"/>
                <w:sz w:val="20"/>
              </w:rPr>
              <w:t>
- применять теоретические знания по охране окружающей среды от загрязнения при креплении скважин;</w:t>
            </w:r>
          </w:p>
          <w:p>
            <w:pPr>
              <w:spacing w:after="20"/>
              <w:ind w:left="20"/>
              <w:jc w:val="both"/>
            </w:pPr>
            <w:r>
              <w:rPr>
                <w:rFonts w:ascii="Times New Roman"/>
                <w:b w:val="false"/>
                <w:i w:val="false"/>
                <w:color w:val="000000"/>
                <w:sz w:val="20"/>
              </w:rPr>
              <w:t>
- применять правила техники безопасности при креплении и цементировании скважин и мероприятия охраны окружающей среды при заканчивании.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читать карту давления при испытании пластов и типовую схему оборудования устья скважины при ее опробовании;</w:t>
            </w:r>
          </w:p>
          <w:p>
            <w:pPr>
              <w:spacing w:after="20"/>
              <w:ind w:left="20"/>
              <w:jc w:val="both"/>
            </w:pPr>
            <w:r>
              <w:rPr>
                <w:rFonts w:ascii="Times New Roman"/>
                <w:b w:val="false"/>
                <w:i w:val="false"/>
                <w:color w:val="000000"/>
                <w:sz w:val="20"/>
              </w:rPr>
              <w:t>
- выбирать конструкцию скважины;</w:t>
            </w:r>
          </w:p>
          <w:p>
            <w:pPr>
              <w:spacing w:after="20"/>
              <w:ind w:left="20"/>
              <w:jc w:val="both"/>
            </w:pPr>
            <w:r>
              <w:rPr>
                <w:rFonts w:ascii="Times New Roman"/>
                <w:b w:val="false"/>
                <w:i w:val="false"/>
                <w:color w:val="000000"/>
                <w:sz w:val="20"/>
              </w:rPr>
              <w:t>
- рассчитывать обсадную колонну на прочность;</w:t>
            </w:r>
          </w:p>
          <w:p>
            <w:pPr>
              <w:spacing w:after="20"/>
              <w:ind w:left="20"/>
              <w:jc w:val="both"/>
            </w:pPr>
            <w:r>
              <w:rPr>
                <w:rFonts w:ascii="Times New Roman"/>
                <w:b w:val="false"/>
                <w:i w:val="false"/>
                <w:color w:val="000000"/>
                <w:sz w:val="20"/>
              </w:rPr>
              <w:t>
- определять основные свойства тампонажного цементного раствора;</w:t>
            </w:r>
          </w:p>
          <w:p>
            <w:pPr>
              <w:spacing w:after="20"/>
              <w:ind w:left="20"/>
              <w:jc w:val="both"/>
            </w:pPr>
            <w:r>
              <w:rPr>
                <w:rFonts w:ascii="Times New Roman"/>
                <w:b w:val="false"/>
                <w:i w:val="false"/>
                <w:color w:val="000000"/>
                <w:sz w:val="20"/>
              </w:rPr>
              <w:t>
- рассчитывать цементирование обсадной колонны;</w:t>
            </w:r>
          </w:p>
          <w:p>
            <w:pPr>
              <w:spacing w:after="20"/>
              <w:ind w:left="20"/>
              <w:jc w:val="both"/>
            </w:pPr>
            <w:r>
              <w:rPr>
                <w:rFonts w:ascii="Times New Roman"/>
                <w:b w:val="false"/>
                <w:i w:val="false"/>
                <w:color w:val="000000"/>
                <w:sz w:val="20"/>
              </w:rPr>
              <w:t>
- собирать нижнюю часть обсадной колонны и устанавливать элементы колонной оснастки;</w:t>
            </w:r>
          </w:p>
          <w:p>
            <w:pPr>
              <w:spacing w:after="20"/>
              <w:ind w:left="20"/>
              <w:jc w:val="both"/>
            </w:pPr>
            <w:r>
              <w:rPr>
                <w:rFonts w:ascii="Times New Roman"/>
                <w:b w:val="false"/>
                <w:i w:val="false"/>
                <w:color w:val="000000"/>
                <w:sz w:val="20"/>
              </w:rPr>
              <w:t>
- выбирать место установки стыковочного узла для колонн, спускаемых секциями, и место установки МСЦ.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3.1.11</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Оборудование, инструменты, имеющиеся на полигоне. Объяснение предназначения основных узлов буровой установки. Значение управления буровых работ, его структура, основные цеха. Общие сведения об оборудовании буровых установок. Знакомство с базой производственного обслуживания, а также с ее составными частями. Самостоятельная работа по составлению схем организационной структуры БПО. Общие сведения о вышкомонтажной конторе. Знакомство со схемами транспортирования, монтажа и монтажно-транспортной базой, а также с методами монтажа. Общие сведения о тампонажной конторе. Знакомство с оборудованием, предназначенным для цементирования скважины, также для лаборатории. Знакомство с базами глинозавода. Технология приготовления глинистых растворов на глинозаводе.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соблюдать правила техники безопасности и противопожарной безопасности;</w:t>
            </w:r>
          </w:p>
          <w:p>
            <w:pPr>
              <w:spacing w:after="20"/>
              <w:ind w:left="20"/>
              <w:jc w:val="both"/>
            </w:pPr>
            <w:r>
              <w:rPr>
                <w:rFonts w:ascii="Times New Roman"/>
                <w:b w:val="false"/>
                <w:i w:val="false"/>
                <w:color w:val="000000"/>
                <w:sz w:val="20"/>
              </w:rPr>
              <w:t>
- правильно организовать рабочее место;</w:t>
            </w:r>
          </w:p>
          <w:p>
            <w:pPr>
              <w:spacing w:after="20"/>
              <w:ind w:left="20"/>
              <w:jc w:val="both"/>
            </w:pPr>
            <w:r>
              <w:rPr>
                <w:rFonts w:ascii="Times New Roman"/>
                <w:b w:val="false"/>
                <w:i w:val="false"/>
                <w:color w:val="000000"/>
                <w:sz w:val="20"/>
              </w:rPr>
              <w:t>
- объяснить назначение инструментов, оборудования и установок, имеющихся на полигоне;</w:t>
            </w:r>
          </w:p>
          <w:p>
            <w:pPr>
              <w:spacing w:after="20"/>
              <w:ind w:left="20"/>
              <w:jc w:val="both"/>
            </w:pPr>
            <w:r>
              <w:rPr>
                <w:rFonts w:ascii="Times New Roman"/>
                <w:b w:val="false"/>
                <w:i w:val="false"/>
                <w:color w:val="000000"/>
                <w:sz w:val="20"/>
              </w:rPr>
              <w:t>
- определять функцию основных цехов управлений буровых работ;</w:t>
            </w:r>
          </w:p>
          <w:p>
            <w:pPr>
              <w:spacing w:after="20"/>
              <w:ind w:left="20"/>
              <w:jc w:val="both"/>
            </w:pPr>
            <w:r>
              <w:rPr>
                <w:rFonts w:ascii="Times New Roman"/>
                <w:b w:val="false"/>
                <w:i w:val="false"/>
                <w:color w:val="000000"/>
                <w:sz w:val="20"/>
              </w:rPr>
              <w:t>
- определять значение базы производственного обслуживания, а также ее составных частей;</w:t>
            </w:r>
          </w:p>
          <w:p>
            <w:pPr>
              <w:spacing w:after="20"/>
              <w:ind w:left="20"/>
              <w:jc w:val="both"/>
            </w:pPr>
            <w:r>
              <w:rPr>
                <w:rFonts w:ascii="Times New Roman"/>
                <w:b w:val="false"/>
                <w:i w:val="false"/>
                <w:color w:val="000000"/>
                <w:sz w:val="20"/>
              </w:rPr>
              <w:t>
- определять функцию вышкомонтажной конторы и ее структуру;</w:t>
            </w:r>
          </w:p>
          <w:p>
            <w:pPr>
              <w:spacing w:after="20"/>
              <w:ind w:left="20"/>
              <w:jc w:val="both"/>
            </w:pPr>
            <w:r>
              <w:rPr>
                <w:rFonts w:ascii="Times New Roman"/>
                <w:b w:val="false"/>
                <w:i w:val="false"/>
                <w:color w:val="000000"/>
                <w:sz w:val="20"/>
              </w:rPr>
              <w:t>
- определять функцию службы тампонажной конторы и ее структуру;</w:t>
            </w:r>
          </w:p>
          <w:p>
            <w:pPr>
              <w:spacing w:after="20"/>
              <w:ind w:left="20"/>
              <w:jc w:val="both"/>
            </w:pPr>
            <w:r>
              <w:rPr>
                <w:rFonts w:ascii="Times New Roman"/>
                <w:b w:val="false"/>
                <w:i w:val="false"/>
                <w:color w:val="000000"/>
                <w:sz w:val="20"/>
              </w:rPr>
              <w:t>
- определять технологию глинозавода и технологию приготовления глинистого раствора.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составлять схему организационной структуры УБР и ее основных цехов;</w:t>
            </w:r>
          </w:p>
          <w:p>
            <w:pPr>
              <w:spacing w:after="20"/>
              <w:ind w:left="20"/>
              <w:jc w:val="both"/>
            </w:pPr>
            <w:r>
              <w:rPr>
                <w:rFonts w:ascii="Times New Roman"/>
                <w:b w:val="false"/>
                <w:i w:val="false"/>
                <w:color w:val="000000"/>
                <w:sz w:val="20"/>
              </w:rPr>
              <w:t>
- составлять схему организационной структуры БПО;</w:t>
            </w:r>
          </w:p>
          <w:p>
            <w:pPr>
              <w:spacing w:after="20"/>
              <w:ind w:left="20"/>
              <w:jc w:val="both"/>
            </w:pPr>
            <w:r>
              <w:rPr>
                <w:rFonts w:ascii="Times New Roman"/>
                <w:b w:val="false"/>
                <w:i w:val="false"/>
                <w:color w:val="000000"/>
                <w:sz w:val="20"/>
              </w:rPr>
              <w:t>
- составлять схему транспортирования и монтажа буровой установки;</w:t>
            </w:r>
          </w:p>
          <w:p>
            <w:pPr>
              <w:spacing w:after="20"/>
              <w:ind w:left="20"/>
              <w:jc w:val="both"/>
            </w:pPr>
            <w:r>
              <w:rPr>
                <w:rFonts w:ascii="Times New Roman"/>
                <w:b w:val="false"/>
                <w:i w:val="false"/>
                <w:color w:val="000000"/>
                <w:sz w:val="20"/>
              </w:rPr>
              <w:t>
- составлять схему тампонажной конторы;</w:t>
            </w:r>
          </w:p>
          <w:p>
            <w:pPr>
              <w:spacing w:after="20"/>
              <w:ind w:left="20"/>
              <w:jc w:val="both"/>
            </w:pPr>
            <w:r>
              <w:rPr>
                <w:rFonts w:ascii="Times New Roman"/>
                <w:b w:val="false"/>
                <w:i w:val="false"/>
                <w:color w:val="000000"/>
                <w:sz w:val="20"/>
              </w:rPr>
              <w:t>
- составлять схему приготовления растворов на глинозаводе.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получению рабочей профессии.</w:t>
            </w:r>
          </w:p>
          <w:p>
            <w:pPr>
              <w:spacing w:after="20"/>
              <w:ind w:left="20"/>
              <w:jc w:val="both"/>
            </w:pPr>
            <w:r>
              <w:rPr>
                <w:rFonts w:ascii="Times New Roman"/>
                <w:b w:val="false"/>
                <w:i w:val="false"/>
                <w:color w:val="000000"/>
                <w:sz w:val="20"/>
              </w:rPr>
              <w:t>
Усвоение правил внутреннего распорядка и правил техники безопасности на предприятии и на рабочем месте при всех процессах и работах на буровой. Инструктаж по технике безопасности, ознакомление с основными требованиями.</w:t>
            </w:r>
          </w:p>
          <w:p>
            <w:pPr>
              <w:spacing w:after="20"/>
              <w:ind w:left="20"/>
              <w:jc w:val="both"/>
            </w:pPr>
            <w:r>
              <w:rPr>
                <w:rFonts w:ascii="Times New Roman"/>
                <w:b w:val="false"/>
                <w:i w:val="false"/>
                <w:color w:val="000000"/>
                <w:sz w:val="20"/>
              </w:rPr>
              <w:t xml:space="preserve">
Работа у ротора при спускоподъемных операциях, наращивание инструмента, обслуживание насоса, пуск и остановка, обслуживание превенторной установки, работы при испытании скважины. </w:t>
            </w:r>
          </w:p>
          <w:p>
            <w:pPr>
              <w:spacing w:after="20"/>
              <w:ind w:left="20"/>
              <w:jc w:val="both"/>
            </w:pPr>
            <w:r>
              <w:rPr>
                <w:rFonts w:ascii="Times New Roman"/>
                <w:b w:val="false"/>
                <w:i w:val="false"/>
                <w:color w:val="000000"/>
                <w:sz w:val="20"/>
              </w:rPr>
              <w:t>
Практическое усвоение всего круга обязанностей второго помощника бурильщика. Практическое освоение приемами работы у ротора с машинными ключами и автоматическими ключами при СПО, спуска и крепление обсадных труб, методы и способы смазки оборудования, смена быстро изнашиваемых запчастей, бурового оборудования, его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соблюдать технику безопасности на предприятии, на рабочем месте при всех процессах и работах на буровой;</w:t>
            </w:r>
          </w:p>
          <w:p>
            <w:pPr>
              <w:spacing w:after="20"/>
              <w:ind w:left="20"/>
              <w:jc w:val="both"/>
            </w:pPr>
            <w:r>
              <w:rPr>
                <w:rFonts w:ascii="Times New Roman"/>
                <w:b w:val="false"/>
                <w:i w:val="false"/>
                <w:color w:val="000000"/>
                <w:sz w:val="20"/>
              </w:rPr>
              <w:t>
- использовать элементы малой механизации;</w:t>
            </w:r>
          </w:p>
          <w:p>
            <w:pPr>
              <w:spacing w:after="20"/>
              <w:ind w:left="20"/>
              <w:jc w:val="both"/>
            </w:pPr>
            <w:r>
              <w:rPr>
                <w:rFonts w:ascii="Times New Roman"/>
                <w:b w:val="false"/>
                <w:i w:val="false"/>
                <w:color w:val="000000"/>
                <w:sz w:val="20"/>
              </w:rPr>
              <w:t>
- применять средства индивидуальной защиты и пожаротушения;</w:t>
            </w:r>
          </w:p>
          <w:p>
            <w:pPr>
              <w:spacing w:after="20"/>
              <w:ind w:left="20"/>
              <w:jc w:val="both"/>
            </w:pPr>
            <w:r>
              <w:rPr>
                <w:rFonts w:ascii="Times New Roman"/>
                <w:b w:val="false"/>
                <w:i w:val="false"/>
                <w:color w:val="000000"/>
                <w:sz w:val="20"/>
              </w:rPr>
              <w:t>
- выполнять работу в должности второго помощника бурильщика;</w:t>
            </w:r>
          </w:p>
          <w:p>
            <w:pPr>
              <w:spacing w:after="20"/>
              <w:ind w:left="20"/>
              <w:jc w:val="both"/>
            </w:pPr>
            <w:r>
              <w:rPr>
                <w:rFonts w:ascii="Times New Roman"/>
                <w:b w:val="false"/>
                <w:i w:val="false"/>
                <w:color w:val="000000"/>
                <w:sz w:val="20"/>
              </w:rPr>
              <w:t>
- выполнять работу с элементами малой механизации;</w:t>
            </w:r>
          </w:p>
          <w:p>
            <w:pPr>
              <w:spacing w:after="20"/>
              <w:ind w:left="20"/>
              <w:jc w:val="both"/>
            </w:pPr>
            <w:r>
              <w:rPr>
                <w:rFonts w:ascii="Times New Roman"/>
                <w:b w:val="false"/>
                <w:i w:val="false"/>
                <w:color w:val="000000"/>
                <w:sz w:val="20"/>
              </w:rPr>
              <w:t>
- применять индивидуальные защитные средства;</w:t>
            </w:r>
          </w:p>
          <w:p>
            <w:pPr>
              <w:spacing w:after="20"/>
              <w:ind w:left="20"/>
              <w:jc w:val="both"/>
            </w:pPr>
            <w:r>
              <w:rPr>
                <w:rFonts w:ascii="Times New Roman"/>
                <w:b w:val="false"/>
                <w:i w:val="false"/>
                <w:color w:val="000000"/>
                <w:sz w:val="20"/>
              </w:rPr>
              <w:t>
- использовать правильные и безопасные приемы работ при обслуживании оборудования;</w:t>
            </w:r>
          </w:p>
          <w:p>
            <w:pPr>
              <w:spacing w:after="20"/>
              <w:ind w:left="20"/>
              <w:jc w:val="both"/>
            </w:pPr>
            <w:r>
              <w:rPr>
                <w:rFonts w:ascii="Times New Roman"/>
                <w:b w:val="false"/>
                <w:i w:val="false"/>
                <w:color w:val="000000"/>
                <w:sz w:val="20"/>
              </w:rPr>
              <w:t xml:space="preserve">
- поддерживать и соблюдать культуру на рабочем месте.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выбора технологического оборудования по каталогам в зависимости от условия проведения процесса;</w:t>
            </w:r>
          </w:p>
          <w:p>
            <w:pPr>
              <w:spacing w:after="20"/>
              <w:ind w:left="20"/>
              <w:jc w:val="both"/>
            </w:pPr>
            <w:r>
              <w:rPr>
                <w:rFonts w:ascii="Times New Roman"/>
                <w:b w:val="false"/>
                <w:i w:val="false"/>
                <w:color w:val="000000"/>
                <w:sz w:val="20"/>
              </w:rPr>
              <w:t>
- определения основных показателей работы оборудования буровой установки;</w:t>
            </w:r>
          </w:p>
          <w:p>
            <w:pPr>
              <w:spacing w:after="20"/>
              <w:ind w:left="20"/>
              <w:jc w:val="both"/>
            </w:pPr>
            <w:r>
              <w:rPr>
                <w:rFonts w:ascii="Times New Roman"/>
                <w:b w:val="false"/>
                <w:i w:val="false"/>
                <w:color w:val="000000"/>
                <w:sz w:val="20"/>
              </w:rPr>
              <w:t>
- планирования действий, необходимых для выполнения поставленных задач;</w:t>
            </w:r>
          </w:p>
          <w:p>
            <w:pPr>
              <w:spacing w:after="20"/>
              <w:ind w:left="20"/>
              <w:jc w:val="both"/>
            </w:pPr>
            <w:r>
              <w:rPr>
                <w:rFonts w:ascii="Times New Roman"/>
                <w:b w:val="false"/>
                <w:i w:val="false"/>
                <w:color w:val="000000"/>
                <w:sz w:val="20"/>
              </w:rPr>
              <w:t>
- эффективного использования сырья, продуктов, вспомогательных материалов;</w:t>
            </w:r>
          </w:p>
          <w:p>
            <w:pPr>
              <w:spacing w:after="20"/>
              <w:ind w:left="20"/>
              <w:jc w:val="both"/>
            </w:pPr>
            <w:r>
              <w:rPr>
                <w:rFonts w:ascii="Times New Roman"/>
                <w:b w:val="false"/>
                <w:i w:val="false"/>
                <w:color w:val="000000"/>
                <w:sz w:val="20"/>
              </w:rPr>
              <w:t>
- контролирования технологии промывки в процессе бурения скважин на нефть и газ;</w:t>
            </w:r>
          </w:p>
          <w:p>
            <w:pPr>
              <w:spacing w:after="20"/>
              <w:ind w:left="20"/>
              <w:jc w:val="both"/>
            </w:pPr>
            <w:r>
              <w:rPr>
                <w:rFonts w:ascii="Times New Roman"/>
                <w:b w:val="false"/>
                <w:i w:val="false"/>
                <w:color w:val="000000"/>
                <w:sz w:val="20"/>
              </w:rPr>
              <w:t>
- выполнения технических и технологических расчетов бурения;</w:t>
            </w:r>
          </w:p>
          <w:p>
            <w:pPr>
              <w:spacing w:after="20"/>
              <w:ind w:left="20"/>
              <w:jc w:val="both"/>
            </w:pPr>
            <w:r>
              <w:rPr>
                <w:rFonts w:ascii="Times New Roman"/>
                <w:b w:val="false"/>
                <w:i w:val="false"/>
                <w:color w:val="000000"/>
                <w:sz w:val="20"/>
              </w:rPr>
              <w:t>
- соблюдения правила техники безопасности при бурении нефтяных и газовых скважин;</w:t>
            </w:r>
          </w:p>
          <w:p>
            <w:pPr>
              <w:spacing w:after="20"/>
              <w:ind w:left="20"/>
              <w:jc w:val="both"/>
            </w:pPr>
            <w:r>
              <w:rPr>
                <w:rFonts w:ascii="Times New Roman"/>
                <w:b w:val="false"/>
                <w:i w:val="false"/>
                <w:color w:val="000000"/>
                <w:sz w:val="20"/>
              </w:rPr>
              <w:t>
- регулирования работы скважин;</w:t>
            </w:r>
          </w:p>
          <w:p>
            <w:pPr>
              <w:spacing w:after="20"/>
              <w:ind w:left="20"/>
              <w:jc w:val="both"/>
            </w:pPr>
            <w:r>
              <w:rPr>
                <w:rFonts w:ascii="Times New Roman"/>
                <w:b w:val="false"/>
                <w:i w:val="false"/>
                <w:color w:val="000000"/>
                <w:sz w:val="20"/>
              </w:rPr>
              <w:t>
- определения дебитов нефтяных и газовых скважин;</w:t>
            </w:r>
          </w:p>
          <w:p>
            <w:pPr>
              <w:spacing w:after="20"/>
              <w:ind w:left="20"/>
              <w:jc w:val="both"/>
            </w:pPr>
            <w:r>
              <w:rPr>
                <w:rFonts w:ascii="Times New Roman"/>
                <w:b w:val="false"/>
                <w:i w:val="false"/>
                <w:color w:val="000000"/>
                <w:sz w:val="20"/>
              </w:rPr>
              <w:t>
- ведения технологического процесса добычи нефти;</w:t>
            </w:r>
          </w:p>
          <w:p>
            <w:pPr>
              <w:spacing w:after="20"/>
              <w:ind w:left="20"/>
              <w:jc w:val="both"/>
            </w:pPr>
            <w:r>
              <w:rPr>
                <w:rFonts w:ascii="Times New Roman"/>
                <w:b w:val="false"/>
                <w:i w:val="false"/>
                <w:color w:val="000000"/>
                <w:sz w:val="20"/>
              </w:rPr>
              <w:t>
- определения основных показателей работы насосного и компрессорного оборудования;</w:t>
            </w:r>
          </w:p>
          <w:p>
            <w:pPr>
              <w:spacing w:after="20"/>
              <w:ind w:left="20"/>
              <w:jc w:val="both"/>
            </w:pPr>
            <w:r>
              <w:rPr>
                <w:rFonts w:ascii="Times New Roman"/>
                <w:b w:val="false"/>
                <w:i w:val="false"/>
                <w:color w:val="000000"/>
                <w:sz w:val="20"/>
              </w:rPr>
              <w:t>
- соблюдения правил техники безопасности при эксплуатации технологического оборудования;</w:t>
            </w:r>
          </w:p>
          <w:p>
            <w:pPr>
              <w:spacing w:after="20"/>
              <w:ind w:left="20"/>
              <w:jc w:val="both"/>
            </w:pPr>
            <w:r>
              <w:rPr>
                <w:rFonts w:ascii="Times New Roman"/>
                <w:b w:val="false"/>
                <w:i w:val="false"/>
                <w:color w:val="000000"/>
                <w:sz w:val="20"/>
              </w:rPr>
              <w:t>
- определения режима работы оборудования;</w:t>
            </w:r>
          </w:p>
          <w:p>
            <w:pPr>
              <w:spacing w:after="20"/>
              <w:ind w:left="20"/>
              <w:jc w:val="both"/>
            </w:pPr>
            <w:r>
              <w:rPr>
                <w:rFonts w:ascii="Times New Roman"/>
                <w:b w:val="false"/>
                <w:i w:val="false"/>
                <w:color w:val="000000"/>
                <w:sz w:val="20"/>
              </w:rPr>
              <w:t>
- подбора стандартного оборудования на основании технологического расчета;</w:t>
            </w:r>
          </w:p>
          <w:p>
            <w:pPr>
              <w:spacing w:after="20"/>
              <w:ind w:left="20"/>
              <w:jc w:val="both"/>
            </w:pPr>
            <w:r>
              <w:rPr>
                <w:rFonts w:ascii="Times New Roman"/>
                <w:b w:val="false"/>
                <w:i w:val="false"/>
                <w:color w:val="000000"/>
                <w:sz w:val="20"/>
              </w:rPr>
              <w:t>
- выполнения разборки и сборки отдельных узлов и механизмов;</w:t>
            </w:r>
          </w:p>
          <w:p>
            <w:pPr>
              <w:spacing w:after="20"/>
              <w:ind w:left="20"/>
              <w:jc w:val="both"/>
            </w:pPr>
            <w:r>
              <w:rPr>
                <w:rFonts w:ascii="Times New Roman"/>
                <w:b w:val="false"/>
                <w:i w:val="false"/>
                <w:color w:val="000000"/>
                <w:sz w:val="20"/>
              </w:rPr>
              <w:t>
- управления работой оборудования, применяемой при добыче и ремонте скважин;</w:t>
            </w:r>
          </w:p>
          <w:p>
            <w:pPr>
              <w:spacing w:after="20"/>
              <w:ind w:left="20"/>
              <w:jc w:val="both"/>
            </w:pPr>
            <w:r>
              <w:rPr>
                <w:rFonts w:ascii="Times New Roman"/>
                <w:b w:val="false"/>
                <w:i w:val="false"/>
                <w:color w:val="000000"/>
                <w:sz w:val="20"/>
              </w:rPr>
              <w:t>
- работы оператором по ремонту и помощником бурильщика ІІІ-разряда.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xml:space="preserve">
Технология проводки скважины, конструкция скважины, конструкция забоя, факторы, их определяющие. Режимы бурения. </w:t>
            </w:r>
          </w:p>
          <w:p>
            <w:pPr>
              <w:spacing w:after="20"/>
              <w:ind w:left="20"/>
              <w:jc w:val="both"/>
            </w:pPr>
            <w:r>
              <w:rPr>
                <w:rFonts w:ascii="Times New Roman"/>
                <w:b w:val="false"/>
                <w:i w:val="false"/>
                <w:color w:val="000000"/>
                <w:sz w:val="20"/>
              </w:rPr>
              <w:t>
Подбор типа долот и забойного двигателя по интервалам бурения. Анализ отработки долот. Подбор и регулирование параметров режима бурения. Ответственность за соблюдение режима технологических требований и регламентов на бурение и вскрытие пласта, обеспечивающих высокое качество скважины. Требования к буровым растворам для бурения по интервалам скважины, зависимым от геологических факторов.</w:t>
            </w:r>
          </w:p>
          <w:p>
            <w:pPr>
              <w:spacing w:after="20"/>
              <w:ind w:left="20"/>
              <w:jc w:val="both"/>
            </w:pPr>
            <w:r>
              <w:rPr>
                <w:rFonts w:ascii="Times New Roman"/>
                <w:b w:val="false"/>
                <w:i w:val="false"/>
                <w:color w:val="000000"/>
                <w:sz w:val="20"/>
              </w:rPr>
              <w:t xml:space="preserve">
Способы приготовления и очистки растворов. </w:t>
            </w:r>
          </w:p>
          <w:p>
            <w:pPr>
              <w:spacing w:after="20"/>
              <w:ind w:left="20"/>
              <w:jc w:val="both"/>
            </w:pPr>
            <w:r>
              <w:rPr>
                <w:rFonts w:ascii="Times New Roman"/>
                <w:b w:val="false"/>
                <w:i w:val="false"/>
                <w:color w:val="000000"/>
                <w:sz w:val="20"/>
              </w:rPr>
              <w:t>
Регулировка трехступенчатой системы очистки раствора. Обеспечение контроля параметров раствора, знание порядка обработки реагентами, знание приборов контроля параметров раствора и умение пользоваться и производить замеры.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расследовать несчастные случаи и аварии;</w:t>
            </w:r>
          </w:p>
          <w:p>
            <w:pPr>
              <w:spacing w:after="20"/>
              <w:ind w:left="20"/>
              <w:jc w:val="both"/>
            </w:pPr>
            <w:r>
              <w:rPr>
                <w:rFonts w:ascii="Times New Roman"/>
                <w:b w:val="false"/>
                <w:i w:val="false"/>
                <w:color w:val="000000"/>
                <w:sz w:val="20"/>
              </w:rPr>
              <w:t>
- читать схему расположения фундаментов, оборудования, монтажные схемы обвязки насосов, средств;</w:t>
            </w:r>
          </w:p>
          <w:p>
            <w:pPr>
              <w:spacing w:after="20"/>
              <w:ind w:left="20"/>
              <w:jc w:val="both"/>
            </w:pPr>
            <w:r>
              <w:rPr>
                <w:rFonts w:ascii="Times New Roman"/>
                <w:b w:val="false"/>
                <w:i w:val="false"/>
                <w:color w:val="000000"/>
                <w:sz w:val="20"/>
              </w:rPr>
              <w:t>
- очишать и готовить буровой раствор;</w:t>
            </w:r>
          </w:p>
          <w:p>
            <w:pPr>
              <w:spacing w:after="20"/>
              <w:ind w:left="20"/>
              <w:jc w:val="both"/>
            </w:pPr>
            <w:r>
              <w:rPr>
                <w:rFonts w:ascii="Times New Roman"/>
                <w:b w:val="false"/>
                <w:i w:val="false"/>
                <w:color w:val="000000"/>
                <w:sz w:val="20"/>
              </w:rPr>
              <w:t>
- составлять схему установки, схему обвязки устья скважины при испытании;</w:t>
            </w:r>
          </w:p>
          <w:p>
            <w:pPr>
              <w:spacing w:after="20"/>
              <w:ind w:left="20"/>
              <w:jc w:val="both"/>
            </w:pPr>
            <w:r>
              <w:rPr>
                <w:rFonts w:ascii="Times New Roman"/>
                <w:b w:val="false"/>
                <w:i w:val="false"/>
                <w:color w:val="000000"/>
                <w:sz w:val="20"/>
              </w:rPr>
              <w:t>
- составлять документацию на спуске обсадных труб и их цементирование;</w:t>
            </w:r>
          </w:p>
          <w:p>
            <w:pPr>
              <w:spacing w:after="20"/>
              <w:ind w:left="20"/>
              <w:jc w:val="both"/>
            </w:pPr>
            <w:r>
              <w:rPr>
                <w:rFonts w:ascii="Times New Roman"/>
                <w:b w:val="false"/>
                <w:i w:val="false"/>
                <w:color w:val="000000"/>
                <w:sz w:val="20"/>
              </w:rPr>
              <w:t>
- обеспечивать качественную подготовку скважины;</w:t>
            </w:r>
          </w:p>
          <w:p>
            <w:pPr>
              <w:spacing w:after="20"/>
              <w:ind w:left="20"/>
              <w:jc w:val="both"/>
            </w:pPr>
            <w:r>
              <w:rPr>
                <w:rFonts w:ascii="Times New Roman"/>
                <w:b w:val="false"/>
                <w:i w:val="false"/>
                <w:color w:val="000000"/>
                <w:sz w:val="20"/>
              </w:rPr>
              <w:t>
- выбирать перфораторы и определять их преимущества и недостатки;</w:t>
            </w:r>
          </w:p>
          <w:p>
            <w:pPr>
              <w:spacing w:after="20"/>
              <w:ind w:left="20"/>
              <w:jc w:val="both"/>
            </w:pPr>
            <w:r>
              <w:rPr>
                <w:rFonts w:ascii="Times New Roman"/>
                <w:b w:val="false"/>
                <w:i w:val="false"/>
                <w:color w:val="000000"/>
                <w:sz w:val="20"/>
              </w:rPr>
              <w:t>
- составлять схему обвязки устья;</w:t>
            </w:r>
          </w:p>
          <w:p>
            <w:pPr>
              <w:spacing w:after="20"/>
              <w:ind w:left="20"/>
              <w:jc w:val="both"/>
            </w:pPr>
            <w:r>
              <w:rPr>
                <w:rFonts w:ascii="Times New Roman"/>
                <w:b w:val="false"/>
                <w:i w:val="false"/>
                <w:color w:val="000000"/>
                <w:sz w:val="20"/>
              </w:rPr>
              <w:t>
- определять себестоимость метра проходной;</w:t>
            </w:r>
          </w:p>
          <w:p>
            <w:pPr>
              <w:spacing w:after="20"/>
              <w:ind w:left="20"/>
              <w:jc w:val="both"/>
            </w:pPr>
            <w:r>
              <w:rPr>
                <w:rFonts w:ascii="Times New Roman"/>
                <w:b w:val="false"/>
                <w:i w:val="false"/>
                <w:color w:val="000000"/>
                <w:sz w:val="20"/>
              </w:rPr>
              <w:t xml:space="preserve">
- анализировать затраты времени по статьям и намечать совместно с бригадой меры по сокращению непроизводительного времени; </w:t>
            </w:r>
          </w:p>
          <w:p>
            <w:pPr>
              <w:spacing w:after="20"/>
              <w:ind w:left="20"/>
              <w:jc w:val="both"/>
            </w:pPr>
            <w:r>
              <w:rPr>
                <w:rFonts w:ascii="Times New Roman"/>
                <w:b w:val="false"/>
                <w:i w:val="false"/>
                <w:color w:val="000000"/>
                <w:sz w:val="20"/>
              </w:rPr>
              <w:t>
- готовить и проводить собрание буровой бригады;</w:t>
            </w:r>
          </w:p>
          <w:p>
            <w:pPr>
              <w:spacing w:after="20"/>
              <w:ind w:left="20"/>
              <w:jc w:val="both"/>
            </w:pPr>
            <w:r>
              <w:rPr>
                <w:rFonts w:ascii="Times New Roman"/>
                <w:b w:val="false"/>
                <w:i w:val="false"/>
                <w:color w:val="000000"/>
                <w:sz w:val="20"/>
              </w:rPr>
              <w:t>
- анализировать результаты работы и готовить предложения к плану дальнейших работ.</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эксплуатации и ремонта бурового оборудования; </w:t>
            </w:r>
          </w:p>
          <w:p>
            <w:pPr>
              <w:spacing w:after="20"/>
              <w:ind w:left="20"/>
              <w:jc w:val="both"/>
            </w:pPr>
            <w:r>
              <w:rPr>
                <w:rFonts w:ascii="Times New Roman"/>
                <w:b w:val="false"/>
                <w:i w:val="false"/>
                <w:color w:val="000000"/>
                <w:sz w:val="20"/>
              </w:rPr>
              <w:t>
- выполнять несложные работы по специальности на производстве;</w:t>
            </w:r>
          </w:p>
          <w:p>
            <w:pPr>
              <w:spacing w:after="20"/>
              <w:ind w:left="20"/>
              <w:jc w:val="both"/>
            </w:pPr>
            <w:r>
              <w:rPr>
                <w:rFonts w:ascii="Times New Roman"/>
                <w:b w:val="false"/>
                <w:i w:val="false"/>
                <w:color w:val="000000"/>
                <w:sz w:val="20"/>
              </w:rPr>
              <w:t xml:space="preserve">
- готовить буровое оборудование; </w:t>
            </w:r>
          </w:p>
          <w:p>
            <w:pPr>
              <w:spacing w:after="20"/>
              <w:ind w:left="20"/>
              <w:jc w:val="both"/>
            </w:pPr>
            <w:r>
              <w:rPr>
                <w:rFonts w:ascii="Times New Roman"/>
                <w:b w:val="false"/>
                <w:i w:val="false"/>
                <w:color w:val="000000"/>
                <w:sz w:val="20"/>
              </w:rPr>
              <w:t>
- производить техническое обслуживание и ремонт оборудования на производстве;</w:t>
            </w:r>
          </w:p>
          <w:p>
            <w:pPr>
              <w:spacing w:after="20"/>
              <w:ind w:left="20"/>
              <w:jc w:val="both"/>
            </w:pPr>
            <w:r>
              <w:rPr>
                <w:rFonts w:ascii="Times New Roman"/>
                <w:b w:val="false"/>
                <w:i w:val="false"/>
                <w:color w:val="000000"/>
                <w:sz w:val="20"/>
              </w:rPr>
              <w:t xml:space="preserve">
- определять назначение бурового оборудования; </w:t>
            </w:r>
          </w:p>
          <w:p>
            <w:pPr>
              <w:spacing w:after="20"/>
              <w:ind w:left="20"/>
              <w:jc w:val="both"/>
            </w:pPr>
            <w:r>
              <w:rPr>
                <w:rFonts w:ascii="Times New Roman"/>
                <w:b w:val="false"/>
                <w:i w:val="false"/>
                <w:color w:val="000000"/>
                <w:sz w:val="20"/>
              </w:rPr>
              <w:t>
- соблюдать технику безопасности;</w:t>
            </w:r>
          </w:p>
          <w:p>
            <w:pPr>
              <w:spacing w:after="20"/>
              <w:ind w:left="20"/>
              <w:jc w:val="both"/>
            </w:pPr>
            <w:r>
              <w:rPr>
                <w:rFonts w:ascii="Times New Roman"/>
                <w:b w:val="false"/>
                <w:i w:val="false"/>
                <w:color w:val="000000"/>
                <w:sz w:val="20"/>
              </w:rPr>
              <w:t xml:space="preserve">
- выбирать буровые растворы для цементирования скважин; </w:t>
            </w:r>
          </w:p>
          <w:p>
            <w:pPr>
              <w:spacing w:after="20"/>
              <w:ind w:left="20"/>
              <w:jc w:val="both"/>
            </w:pPr>
            <w:r>
              <w:rPr>
                <w:rFonts w:ascii="Times New Roman"/>
                <w:b w:val="false"/>
                <w:i w:val="false"/>
                <w:color w:val="000000"/>
                <w:sz w:val="20"/>
              </w:rPr>
              <w:t>
- выполнять несложные операции по технологическим процессам на производстве;</w:t>
            </w:r>
          </w:p>
          <w:p>
            <w:pPr>
              <w:spacing w:after="20"/>
              <w:ind w:left="20"/>
              <w:jc w:val="both"/>
            </w:pPr>
            <w:r>
              <w:rPr>
                <w:rFonts w:ascii="Times New Roman"/>
                <w:b w:val="false"/>
                <w:i w:val="false"/>
                <w:color w:val="000000"/>
                <w:sz w:val="20"/>
              </w:rPr>
              <w:t>
- выполнять профилактический и текущий ремонт оборудования;</w:t>
            </w:r>
          </w:p>
          <w:p>
            <w:pPr>
              <w:spacing w:after="20"/>
              <w:ind w:left="20"/>
              <w:jc w:val="both"/>
            </w:pPr>
            <w:r>
              <w:rPr>
                <w:rFonts w:ascii="Times New Roman"/>
                <w:b w:val="false"/>
                <w:i w:val="false"/>
                <w:color w:val="000000"/>
                <w:sz w:val="20"/>
              </w:rPr>
              <w:t>
- ликвидировать возможные осложнения и аварии на рабочем месте;</w:t>
            </w:r>
          </w:p>
          <w:p>
            <w:pPr>
              <w:spacing w:after="20"/>
              <w:ind w:left="20"/>
              <w:jc w:val="both"/>
            </w:pPr>
            <w:r>
              <w:rPr>
                <w:rFonts w:ascii="Times New Roman"/>
                <w:b w:val="false"/>
                <w:i w:val="false"/>
                <w:color w:val="000000"/>
                <w:sz w:val="20"/>
              </w:rPr>
              <w:t xml:space="preserve">
- выбирать буровые растворы для вскрытия продуктивных горизонтов; </w:t>
            </w:r>
          </w:p>
          <w:p>
            <w:pPr>
              <w:spacing w:after="20"/>
              <w:ind w:left="20"/>
              <w:jc w:val="both"/>
            </w:pPr>
            <w:r>
              <w:rPr>
                <w:rFonts w:ascii="Times New Roman"/>
                <w:b w:val="false"/>
                <w:i w:val="false"/>
                <w:color w:val="000000"/>
                <w:sz w:val="20"/>
              </w:rPr>
              <w:t>
- произвести расчет обсадных колонн на прочность и цементирование обсадных колонн;</w:t>
            </w:r>
          </w:p>
          <w:p>
            <w:pPr>
              <w:spacing w:after="20"/>
              <w:ind w:left="20"/>
              <w:jc w:val="both"/>
            </w:pPr>
            <w:r>
              <w:rPr>
                <w:rFonts w:ascii="Times New Roman"/>
                <w:b w:val="false"/>
                <w:i w:val="false"/>
                <w:color w:val="000000"/>
                <w:sz w:val="20"/>
              </w:rPr>
              <w:t xml:space="preserve">
- соблюдать техннику безопасности при цементировании скважин; </w:t>
            </w:r>
          </w:p>
          <w:p>
            <w:pPr>
              <w:spacing w:after="20"/>
              <w:ind w:left="20"/>
              <w:jc w:val="both"/>
            </w:pPr>
            <w:r>
              <w:rPr>
                <w:rFonts w:ascii="Times New Roman"/>
                <w:b w:val="false"/>
                <w:i w:val="false"/>
                <w:color w:val="000000"/>
                <w:sz w:val="20"/>
              </w:rPr>
              <w:t xml:space="preserve">
- соблюдения требований, предъявляемых к конструкциям скважины, цементированию скважин, условиям работы обсадных колонн в скважинах, особенностям расчета обсадных колонн для разных видов скважин нефтяных месторождений; </w:t>
            </w:r>
          </w:p>
          <w:p>
            <w:pPr>
              <w:spacing w:after="20"/>
              <w:ind w:left="20"/>
              <w:jc w:val="both"/>
            </w:pPr>
            <w:r>
              <w:rPr>
                <w:rFonts w:ascii="Times New Roman"/>
                <w:b w:val="false"/>
                <w:i w:val="false"/>
                <w:color w:val="000000"/>
                <w:sz w:val="20"/>
              </w:rPr>
              <w:t>
- выявлять и предупреждать неисправности в работе оборудования, применяемого при цементировании скважин нефтяных и газовых месторождений.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3.1.16</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 и дипломное проектирование.</w:t>
            </w:r>
          </w:p>
          <w:p>
            <w:pPr>
              <w:spacing w:after="20"/>
              <w:ind w:left="20"/>
              <w:jc w:val="both"/>
            </w:pPr>
            <w:r>
              <w:rPr>
                <w:rFonts w:ascii="Times New Roman"/>
                <w:b w:val="false"/>
                <w:i w:val="false"/>
                <w:color w:val="000000"/>
                <w:sz w:val="20"/>
              </w:rPr>
              <w:t xml:space="preserve">
Права и обязанности бурильщика и бурового мастера, нормативный состав вахты, буровой бригады. Виды работ, выполняемые вахтой, бригадой. Существующий порядок профилактического обслуживания оборудования. Состояние первичной документации по бурению, правильность расшифровки индикаторных диаграмм. Расшифровка картограммы, определение цены деления и произведение необходимых расчетов нагрузок. </w:t>
            </w:r>
          </w:p>
          <w:p>
            <w:pPr>
              <w:spacing w:after="20"/>
              <w:ind w:left="20"/>
              <w:jc w:val="both"/>
            </w:pPr>
            <w:r>
              <w:rPr>
                <w:rFonts w:ascii="Times New Roman"/>
                <w:b w:val="false"/>
                <w:i w:val="false"/>
                <w:color w:val="000000"/>
                <w:sz w:val="20"/>
              </w:rPr>
              <w:t xml:space="preserve">
Методы ликвидации характерных для данного района аварий, меры их профилактики, расследование аварий. Практические навыки работы за пультом бурильщика при бурении и спускоподъемных операциях, безопасные приемы работ. Записи в вахтовом журнале и составление суточного рапорта мастера по индикаторной диаграмме. Методика составление месячного отчета мастера. Порядок учета расхода материалов и запасных частей, правила их хранения и складирования. Порядок расследования несчастных случаев всех категорий и порядок сообщения о них. Порядок допуска времени при строительстве скважин. Анализ использованного календарного времени по статьям затрат и пути его улучшения. </w:t>
            </w:r>
          </w:p>
          <w:p>
            <w:pPr>
              <w:spacing w:after="20"/>
              <w:ind w:left="20"/>
              <w:jc w:val="both"/>
            </w:pPr>
            <w:r>
              <w:rPr>
                <w:rFonts w:ascii="Times New Roman"/>
                <w:b w:val="false"/>
                <w:i w:val="false"/>
                <w:color w:val="000000"/>
                <w:sz w:val="20"/>
              </w:rPr>
              <w:t>
Основные требования к организации работ, пожарной и общей безопасности.</w:t>
            </w:r>
          </w:p>
          <w:p>
            <w:pPr>
              <w:spacing w:after="20"/>
              <w:ind w:left="20"/>
              <w:jc w:val="both"/>
            </w:pPr>
            <w:r>
              <w:rPr>
                <w:rFonts w:ascii="Times New Roman"/>
                <w:b w:val="false"/>
                <w:i w:val="false"/>
                <w:color w:val="000000"/>
                <w:sz w:val="20"/>
              </w:rPr>
              <w:t xml:space="preserve">
Сбор материала по дипломному проектированию в соответствии с дипломным заданием. </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составлять рабочий план и график прохождения практики;</w:t>
            </w:r>
          </w:p>
          <w:p>
            <w:pPr>
              <w:spacing w:after="20"/>
              <w:ind w:left="20"/>
              <w:jc w:val="both"/>
            </w:pPr>
            <w:r>
              <w:rPr>
                <w:rFonts w:ascii="Times New Roman"/>
                <w:b w:val="false"/>
                <w:i w:val="false"/>
                <w:color w:val="000000"/>
                <w:sz w:val="20"/>
              </w:rPr>
              <w:t>
- определять назначение и организационную структуру бурового предприятия;</w:t>
            </w:r>
          </w:p>
          <w:p>
            <w:pPr>
              <w:spacing w:after="20"/>
              <w:ind w:left="20"/>
              <w:jc w:val="both"/>
            </w:pPr>
            <w:r>
              <w:rPr>
                <w:rFonts w:ascii="Times New Roman"/>
                <w:b w:val="false"/>
                <w:i w:val="false"/>
                <w:color w:val="000000"/>
                <w:sz w:val="20"/>
              </w:rPr>
              <w:t>
- иметь представление о базе материального снабжения, энергетических ресурсах района работ, нефтегазоводности района;</w:t>
            </w:r>
          </w:p>
          <w:p>
            <w:pPr>
              <w:spacing w:after="20"/>
              <w:ind w:left="20"/>
              <w:jc w:val="both"/>
            </w:pPr>
            <w:r>
              <w:rPr>
                <w:rFonts w:ascii="Times New Roman"/>
                <w:b w:val="false"/>
                <w:i w:val="false"/>
                <w:color w:val="000000"/>
                <w:sz w:val="20"/>
              </w:rPr>
              <w:t>
- определять зоны возможных осложнений;</w:t>
            </w:r>
          </w:p>
          <w:p>
            <w:pPr>
              <w:spacing w:after="20"/>
              <w:ind w:left="20"/>
              <w:jc w:val="both"/>
            </w:pPr>
            <w:r>
              <w:rPr>
                <w:rFonts w:ascii="Times New Roman"/>
                <w:b w:val="false"/>
                <w:i w:val="false"/>
                <w:color w:val="000000"/>
                <w:sz w:val="20"/>
              </w:rPr>
              <w:t>
- определять основные функции отделов бурового предприятия, их задачи и структуру;</w:t>
            </w:r>
          </w:p>
          <w:p>
            <w:pPr>
              <w:spacing w:after="20"/>
              <w:ind w:left="20"/>
              <w:jc w:val="both"/>
            </w:pPr>
            <w:r>
              <w:rPr>
                <w:rFonts w:ascii="Times New Roman"/>
                <w:b w:val="false"/>
                <w:i w:val="false"/>
                <w:color w:val="000000"/>
                <w:sz w:val="20"/>
              </w:rPr>
              <w:t>
- пользоваться документацией по отделам;</w:t>
            </w:r>
          </w:p>
          <w:p>
            <w:pPr>
              <w:spacing w:after="20"/>
              <w:ind w:left="20"/>
              <w:jc w:val="both"/>
            </w:pPr>
            <w:r>
              <w:rPr>
                <w:rFonts w:ascii="Times New Roman"/>
                <w:b w:val="false"/>
                <w:i w:val="false"/>
                <w:color w:val="000000"/>
                <w:sz w:val="20"/>
              </w:rPr>
              <w:t>
- давать сравнительную оценку технико-экономическим показателям и планам буровых работ;</w:t>
            </w:r>
          </w:p>
          <w:p>
            <w:pPr>
              <w:spacing w:after="20"/>
              <w:ind w:left="20"/>
              <w:jc w:val="both"/>
            </w:pPr>
            <w:r>
              <w:rPr>
                <w:rFonts w:ascii="Times New Roman"/>
                <w:b w:val="false"/>
                <w:i w:val="false"/>
                <w:color w:val="000000"/>
                <w:sz w:val="20"/>
              </w:rPr>
              <w:t>
- выполнять проектно-сметную документацию на строительство скважин;</w:t>
            </w:r>
          </w:p>
          <w:p>
            <w:pPr>
              <w:spacing w:after="20"/>
              <w:ind w:left="20"/>
              <w:jc w:val="both"/>
            </w:pPr>
            <w:r>
              <w:rPr>
                <w:rFonts w:ascii="Times New Roman"/>
                <w:b w:val="false"/>
                <w:i w:val="false"/>
                <w:color w:val="000000"/>
                <w:sz w:val="20"/>
              </w:rPr>
              <w:t>
- составлять отчеты предприятия о производственной деятельности,</w:t>
            </w:r>
          </w:p>
          <w:p>
            <w:pPr>
              <w:spacing w:after="20"/>
              <w:ind w:left="20"/>
              <w:jc w:val="both"/>
            </w:pPr>
            <w:r>
              <w:rPr>
                <w:rFonts w:ascii="Times New Roman"/>
                <w:b w:val="false"/>
                <w:i w:val="false"/>
                <w:color w:val="000000"/>
                <w:sz w:val="20"/>
              </w:rPr>
              <w:t>
программу работ по научно-техническому прогрессу в области бурения на ближайший период;</w:t>
            </w:r>
          </w:p>
          <w:p>
            <w:pPr>
              <w:spacing w:after="20"/>
              <w:ind w:left="20"/>
              <w:jc w:val="both"/>
            </w:pPr>
            <w:r>
              <w:rPr>
                <w:rFonts w:ascii="Times New Roman"/>
                <w:b w:val="false"/>
                <w:i w:val="false"/>
                <w:color w:val="000000"/>
                <w:sz w:val="20"/>
              </w:rPr>
              <w:t>
- определять задачи БПО, структуру базы и систему складского хозяйства;</w:t>
            </w:r>
          </w:p>
          <w:p>
            <w:pPr>
              <w:spacing w:after="20"/>
              <w:ind w:left="20"/>
              <w:jc w:val="both"/>
            </w:pPr>
            <w:r>
              <w:rPr>
                <w:rFonts w:ascii="Times New Roman"/>
                <w:b w:val="false"/>
                <w:i w:val="false"/>
                <w:color w:val="000000"/>
                <w:sz w:val="20"/>
              </w:rPr>
              <w:t>
- выделять структуру и функции ЦИТС и РИТС, систему оперативного контроля качества строительства скважин;</w:t>
            </w:r>
          </w:p>
          <w:p>
            <w:pPr>
              <w:spacing w:after="20"/>
              <w:ind w:left="20"/>
              <w:jc w:val="both"/>
            </w:pPr>
            <w:r>
              <w:rPr>
                <w:rFonts w:ascii="Times New Roman"/>
                <w:b w:val="false"/>
                <w:i w:val="false"/>
                <w:color w:val="000000"/>
                <w:sz w:val="20"/>
              </w:rPr>
              <w:t>
- владеть правами и обязанностями бурильщика и бурового мастера;</w:t>
            </w:r>
          </w:p>
          <w:p>
            <w:pPr>
              <w:spacing w:after="20"/>
              <w:ind w:left="20"/>
              <w:jc w:val="both"/>
            </w:pPr>
            <w:r>
              <w:rPr>
                <w:rFonts w:ascii="Times New Roman"/>
                <w:b w:val="false"/>
                <w:i w:val="false"/>
                <w:color w:val="000000"/>
                <w:sz w:val="20"/>
              </w:rPr>
              <w:t>
- владеть методами безопасности приема работ за пультом бурильщика;</w:t>
            </w:r>
          </w:p>
          <w:p>
            <w:pPr>
              <w:spacing w:after="20"/>
              <w:ind w:left="20"/>
              <w:jc w:val="both"/>
            </w:pPr>
            <w:r>
              <w:rPr>
                <w:rFonts w:ascii="Times New Roman"/>
                <w:b w:val="false"/>
                <w:i w:val="false"/>
                <w:color w:val="000000"/>
                <w:sz w:val="20"/>
              </w:rPr>
              <w:t>
- соблюдать порядок учета расходов материалов и запасных частей, правила их хранения и складирования;</w:t>
            </w:r>
          </w:p>
          <w:p>
            <w:pPr>
              <w:spacing w:after="20"/>
              <w:ind w:left="20"/>
              <w:jc w:val="both"/>
            </w:pPr>
            <w:r>
              <w:rPr>
                <w:rFonts w:ascii="Times New Roman"/>
                <w:b w:val="false"/>
                <w:i w:val="false"/>
                <w:color w:val="000000"/>
                <w:sz w:val="20"/>
              </w:rPr>
              <w:t>
- применять основные требования к организации работ;</w:t>
            </w:r>
          </w:p>
          <w:p>
            <w:pPr>
              <w:spacing w:after="20"/>
              <w:ind w:left="20"/>
              <w:jc w:val="both"/>
            </w:pPr>
            <w:r>
              <w:rPr>
                <w:rFonts w:ascii="Times New Roman"/>
                <w:b w:val="false"/>
                <w:i w:val="false"/>
                <w:color w:val="000000"/>
                <w:sz w:val="20"/>
              </w:rPr>
              <w:t>
- выполнять порядок пуска в работу оборудования;</w:t>
            </w:r>
          </w:p>
          <w:p>
            <w:pPr>
              <w:spacing w:after="20"/>
              <w:ind w:left="20"/>
              <w:jc w:val="both"/>
            </w:pPr>
            <w:r>
              <w:rPr>
                <w:rFonts w:ascii="Times New Roman"/>
                <w:b w:val="false"/>
                <w:i w:val="false"/>
                <w:color w:val="000000"/>
                <w:sz w:val="20"/>
              </w:rPr>
              <w:t>
- пользоваться трехступенчатой системой очистки раствора;</w:t>
            </w:r>
          </w:p>
          <w:p>
            <w:pPr>
              <w:spacing w:after="20"/>
              <w:ind w:left="20"/>
              <w:jc w:val="both"/>
            </w:pPr>
            <w:r>
              <w:rPr>
                <w:rFonts w:ascii="Times New Roman"/>
                <w:b w:val="false"/>
                <w:i w:val="false"/>
                <w:color w:val="000000"/>
                <w:sz w:val="20"/>
              </w:rPr>
              <w:t>
- определять особенности всех типов буровых растворов и режимы их работы;</w:t>
            </w:r>
          </w:p>
          <w:p>
            <w:pPr>
              <w:spacing w:after="20"/>
              <w:ind w:left="20"/>
              <w:jc w:val="both"/>
            </w:pPr>
            <w:r>
              <w:rPr>
                <w:rFonts w:ascii="Times New Roman"/>
                <w:b w:val="false"/>
                <w:i w:val="false"/>
                <w:color w:val="000000"/>
                <w:sz w:val="20"/>
              </w:rPr>
              <w:t>
- соблюдать порядок забуривания наклонно-направленного ствола скважины;</w:t>
            </w:r>
          </w:p>
          <w:p>
            <w:pPr>
              <w:spacing w:after="20"/>
              <w:ind w:left="20"/>
              <w:jc w:val="both"/>
            </w:pPr>
            <w:r>
              <w:rPr>
                <w:rFonts w:ascii="Times New Roman"/>
                <w:b w:val="false"/>
                <w:i w:val="false"/>
                <w:color w:val="000000"/>
                <w:sz w:val="20"/>
              </w:rPr>
              <w:t>
- определять признаки начавшегося осложнения бурения;</w:t>
            </w:r>
          </w:p>
          <w:p>
            <w:pPr>
              <w:spacing w:after="20"/>
              <w:ind w:left="20"/>
              <w:jc w:val="both"/>
            </w:pPr>
            <w:r>
              <w:rPr>
                <w:rFonts w:ascii="Times New Roman"/>
                <w:b w:val="false"/>
                <w:i w:val="false"/>
                <w:color w:val="000000"/>
                <w:sz w:val="20"/>
              </w:rPr>
              <w:t>
- соблюдать порядок подготовки ствола скважины к спуску обсадной колонны и целентированию;</w:t>
            </w:r>
          </w:p>
          <w:p>
            <w:pPr>
              <w:spacing w:after="20"/>
              <w:ind w:left="20"/>
              <w:jc w:val="both"/>
            </w:pPr>
            <w:r>
              <w:rPr>
                <w:rFonts w:ascii="Times New Roman"/>
                <w:b w:val="false"/>
                <w:i w:val="false"/>
                <w:color w:val="000000"/>
                <w:sz w:val="20"/>
              </w:rPr>
              <w:t>
- применять технологию цементирования;</w:t>
            </w:r>
          </w:p>
          <w:p>
            <w:pPr>
              <w:spacing w:after="20"/>
              <w:ind w:left="20"/>
              <w:jc w:val="both"/>
            </w:pPr>
            <w:r>
              <w:rPr>
                <w:rFonts w:ascii="Times New Roman"/>
                <w:b w:val="false"/>
                <w:i w:val="false"/>
                <w:color w:val="000000"/>
                <w:sz w:val="20"/>
              </w:rPr>
              <w:t>
- выполнять типы резьбовых соединений обсадных труб, группы прочности материала труб;</w:t>
            </w:r>
          </w:p>
          <w:p>
            <w:pPr>
              <w:spacing w:after="20"/>
              <w:ind w:left="20"/>
              <w:jc w:val="both"/>
            </w:pPr>
            <w:r>
              <w:rPr>
                <w:rFonts w:ascii="Times New Roman"/>
                <w:b w:val="false"/>
                <w:i w:val="false"/>
                <w:color w:val="000000"/>
                <w:sz w:val="20"/>
              </w:rPr>
              <w:t>
- пользоваться оборудованием обвязки обсадных колонн на устье;</w:t>
            </w:r>
          </w:p>
          <w:p>
            <w:pPr>
              <w:spacing w:after="20"/>
              <w:ind w:left="20"/>
              <w:jc w:val="both"/>
            </w:pPr>
            <w:r>
              <w:rPr>
                <w:rFonts w:ascii="Times New Roman"/>
                <w:b w:val="false"/>
                <w:i w:val="false"/>
                <w:color w:val="000000"/>
                <w:sz w:val="20"/>
              </w:rPr>
              <w:t>
- определять методы оценки степени загрязнения и очистки призабойной зоны пласта;</w:t>
            </w:r>
          </w:p>
          <w:p>
            <w:pPr>
              <w:spacing w:after="20"/>
              <w:ind w:left="20"/>
              <w:jc w:val="both"/>
            </w:pPr>
            <w:r>
              <w:rPr>
                <w:rFonts w:ascii="Times New Roman"/>
                <w:b w:val="false"/>
                <w:i w:val="false"/>
                <w:color w:val="000000"/>
                <w:sz w:val="20"/>
              </w:rPr>
              <w:t xml:space="preserve">
- пользоваться оборудованием устья скважины для вызова притока из пласта; </w:t>
            </w:r>
          </w:p>
          <w:p>
            <w:pPr>
              <w:spacing w:after="20"/>
              <w:ind w:left="20"/>
              <w:jc w:val="both"/>
            </w:pPr>
            <w:r>
              <w:rPr>
                <w:rFonts w:ascii="Times New Roman"/>
                <w:b w:val="false"/>
                <w:i w:val="false"/>
                <w:color w:val="000000"/>
                <w:sz w:val="20"/>
              </w:rPr>
              <w:t xml:space="preserve">
- выполнять установку фонтанной арматуры; </w:t>
            </w:r>
          </w:p>
          <w:p>
            <w:pPr>
              <w:spacing w:after="20"/>
              <w:ind w:left="20"/>
              <w:jc w:val="both"/>
            </w:pPr>
            <w:r>
              <w:rPr>
                <w:rFonts w:ascii="Times New Roman"/>
                <w:b w:val="false"/>
                <w:i w:val="false"/>
                <w:color w:val="000000"/>
                <w:sz w:val="20"/>
              </w:rPr>
              <w:t>
- выделять особенности испытания пластов в разведочных скважинах.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составлять основную производственно- техническую и экономическую документацию;</w:t>
            </w:r>
          </w:p>
          <w:p>
            <w:pPr>
              <w:spacing w:after="20"/>
              <w:ind w:left="20"/>
              <w:jc w:val="both"/>
            </w:pPr>
            <w:r>
              <w:rPr>
                <w:rFonts w:ascii="Times New Roman"/>
                <w:b w:val="false"/>
                <w:i w:val="false"/>
                <w:color w:val="000000"/>
                <w:sz w:val="20"/>
              </w:rPr>
              <w:t>
- контролировать работу цехов и составлять документацию деятельности подразделений;</w:t>
            </w:r>
          </w:p>
          <w:p>
            <w:pPr>
              <w:spacing w:after="20"/>
              <w:ind w:left="20"/>
              <w:jc w:val="both"/>
            </w:pPr>
            <w:r>
              <w:rPr>
                <w:rFonts w:ascii="Times New Roman"/>
                <w:b w:val="false"/>
                <w:i w:val="false"/>
                <w:color w:val="000000"/>
                <w:sz w:val="20"/>
              </w:rPr>
              <w:t>
- составлять карточки отработки долот;</w:t>
            </w:r>
          </w:p>
          <w:p>
            <w:pPr>
              <w:spacing w:after="20"/>
              <w:ind w:left="20"/>
              <w:jc w:val="both"/>
            </w:pPr>
            <w:r>
              <w:rPr>
                <w:rFonts w:ascii="Times New Roman"/>
                <w:b w:val="false"/>
                <w:i w:val="false"/>
                <w:color w:val="000000"/>
                <w:sz w:val="20"/>
              </w:rPr>
              <w:t>
- расшифровывать картограммы;</w:t>
            </w:r>
          </w:p>
          <w:p>
            <w:pPr>
              <w:spacing w:after="20"/>
              <w:ind w:left="20"/>
              <w:jc w:val="both"/>
            </w:pPr>
            <w:r>
              <w:rPr>
                <w:rFonts w:ascii="Times New Roman"/>
                <w:b w:val="false"/>
                <w:i w:val="false"/>
                <w:color w:val="000000"/>
                <w:sz w:val="20"/>
              </w:rPr>
              <w:t>
- определять цену деления и производить необходимые расчеты нагрузок;</w:t>
            </w:r>
          </w:p>
          <w:p>
            <w:pPr>
              <w:spacing w:after="20"/>
              <w:ind w:left="20"/>
              <w:jc w:val="both"/>
            </w:pPr>
            <w:r>
              <w:rPr>
                <w:rFonts w:ascii="Times New Roman"/>
                <w:b w:val="false"/>
                <w:i w:val="false"/>
                <w:color w:val="000000"/>
                <w:sz w:val="20"/>
              </w:rPr>
              <w:t>
- вести записи в вахтовом журнале и составлять суточный рапорт мастера по индикаторной диаграмме;</w:t>
            </w:r>
          </w:p>
          <w:p>
            <w:pPr>
              <w:spacing w:after="20"/>
              <w:ind w:left="20"/>
              <w:jc w:val="both"/>
            </w:pPr>
            <w:r>
              <w:rPr>
                <w:rFonts w:ascii="Times New Roman"/>
                <w:b w:val="false"/>
                <w:i w:val="false"/>
                <w:color w:val="000000"/>
                <w:sz w:val="20"/>
              </w:rPr>
              <w:t>
- анализировать использование календарного времени по статьям затрат;</w:t>
            </w:r>
          </w:p>
          <w:p>
            <w:pPr>
              <w:spacing w:after="20"/>
              <w:ind w:left="20"/>
              <w:jc w:val="both"/>
            </w:pPr>
            <w:r>
              <w:rPr>
                <w:rFonts w:ascii="Times New Roman"/>
                <w:b w:val="false"/>
                <w:i w:val="false"/>
                <w:color w:val="000000"/>
                <w:sz w:val="20"/>
              </w:rPr>
              <w:t>
- провести пусковую конференцию перед началом бурения скважины;</w:t>
            </w:r>
          </w:p>
          <w:p>
            <w:pPr>
              <w:spacing w:after="20"/>
              <w:ind w:left="20"/>
              <w:jc w:val="both"/>
            </w:pPr>
            <w:r>
              <w:rPr>
                <w:rFonts w:ascii="Times New Roman"/>
                <w:b w:val="false"/>
                <w:i w:val="false"/>
                <w:color w:val="000000"/>
                <w:sz w:val="20"/>
              </w:rPr>
              <w:t>
- производить установку превентора;</w:t>
            </w:r>
          </w:p>
          <w:p>
            <w:pPr>
              <w:spacing w:after="20"/>
              <w:ind w:left="20"/>
              <w:jc w:val="both"/>
            </w:pPr>
            <w:r>
              <w:rPr>
                <w:rFonts w:ascii="Times New Roman"/>
                <w:b w:val="false"/>
                <w:i w:val="false"/>
                <w:color w:val="000000"/>
                <w:sz w:val="20"/>
              </w:rPr>
              <w:t>
- замерять параметры бурового раствора;</w:t>
            </w:r>
          </w:p>
          <w:p>
            <w:pPr>
              <w:spacing w:after="20"/>
              <w:ind w:left="20"/>
              <w:jc w:val="both"/>
            </w:pPr>
            <w:r>
              <w:rPr>
                <w:rFonts w:ascii="Times New Roman"/>
                <w:b w:val="false"/>
                <w:i w:val="false"/>
                <w:color w:val="000000"/>
                <w:sz w:val="20"/>
              </w:rPr>
              <w:t>
- регулировать систему очистки раствора;</w:t>
            </w:r>
          </w:p>
          <w:p>
            <w:pPr>
              <w:spacing w:after="20"/>
              <w:ind w:left="20"/>
              <w:jc w:val="both"/>
            </w:pPr>
            <w:r>
              <w:rPr>
                <w:rFonts w:ascii="Times New Roman"/>
                <w:b w:val="false"/>
                <w:i w:val="false"/>
                <w:color w:val="000000"/>
                <w:sz w:val="20"/>
              </w:rPr>
              <w:t>
- выявлять порядок определения конструкции скважины;</w:t>
            </w:r>
          </w:p>
          <w:p>
            <w:pPr>
              <w:spacing w:after="20"/>
              <w:ind w:left="20"/>
              <w:jc w:val="both"/>
            </w:pPr>
            <w:r>
              <w:rPr>
                <w:rFonts w:ascii="Times New Roman"/>
                <w:b w:val="false"/>
                <w:i w:val="false"/>
                <w:color w:val="000000"/>
                <w:sz w:val="20"/>
              </w:rPr>
              <w:t>
- производить расчет обсадных колонн;</w:t>
            </w:r>
          </w:p>
          <w:p>
            <w:pPr>
              <w:spacing w:after="20"/>
              <w:ind w:left="20"/>
              <w:jc w:val="both"/>
            </w:pPr>
            <w:r>
              <w:rPr>
                <w:rFonts w:ascii="Times New Roman"/>
                <w:b w:val="false"/>
                <w:i w:val="false"/>
                <w:color w:val="000000"/>
                <w:sz w:val="20"/>
              </w:rPr>
              <w:t>
- определять частоты коллектора призабойной зоны пласта;</w:t>
            </w:r>
          </w:p>
          <w:p>
            <w:pPr>
              <w:spacing w:after="20"/>
              <w:ind w:left="20"/>
              <w:jc w:val="both"/>
            </w:pPr>
            <w:r>
              <w:rPr>
                <w:rFonts w:ascii="Times New Roman"/>
                <w:b w:val="false"/>
                <w:i w:val="false"/>
                <w:color w:val="000000"/>
                <w:sz w:val="20"/>
              </w:rPr>
              <w:t>
- готовить устья и скважины к перфорации колонны;</w:t>
            </w:r>
          </w:p>
          <w:p>
            <w:pPr>
              <w:spacing w:after="20"/>
              <w:ind w:left="20"/>
              <w:jc w:val="both"/>
            </w:pPr>
            <w:r>
              <w:rPr>
                <w:rFonts w:ascii="Times New Roman"/>
                <w:b w:val="false"/>
                <w:i w:val="false"/>
                <w:color w:val="000000"/>
                <w:sz w:val="20"/>
              </w:rPr>
              <w:t>
- различать понятия "испытание", "опробование" и "освоение" скважины.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3.1.10</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3.1.16</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лингвистическими навыками по государственному, русскому и иностранному языкам для обмена информацией межличностной и профессиональной направленности.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позитивные навыки общения в поликультурном, полиэтническом и многоконфессиональном обществе.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поиск, интерпретацию и использование информации, необходимой для эффективного выполнения профессиональных задач.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Планировать и организовывать работу (индивидуальную и коллективную) на производственном участке в соответствии с трудовым кодексом Республики Казахстан и утвержденными отраслевыми нормативными документами.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Оценивать результаты своей работы и команды в целом.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Управлять собственным личностным и профессиональным развитием, адаптироваться к изменениям в условиях рыночной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Работать с нормативно-правовой и технической документацией: приказами, распоряжениями, ГОСТами, техническими паспортами технологического оборудования, справочной литературой, технологическим регламентом, производственными инструкциями.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безопасности труда, промышленной санитарии, пожарной и экологической безопасности в производственной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навыками оказания первой доврачебной помощи пострадавшему.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междисциплинарным подходом и проявлять инициативу в принятии решений в производственных ситуациях.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082401 3 – Техник-технолог</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Руководить работой вахты и вести первичную, техническую, технологическую документацию.</w:t>
            </w:r>
          </w:p>
          <w:p>
            <w:pPr>
              <w:spacing w:after="20"/>
              <w:ind w:left="20"/>
              <w:jc w:val="both"/>
            </w:pPr>
            <w:r>
              <w:rPr>
                <w:rFonts w:ascii="Times New Roman"/>
                <w:b w:val="false"/>
                <w:i w:val="false"/>
                <w:color w:val="000000"/>
                <w:sz w:val="20"/>
              </w:rPr>
              <w:t>
ПК 3.1.2 Выполнять технологию ведения буровых работ на нефть и газ в различных геологических, инженерно-технологических, климатических и дорожно-транспортных условиях.</w:t>
            </w:r>
          </w:p>
          <w:p>
            <w:pPr>
              <w:spacing w:after="20"/>
              <w:ind w:left="20"/>
              <w:jc w:val="both"/>
            </w:pPr>
            <w:r>
              <w:rPr>
                <w:rFonts w:ascii="Times New Roman"/>
                <w:b w:val="false"/>
                <w:i w:val="false"/>
                <w:color w:val="000000"/>
                <w:sz w:val="20"/>
              </w:rPr>
              <w:t>
ПК 3.1.3 Контролировать процессы бурения, крепления, вскрытия, опробования, испытания и освоения продуктивных пластов.</w:t>
            </w:r>
          </w:p>
          <w:p>
            <w:pPr>
              <w:spacing w:after="20"/>
              <w:ind w:left="20"/>
              <w:jc w:val="both"/>
            </w:pPr>
            <w:r>
              <w:rPr>
                <w:rFonts w:ascii="Times New Roman"/>
                <w:b w:val="false"/>
                <w:i w:val="false"/>
                <w:color w:val="000000"/>
                <w:sz w:val="20"/>
              </w:rPr>
              <w:t>
ПК 3.1.4 Контролировать технологию промывки в процессе бурения скважин на нефть и газа.</w:t>
            </w:r>
          </w:p>
          <w:p>
            <w:pPr>
              <w:spacing w:after="20"/>
              <w:ind w:left="20"/>
              <w:jc w:val="both"/>
            </w:pPr>
            <w:r>
              <w:rPr>
                <w:rFonts w:ascii="Times New Roman"/>
                <w:b w:val="false"/>
                <w:i w:val="false"/>
                <w:color w:val="000000"/>
                <w:sz w:val="20"/>
              </w:rPr>
              <w:t>
ПК 3.1.5 Предупреждать и ликвидировать возможные осложнения и аварии.</w:t>
            </w:r>
          </w:p>
          <w:p>
            <w:pPr>
              <w:spacing w:after="20"/>
              <w:ind w:left="20"/>
              <w:jc w:val="both"/>
            </w:pPr>
            <w:r>
              <w:rPr>
                <w:rFonts w:ascii="Times New Roman"/>
                <w:b w:val="false"/>
                <w:i w:val="false"/>
                <w:color w:val="000000"/>
                <w:sz w:val="20"/>
              </w:rPr>
              <w:t>
ПК 3.1.6 Производить контроль эксплуатации и обслуживания, монтажа и ремонта буровых установок.</w:t>
            </w:r>
          </w:p>
          <w:p>
            <w:pPr>
              <w:spacing w:after="20"/>
              <w:ind w:left="20"/>
              <w:jc w:val="both"/>
            </w:pPr>
            <w:r>
              <w:rPr>
                <w:rFonts w:ascii="Times New Roman"/>
                <w:b w:val="false"/>
                <w:i w:val="false"/>
                <w:color w:val="000000"/>
                <w:sz w:val="20"/>
              </w:rPr>
              <w:t>
ПК 3.1.7 Обеспечить выполнение требований по охране окружающей среды.</w:t>
            </w:r>
          </w:p>
          <w:p>
            <w:pPr>
              <w:spacing w:after="20"/>
              <w:ind w:left="20"/>
              <w:jc w:val="both"/>
            </w:pPr>
            <w:r>
              <w:rPr>
                <w:rFonts w:ascii="Times New Roman"/>
                <w:b w:val="false"/>
                <w:i w:val="false"/>
                <w:color w:val="000000"/>
                <w:sz w:val="20"/>
              </w:rPr>
              <w:t>
ПК 3.1.8 Проводить инструктаж по охране труда и технике безопасности на рабочем месте.</w:t>
            </w:r>
          </w:p>
          <w:p>
            <w:pPr>
              <w:spacing w:after="20"/>
              <w:ind w:left="20"/>
              <w:jc w:val="both"/>
            </w:pPr>
            <w:r>
              <w:rPr>
                <w:rFonts w:ascii="Times New Roman"/>
                <w:b w:val="false"/>
                <w:i w:val="false"/>
                <w:color w:val="000000"/>
                <w:sz w:val="20"/>
              </w:rPr>
              <w:t>
ПК 3.1.9 Производить установку контрольно-измерительных приборов и средства автоматизации на буровом оборудовании.</w:t>
            </w:r>
          </w:p>
          <w:p>
            <w:pPr>
              <w:spacing w:after="20"/>
              <w:ind w:left="20"/>
              <w:jc w:val="both"/>
            </w:pPr>
            <w:r>
              <w:rPr>
                <w:rFonts w:ascii="Times New Roman"/>
                <w:b w:val="false"/>
                <w:i w:val="false"/>
                <w:color w:val="000000"/>
                <w:sz w:val="20"/>
              </w:rPr>
              <w:t>
ПК 3.1.10 Выполнять технические и технологические расчеты бурения.</w:t>
            </w:r>
          </w:p>
          <w:p>
            <w:pPr>
              <w:spacing w:after="20"/>
              <w:ind w:left="20"/>
              <w:jc w:val="both"/>
            </w:pPr>
            <w:r>
              <w:rPr>
                <w:rFonts w:ascii="Times New Roman"/>
                <w:b w:val="false"/>
                <w:i w:val="false"/>
                <w:color w:val="000000"/>
                <w:sz w:val="20"/>
              </w:rPr>
              <w:t>
ПК 3.1.11 Контролировать проведении работ по цементированию обсадных колонн в скважине.</w:t>
            </w:r>
          </w:p>
          <w:p>
            <w:pPr>
              <w:spacing w:after="20"/>
              <w:ind w:left="20"/>
              <w:jc w:val="both"/>
            </w:pPr>
            <w:r>
              <w:rPr>
                <w:rFonts w:ascii="Times New Roman"/>
                <w:b w:val="false"/>
                <w:i w:val="false"/>
                <w:color w:val="000000"/>
                <w:sz w:val="20"/>
              </w:rPr>
              <w:t>
ПК 3.1.12 Составлять калькуляцию проведенных работ по бурению нефтяных и газовых скважин.</w:t>
            </w:r>
          </w:p>
          <w:p>
            <w:pPr>
              <w:spacing w:after="20"/>
              <w:ind w:left="20"/>
              <w:jc w:val="both"/>
            </w:pPr>
            <w:r>
              <w:rPr>
                <w:rFonts w:ascii="Times New Roman"/>
                <w:b w:val="false"/>
                <w:i w:val="false"/>
                <w:color w:val="000000"/>
                <w:sz w:val="20"/>
              </w:rPr>
              <w:t>
ПК 3.1.13 Производить расчеты на прочность, жесткость и упругость детали машин и оборудования.</w:t>
            </w:r>
          </w:p>
          <w:p>
            <w:pPr>
              <w:spacing w:after="20"/>
              <w:ind w:left="20"/>
              <w:jc w:val="both"/>
            </w:pPr>
            <w:r>
              <w:rPr>
                <w:rFonts w:ascii="Times New Roman"/>
                <w:b w:val="false"/>
                <w:i w:val="false"/>
                <w:color w:val="000000"/>
                <w:sz w:val="20"/>
              </w:rPr>
              <w:t>
ПК 3.1.14 Проводить техническое обслуживание двигателей силовых и дизельных электрических агрегатов.</w:t>
            </w:r>
          </w:p>
          <w:p>
            <w:pPr>
              <w:spacing w:after="20"/>
              <w:ind w:left="20"/>
              <w:jc w:val="both"/>
            </w:pPr>
            <w:r>
              <w:rPr>
                <w:rFonts w:ascii="Times New Roman"/>
                <w:b w:val="false"/>
                <w:i w:val="false"/>
                <w:color w:val="000000"/>
                <w:sz w:val="20"/>
              </w:rPr>
              <w:t>
ПК 3.1.15 Создавать графики и диаграммы, сводные таблицы и расчеты на листах рабочей книги.</w:t>
            </w:r>
          </w:p>
          <w:p>
            <w:pPr>
              <w:spacing w:after="20"/>
              <w:ind w:left="20"/>
              <w:jc w:val="both"/>
            </w:pPr>
            <w:r>
              <w:rPr>
                <w:rFonts w:ascii="Times New Roman"/>
                <w:b w:val="false"/>
                <w:i w:val="false"/>
                <w:color w:val="000000"/>
                <w:sz w:val="20"/>
              </w:rPr>
              <w:t>
ПК 3.1.16 Рассчитывать основные технико-экономические показатели бурения.</w:t>
            </w:r>
          </w:p>
          <w:p>
            <w:pPr>
              <w:spacing w:after="20"/>
              <w:ind w:left="20"/>
              <w:jc w:val="both"/>
            </w:pPr>
            <w:r>
              <w:rPr>
                <w:rFonts w:ascii="Times New Roman"/>
                <w:b w:val="false"/>
                <w:i w:val="false"/>
                <w:color w:val="000000"/>
                <w:sz w:val="20"/>
              </w:rPr>
              <w:t>
ПК 3.1.17 Производить осмотр бурового оборудования, двигателей и силовых агрегатов, устранять дефекты и принимать меры по предупреждению аварий.</w:t>
            </w:r>
          </w:p>
          <w:p>
            <w:pPr>
              <w:spacing w:after="20"/>
              <w:ind w:left="20"/>
              <w:jc w:val="both"/>
            </w:pPr>
            <w:r>
              <w:rPr>
                <w:rFonts w:ascii="Times New Roman"/>
                <w:b w:val="false"/>
                <w:i w:val="false"/>
                <w:color w:val="000000"/>
                <w:sz w:val="20"/>
              </w:rPr>
              <w:t>
ПК 3.1.18 Наблюдать за правильной работой и нагрузкой электродвигателей.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Специальность: 0825000 – Технология газового инжиниринга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082501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Объем учебного времени </w:t>
            </w:r>
          </w:p>
          <w:p>
            <w:pPr>
              <w:spacing w:after="20"/>
              <w:ind w:left="20"/>
              <w:jc w:val="both"/>
            </w:pPr>
            <w:r>
              <w:rPr>
                <w:rFonts w:ascii="Times New Roman"/>
                <w:b w:val="false"/>
                <w:i w:val="false"/>
                <w:color w:val="000000"/>
                <w:sz w:val="20"/>
              </w:rPr>
              <w:t>
</w:t>
            </w:r>
            <w:r>
              <w:rPr>
                <w:rFonts w:ascii="Times New Roman"/>
                <w:b/>
                <w:i w:val="false"/>
                <w:color w:val="000000"/>
                <w:sz w:val="20"/>
              </w:rPr>
              <w:t>(час)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Инженерная и компьютерная графика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электротехника с основами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 и физико-химические методы анализа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коллоидная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сертификация продукция газопереработки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экономика, планирование и организация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и информационные системы в химической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инжиниринг в газопереработке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отрасль на современном этапе развития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газопереработке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химической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газа к переработке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 в газохимии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Глубокая переработка природного газа и газового конденсата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нефтегазохимического синтеза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 в газопереработке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анализов газа и газоконденсата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техника безопасности на производстве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технологических процессов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органическому синтезу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подготовке и переработке газа и газового конденсата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нефтегазохимическому синтезу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решению производственных ситуаций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получению рабочей профессии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Преддипломная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Дипломное проектирование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Специальность: 0825000 – Технология газового инжиниринга</w:t>
      </w:r>
    </w:p>
    <w:p>
      <w:pPr>
        <w:spacing w:after="0"/>
        <w:ind w:left="0"/>
        <w:jc w:val="both"/>
      </w:pPr>
      <w:r>
        <w:rPr>
          <w:rFonts w:ascii="Times New Roman"/>
          <w:b w:val="false"/>
          <w:i w:val="false"/>
          <w:color w:val="000000"/>
          <w:sz w:val="28"/>
        </w:rPr>
        <w:t>
      Квалификации: 082501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и компьютерная графика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электротехника с основами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 и физико-химические методы анализа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коллоидная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сертификация продукция газопереработки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экономика, планирование и организация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и информационные системы в химической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инжиниринг в газопереработке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отрасль на современном этапе развития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в газопереработке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химической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газа к переработке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 в газохимии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Глубокая переработка природного газа и газового конденсата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нефтегазохимического синтеза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 в газопереработке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анализов газа и газоконденсата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техника безопасности на производстве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технологических процессов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органическому синтезу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подготовке и переработке газа и газового конденсата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нефтегазохимическому синтезу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по решению производственных ситуаций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получению рабочей профессии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Преддипломная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Дипломное проектирование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"Технология газового инжиниринга"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195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Деловая лексика и термины. Техника перевода (со словарем) профессионально-ориентированных текстов. Профессиональное общение и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и грамматического минимума, необходимого для чтения и перевода (со словарем);</w:t>
            </w:r>
          </w:p>
          <w:p>
            <w:pPr>
              <w:spacing w:after="20"/>
              <w:ind w:left="20"/>
              <w:jc w:val="both"/>
            </w:pPr>
            <w:r>
              <w:rPr>
                <w:rFonts w:ascii="Times New Roman"/>
                <w:b w:val="false"/>
                <w:i w:val="false"/>
                <w:color w:val="000000"/>
                <w:sz w:val="20"/>
              </w:rPr>
              <w:t>
- основных терминов по специальности.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терминологию по специальности; </w:t>
            </w:r>
          </w:p>
          <w:p>
            <w:pPr>
              <w:spacing w:after="20"/>
              <w:ind w:left="20"/>
              <w:jc w:val="both"/>
            </w:pPr>
            <w:r>
              <w:rPr>
                <w:rFonts w:ascii="Times New Roman"/>
                <w:b w:val="false"/>
                <w:i w:val="false"/>
                <w:color w:val="000000"/>
                <w:sz w:val="20"/>
              </w:rPr>
              <w:t>
- пользоваться техническим переводом (со словарем) профессионально-ориентированного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Терминология по специальности. Техника перевода (со словарем) профессионально-ориентированных текстов. Профессиональное общение и развитие.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лексического и грамматического минимума для профессионального общения; </w:t>
            </w:r>
          </w:p>
          <w:p>
            <w:pPr>
              <w:spacing w:after="20"/>
              <w:ind w:left="20"/>
              <w:jc w:val="both"/>
            </w:pPr>
            <w:r>
              <w:rPr>
                <w:rFonts w:ascii="Times New Roman"/>
                <w:b w:val="false"/>
                <w:i w:val="false"/>
                <w:color w:val="000000"/>
                <w:sz w:val="20"/>
              </w:rPr>
              <w:t>
- основных слов и терминов.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терминологию по специальности; </w:t>
            </w:r>
          </w:p>
          <w:p>
            <w:pPr>
              <w:spacing w:after="20"/>
              <w:ind w:left="20"/>
              <w:jc w:val="both"/>
            </w:pPr>
            <w:r>
              <w:rPr>
                <w:rFonts w:ascii="Times New Roman"/>
                <w:b w:val="false"/>
                <w:i w:val="false"/>
                <w:color w:val="000000"/>
                <w:sz w:val="20"/>
              </w:rPr>
              <w:t>
- пользоваться техническим переводом (со словарем) профессионально-ориентированного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социальном, профессиональном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роли физической культуры в общекультурном, социальном, профессиональном развитии человека;</w:t>
            </w:r>
          </w:p>
          <w:p>
            <w:pPr>
              <w:spacing w:after="20"/>
              <w:ind w:left="20"/>
              <w:jc w:val="both"/>
            </w:pPr>
            <w:r>
              <w:rPr>
                <w:rFonts w:ascii="Times New Roman"/>
                <w:b w:val="false"/>
                <w:i w:val="false"/>
                <w:color w:val="000000"/>
                <w:sz w:val="20"/>
              </w:rPr>
              <w:t>
- основ физического и спортивного самосовершенствования;</w:t>
            </w:r>
          </w:p>
          <w:p>
            <w:pPr>
              <w:spacing w:after="20"/>
              <w:ind w:left="20"/>
              <w:jc w:val="both"/>
            </w:pPr>
            <w:r>
              <w:rPr>
                <w:rFonts w:ascii="Times New Roman"/>
                <w:b w:val="false"/>
                <w:i w:val="false"/>
                <w:color w:val="000000"/>
                <w:sz w:val="20"/>
              </w:rPr>
              <w:t>
- правил техники безопасности при выполнении спортивных упражнений и участии в спортивных играх;</w:t>
            </w:r>
          </w:p>
          <w:p>
            <w:pPr>
              <w:spacing w:after="20"/>
              <w:ind w:left="20"/>
              <w:jc w:val="both"/>
            </w:pPr>
            <w:r>
              <w:rPr>
                <w:rFonts w:ascii="Times New Roman"/>
                <w:b w:val="false"/>
                <w:i w:val="false"/>
                <w:color w:val="000000"/>
                <w:sz w:val="20"/>
              </w:rPr>
              <w:t>
- правил игры в баскетбол, волейбол, ходьбы на лыжах, выполнения гимнастических упражнений на снарядах;</w:t>
            </w:r>
          </w:p>
          <w:p>
            <w:pPr>
              <w:spacing w:after="20"/>
              <w:ind w:left="20"/>
              <w:jc w:val="both"/>
            </w:pPr>
            <w:r>
              <w:rPr>
                <w:rFonts w:ascii="Times New Roman"/>
                <w:b w:val="false"/>
                <w:i w:val="false"/>
                <w:color w:val="000000"/>
                <w:sz w:val="20"/>
              </w:rPr>
              <w:t>
- правил пользования компасом, ориентирования на местности.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нормативы по физической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понятий о культурах народов мира;</w:t>
            </w:r>
          </w:p>
          <w:p>
            <w:pPr>
              <w:spacing w:after="20"/>
              <w:ind w:left="20"/>
              <w:jc w:val="both"/>
            </w:pPr>
            <w:r>
              <w:rPr>
                <w:rFonts w:ascii="Times New Roman"/>
                <w:b w:val="false"/>
                <w:i w:val="false"/>
                <w:color w:val="000000"/>
                <w:sz w:val="20"/>
              </w:rPr>
              <w:t>
- образа жизни и системы ценностей кочевников;</w:t>
            </w:r>
          </w:p>
          <w:p>
            <w:pPr>
              <w:spacing w:after="20"/>
              <w:ind w:left="20"/>
              <w:jc w:val="both"/>
            </w:pPr>
            <w:r>
              <w:rPr>
                <w:rFonts w:ascii="Times New Roman"/>
                <w:b w:val="false"/>
                <w:i w:val="false"/>
                <w:color w:val="000000"/>
                <w:sz w:val="20"/>
              </w:rPr>
              <w:t>
- культурного фундамента казахского этноса в период средневековья;</w:t>
            </w:r>
          </w:p>
          <w:p>
            <w:pPr>
              <w:spacing w:after="20"/>
              <w:ind w:left="20"/>
              <w:jc w:val="both"/>
            </w:pPr>
            <w:r>
              <w:rPr>
                <w:rFonts w:ascii="Times New Roman"/>
                <w:b w:val="false"/>
                <w:i w:val="false"/>
                <w:color w:val="000000"/>
                <w:sz w:val="20"/>
              </w:rPr>
              <w:t>
- влияния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анализировать многообразность подходов в исследовании культуры;</w:t>
            </w:r>
          </w:p>
          <w:p>
            <w:pPr>
              <w:spacing w:after="20"/>
              <w:ind w:left="20"/>
              <w:jc w:val="both"/>
            </w:pPr>
            <w:r>
              <w:rPr>
                <w:rFonts w:ascii="Times New Roman"/>
                <w:b w:val="false"/>
                <w:i w:val="false"/>
                <w:color w:val="000000"/>
                <w:sz w:val="20"/>
              </w:rPr>
              <w:t>
- показать особенности духовной культуры народов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еҰ роль в жизни общества. Исторические типы философии. Понятие бытия. Материя и движение. Пространство и время. Природа сознания. Диалектика и еҰ альтернативы. Философское понимание общества. Формы и содержание общественного развития. Познание и еҰ формы. Общественное сознание и еҰ формы. Природа человека и смысл его существования. Понятие личности. Свобода и ответственность. Социальное предвидение: виды, типы, методы. Глобальные проблемы современности. Мораль как форма оценочного отношения к действительности.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представления о философской, научной и религиозной картине мира;</w:t>
            </w:r>
          </w:p>
          <w:p>
            <w:pPr>
              <w:spacing w:after="20"/>
              <w:ind w:left="20"/>
              <w:jc w:val="both"/>
            </w:pPr>
            <w:r>
              <w:rPr>
                <w:rFonts w:ascii="Times New Roman"/>
                <w:b w:val="false"/>
                <w:i w:val="false"/>
                <w:color w:val="000000"/>
                <w:sz w:val="20"/>
              </w:rPr>
              <w:t xml:space="preserve">
- представления о смысле жизни человека; </w:t>
            </w:r>
          </w:p>
          <w:p>
            <w:pPr>
              <w:spacing w:after="20"/>
              <w:ind w:left="20"/>
              <w:jc w:val="both"/>
            </w:pPr>
            <w:r>
              <w:rPr>
                <w:rFonts w:ascii="Times New Roman"/>
                <w:b w:val="false"/>
                <w:i w:val="false"/>
                <w:color w:val="000000"/>
                <w:sz w:val="20"/>
              </w:rPr>
              <w:t>
- нравственных норм регулирования отношений между людьми в обществе.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поведение человека в биологическом, социальном и духовном началах;</w:t>
            </w:r>
          </w:p>
          <w:p>
            <w:pPr>
              <w:spacing w:after="20"/>
              <w:ind w:left="20"/>
              <w:jc w:val="both"/>
            </w:pPr>
            <w:r>
              <w:rPr>
                <w:rFonts w:ascii="Times New Roman"/>
                <w:b w:val="false"/>
                <w:i w:val="false"/>
                <w:color w:val="000000"/>
                <w:sz w:val="20"/>
              </w:rPr>
              <w:t>
- анализировать условия формирования личности, еҰ свободы и ответственности за сохранение жизни, культуры,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xml:space="preserve">
Социология как наука. Социальные общности. Социальные и этнонациональные отношения. Социальные процессы. Социальные институты и организации. Личность: ее социальные роли и социальное поведение. Предмет политологии. </w:t>
            </w:r>
          </w:p>
          <w:p>
            <w:pPr>
              <w:spacing w:after="20"/>
              <w:ind w:left="20"/>
              <w:jc w:val="both"/>
            </w:pPr>
            <w:r>
              <w:rPr>
                <w:rFonts w:ascii="Times New Roman"/>
                <w:b w:val="false"/>
                <w:i w:val="false"/>
                <w:color w:val="000000"/>
                <w:sz w:val="20"/>
              </w:rPr>
              <w:t xml:space="preserve">
Политическая власть и властные отношения. </w:t>
            </w:r>
          </w:p>
          <w:p>
            <w:pPr>
              <w:spacing w:after="20"/>
              <w:ind w:left="20"/>
              <w:jc w:val="both"/>
            </w:pPr>
            <w:r>
              <w:rPr>
                <w:rFonts w:ascii="Times New Roman"/>
                <w:b w:val="false"/>
                <w:i w:val="false"/>
                <w:color w:val="000000"/>
                <w:sz w:val="20"/>
              </w:rPr>
              <w:t>
Политическая система. Социально-экономические и политические процессы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социологии как науки; </w:t>
            </w:r>
          </w:p>
          <w:p>
            <w:pPr>
              <w:spacing w:after="20"/>
              <w:ind w:left="20"/>
              <w:jc w:val="both"/>
            </w:pPr>
            <w:r>
              <w:rPr>
                <w:rFonts w:ascii="Times New Roman"/>
                <w:b w:val="false"/>
                <w:i w:val="false"/>
                <w:color w:val="000000"/>
                <w:sz w:val="20"/>
              </w:rPr>
              <w:t>
- этнонациональных отношений;</w:t>
            </w:r>
          </w:p>
          <w:p>
            <w:pPr>
              <w:spacing w:after="20"/>
              <w:ind w:left="20"/>
              <w:jc w:val="both"/>
            </w:pPr>
            <w:r>
              <w:rPr>
                <w:rFonts w:ascii="Times New Roman"/>
                <w:b w:val="false"/>
                <w:i w:val="false"/>
                <w:color w:val="000000"/>
                <w:sz w:val="20"/>
              </w:rPr>
              <w:t xml:space="preserve">
- социальных институтов и организаций; </w:t>
            </w:r>
          </w:p>
          <w:p>
            <w:pPr>
              <w:spacing w:after="20"/>
              <w:ind w:left="20"/>
              <w:jc w:val="both"/>
            </w:pPr>
            <w:r>
              <w:rPr>
                <w:rFonts w:ascii="Times New Roman"/>
                <w:b w:val="false"/>
                <w:i w:val="false"/>
                <w:color w:val="000000"/>
                <w:sz w:val="20"/>
              </w:rPr>
              <w:t xml:space="preserve">
- социальных ролей и социального поведения личности; </w:t>
            </w:r>
          </w:p>
          <w:p>
            <w:pPr>
              <w:spacing w:after="20"/>
              <w:ind w:left="20"/>
              <w:jc w:val="both"/>
            </w:pPr>
            <w:r>
              <w:rPr>
                <w:rFonts w:ascii="Times New Roman"/>
                <w:b w:val="false"/>
                <w:i w:val="false"/>
                <w:color w:val="000000"/>
                <w:sz w:val="20"/>
              </w:rPr>
              <w:t>
- значения политической власти и властных отношений;</w:t>
            </w:r>
          </w:p>
          <w:p>
            <w:pPr>
              <w:spacing w:after="20"/>
              <w:ind w:left="20"/>
              <w:jc w:val="both"/>
            </w:pPr>
            <w:r>
              <w:rPr>
                <w:rFonts w:ascii="Times New Roman"/>
                <w:b w:val="false"/>
                <w:i w:val="false"/>
                <w:color w:val="000000"/>
                <w:sz w:val="20"/>
              </w:rPr>
              <w:t>
- понятия политической системы;</w:t>
            </w:r>
          </w:p>
          <w:p>
            <w:pPr>
              <w:spacing w:after="20"/>
              <w:ind w:left="20"/>
              <w:jc w:val="both"/>
            </w:pPr>
            <w:r>
              <w:rPr>
                <w:rFonts w:ascii="Times New Roman"/>
                <w:b w:val="false"/>
                <w:i w:val="false"/>
                <w:color w:val="000000"/>
                <w:sz w:val="20"/>
              </w:rPr>
              <w:t>
- социально-экономических и политических процессов в Казахстане.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объяснять развитие социального движения и других факторов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субъектов политики, политических отношений и процессов;</w:t>
            </w:r>
          </w:p>
          <w:p>
            <w:pPr>
              <w:spacing w:after="20"/>
              <w:ind w:left="20"/>
              <w:jc w:val="both"/>
            </w:pPr>
            <w:r>
              <w:rPr>
                <w:rFonts w:ascii="Times New Roman"/>
                <w:b w:val="false"/>
                <w:i w:val="false"/>
                <w:color w:val="000000"/>
                <w:sz w:val="20"/>
              </w:rPr>
              <w:t>
- составлять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Экономика и ее основные проблемы: цели, основные понятия, функции, сущность, принципы. Формы и виды собственности, управление собственностью. Основные функции рынка. Причины функционирования рынка. Многообразие видов рынка, их характеристика. Субъекты рыночной экономики и их взаимодействие. Определение спроса и предложения. Банки: их роль и виды. Банковская система государства. Налоги, современная налоговая политика Республики Казахстан. Основополагающие принципы налогообложения</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 экономической теории;</w:t>
            </w:r>
          </w:p>
          <w:p>
            <w:pPr>
              <w:spacing w:after="20"/>
              <w:ind w:left="20"/>
              <w:jc w:val="both"/>
            </w:pPr>
            <w:r>
              <w:rPr>
                <w:rFonts w:ascii="Times New Roman"/>
                <w:b w:val="false"/>
                <w:i w:val="false"/>
                <w:color w:val="000000"/>
                <w:sz w:val="20"/>
              </w:rPr>
              <w:t>
- экономических функций государства;</w:t>
            </w:r>
          </w:p>
          <w:p>
            <w:pPr>
              <w:spacing w:after="20"/>
              <w:ind w:left="20"/>
              <w:jc w:val="both"/>
            </w:pPr>
            <w:r>
              <w:rPr>
                <w:rFonts w:ascii="Times New Roman"/>
                <w:b w:val="false"/>
                <w:i w:val="false"/>
                <w:color w:val="000000"/>
                <w:sz w:val="20"/>
              </w:rPr>
              <w:t>
- форм и методов государственного регулирования экономики;</w:t>
            </w:r>
          </w:p>
          <w:p>
            <w:pPr>
              <w:spacing w:after="20"/>
              <w:ind w:left="20"/>
              <w:jc w:val="both"/>
            </w:pPr>
            <w:r>
              <w:rPr>
                <w:rFonts w:ascii="Times New Roman"/>
                <w:b w:val="false"/>
                <w:i w:val="false"/>
                <w:color w:val="000000"/>
                <w:sz w:val="20"/>
              </w:rPr>
              <w:t>
- финансово-кредитной системы Республики Казахстан, ее структуры.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характеризировать основные проблемы, цели, понятия, функции, сущность, принципы экономики, формы и виды собственности, управление собственностью;</w:t>
            </w:r>
          </w:p>
          <w:p>
            <w:pPr>
              <w:spacing w:after="20"/>
              <w:ind w:left="20"/>
              <w:jc w:val="both"/>
            </w:pPr>
            <w:r>
              <w:rPr>
                <w:rFonts w:ascii="Times New Roman"/>
                <w:b w:val="false"/>
                <w:i w:val="false"/>
                <w:color w:val="000000"/>
                <w:sz w:val="20"/>
              </w:rPr>
              <w:t>
- применять знания о многообразии видов рынка, их характеристики, субъектов рыночной экономики и их взаимодействия;</w:t>
            </w:r>
          </w:p>
          <w:p>
            <w:pPr>
              <w:spacing w:after="20"/>
              <w:ind w:left="20"/>
              <w:jc w:val="both"/>
            </w:pPr>
            <w:r>
              <w:rPr>
                <w:rFonts w:ascii="Times New Roman"/>
                <w:b w:val="false"/>
                <w:i w:val="false"/>
                <w:color w:val="000000"/>
                <w:sz w:val="20"/>
              </w:rPr>
              <w:t>
- характеризировать современную налоговую политику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Основы права: понятие, система, источники.</w:t>
            </w:r>
          </w:p>
          <w:p>
            <w:pPr>
              <w:spacing w:after="20"/>
              <w:ind w:left="20"/>
              <w:jc w:val="both"/>
            </w:pPr>
            <w:r>
              <w:rPr>
                <w:rFonts w:ascii="Times New Roman"/>
                <w:b w:val="false"/>
                <w:i w:val="false"/>
                <w:color w:val="000000"/>
                <w:sz w:val="20"/>
              </w:rPr>
              <w:t>
Конституция Республики Казахстан – главный источник государственного права. Избирательное право РК. Административное право РК.</w:t>
            </w:r>
          </w:p>
          <w:p>
            <w:pPr>
              <w:spacing w:after="20"/>
              <w:ind w:left="20"/>
              <w:jc w:val="both"/>
            </w:pPr>
            <w:r>
              <w:rPr>
                <w:rFonts w:ascii="Times New Roman"/>
                <w:b w:val="false"/>
                <w:i w:val="false"/>
                <w:color w:val="000000"/>
                <w:sz w:val="20"/>
              </w:rPr>
              <w:t>
Понятия, источники и принципы гражданского права. Трудовой договор и порядок его заключения. Понятие уголовного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прав и свобод человека и гражданина, механизмов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деяҒтельности.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защищать личную свободу и достоинҒство; </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и компьютерная графика.</w:t>
            </w:r>
          </w:p>
          <w:p>
            <w:pPr>
              <w:spacing w:after="20"/>
              <w:ind w:left="20"/>
              <w:jc w:val="both"/>
            </w:pPr>
            <w:r>
              <w:rPr>
                <w:rFonts w:ascii="Times New Roman"/>
                <w:b w:val="false"/>
                <w:i w:val="false"/>
                <w:color w:val="000000"/>
                <w:sz w:val="20"/>
              </w:rPr>
              <w:t>
Элементы начертательной геометрии.</w:t>
            </w:r>
          </w:p>
          <w:p>
            <w:pPr>
              <w:spacing w:after="20"/>
              <w:ind w:left="20"/>
              <w:jc w:val="both"/>
            </w:pPr>
            <w:r>
              <w:rPr>
                <w:rFonts w:ascii="Times New Roman"/>
                <w:b w:val="false"/>
                <w:i w:val="false"/>
                <w:color w:val="000000"/>
                <w:sz w:val="20"/>
              </w:rPr>
              <w:t xml:space="preserve">
Задание точки, прямой, плоскости и многогранников на комплексном чертеже Монжа. Позиционные задачи и метрические задачи, способы преобразования чертежа. Многогранники. Инженерная графика. </w:t>
            </w:r>
          </w:p>
          <w:p>
            <w:pPr>
              <w:spacing w:after="20"/>
              <w:ind w:left="20"/>
              <w:jc w:val="both"/>
            </w:pPr>
            <w:r>
              <w:rPr>
                <w:rFonts w:ascii="Times New Roman"/>
                <w:b w:val="false"/>
                <w:i w:val="false"/>
                <w:color w:val="000000"/>
                <w:sz w:val="20"/>
              </w:rPr>
              <w:t>
Конструкторская документация. Оформление чертежей. Изображения, надписи, обозначения. Аксонометрические проекции деталей. Изображения и обозначения элементов деталей. Рабочие чертежи и эскизы деталей. Изображения сборочных единиц. Сборочные чертежи деталей.</w:t>
            </w:r>
          </w:p>
          <w:p>
            <w:pPr>
              <w:spacing w:after="20"/>
              <w:ind w:left="20"/>
              <w:jc w:val="both"/>
            </w:pPr>
            <w:r>
              <w:rPr>
                <w:rFonts w:ascii="Times New Roman"/>
                <w:b w:val="false"/>
                <w:i w:val="false"/>
                <w:color w:val="000000"/>
                <w:sz w:val="20"/>
              </w:rPr>
              <w:t>
Понятие о компьютерной графике. Геометрическое моделирование и его задачи. Графические объекты. Примитивы и их атрибуты. Применение интерактивных графических систем для выполнения и редактирования изображений и чертежей. Решение задач геометрического моделирования.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конструкторской документации;</w:t>
            </w:r>
          </w:p>
          <w:p>
            <w:pPr>
              <w:spacing w:after="20"/>
              <w:ind w:left="20"/>
              <w:jc w:val="both"/>
            </w:pPr>
            <w:r>
              <w:rPr>
                <w:rFonts w:ascii="Times New Roman"/>
                <w:b w:val="false"/>
                <w:i w:val="false"/>
                <w:color w:val="000000"/>
                <w:sz w:val="20"/>
              </w:rPr>
              <w:t xml:space="preserve">
- правил оформления чертежей; </w:t>
            </w:r>
          </w:p>
          <w:p>
            <w:pPr>
              <w:spacing w:after="20"/>
              <w:ind w:left="20"/>
              <w:jc w:val="both"/>
            </w:pPr>
            <w:r>
              <w:rPr>
                <w:rFonts w:ascii="Times New Roman"/>
                <w:b w:val="false"/>
                <w:i w:val="false"/>
                <w:color w:val="000000"/>
                <w:sz w:val="20"/>
              </w:rPr>
              <w:t xml:space="preserve">
- элементов геометрии деталей, изображения </w:t>
            </w:r>
          </w:p>
          <w:p>
            <w:pPr>
              <w:spacing w:after="20"/>
              <w:ind w:left="20"/>
              <w:jc w:val="both"/>
            </w:pPr>
            <w:r>
              <w:rPr>
                <w:rFonts w:ascii="Times New Roman"/>
                <w:b w:val="false"/>
                <w:i w:val="false"/>
                <w:color w:val="000000"/>
                <w:sz w:val="20"/>
              </w:rPr>
              <w:t>
проекции деталей, сборочных чертежей</w:t>
            </w:r>
          </w:p>
          <w:p>
            <w:pPr>
              <w:spacing w:after="20"/>
              <w:ind w:left="20"/>
              <w:jc w:val="both"/>
            </w:pPr>
            <w:r>
              <w:rPr>
                <w:rFonts w:ascii="Times New Roman"/>
                <w:b w:val="false"/>
                <w:i w:val="false"/>
                <w:color w:val="000000"/>
                <w:sz w:val="20"/>
              </w:rPr>
              <w:t xml:space="preserve">
изделий; </w:t>
            </w:r>
          </w:p>
          <w:p>
            <w:pPr>
              <w:spacing w:after="20"/>
              <w:ind w:left="20"/>
              <w:jc w:val="both"/>
            </w:pPr>
            <w:r>
              <w:rPr>
                <w:rFonts w:ascii="Times New Roman"/>
                <w:b w:val="false"/>
                <w:i w:val="false"/>
                <w:color w:val="000000"/>
                <w:sz w:val="20"/>
              </w:rPr>
              <w:t>
- компьютерной графики;</w:t>
            </w:r>
          </w:p>
          <w:p>
            <w:pPr>
              <w:spacing w:after="20"/>
              <w:ind w:left="20"/>
              <w:jc w:val="both"/>
            </w:pPr>
            <w:r>
              <w:rPr>
                <w:rFonts w:ascii="Times New Roman"/>
                <w:b w:val="false"/>
                <w:i w:val="false"/>
                <w:color w:val="000000"/>
                <w:sz w:val="20"/>
              </w:rPr>
              <w:t xml:space="preserve">
- представления видеоинформации и ее </w:t>
            </w:r>
          </w:p>
          <w:p>
            <w:pPr>
              <w:spacing w:after="20"/>
              <w:ind w:left="20"/>
              <w:jc w:val="both"/>
            </w:pPr>
            <w:r>
              <w:rPr>
                <w:rFonts w:ascii="Times New Roman"/>
                <w:b w:val="false"/>
                <w:i w:val="false"/>
                <w:color w:val="000000"/>
                <w:sz w:val="20"/>
              </w:rPr>
              <w:t>
машинной генерации;</w:t>
            </w:r>
          </w:p>
          <w:p>
            <w:pPr>
              <w:spacing w:after="20"/>
              <w:ind w:left="20"/>
              <w:jc w:val="both"/>
            </w:pPr>
            <w:r>
              <w:rPr>
                <w:rFonts w:ascii="Times New Roman"/>
                <w:b w:val="false"/>
                <w:i w:val="false"/>
                <w:color w:val="000000"/>
                <w:sz w:val="20"/>
              </w:rPr>
              <w:t xml:space="preserve">
- графических языков; </w:t>
            </w:r>
          </w:p>
          <w:p>
            <w:pPr>
              <w:spacing w:after="20"/>
              <w:ind w:left="20"/>
              <w:jc w:val="both"/>
            </w:pPr>
            <w:r>
              <w:rPr>
                <w:rFonts w:ascii="Times New Roman"/>
                <w:b w:val="false"/>
                <w:i w:val="false"/>
                <w:color w:val="000000"/>
                <w:sz w:val="20"/>
              </w:rPr>
              <w:t xml:space="preserve">
- современных стандартов компьютерной графики; </w:t>
            </w:r>
          </w:p>
          <w:p>
            <w:pPr>
              <w:spacing w:after="20"/>
              <w:ind w:left="20"/>
              <w:jc w:val="both"/>
            </w:pPr>
            <w:r>
              <w:rPr>
                <w:rFonts w:ascii="Times New Roman"/>
                <w:b w:val="false"/>
                <w:i w:val="false"/>
                <w:color w:val="000000"/>
                <w:sz w:val="20"/>
              </w:rPr>
              <w:t>
- графических диалоговых систем;</w:t>
            </w:r>
          </w:p>
          <w:p>
            <w:pPr>
              <w:spacing w:after="20"/>
              <w:ind w:left="20"/>
              <w:jc w:val="both"/>
            </w:pPr>
            <w:r>
              <w:rPr>
                <w:rFonts w:ascii="Times New Roman"/>
                <w:b w:val="false"/>
                <w:i w:val="false"/>
                <w:color w:val="000000"/>
                <w:sz w:val="20"/>
              </w:rPr>
              <w:t>
- применения интерактивных графических систем.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строить аксонометрические проекции деталей;</w:t>
            </w:r>
          </w:p>
          <w:p>
            <w:pPr>
              <w:spacing w:after="20"/>
              <w:ind w:left="20"/>
              <w:jc w:val="both"/>
            </w:pPr>
            <w:r>
              <w:rPr>
                <w:rFonts w:ascii="Times New Roman"/>
                <w:b w:val="false"/>
                <w:i w:val="false"/>
                <w:color w:val="000000"/>
                <w:sz w:val="20"/>
              </w:rPr>
              <w:t>
- выполнять эскизы деталей машин, сборочные чертежи изделий;</w:t>
            </w:r>
          </w:p>
          <w:p>
            <w:pPr>
              <w:spacing w:after="20"/>
              <w:ind w:left="20"/>
              <w:jc w:val="both"/>
            </w:pPr>
            <w:r>
              <w:rPr>
                <w:rFonts w:ascii="Times New Roman"/>
                <w:b w:val="false"/>
                <w:i w:val="false"/>
                <w:color w:val="000000"/>
                <w:sz w:val="20"/>
              </w:rPr>
              <w:t>
- реализовывать аппаратно-программные модули графических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электротехника с основами электроники.</w:t>
            </w:r>
          </w:p>
          <w:p>
            <w:pPr>
              <w:spacing w:after="20"/>
              <w:ind w:left="20"/>
              <w:jc w:val="both"/>
            </w:pPr>
            <w:r>
              <w:rPr>
                <w:rFonts w:ascii="Times New Roman"/>
                <w:b w:val="false"/>
                <w:i w:val="false"/>
                <w:color w:val="000000"/>
                <w:sz w:val="20"/>
              </w:rPr>
              <w:t xml:space="preserve">
Электрическая энергия, ее свойства и применение. Электрический ток. Расчет электрических цепей постоянного тока. Электрическое и магнитное поле. </w:t>
            </w:r>
          </w:p>
          <w:p>
            <w:pPr>
              <w:spacing w:after="20"/>
              <w:ind w:left="20"/>
              <w:jc w:val="both"/>
            </w:pPr>
            <w:r>
              <w:rPr>
                <w:rFonts w:ascii="Times New Roman"/>
                <w:b w:val="false"/>
                <w:i w:val="false"/>
                <w:color w:val="000000"/>
                <w:sz w:val="20"/>
              </w:rPr>
              <w:t>
Электромагнитная индукция. Синусоидальный ЭДС и ток. Элементы и параметры электрических цепей переменного тока. Симметричные трехфазные электрические цепи. Электронные лампы. Полупроводниковые, фотоэлектронные приборы. Электронные выпрямители, усилители. Электронные генераторы и измерительные приборы. Интегральные схемы микроэлектроники. Электронные устройства в автоматических системах. Современные схемы электроснабжения промышленных предприятий. Защитное заземление, назначение, устройства, контроль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классификации электронных приборов, их устройства и области применения; </w:t>
            </w:r>
          </w:p>
          <w:p>
            <w:pPr>
              <w:spacing w:after="20"/>
              <w:ind w:left="20"/>
              <w:jc w:val="both"/>
            </w:pPr>
            <w:r>
              <w:rPr>
                <w:rFonts w:ascii="Times New Roman"/>
                <w:b w:val="false"/>
                <w:i w:val="false"/>
                <w:color w:val="000000"/>
                <w:sz w:val="20"/>
              </w:rPr>
              <w:t xml:space="preserve">
- основных законов электротехники; </w:t>
            </w:r>
          </w:p>
          <w:p>
            <w:pPr>
              <w:spacing w:after="20"/>
              <w:ind w:left="20"/>
              <w:jc w:val="both"/>
            </w:pPr>
            <w:r>
              <w:rPr>
                <w:rFonts w:ascii="Times New Roman"/>
                <w:b w:val="false"/>
                <w:i w:val="false"/>
                <w:color w:val="000000"/>
                <w:sz w:val="20"/>
              </w:rPr>
              <w:t xml:space="preserve">
- основных правил эксплуатации электрооборудования и методов измерения электрических величин; </w:t>
            </w:r>
          </w:p>
          <w:p>
            <w:pPr>
              <w:spacing w:after="20"/>
              <w:ind w:left="20"/>
              <w:jc w:val="both"/>
            </w:pPr>
            <w:r>
              <w:rPr>
                <w:rFonts w:ascii="Times New Roman"/>
                <w:b w:val="false"/>
                <w:i w:val="false"/>
                <w:color w:val="000000"/>
                <w:sz w:val="20"/>
              </w:rPr>
              <w:t xml:space="preserve">
- основ теории электрических машин, принципов работы типовых электрических устройств; </w:t>
            </w:r>
          </w:p>
          <w:p>
            <w:pPr>
              <w:spacing w:after="20"/>
              <w:ind w:left="20"/>
              <w:jc w:val="both"/>
            </w:pPr>
            <w:r>
              <w:rPr>
                <w:rFonts w:ascii="Times New Roman"/>
                <w:b w:val="false"/>
                <w:i w:val="false"/>
                <w:color w:val="000000"/>
                <w:sz w:val="20"/>
              </w:rPr>
              <w:t xml:space="preserve">
- параметров электрических схем и единиц их измерения; </w:t>
            </w:r>
          </w:p>
          <w:p>
            <w:pPr>
              <w:spacing w:after="20"/>
              <w:ind w:left="20"/>
              <w:jc w:val="both"/>
            </w:pPr>
            <w:r>
              <w:rPr>
                <w:rFonts w:ascii="Times New Roman"/>
                <w:b w:val="false"/>
                <w:i w:val="false"/>
                <w:color w:val="000000"/>
                <w:sz w:val="20"/>
              </w:rPr>
              <w:t xml:space="preserve">
- принципов выбора электрических и электронных устройств и приборов; </w:t>
            </w:r>
          </w:p>
          <w:p>
            <w:pPr>
              <w:spacing w:after="20"/>
              <w:ind w:left="20"/>
              <w:jc w:val="both"/>
            </w:pPr>
            <w:r>
              <w:rPr>
                <w:rFonts w:ascii="Times New Roman"/>
                <w:b w:val="false"/>
                <w:i w:val="false"/>
                <w:color w:val="000000"/>
                <w:sz w:val="20"/>
              </w:rPr>
              <w:t xml:space="preserve">
- принципов действия, устройства, основных характеристик электротехнических и электронных </w:t>
            </w:r>
          </w:p>
          <w:p>
            <w:pPr>
              <w:spacing w:after="20"/>
              <w:ind w:left="20"/>
              <w:jc w:val="both"/>
            </w:pPr>
            <w:r>
              <w:rPr>
                <w:rFonts w:ascii="Times New Roman"/>
                <w:b w:val="false"/>
                <w:i w:val="false"/>
                <w:color w:val="000000"/>
                <w:sz w:val="20"/>
              </w:rPr>
              <w:t xml:space="preserve">
устройств и приборов; </w:t>
            </w:r>
          </w:p>
          <w:p>
            <w:pPr>
              <w:spacing w:after="20"/>
              <w:ind w:left="20"/>
              <w:jc w:val="both"/>
            </w:pPr>
            <w:r>
              <w:rPr>
                <w:rFonts w:ascii="Times New Roman"/>
                <w:b w:val="false"/>
                <w:i w:val="false"/>
                <w:color w:val="000000"/>
                <w:sz w:val="20"/>
              </w:rPr>
              <w:t xml:space="preserve">
- способов получения, передачи и использования </w:t>
            </w:r>
          </w:p>
          <w:p>
            <w:pPr>
              <w:spacing w:after="20"/>
              <w:ind w:left="20"/>
              <w:jc w:val="both"/>
            </w:pPr>
            <w:r>
              <w:rPr>
                <w:rFonts w:ascii="Times New Roman"/>
                <w:b w:val="false"/>
                <w:i w:val="false"/>
                <w:color w:val="000000"/>
                <w:sz w:val="20"/>
              </w:rPr>
              <w:t>
электрической энергии.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подбирать устройства электронной техники, электрические приборы и оборудование с определенными параметрами и характеристиками; </w:t>
            </w:r>
          </w:p>
          <w:p>
            <w:pPr>
              <w:spacing w:after="20"/>
              <w:ind w:left="20"/>
              <w:jc w:val="both"/>
            </w:pPr>
            <w:r>
              <w:rPr>
                <w:rFonts w:ascii="Times New Roman"/>
                <w:b w:val="false"/>
                <w:i w:val="false"/>
                <w:color w:val="000000"/>
                <w:sz w:val="20"/>
              </w:rPr>
              <w:t xml:space="preserve">
- правильно эксплуатировать электрооборудование </w:t>
            </w:r>
          </w:p>
          <w:p>
            <w:pPr>
              <w:spacing w:after="20"/>
              <w:ind w:left="20"/>
              <w:jc w:val="both"/>
            </w:pPr>
            <w:r>
              <w:rPr>
                <w:rFonts w:ascii="Times New Roman"/>
                <w:b w:val="false"/>
                <w:i w:val="false"/>
                <w:color w:val="000000"/>
                <w:sz w:val="20"/>
              </w:rPr>
              <w:t xml:space="preserve">
и механизмы передачи движения технологических машин и аппаратов; </w:t>
            </w:r>
          </w:p>
          <w:p>
            <w:pPr>
              <w:spacing w:after="20"/>
              <w:ind w:left="20"/>
              <w:jc w:val="both"/>
            </w:pPr>
            <w:r>
              <w:rPr>
                <w:rFonts w:ascii="Times New Roman"/>
                <w:b w:val="false"/>
                <w:i w:val="false"/>
                <w:color w:val="000000"/>
                <w:sz w:val="20"/>
              </w:rPr>
              <w:t>
- снимать показания и пользоваться электроизмерительными приборами 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xml:space="preserve">
Теоретическая механика и ее разделы. </w:t>
            </w:r>
          </w:p>
          <w:p>
            <w:pPr>
              <w:spacing w:after="20"/>
              <w:ind w:left="20"/>
              <w:jc w:val="both"/>
            </w:pPr>
            <w:r>
              <w:rPr>
                <w:rFonts w:ascii="Times New Roman"/>
                <w:b w:val="false"/>
                <w:i w:val="false"/>
                <w:color w:val="000000"/>
                <w:sz w:val="20"/>
              </w:rPr>
              <w:t xml:space="preserve">
Основные понятия и аксиомы статики. </w:t>
            </w:r>
          </w:p>
          <w:p>
            <w:pPr>
              <w:spacing w:after="20"/>
              <w:ind w:left="20"/>
              <w:jc w:val="both"/>
            </w:pPr>
            <w:r>
              <w:rPr>
                <w:rFonts w:ascii="Times New Roman"/>
                <w:b w:val="false"/>
                <w:i w:val="false"/>
                <w:color w:val="000000"/>
                <w:sz w:val="20"/>
              </w:rPr>
              <w:t xml:space="preserve">
Кинематика. Основные понятия кинематики. </w:t>
            </w:r>
          </w:p>
          <w:p>
            <w:pPr>
              <w:spacing w:after="20"/>
              <w:ind w:left="20"/>
              <w:jc w:val="both"/>
            </w:pPr>
            <w:r>
              <w:rPr>
                <w:rFonts w:ascii="Times New Roman"/>
                <w:b w:val="false"/>
                <w:i w:val="false"/>
                <w:color w:val="000000"/>
                <w:sz w:val="20"/>
              </w:rPr>
              <w:t xml:space="preserve">
Динамика. Основные понятия и аксиомы динамики. Работа и мощность. Теория динамики. Сопротивление материалов. Виды деформации. </w:t>
            </w:r>
          </w:p>
          <w:p>
            <w:pPr>
              <w:spacing w:after="20"/>
              <w:ind w:left="20"/>
              <w:jc w:val="both"/>
            </w:pPr>
            <w:r>
              <w:rPr>
                <w:rFonts w:ascii="Times New Roman"/>
                <w:b w:val="false"/>
                <w:i w:val="false"/>
                <w:color w:val="000000"/>
                <w:sz w:val="20"/>
              </w:rPr>
              <w:t>
Детали машин. Соединения деталей и узлов. Расчеты на прочность детали и машин. Виды соединения. Общие сведения и виды передач.</w:t>
            </w:r>
          </w:p>
          <w:p>
            <w:pPr>
              <w:spacing w:after="20"/>
              <w:ind w:left="20"/>
              <w:jc w:val="both"/>
            </w:pPr>
            <w:r>
              <w:rPr>
                <w:rFonts w:ascii="Times New Roman"/>
                <w:b w:val="false"/>
                <w:i w:val="false"/>
                <w:color w:val="000000"/>
                <w:sz w:val="20"/>
              </w:rPr>
              <w:t>
Валы и оси. Подшипники. Муфты. Детали корпусов и пружины.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понятий статики, кинематики, динамики; </w:t>
            </w:r>
          </w:p>
          <w:p>
            <w:pPr>
              <w:spacing w:after="20"/>
              <w:ind w:left="20"/>
              <w:jc w:val="both"/>
            </w:pPr>
            <w:r>
              <w:rPr>
                <w:rFonts w:ascii="Times New Roman"/>
                <w:b w:val="false"/>
                <w:i w:val="false"/>
                <w:color w:val="000000"/>
                <w:sz w:val="20"/>
              </w:rPr>
              <w:t xml:space="preserve">
- плоской системы сил, моментов сил; </w:t>
            </w:r>
          </w:p>
          <w:p>
            <w:pPr>
              <w:spacing w:after="20"/>
              <w:ind w:left="20"/>
              <w:jc w:val="both"/>
            </w:pPr>
            <w:r>
              <w:rPr>
                <w:rFonts w:ascii="Times New Roman"/>
                <w:b w:val="false"/>
                <w:i w:val="false"/>
                <w:color w:val="000000"/>
                <w:sz w:val="20"/>
              </w:rPr>
              <w:t xml:space="preserve">
- элементов кинематики и динамики; </w:t>
            </w:r>
          </w:p>
          <w:p>
            <w:pPr>
              <w:spacing w:after="20"/>
              <w:ind w:left="20"/>
              <w:jc w:val="both"/>
            </w:pPr>
            <w:r>
              <w:rPr>
                <w:rFonts w:ascii="Times New Roman"/>
                <w:b w:val="false"/>
                <w:i w:val="false"/>
                <w:color w:val="000000"/>
                <w:sz w:val="20"/>
              </w:rPr>
              <w:t xml:space="preserve">
- основ сопротивления материалов; </w:t>
            </w:r>
          </w:p>
          <w:p>
            <w:pPr>
              <w:spacing w:after="20"/>
              <w:ind w:left="20"/>
              <w:jc w:val="both"/>
            </w:pPr>
            <w:r>
              <w:rPr>
                <w:rFonts w:ascii="Times New Roman"/>
                <w:b w:val="false"/>
                <w:i w:val="false"/>
                <w:color w:val="000000"/>
                <w:sz w:val="20"/>
              </w:rPr>
              <w:t>
- основ деталей машин;</w:t>
            </w:r>
          </w:p>
          <w:p>
            <w:pPr>
              <w:spacing w:after="20"/>
              <w:ind w:left="20"/>
              <w:jc w:val="both"/>
            </w:pPr>
            <w:r>
              <w:rPr>
                <w:rFonts w:ascii="Times New Roman"/>
                <w:b w:val="false"/>
                <w:i w:val="false"/>
                <w:color w:val="000000"/>
                <w:sz w:val="20"/>
              </w:rPr>
              <w:t>
- основных видов деформаций;</w:t>
            </w:r>
          </w:p>
          <w:p>
            <w:pPr>
              <w:spacing w:after="20"/>
              <w:ind w:left="20"/>
              <w:jc w:val="both"/>
            </w:pPr>
            <w:r>
              <w:rPr>
                <w:rFonts w:ascii="Times New Roman"/>
                <w:b w:val="false"/>
                <w:i w:val="false"/>
                <w:color w:val="000000"/>
                <w:sz w:val="20"/>
              </w:rPr>
              <w:t>
- методов расчетов на прочность, жесткость и устойчивость элементов конструкции;</w:t>
            </w:r>
          </w:p>
          <w:p>
            <w:pPr>
              <w:spacing w:after="20"/>
              <w:ind w:left="20"/>
              <w:jc w:val="both"/>
            </w:pPr>
            <w:r>
              <w:rPr>
                <w:rFonts w:ascii="Times New Roman"/>
                <w:b w:val="false"/>
                <w:i w:val="false"/>
                <w:color w:val="000000"/>
                <w:sz w:val="20"/>
              </w:rPr>
              <w:t xml:space="preserve">
- видов соединений деталей машин; </w:t>
            </w:r>
          </w:p>
          <w:p>
            <w:pPr>
              <w:spacing w:after="20"/>
              <w:ind w:left="20"/>
              <w:jc w:val="both"/>
            </w:pPr>
            <w:r>
              <w:rPr>
                <w:rFonts w:ascii="Times New Roman"/>
                <w:b w:val="false"/>
                <w:i w:val="false"/>
                <w:color w:val="000000"/>
                <w:sz w:val="20"/>
              </w:rPr>
              <w:t>
- видов передач.</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расчеты прочности механических систем;</w:t>
            </w:r>
          </w:p>
          <w:p>
            <w:pPr>
              <w:spacing w:after="20"/>
              <w:ind w:left="20"/>
              <w:jc w:val="both"/>
            </w:pPr>
            <w:r>
              <w:rPr>
                <w:rFonts w:ascii="Times New Roman"/>
                <w:b w:val="false"/>
                <w:i w:val="false"/>
                <w:color w:val="000000"/>
                <w:sz w:val="20"/>
              </w:rPr>
              <w:t>
- выбирать необходимый вид механизма;</w:t>
            </w:r>
          </w:p>
          <w:p>
            <w:pPr>
              <w:spacing w:after="20"/>
              <w:ind w:left="20"/>
              <w:jc w:val="both"/>
            </w:pPr>
            <w:r>
              <w:rPr>
                <w:rFonts w:ascii="Times New Roman"/>
                <w:b w:val="false"/>
                <w:i w:val="false"/>
                <w:color w:val="000000"/>
                <w:sz w:val="20"/>
              </w:rPr>
              <w:t>
- анализировать конструктивные особенности сборочных единиц механизмов и конструкций;</w:t>
            </w:r>
          </w:p>
          <w:p>
            <w:pPr>
              <w:spacing w:after="20"/>
              <w:ind w:left="20"/>
              <w:jc w:val="both"/>
            </w:pPr>
            <w:r>
              <w:rPr>
                <w:rFonts w:ascii="Times New Roman"/>
                <w:b w:val="false"/>
                <w:i w:val="false"/>
                <w:color w:val="000000"/>
                <w:sz w:val="20"/>
              </w:rPr>
              <w:t>
- определять реакции связи, кинематические характеристики;</w:t>
            </w:r>
          </w:p>
          <w:p>
            <w:pPr>
              <w:spacing w:after="20"/>
              <w:ind w:left="20"/>
              <w:jc w:val="both"/>
            </w:pPr>
            <w:r>
              <w:rPr>
                <w:rFonts w:ascii="Times New Roman"/>
                <w:b w:val="false"/>
                <w:i w:val="false"/>
                <w:color w:val="000000"/>
                <w:sz w:val="20"/>
              </w:rPr>
              <w:t>
- определять внутренние силовые факторы при различных деформациях;</w:t>
            </w:r>
          </w:p>
          <w:p>
            <w:pPr>
              <w:spacing w:after="20"/>
              <w:ind w:left="20"/>
              <w:jc w:val="both"/>
            </w:pPr>
            <w:r>
              <w:rPr>
                <w:rFonts w:ascii="Times New Roman"/>
                <w:b w:val="false"/>
                <w:i w:val="false"/>
                <w:color w:val="000000"/>
                <w:sz w:val="20"/>
              </w:rPr>
              <w:t xml:space="preserve">
- производить расчеты на прочность, жесткость и устойчивость элементов конструкций; </w:t>
            </w:r>
          </w:p>
          <w:p>
            <w:pPr>
              <w:spacing w:after="20"/>
              <w:ind w:left="20"/>
              <w:jc w:val="both"/>
            </w:pPr>
            <w:r>
              <w:rPr>
                <w:rFonts w:ascii="Times New Roman"/>
                <w:b w:val="false"/>
                <w:i w:val="false"/>
                <w:color w:val="000000"/>
                <w:sz w:val="20"/>
              </w:rPr>
              <w:t>
- выполнять расчеты 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xml:space="preserve">
БК 7 </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Аналитическая химия и физико-химические методы анализа.</w:t>
            </w:r>
          </w:p>
          <w:p>
            <w:pPr>
              <w:spacing w:after="20"/>
              <w:ind w:left="20"/>
              <w:jc w:val="both"/>
            </w:pPr>
            <w:r>
              <w:rPr>
                <w:rFonts w:ascii="Times New Roman"/>
                <w:b w:val="false"/>
                <w:i w:val="false"/>
                <w:color w:val="000000"/>
                <w:sz w:val="20"/>
              </w:rPr>
              <w:t xml:space="preserve">
Теоретические основы аналитической химии. </w:t>
            </w:r>
          </w:p>
          <w:p>
            <w:pPr>
              <w:spacing w:after="20"/>
              <w:ind w:left="20"/>
              <w:jc w:val="both"/>
            </w:pPr>
            <w:r>
              <w:rPr>
                <w:rFonts w:ascii="Times New Roman"/>
                <w:b w:val="false"/>
                <w:i w:val="false"/>
                <w:color w:val="000000"/>
                <w:sz w:val="20"/>
              </w:rPr>
              <w:t>
Понятия о количественном и качественном анализе. Качественный анализ. Аналитические группы катионов и анионов. Задачи и методы количественного анализа. Гравиметрический, титриметрический анализы. Методы кислотно-основного титрования, оксидиметрии, комплексонометрии, осаждения. Индикаторы, реактивы и рабочие растворы. Физико-химические методы анализа. Сущность этих методов, принцип, проведение анализов.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аналитической химии;</w:t>
            </w:r>
          </w:p>
          <w:p>
            <w:pPr>
              <w:spacing w:after="20"/>
              <w:ind w:left="20"/>
              <w:jc w:val="both"/>
            </w:pPr>
            <w:r>
              <w:rPr>
                <w:rFonts w:ascii="Times New Roman"/>
                <w:b w:val="false"/>
                <w:i w:val="false"/>
                <w:color w:val="000000"/>
                <w:sz w:val="20"/>
              </w:rPr>
              <w:t>
- понятий о количественном и качественном анализе;</w:t>
            </w:r>
          </w:p>
          <w:p>
            <w:pPr>
              <w:spacing w:after="20"/>
              <w:ind w:left="20"/>
              <w:jc w:val="both"/>
            </w:pPr>
            <w:r>
              <w:rPr>
                <w:rFonts w:ascii="Times New Roman"/>
                <w:b w:val="false"/>
                <w:i w:val="false"/>
                <w:color w:val="000000"/>
                <w:sz w:val="20"/>
              </w:rPr>
              <w:t>
- задач и методов количественного анализа;</w:t>
            </w:r>
          </w:p>
          <w:p>
            <w:pPr>
              <w:spacing w:after="20"/>
              <w:ind w:left="20"/>
              <w:jc w:val="both"/>
            </w:pPr>
            <w:r>
              <w:rPr>
                <w:rFonts w:ascii="Times New Roman"/>
                <w:b w:val="false"/>
                <w:i w:val="false"/>
                <w:color w:val="000000"/>
                <w:sz w:val="20"/>
              </w:rPr>
              <w:t>
- гравиметрического метода анализа;</w:t>
            </w:r>
          </w:p>
          <w:p>
            <w:pPr>
              <w:spacing w:after="20"/>
              <w:ind w:left="20"/>
              <w:jc w:val="both"/>
            </w:pPr>
            <w:r>
              <w:rPr>
                <w:rFonts w:ascii="Times New Roman"/>
                <w:b w:val="false"/>
                <w:i w:val="false"/>
                <w:color w:val="000000"/>
                <w:sz w:val="20"/>
              </w:rPr>
              <w:t>
- титриметрического метода анализа;</w:t>
            </w:r>
          </w:p>
          <w:p>
            <w:pPr>
              <w:spacing w:after="20"/>
              <w:ind w:left="20"/>
              <w:jc w:val="both"/>
            </w:pPr>
            <w:r>
              <w:rPr>
                <w:rFonts w:ascii="Times New Roman"/>
                <w:b w:val="false"/>
                <w:i w:val="false"/>
                <w:color w:val="000000"/>
                <w:sz w:val="20"/>
              </w:rPr>
              <w:t>
- физико-химических методов анализа.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произвести расчет результатов анализа;</w:t>
            </w:r>
          </w:p>
          <w:p>
            <w:pPr>
              <w:spacing w:after="20"/>
              <w:ind w:left="20"/>
              <w:jc w:val="both"/>
            </w:pPr>
            <w:r>
              <w:rPr>
                <w:rFonts w:ascii="Times New Roman"/>
                <w:b w:val="false"/>
                <w:i w:val="false"/>
                <w:color w:val="000000"/>
                <w:sz w:val="20"/>
              </w:rPr>
              <w:t>
- пользоваться технической и справочной литературой;</w:t>
            </w:r>
          </w:p>
          <w:p>
            <w:pPr>
              <w:spacing w:after="20"/>
              <w:ind w:left="20"/>
              <w:jc w:val="both"/>
            </w:pPr>
            <w:r>
              <w:rPr>
                <w:rFonts w:ascii="Times New Roman"/>
                <w:b w:val="false"/>
                <w:i w:val="false"/>
                <w:color w:val="000000"/>
                <w:sz w:val="20"/>
              </w:rPr>
              <w:t>
- правильно работать на аналитических весах;</w:t>
            </w:r>
          </w:p>
          <w:p>
            <w:pPr>
              <w:spacing w:after="20"/>
              <w:ind w:left="20"/>
              <w:jc w:val="both"/>
            </w:pPr>
            <w:r>
              <w:rPr>
                <w:rFonts w:ascii="Times New Roman"/>
                <w:b w:val="false"/>
                <w:i w:val="false"/>
                <w:color w:val="000000"/>
                <w:sz w:val="20"/>
              </w:rPr>
              <w:t>
- выполнять операции гравиметрического анализа;</w:t>
            </w:r>
          </w:p>
          <w:p>
            <w:pPr>
              <w:spacing w:after="20"/>
              <w:ind w:left="20"/>
              <w:jc w:val="both"/>
            </w:pPr>
            <w:r>
              <w:rPr>
                <w:rFonts w:ascii="Times New Roman"/>
                <w:b w:val="false"/>
                <w:i w:val="false"/>
                <w:color w:val="000000"/>
                <w:sz w:val="20"/>
              </w:rPr>
              <w:t>
- применять различные приемы титрования;</w:t>
            </w:r>
          </w:p>
          <w:p>
            <w:pPr>
              <w:spacing w:after="20"/>
              <w:ind w:left="20"/>
              <w:jc w:val="both"/>
            </w:pPr>
            <w:r>
              <w:rPr>
                <w:rFonts w:ascii="Times New Roman"/>
                <w:b w:val="false"/>
                <w:i w:val="false"/>
                <w:color w:val="000000"/>
                <w:sz w:val="20"/>
              </w:rPr>
              <w:t>
- работать с приборами (ФЭК, рефрактометр, хроматограф, рН-метр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Органическая химия.</w:t>
            </w:r>
          </w:p>
          <w:p>
            <w:pPr>
              <w:spacing w:after="20"/>
              <w:ind w:left="20"/>
              <w:jc w:val="both"/>
            </w:pPr>
            <w:r>
              <w:rPr>
                <w:rFonts w:ascii="Times New Roman"/>
                <w:b w:val="false"/>
                <w:i w:val="false"/>
                <w:color w:val="000000"/>
                <w:sz w:val="20"/>
              </w:rPr>
              <w:t>
Предмет органической химии. Теория химического строения органических соединений А.М.Бутлерова. Углеводороды. Алканы. Алкены. Алкины. Алкадиены. Ароматические углеводороды. Природные источники углеводородов. Нефть. Природные и попутные газы. Производство кокса. Кислородосодержащие, серосодержащие и азотосодержащие соединения.</w:t>
            </w:r>
          </w:p>
          <w:p>
            <w:pPr>
              <w:spacing w:after="20"/>
              <w:ind w:left="20"/>
              <w:jc w:val="both"/>
            </w:pPr>
            <w:r>
              <w:rPr>
                <w:rFonts w:ascii="Times New Roman"/>
                <w:b w:val="false"/>
                <w:i w:val="false"/>
                <w:color w:val="000000"/>
                <w:sz w:val="20"/>
              </w:rPr>
              <w:t>
Гетерофункциональные и гетероциклические соединения. Биоорганические соединения. Полимеры. Углеводы.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 органической химии; </w:t>
            </w:r>
          </w:p>
          <w:p>
            <w:pPr>
              <w:spacing w:after="20"/>
              <w:ind w:left="20"/>
              <w:jc w:val="both"/>
            </w:pPr>
            <w:r>
              <w:rPr>
                <w:rFonts w:ascii="Times New Roman"/>
                <w:b w:val="false"/>
                <w:i w:val="false"/>
                <w:color w:val="000000"/>
                <w:sz w:val="20"/>
              </w:rPr>
              <w:t xml:space="preserve">
- теории химического строения органических соединений; </w:t>
            </w:r>
          </w:p>
          <w:p>
            <w:pPr>
              <w:spacing w:after="20"/>
              <w:ind w:left="20"/>
              <w:jc w:val="both"/>
            </w:pPr>
            <w:r>
              <w:rPr>
                <w:rFonts w:ascii="Times New Roman"/>
                <w:b w:val="false"/>
                <w:i w:val="false"/>
                <w:color w:val="000000"/>
                <w:sz w:val="20"/>
              </w:rPr>
              <w:t xml:space="preserve">
- углеводородов (алканы, алкены, алкины, алкадиены, ароматические углеводороды); </w:t>
            </w:r>
          </w:p>
          <w:p>
            <w:pPr>
              <w:spacing w:after="20"/>
              <w:ind w:left="20"/>
              <w:jc w:val="both"/>
            </w:pPr>
            <w:r>
              <w:rPr>
                <w:rFonts w:ascii="Times New Roman"/>
                <w:b w:val="false"/>
                <w:i w:val="false"/>
                <w:color w:val="000000"/>
                <w:sz w:val="20"/>
              </w:rPr>
              <w:t xml:space="preserve">
- природных источников углеводородов (природные и попутные газы, нефть, кокса); </w:t>
            </w:r>
          </w:p>
          <w:p>
            <w:pPr>
              <w:spacing w:after="20"/>
              <w:ind w:left="20"/>
              <w:jc w:val="both"/>
            </w:pPr>
            <w:r>
              <w:rPr>
                <w:rFonts w:ascii="Times New Roman"/>
                <w:b w:val="false"/>
                <w:i w:val="false"/>
                <w:color w:val="000000"/>
                <w:sz w:val="20"/>
              </w:rPr>
              <w:t>
- кислородосодержащих, серосодержащих и азотосодержащих соединений;</w:t>
            </w:r>
          </w:p>
          <w:p>
            <w:pPr>
              <w:spacing w:after="20"/>
              <w:ind w:left="20"/>
              <w:jc w:val="both"/>
            </w:pPr>
            <w:r>
              <w:rPr>
                <w:rFonts w:ascii="Times New Roman"/>
                <w:b w:val="false"/>
                <w:i w:val="false"/>
                <w:color w:val="000000"/>
                <w:sz w:val="20"/>
              </w:rPr>
              <w:t>
- гетерофункциональных и гетероциклических соединений;</w:t>
            </w:r>
          </w:p>
          <w:p>
            <w:pPr>
              <w:spacing w:after="20"/>
              <w:ind w:left="20"/>
              <w:jc w:val="both"/>
            </w:pPr>
            <w:r>
              <w:rPr>
                <w:rFonts w:ascii="Times New Roman"/>
                <w:b w:val="false"/>
                <w:i w:val="false"/>
                <w:color w:val="000000"/>
                <w:sz w:val="20"/>
              </w:rPr>
              <w:t>
- биоорганических соединений;</w:t>
            </w:r>
          </w:p>
          <w:p>
            <w:pPr>
              <w:spacing w:after="20"/>
              <w:ind w:left="20"/>
              <w:jc w:val="both"/>
            </w:pPr>
            <w:r>
              <w:rPr>
                <w:rFonts w:ascii="Times New Roman"/>
                <w:b w:val="false"/>
                <w:i w:val="false"/>
                <w:color w:val="000000"/>
                <w:sz w:val="20"/>
              </w:rPr>
              <w:t>
- полимеров;</w:t>
            </w:r>
          </w:p>
          <w:p>
            <w:pPr>
              <w:spacing w:after="20"/>
              <w:ind w:left="20"/>
              <w:jc w:val="both"/>
            </w:pPr>
            <w:r>
              <w:rPr>
                <w:rFonts w:ascii="Times New Roman"/>
                <w:b w:val="false"/>
                <w:i w:val="false"/>
                <w:color w:val="000000"/>
                <w:sz w:val="20"/>
              </w:rPr>
              <w:t>
- углеводов.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практически определять химический состав органических веществ;</w:t>
            </w:r>
          </w:p>
          <w:p>
            <w:pPr>
              <w:spacing w:after="20"/>
              <w:ind w:left="20"/>
              <w:jc w:val="both"/>
            </w:pPr>
            <w:r>
              <w:rPr>
                <w:rFonts w:ascii="Times New Roman"/>
                <w:b w:val="false"/>
                <w:i w:val="false"/>
                <w:color w:val="000000"/>
                <w:sz w:val="20"/>
              </w:rPr>
              <w:t>
- составлять формулы гомологов и изомеров органических веществ;</w:t>
            </w:r>
          </w:p>
          <w:p>
            <w:pPr>
              <w:spacing w:after="20"/>
              <w:ind w:left="20"/>
              <w:jc w:val="both"/>
            </w:pPr>
            <w:r>
              <w:rPr>
                <w:rFonts w:ascii="Times New Roman"/>
                <w:b w:val="false"/>
                <w:i w:val="false"/>
                <w:color w:val="000000"/>
                <w:sz w:val="20"/>
              </w:rPr>
              <w:t>
- составлять уравнения химических реакций и применять их при решении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и коллоидная химия.</w:t>
            </w:r>
          </w:p>
          <w:p>
            <w:pPr>
              <w:spacing w:after="20"/>
              <w:ind w:left="20"/>
              <w:jc w:val="both"/>
            </w:pPr>
            <w:r>
              <w:rPr>
                <w:rFonts w:ascii="Times New Roman"/>
                <w:b w:val="false"/>
                <w:i w:val="false"/>
                <w:color w:val="000000"/>
                <w:sz w:val="20"/>
              </w:rPr>
              <w:t>
Молекулярно-кинетическая теория агрегатных состояний вещества. Основы химической термодинамики. Первый закон термодинамики. Термохимия. Второй закон термодинамики.</w:t>
            </w:r>
          </w:p>
          <w:p>
            <w:pPr>
              <w:spacing w:after="20"/>
              <w:ind w:left="20"/>
              <w:jc w:val="both"/>
            </w:pPr>
            <w:r>
              <w:rPr>
                <w:rFonts w:ascii="Times New Roman"/>
                <w:b w:val="false"/>
                <w:i w:val="false"/>
                <w:color w:val="000000"/>
                <w:sz w:val="20"/>
              </w:rPr>
              <w:t xml:space="preserve">
Элементы термодинамики пара. Учение о скорости химической реакции. Основной закон химической кинетики. Константа скорости реакции. Факторы, влияющие на скорость реакции. Правило Вант-Гоффа. Катализ: основные понятия, особенности процесса, современные представления о механизме, мультиплетная теория. Значение катализа в химической технологии, перспективы развития каталитических процессов в нефтегазопереработке и нефтехимии. Принципы химического и фазового равновесия, свойства растворов. Электрохимия и коррозия. Основы коллоидной химии и свойства растворов ВМС. </w:t>
            </w:r>
          </w:p>
          <w:p>
            <w:pPr>
              <w:spacing w:after="20"/>
              <w:ind w:left="20"/>
              <w:jc w:val="both"/>
            </w:pPr>
            <w:r>
              <w:rPr>
                <w:rFonts w:ascii="Times New Roman"/>
                <w:b w:val="false"/>
                <w:i w:val="false"/>
                <w:color w:val="000000"/>
                <w:sz w:val="20"/>
              </w:rPr>
              <w:t>
Высокомолекулярные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физической и коллоидной химии в нефтегазопереработке и нефтехимии;</w:t>
            </w:r>
          </w:p>
          <w:p>
            <w:pPr>
              <w:spacing w:after="20"/>
              <w:ind w:left="20"/>
              <w:jc w:val="both"/>
            </w:pPr>
            <w:r>
              <w:rPr>
                <w:rFonts w:ascii="Times New Roman"/>
                <w:b w:val="false"/>
                <w:i w:val="false"/>
                <w:color w:val="000000"/>
                <w:sz w:val="20"/>
              </w:rPr>
              <w:t>
- молекулярно-кинетической теории агрегатных состояний вещества;</w:t>
            </w:r>
          </w:p>
          <w:p>
            <w:pPr>
              <w:spacing w:after="20"/>
              <w:ind w:left="20"/>
              <w:jc w:val="both"/>
            </w:pPr>
            <w:r>
              <w:rPr>
                <w:rFonts w:ascii="Times New Roman"/>
                <w:b w:val="false"/>
                <w:i w:val="false"/>
                <w:color w:val="000000"/>
                <w:sz w:val="20"/>
              </w:rPr>
              <w:t>
- основ химической термодинамики;</w:t>
            </w:r>
          </w:p>
          <w:p>
            <w:pPr>
              <w:spacing w:after="20"/>
              <w:ind w:left="20"/>
              <w:jc w:val="both"/>
            </w:pPr>
            <w:r>
              <w:rPr>
                <w:rFonts w:ascii="Times New Roman"/>
                <w:b w:val="false"/>
                <w:i w:val="false"/>
                <w:color w:val="000000"/>
                <w:sz w:val="20"/>
              </w:rPr>
              <w:t>
- основных понятий химической кинетики;</w:t>
            </w:r>
          </w:p>
          <w:p>
            <w:pPr>
              <w:spacing w:after="20"/>
              <w:ind w:left="20"/>
              <w:jc w:val="both"/>
            </w:pPr>
            <w:r>
              <w:rPr>
                <w:rFonts w:ascii="Times New Roman"/>
                <w:b w:val="false"/>
                <w:i w:val="false"/>
                <w:color w:val="000000"/>
                <w:sz w:val="20"/>
              </w:rPr>
              <w:t>
- катализа, особенностей процесса, современных представлений о механизме;</w:t>
            </w:r>
          </w:p>
          <w:p>
            <w:pPr>
              <w:spacing w:after="20"/>
              <w:ind w:left="20"/>
              <w:jc w:val="both"/>
            </w:pPr>
            <w:r>
              <w:rPr>
                <w:rFonts w:ascii="Times New Roman"/>
                <w:b w:val="false"/>
                <w:i w:val="false"/>
                <w:color w:val="000000"/>
                <w:sz w:val="20"/>
              </w:rPr>
              <w:t xml:space="preserve">
- применения каталитических процессов в нефтегазопереработке; </w:t>
            </w:r>
          </w:p>
          <w:p>
            <w:pPr>
              <w:spacing w:after="20"/>
              <w:ind w:left="20"/>
              <w:jc w:val="both"/>
            </w:pPr>
            <w:r>
              <w:rPr>
                <w:rFonts w:ascii="Times New Roman"/>
                <w:b w:val="false"/>
                <w:i w:val="false"/>
                <w:color w:val="000000"/>
                <w:sz w:val="20"/>
              </w:rPr>
              <w:t>
- разделения газов хромотографическим методом;</w:t>
            </w:r>
          </w:p>
          <w:p>
            <w:pPr>
              <w:spacing w:after="20"/>
              <w:ind w:left="20"/>
              <w:jc w:val="both"/>
            </w:pPr>
            <w:r>
              <w:rPr>
                <w:rFonts w:ascii="Times New Roman"/>
                <w:b w:val="false"/>
                <w:i w:val="false"/>
                <w:color w:val="000000"/>
                <w:sz w:val="20"/>
              </w:rPr>
              <w:t>
- принципов химического и фазового равновесия;</w:t>
            </w:r>
          </w:p>
          <w:p>
            <w:pPr>
              <w:spacing w:after="20"/>
              <w:ind w:left="20"/>
              <w:jc w:val="both"/>
            </w:pPr>
            <w:r>
              <w:rPr>
                <w:rFonts w:ascii="Times New Roman"/>
                <w:b w:val="false"/>
                <w:i w:val="false"/>
                <w:color w:val="000000"/>
                <w:sz w:val="20"/>
              </w:rPr>
              <w:t>
- электрохимии и коррозии;</w:t>
            </w:r>
          </w:p>
          <w:p>
            <w:pPr>
              <w:spacing w:after="20"/>
              <w:ind w:left="20"/>
              <w:jc w:val="both"/>
            </w:pPr>
            <w:r>
              <w:rPr>
                <w:rFonts w:ascii="Times New Roman"/>
                <w:b w:val="false"/>
                <w:i w:val="false"/>
                <w:color w:val="000000"/>
                <w:sz w:val="20"/>
              </w:rPr>
              <w:t>
- основ коллоидной химии и свойств растворов высокомолекулярных соединений.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свойств параметров газов и газовых смесей;</w:t>
            </w:r>
          </w:p>
          <w:p>
            <w:pPr>
              <w:spacing w:after="20"/>
              <w:ind w:left="20"/>
              <w:jc w:val="both"/>
            </w:pPr>
            <w:r>
              <w:rPr>
                <w:rFonts w:ascii="Times New Roman"/>
                <w:b w:val="false"/>
                <w:i w:val="false"/>
                <w:color w:val="000000"/>
                <w:sz w:val="20"/>
              </w:rPr>
              <w:t xml:space="preserve">
- определять теплоемкость аналитическим путем и по справочным данным; </w:t>
            </w:r>
          </w:p>
          <w:p>
            <w:pPr>
              <w:spacing w:after="20"/>
              <w:ind w:left="20"/>
              <w:jc w:val="both"/>
            </w:pPr>
            <w:r>
              <w:rPr>
                <w:rFonts w:ascii="Times New Roman"/>
                <w:b w:val="false"/>
                <w:i w:val="false"/>
                <w:color w:val="000000"/>
                <w:sz w:val="20"/>
              </w:rPr>
              <w:t>
- рассчитывать тепловые эффекты реакций;</w:t>
            </w:r>
          </w:p>
          <w:p>
            <w:pPr>
              <w:spacing w:after="20"/>
              <w:ind w:left="20"/>
              <w:jc w:val="both"/>
            </w:pPr>
            <w:r>
              <w:rPr>
                <w:rFonts w:ascii="Times New Roman"/>
                <w:b w:val="false"/>
                <w:i w:val="false"/>
                <w:color w:val="000000"/>
                <w:sz w:val="20"/>
              </w:rPr>
              <w:t>
- определять параметры состояния рабочего тела;</w:t>
            </w:r>
          </w:p>
          <w:p>
            <w:pPr>
              <w:spacing w:after="20"/>
              <w:ind w:left="20"/>
              <w:jc w:val="both"/>
            </w:pPr>
            <w:r>
              <w:rPr>
                <w:rFonts w:ascii="Times New Roman"/>
                <w:b w:val="false"/>
                <w:i w:val="false"/>
                <w:color w:val="000000"/>
                <w:sz w:val="20"/>
              </w:rPr>
              <w:t>
- предсказывать направленность химического процесса, применять на практике принцип Ле-Шателье;</w:t>
            </w:r>
          </w:p>
          <w:p>
            <w:pPr>
              <w:spacing w:after="20"/>
              <w:ind w:left="20"/>
              <w:jc w:val="both"/>
            </w:pPr>
            <w:r>
              <w:rPr>
                <w:rFonts w:ascii="Times New Roman"/>
                <w:b w:val="false"/>
                <w:i w:val="false"/>
                <w:color w:val="000000"/>
                <w:sz w:val="20"/>
              </w:rPr>
              <w:t>
- производить расчеты коллигативных свойств растворов и способов разделения бинарных жидких систем;</w:t>
            </w:r>
          </w:p>
          <w:p>
            <w:pPr>
              <w:spacing w:after="20"/>
              <w:ind w:left="20"/>
              <w:jc w:val="both"/>
            </w:pPr>
            <w:r>
              <w:rPr>
                <w:rFonts w:ascii="Times New Roman"/>
                <w:b w:val="false"/>
                <w:i w:val="false"/>
                <w:color w:val="000000"/>
                <w:sz w:val="20"/>
              </w:rPr>
              <w:t>
- отличать коллоидные системы от истинных растворов, составлять схему строения мицеллы.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xml:space="preserve">
ПК 3.1.12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Конструкционные материалы.</w:t>
            </w:r>
          </w:p>
          <w:p>
            <w:pPr>
              <w:spacing w:after="20"/>
              <w:ind w:left="20"/>
              <w:jc w:val="both"/>
            </w:pPr>
            <w:r>
              <w:rPr>
                <w:rFonts w:ascii="Times New Roman"/>
                <w:b w:val="false"/>
                <w:i w:val="false"/>
                <w:color w:val="000000"/>
                <w:sz w:val="20"/>
              </w:rPr>
              <w:t>
Краткий исторический обзор развития отечественного нефтяного и химического машиностроения. Общие вопросы технологического оборудования нефтегазоперерабатывающих заводов.</w:t>
            </w:r>
          </w:p>
          <w:p>
            <w:pPr>
              <w:spacing w:after="20"/>
              <w:ind w:left="20"/>
              <w:jc w:val="both"/>
            </w:pPr>
            <w:r>
              <w:rPr>
                <w:rFonts w:ascii="Times New Roman"/>
                <w:b w:val="false"/>
                <w:i w:val="false"/>
                <w:color w:val="000000"/>
                <w:sz w:val="20"/>
              </w:rPr>
              <w:t xml:space="preserve">
Классификация оборудования, стандарты на оборудование аппаратуры. Материалы, применяемые для изготовления оборудования нефтегазового и химического производства. </w:t>
            </w:r>
          </w:p>
          <w:p>
            <w:pPr>
              <w:spacing w:after="20"/>
              <w:ind w:left="20"/>
              <w:jc w:val="both"/>
            </w:pPr>
            <w:r>
              <w:rPr>
                <w:rFonts w:ascii="Times New Roman"/>
                <w:b w:val="false"/>
                <w:i w:val="false"/>
                <w:color w:val="000000"/>
                <w:sz w:val="20"/>
              </w:rPr>
              <w:t xml:space="preserve">
Углеродистые и легированные стали. Чугун. </w:t>
            </w:r>
          </w:p>
          <w:p>
            <w:pPr>
              <w:spacing w:after="20"/>
              <w:ind w:left="20"/>
              <w:jc w:val="both"/>
            </w:pPr>
            <w:r>
              <w:rPr>
                <w:rFonts w:ascii="Times New Roman"/>
                <w:b w:val="false"/>
                <w:i w:val="false"/>
                <w:color w:val="000000"/>
                <w:sz w:val="20"/>
              </w:rPr>
              <w:t>
Цветные металлы и сплавы. Неметаллические материалы. Коррозионный износ оборудования и способы защиты от коррозии. Основное технологическое оборудование, его эксплуатация.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развития отечественного нефтяного и химического машиностроения;</w:t>
            </w:r>
          </w:p>
          <w:p>
            <w:pPr>
              <w:spacing w:after="20"/>
              <w:ind w:left="20"/>
              <w:jc w:val="both"/>
            </w:pPr>
            <w:r>
              <w:rPr>
                <w:rFonts w:ascii="Times New Roman"/>
                <w:b w:val="false"/>
                <w:i w:val="false"/>
                <w:color w:val="000000"/>
                <w:sz w:val="20"/>
              </w:rPr>
              <w:t>
- общих вопросов технологического оборудования нефтегазоперерабатывающих заводов;</w:t>
            </w:r>
          </w:p>
          <w:p>
            <w:pPr>
              <w:spacing w:after="20"/>
              <w:ind w:left="20"/>
              <w:jc w:val="both"/>
            </w:pPr>
            <w:r>
              <w:rPr>
                <w:rFonts w:ascii="Times New Roman"/>
                <w:b w:val="false"/>
                <w:i w:val="false"/>
                <w:color w:val="000000"/>
                <w:sz w:val="20"/>
              </w:rPr>
              <w:t xml:space="preserve">
- классификации оборудования, стандартов на оборудование аппаратуры; </w:t>
            </w:r>
          </w:p>
          <w:p>
            <w:pPr>
              <w:spacing w:after="20"/>
              <w:ind w:left="20"/>
              <w:jc w:val="both"/>
            </w:pPr>
            <w:r>
              <w:rPr>
                <w:rFonts w:ascii="Times New Roman"/>
                <w:b w:val="false"/>
                <w:i w:val="false"/>
                <w:color w:val="000000"/>
                <w:sz w:val="20"/>
              </w:rPr>
              <w:t>
- материалов, применяемых для изготовления оборудования;</w:t>
            </w:r>
          </w:p>
          <w:p>
            <w:pPr>
              <w:spacing w:after="20"/>
              <w:ind w:left="20"/>
              <w:jc w:val="both"/>
            </w:pPr>
            <w:r>
              <w:rPr>
                <w:rFonts w:ascii="Times New Roman"/>
                <w:b w:val="false"/>
                <w:i w:val="false"/>
                <w:color w:val="000000"/>
                <w:sz w:val="20"/>
              </w:rPr>
              <w:t>
- углеродистых и легированных сталей и чугунов;</w:t>
            </w:r>
          </w:p>
          <w:p>
            <w:pPr>
              <w:spacing w:after="20"/>
              <w:ind w:left="20"/>
              <w:jc w:val="both"/>
            </w:pPr>
            <w:r>
              <w:rPr>
                <w:rFonts w:ascii="Times New Roman"/>
                <w:b w:val="false"/>
                <w:i w:val="false"/>
                <w:color w:val="000000"/>
                <w:sz w:val="20"/>
              </w:rPr>
              <w:t>
- цветных металлов и сплавов;</w:t>
            </w:r>
          </w:p>
          <w:p>
            <w:pPr>
              <w:spacing w:after="20"/>
              <w:ind w:left="20"/>
              <w:jc w:val="both"/>
            </w:pPr>
            <w:r>
              <w:rPr>
                <w:rFonts w:ascii="Times New Roman"/>
                <w:b w:val="false"/>
                <w:i w:val="false"/>
                <w:color w:val="000000"/>
                <w:sz w:val="20"/>
              </w:rPr>
              <w:t>
- неметаллических материалов;</w:t>
            </w:r>
          </w:p>
          <w:p>
            <w:pPr>
              <w:spacing w:after="20"/>
              <w:ind w:left="20"/>
              <w:jc w:val="both"/>
            </w:pPr>
            <w:r>
              <w:rPr>
                <w:rFonts w:ascii="Times New Roman"/>
                <w:b w:val="false"/>
                <w:i w:val="false"/>
                <w:color w:val="000000"/>
                <w:sz w:val="20"/>
              </w:rPr>
              <w:t>
- коррозионного износа оборудования и способов защиты от коррозии;</w:t>
            </w:r>
          </w:p>
          <w:p>
            <w:pPr>
              <w:spacing w:after="20"/>
              <w:ind w:left="20"/>
              <w:jc w:val="both"/>
            </w:pPr>
            <w:r>
              <w:rPr>
                <w:rFonts w:ascii="Times New Roman"/>
                <w:b w:val="false"/>
                <w:i w:val="false"/>
                <w:color w:val="000000"/>
                <w:sz w:val="20"/>
              </w:rPr>
              <w:t>
- основного технологического оборудования, его эксплуатации.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по параметрам оборудование;</w:t>
            </w:r>
          </w:p>
          <w:p>
            <w:pPr>
              <w:spacing w:after="20"/>
              <w:ind w:left="20"/>
              <w:jc w:val="both"/>
            </w:pPr>
            <w:r>
              <w:rPr>
                <w:rFonts w:ascii="Times New Roman"/>
                <w:b w:val="false"/>
                <w:i w:val="false"/>
                <w:color w:val="000000"/>
                <w:sz w:val="20"/>
              </w:rPr>
              <w:t>
- определять давление и температуру;</w:t>
            </w:r>
          </w:p>
          <w:p>
            <w:pPr>
              <w:spacing w:after="20"/>
              <w:ind w:left="20"/>
              <w:jc w:val="both"/>
            </w:pPr>
            <w:r>
              <w:rPr>
                <w:rFonts w:ascii="Times New Roman"/>
                <w:b w:val="false"/>
                <w:i w:val="false"/>
                <w:color w:val="000000"/>
                <w:sz w:val="20"/>
              </w:rPr>
              <w:t>
- испытывать аппарат и оборудование на прочность и плотность;</w:t>
            </w:r>
          </w:p>
          <w:p>
            <w:pPr>
              <w:spacing w:after="20"/>
              <w:ind w:left="20"/>
              <w:jc w:val="both"/>
            </w:pPr>
            <w:r>
              <w:rPr>
                <w:rFonts w:ascii="Times New Roman"/>
                <w:b w:val="false"/>
                <w:i w:val="false"/>
                <w:color w:val="000000"/>
                <w:sz w:val="20"/>
              </w:rPr>
              <w:t>
- выполнять правильный выбор материала для изготовления оборудования;</w:t>
            </w:r>
          </w:p>
          <w:p>
            <w:pPr>
              <w:spacing w:after="20"/>
              <w:ind w:left="20"/>
              <w:jc w:val="both"/>
            </w:pPr>
            <w:r>
              <w:rPr>
                <w:rFonts w:ascii="Times New Roman"/>
                <w:b w:val="false"/>
                <w:i w:val="false"/>
                <w:color w:val="000000"/>
                <w:sz w:val="20"/>
              </w:rPr>
              <w:t>
- подбирать оптимальный вид защиты оборудования от коррозии.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Стандартизация, сертификация продукции газопереработки.</w:t>
            </w:r>
          </w:p>
          <w:p>
            <w:pPr>
              <w:spacing w:after="20"/>
              <w:ind w:left="20"/>
              <w:jc w:val="both"/>
            </w:pPr>
            <w:r>
              <w:rPr>
                <w:rFonts w:ascii="Times New Roman"/>
                <w:b w:val="false"/>
                <w:i w:val="false"/>
                <w:color w:val="000000"/>
                <w:sz w:val="20"/>
              </w:rPr>
              <w:t>
Современные методы управления качеством продукции. Общие представления о метрологии, стандартизации и сертификации. Общие сведения о метрологии. Классификация. Основные задачи современной метрологии. Система единиц физических величин СИ. Классификация основных видов измерений. Понятие метрологической службы. Крупнейшие метрологические центры в РК. Схема утверждения типа и поверки средств измерений при государственном метрологическом контроле. Общие сведения о стандартизации, ее основные функции. Виды стандартов. Правовые основы стандартизации. Объекты стандартизации: стандарты на продукцию, на процессы (работу), услуги. Основные организации и системы по стандартизации в сфере нефтегазового комплекса. Сертификация. Основные понятия и определения в сфере подтверждения соответствия. Цели и объекты. Функции участников сертификации. Система сертификации ГОСТ РК. Схемы сертификации продукции и услуг в РК. Модули оценки соответствия в странах ЕС. Содержание протокола испытаний продукции. Вид и содержание сертификата соответствия на продукцию. Отбор проб продукции для сертификации. Основные правила проведения сертификационных испытаний. Сертификация систем качества предприятий. Сертификация персонала, ее особенности. Категория специалистов, подлежащих сертификации. Аудит качества. Виды аудитов качества. Инспекционный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понятий, определений и терминологии в области стандартизации и сертификации продукции газопереработки;</w:t>
            </w:r>
          </w:p>
          <w:p>
            <w:pPr>
              <w:spacing w:after="20"/>
              <w:ind w:left="20"/>
              <w:jc w:val="both"/>
            </w:pPr>
            <w:r>
              <w:rPr>
                <w:rFonts w:ascii="Times New Roman"/>
                <w:b w:val="false"/>
                <w:i w:val="false"/>
                <w:color w:val="000000"/>
                <w:sz w:val="20"/>
              </w:rPr>
              <w:t xml:space="preserve">
- законодательных и нормативных актов РК в области стандартизации и сертификации; </w:t>
            </w:r>
          </w:p>
          <w:p>
            <w:pPr>
              <w:spacing w:after="20"/>
              <w:ind w:left="20"/>
              <w:jc w:val="both"/>
            </w:pPr>
            <w:r>
              <w:rPr>
                <w:rFonts w:ascii="Times New Roman"/>
                <w:b w:val="false"/>
                <w:i w:val="false"/>
                <w:color w:val="000000"/>
                <w:sz w:val="20"/>
              </w:rPr>
              <w:t>
- объектов сертификации, их свойств и методов контроля;</w:t>
            </w:r>
          </w:p>
          <w:p>
            <w:pPr>
              <w:spacing w:after="20"/>
              <w:ind w:left="20"/>
              <w:jc w:val="both"/>
            </w:pPr>
            <w:r>
              <w:rPr>
                <w:rFonts w:ascii="Times New Roman"/>
                <w:b w:val="false"/>
                <w:i w:val="false"/>
                <w:color w:val="000000"/>
                <w:sz w:val="20"/>
              </w:rPr>
              <w:t>
- обязательных требований, направленных на обеспечение безопасности продукции или услуг для здоровья человека и охраны окружающей среды;</w:t>
            </w:r>
          </w:p>
          <w:p>
            <w:pPr>
              <w:spacing w:after="20"/>
              <w:ind w:left="20"/>
              <w:jc w:val="both"/>
            </w:pPr>
            <w:r>
              <w:rPr>
                <w:rFonts w:ascii="Times New Roman"/>
                <w:b w:val="false"/>
                <w:i w:val="false"/>
                <w:color w:val="000000"/>
                <w:sz w:val="20"/>
              </w:rPr>
              <w:t>
- мирового опыта в области стандартизации и сертификации.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нормативные документы при сертификации продукции и услуг;</w:t>
            </w:r>
          </w:p>
          <w:p>
            <w:pPr>
              <w:spacing w:after="20"/>
              <w:ind w:left="20"/>
              <w:jc w:val="both"/>
            </w:pPr>
            <w:r>
              <w:rPr>
                <w:rFonts w:ascii="Times New Roman"/>
                <w:b w:val="false"/>
                <w:i w:val="false"/>
                <w:color w:val="000000"/>
                <w:sz w:val="20"/>
              </w:rPr>
              <w:t>
- проводить экспертизу качества продуктов переработки газа и газового конденсата.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Промышленная экономика, планирование и организация производства.</w:t>
            </w:r>
          </w:p>
          <w:p>
            <w:pPr>
              <w:spacing w:after="20"/>
              <w:ind w:left="20"/>
              <w:jc w:val="both"/>
            </w:pPr>
            <w:r>
              <w:rPr>
                <w:rFonts w:ascii="Times New Roman"/>
                <w:b w:val="false"/>
                <w:i w:val="false"/>
                <w:color w:val="000000"/>
                <w:sz w:val="20"/>
              </w:rPr>
              <w:t xml:space="preserve">
Производственная структура предприятия. </w:t>
            </w:r>
          </w:p>
          <w:p>
            <w:pPr>
              <w:spacing w:after="20"/>
              <w:ind w:left="20"/>
              <w:jc w:val="both"/>
            </w:pPr>
            <w:r>
              <w:rPr>
                <w:rFonts w:ascii="Times New Roman"/>
                <w:b w:val="false"/>
                <w:i w:val="false"/>
                <w:color w:val="000000"/>
                <w:sz w:val="20"/>
              </w:rPr>
              <w:t>
Производственная структура нефтегазоперерабатывающей и нефтехимической промышленности. Материально-техническая база и средства предприятия. Кадры и производительность труда. Организация оплаты труда. Прибыль, рентабельность, конкурентоспособность. Технико-экономические показатели деятельности нефтегазоперерабатывающего и нефтехимического предприятия. Себестоимость продукции. Организация основного и вспомогательного производства. Техническое развитие производства. Повышение эффективности производства. Основы управления хозяйством и предприятием. Основы организации управления производством. Основы планирования на предприятиях нефтегазоперерабатывающей и нефтехимической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производственной структуры предприятия;</w:t>
            </w:r>
          </w:p>
          <w:p>
            <w:pPr>
              <w:spacing w:after="20"/>
              <w:ind w:left="20"/>
              <w:jc w:val="both"/>
            </w:pPr>
            <w:r>
              <w:rPr>
                <w:rFonts w:ascii="Times New Roman"/>
                <w:b w:val="false"/>
                <w:i w:val="false"/>
                <w:color w:val="000000"/>
                <w:sz w:val="20"/>
              </w:rPr>
              <w:t>
- материально-технической базы нефтеперерабатывающего предприятия;</w:t>
            </w:r>
          </w:p>
          <w:p>
            <w:pPr>
              <w:spacing w:after="20"/>
              <w:ind w:left="20"/>
              <w:jc w:val="both"/>
            </w:pPr>
            <w:r>
              <w:rPr>
                <w:rFonts w:ascii="Times New Roman"/>
                <w:b w:val="false"/>
                <w:i w:val="false"/>
                <w:color w:val="000000"/>
                <w:sz w:val="20"/>
              </w:rPr>
              <w:t xml:space="preserve">
- классификации основных фондов; </w:t>
            </w:r>
          </w:p>
          <w:p>
            <w:pPr>
              <w:spacing w:after="20"/>
              <w:ind w:left="20"/>
              <w:jc w:val="both"/>
            </w:pPr>
            <w:r>
              <w:rPr>
                <w:rFonts w:ascii="Times New Roman"/>
                <w:b w:val="false"/>
                <w:i w:val="false"/>
                <w:color w:val="000000"/>
                <w:sz w:val="20"/>
              </w:rPr>
              <w:t>
- структуры кадров;</w:t>
            </w:r>
          </w:p>
          <w:p>
            <w:pPr>
              <w:spacing w:after="20"/>
              <w:ind w:left="20"/>
              <w:jc w:val="both"/>
            </w:pPr>
            <w:r>
              <w:rPr>
                <w:rFonts w:ascii="Times New Roman"/>
                <w:b w:val="false"/>
                <w:i w:val="false"/>
                <w:color w:val="000000"/>
                <w:sz w:val="20"/>
              </w:rPr>
              <w:t>
- содержания себестоимости выпускаемой продукции;</w:t>
            </w:r>
          </w:p>
          <w:p>
            <w:pPr>
              <w:spacing w:after="20"/>
              <w:ind w:left="20"/>
              <w:jc w:val="both"/>
            </w:pPr>
            <w:r>
              <w:rPr>
                <w:rFonts w:ascii="Times New Roman"/>
                <w:b w:val="false"/>
                <w:i w:val="false"/>
                <w:color w:val="000000"/>
                <w:sz w:val="20"/>
              </w:rPr>
              <w:t>
- методов расчета отдельных статей калькуляции;</w:t>
            </w:r>
          </w:p>
          <w:p>
            <w:pPr>
              <w:spacing w:after="20"/>
              <w:ind w:left="20"/>
              <w:jc w:val="both"/>
            </w:pPr>
            <w:r>
              <w:rPr>
                <w:rFonts w:ascii="Times New Roman"/>
                <w:b w:val="false"/>
                <w:i w:val="false"/>
                <w:color w:val="000000"/>
                <w:sz w:val="20"/>
              </w:rPr>
              <w:t>
- основных направлений научно-технического прогресса в нефтегазопереработке;</w:t>
            </w:r>
          </w:p>
          <w:p>
            <w:pPr>
              <w:spacing w:after="20"/>
              <w:ind w:left="20"/>
              <w:jc w:val="both"/>
            </w:pPr>
            <w:r>
              <w:rPr>
                <w:rFonts w:ascii="Times New Roman"/>
                <w:b w:val="false"/>
                <w:i w:val="false"/>
                <w:color w:val="000000"/>
                <w:sz w:val="20"/>
              </w:rPr>
              <w:t>
- основ экономических расчетов по переработке нефти и газа;</w:t>
            </w:r>
          </w:p>
          <w:p>
            <w:pPr>
              <w:spacing w:after="20"/>
              <w:ind w:left="20"/>
              <w:jc w:val="both"/>
            </w:pPr>
            <w:r>
              <w:rPr>
                <w:rFonts w:ascii="Times New Roman"/>
                <w:b w:val="false"/>
                <w:i w:val="false"/>
                <w:color w:val="000000"/>
                <w:sz w:val="20"/>
              </w:rPr>
              <w:t>
- новых технологий по переработке нефти и газа.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рассчитывать производительность труда; </w:t>
            </w:r>
          </w:p>
          <w:p>
            <w:pPr>
              <w:spacing w:after="20"/>
              <w:ind w:left="20"/>
              <w:jc w:val="both"/>
            </w:pPr>
            <w:r>
              <w:rPr>
                <w:rFonts w:ascii="Times New Roman"/>
                <w:b w:val="false"/>
                <w:i w:val="false"/>
                <w:color w:val="000000"/>
                <w:sz w:val="20"/>
              </w:rPr>
              <w:t>
- рассчитывать сдельную расценку, фонд оплаты труда бригады;</w:t>
            </w:r>
          </w:p>
          <w:p>
            <w:pPr>
              <w:spacing w:after="20"/>
              <w:ind w:left="20"/>
              <w:jc w:val="both"/>
            </w:pPr>
            <w:r>
              <w:rPr>
                <w:rFonts w:ascii="Times New Roman"/>
                <w:b w:val="false"/>
                <w:i w:val="false"/>
                <w:color w:val="000000"/>
                <w:sz w:val="20"/>
              </w:rPr>
              <w:t xml:space="preserve">
- рассчитывать численность рабочих; </w:t>
            </w:r>
          </w:p>
          <w:p>
            <w:pPr>
              <w:spacing w:after="20"/>
              <w:ind w:left="20"/>
              <w:jc w:val="both"/>
            </w:pPr>
            <w:r>
              <w:rPr>
                <w:rFonts w:ascii="Times New Roman"/>
                <w:b w:val="false"/>
                <w:i w:val="false"/>
                <w:color w:val="000000"/>
                <w:sz w:val="20"/>
              </w:rPr>
              <w:t>
- рассчитывать затраты по отдельным статьям калькуляции;</w:t>
            </w:r>
          </w:p>
          <w:p>
            <w:pPr>
              <w:spacing w:after="20"/>
              <w:ind w:left="20"/>
              <w:jc w:val="both"/>
            </w:pPr>
            <w:r>
              <w:rPr>
                <w:rFonts w:ascii="Times New Roman"/>
                <w:b w:val="false"/>
                <w:i w:val="false"/>
                <w:color w:val="000000"/>
                <w:sz w:val="20"/>
              </w:rPr>
              <w:t>
- рассчитывать показатели оперативных планов, принимать по ним практические решения;</w:t>
            </w:r>
          </w:p>
          <w:p>
            <w:pPr>
              <w:spacing w:after="20"/>
              <w:ind w:left="20"/>
              <w:jc w:val="both"/>
            </w:pPr>
            <w:r>
              <w:rPr>
                <w:rFonts w:ascii="Times New Roman"/>
                <w:b w:val="false"/>
                <w:i w:val="false"/>
                <w:color w:val="000000"/>
                <w:sz w:val="20"/>
              </w:rPr>
              <w:t>
- анализировать структуру основных фондов;</w:t>
            </w:r>
          </w:p>
          <w:p>
            <w:pPr>
              <w:spacing w:after="20"/>
              <w:ind w:left="20"/>
              <w:jc w:val="both"/>
            </w:pPr>
            <w:r>
              <w:rPr>
                <w:rFonts w:ascii="Times New Roman"/>
                <w:b w:val="false"/>
                <w:i w:val="false"/>
                <w:color w:val="000000"/>
                <w:sz w:val="20"/>
              </w:rPr>
              <w:t xml:space="preserve">
- рассчитывать заработную плату рабочих; </w:t>
            </w:r>
          </w:p>
          <w:p>
            <w:pPr>
              <w:spacing w:after="20"/>
              <w:ind w:left="20"/>
              <w:jc w:val="both"/>
            </w:pPr>
            <w:r>
              <w:rPr>
                <w:rFonts w:ascii="Times New Roman"/>
                <w:b w:val="false"/>
                <w:i w:val="false"/>
                <w:color w:val="000000"/>
                <w:sz w:val="20"/>
              </w:rPr>
              <w:t>
- производить расчет экономической эффективности организационно-технических мероприятий;</w:t>
            </w:r>
          </w:p>
          <w:p>
            <w:pPr>
              <w:spacing w:after="20"/>
              <w:ind w:left="20"/>
              <w:jc w:val="both"/>
            </w:pPr>
            <w:r>
              <w:rPr>
                <w:rFonts w:ascii="Times New Roman"/>
                <w:b w:val="false"/>
                <w:i w:val="false"/>
                <w:color w:val="000000"/>
                <w:sz w:val="20"/>
              </w:rPr>
              <w:t>
- самостоятельно работать с информационно-технической литературой;</w:t>
            </w:r>
          </w:p>
          <w:p>
            <w:pPr>
              <w:spacing w:after="20"/>
              <w:ind w:left="20"/>
              <w:jc w:val="both"/>
            </w:pPr>
            <w:r>
              <w:rPr>
                <w:rFonts w:ascii="Times New Roman"/>
                <w:b w:val="false"/>
                <w:i w:val="false"/>
                <w:color w:val="000000"/>
                <w:sz w:val="20"/>
              </w:rPr>
              <w:t xml:space="preserve">
- пользоваться нормативами на выполнение ремонтных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3.1.16</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Моделирование и информационные системы в химической технологии.</w:t>
            </w:r>
          </w:p>
          <w:p>
            <w:pPr>
              <w:spacing w:after="20"/>
              <w:ind w:left="20"/>
              <w:jc w:val="both"/>
            </w:pPr>
            <w:r>
              <w:rPr>
                <w:rFonts w:ascii="Times New Roman"/>
                <w:b w:val="false"/>
                <w:i w:val="false"/>
                <w:color w:val="000000"/>
                <w:sz w:val="20"/>
              </w:rPr>
              <w:t>
Математическое моделирование и системный анализ химико-технологических процессов: ректификация, абсорбция, дистилляция, экстракция, сушка, фильтрация, процессы полимеризации, агломерация и классификация сыпучих материалов, кристаллизация из растворов и газовых фаз, реакторные процессы, комбинированные процессы. Иерархическая структура химических производств и их математических моделей. Основные приемы моделирования: эмпирический, структурный и комбинированный. Синтез гибких производственных систем. Алгоритмы гибких химико-технологических систем управления.</w:t>
            </w:r>
          </w:p>
          <w:p>
            <w:pPr>
              <w:spacing w:after="20"/>
              <w:ind w:left="20"/>
              <w:jc w:val="both"/>
            </w:pPr>
            <w:r>
              <w:rPr>
                <w:rFonts w:ascii="Times New Roman"/>
                <w:b w:val="false"/>
                <w:i w:val="false"/>
                <w:color w:val="000000"/>
                <w:sz w:val="20"/>
              </w:rPr>
              <w:t>
Создание обучающих программ для операторов химических производств. Построение алгоритмов моделирования, анализа и диагностики повреждений в химическом производстве. Компьютерные научно-исследовательские системы, нацеленные на решение проблем, связанных с оптимизацией параметров и функционированием химических реакторов и массообменных аппаратов. Компьютерные системы проектирования химических процессов. Компьютерный анализ и синтез ресурсо- и энергосберегающих и безотходных производственных систем. Компьютерный синтез систем оптимального управления. Базы знаний для процессов химической технологии. Экологические проблемы. Компьютерные системы для идентификации и контроля газовых отходов. Компьютерные системы для мониторинга выбросов тяжелых металлов в водоемы. Информационные системы для экологии, включающие базы данных твердых отходов, свойства и их влияние на экосистемы.</w:t>
            </w:r>
          </w:p>
          <w:p>
            <w:pPr>
              <w:spacing w:after="20"/>
              <w:ind w:left="20"/>
              <w:jc w:val="both"/>
            </w:pPr>
            <w:r>
              <w:rPr>
                <w:rFonts w:ascii="Times New Roman"/>
                <w:b w:val="false"/>
                <w:i w:val="false"/>
                <w:color w:val="000000"/>
                <w:sz w:val="20"/>
              </w:rPr>
              <w:t>
Очистка сточных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принципов математического моделирования и системного анализа химико-технологических процессов: ректификация, абсорбция, дистилляция, экстракция, сушка, фильтрация, процессы полимеризации, агломерация и классификация сыпучих материалов, кристаллизация из растворов и газовых фаз, реакторные процессы, комбинированные процессы.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разрабатывать алгоритмы гибких химико-технологических систем управления; </w:t>
            </w:r>
          </w:p>
          <w:p>
            <w:pPr>
              <w:spacing w:after="20"/>
              <w:ind w:left="20"/>
              <w:jc w:val="both"/>
            </w:pPr>
            <w:r>
              <w:rPr>
                <w:rFonts w:ascii="Times New Roman"/>
                <w:b w:val="false"/>
                <w:i w:val="false"/>
                <w:color w:val="000000"/>
                <w:sz w:val="20"/>
              </w:rPr>
              <w:t>
- разрабатывать алгоритмы моделирования, анализа и диагностики повреждений в химическом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Современный инжиниринг в газопереработке.</w:t>
            </w:r>
          </w:p>
          <w:p>
            <w:pPr>
              <w:spacing w:after="20"/>
              <w:ind w:left="20"/>
              <w:jc w:val="both"/>
            </w:pPr>
            <w:r>
              <w:rPr>
                <w:rFonts w:ascii="Times New Roman"/>
                <w:b w:val="false"/>
                <w:i w:val="false"/>
                <w:color w:val="000000"/>
                <w:sz w:val="20"/>
              </w:rPr>
              <w:t xml:space="preserve">
Задачи инженерно-технических и научных работников нефтегазоперерабатывающей отрасли. Классификация процессов и обоҒрудования в химической технологии топлива и углеродных материалов. Глубокая переработка газа. Поточные схемы газоперерабатывающих заводов. Экологические проблемы технологических процессов нефтегазопереработки. Основы оценки прогрессивности технологической структуры и анализ направлений структурно-технологического развития газоперерабатывающего завода. Оптимизация производительности технологических установок ГПЗ. Модель взаимосвязанной оптимизации производительности комплекса технологических установок ГПЗ. Концепция построения автоматических систем управления процессами газопереработки. Типы и конструкции абсорберов и адсорберов.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теоретических основ каталитических реакций;</w:t>
            </w:r>
          </w:p>
          <w:p>
            <w:pPr>
              <w:spacing w:after="20"/>
              <w:ind w:left="20"/>
              <w:jc w:val="both"/>
            </w:pPr>
            <w:r>
              <w:rPr>
                <w:rFonts w:ascii="Times New Roman"/>
                <w:b w:val="false"/>
                <w:i w:val="false"/>
                <w:color w:val="000000"/>
                <w:sz w:val="20"/>
              </w:rPr>
              <w:t>
- методологии исследования взаимодействия процессов химических превращений и явлений массо- и теплопереноса в них;</w:t>
            </w:r>
          </w:p>
          <w:p>
            <w:pPr>
              <w:spacing w:after="20"/>
              <w:ind w:left="20"/>
              <w:jc w:val="both"/>
            </w:pPr>
            <w:r>
              <w:rPr>
                <w:rFonts w:ascii="Times New Roman"/>
                <w:b w:val="false"/>
                <w:i w:val="false"/>
                <w:color w:val="000000"/>
                <w:sz w:val="20"/>
              </w:rPr>
              <w:t>
- принципов организации и методов оценки эффективности производства, общих закономерностей химических процессов;</w:t>
            </w:r>
          </w:p>
          <w:p>
            <w:pPr>
              <w:spacing w:after="20"/>
              <w:ind w:left="20"/>
              <w:jc w:val="both"/>
            </w:pPr>
            <w:r>
              <w:rPr>
                <w:rFonts w:ascii="Times New Roman"/>
                <w:b w:val="false"/>
                <w:i w:val="false"/>
                <w:color w:val="000000"/>
                <w:sz w:val="20"/>
              </w:rPr>
              <w:t>
- основ технического творчества и поискового конструирования;</w:t>
            </w:r>
          </w:p>
          <w:p>
            <w:pPr>
              <w:spacing w:after="20"/>
              <w:ind w:left="20"/>
              <w:jc w:val="both"/>
            </w:pPr>
            <w:r>
              <w:rPr>
                <w:rFonts w:ascii="Times New Roman"/>
                <w:b w:val="false"/>
                <w:i w:val="false"/>
                <w:color w:val="000000"/>
                <w:sz w:val="20"/>
              </w:rPr>
              <w:t>
- значимости экологической безопасности при переработке природных энергоносителей;</w:t>
            </w:r>
          </w:p>
          <w:p>
            <w:pPr>
              <w:spacing w:after="20"/>
              <w:ind w:left="20"/>
              <w:jc w:val="both"/>
            </w:pPr>
            <w:r>
              <w:rPr>
                <w:rFonts w:ascii="Times New Roman"/>
                <w:b w:val="false"/>
                <w:i w:val="false"/>
                <w:color w:val="000000"/>
                <w:sz w:val="20"/>
              </w:rPr>
              <w:t>
- перспектив развития химической технологии нефте- и газопереработки.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ориентироваться в системе научных знаний;</w:t>
            </w:r>
          </w:p>
          <w:p>
            <w:pPr>
              <w:spacing w:after="20"/>
              <w:ind w:left="20"/>
              <w:jc w:val="both"/>
            </w:pPr>
            <w:r>
              <w:rPr>
                <w:rFonts w:ascii="Times New Roman"/>
                <w:b w:val="false"/>
                <w:i w:val="false"/>
                <w:color w:val="000000"/>
                <w:sz w:val="20"/>
              </w:rPr>
              <w:t>
- рассчитывать технологические параметры для заданного процесса;</w:t>
            </w:r>
          </w:p>
          <w:p>
            <w:pPr>
              <w:spacing w:after="20"/>
              <w:ind w:left="20"/>
              <w:jc w:val="both"/>
            </w:pPr>
            <w:r>
              <w:rPr>
                <w:rFonts w:ascii="Times New Roman"/>
                <w:b w:val="false"/>
                <w:i w:val="false"/>
                <w:color w:val="000000"/>
                <w:sz w:val="20"/>
              </w:rPr>
              <w:t>
- выбирать рациональную схему производства заданного продукта;</w:t>
            </w:r>
          </w:p>
          <w:p>
            <w:pPr>
              <w:spacing w:after="20"/>
              <w:ind w:left="20"/>
              <w:jc w:val="both"/>
            </w:pPr>
            <w:r>
              <w:rPr>
                <w:rFonts w:ascii="Times New Roman"/>
                <w:b w:val="false"/>
                <w:i w:val="false"/>
                <w:color w:val="000000"/>
                <w:sz w:val="20"/>
              </w:rPr>
              <w:t>
- применять аналитические и численные методы решения поставленных задач;</w:t>
            </w:r>
          </w:p>
          <w:p>
            <w:pPr>
              <w:spacing w:after="20"/>
              <w:ind w:left="20"/>
              <w:jc w:val="both"/>
            </w:pPr>
            <w:r>
              <w:rPr>
                <w:rFonts w:ascii="Times New Roman"/>
                <w:b w:val="false"/>
                <w:i w:val="false"/>
                <w:color w:val="000000"/>
                <w:sz w:val="20"/>
              </w:rPr>
              <w:t>
- использовать современные информационные технологии;</w:t>
            </w:r>
          </w:p>
          <w:p>
            <w:pPr>
              <w:spacing w:after="20"/>
              <w:ind w:left="20"/>
              <w:jc w:val="both"/>
            </w:pPr>
            <w:r>
              <w:rPr>
                <w:rFonts w:ascii="Times New Roman"/>
                <w:b w:val="false"/>
                <w:i w:val="false"/>
                <w:color w:val="000000"/>
                <w:sz w:val="20"/>
              </w:rPr>
              <w:t>
- проводить обработку информации с использованием прикладных программ деловой сферы деятельности;</w:t>
            </w:r>
          </w:p>
          <w:p>
            <w:pPr>
              <w:spacing w:after="20"/>
              <w:ind w:left="20"/>
              <w:jc w:val="both"/>
            </w:pPr>
            <w:r>
              <w:rPr>
                <w:rFonts w:ascii="Times New Roman"/>
                <w:b w:val="false"/>
                <w:i w:val="false"/>
                <w:color w:val="000000"/>
                <w:sz w:val="20"/>
              </w:rPr>
              <w:t>
- выбирать оборудование для заданного процесса и осуществить его технологическую обвязку;</w:t>
            </w:r>
          </w:p>
          <w:p>
            <w:pPr>
              <w:spacing w:after="20"/>
              <w:ind w:left="20"/>
              <w:jc w:val="both"/>
            </w:pPr>
            <w:r>
              <w:rPr>
                <w:rFonts w:ascii="Times New Roman"/>
                <w:b w:val="false"/>
                <w:i w:val="false"/>
                <w:color w:val="000000"/>
                <w:sz w:val="20"/>
              </w:rPr>
              <w:t>
- оценивать технологическую эффективность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Газовая отрасль на современном этапе развития.</w:t>
            </w:r>
          </w:p>
          <w:p>
            <w:pPr>
              <w:spacing w:after="20"/>
              <w:ind w:left="20"/>
              <w:jc w:val="both"/>
            </w:pPr>
            <w:r>
              <w:rPr>
                <w:rFonts w:ascii="Times New Roman"/>
                <w:b w:val="false"/>
                <w:i w:val="false"/>
                <w:color w:val="000000"/>
                <w:sz w:val="20"/>
              </w:rPr>
              <w:t>
Основные первичные источники энергии, их вклад в мировую энергетику. Альтернативные источники энергии. Солнечная энергетика. Биотопливо. Ветроэнергетика. Потенциал различных источников энергии. Цивилизация и климат. Метан как один из важных компонентов планетных атмосфер. Естественные причины климатических изменений. Парниковый эффект и антропогенное влияние на климат. Роль метана в парниковом эффекте. Энергетика и климат планеты. Виды ископаемых энергоресурсов, процессы их формирования в земной коре. Биогенная и абиогенная теории происхождения запасов углеводородов. Экспериментальные работы по моделированию образования углеводородов в условиях земной коры.</w:t>
            </w:r>
          </w:p>
          <w:p>
            <w:pPr>
              <w:spacing w:after="20"/>
              <w:ind w:left="20"/>
              <w:jc w:val="both"/>
            </w:pPr>
            <w:r>
              <w:rPr>
                <w:rFonts w:ascii="Times New Roman"/>
                <w:b w:val="false"/>
                <w:i w:val="false"/>
                <w:color w:val="000000"/>
                <w:sz w:val="20"/>
              </w:rPr>
              <w:t xml:space="preserve">
Объем запасов, динамика и прогнозы мировой добычи углеводородов. Основные мировые производители и потребители нефти и природного газа. Основные этапы развития отечественной газовой отрасли. Особенности различных видов газообразного углеводородного сырья. Изменение характера добываемого сырья. Традиционные и нетрадиционные виды углеводородных ресурсов. Недостатки существующих технологий добычи, транспортировки и переработки для нетрадиционных ресурсов. Новые технологии добычи, транспортировки и переработки газообразных углеводородов. Основные потребители природного газа. Преимущества и недостатки использования природного газа в энергетике. Природный газ в промышленных процессах. Использование природного газа в бытовом секторе и на транспорте.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этапов развития газовой отрасли в РК;</w:t>
            </w:r>
          </w:p>
          <w:p>
            <w:pPr>
              <w:spacing w:after="20"/>
              <w:ind w:left="20"/>
              <w:jc w:val="both"/>
            </w:pPr>
            <w:r>
              <w:rPr>
                <w:rFonts w:ascii="Times New Roman"/>
                <w:b w:val="false"/>
                <w:i w:val="false"/>
                <w:color w:val="000000"/>
                <w:sz w:val="20"/>
              </w:rPr>
              <w:t>
- недостатков существующих технологий добычи, транспортировки и переработки газообразных углеводородов;</w:t>
            </w:r>
          </w:p>
          <w:p>
            <w:pPr>
              <w:spacing w:after="20"/>
              <w:ind w:left="20"/>
              <w:jc w:val="both"/>
            </w:pPr>
            <w:r>
              <w:rPr>
                <w:rFonts w:ascii="Times New Roman"/>
                <w:b w:val="false"/>
                <w:i w:val="false"/>
                <w:color w:val="000000"/>
                <w:sz w:val="20"/>
              </w:rPr>
              <w:t>
- новых технологий добычи, транспортировки и переработки газообразных углеводородов;</w:t>
            </w:r>
          </w:p>
          <w:p>
            <w:pPr>
              <w:spacing w:after="20"/>
              <w:ind w:left="20"/>
              <w:jc w:val="both"/>
            </w:pPr>
            <w:r>
              <w:rPr>
                <w:rFonts w:ascii="Times New Roman"/>
                <w:b w:val="false"/>
                <w:i w:val="false"/>
                <w:color w:val="000000"/>
                <w:sz w:val="20"/>
              </w:rPr>
              <w:t>
- динамики добычи газа и ее химической переработки в РК.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оценивать перспективность различных направлений газовой отрасли;</w:t>
            </w:r>
          </w:p>
          <w:p>
            <w:pPr>
              <w:spacing w:after="20"/>
              <w:ind w:left="20"/>
              <w:jc w:val="both"/>
            </w:pPr>
            <w:r>
              <w:rPr>
                <w:rFonts w:ascii="Times New Roman"/>
                <w:b w:val="false"/>
                <w:i w:val="false"/>
                <w:color w:val="000000"/>
                <w:sz w:val="20"/>
              </w:rPr>
              <w:t>
- критически анализировать различные концепции развития энергетики в целом и газовой отрасли в частности.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 в газопереработке.</w:t>
            </w:r>
          </w:p>
          <w:p>
            <w:pPr>
              <w:spacing w:after="20"/>
              <w:ind w:left="20"/>
              <w:jc w:val="both"/>
            </w:pPr>
            <w:r>
              <w:rPr>
                <w:rFonts w:ascii="Times New Roman"/>
                <w:b w:val="false"/>
                <w:i w:val="false"/>
                <w:color w:val="000000"/>
                <w:sz w:val="20"/>
              </w:rPr>
              <w:t xml:space="preserve">
Деятельность в сфере бизнеса. Менеджмент: вид деятельности и система управления. Основы организации менеджмента. Динамика групп и лидерство в системе менеджмента. Мир информации. Информация в бизнесе. Процесс управления маркетингом. Системы маркетинговых исследований. Политика ценообразования. Методы распространения товаров. Запасы сырья и готовой продукции. </w:t>
            </w:r>
          </w:p>
          <w:p>
            <w:pPr>
              <w:spacing w:after="20"/>
              <w:ind w:left="20"/>
              <w:jc w:val="both"/>
            </w:pPr>
            <w:r>
              <w:rPr>
                <w:rFonts w:ascii="Times New Roman"/>
                <w:b w:val="false"/>
                <w:i w:val="false"/>
                <w:color w:val="000000"/>
                <w:sz w:val="20"/>
              </w:rPr>
              <w:t xml:space="preserve">
Долговые права к клиентам.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менеджмента как вида деятельности и системы управления;</w:t>
            </w:r>
          </w:p>
          <w:p>
            <w:pPr>
              <w:spacing w:after="20"/>
              <w:ind w:left="20"/>
              <w:jc w:val="both"/>
            </w:pPr>
            <w:r>
              <w:rPr>
                <w:rFonts w:ascii="Times New Roman"/>
                <w:b w:val="false"/>
                <w:i w:val="false"/>
                <w:color w:val="000000"/>
                <w:sz w:val="20"/>
              </w:rPr>
              <w:t>
- основ организации менеджмента;</w:t>
            </w:r>
          </w:p>
          <w:p>
            <w:pPr>
              <w:spacing w:after="20"/>
              <w:ind w:left="20"/>
              <w:jc w:val="both"/>
            </w:pPr>
            <w:r>
              <w:rPr>
                <w:rFonts w:ascii="Times New Roman"/>
                <w:b w:val="false"/>
                <w:i w:val="false"/>
                <w:color w:val="000000"/>
                <w:sz w:val="20"/>
              </w:rPr>
              <w:t>
- динамики групп и лидерства в системе менеджмента;</w:t>
            </w:r>
          </w:p>
          <w:p>
            <w:pPr>
              <w:spacing w:after="20"/>
              <w:ind w:left="20"/>
              <w:jc w:val="both"/>
            </w:pPr>
            <w:r>
              <w:rPr>
                <w:rFonts w:ascii="Times New Roman"/>
                <w:b w:val="false"/>
                <w:i w:val="false"/>
                <w:color w:val="000000"/>
                <w:sz w:val="20"/>
              </w:rPr>
              <w:t>
- циклических развитий бизнеса;</w:t>
            </w:r>
          </w:p>
          <w:p>
            <w:pPr>
              <w:spacing w:after="20"/>
              <w:ind w:left="20"/>
              <w:jc w:val="both"/>
            </w:pPr>
            <w:r>
              <w:rPr>
                <w:rFonts w:ascii="Times New Roman"/>
                <w:b w:val="false"/>
                <w:i w:val="false"/>
                <w:color w:val="000000"/>
                <w:sz w:val="20"/>
              </w:rPr>
              <w:t>
- жизненного цикла предприятий;</w:t>
            </w:r>
          </w:p>
          <w:p>
            <w:pPr>
              <w:spacing w:after="20"/>
              <w:ind w:left="20"/>
              <w:jc w:val="both"/>
            </w:pPr>
            <w:r>
              <w:rPr>
                <w:rFonts w:ascii="Times New Roman"/>
                <w:b w:val="false"/>
                <w:i w:val="false"/>
                <w:color w:val="000000"/>
                <w:sz w:val="20"/>
              </w:rPr>
              <w:t>
- маркетинга в системе менеджмента;</w:t>
            </w:r>
          </w:p>
          <w:p>
            <w:pPr>
              <w:spacing w:after="20"/>
              <w:ind w:left="20"/>
              <w:jc w:val="both"/>
            </w:pPr>
            <w:r>
              <w:rPr>
                <w:rFonts w:ascii="Times New Roman"/>
                <w:b w:val="false"/>
                <w:i w:val="false"/>
                <w:color w:val="000000"/>
                <w:sz w:val="20"/>
              </w:rPr>
              <w:t>
- социальных основ маркетинга: удовлетворение людских потребностей;</w:t>
            </w:r>
          </w:p>
          <w:p>
            <w:pPr>
              <w:spacing w:after="20"/>
              <w:ind w:left="20"/>
              <w:jc w:val="both"/>
            </w:pPr>
            <w:r>
              <w:rPr>
                <w:rFonts w:ascii="Times New Roman"/>
                <w:b w:val="false"/>
                <w:i w:val="false"/>
                <w:color w:val="000000"/>
                <w:sz w:val="20"/>
              </w:rPr>
              <w:t>
- процесса управления маркетингом;</w:t>
            </w:r>
          </w:p>
          <w:p>
            <w:pPr>
              <w:spacing w:after="20"/>
              <w:ind w:left="20"/>
              <w:jc w:val="both"/>
            </w:pPr>
            <w:r>
              <w:rPr>
                <w:rFonts w:ascii="Times New Roman"/>
                <w:b w:val="false"/>
                <w:i w:val="false"/>
                <w:color w:val="000000"/>
                <w:sz w:val="20"/>
              </w:rPr>
              <w:t>
- ценообразований;</w:t>
            </w:r>
          </w:p>
          <w:p>
            <w:pPr>
              <w:spacing w:after="20"/>
              <w:ind w:left="20"/>
              <w:jc w:val="both"/>
            </w:pPr>
            <w:r>
              <w:rPr>
                <w:rFonts w:ascii="Times New Roman"/>
                <w:b w:val="false"/>
                <w:i w:val="false"/>
                <w:color w:val="000000"/>
                <w:sz w:val="20"/>
              </w:rPr>
              <w:t>
- методов распространения товаров;</w:t>
            </w:r>
          </w:p>
          <w:p>
            <w:pPr>
              <w:spacing w:after="20"/>
              <w:ind w:left="20"/>
              <w:jc w:val="both"/>
            </w:pPr>
            <w:r>
              <w:rPr>
                <w:rFonts w:ascii="Times New Roman"/>
                <w:b w:val="false"/>
                <w:i w:val="false"/>
                <w:color w:val="000000"/>
                <w:sz w:val="20"/>
              </w:rPr>
              <w:t>
- запасов сырья и готовой продукции;</w:t>
            </w:r>
          </w:p>
          <w:p>
            <w:pPr>
              <w:spacing w:after="20"/>
              <w:ind w:left="20"/>
              <w:jc w:val="both"/>
            </w:pPr>
            <w:r>
              <w:rPr>
                <w:rFonts w:ascii="Times New Roman"/>
                <w:b w:val="false"/>
                <w:i w:val="false"/>
                <w:color w:val="000000"/>
                <w:sz w:val="20"/>
              </w:rPr>
              <w:t>
- долговых прав к клиентам;</w:t>
            </w:r>
          </w:p>
          <w:p>
            <w:pPr>
              <w:spacing w:after="20"/>
              <w:ind w:left="20"/>
              <w:jc w:val="both"/>
            </w:pPr>
            <w:r>
              <w:rPr>
                <w:rFonts w:ascii="Times New Roman"/>
                <w:b w:val="false"/>
                <w:i w:val="false"/>
                <w:color w:val="000000"/>
                <w:sz w:val="20"/>
              </w:rPr>
              <w:t>
- долговых обязательств поставщикам.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знать основы управленческой деятельности в современных рыночных условиях;</w:t>
            </w:r>
          </w:p>
          <w:p>
            <w:pPr>
              <w:spacing w:after="20"/>
              <w:ind w:left="20"/>
              <w:jc w:val="both"/>
            </w:pPr>
            <w:r>
              <w:rPr>
                <w:rFonts w:ascii="Times New Roman"/>
                <w:b w:val="false"/>
                <w:i w:val="false"/>
                <w:color w:val="000000"/>
                <w:sz w:val="20"/>
              </w:rPr>
              <w:t>
- определять цели задачи, функции менеджмента, бизнеса, предпринимательства;</w:t>
            </w:r>
          </w:p>
          <w:p>
            <w:pPr>
              <w:spacing w:after="20"/>
              <w:ind w:left="20"/>
              <w:jc w:val="both"/>
            </w:pPr>
            <w:r>
              <w:rPr>
                <w:rFonts w:ascii="Times New Roman"/>
                <w:b w:val="false"/>
                <w:i w:val="false"/>
                <w:color w:val="000000"/>
                <w:sz w:val="20"/>
              </w:rPr>
              <w:t>
- анализировать современные информационные технологии;</w:t>
            </w:r>
          </w:p>
          <w:p>
            <w:pPr>
              <w:spacing w:after="20"/>
              <w:ind w:left="20"/>
              <w:jc w:val="both"/>
            </w:pPr>
            <w:r>
              <w:rPr>
                <w:rFonts w:ascii="Times New Roman"/>
                <w:b w:val="false"/>
                <w:i w:val="false"/>
                <w:color w:val="000000"/>
                <w:sz w:val="20"/>
              </w:rPr>
              <w:t>
- определять принципы максимизации прибыли производителя;</w:t>
            </w:r>
          </w:p>
          <w:p>
            <w:pPr>
              <w:spacing w:after="20"/>
              <w:ind w:left="20"/>
              <w:jc w:val="both"/>
            </w:pPr>
            <w:r>
              <w:rPr>
                <w:rFonts w:ascii="Times New Roman"/>
                <w:b w:val="false"/>
                <w:i w:val="false"/>
                <w:color w:val="000000"/>
                <w:sz w:val="20"/>
              </w:rPr>
              <w:t>
- анализировать в сфере бизнеса рыночные возможности;</w:t>
            </w:r>
          </w:p>
          <w:p>
            <w:pPr>
              <w:spacing w:after="20"/>
              <w:ind w:left="20"/>
              <w:jc w:val="both"/>
            </w:pPr>
            <w:r>
              <w:rPr>
                <w:rFonts w:ascii="Times New Roman"/>
                <w:b w:val="false"/>
                <w:i w:val="false"/>
                <w:color w:val="000000"/>
                <w:sz w:val="20"/>
              </w:rPr>
              <w:t>
- пользоваться нормативными, государственными документами и материалами;</w:t>
            </w:r>
          </w:p>
          <w:p>
            <w:pPr>
              <w:spacing w:after="20"/>
              <w:ind w:left="20"/>
              <w:jc w:val="both"/>
            </w:pPr>
            <w:r>
              <w:rPr>
                <w:rFonts w:ascii="Times New Roman"/>
                <w:b w:val="false"/>
                <w:i w:val="false"/>
                <w:color w:val="000000"/>
                <w:sz w:val="20"/>
              </w:rPr>
              <w:t>
- определять цели в системе управления;</w:t>
            </w:r>
          </w:p>
          <w:p>
            <w:pPr>
              <w:spacing w:after="20"/>
              <w:ind w:left="20"/>
              <w:jc w:val="both"/>
            </w:pPr>
            <w:r>
              <w:rPr>
                <w:rFonts w:ascii="Times New Roman"/>
                <w:b w:val="false"/>
                <w:i w:val="false"/>
                <w:color w:val="000000"/>
                <w:sz w:val="20"/>
              </w:rPr>
              <w:t>
- планировать современные виды организации бизнеса в нефтяной и химической промышленности;</w:t>
            </w:r>
          </w:p>
          <w:p>
            <w:pPr>
              <w:spacing w:after="20"/>
              <w:ind w:left="20"/>
              <w:jc w:val="both"/>
            </w:pPr>
            <w:r>
              <w:rPr>
                <w:rFonts w:ascii="Times New Roman"/>
                <w:b w:val="false"/>
                <w:i w:val="false"/>
                <w:color w:val="000000"/>
                <w:sz w:val="20"/>
              </w:rPr>
              <w:t>
- применять на практике современные методы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Понятие, система и организация делопроизводства на предприятиях, организациях. Особенности технических словарей. Основы офисной и документационной работы. Организационно-распорядительные, нормативно-правовые, денежно-финансово-расчетные и справочные документы. Основная методика служебного письма. Применение АСУ в делопроизводстве. Понятие о сборниках документов. Первичные сборники текстовых документов. Сложные текстовые сборники. </w:t>
            </w:r>
          </w:p>
          <w:p>
            <w:pPr>
              <w:spacing w:after="20"/>
              <w:ind w:left="20"/>
              <w:jc w:val="both"/>
            </w:pPr>
            <w:r>
              <w:rPr>
                <w:rFonts w:ascii="Times New Roman"/>
                <w:b w:val="false"/>
                <w:i w:val="false"/>
                <w:color w:val="000000"/>
                <w:sz w:val="20"/>
              </w:rPr>
              <w:t xml:space="preserve">
Понятие о фонде документов. Архив. Ведомственные и государственные архивы. </w:t>
            </w:r>
          </w:p>
          <w:p>
            <w:pPr>
              <w:spacing w:after="20"/>
              <w:ind w:left="20"/>
              <w:jc w:val="both"/>
            </w:pPr>
            <w:r>
              <w:rPr>
                <w:rFonts w:ascii="Times New Roman"/>
                <w:b w:val="false"/>
                <w:i w:val="false"/>
                <w:color w:val="000000"/>
                <w:sz w:val="20"/>
              </w:rPr>
              <w:t>
Национальный архивный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виды лингвистических и технических словарей;</w:t>
            </w:r>
          </w:p>
          <w:p>
            <w:pPr>
              <w:spacing w:after="20"/>
              <w:ind w:left="20"/>
              <w:jc w:val="both"/>
            </w:pPr>
            <w:r>
              <w:rPr>
                <w:rFonts w:ascii="Times New Roman"/>
                <w:b w:val="false"/>
                <w:i w:val="false"/>
                <w:color w:val="000000"/>
                <w:sz w:val="20"/>
              </w:rPr>
              <w:t>
- классификацию деловых и информационных документов;</w:t>
            </w:r>
          </w:p>
          <w:p>
            <w:pPr>
              <w:spacing w:after="20"/>
              <w:ind w:left="20"/>
              <w:jc w:val="both"/>
            </w:pPr>
            <w:r>
              <w:rPr>
                <w:rFonts w:ascii="Times New Roman"/>
                <w:b w:val="false"/>
                <w:i w:val="false"/>
                <w:color w:val="000000"/>
                <w:sz w:val="20"/>
              </w:rPr>
              <w:t>
- основные требования к современным стандартам делопроизводства;</w:t>
            </w:r>
          </w:p>
          <w:p>
            <w:pPr>
              <w:spacing w:after="20"/>
              <w:ind w:left="20"/>
              <w:jc w:val="both"/>
            </w:pPr>
            <w:r>
              <w:rPr>
                <w:rFonts w:ascii="Times New Roman"/>
                <w:b w:val="false"/>
                <w:i w:val="false"/>
                <w:color w:val="000000"/>
                <w:sz w:val="20"/>
              </w:rPr>
              <w:t>
- формуляры документов и его составные части;</w:t>
            </w:r>
          </w:p>
          <w:p>
            <w:pPr>
              <w:spacing w:after="20"/>
              <w:ind w:left="20"/>
              <w:jc w:val="both"/>
            </w:pPr>
            <w:r>
              <w:rPr>
                <w:rFonts w:ascii="Times New Roman"/>
                <w:b w:val="false"/>
                <w:i w:val="false"/>
                <w:color w:val="000000"/>
                <w:sz w:val="20"/>
              </w:rPr>
              <w:t>
- понятия о сборниках документов;</w:t>
            </w:r>
          </w:p>
          <w:p>
            <w:pPr>
              <w:spacing w:after="20"/>
              <w:ind w:left="20"/>
              <w:jc w:val="both"/>
            </w:pPr>
            <w:r>
              <w:rPr>
                <w:rFonts w:ascii="Times New Roman"/>
                <w:b w:val="false"/>
                <w:i w:val="false"/>
                <w:color w:val="000000"/>
                <w:sz w:val="20"/>
              </w:rPr>
              <w:t>
- понятия о фонде документов.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различными видами словарей;</w:t>
            </w:r>
          </w:p>
          <w:p>
            <w:pPr>
              <w:spacing w:after="20"/>
              <w:ind w:left="20"/>
              <w:jc w:val="both"/>
            </w:pPr>
            <w:r>
              <w:rPr>
                <w:rFonts w:ascii="Times New Roman"/>
                <w:b w:val="false"/>
                <w:i w:val="false"/>
                <w:color w:val="000000"/>
                <w:sz w:val="20"/>
              </w:rPr>
              <w:t>
- классифицировать различные документы;</w:t>
            </w:r>
          </w:p>
          <w:p>
            <w:pPr>
              <w:spacing w:after="20"/>
              <w:ind w:left="20"/>
              <w:jc w:val="both"/>
            </w:pPr>
            <w:r>
              <w:rPr>
                <w:rFonts w:ascii="Times New Roman"/>
                <w:b w:val="false"/>
                <w:i w:val="false"/>
                <w:color w:val="000000"/>
                <w:sz w:val="20"/>
              </w:rPr>
              <w:t>
- составлять формуляры документов;</w:t>
            </w:r>
          </w:p>
          <w:p>
            <w:pPr>
              <w:spacing w:after="20"/>
              <w:ind w:left="20"/>
              <w:jc w:val="both"/>
            </w:pPr>
            <w:r>
              <w:rPr>
                <w:rFonts w:ascii="Times New Roman"/>
                <w:b w:val="false"/>
                <w:i w:val="false"/>
                <w:color w:val="000000"/>
                <w:sz w:val="20"/>
              </w:rPr>
              <w:t>
- работать с организационно-административными документами;</w:t>
            </w:r>
          </w:p>
          <w:p>
            <w:pPr>
              <w:spacing w:after="20"/>
              <w:ind w:left="20"/>
              <w:jc w:val="both"/>
            </w:pPr>
            <w:r>
              <w:rPr>
                <w:rFonts w:ascii="Times New Roman"/>
                <w:b w:val="false"/>
                <w:i w:val="false"/>
                <w:color w:val="000000"/>
                <w:sz w:val="20"/>
              </w:rPr>
              <w:t>
- анализировать образцы текстов архивных документов;</w:t>
            </w:r>
          </w:p>
          <w:p>
            <w:pPr>
              <w:spacing w:after="20"/>
              <w:ind w:left="20"/>
              <w:jc w:val="both"/>
            </w:pPr>
            <w:r>
              <w:rPr>
                <w:rFonts w:ascii="Times New Roman"/>
                <w:b w:val="false"/>
                <w:i w:val="false"/>
                <w:color w:val="000000"/>
                <w:sz w:val="20"/>
              </w:rPr>
              <w:t>
- оформлять и сдавать на хранение дела в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Введение в специальность.</w:t>
            </w:r>
          </w:p>
          <w:p>
            <w:pPr>
              <w:spacing w:after="20"/>
              <w:ind w:left="20"/>
              <w:jc w:val="both"/>
            </w:pPr>
            <w:r>
              <w:rPr>
                <w:rFonts w:ascii="Times New Roman"/>
                <w:b w:val="false"/>
                <w:i w:val="false"/>
                <w:color w:val="000000"/>
                <w:sz w:val="20"/>
              </w:rPr>
              <w:t>
Значимость выбранной профессии и ее востребованность. Характеристика области и объектов профессиональной деятельности. Особенности и преимущества обучения в колледже. Требования к профессиональным знаниям в области подготовки и переработки газа и газового конденсата. Экологические аспекты технологии подготовки переработки газа и газового конденсата. Современные способы переработки газа и газового конденсата. Структура газоперерабатывающего завода.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особенностей химической технологии, еҰ места и значимости в научно-практических знаниях;</w:t>
            </w:r>
          </w:p>
          <w:p>
            <w:pPr>
              <w:spacing w:after="20"/>
              <w:ind w:left="20"/>
              <w:jc w:val="both"/>
            </w:pPr>
            <w:r>
              <w:rPr>
                <w:rFonts w:ascii="Times New Roman"/>
                <w:b w:val="false"/>
                <w:i w:val="false"/>
                <w:color w:val="000000"/>
                <w:sz w:val="20"/>
              </w:rPr>
              <w:t>
- характеристики и назначения газопереработки;</w:t>
            </w:r>
          </w:p>
          <w:p>
            <w:pPr>
              <w:spacing w:after="20"/>
              <w:ind w:left="20"/>
              <w:jc w:val="both"/>
            </w:pPr>
            <w:r>
              <w:rPr>
                <w:rFonts w:ascii="Times New Roman"/>
                <w:b w:val="false"/>
                <w:i w:val="false"/>
                <w:color w:val="000000"/>
                <w:sz w:val="20"/>
              </w:rPr>
              <w:t>
- особенностей современного этапа развития технологии переработки газа и газового конденсата;</w:t>
            </w:r>
          </w:p>
          <w:p>
            <w:pPr>
              <w:spacing w:after="20"/>
              <w:ind w:left="20"/>
              <w:jc w:val="both"/>
            </w:pPr>
            <w:r>
              <w:rPr>
                <w:rFonts w:ascii="Times New Roman"/>
                <w:b w:val="false"/>
                <w:i w:val="false"/>
                <w:color w:val="000000"/>
                <w:sz w:val="20"/>
              </w:rPr>
              <w:t>
- сырьевой базы химической технологии;</w:t>
            </w:r>
          </w:p>
          <w:p>
            <w:pPr>
              <w:spacing w:after="20"/>
              <w:ind w:left="20"/>
              <w:jc w:val="both"/>
            </w:pPr>
            <w:r>
              <w:rPr>
                <w:rFonts w:ascii="Times New Roman"/>
                <w:b w:val="false"/>
                <w:i w:val="false"/>
                <w:color w:val="000000"/>
                <w:sz w:val="20"/>
              </w:rPr>
              <w:t>
- организации нефтегазоперерабатывающей отрасли;</w:t>
            </w:r>
          </w:p>
          <w:p>
            <w:pPr>
              <w:spacing w:after="20"/>
              <w:ind w:left="20"/>
              <w:jc w:val="both"/>
            </w:pPr>
            <w:r>
              <w:rPr>
                <w:rFonts w:ascii="Times New Roman"/>
                <w:b w:val="false"/>
                <w:i w:val="false"/>
                <w:color w:val="000000"/>
                <w:sz w:val="20"/>
              </w:rPr>
              <w:t>
- значимости экологической безопасности при переработке газа и газового конденсата;</w:t>
            </w:r>
          </w:p>
          <w:p>
            <w:pPr>
              <w:spacing w:after="20"/>
              <w:ind w:left="20"/>
              <w:jc w:val="both"/>
            </w:pPr>
            <w:r>
              <w:rPr>
                <w:rFonts w:ascii="Times New Roman"/>
                <w:b w:val="false"/>
                <w:i w:val="false"/>
                <w:color w:val="000000"/>
                <w:sz w:val="20"/>
              </w:rPr>
              <w:t>
- перспектив развития химической технологии и нефте- и газопереработки.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ориентироваться в системе научных знаний по переработки газа и газового конденсата;</w:t>
            </w:r>
          </w:p>
          <w:p>
            <w:pPr>
              <w:spacing w:after="20"/>
              <w:ind w:left="20"/>
              <w:jc w:val="both"/>
            </w:pPr>
            <w:r>
              <w:rPr>
                <w:rFonts w:ascii="Times New Roman"/>
                <w:b w:val="false"/>
                <w:i w:val="false"/>
                <w:color w:val="000000"/>
                <w:sz w:val="20"/>
              </w:rPr>
              <w:t>
- выбирать эффективную технологию переработки газа и газового конденсата;</w:t>
            </w:r>
          </w:p>
          <w:p>
            <w:pPr>
              <w:spacing w:after="20"/>
              <w:ind w:left="20"/>
              <w:jc w:val="both"/>
            </w:pPr>
            <w:r>
              <w:rPr>
                <w:rFonts w:ascii="Times New Roman"/>
                <w:b w:val="false"/>
                <w:i w:val="false"/>
                <w:color w:val="000000"/>
                <w:sz w:val="20"/>
              </w:rPr>
              <w:t>
- оценивать ответственность техника-технолога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 химической технологии.</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Классификация основных процессов и аппаратов. </w:t>
            </w:r>
          </w:p>
          <w:p>
            <w:pPr>
              <w:spacing w:after="20"/>
              <w:ind w:left="20"/>
              <w:jc w:val="both"/>
            </w:pPr>
            <w:r>
              <w:rPr>
                <w:rFonts w:ascii="Times New Roman"/>
                <w:b w:val="false"/>
                <w:i w:val="false"/>
                <w:color w:val="000000"/>
                <w:sz w:val="20"/>
              </w:rPr>
              <w:t>
Гидростатическое давление, виды, свойства. Давление абсолютное, избыточное, вакуум.</w:t>
            </w:r>
          </w:p>
          <w:p>
            <w:pPr>
              <w:spacing w:after="20"/>
              <w:ind w:left="20"/>
              <w:jc w:val="both"/>
            </w:pPr>
            <w:r>
              <w:rPr>
                <w:rFonts w:ascii="Times New Roman"/>
                <w:b w:val="false"/>
                <w:i w:val="false"/>
                <w:color w:val="000000"/>
                <w:sz w:val="20"/>
              </w:rPr>
              <w:t>
Удельная энергия жидкости. Уравнение Бернулли для идеальной и реальной жидкости, их физическая сущность. Измерение скорости и расхода жидкости. Режим движения жидкости. Критерий Рейнольдса. Гидравлические процессы. Гидромеханические процессы. Насосы и компрессоры. Основы теплопередачи. Способы проведения тепловых процессов. Виды передач тепла. Тепловой баланс. Определение тепловой нагрузки для различных случаев теплообмена. Основное уравнение теплопередачи. Нагревание и охлаждение. Виды нагревающих и охлаждающих агентов. Теплообменные аппараты. Трубчатые печи. Основы теории массопередачи, теория перегонки. Ректификация. Абсорбция. Десорбция. Экстракция. Адсорбция. Гидравлика сыпучих материалов. Основные сведения о химических процессах. Классификация реакторных устройств: кожухотрубчатых, змеевиковых, колонного типа, с перемешивающими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классификации основных процессов и аппаратов;</w:t>
            </w:r>
          </w:p>
          <w:p>
            <w:pPr>
              <w:spacing w:after="20"/>
              <w:ind w:left="20"/>
              <w:jc w:val="both"/>
            </w:pPr>
            <w:r>
              <w:rPr>
                <w:rFonts w:ascii="Times New Roman"/>
                <w:b w:val="false"/>
                <w:i w:val="false"/>
                <w:color w:val="000000"/>
                <w:sz w:val="20"/>
              </w:rPr>
              <w:t>
- гидростатического давления, видов, свойств жидкости;</w:t>
            </w:r>
          </w:p>
          <w:p>
            <w:pPr>
              <w:spacing w:after="20"/>
              <w:ind w:left="20"/>
              <w:jc w:val="both"/>
            </w:pPr>
            <w:r>
              <w:rPr>
                <w:rFonts w:ascii="Times New Roman"/>
                <w:b w:val="false"/>
                <w:i w:val="false"/>
                <w:color w:val="000000"/>
                <w:sz w:val="20"/>
              </w:rPr>
              <w:t>
- насосов и компрессоров: устройства, принципов работы, основных показателей работы;</w:t>
            </w:r>
          </w:p>
          <w:p>
            <w:pPr>
              <w:spacing w:after="20"/>
              <w:ind w:left="20"/>
              <w:jc w:val="both"/>
            </w:pPr>
            <w:r>
              <w:rPr>
                <w:rFonts w:ascii="Times New Roman"/>
                <w:b w:val="false"/>
                <w:i w:val="false"/>
                <w:color w:val="000000"/>
                <w:sz w:val="20"/>
              </w:rPr>
              <w:t>
- основ теплопередачи;</w:t>
            </w:r>
          </w:p>
          <w:p>
            <w:pPr>
              <w:spacing w:after="20"/>
              <w:ind w:left="20"/>
              <w:jc w:val="both"/>
            </w:pPr>
            <w:r>
              <w:rPr>
                <w:rFonts w:ascii="Times New Roman"/>
                <w:b w:val="false"/>
                <w:i w:val="false"/>
                <w:color w:val="000000"/>
                <w:sz w:val="20"/>
              </w:rPr>
              <w:t xml:space="preserve">
- классификации и устройства теплообменных аппаратов; </w:t>
            </w:r>
          </w:p>
          <w:p>
            <w:pPr>
              <w:spacing w:after="20"/>
              <w:ind w:left="20"/>
              <w:jc w:val="both"/>
            </w:pPr>
            <w:r>
              <w:rPr>
                <w:rFonts w:ascii="Times New Roman"/>
                <w:b w:val="false"/>
                <w:i w:val="false"/>
                <w:color w:val="000000"/>
                <w:sz w:val="20"/>
              </w:rPr>
              <w:t>
- холодильных установок: видов, принципов работы;</w:t>
            </w:r>
          </w:p>
          <w:p>
            <w:pPr>
              <w:spacing w:after="20"/>
              <w:ind w:left="20"/>
              <w:jc w:val="both"/>
            </w:pPr>
            <w:r>
              <w:rPr>
                <w:rFonts w:ascii="Times New Roman"/>
                <w:b w:val="false"/>
                <w:i w:val="false"/>
                <w:color w:val="000000"/>
                <w:sz w:val="20"/>
              </w:rPr>
              <w:t>
- основ теории массообменных процессов;</w:t>
            </w:r>
          </w:p>
          <w:p>
            <w:pPr>
              <w:spacing w:after="20"/>
              <w:ind w:left="20"/>
              <w:jc w:val="both"/>
            </w:pPr>
            <w:r>
              <w:rPr>
                <w:rFonts w:ascii="Times New Roman"/>
                <w:b w:val="false"/>
                <w:i w:val="false"/>
                <w:color w:val="000000"/>
                <w:sz w:val="20"/>
              </w:rPr>
              <w:t>
- аппаратов, используемых при проведении массообменных процессов;</w:t>
            </w:r>
          </w:p>
          <w:p>
            <w:pPr>
              <w:spacing w:after="20"/>
              <w:ind w:left="20"/>
              <w:jc w:val="both"/>
            </w:pPr>
            <w:r>
              <w:rPr>
                <w:rFonts w:ascii="Times New Roman"/>
                <w:b w:val="false"/>
                <w:i w:val="false"/>
                <w:color w:val="000000"/>
                <w:sz w:val="20"/>
              </w:rPr>
              <w:t>
- теории процесса перегонки;</w:t>
            </w:r>
          </w:p>
          <w:p>
            <w:pPr>
              <w:spacing w:after="20"/>
              <w:ind w:left="20"/>
              <w:jc w:val="both"/>
            </w:pPr>
            <w:r>
              <w:rPr>
                <w:rFonts w:ascii="Times New Roman"/>
                <w:b w:val="false"/>
                <w:i w:val="false"/>
                <w:color w:val="000000"/>
                <w:sz w:val="20"/>
              </w:rPr>
              <w:t>
- теоретических основ ректификации, абсорбции и десорбции, экстракции, адсорбции;</w:t>
            </w:r>
          </w:p>
          <w:p>
            <w:pPr>
              <w:spacing w:after="20"/>
              <w:ind w:left="20"/>
              <w:jc w:val="both"/>
            </w:pPr>
            <w:r>
              <w:rPr>
                <w:rFonts w:ascii="Times New Roman"/>
                <w:b w:val="false"/>
                <w:i w:val="false"/>
                <w:color w:val="000000"/>
                <w:sz w:val="20"/>
              </w:rPr>
              <w:t>
- гидромеханических процессов;</w:t>
            </w:r>
          </w:p>
          <w:p>
            <w:pPr>
              <w:spacing w:after="20"/>
              <w:ind w:left="20"/>
              <w:jc w:val="both"/>
            </w:pPr>
            <w:r>
              <w:rPr>
                <w:rFonts w:ascii="Times New Roman"/>
                <w:b w:val="false"/>
                <w:i w:val="false"/>
                <w:color w:val="000000"/>
                <w:sz w:val="20"/>
              </w:rPr>
              <w:t>
- основ ведения химических процессов, реакторных устройств, принципов работы.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основные процессы и аппараты;</w:t>
            </w:r>
          </w:p>
          <w:p>
            <w:pPr>
              <w:spacing w:after="20"/>
              <w:ind w:left="20"/>
              <w:jc w:val="both"/>
            </w:pPr>
            <w:r>
              <w:rPr>
                <w:rFonts w:ascii="Times New Roman"/>
                <w:b w:val="false"/>
                <w:i w:val="false"/>
                <w:color w:val="000000"/>
                <w:sz w:val="20"/>
              </w:rPr>
              <w:t>
- проводить гидравлические расчеты аппаратов;</w:t>
            </w:r>
          </w:p>
          <w:p>
            <w:pPr>
              <w:spacing w:after="20"/>
              <w:ind w:left="20"/>
              <w:jc w:val="both"/>
            </w:pPr>
            <w:r>
              <w:rPr>
                <w:rFonts w:ascii="Times New Roman"/>
                <w:b w:val="false"/>
                <w:i w:val="false"/>
                <w:color w:val="000000"/>
                <w:sz w:val="20"/>
              </w:rPr>
              <w:t xml:space="preserve">
- измерять скорость и расход жидкости; </w:t>
            </w:r>
          </w:p>
          <w:p>
            <w:pPr>
              <w:spacing w:after="20"/>
              <w:ind w:left="20"/>
              <w:jc w:val="both"/>
            </w:pPr>
            <w:r>
              <w:rPr>
                <w:rFonts w:ascii="Times New Roman"/>
                <w:b w:val="false"/>
                <w:i w:val="false"/>
                <w:color w:val="000000"/>
                <w:sz w:val="20"/>
              </w:rPr>
              <w:t xml:space="preserve">
- определять режим движения жидкости, критерий Рейнольдса; </w:t>
            </w:r>
          </w:p>
          <w:p>
            <w:pPr>
              <w:spacing w:after="20"/>
              <w:ind w:left="20"/>
              <w:jc w:val="both"/>
            </w:pPr>
            <w:r>
              <w:rPr>
                <w:rFonts w:ascii="Times New Roman"/>
                <w:b w:val="false"/>
                <w:i w:val="false"/>
                <w:color w:val="000000"/>
                <w:sz w:val="20"/>
              </w:rPr>
              <w:t>
- определять виды передач тепла, тепловой баланс, тепловую нагрузку для различных случаев теплообмена;</w:t>
            </w:r>
          </w:p>
          <w:p>
            <w:pPr>
              <w:spacing w:after="20"/>
              <w:ind w:left="20"/>
              <w:jc w:val="both"/>
            </w:pPr>
            <w:r>
              <w:rPr>
                <w:rFonts w:ascii="Times New Roman"/>
                <w:b w:val="false"/>
                <w:i w:val="false"/>
                <w:color w:val="000000"/>
                <w:sz w:val="20"/>
              </w:rPr>
              <w:t>
- определять основные уравнения и коэффициенты теплопередачи и теплоотдачи;</w:t>
            </w:r>
          </w:p>
          <w:p>
            <w:pPr>
              <w:spacing w:after="20"/>
              <w:ind w:left="20"/>
              <w:jc w:val="both"/>
            </w:pPr>
            <w:r>
              <w:rPr>
                <w:rFonts w:ascii="Times New Roman"/>
                <w:b w:val="false"/>
                <w:i w:val="false"/>
                <w:color w:val="000000"/>
                <w:sz w:val="20"/>
              </w:rPr>
              <w:t>
- различать виды нагревающих и охлаждающих агентов;</w:t>
            </w:r>
          </w:p>
          <w:p>
            <w:pPr>
              <w:spacing w:after="20"/>
              <w:ind w:left="20"/>
              <w:jc w:val="both"/>
            </w:pPr>
            <w:r>
              <w:rPr>
                <w:rFonts w:ascii="Times New Roman"/>
                <w:b w:val="false"/>
                <w:i w:val="false"/>
                <w:color w:val="000000"/>
                <w:sz w:val="20"/>
              </w:rPr>
              <w:t>
- анализировать работы насосов, компрессоров, теплообменных аппаратов, трубчатых печей, других аппаратов;</w:t>
            </w:r>
          </w:p>
          <w:p>
            <w:pPr>
              <w:spacing w:after="20"/>
              <w:ind w:left="20"/>
              <w:jc w:val="both"/>
            </w:pPr>
            <w:r>
              <w:rPr>
                <w:rFonts w:ascii="Times New Roman"/>
                <w:b w:val="false"/>
                <w:i w:val="false"/>
                <w:color w:val="000000"/>
                <w:sz w:val="20"/>
              </w:rPr>
              <w:t>
- анализировать сущность процессов ректификации, абсорбции (десорбции), экстракции, адсорбции;</w:t>
            </w:r>
          </w:p>
          <w:p>
            <w:pPr>
              <w:spacing w:after="20"/>
              <w:ind w:left="20"/>
              <w:jc w:val="both"/>
            </w:pPr>
            <w:r>
              <w:rPr>
                <w:rFonts w:ascii="Times New Roman"/>
                <w:b w:val="false"/>
                <w:i w:val="false"/>
                <w:color w:val="000000"/>
                <w:sz w:val="20"/>
              </w:rPr>
              <w:t>
- представлять химический процесс, выбирать оборудование;</w:t>
            </w:r>
          </w:p>
          <w:p>
            <w:pPr>
              <w:spacing w:after="20"/>
              <w:ind w:left="20"/>
              <w:jc w:val="both"/>
            </w:pPr>
            <w:r>
              <w:rPr>
                <w:rFonts w:ascii="Times New Roman"/>
                <w:b w:val="false"/>
                <w:i w:val="false"/>
                <w:color w:val="000000"/>
                <w:sz w:val="20"/>
              </w:rPr>
              <w:t>
- проводить расчеты материальных и тепловых балансов процессов и аппаратов нефтегазопереработки;</w:t>
            </w:r>
          </w:p>
          <w:p>
            <w:pPr>
              <w:spacing w:after="20"/>
              <w:ind w:left="20"/>
              <w:jc w:val="both"/>
            </w:pPr>
            <w:r>
              <w:rPr>
                <w:rFonts w:ascii="Times New Roman"/>
                <w:b w:val="false"/>
                <w:i w:val="false"/>
                <w:color w:val="000000"/>
                <w:sz w:val="20"/>
              </w:rPr>
              <w:t>
- анализировать работу нефтезаводского оборудования и процесса протекающего в 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3.1.17</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Подготовка газа к переработке.</w:t>
            </w:r>
          </w:p>
          <w:p>
            <w:pPr>
              <w:spacing w:after="20"/>
              <w:ind w:left="20"/>
              <w:jc w:val="both"/>
            </w:pPr>
            <w:r>
              <w:rPr>
                <w:rFonts w:ascii="Times New Roman"/>
                <w:b w:val="false"/>
                <w:i w:val="false"/>
                <w:color w:val="000000"/>
                <w:sz w:val="20"/>
              </w:rPr>
              <w:t xml:space="preserve">
Природные газы, газовые и газоконденсатные месторождения. Газовые конденсаты. Осушка газов. Общие сведения и методы предупреждения гидратообразования. Методы осушки газов. Очистка газа. Общие сведения. Очистка газа алканоламиновыми растворителями. Очистка газа комбинированными растворителями.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Знания: </w:t>
            </w:r>
          </w:p>
          <w:p>
            <w:pPr>
              <w:spacing w:after="20"/>
              <w:ind w:left="20"/>
              <w:jc w:val="both"/>
            </w:pPr>
            <w:r>
              <w:rPr>
                <w:rFonts w:ascii="Times New Roman"/>
                <w:b w:val="false"/>
                <w:i w:val="false"/>
                <w:color w:val="000000"/>
                <w:sz w:val="20"/>
              </w:rPr>
              <w:t>
-состав природных газов, газовых и газоконденсатных месторождений;</w:t>
            </w:r>
          </w:p>
          <w:p>
            <w:pPr>
              <w:spacing w:after="20"/>
              <w:ind w:left="20"/>
              <w:jc w:val="both"/>
            </w:pPr>
            <w:r>
              <w:rPr>
                <w:rFonts w:ascii="Times New Roman"/>
                <w:b w:val="false"/>
                <w:i w:val="false"/>
                <w:color w:val="000000"/>
                <w:sz w:val="20"/>
              </w:rPr>
              <w:t>
- методы предупреждения гидратообразования;</w:t>
            </w:r>
          </w:p>
          <w:p>
            <w:pPr>
              <w:spacing w:after="20"/>
              <w:ind w:left="20"/>
              <w:jc w:val="both"/>
            </w:pPr>
            <w:r>
              <w:rPr>
                <w:rFonts w:ascii="Times New Roman"/>
                <w:b w:val="false"/>
                <w:i w:val="false"/>
                <w:color w:val="000000"/>
                <w:sz w:val="20"/>
              </w:rPr>
              <w:t>
- основных методов осушки газов;</w:t>
            </w:r>
          </w:p>
          <w:p>
            <w:pPr>
              <w:spacing w:after="20"/>
              <w:ind w:left="20"/>
              <w:jc w:val="both"/>
            </w:pPr>
            <w:r>
              <w:rPr>
                <w:rFonts w:ascii="Times New Roman"/>
                <w:b w:val="false"/>
                <w:i w:val="false"/>
                <w:color w:val="000000"/>
                <w:sz w:val="20"/>
              </w:rPr>
              <w:t>
- основных методов способов очистки газов;</w:t>
            </w:r>
          </w:p>
          <w:p>
            <w:pPr>
              <w:spacing w:after="20"/>
              <w:ind w:left="20"/>
              <w:jc w:val="both"/>
            </w:pPr>
            <w:r>
              <w:rPr>
                <w:rFonts w:ascii="Times New Roman"/>
                <w:b w:val="false"/>
                <w:i w:val="false"/>
                <w:color w:val="000000"/>
                <w:sz w:val="20"/>
              </w:rPr>
              <w:t>
Умения:</w:t>
            </w:r>
          </w:p>
          <w:p>
            <w:pPr>
              <w:spacing w:after="20"/>
              <w:ind w:left="20"/>
              <w:jc w:val="both"/>
            </w:pPr>
            <w:r>
              <w:rPr>
                <w:rFonts w:ascii="Times New Roman"/>
                <w:b w:val="false"/>
                <w:i w:val="false"/>
                <w:color w:val="000000"/>
                <w:sz w:val="20"/>
              </w:rPr>
              <w:t>
- выбрать оптимальный метод осушки газов и экономически его обосновать;</w:t>
            </w:r>
          </w:p>
          <w:p>
            <w:pPr>
              <w:spacing w:after="20"/>
              <w:ind w:left="20"/>
              <w:jc w:val="both"/>
            </w:pPr>
            <w:r>
              <w:rPr>
                <w:rFonts w:ascii="Times New Roman"/>
                <w:b w:val="false"/>
                <w:i w:val="false"/>
                <w:color w:val="000000"/>
                <w:sz w:val="20"/>
              </w:rPr>
              <w:t>
- выбрать растворитель для очистки газов;</w:t>
            </w:r>
          </w:p>
          <w:p>
            <w:pPr>
              <w:spacing w:after="20"/>
              <w:ind w:left="20"/>
              <w:jc w:val="both"/>
            </w:pPr>
            <w:r>
              <w:rPr>
                <w:rFonts w:ascii="Times New Roman"/>
                <w:b w:val="false"/>
                <w:i w:val="false"/>
                <w:color w:val="000000"/>
                <w:sz w:val="20"/>
              </w:rPr>
              <w:t>
- экономически обоснованно выбрать способ очистки газа от механических и химических примесей.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Катализ в газохимии.</w:t>
            </w:r>
          </w:p>
          <w:p>
            <w:pPr>
              <w:spacing w:after="20"/>
              <w:ind w:left="20"/>
              <w:jc w:val="both"/>
            </w:pPr>
            <w:r>
              <w:rPr>
                <w:rFonts w:ascii="Times New Roman"/>
                <w:b w:val="false"/>
                <w:i w:val="false"/>
                <w:color w:val="000000"/>
                <w:sz w:val="20"/>
              </w:rPr>
              <w:t>
Общие положения катализа. Адсорбция</w:t>
            </w:r>
          </w:p>
          <w:p>
            <w:pPr>
              <w:spacing w:after="20"/>
              <w:ind w:left="20"/>
              <w:jc w:val="both"/>
            </w:pPr>
            <w:r>
              <w:rPr>
                <w:rFonts w:ascii="Times New Roman"/>
                <w:b w:val="false"/>
                <w:i w:val="false"/>
                <w:color w:val="000000"/>
                <w:sz w:val="20"/>
              </w:rPr>
              <w:t>
Кинетика каталитических реакций. Кинетика и механизм элементарных актов нa поверхности. Приготовление и функционирование катализаторов. Кислотно-основной катализ. Катализ соединениями переходных металлов. Катализ на оксидах и каталитическое окисление. Kaтaлиз на металлах и реакции с участием водорода. Важнейшие каталитические процессы нефтепереработки и нефтехимии. Катализ в переработке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 химической кинетики и природы катализа, его закономерностях,</w:t>
            </w:r>
          </w:p>
          <w:p>
            <w:pPr>
              <w:spacing w:after="20"/>
              <w:ind w:left="20"/>
              <w:jc w:val="both"/>
            </w:pPr>
            <w:r>
              <w:rPr>
                <w:rFonts w:ascii="Times New Roman"/>
                <w:b w:val="false"/>
                <w:i w:val="false"/>
                <w:color w:val="000000"/>
                <w:sz w:val="20"/>
              </w:rPr>
              <w:t xml:space="preserve">
- теории гомогенного, гетерогенного, металлокомплексного катализа; </w:t>
            </w:r>
          </w:p>
          <w:p>
            <w:pPr>
              <w:spacing w:after="20"/>
              <w:ind w:left="20"/>
              <w:jc w:val="both"/>
            </w:pPr>
            <w:r>
              <w:rPr>
                <w:rFonts w:ascii="Times New Roman"/>
                <w:b w:val="false"/>
                <w:i w:val="false"/>
                <w:color w:val="000000"/>
                <w:sz w:val="20"/>
              </w:rPr>
              <w:t>
- классификации катализаторов и каталитических процессов;</w:t>
            </w:r>
          </w:p>
          <w:p>
            <w:pPr>
              <w:spacing w:after="20"/>
              <w:ind w:left="20"/>
              <w:jc w:val="both"/>
            </w:pPr>
            <w:r>
              <w:rPr>
                <w:rFonts w:ascii="Times New Roman"/>
                <w:b w:val="false"/>
                <w:i w:val="false"/>
                <w:color w:val="000000"/>
                <w:sz w:val="20"/>
              </w:rPr>
              <w:t>
- сути каталитического действия;</w:t>
            </w:r>
          </w:p>
          <w:p>
            <w:pPr>
              <w:spacing w:after="20"/>
              <w:ind w:left="20"/>
              <w:jc w:val="both"/>
            </w:pPr>
            <w:r>
              <w:rPr>
                <w:rFonts w:ascii="Times New Roman"/>
                <w:b w:val="false"/>
                <w:i w:val="false"/>
                <w:color w:val="000000"/>
                <w:sz w:val="20"/>
              </w:rPr>
              <w:t>
- требований, предъявляемых к современным катализаторам;</w:t>
            </w:r>
          </w:p>
          <w:p>
            <w:pPr>
              <w:spacing w:after="20"/>
              <w:ind w:left="20"/>
              <w:jc w:val="both"/>
            </w:pPr>
            <w:r>
              <w:rPr>
                <w:rFonts w:ascii="Times New Roman"/>
                <w:b w:val="false"/>
                <w:i w:val="false"/>
                <w:color w:val="000000"/>
                <w:sz w:val="20"/>
              </w:rPr>
              <w:t>
- кинетики гетерогенно-каталитических реакций в потоке;</w:t>
            </w:r>
          </w:p>
          <w:p>
            <w:pPr>
              <w:spacing w:after="20"/>
              <w:ind w:left="20"/>
              <w:jc w:val="both"/>
            </w:pPr>
            <w:r>
              <w:rPr>
                <w:rFonts w:ascii="Times New Roman"/>
                <w:b w:val="false"/>
                <w:i w:val="false"/>
                <w:color w:val="000000"/>
                <w:sz w:val="20"/>
              </w:rPr>
              <w:t xml:space="preserve">
- принципов приготовления активных катализаторов методами пропитки носителя активным компонентом, осаждением гидроксидов, смешением исходных веществ, стадии формования и термообработки катализатора.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работать на лабораторных установках проточного и импульсного типа;</w:t>
            </w:r>
          </w:p>
          <w:p>
            <w:pPr>
              <w:spacing w:after="20"/>
              <w:ind w:left="20"/>
              <w:jc w:val="both"/>
            </w:pPr>
            <w:r>
              <w:rPr>
                <w:rFonts w:ascii="Times New Roman"/>
                <w:b w:val="false"/>
                <w:i w:val="false"/>
                <w:color w:val="000000"/>
                <w:sz w:val="20"/>
              </w:rPr>
              <w:t xml:space="preserve">
- рассчитывать каталитическую активность, </w:t>
            </w:r>
          </w:p>
          <w:p>
            <w:pPr>
              <w:spacing w:after="20"/>
              <w:ind w:left="20"/>
              <w:jc w:val="both"/>
            </w:pPr>
            <w:r>
              <w:rPr>
                <w:rFonts w:ascii="Times New Roman"/>
                <w:b w:val="false"/>
                <w:i w:val="false"/>
                <w:color w:val="000000"/>
                <w:sz w:val="20"/>
              </w:rPr>
              <w:t>
- рассчитывать селективность реакций;</w:t>
            </w:r>
          </w:p>
          <w:p>
            <w:pPr>
              <w:spacing w:after="20"/>
              <w:ind w:left="20"/>
              <w:jc w:val="both"/>
            </w:pPr>
            <w:r>
              <w:rPr>
                <w:rFonts w:ascii="Times New Roman"/>
                <w:b w:val="false"/>
                <w:i w:val="false"/>
                <w:color w:val="000000"/>
                <w:sz w:val="20"/>
              </w:rPr>
              <w:t xml:space="preserve">
- пользоваться микрошприцем; </w:t>
            </w:r>
          </w:p>
          <w:p>
            <w:pPr>
              <w:spacing w:after="20"/>
              <w:ind w:left="20"/>
              <w:jc w:val="both"/>
            </w:pPr>
            <w:r>
              <w:rPr>
                <w:rFonts w:ascii="Times New Roman"/>
                <w:b w:val="false"/>
                <w:i w:val="false"/>
                <w:color w:val="000000"/>
                <w:sz w:val="20"/>
              </w:rPr>
              <w:t>
- пользоваться программой статистической обработки данных;</w:t>
            </w:r>
          </w:p>
          <w:p>
            <w:pPr>
              <w:spacing w:after="20"/>
              <w:ind w:left="20"/>
              <w:jc w:val="both"/>
            </w:pPr>
            <w:r>
              <w:rPr>
                <w:rFonts w:ascii="Times New Roman"/>
                <w:b w:val="false"/>
                <w:i w:val="false"/>
                <w:color w:val="000000"/>
                <w:sz w:val="20"/>
              </w:rPr>
              <w:t>
- анализировать и рассчитывать хроматограммы.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Глубокая переработка природного газа и газового конденсата.</w:t>
            </w:r>
          </w:p>
          <w:p>
            <w:pPr>
              <w:spacing w:after="20"/>
              <w:ind w:left="20"/>
              <w:jc w:val="both"/>
            </w:pPr>
            <w:r>
              <w:rPr>
                <w:rFonts w:ascii="Times New Roman"/>
                <w:b w:val="false"/>
                <w:i w:val="false"/>
                <w:color w:val="000000"/>
                <w:sz w:val="20"/>
              </w:rPr>
              <w:t xml:space="preserve">
Нефтяные газы: природные и газовые конденсаты. Свойства индивидуальных углеводородов и их смеси. Особенности сырьевой базы процессов глубокой переработки углеводородного сырья. Переработка газа методами конденсации. Общие сведения. Технологические схемы переработки газа методом низкотемпературной конденсации. Переработка газа методом абсорбции. Сущность и основные закономерности процесса. Технологические схемы современных установок низкотемпературной абсорбции. Параметры работы и пути совершенствования основных узлов схемы НТА. Переработка газа методом низкотемпературной ректификации. Технология переработки газового конденсата. Пиролиз. Сырье, особенности пиролиза на газовом, бензиновом, смешанном и утяжеленном сырье. Термодинамика и механизм процесса пиролиза. Технологическое оформление процесса. Состав продуктов пиролиза и использование. Фракционирование газов пиролиза, методы фракционирования, схемы разделения газов пиролиза при высоком и низком давлении. Хлорирование углеводородов. Фторирование углеводородов. Нитрование углеводородов. Область применения продуктов газопереработки.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основных источников органических веществ;</w:t>
            </w:r>
          </w:p>
          <w:p>
            <w:pPr>
              <w:spacing w:after="20"/>
              <w:ind w:left="20"/>
              <w:jc w:val="both"/>
            </w:pPr>
            <w:r>
              <w:rPr>
                <w:rFonts w:ascii="Times New Roman"/>
                <w:b w:val="false"/>
                <w:i w:val="false"/>
                <w:color w:val="000000"/>
                <w:sz w:val="20"/>
              </w:rPr>
              <w:t>
- составов природного и попутного газов;</w:t>
            </w:r>
          </w:p>
          <w:p>
            <w:pPr>
              <w:spacing w:after="20"/>
              <w:ind w:left="20"/>
              <w:jc w:val="both"/>
            </w:pPr>
            <w:r>
              <w:rPr>
                <w:rFonts w:ascii="Times New Roman"/>
                <w:b w:val="false"/>
                <w:i w:val="false"/>
                <w:color w:val="000000"/>
                <w:sz w:val="20"/>
              </w:rPr>
              <w:t>
- особенности сырьевой базы процесса глубокой переработки углеводородного сырья;</w:t>
            </w:r>
          </w:p>
          <w:p>
            <w:pPr>
              <w:spacing w:after="20"/>
              <w:ind w:left="20"/>
              <w:jc w:val="both"/>
            </w:pPr>
            <w:r>
              <w:rPr>
                <w:rFonts w:ascii="Times New Roman"/>
                <w:b w:val="false"/>
                <w:i w:val="false"/>
                <w:color w:val="000000"/>
                <w:sz w:val="20"/>
              </w:rPr>
              <w:t>
- принципиальных технологических схем процессов глубокой переработке углеводородных газов;</w:t>
            </w:r>
          </w:p>
          <w:p>
            <w:pPr>
              <w:spacing w:after="20"/>
              <w:ind w:left="20"/>
              <w:jc w:val="both"/>
            </w:pPr>
            <w:r>
              <w:rPr>
                <w:rFonts w:ascii="Times New Roman"/>
                <w:b w:val="false"/>
                <w:i w:val="false"/>
                <w:color w:val="000000"/>
                <w:sz w:val="20"/>
              </w:rPr>
              <w:t>
- конструкции оборудования используемых в процессе глубокой переработке углеводородных газов.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описать технологическую схему по заданным эскизам;</w:t>
            </w:r>
          </w:p>
          <w:p>
            <w:pPr>
              <w:spacing w:after="20"/>
              <w:ind w:left="20"/>
              <w:jc w:val="both"/>
            </w:pPr>
            <w:r>
              <w:rPr>
                <w:rFonts w:ascii="Times New Roman"/>
                <w:b w:val="false"/>
                <w:i w:val="false"/>
                <w:color w:val="000000"/>
                <w:sz w:val="20"/>
              </w:rPr>
              <w:t>
- выбрать технологическую схему процесса и оценить ее эффективность;</w:t>
            </w:r>
          </w:p>
          <w:p>
            <w:pPr>
              <w:spacing w:after="20"/>
              <w:ind w:left="20"/>
              <w:jc w:val="both"/>
            </w:pPr>
            <w:r>
              <w:rPr>
                <w:rFonts w:ascii="Times New Roman"/>
                <w:b w:val="false"/>
                <w:i w:val="false"/>
                <w:color w:val="000000"/>
                <w:sz w:val="20"/>
              </w:rPr>
              <w:t>
- выбрать оптимальный способ получения сырья для процесса;</w:t>
            </w:r>
          </w:p>
          <w:p>
            <w:pPr>
              <w:spacing w:after="20"/>
              <w:ind w:left="20"/>
              <w:jc w:val="both"/>
            </w:pPr>
            <w:r>
              <w:rPr>
                <w:rFonts w:ascii="Times New Roman"/>
                <w:b w:val="false"/>
                <w:i w:val="false"/>
                <w:color w:val="000000"/>
                <w:sz w:val="20"/>
              </w:rPr>
              <w:t>
- использовать пакеты прикладных программ при выполнении проектных работ;</w:t>
            </w:r>
          </w:p>
          <w:p>
            <w:pPr>
              <w:spacing w:after="20"/>
              <w:ind w:left="20"/>
              <w:jc w:val="both"/>
            </w:pPr>
            <w:r>
              <w:rPr>
                <w:rFonts w:ascii="Times New Roman"/>
                <w:b w:val="false"/>
                <w:i w:val="false"/>
                <w:color w:val="000000"/>
                <w:sz w:val="20"/>
              </w:rPr>
              <w:t>
- работать с научно-технической литературой;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систематизировать основные процессы производства глубокой переработке углеводородных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нефтегазохимического синтеза.</w:t>
            </w:r>
          </w:p>
          <w:p>
            <w:pPr>
              <w:spacing w:after="20"/>
              <w:ind w:left="20"/>
              <w:jc w:val="both"/>
            </w:pPr>
            <w:r>
              <w:rPr>
                <w:rFonts w:ascii="Times New Roman"/>
                <w:b w:val="false"/>
                <w:i w:val="false"/>
                <w:color w:val="000000"/>
                <w:sz w:val="20"/>
              </w:rPr>
              <w:t>
Нефтегазохимическая промышленность. Значение нефтегазохимической промышленности в развитии экономического потенциала Республики Казахстан и других стран. Получение и подготовка сырья НГХС. Виды сырья.</w:t>
            </w:r>
          </w:p>
          <w:p>
            <w:pPr>
              <w:spacing w:after="20"/>
              <w:ind w:left="20"/>
              <w:jc w:val="both"/>
            </w:pPr>
            <w:r>
              <w:rPr>
                <w:rFonts w:ascii="Times New Roman"/>
                <w:b w:val="false"/>
                <w:i w:val="false"/>
                <w:color w:val="000000"/>
                <w:sz w:val="20"/>
              </w:rPr>
              <w:t>
Основные нефтехимические продукты: мономеры, полимеры, спирты, кетоны, моющие и ПАВ. Сущность и значение процессов окисления,</w:t>
            </w:r>
          </w:p>
          <w:p>
            <w:pPr>
              <w:spacing w:after="20"/>
              <w:ind w:left="20"/>
              <w:jc w:val="both"/>
            </w:pPr>
            <w:r>
              <w:rPr>
                <w:rFonts w:ascii="Times New Roman"/>
                <w:b w:val="false"/>
                <w:i w:val="false"/>
                <w:color w:val="000000"/>
                <w:sz w:val="20"/>
              </w:rPr>
              <w:t>
полимеризации, изомеризации, алкилирования.</w:t>
            </w:r>
          </w:p>
          <w:p>
            <w:pPr>
              <w:spacing w:after="20"/>
              <w:ind w:left="20"/>
              <w:jc w:val="both"/>
            </w:pPr>
            <w:r>
              <w:rPr>
                <w:rFonts w:ascii="Times New Roman"/>
                <w:b w:val="false"/>
                <w:i w:val="false"/>
                <w:color w:val="000000"/>
                <w:sz w:val="20"/>
              </w:rPr>
              <w:t>
Производство СМС и ПАВ. Производство присадок, смазок, водорода и серы, серной кислоты, аммиака, карбамида.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разновидностей нефтегазохимического процесса;</w:t>
            </w:r>
          </w:p>
          <w:p>
            <w:pPr>
              <w:spacing w:after="20"/>
              <w:ind w:left="20"/>
              <w:jc w:val="both"/>
            </w:pPr>
            <w:r>
              <w:rPr>
                <w:rFonts w:ascii="Times New Roman"/>
                <w:b w:val="false"/>
                <w:i w:val="false"/>
                <w:color w:val="000000"/>
                <w:sz w:val="20"/>
              </w:rPr>
              <w:t>
- значения нефтегазохимической промышленности в развитии экономического потенциала Республики Казахстан и других стран;</w:t>
            </w:r>
          </w:p>
          <w:p>
            <w:pPr>
              <w:spacing w:after="20"/>
              <w:ind w:left="20"/>
              <w:jc w:val="both"/>
            </w:pPr>
            <w:r>
              <w:rPr>
                <w:rFonts w:ascii="Times New Roman"/>
                <w:b w:val="false"/>
                <w:i w:val="false"/>
                <w:color w:val="000000"/>
                <w:sz w:val="20"/>
              </w:rPr>
              <w:t xml:space="preserve">
- получения и подготовки сырья НГХС; </w:t>
            </w:r>
          </w:p>
          <w:p>
            <w:pPr>
              <w:spacing w:after="20"/>
              <w:ind w:left="20"/>
              <w:jc w:val="both"/>
            </w:pPr>
            <w:r>
              <w:rPr>
                <w:rFonts w:ascii="Times New Roman"/>
                <w:b w:val="false"/>
                <w:i w:val="false"/>
                <w:color w:val="000000"/>
                <w:sz w:val="20"/>
              </w:rPr>
              <w:t xml:space="preserve">
- основных нефтехимических продуктов; </w:t>
            </w:r>
          </w:p>
          <w:p>
            <w:pPr>
              <w:spacing w:after="20"/>
              <w:ind w:left="20"/>
              <w:jc w:val="both"/>
            </w:pPr>
            <w:r>
              <w:rPr>
                <w:rFonts w:ascii="Times New Roman"/>
                <w:b w:val="false"/>
                <w:i w:val="false"/>
                <w:color w:val="000000"/>
                <w:sz w:val="20"/>
              </w:rPr>
              <w:t>
- сущности и значения процессов окисления, полимеризации, изомеризации, алкилирования;</w:t>
            </w:r>
          </w:p>
          <w:p>
            <w:pPr>
              <w:spacing w:after="20"/>
              <w:ind w:left="20"/>
              <w:jc w:val="both"/>
            </w:pPr>
            <w:r>
              <w:rPr>
                <w:rFonts w:ascii="Times New Roman"/>
                <w:b w:val="false"/>
                <w:i w:val="false"/>
                <w:color w:val="000000"/>
                <w:sz w:val="20"/>
              </w:rPr>
              <w:t>
- производства СМС и ПАВ;</w:t>
            </w:r>
          </w:p>
          <w:p>
            <w:pPr>
              <w:spacing w:after="20"/>
              <w:ind w:left="20"/>
              <w:jc w:val="both"/>
            </w:pPr>
            <w:r>
              <w:rPr>
                <w:rFonts w:ascii="Times New Roman"/>
                <w:b w:val="false"/>
                <w:i w:val="false"/>
                <w:color w:val="000000"/>
                <w:sz w:val="20"/>
              </w:rPr>
              <w:t>
- производства присадок, смазок, водорода и серы, серной кислоты, аммиака, карбамида.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анализировать значение нефтехимической промышленности; </w:t>
            </w:r>
          </w:p>
          <w:p>
            <w:pPr>
              <w:spacing w:after="20"/>
              <w:ind w:left="20"/>
              <w:jc w:val="both"/>
            </w:pPr>
            <w:r>
              <w:rPr>
                <w:rFonts w:ascii="Times New Roman"/>
                <w:b w:val="false"/>
                <w:i w:val="false"/>
                <w:color w:val="000000"/>
                <w:sz w:val="20"/>
              </w:rPr>
              <w:t xml:space="preserve">
- выбирать основные виды сырья; </w:t>
            </w:r>
          </w:p>
          <w:p>
            <w:pPr>
              <w:spacing w:after="20"/>
              <w:ind w:left="20"/>
              <w:jc w:val="both"/>
            </w:pPr>
            <w:r>
              <w:rPr>
                <w:rFonts w:ascii="Times New Roman"/>
                <w:b w:val="false"/>
                <w:i w:val="false"/>
                <w:color w:val="000000"/>
                <w:sz w:val="20"/>
              </w:rPr>
              <w:t xml:space="preserve">
- вычерчивать технологические схемы процессов; </w:t>
            </w:r>
          </w:p>
          <w:p>
            <w:pPr>
              <w:spacing w:after="20"/>
              <w:ind w:left="20"/>
              <w:jc w:val="both"/>
            </w:pPr>
            <w:r>
              <w:rPr>
                <w:rFonts w:ascii="Times New Roman"/>
                <w:b w:val="false"/>
                <w:i w:val="false"/>
                <w:color w:val="000000"/>
                <w:sz w:val="20"/>
              </w:rPr>
              <w:t xml:space="preserve">
- выбирать основное оборудование; </w:t>
            </w:r>
          </w:p>
          <w:p>
            <w:pPr>
              <w:spacing w:after="20"/>
              <w:ind w:left="20"/>
              <w:jc w:val="both"/>
            </w:pPr>
            <w:r>
              <w:rPr>
                <w:rFonts w:ascii="Times New Roman"/>
                <w:b w:val="false"/>
                <w:i w:val="false"/>
                <w:color w:val="000000"/>
                <w:sz w:val="20"/>
              </w:rPr>
              <w:t>
- выбирать оптимальные параметры процессов;</w:t>
            </w:r>
          </w:p>
          <w:p>
            <w:pPr>
              <w:spacing w:after="20"/>
              <w:ind w:left="20"/>
              <w:jc w:val="both"/>
            </w:pPr>
            <w:r>
              <w:rPr>
                <w:rFonts w:ascii="Times New Roman"/>
                <w:b w:val="false"/>
                <w:i w:val="false"/>
                <w:color w:val="000000"/>
                <w:sz w:val="20"/>
              </w:rPr>
              <w:t xml:space="preserve">
- читать технологическую схему процессов; </w:t>
            </w:r>
          </w:p>
          <w:p>
            <w:pPr>
              <w:spacing w:after="20"/>
              <w:ind w:left="20"/>
              <w:jc w:val="both"/>
            </w:pPr>
            <w:r>
              <w:rPr>
                <w:rFonts w:ascii="Times New Roman"/>
                <w:b w:val="false"/>
                <w:i w:val="false"/>
                <w:color w:val="000000"/>
                <w:sz w:val="20"/>
              </w:rPr>
              <w:t xml:space="preserve">
- автоматизировать технологическую схему; </w:t>
            </w:r>
          </w:p>
          <w:p>
            <w:pPr>
              <w:spacing w:after="20"/>
              <w:ind w:left="20"/>
              <w:jc w:val="both"/>
            </w:pPr>
            <w:r>
              <w:rPr>
                <w:rFonts w:ascii="Times New Roman"/>
                <w:b w:val="false"/>
                <w:i w:val="false"/>
                <w:color w:val="000000"/>
                <w:sz w:val="20"/>
              </w:rPr>
              <w:t>
- решать задачи, содержащие производственные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окружающей среды в газопереработке.</w:t>
            </w:r>
          </w:p>
          <w:p>
            <w:pPr>
              <w:spacing w:after="20"/>
              <w:ind w:left="20"/>
              <w:jc w:val="both"/>
            </w:pPr>
            <w:r>
              <w:rPr>
                <w:rFonts w:ascii="Times New Roman"/>
                <w:b w:val="false"/>
                <w:i w:val="false"/>
                <w:color w:val="000000"/>
                <w:sz w:val="20"/>
              </w:rPr>
              <w:t>
Основные понятия о загрязнении окружающей среды. Показатели качества окружающей среды. Технологии очистки сточных вод промышленных предприятий. Переработка и утилизация твердых промышленных и бытовых отходов. Учет и прогнозирование ПО и загрязнений. Экономические аспекты природопользования.</w:t>
            </w:r>
          </w:p>
          <w:p>
            <w:pPr>
              <w:spacing w:after="20"/>
              <w:ind w:left="20"/>
              <w:jc w:val="both"/>
            </w:pPr>
            <w:r>
              <w:rPr>
                <w:rFonts w:ascii="Times New Roman"/>
                <w:b w:val="false"/>
                <w:i w:val="false"/>
                <w:color w:val="000000"/>
                <w:sz w:val="20"/>
              </w:rPr>
              <w:t>
Закон РК "Об охране окружающей среды". Нормативно-правовые основы РК по охране окружающей среды. Международное сотрудничество и законодательные акты в области охраны окружающей среды. Источники загрязнения природной среды вредными веществами. Охрана водного бассейна.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Законов и нормативов РК об охране окружающей среды;</w:t>
            </w:r>
          </w:p>
          <w:p>
            <w:pPr>
              <w:spacing w:after="20"/>
              <w:ind w:left="20"/>
              <w:jc w:val="both"/>
            </w:pPr>
            <w:r>
              <w:rPr>
                <w:rFonts w:ascii="Times New Roman"/>
                <w:b w:val="false"/>
                <w:i w:val="false"/>
                <w:color w:val="000000"/>
                <w:sz w:val="20"/>
              </w:rPr>
              <w:t>
- охраны окружающей среды от загрязнения промышленными выбросами;</w:t>
            </w:r>
          </w:p>
          <w:p>
            <w:pPr>
              <w:spacing w:after="20"/>
              <w:ind w:left="20"/>
              <w:jc w:val="both"/>
            </w:pPr>
            <w:r>
              <w:rPr>
                <w:rFonts w:ascii="Times New Roman"/>
                <w:b w:val="false"/>
                <w:i w:val="false"/>
                <w:color w:val="000000"/>
                <w:sz w:val="20"/>
              </w:rPr>
              <w:t>
- технологических процессов в соответствии с регламентом;</w:t>
            </w:r>
          </w:p>
          <w:p>
            <w:pPr>
              <w:spacing w:after="20"/>
              <w:ind w:left="20"/>
              <w:jc w:val="both"/>
            </w:pPr>
            <w:r>
              <w:rPr>
                <w:rFonts w:ascii="Times New Roman"/>
                <w:b w:val="false"/>
                <w:i w:val="false"/>
                <w:color w:val="000000"/>
                <w:sz w:val="20"/>
              </w:rPr>
              <w:t>
- методов защиты окружающей среды.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соблюдать требования охраны окружающей среды в процессе добычи, транспорта и переработки газа;</w:t>
            </w:r>
          </w:p>
          <w:p>
            <w:pPr>
              <w:spacing w:after="20"/>
              <w:ind w:left="20"/>
              <w:jc w:val="both"/>
            </w:pPr>
            <w:r>
              <w:rPr>
                <w:rFonts w:ascii="Times New Roman"/>
                <w:b w:val="false"/>
                <w:i w:val="false"/>
                <w:color w:val="000000"/>
                <w:sz w:val="20"/>
              </w:rPr>
              <w:t>
- анализировать основные источники загрязнения окружающей среды в процессе переработки нефти и газа;</w:t>
            </w:r>
          </w:p>
          <w:p>
            <w:pPr>
              <w:spacing w:after="20"/>
              <w:ind w:left="20"/>
              <w:jc w:val="both"/>
            </w:pPr>
            <w:r>
              <w:rPr>
                <w:rFonts w:ascii="Times New Roman"/>
                <w:b w:val="false"/>
                <w:i w:val="false"/>
                <w:color w:val="000000"/>
                <w:sz w:val="20"/>
              </w:rPr>
              <w:t>
- проводить мероприятия по снижению вредных выбросов в атмосферу и образования сточных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Современные методы анализа газа и газоконденсата. </w:t>
            </w:r>
          </w:p>
          <w:p>
            <w:pPr>
              <w:spacing w:after="20"/>
              <w:ind w:left="20"/>
              <w:jc w:val="both"/>
            </w:pPr>
            <w:r>
              <w:rPr>
                <w:rFonts w:ascii="Times New Roman"/>
                <w:b w:val="false"/>
                <w:i w:val="false"/>
                <w:color w:val="000000"/>
                <w:sz w:val="20"/>
              </w:rPr>
              <w:t>
Отбор проб природного газа. Принципы отбора проб. Требования безопасности. Подготовка оборудования для отбора проб. Точечный, прямой и последовательный отбор проб. Применение системы вентилей при прямом отборе проб. Методика отбора проб низкого давления в стеклянные пипетки. Методика отбора проб методом заполнения-выпуска. Методика отбора проб методом контролируемой скорости. Методика отбора проб природного газа, содержащего сероводород и меркаптановую серу. Методика отбора проб природного газа из скважин, промысловых сборных линий, аппаратов, резервуаров хранения газа и других объектов. Анализ природного газа. Анализ состава газа. Определение состава методом газовой хроматографии с оценкой неопределҰнности. Определение водорода, гелия, кислорода, азота, диоксида углерода и углеводородов до С</w:t>
            </w:r>
            <w:r>
              <w:rPr>
                <w:rFonts w:ascii="Times New Roman"/>
                <w:b w:val="false"/>
                <w:i w:val="false"/>
                <w:color w:val="000000"/>
                <w:vertAlign w:val="subscript"/>
              </w:rPr>
              <w:t xml:space="preserve">8 </w:t>
            </w:r>
            <w:r>
              <w:rPr>
                <w:rFonts w:ascii="Times New Roman"/>
                <w:b w:val="false"/>
                <w:i w:val="false"/>
                <w:color w:val="000000"/>
                <w:sz w:val="20"/>
              </w:rPr>
              <w:t xml:space="preserve">с использованием двух насадочных колонок". Определение серосодержащих компонентов хроматографическим методом. Определение точки росы. Товарные формы СУГ и требования, предъявляемые к ним. Определение углеводородного состава СУГ. Широкая фракция лҰгких углеводородов (ШФЛУ). Классификация конденсатов и квалификационные испытания. Товарные сорта кислорода и проведение анализов. Товарные сорта аргона и проведение анализов Классификация товарных форм гелия и проведение анализов. Особенности хроматографического оборудования и отбора проб при анализе особо чистых сортов гелия. Сера газовая комовая и гранулированная.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значение методов анализа в контроле производства на газоперерабатывающих заводах;</w:t>
            </w:r>
          </w:p>
          <w:p>
            <w:pPr>
              <w:spacing w:after="20"/>
              <w:ind w:left="20"/>
              <w:jc w:val="both"/>
            </w:pPr>
            <w:r>
              <w:rPr>
                <w:rFonts w:ascii="Times New Roman"/>
                <w:b w:val="false"/>
                <w:i w:val="false"/>
                <w:color w:val="000000"/>
                <w:sz w:val="20"/>
              </w:rPr>
              <w:t>
- современных методов анализа и ГОСТов;</w:t>
            </w:r>
          </w:p>
          <w:p>
            <w:pPr>
              <w:spacing w:after="20"/>
              <w:ind w:left="20"/>
              <w:jc w:val="both"/>
            </w:pPr>
            <w:r>
              <w:rPr>
                <w:rFonts w:ascii="Times New Roman"/>
                <w:b w:val="false"/>
                <w:i w:val="false"/>
                <w:color w:val="000000"/>
                <w:sz w:val="20"/>
              </w:rPr>
              <w:t>
- методы оценки уровня качества продукции;</w:t>
            </w:r>
          </w:p>
          <w:p>
            <w:pPr>
              <w:spacing w:after="20"/>
              <w:ind w:left="20"/>
              <w:jc w:val="both"/>
            </w:pPr>
            <w:r>
              <w:rPr>
                <w:rFonts w:ascii="Times New Roman"/>
                <w:b w:val="false"/>
                <w:i w:val="false"/>
                <w:color w:val="000000"/>
                <w:sz w:val="20"/>
              </w:rPr>
              <w:t>
- правила внутреннего распорядка в лабораториях, организация рабочего места;</w:t>
            </w:r>
          </w:p>
          <w:p>
            <w:pPr>
              <w:spacing w:after="20"/>
              <w:ind w:left="20"/>
              <w:jc w:val="both"/>
            </w:pPr>
            <w:r>
              <w:rPr>
                <w:rFonts w:ascii="Times New Roman"/>
                <w:b w:val="false"/>
                <w:i w:val="false"/>
                <w:color w:val="000000"/>
                <w:sz w:val="20"/>
              </w:rPr>
              <w:t>
- противопожарные мероприятия и правила техники безопасности при выполнении анализов;</w:t>
            </w:r>
          </w:p>
          <w:p>
            <w:pPr>
              <w:spacing w:after="20"/>
              <w:ind w:left="20"/>
              <w:jc w:val="both"/>
            </w:pPr>
            <w:r>
              <w:rPr>
                <w:rFonts w:ascii="Times New Roman"/>
                <w:b w:val="false"/>
                <w:i w:val="false"/>
                <w:color w:val="000000"/>
                <w:sz w:val="20"/>
              </w:rPr>
              <w:t>
- методов отбора проб газов;</w:t>
            </w:r>
          </w:p>
          <w:p>
            <w:pPr>
              <w:spacing w:after="20"/>
              <w:ind w:left="20"/>
              <w:jc w:val="both"/>
            </w:pPr>
            <w:r>
              <w:rPr>
                <w:rFonts w:ascii="Times New Roman"/>
                <w:b w:val="false"/>
                <w:i w:val="false"/>
                <w:color w:val="000000"/>
                <w:sz w:val="20"/>
              </w:rPr>
              <w:t>
- методов компьютерного анализа.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определить основные показатели качества продуктов, вспомогательных материалов, реагентов;</w:t>
            </w:r>
          </w:p>
          <w:p>
            <w:pPr>
              <w:spacing w:after="20"/>
              <w:ind w:left="20"/>
              <w:jc w:val="both"/>
            </w:pPr>
            <w:r>
              <w:rPr>
                <w:rFonts w:ascii="Times New Roman"/>
                <w:b w:val="false"/>
                <w:i w:val="false"/>
                <w:color w:val="000000"/>
                <w:sz w:val="20"/>
              </w:rPr>
              <w:t>
- проводить анализ газов в соответсвии с ГОСТами;</w:t>
            </w:r>
          </w:p>
          <w:p>
            <w:pPr>
              <w:spacing w:after="20"/>
              <w:ind w:left="20"/>
              <w:jc w:val="both"/>
            </w:pPr>
            <w:r>
              <w:rPr>
                <w:rFonts w:ascii="Times New Roman"/>
                <w:b w:val="false"/>
                <w:i w:val="false"/>
                <w:color w:val="000000"/>
                <w:sz w:val="20"/>
              </w:rPr>
              <w:t>
- соблюдать правила техники безопасности при проведении анализов;</w:t>
            </w:r>
          </w:p>
          <w:p>
            <w:pPr>
              <w:spacing w:after="20"/>
              <w:ind w:left="20"/>
              <w:jc w:val="both"/>
            </w:pPr>
            <w:r>
              <w:rPr>
                <w:rFonts w:ascii="Times New Roman"/>
                <w:b w:val="false"/>
                <w:i w:val="false"/>
                <w:color w:val="000000"/>
                <w:sz w:val="20"/>
              </w:rPr>
              <w:t>
- работать с приборами применяемыми для анализов в заводских лабораториях.</w:t>
            </w:r>
          </w:p>
          <w:p>
            <w:pPr>
              <w:spacing w:after="20"/>
              <w:ind w:left="20"/>
              <w:jc w:val="both"/>
            </w:pPr>
            <w:r>
              <w:rPr>
                <w:rFonts w:ascii="Times New Roman"/>
                <w:b w:val="false"/>
                <w:i w:val="false"/>
                <w:color w:val="000000"/>
                <w:sz w:val="20"/>
              </w:rPr>
              <w:t>
- работать со справочной литературой;</w:t>
            </w:r>
          </w:p>
          <w:p>
            <w:pPr>
              <w:spacing w:after="20"/>
              <w:ind w:left="20"/>
              <w:jc w:val="both"/>
            </w:pPr>
            <w:r>
              <w:rPr>
                <w:rFonts w:ascii="Times New Roman"/>
                <w:b w:val="false"/>
                <w:i w:val="false"/>
                <w:color w:val="000000"/>
                <w:sz w:val="20"/>
              </w:rPr>
              <w:t>
- вести запись результатов испытаний.</w:t>
            </w:r>
          </w:p>
          <w:p>
            <w:pPr>
              <w:spacing w:after="20"/>
              <w:ind w:left="20"/>
              <w:jc w:val="both"/>
            </w:pPr>
            <w:r>
              <w:rPr>
                <w:rFonts w:ascii="Times New Roman"/>
                <w:b w:val="false"/>
                <w:i w:val="false"/>
                <w:color w:val="000000"/>
                <w:sz w:val="20"/>
              </w:rPr>
              <w:t>
- проводить анализы с помощью компьютера.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14</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3.1.15</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техника безопасности на производстве.</w:t>
            </w:r>
          </w:p>
          <w:p>
            <w:pPr>
              <w:spacing w:after="20"/>
              <w:ind w:left="20"/>
              <w:jc w:val="both"/>
            </w:pPr>
            <w:r>
              <w:rPr>
                <w:rFonts w:ascii="Times New Roman"/>
                <w:b w:val="false"/>
                <w:i w:val="false"/>
                <w:color w:val="000000"/>
                <w:sz w:val="20"/>
              </w:rPr>
              <w:t xml:space="preserve">
Общие вопросы охраны труда, организация работ по охране труда, понятие о производственном травматизме, профзаболеваниях и мерах по их предотвращению. Действие электрического тока и первая помощь при поражении электротоком. </w:t>
            </w:r>
          </w:p>
          <w:p>
            <w:pPr>
              <w:spacing w:after="20"/>
              <w:ind w:left="20"/>
              <w:jc w:val="both"/>
            </w:pPr>
            <w:r>
              <w:rPr>
                <w:rFonts w:ascii="Times New Roman"/>
                <w:b w:val="false"/>
                <w:i w:val="false"/>
                <w:color w:val="000000"/>
                <w:sz w:val="20"/>
              </w:rPr>
              <w:t>
Правила техники безопасности на нефтегазоперерабатывающих и нефтехимических заводах. Безопасность эксплуатации сосудов, работающих под давлением. Хранение, транспортировка агрессивных и взрывоопасных веществ. Основы пожарной безопасности. Методы и средства тушения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общих вопросов охраны труда, организации работы по охране труда, основ законодательства по охране труда;</w:t>
            </w:r>
          </w:p>
          <w:p>
            <w:pPr>
              <w:spacing w:after="20"/>
              <w:ind w:left="20"/>
              <w:jc w:val="both"/>
            </w:pPr>
            <w:r>
              <w:rPr>
                <w:rFonts w:ascii="Times New Roman"/>
                <w:b w:val="false"/>
                <w:i w:val="false"/>
                <w:color w:val="000000"/>
                <w:sz w:val="20"/>
              </w:rPr>
              <w:t>
- систем стандартов безопасности труда, организации работы по охране труда;</w:t>
            </w:r>
          </w:p>
          <w:p>
            <w:pPr>
              <w:spacing w:after="20"/>
              <w:ind w:left="20"/>
              <w:jc w:val="both"/>
            </w:pPr>
            <w:r>
              <w:rPr>
                <w:rFonts w:ascii="Times New Roman"/>
                <w:b w:val="false"/>
                <w:i w:val="false"/>
                <w:color w:val="000000"/>
                <w:sz w:val="20"/>
              </w:rPr>
              <w:t>
- понятий о производственном травматизме, профзаболеваниях и мерах по их предотвращению;</w:t>
            </w:r>
          </w:p>
          <w:p>
            <w:pPr>
              <w:spacing w:after="20"/>
              <w:ind w:left="20"/>
              <w:jc w:val="both"/>
            </w:pPr>
            <w:r>
              <w:rPr>
                <w:rFonts w:ascii="Times New Roman"/>
                <w:b w:val="false"/>
                <w:i w:val="false"/>
                <w:color w:val="000000"/>
                <w:sz w:val="20"/>
              </w:rPr>
              <w:t>
- правил техники безопасности на нефтегазоперерабатывающих и нефтехимических заводах;</w:t>
            </w:r>
          </w:p>
          <w:p>
            <w:pPr>
              <w:spacing w:after="20"/>
              <w:ind w:left="20"/>
              <w:jc w:val="both"/>
            </w:pPr>
            <w:r>
              <w:rPr>
                <w:rFonts w:ascii="Times New Roman"/>
                <w:b w:val="false"/>
                <w:i w:val="false"/>
                <w:color w:val="000000"/>
                <w:sz w:val="20"/>
              </w:rPr>
              <w:t>
- безопасности оборудования, безопасности эксплуатации оборудования, работающих под давлением;</w:t>
            </w:r>
          </w:p>
          <w:p>
            <w:pPr>
              <w:spacing w:after="20"/>
              <w:ind w:left="20"/>
              <w:jc w:val="both"/>
            </w:pPr>
            <w:r>
              <w:rPr>
                <w:rFonts w:ascii="Times New Roman"/>
                <w:b w:val="false"/>
                <w:i w:val="false"/>
                <w:color w:val="000000"/>
                <w:sz w:val="20"/>
              </w:rPr>
              <w:t>
- основ электробезопасности;</w:t>
            </w:r>
          </w:p>
          <w:p>
            <w:pPr>
              <w:spacing w:after="20"/>
              <w:ind w:left="20"/>
              <w:jc w:val="both"/>
            </w:pPr>
            <w:r>
              <w:rPr>
                <w:rFonts w:ascii="Times New Roman"/>
                <w:b w:val="false"/>
                <w:i w:val="false"/>
                <w:color w:val="000000"/>
                <w:sz w:val="20"/>
              </w:rPr>
              <w:t>
- токсичности применяемых веществ и средств индивидуальной защиты;</w:t>
            </w:r>
          </w:p>
          <w:p>
            <w:pPr>
              <w:spacing w:after="20"/>
              <w:ind w:left="20"/>
              <w:jc w:val="both"/>
            </w:pPr>
            <w:r>
              <w:rPr>
                <w:rFonts w:ascii="Times New Roman"/>
                <w:b w:val="false"/>
                <w:i w:val="false"/>
                <w:color w:val="000000"/>
                <w:sz w:val="20"/>
              </w:rPr>
              <w:t>
- общих санитарно-гигиенические требований к производственным помещениям;</w:t>
            </w:r>
          </w:p>
          <w:p>
            <w:pPr>
              <w:spacing w:after="20"/>
              <w:ind w:left="20"/>
              <w:jc w:val="both"/>
            </w:pPr>
            <w:r>
              <w:rPr>
                <w:rFonts w:ascii="Times New Roman"/>
                <w:b w:val="false"/>
                <w:i w:val="false"/>
                <w:color w:val="000000"/>
                <w:sz w:val="20"/>
              </w:rPr>
              <w:t>
- основ пожарной безопасности;</w:t>
            </w:r>
          </w:p>
          <w:p>
            <w:pPr>
              <w:spacing w:after="20"/>
              <w:ind w:left="20"/>
              <w:jc w:val="both"/>
            </w:pPr>
            <w:r>
              <w:rPr>
                <w:rFonts w:ascii="Times New Roman"/>
                <w:b w:val="false"/>
                <w:i w:val="false"/>
                <w:color w:val="000000"/>
                <w:sz w:val="20"/>
              </w:rPr>
              <w:t>
- организаций пожарной охраны на предприятиях.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требования техники безопасности и охраны труда;</w:t>
            </w:r>
          </w:p>
          <w:p>
            <w:pPr>
              <w:spacing w:after="20"/>
              <w:ind w:left="20"/>
              <w:jc w:val="both"/>
            </w:pPr>
            <w:r>
              <w:rPr>
                <w:rFonts w:ascii="Times New Roman"/>
                <w:b w:val="false"/>
                <w:i w:val="false"/>
                <w:color w:val="000000"/>
                <w:sz w:val="20"/>
              </w:rPr>
              <w:t>
- соблюдать правила безопасности при эксплуатации сосудов, работающих под давлением;</w:t>
            </w:r>
          </w:p>
          <w:p>
            <w:pPr>
              <w:spacing w:after="20"/>
              <w:ind w:left="20"/>
              <w:jc w:val="both"/>
            </w:pPr>
            <w:r>
              <w:rPr>
                <w:rFonts w:ascii="Times New Roman"/>
                <w:b w:val="false"/>
                <w:i w:val="false"/>
                <w:color w:val="000000"/>
                <w:sz w:val="20"/>
              </w:rPr>
              <w:t>
- организовать службу пожарной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автоматизации технологических процессов.</w:t>
            </w:r>
          </w:p>
          <w:p>
            <w:pPr>
              <w:spacing w:after="20"/>
              <w:ind w:left="20"/>
              <w:jc w:val="both"/>
            </w:pPr>
            <w:r>
              <w:rPr>
                <w:rFonts w:ascii="Times New Roman"/>
                <w:b w:val="false"/>
                <w:i w:val="false"/>
                <w:color w:val="000000"/>
                <w:sz w:val="20"/>
              </w:rPr>
              <w:t xml:space="preserve">
Основы автоматизации производства и АСУТП. Основы автоматизации технологических процессов. Автоматический регулятор. Классификация регуляторов по виду регулируемой величины. Закон регулирования. </w:t>
            </w:r>
          </w:p>
          <w:p>
            <w:pPr>
              <w:spacing w:after="20"/>
              <w:ind w:left="20"/>
              <w:jc w:val="both"/>
            </w:pPr>
            <w:r>
              <w:rPr>
                <w:rFonts w:ascii="Times New Roman"/>
                <w:b w:val="false"/>
                <w:i w:val="false"/>
                <w:color w:val="000000"/>
                <w:sz w:val="20"/>
              </w:rPr>
              <w:t>
Основы метрологии. Классификация средств автоматизации. Система автоматического контроля, регулирования. Определение давления, средства измерения давлений.</w:t>
            </w:r>
          </w:p>
          <w:p>
            <w:pPr>
              <w:spacing w:after="20"/>
              <w:ind w:left="20"/>
              <w:jc w:val="both"/>
            </w:pPr>
            <w:r>
              <w:rPr>
                <w:rFonts w:ascii="Times New Roman"/>
                <w:b w:val="false"/>
                <w:i w:val="false"/>
                <w:color w:val="000000"/>
                <w:sz w:val="20"/>
              </w:rPr>
              <w:t>
Роль приборов измерения расхода и количества сырья, материалов, готовой продукции и энергоресурсов. Измерение уровня, классификация уровнемеров. Измерения температуры. Классификация средств измерения температуры. Классификация газоанализаторов. Единицы измерения концентрации газов.</w:t>
            </w:r>
          </w:p>
          <w:p>
            <w:pPr>
              <w:spacing w:after="20"/>
              <w:ind w:left="20"/>
              <w:jc w:val="both"/>
            </w:pPr>
            <w:r>
              <w:rPr>
                <w:rFonts w:ascii="Times New Roman"/>
                <w:b w:val="false"/>
                <w:i w:val="false"/>
                <w:color w:val="000000"/>
                <w:sz w:val="20"/>
              </w:rPr>
              <w:t>
Измерение плотности жидкостей. Измерение влажности газов, твердых тел. Автоматизация с тепловыми, массообменными, гидромеханическими, механическими, химическими процессами. Автоматизация производственных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классификации, видов и основных характеристик типовых контрольно-измерительных приборов, автоматических и сигнальных устройств; </w:t>
            </w:r>
          </w:p>
          <w:p>
            <w:pPr>
              <w:spacing w:after="20"/>
              <w:ind w:left="20"/>
              <w:jc w:val="both"/>
            </w:pPr>
            <w:r>
              <w:rPr>
                <w:rFonts w:ascii="Times New Roman"/>
                <w:b w:val="false"/>
                <w:i w:val="false"/>
                <w:color w:val="000000"/>
                <w:sz w:val="20"/>
              </w:rPr>
              <w:t xml:space="preserve">
- общих сведений об автоматизированных системах управления (АСУ) и системах автоматического управления (САУ); </w:t>
            </w:r>
          </w:p>
          <w:p>
            <w:pPr>
              <w:spacing w:after="20"/>
              <w:ind w:left="20"/>
              <w:jc w:val="both"/>
            </w:pPr>
            <w:r>
              <w:rPr>
                <w:rFonts w:ascii="Times New Roman"/>
                <w:b w:val="false"/>
                <w:i w:val="false"/>
                <w:color w:val="000000"/>
                <w:sz w:val="20"/>
              </w:rPr>
              <w:t xml:space="preserve">
- основных понятий автоматизированной обработки информации; </w:t>
            </w:r>
          </w:p>
          <w:p>
            <w:pPr>
              <w:spacing w:after="20"/>
              <w:ind w:left="20"/>
              <w:jc w:val="both"/>
            </w:pPr>
            <w:r>
              <w:rPr>
                <w:rFonts w:ascii="Times New Roman"/>
                <w:b w:val="false"/>
                <w:i w:val="false"/>
                <w:color w:val="000000"/>
                <w:sz w:val="20"/>
              </w:rPr>
              <w:t xml:space="preserve">
- основ измерения, регулирования, контроля и автоматического управления параметрами технологического процесса; </w:t>
            </w:r>
          </w:p>
          <w:p>
            <w:pPr>
              <w:spacing w:after="20"/>
              <w:ind w:left="20"/>
              <w:jc w:val="both"/>
            </w:pPr>
            <w:r>
              <w:rPr>
                <w:rFonts w:ascii="Times New Roman"/>
                <w:b w:val="false"/>
                <w:i w:val="false"/>
                <w:color w:val="000000"/>
                <w:sz w:val="20"/>
              </w:rPr>
              <w:t xml:space="preserve">
- принципов построения автоматизированных систем управления технологическими процессами, </w:t>
            </w:r>
          </w:p>
          <w:p>
            <w:pPr>
              <w:spacing w:after="20"/>
              <w:ind w:left="20"/>
              <w:jc w:val="both"/>
            </w:pPr>
            <w:r>
              <w:rPr>
                <w:rFonts w:ascii="Times New Roman"/>
                <w:b w:val="false"/>
                <w:i w:val="false"/>
                <w:color w:val="000000"/>
                <w:sz w:val="20"/>
              </w:rPr>
              <w:t xml:space="preserve">
- типовых систем автоматического регулирования технологических процессов; </w:t>
            </w:r>
          </w:p>
          <w:p>
            <w:pPr>
              <w:spacing w:after="20"/>
              <w:ind w:left="20"/>
              <w:jc w:val="both"/>
            </w:pPr>
            <w:r>
              <w:rPr>
                <w:rFonts w:ascii="Times New Roman"/>
                <w:b w:val="false"/>
                <w:i w:val="false"/>
                <w:color w:val="000000"/>
                <w:sz w:val="20"/>
              </w:rPr>
              <w:t xml:space="preserve">
- системы автоматической противоаварийной защиты, применяемой на производстве; </w:t>
            </w:r>
          </w:p>
          <w:p>
            <w:pPr>
              <w:spacing w:after="20"/>
              <w:ind w:left="20"/>
              <w:jc w:val="both"/>
            </w:pPr>
            <w:r>
              <w:rPr>
                <w:rFonts w:ascii="Times New Roman"/>
                <w:b w:val="false"/>
                <w:i w:val="false"/>
                <w:color w:val="000000"/>
                <w:sz w:val="20"/>
              </w:rPr>
              <w:t>
- состояния и перспектив развития автоматизации технологических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выбирать тип контрольно-измерительные приборы и средства автоматизации (КИПиА) и аргументировать свой выбор; </w:t>
            </w:r>
          </w:p>
          <w:p>
            <w:pPr>
              <w:spacing w:after="20"/>
              <w:ind w:left="20"/>
              <w:jc w:val="both"/>
            </w:pPr>
            <w:r>
              <w:rPr>
                <w:rFonts w:ascii="Times New Roman"/>
                <w:b w:val="false"/>
                <w:i w:val="false"/>
                <w:color w:val="000000"/>
                <w:sz w:val="20"/>
              </w:rPr>
              <w:t xml:space="preserve">
- регулировать параметры технологического процесса по показаниям КИПиА вручную и дистанционно; </w:t>
            </w:r>
          </w:p>
          <w:p>
            <w:pPr>
              <w:spacing w:after="20"/>
              <w:ind w:left="20"/>
              <w:jc w:val="both"/>
            </w:pPr>
            <w:r>
              <w:rPr>
                <w:rFonts w:ascii="Times New Roman"/>
                <w:b w:val="false"/>
                <w:i w:val="false"/>
                <w:color w:val="000000"/>
                <w:sz w:val="20"/>
              </w:rPr>
              <w:t>
- снимать показания КИПиА и оценивать достоверность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Общее понятие о разметке. Плоскостная и пространственная разметка. Приемы плоскостной и пространственной разметки. Общие требования по технике безопасности при выполнении разметки. Специальные требования по технике безопасности. Уход за инструментом и подготовка его к работе. Подготовка поверхности заготовки к разметке. Окрашивание поверхностей. Нанесение разметочных линий. Керновка разметочных линий. Общие сведения о рубке, правке и резке металла. Инструменты, приспособления для рубки, резки и правки металла. Основные правила оснащения рабочего места и участка. Техника безопасности при выполнении рубки, резки и правки металла. Сущность опиливания поверхностей. Техника безопасности при опиливании поверхностей. Назначение процессов шабровки, притирки. Устройство токарных станков и инструментов. Основные виды токарных работ и операций. Техники безопасности при работе на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выполнять разметку, </w:t>
            </w:r>
          </w:p>
          <w:p>
            <w:pPr>
              <w:spacing w:after="20"/>
              <w:ind w:left="20"/>
              <w:jc w:val="both"/>
            </w:pPr>
            <w:r>
              <w:rPr>
                <w:rFonts w:ascii="Times New Roman"/>
                <w:b w:val="false"/>
                <w:i w:val="false"/>
                <w:color w:val="000000"/>
                <w:sz w:val="20"/>
              </w:rPr>
              <w:t>
- выполнять рубку, резку и правку металла;</w:t>
            </w:r>
          </w:p>
          <w:p>
            <w:pPr>
              <w:spacing w:after="20"/>
              <w:ind w:left="20"/>
              <w:jc w:val="both"/>
            </w:pPr>
            <w:r>
              <w:rPr>
                <w:rFonts w:ascii="Times New Roman"/>
                <w:b w:val="false"/>
                <w:i w:val="false"/>
                <w:color w:val="000000"/>
                <w:sz w:val="20"/>
              </w:rPr>
              <w:t>
- применять инструменты и приспособления для рубки, резки и правки металла;</w:t>
            </w:r>
          </w:p>
          <w:p>
            <w:pPr>
              <w:spacing w:after="20"/>
              <w:ind w:left="20"/>
              <w:jc w:val="both"/>
            </w:pPr>
            <w:r>
              <w:rPr>
                <w:rFonts w:ascii="Times New Roman"/>
                <w:b w:val="false"/>
                <w:i w:val="false"/>
                <w:color w:val="000000"/>
                <w:sz w:val="20"/>
              </w:rPr>
              <w:t>
- проверять правильность оснащения рабочего места и участка;</w:t>
            </w:r>
          </w:p>
          <w:p>
            <w:pPr>
              <w:spacing w:after="20"/>
              <w:ind w:left="20"/>
              <w:jc w:val="both"/>
            </w:pPr>
            <w:r>
              <w:rPr>
                <w:rFonts w:ascii="Times New Roman"/>
                <w:b w:val="false"/>
                <w:i w:val="false"/>
                <w:color w:val="000000"/>
                <w:sz w:val="20"/>
              </w:rPr>
              <w:t>
- управлять и эксплуатировать однотипные токарные станки;</w:t>
            </w:r>
          </w:p>
          <w:p>
            <w:pPr>
              <w:spacing w:after="20"/>
              <w:ind w:left="20"/>
              <w:jc w:val="both"/>
            </w:pPr>
            <w:r>
              <w:rPr>
                <w:rFonts w:ascii="Times New Roman"/>
                <w:b w:val="false"/>
                <w:i w:val="false"/>
                <w:color w:val="000000"/>
                <w:sz w:val="20"/>
              </w:rPr>
              <w:t>
- применять инструменты, приспособления и оборудование при сверлильных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самостоятельно выполнять разметку;</w:t>
            </w:r>
          </w:p>
          <w:p>
            <w:pPr>
              <w:spacing w:after="20"/>
              <w:ind w:left="20"/>
              <w:jc w:val="both"/>
            </w:pPr>
            <w:r>
              <w:rPr>
                <w:rFonts w:ascii="Times New Roman"/>
                <w:b w:val="false"/>
                <w:i w:val="false"/>
                <w:color w:val="000000"/>
                <w:sz w:val="20"/>
              </w:rPr>
              <w:t>
- производить правильный уход за инструментами;</w:t>
            </w:r>
          </w:p>
          <w:p>
            <w:pPr>
              <w:spacing w:after="20"/>
              <w:ind w:left="20"/>
              <w:jc w:val="both"/>
            </w:pPr>
            <w:r>
              <w:rPr>
                <w:rFonts w:ascii="Times New Roman"/>
                <w:b w:val="false"/>
                <w:i w:val="false"/>
                <w:color w:val="000000"/>
                <w:sz w:val="20"/>
              </w:rPr>
              <w:t>
- самостоятельно выполнять операции при рубке, резке и правке металла;</w:t>
            </w:r>
          </w:p>
          <w:p>
            <w:pPr>
              <w:spacing w:after="20"/>
              <w:ind w:left="20"/>
              <w:jc w:val="both"/>
            </w:pPr>
            <w:r>
              <w:rPr>
                <w:rFonts w:ascii="Times New Roman"/>
                <w:b w:val="false"/>
                <w:i w:val="false"/>
                <w:color w:val="000000"/>
                <w:sz w:val="20"/>
              </w:rPr>
              <w:t>
- пользоваться индивидуальными средствами защиты;</w:t>
            </w:r>
          </w:p>
          <w:p>
            <w:pPr>
              <w:spacing w:after="20"/>
              <w:ind w:left="20"/>
              <w:jc w:val="both"/>
            </w:pPr>
            <w:r>
              <w:rPr>
                <w:rFonts w:ascii="Times New Roman"/>
                <w:b w:val="false"/>
                <w:i w:val="false"/>
                <w:color w:val="000000"/>
                <w:sz w:val="20"/>
              </w:rPr>
              <w:t>
- опиливать плоские поверхности;</w:t>
            </w:r>
          </w:p>
          <w:p>
            <w:pPr>
              <w:spacing w:after="20"/>
              <w:ind w:left="20"/>
              <w:jc w:val="both"/>
            </w:pPr>
            <w:r>
              <w:rPr>
                <w:rFonts w:ascii="Times New Roman"/>
                <w:b w:val="false"/>
                <w:i w:val="false"/>
                <w:color w:val="000000"/>
                <w:sz w:val="20"/>
              </w:rPr>
              <w:t>
- выполнять заготовки с широкими поверхностями;</w:t>
            </w:r>
          </w:p>
          <w:p>
            <w:pPr>
              <w:spacing w:after="20"/>
              <w:ind w:left="20"/>
              <w:jc w:val="both"/>
            </w:pPr>
            <w:r>
              <w:rPr>
                <w:rFonts w:ascii="Times New Roman"/>
                <w:b w:val="false"/>
                <w:i w:val="false"/>
                <w:color w:val="000000"/>
                <w:sz w:val="20"/>
              </w:rPr>
              <w:t>
- опиливать поверхности, расположенные под углом;</w:t>
            </w:r>
          </w:p>
          <w:p>
            <w:pPr>
              <w:spacing w:after="20"/>
              <w:ind w:left="20"/>
              <w:jc w:val="both"/>
            </w:pPr>
            <w:r>
              <w:rPr>
                <w:rFonts w:ascii="Times New Roman"/>
                <w:b w:val="false"/>
                <w:i w:val="false"/>
                <w:color w:val="000000"/>
                <w:sz w:val="20"/>
              </w:rPr>
              <w:t>
- применять на практике приемы развертывания отверстий как ручными, так и машинными развертками;</w:t>
            </w:r>
          </w:p>
          <w:p>
            <w:pPr>
              <w:spacing w:after="20"/>
              <w:ind w:left="20"/>
              <w:jc w:val="both"/>
            </w:pPr>
            <w:r>
              <w:rPr>
                <w:rFonts w:ascii="Times New Roman"/>
                <w:b w:val="false"/>
                <w:i w:val="false"/>
                <w:color w:val="000000"/>
                <w:sz w:val="20"/>
              </w:rPr>
              <w:t>
- соблюдать правила техники безопасности и выполнять противопожарные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3.1.11</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органическому синтезу.</w:t>
            </w:r>
          </w:p>
          <w:p>
            <w:pPr>
              <w:spacing w:after="20"/>
              <w:ind w:left="20"/>
              <w:jc w:val="both"/>
            </w:pPr>
            <w:r>
              <w:rPr>
                <w:rFonts w:ascii="Times New Roman"/>
                <w:b w:val="false"/>
                <w:i w:val="false"/>
                <w:color w:val="000000"/>
                <w:sz w:val="20"/>
              </w:rPr>
              <w:t xml:space="preserve">
Аппаратура и техника лабораторных работ. Основные методы работы, выделения и очистки органических веществ. Определение основных физических констант органических веществ. Синтезы органических веществ.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общую характеристику лабораторных работ, их содержание, цели;</w:t>
            </w:r>
          </w:p>
          <w:p>
            <w:pPr>
              <w:spacing w:after="20"/>
              <w:ind w:left="20"/>
              <w:jc w:val="both"/>
            </w:pPr>
            <w:r>
              <w:rPr>
                <w:rFonts w:ascii="Times New Roman"/>
                <w:b w:val="false"/>
                <w:i w:val="false"/>
                <w:color w:val="000000"/>
                <w:sz w:val="20"/>
              </w:rPr>
              <w:t>
- представлять особенности работы в лаборатории органического синтеза;</w:t>
            </w:r>
          </w:p>
          <w:p>
            <w:pPr>
              <w:spacing w:after="20"/>
              <w:ind w:left="20"/>
              <w:jc w:val="both"/>
            </w:pPr>
            <w:r>
              <w:rPr>
                <w:rFonts w:ascii="Times New Roman"/>
                <w:b w:val="false"/>
                <w:i w:val="false"/>
                <w:color w:val="000000"/>
                <w:sz w:val="20"/>
              </w:rPr>
              <w:t>
- соблюдать требования к выполнению лабораторных работ;</w:t>
            </w:r>
          </w:p>
          <w:p>
            <w:pPr>
              <w:spacing w:after="20"/>
              <w:ind w:left="20"/>
              <w:jc w:val="both"/>
            </w:pPr>
            <w:r>
              <w:rPr>
                <w:rFonts w:ascii="Times New Roman"/>
                <w:b w:val="false"/>
                <w:i w:val="false"/>
                <w:color w:val="000000"/>
                <w:sz w:val="20"/>
              </w:rPr>
              <w:t>
- проводить сборку приборов и установок;</w:t>
            </w:r>
          </w:p>
          <w:p>
            <w:pPr>
              <w:spacing w:after="20"/>
              <w:ind w:left="20"/>
              <w:jc w:val="both"/>
            </w:pPr>
            <w:r>
              <w:rPr>
                <w:rFonts w:ascii="Times New Roman"/>
                <w:b w:val="false"/>
                <w:i w:val="false"/>
                <w:color w:val="000000"/>
                <w:sz w:val="20"/>
              </w:rPr>
              <w:t>
- проводить проверку установок на герметичность;</w:t>
            </w:r>
          </w:p>
          <w:p>
            <w:pPr>
              <w:spacing w:after="20"/>
              <w:ind w:left="20"/>
              <w:jc w:val="both"/>
            </w:pPr>
            <w:r>
              <w:rPr>
                <w:rFonts w:ascii="Times New Roman"/>
                <w:b w:val="false"/>
                <w:i w:val="false"/>
                <w:color w:val="000000"/>
                <w:sz w:val="20"/>
              </w:rPr>
              <w:t>
- знать основные методы работы;</w:t>
            </w:r>
          </w:p>
          <w:p>
            <w:pPr>
              <w:spacing w:after="20"/>
              <w:ind w:left="20"/>
              <w:jc w:val="both"/>
            </w:pPr>
            <w:r>
              <w:rPr>
                <w:rFonts w:ascii="Times New Roman"/>
                <w:b w:val="false"/>
                <w:i w:val="false"/>
                <w:color w:val="000000"/>
                <w:sz w:val="20"/>
              </w:rPr>
              <w:t>
- проводить лабораторные работы по выделения и очистку органических веществ: кристаллизации, возгонку (сублимация), экстракции, перегонке, хроматографию и.т.д.</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снимать показатели процесса;</w:t>
            </w:r>
          </w:p>
          <w:p>
            <w:pPr>
              <w:spacing w:after="20"/>
              <w:ind w:left="20"/>
              <w:jc w:val="both"/>
            </w:pPr>
            <w:r>
              <w:rPr>
                <w:rFonts w:ascii="Times New Roman"/>
                <w:b w:val="false"/>
                <w:i w:val="false"/>
                <w:color w:val="000000"/>
                <w:sz w:val="20"/>
              </w:rPr>
              <w:t>
- производить расчеты и анализ продуктов;</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 xml:space="preserve">вести рабочий журнал, оформлять и сдавать отчеты; </w:t>
            </w:r>
          </w:p>
          <w:p>
            <w:pPr>
              <w:spacing w:after="20"/>
              <w:ind w:left="20"/>
              <w:jc w:val="both"/>
            </w:pPr>
            <w:r>
              <w:rPr>
                <w:rFonts w:ascii="Times New Roman"/>
                <w:b w:val="false"/>
                <w:i w:val="false"/>
                <w:color w:val="000000"/>
                <w:sz w:val="20"/>
              </w:rPr>
              <w:t>
- работать со справочной литературой;</w:t>
            </w:r>
          </w:p>
          <w:p>
            <w:pPr>
              <w:spacing w:after="20"/>
              <w:ind w:left="20"/>
              <w:jc w:val="both"/>
            </w:pPr>
            <w:r>
              <w:rPr>
                <w:rFonts w:ascii="Times New Roman"/>
                <w:b w:val="false"/>
                <w:i w:val="false"/>
                <w:color w:val="000000"/>
                <w:sz w:val="20"/>
              </w:rPr>
              <w:t>
- определять температуру плавления и кипения;</w:t>
            </w:r>
          </w:p>
          <w:p>
            <w:pPr>
              <w:spacing w:after="20"/>
              <w:ind w:left="20"/>
              <w:jc w:val="both"/>
            </w:pPr>
            <w:r>
              <w:rPr>
                <w:rFonts w:ascii="Times New Roman"/>
                <w:b w:val="false"/>
                <w:i w:val="false"/>
                <w:color w:val="000000"/>
                <w:sz w:val="20"/>
              </w:rPr>
              <w:t>
- определять плотность жидкого вещества;</w:t>
            </w:r>
          </w:p>
          <w:p>
            <w:pPr>
              <w:spacing w:after="20"/>
              <w:ind w:left="20"/>
              <w:jc w:val="both"/>
            </w:pPr>
            <w:r>
              <w:rPr>
                <w:rFonts w:ascii="Times New Roman"/>
                <w:b w:val="false"/>
                <w:i w:val="false"/>
                <w:color w:val="000000"/>
                <w:sz w:val="20"/>
              </w:rPr>
              <w:t>
- определять показатели преломления;</w:t>
            </w:r>
          </w:p>
          <w:p>
            <w:pPr>
              <w:spacing w:after="20"/>
              <w:ind w:left="20"/>
              <w:jc w:val="both"/>
            </w:pPr>
            <w:r>
              <w:rPr>
                <w:rFonts w:ascii="Times New Roman"/>
                <w:b w:val="false"/>
                <w:i w:val="false"/>
                <w:color w:val="000000"/>
                <w:sz w:val="20"/>
              </w:rPr>
              <w:t>
- пользоваться особенностями синтеза органических веществ;</w:t>
            </w:r>
          </w:p>
          <w:p>
            <w:pPr>
              <w:spacing w:after="20"/>
              <w:ind w:left="20"/>
              <w:jc w:val="both"/>
            </w:pPr>
            <w:r>
              <w:rPr>
                <w:rFonts w:ascii="Times New Roman"/>
                <w:b w:val="false"/>
                <w:i w:val="false"/>
                <w:color w:val="000000"/>
                <w:sz w:val="20"/>
              </w:rPr>
              <w:t>
- соблюдать правила техники и противопожарной безопасности при проведении лабораторных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подготовке и переработке газа и газового конденсата.</w:t>
            </w:r>
          </w:p>
          <w:p>
            <w:pPr>
              <w:spacing w:after="20"/>
              <w:ind w:left="20"/>
              <w:jc w:val="both"/>
            </w:pPr>
            <w:r>
              <w:rPr>
                <w:rFonts w:ascii="Times New Roman"/>
                <w:b w:val="false"/>
                <w:i w:val="false"/>
                <w:color w:val="000000"/>
                <w:sz w:val="20"/>
              </w:rPr>
              <w:t xml:space="preserve">
Осушка газа. Методы осушки. Очистка газа от механических примесей и кислых компонентов. Компремирование газа. Низкотемпературная конденсация. Низкотемпературная абсорбция. Низкотемпературная ректификация. Исследование углеводородного состава природного газа и газового конденсата.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соблюдать требования, предъявляемые к оборудованию, энергоснабжению, водоснабжению, газоснабжению, канализации и вентиляции в лаборатории; </w:t>
            </w:r>
          </w:p>
          <w:p>
            <w:pPr>
              <w:spacing w:after="20"/>
              <w:ind w:left="20"/>
              <w:jc w:val="both"/>
            </w:pPr>
            <w:r>
              <w:rPr>
                <w:rFonts w:ascii="Times New Roman"/>
                <w:b w:val="false"/>
                <w:i w:val="false"/>
                <w:color w:val="000000"/>
                <w:sz w:val="20"/>
              </w:rPr>
              <w:t>
- соблюдать правила работы в лабораториях ГПЗ;</w:t>
            </w:r>
          </w:p>
          <w:p>
            <w:pPr>
              <w:spacing w:after="20"/>
              <w:ind w:left="20"/>
              <w:jc w:val="both"/>
            </w:pPr>
            <w:r>
              <w:rPr>
                <w:rFonts w:ascii="Times New Roman"/>
                <w:b w:val="false"/>
                <w:i w:val="false"/>
                <w:color w:val="000000"/>
                <w:sz w:val="20"/>
              </w:rPr>
              <w:t>
- знать основные методы разделения газов и газовых конденсатов;</w:t>
            </w:r>
          </w:p>
          <w:p>
            <w:pPr>
              <w:spacing w:after="20"/>
              <w:ind w:left="20"/>
              <w:jc w:val="both"/>
            </w:pPr>
            <w:r>
              <w:rPr>
                <w:rFonts w:ascii="Times New Roman"/>
                <w:b w:val="false"/>
                <w:i w:val="false"/>
                <w:color w:val="000000"/>
                <w:sz w:val="20"/>
              </w:rPr>
              <w:t>
- определять выход продуктов;</w:t>
            </w:r>
          </w:p>
          <w:p>
            <w:pPr>
              <w:spacing w:after="20"/>
              <w:ind w:left="20"/>
              <w:jc w:val="both"/>
            </w:pPr>
            <w:r>
              <w:rPr>
                <w:rFonts w:ascii="Times New Roman"/>
                <w:b w:val="false"/>
                <w:i w:val="false"/>
                <w:color w:val="000000"/>
                <w:sz w:val="20"/>
              </w:rPr>
              <w:t>
- соблюдать правила техники безопасности и противопожарной защиты;</w:t>
            </w:r>
          </w:p>
          <w:p>
            <w:pPr>
              <w:spacing w:after="20"/>
              <w:ind w:left="20"/>
              <w:jc w:val="both"/>
            </w:pPr>
            <w:r>
              <w:rPr>
                <w:rFonts w:ascii="Times New Roman"/>
                <w:b w:val="false"/>
                <w:i w:val="false"/>
                <w:color w:val="000000"/>
                <w:sz w:val="20"/>
              </w:rPr>
              <w:t>
- проводить хроматографический анализ газа.</w:t>
            </w:r>
          </w:p>
          <w:p>
            <w:pPr>
              <w:spacing w:after="20"/>
              <w:ind w:left="20"/>
              <w:jc w:val="both"/>
            </w:pPr>
            <w:r>
              <w:rPr>
                <w:rFonts w:ascii="Times New Roman"/>
                <w:b w:val="false"/>
                <w:i w:val="false"/>
                <w:color w:val="000000"/>
                <w:sz w:val="20"/>
              </w:rPr>
              <w:t>
- анализировать влияние осушки и очистки газа на качество продуктов.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проводить работы по осушки газов в лабораторных условиях.</w:t>
            </w:r>
          </w:p>
          <w:p>
            <w:pPr>
              <w:spacing w:after="20"/>
              <w:ind w:left="20"/>
              <w:jc w:val="both"/>
            </w:pPr>
            <w:r>
              <w:rPr>
                <w:rFonts w:ascii="Times New Roman"/>
                <w:b w:val="false"/>
                <w:i w:val="false"/>
                <w:color w:val="000000"/>
                <w:sz w:val="20"/>
              </w:rPr>
              <w:t>
- проводить работы по очистке газов в лабораторных условиях;</w:t>
            </w:r>
          </w:p>
          <w:p>
            <w:pPr>
              <w:spacing w:after="20"/>
              <w:ind w:left="20"/>
              <w:jc w:val="both"/>
            </w:pPr>
            <w:r>
              <w:rPr>
                <w:rFonts w:ascii="Times New Roman"/>
                <w:b w:val="false"/>
                <w:i w:val="false"/>
                <w:color w:val="000000"/>
                <w:sz w:val="20"/>
              </w:rPr>
              <w:t>
- определять углеводородный состав природного газа и газового конденсата.</w:t>
            </w:r>
          </w:p>
          <w:p>
            <w:pPr>
              <w:spacing w:after="20"/>
              <w:ind w:left="20"/>
              <w:jc w:val="both"/>
            </w:pPr>
            <w:r>
              <w:rPr>
                <w:rFonts w:ascii="Times New Roman"/>
                <w:b w:val="false"/>
                <w:i w:val="false"/>
                <w:color w:val="000000"/>
                <w:sz w:val="20"/>
              </w:rPr>
              <w:t>
- составлять материальный баланс процессов;</w:t>
            </w:r>
          </w:p>
          <w:p>
            <w:pPr>
              <w:spacing w:after="20"/>
              <w:ind w:left="20"/>
              <w:jc w:val="both"/>
            </w:pPr>
            <w:r>
              <w:rPr>
                <w:rFonts w:ascii="Times New Roman"/>
                <w:b w:val="false"/>
                <w:i w:val="false"/>
                <w:color w:val="000000"/>
                <w:sz w:val="20"/>
              </w:rPr>
              <w:t>
- соблюдать технику безопасности при использовании оборудования и приборов;</w:t>
            </w:r>
          </w:p>
          <w:p>
            <w:pPr>
              <w:spacing w:after="20"/>
              <w:ind w:left="20"/>
              <w:jc w:val="both"/>
            </w:pPr>
            <w:r>
              <w:rPr>
                <w:rFonts w:ascii="Times New Roman"/>
                <w:b w:val="false"/>
                <w:i w:val="false"/>
                <w:color w:val="000000"/>
                <w:sz w:val="20"/>
              </w:rPr>
              <w:t>
- организовать рабочее место;</w:t>
            </w:r>
          </w:p>
          <w:p>
            <w:pPr>
              <w:spacing w:after="20"/>
              <w:ind w:left="20"/>
              <w:jc w:val="both"/>
            </w:pPr>
            <w:r>
              <w:rPr>
                <w:rFonts w:ascii="Times New Roman"/>
                <w:b w:val="false"/>
                <w:i w:val="false"/>
                <w:color w:val="000000"/>
                <w:sz w:val="20"/>
              </w:rPr>
              <w:t>
- вести отчетно-техническую документацию по проведению лабораторных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3.1.11-ПК 3.1.18</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нефтегазохимическому синтезу.</w:t>
            </w:r>
          </w:p>
          <w:p>
            <w:pPr>
              <w:spacing w:after="20"/>
              <w:ind w:left="20"/>
              <w:jc w:val="both"/>
            </w:pPr>
            <w:r>
              <w:rPr>
                <w:rFonts w:ascii="Times New Roman"/>
                <w:b w:val="false"/>
                <w:i w:val="false"/>
                <w:color w:val="000000"/>
                <w:sz w:val="20"/>
              </w:rPr>
              <w:t xml:space="preserve">
Общие положения работы в лаборатории нефтегазохимического синтеза. Организация работы в лаборатории. Обработка опытных данных и метод планирования эксперимента. </w:t>
            </w:r>
          </w:p>
          <w:p>
            <w:pPr>
              <w:spacing w:after="20"/>
              <w:ind w:left="20"/>
              <w:jc w:val="both"/>
            </w:pPr>
            <w:r>
              <w:rPr>
                <w:rFonts w:ascii="Times New Roman"/>
                <w:b w:val="false"/>
                <w:i w:val="false"/>
                <w:color w:val="000000"/>
                <w:sz w:val="20"/>
              </w:rPr>
              <w:t xml:space="preserve">
Практические работы по нефтегазохимическому синтезу. Процессы гидрирования и дегидрирования. Процессы алкилирования. Процессы окисления. Процессы этерификации, гидролиза, гидратации, дегидратации. </w:t>
            </w:r>
          </w:p>
          <w:p>
            <w:pPr>
              <w:spacing w:after="20"/>
              <w:ind w:left="20"/>
              <w:jc w:val="both"/>
            </w:pPr>
            <w:r>
              <w:rPr>
                <w:rFonts w:ascii="Times New Roman"/>
                <w:b w:val="false"/>
                <w:i w:val="false"/>
                <w:color w:val="000000"/>
                <w:sz w:val="20"/>
              </w:rPr>
              <w:t xml:space="preserve">
Процессы присоединения и конденсации по карбонильной группе. Процессы сульфирования и сульфатирования.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значение нефтегазохимической промышленности, ее возникновение и роль в развитии экономического потенциала Республики Казахстан и других стран;</w:t>
            </w:r>
          </w:p>
          <w:p>
            <w:pPr>
              <w:spacing w:after="20"/>
              <w:ind w:left="20"/>
              <w:jc w:val="both"/>
            </w:pPr>
            <w:r>
              <w:rPr>
                <w:rFonts w:ascii="Times New Roman"/>
                <w:b w:val="false"/>
                <w:i w:val="false"/>
                <w:color w:val="000000"/>
                <w:sz w:val="20"/>
              </w:rPr>
              <w:t>
- определять разновидности нефтегазохимического процесса;</w:t>
            </w:r>
          </w:p>
          <w:p>
            <w:pPr>
              <w:spacing w:after="20"/>
              <w:ind w:left="20"/>
              <w:jc w:val="both"/>
            </w:pPr>
            <w:r>
              <w:rPr>
                <w:rFonts w:ascii="Times New Roman"/>
                <w:b w:val="false"/>
                <w:i w:val="false"/>
                <w:color w:val="000000"/>
                <w:sz w:val="20"/>
              </w:rPr>
              <w:t>
- представлять теоретические основы, химизм и катализаторы процессов нефтехимии;</w:t>
            </w:r>
          </w:p>
          <w:p>
            <w:pPr>
              <w:spacing w:after="20"/>
              <w:ind w:left="20"/>
              <w:jc w:val="both"/>
            </w:pPr>
            <w:r>
              <w:rPr>
                <w:rFonts w:ascii="Times New Roman"/>
                <w:b w:val="false"/>
                <w:i w:val="false"/>
                <w:color w:val="000000"/>
                <w:sz w:val="20"/>
              </w:rPr>
              <w:t>
- определять основные параметры процесса нефтехимии;</w:t>
            </w:r>
          </w:p>
          <w:p>
            <w:pPr>
              <w:spacing w:after="20"/>
              <w:ind w:left="20"/>
              <w:jc w:val="both"/>
            </w:pPr>
            <w:r>
              <w:rPr>
                <w:rFonts w:ascii="Times New Roman"/>
                <w:b w:val="false"/>
                <w:i w:val="false"/>
                <w:color w:val="000000"/>
                <w:sz w:val="20"/>
              </w:rPr>
              <w:t xml:space="preserve">
- знать основные нефтехимические продукты; </w:t>
            </w:r>
          </w:p>
          <w:p>
            <w:pPr>
              <w:spacing w:after="20"/>
              <w:ind w:left="20"/>
              <w:jc w:val="both"/>
            </w:pPr>
            <w:r>
              <w:rPr>
                <w:rFonts w:ascii="Times New Roman"/>
                <w:b w:val="false"/>
                <w:i w:val="false"/>
                <w:color w:val="000000"/>
                <w:sz w:val="20"/>
              </w:rPr>
              <w:t>
- выявлять экологические проблемы нефтехимических производств и эффективные пути их решения.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 проводить сборку установок и проверку ее на герметичность; </w:t>
            </w:r>
          </w:p>
          <w:p>
            <w:pPr>
              <w:spacing w:after="20"/>
              <w:ind w:left="20"/>
              <w:jc w:val="both"/>
            </w:pPr>
            <w:r>
              <w:rPr>
                <w:rFonts w:ascii="Times New Roman"/>
                <w:b w:val="false"/>
                <w:i w:val="false"/>
                <w:color w:val="000000"/>
                <w:sz w:val="20"/>
              </w:rPr>
              <w:t>
- вести лабораторный журнал;</w:t>
            </w:r>
          </w:p>
          <w:p>
            <w:pPr>
              <w:spacing w:after="20"/>
              <w:ind w:left="20"/>
              <w:jc w:val="both"/>
            </w:pPr>
            <w:r>
              <w:rPr>
                <w:rFonts w:ascii="Times New Roman"/>
                <w:b w:val="false"/>
                <w:i w:val="false"/>
                <w:color w:val="000000"/>
                <w:sz w:val="20"/>
              </w:rPr>
              <w:t>
- соблюдать меры предосторожности при работе;</w:t>
            </w:r>
          </w:p>
          <w:p>
            <w:pPr>
              <w:spacing w:after="20"/>
              <w:ind w:left="20"/>
              <w:jc w:val="both"/>
            </w:pPr>
            <w:r>
              <w:rPr>
                <w:rFonts w:ascii="Times New Roman"/>
                <w:b w:val="false"/>
                <w:i w:val="false"/>
                <w:color w:val="000000"/>
                <w:sz w:val="20"/>
              </w:rPr>
              <w:t xml:space="preserve">
- работать с токсичными, легковоспламеняющимися и горючими веществами; </w:t>
            </w:r>
          </w:p>
          <w:p>
            <w:pPr>
              <w:spacing w:after="20"/>
              <w:ind w:left="20"/>
              <w:jc w:val="both"/>
            </w:pPr>
            <w:r>
              <w:rPr>
                <w:rFonts w:ascii="Times New Roman"/>
                <w:b w:val="false"/>
                <w:i w:val="false"/>
                <w:color w:val="000000"/>
                <w:sz w:val="20"/>
              </w:rPr>
              <w:t>
- работать с взрывоопасными веществами;</w:t>
            </w:r>
          </w:p>
          <w:p>
            <w:pPr>
              <w:spacing w:after="20"/>
              <w:ind w:left="20"/>
              <w:jc w:val="both"/>
            </w:pPr>
            <w:r>
              <w:rPr>
                <w:rFonts w:ascii="Times New Roman"/>
                <w:b w:val="false"/>
                <w:i w:val="false"/>
                <w:color w:val="000000"/>
                <w:sz w:val="20"/>
              </w:rPr>
              <w:t>
- соблюдать меры по предотвращению пожаров;</w:t>
            </w:r>
          </w:p>
          <w:p>
            <w:pPr>
              <w:spacing w:after="20"/>
              <w:ind w:left="20"/>
              <w:jc w:val="both"/>
            </w:pPr>
            <w:r>
              <w:rPr>
                <w:rFonts w:ascii="Times New Roman"/>
                <w:b w:val="false"/>
                <w:i w:val="false"/>
                <w:color w:val="000000"/>
                <w:sz w:val="20"/>
              </w:rPr>
              <w:t>
- оказывать первую медицинскую помощ при несчастных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решению производственных ситуаций.</w:t>
            </w:r>
          </w:p>
          <w:p>
            <w:pPr>
              <w:spacing w:after="20"/>
              <w:ind w:left="20"/>
              <w:jc w:val="both"/>
            </w:pPr>
            <w:r>
              <w:rPr>
                <w:rFonts w:ascii="Times New Roman"/>
                <w:b w:val="false"/>
                <w:i w:val="false"/>
                <w:color w:val="000000"/>
                <w:sz w:val="20"/>
              </w:rPr>
              <w:t>
Аварийная ситуация на технологических установках газоперерабатывающих заводов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изучить обязанности оператора технологических установок;</w:t>
            </w:r>
          </w:p>
          <w:p>
            <w:pPr>
              <w:spacing w:after="20"/>
              <w:ind w:left="20"/>
              <w:jc w:val="both"/>
            </w:pPr>
            <w:r>
              <w:rPr>
                <w:rFonts w:ascii="Times New Roman"/>
                <w:b w:val="false"/>
                <w:i w:val="false"/>
                <w:color w:val="000000"/>
                <w:sz w:val="20"/>
              </w:rPr>
              <w:t>
- определять причины возникновения возможных аварийных ситуаций на технологических установках газоперерабатывающих заводов.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определять причины аварийных ситуаций на технологических установках;</w:t>
            </w:r>
          </w:p>
          <w:p>
            <w:pPr>
              <w:spacing w:after="20"/>
              <w:ind w:left="20"/>
              <w:jc w:val="both"/>
            </w:pPr>
            <w:r>
              <w:rPr>
                <w:rFonts w:ascii="Times New Roman"/>
                <w:b w:val="false"/>
                <w:i w:val="false"/>
                <w:color w:val="000000"/>
                <w:sz w:val="20"/>
              </w:rPr>
              <w:t>
- устранять возможные неполадки на технологических установках;</w:t>
            </w:r>
          </w:p>
          <w:p>
            <w:pPr>
              <w:spacing w:after="20"/>
              <w:ind w:left="20"/>
              <w:jc w:val="both"/>
            </w:pPr>
            <w:r>
              <w:rPr>
                <w:rFonts w:ascii="Times New Roman"/>
                <w:b w:val="false"/>
                <w:i w:val="false"/>
                <w:color w:val="000000"/>
                <w:sz w:val="20"/>
              </w:rPr>
              <w:t>
- заполнять вахтовый журнал, журнал регистраций аварий или других осложнений на 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3.1.10</w:t>
            </w:r>
          </w:p>
          <w:p>
            <w:pPr>
              <w:spacing w:after="20"/>
              <w:ind w:left="20"/>
              <w:jc w:val="both"/>
            </w:pPr>
            <w:r>
              <w:rPr>
                <w:rFonts w:ascii="Times New Roman"/>
                <w:b w:val="false"/>
                <w:i w:val="false"/>
                <w:color w:val="000000"/>
                <w:sz w:val="20"/>
              </w:rPr>
              <w:t>
ПК 3.1.12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Ознакомительная практика. </w:t>
            </w:r>
          </w:p>
          <w:p>
            <w:pPr>
              <w:spacing w:after="20"/>
              <w:ind w:left="20"/>
              <w:jc w:val="both"/>
            </w:pPr>
            <w:r>
              <w:rPr>
                <w:rFonts w:ascii="Times New Roman"/>
                <w:b w:val="false"/>
                <w:i w:val="false"/>
                <w:color w:val="000000"/>
                <w:sz w:val="20"/>
              </w:rPr>
              <w:t xml:space="preserve">
Ознакомление с предприятием. Структура предприятия. Знакомство с основными цехами ГПЗ и оборудование основных цехов. Осушка газа. Сероочистка. Компримирование газа. Газофракционирование. Низкотемпературная конденсация. Низкотемпературная абсорбция. Знакомство с работой вспомогательных цехов. Знакомтсво с работой ЦЗЛ. Товарный цех. Мероприятия по охране окружающей среды. </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правила безопасного поведения на территории предприятия;</w:t>
            </w:r>
          </w:p>
          <w:p>
            <w:pPr>
              <w:spacing w:after="20"/>
              <w:ind w:left="20"/>
              <w:jc w:val="both"/>
            </w:pPr>
            <w:r>
              <w:rPr>
                <w:rFonts w:ascii="Times New Roman"/>
                <w:b w:val="false"/>
                <w:i w:val="false"/>
                <w:color w:val="000000"/>
                <w:sz w:val="20"/>
              </w:rPr>
              <w:t>
- изучить структуру управления предприятия, состава обслуживающего персонала установок, их квалификацию;</w:t>
            </w:r>
          </w:p>
          <w:p>
            <w:pPr>
              <w:spacing w:after="20"/>
              <w:ind w:left="20"/>
              <w:jc w:val="both"/>
            </w:pPr>
            <w:r>
              <w:rPr>
                <w:rFonts w:ascii="Times New Roman"/>
                <w:b w:val="false"/>
                <w:i w:val="false"/>
                <w:color w:val="000000"/>
                <w:sz w:val="20"/>
              </w:rPr>
              <w:t>
- определять сырьевые источники, продукты, вспомогательные материалы предприятия и отдельных процессов;</w:t>
            </w:r>
          </w:p>
          <w:p>
            <w:pPr>
              <w:spacing w:after="20"/>
              <w:ind w:left="20"/>
              <w:jc w:val="both"/>
            </w:pPr>
            <w:r>
              <w:rPr>
                <w:rFonts w:ascii="Times New Roman"/>
                <w:b w:val="false"/>
                <w:i w:val="false"/>
                <w:color w:val="000000"/>
                <w:sz w:val="20"/>
              </w:rPr>
              <w:t>
- изучить принципы действия, основных аппаратов отдельных цехов предприятия;</w:t>
            </w:r>
          </w:p>
          <w:p>
            <w:pPr>
              <w:spacing w:after="20"/>
              <w:ind w:left="20"/>
              <w:jc w:val="both"/>
            </w:pPr>
            <w:r>
              <w:rPr>
                <w:rFonts w:ascii="Times New Roman"/>
                <w:b w:val="false"/>
                <w:i w:val="false"/>
                <w:color w:val="000000"/>
                <w:sz w:val="20"/>
              </w:rPr>
              <w:t>
- представлять конструкции основных аппаратов;</w:t>
            </w:r>
          </w:p>
          <w:p>
            <w:pPr>
              <w:spacing w:after="20"/>
              <w:ind w:left="20"/>
              <w:jc w:val="both"/>
            </w:pPr>
            <w:r>
              <w:rPr>
                <w:rFonts w:ascii="Times New Roman"/>
                <w:b w:val="false"/>
                <w:i w:val="false"/>
                <w:color w:val="000000"/>
                <w:sz w:val="20"/>
              </w:rPr>
              <w:t>
- знать места хранения, методы транспортировки сырья и готовой продукции;</w:t>
            </w:r>
          </w:p>
          <w:p>
            <w:pPr>
              <w:spacing w:after="20"/>
              <w:ind w:left="20"/>
              <w:jc w:val="both"/>
            </w:pPr>
            <w:r>
              <w:rPr>
                <w:rFonts w:ascii="Times New Roman"/>
                <w:b w:val="false"/>
                <w:i w:val="false"/>
                <w:color w:val="000000"/>
                <w:sz w:val="20"/>
              </w:rPr>
              <w:t>
- определять возможные источники загрязнения окружающей среды;</w:t>
            </w:r>
          </w:p>
          <w:p>
            <w:pPr>
              <w:spacing w:after="20"/>
              <w:ind w:left="20"/>
              <w:jc w:val="both"/>
            </w:pPr>
            <w:r>
              <w:rPr>
                <w:rFonts w:ascii="Times New Roman"/>
                <w:b w:val="false"/>
                <w:i w:val="false"/>
                <w:color w:val="000000"/>
                <w:sz w:val="20"/>
              </w:rPr>
              <w:t>
- определять источники топливно–водо–электро–воздухо–пароснабжения предприятий.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определять отдельные технологические установки и аппараты на территории технологической установки предприятия;</w:t>
            </w:r>
          </w:p>
          <w:p>
            <w:pPr>
              <w:spacing w:after="20"/>
              <w:ind w:left="20"/>
              <w:jc w:val="both"/>
            </w:pPr>
            <w:r>
              <w:rPr>
                <w:rFonts w:ascii="Times New Roman"/>
                <w:b w:val="false"/>
                <w:i w:val="false"/>
                <w:color w:val="000000"/>
                <w:sz w:val="20"/>
              </w:rPr>
              <w:t>
- различать теплообменные, массообменные и другие виды аппаратов;</w:t>
            </w:r>
          </w:p>
          <w:p>
            <w:pPr>
              <w:spacing w:after="20"/>
              <w:ind w:left="20"/>
              <w:jc w:val="both"/>
            </w:pPr>
            <w:r>
              <w:rPr>
                <w:rFonts w:ascii="Times New Roman"/>
                <w:b w:val="false"/>
                <w:i w:val="false"/>
                <w:color w:val="000000"/>
                <w:sz w:val="20"/>
              </w:rPr>
              <w:t xml:space="preserve">
- вести рабочую тетрадь, делать краткие записи; </w:t>
            </w:r>
          </w:p>
          <w:p>
            <w:pPr>
              <w:spacing w:after="20"/>
              <w:ind w:left="20"/>
              <w:jc w:val="both"/>
            </w:pPr>
            <w:r>
              <w:rPr>
                <w:rFonts w:ascii="Times New Roman"/>
                <w:b w:val="false"/>
                <w:i w:val="false"/>
                <w:color w:val="000000"/>
                <w:sz w:val="20"/>
              </w:rPr>
              <w:t>
- вычерчивать эскизы некоторых деталей, узлов аппаратов и их обвязку.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11</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получению рабочей профессии.</w:t>
            </w:r>
          </w:p>
          <w:p>
            <w:pPr>
              <w:spacing w:after="20"/>
              <w:ind w:left="20"/>
              <w:jc w:val="both"/>
            </w:pPr>
            <w:r>
              <w:rPr>
                <w:rFonts w:ascii="Times New Roman"/>
                <w:b w:val="false"/>
                <w:i w:val="false"/>
                <w:color w:val="000000"/>
                <w:sz w:val="20"/>
              </w:rPr>
              <w:t>
Подготовительный период, инструктаж по технике противопожарной безопасности.</w:t>
            </w:r>
          </w:p>
          <w:p>
            <w:pPr>
              <w:spacing w:after="20"/>
              <w:ind w:left="20"/>
              <w:jc w:val="both"/>
            </w:pPr>
            <w:r>
              <w:rPr>
                <w:rFonts w:ascii="Times New Roman"/>
                <w:b w:val="false"/>
                <w:i w:val="false"/>
                <w:color w:val="000000"/>
                <w:sz w:val="20"/>
              </w:rPr>
              <w:t>
Знакомство с рабочим местом. Стажировка на рабочем месте. Сдача квалификационного экзамена.</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знать правила внутреннего распорядка на предприятии;</w:t>
            </w:r>
          </w:p>
          <w:p>
            <w:pPr>
              <w:spacing w:after="20"/>
              <w:ind w:left="20"/>
              <w:jc w:val="both"/>
            </w:pPr>
            <w:r>
              <w:rPr>
                <w:rFonts w:ascii="Times New Roman"/>
                <w:b w:val="false"/>
                <w:i w:val="false"/>
                <w:color w:val="000000"/>
                <w:sz w:val="20"/>
              </w:rPr>
              <w:t xml:space="preserve">
- соблюдать основные требования к сырью, продукции; </w:t>
            </w:r>
          </w:p>
          <w:p>
            <w:pPr>
              <w:spacing w:after="20"/>
              <w:ind w:left="20"/>
              <w:jc w:val="both"/>
            </w:pPr>
            <w:r>
              <w:rPr>
                <w:rFonts w:ascii="Times New Roman"/>
                <w:b w:val="false"/>
                <w:i w:val="false"/>
                <w:color w:val="000000"/>
                <w:sz w:val="20"/>
              </w:rPr>
              <w:t>
- понять технологическую схему процессов;</w:t>
            </w:r>
          </w:p>
          <w:p>
            <w:pPr>
              <w:spacing w:after="20"/>
              <w:ind w:left="20"/>
              <w:jc w:val="both"/>
            </w:pPr>
            <w:r>
              <w:rPr>
                <w:rFonts w:ascii="Times New Roman"/>
                <w:b w:val="false"/>
                <w:i w:val="false"/>
                <w:color w:val="000000"/>
                <w:sz w:val="20"/>
              </w:rPr>
              <w:t>
- соблюдать основные требования на работу основных и вспомогательных аппаратов;</w:t>
            </w:r>
          </w:p>
          <w:p>
            <w:pPr>
              <w:spacing w:after="20"/>
              <w:ind w:left="20"/>
              <w:jc w:val="both"/>
            </w:pPr>
            <w:r>
              <w:rPr>
                <w:rFonts w:ascii="Times New Roman"/>
                <w:b w:val="false"/>
                <w:i w:val="false"/>
                <w:color w:val="000000"/>
                <w:sz w:val="20"/>
              </w:rPr>
              <w:t xml:space="preserve">
- знать особенности ведения контроля и регулирования технологических процессов; </w:t>
            </w:r>
          </w:p>
          <w:p>
            <w:pPr>
              <w:spacing w:after="20"/>
              <w:ind w:left="20"/>
              <w:jc w:val="both"/>
            </w:pPr>
            <w:r>
              <w:rPr>
                <w:rFonts w:ascii="Times New Roman"/>
                <w:b w:val="false"/>
                <w:i w:val="false"/>
                <w:color w:val="000000"/>
                <w:sz w:val="20"/>
              </w:rPr>
              <w:t>
- соблюдать правила проведения лабораторного контроля качества сырья и продуктов;</w:t>
            </w:r>
          </w:p>
          <w:p>
            <w:pPr>
              <w:spacing w:after="20"/>
              <w:ind w:left="20"/>
              <w:jc w:val="both"/>
            </w:pPr>
            <w:r>
              <w:rPr>
                <w:rFonts w:ascii="Times New Roman"/>
                <w:b w:val="false"/>
                <w:i w:val="false"/>
                <w:color w:val="000000"/>
                <w:sz w:val="20"/>
              </w:rPr>
              <w:t>
- выполнять основные принципы пуска и остановки аппаратов, блока и установок в целом.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самостоятельно работать на устаноке в качестве оператора 3 разряда.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 БК 11</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xml:space="preserve">
Вводная беседа. Общее ознакомление с заводом. </w:t>
            </w:r>
          </w:p>
          <w:p>
            <w:pPr>
              <w:spacing w:after="20"/>
              <w:ind w:left="20"/>
              <w:jc w:val="both"/>
            </w:pPr>
            <w:r>
              <w:rPr>
                <w:rFonts w:ascii="Times New Roman"/>
                <w:b w:val="false"/>
                <w:i w:val="false"/>
                <w:color w:val="000000"/>
                <w:sz w:val="20"/>
              </w:rPr>
              <w:t>
Работа в составе технологической бригады на оплачиваемых рабочих местах. Сбор материалов для курсового проектирования и составление отчета по практике.</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читать поточную схему завода и технологическую схему установки;</w:t>
            </w:r>
          </w:p>
          <w:p>
            <w:pPr>
              <w:spacing w:after="20"/>
              <w:ind w:left="20"/>
              <w:jc w:val="both"/>
            </w:pPr>
            <w:r>
              <w:rPr>
                <w:rFonts w:ascii="Times New Roman"/>
                <w:b w:val="false"/>
                <w:i w:val="false"/>
                <w:color w:val="000000"/>
                <w:sz w:val="20"/>
              </w:rPr>
              <w:t>
- определять нормы технологического режима их влияние на качество выпускаемой продукции;</w:t>
            </w:r>
          </w:p>
          <w:p>
            <w:pPr>
              <w:spacing w:after="20"/>
              <w:ind w:left="20"/>
              <w:jc w:val="both"/>
            </w:pPr>
            <w:r>
              <w:rPr>
                <w:rFonts w:ascii="Times New Roman"/>
                <w:b w:val="false"/>
                <w:i w:val="false"/>
                <w:color w:val="000000"/>
                <w:sz w:val="20"/>
              </w:rPr>
              <w:t>
- проводить технологический процесс установки под руководством мастера или старшего оператора установки;</w:t>
            </w:r>
          </w:p>
          <w:p>
            <w:pPr>
              <w:spacing w:after="20"/>
              <w:ind w:left="20"/>
              <w:jc w:val="both"/>
            </w:pPr>
            <w:r>
              <w:rPr>
                <w:rFonts w:ascii="Times New Roman"/>
                <w:b w:val="false"/>
                <w:i w:val="false"/>
                <w:color w:val="000000"/>
                <w:sz w:val="20"/>
              </w:rPr>
              <w:t>
- регулировать работу предохранительной арматуры;</w:t>
            </w:r>
          </w:p>
          <w:p>
            <w:pPr>
              <w:spacing w:after="20"/>
              <w:ind w:left="20"/>
              <w:jc w:val="both"/>
            </w:pPr>
            <w:r>
              <w:rPr>
                <w:rFonts w:ascii="Times New Roman"/>
                <w:b w:val="false"/>
                <w:i w:val="false"/>
                <w:color w:val="000000"/>
                <w:sz w:val="20"/>
              </w:rPr>
              <w:t>
- проводить инструктаж по технике и противопожарной безопасности;</w:t>
            </w:r>
          </w:p>
          <w:p>
            <w:pPr>
              <w:spacing w:after="20"/>
              <w:ind w:left="20"/>
              <w:jc w:val="both"/>
            </w:pPr>
            <w:r>
              <w:rPr>
                <w:rFonts w:ascii="Times New Roman"/>
                <w:b w:val="false"/>
                <w:i w:val="false"/>
                <w:color w:val="000000"/>
                <w:sz w:val="20"/>
              </w:rPr>
              <w:t>
- организовать мероприятия по охране окружающей среды от вредных выбросов и очистке сточных вод;</w:t>
            </w:r>
          </w:p>
          <w:p>
            <w:pPr>
              <w:spacing w:after="20"/>
              <w:ind w:left="20"/>
              <w:jc w:val="both"/>
            </w:pPr>
            <w:r>
              <w:rPr>
                <w:rFonts w:ascii="Times New Roman"/>
                <w:b w:val="false"/>
                <w:i w:val="false"/>
                <w:color w:val="000000"/>
                <w:sz w:val="20"/>
              </w:rPr>
              <w:t>
- предотвращать аварийные ситуации на установках;</w:t>
            </w:r>
          </w:p>
          <w:p>
            <w:pPr>
              <w:spacing w:after="20"/>
              <w:ind w:left="20"/>
              <w:jc w:val="both"/>
            </w:pPr>
            <w:r>
              <w:rPr>
                <w:rFonts w:ascii="Times New Roman"/>
                <w:b w:val="false"/>
                <w:i w:val="false"/>
                <w:color w:val="000000"/>
                <w:sz w:val="20"/>
              </w:rPr>
              <w:t>
- рассчитать материальный и тепловой балансы отдельного аппарата и процесса в целом;</w:t>
            </w:r>
          </w:p>
          <w:p>
            <w:pPr>
              <w:spacing w:after="20"/>
              <w:ind w:left="20"/>
              <w:jc w:val="both"/>
            </w:pPr>
            <w:r>
              <w:rPr>
                <w:rFonts w:ascii="Times New Roman"/>
                <w:b w:val="false"/>
                <w:i w:val="false"/>
                <w:color w:val="000000"/>
                <w:sz w:val="20"/>
              </w:rPr>
              <w:t>
- рассчитывать технико-экономические показатели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работать в качестве оператора технологической установки (машиниста насосных установок, машиниста компрессорных установок, лаборанта по анализу газов и пыли).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 БК 11</w:t>
            </w:r>
          </w:p>
          <w:p>
            <w:pPr>
              <w:spacing w:after="20"/>
              <w:ind w:left="20"/>
              <w:jc w:val="both"/>
            </w:pPr>
            <w:r>
              <w:rPr>
                <w:rFonts w:ascii="Times New Roman"/>
                <w:b w:val="false"/>
                <w:i w:val="false"/>
                <w:color w:val="000000"/>
                <w:sz w:val="20"/>
              </w:rPr>
              <w:t>
ПК 3.1.1-ПК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04,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 и дипломное проектирование.</w:t>
            </w:r>
          </w:p>
          <w:p>
            <w:pPr>
              <w:spacing w:after="20"/>
              <w:ind w:left="20"/>
              <w:jc w:val="both"/>
            </w:pPr>
            <w:r>
              <w:rPr>
                <w:rFonts w:ascii="Times New Roman"/>
                <w:b w:val="false"/>
                <w:i w:val="false"/>
                <w:color w:val="000000"/>
                <w:sz w:val="20"/>
              </w:rPr>
              <w:t xml:space="preserve">
Ознакомление с предприятием, инструктаж по технике безопасности. Период дублирования обязанностей инженерно-технического персонала. Изучение работы отдельных подразделений предприятия. Систематизация материала, собранного для дипломного проекта.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структуру завода, его сырьевую базу, ассортимент выпускаемой продукции;</w:t>
            </w:r>
          </w:p>
          <w:p>
            <w:pPr>
              <w:spacing w:after="20"/>
              <w:ind w:left="20"/>
              <w:jc w:val="both"/>
            </w:pPr>
            <w:r>
              <w:rPr>
                <w:rFonts w:ascii="Times New Roman"/>
                <w:b w:val="false"/>
                <w:i w:val="false"/>
                <w:color w:val="000000"/>
                <w:sz w:val="20"/>
              </w:rPr>
              <w:t>
- начертить поточную схему завода, технологическую схему установки и показать взаимосвязь основных и вспомогательных цехов;</w:t>
            </w:r>
          </w:p>
          <w:p>
            <w:pPr>
              <w:spacing w:after="20"/>
              <w:ind w:left="20"/>
              <w:jc w:val="both"/>
            </w:pPr>
            <w:r>
              <w:rPr>
                <w:rFonts w:ascii="Times New Roman"/>
                <w:b w:val="false"/>
                <w:i w:val="false"/>
                <w:color w:val="000000"/>
                <w:sz w:val="20"/>
              </w:rPr>
              <w:t>
- составлять систему снабжения сырьем, реагентами, водой, топливом, электроэнергией, технологическим воздухом, катализаторами;</w:t>
            </w:r>
          </w:p>
          <w:p>
            <w:pPr>
              <w:spacing w:after="20"/>
              <w:ind w:left="20"/>
              <w:jc w:val="both"/>
            </w:pPr>
            <w:r>
              <w:rPr>
                <w:rFonts w:ascii="Times New Roman"/>
                <w:b w:val="false"/>
                <w:i w:val="false"/>
                <w:color w:val="000000"/>
                <w:sz w:val="20"/>
              </w:rPr>
              <w:t>
- соблюдать правила внутреннего распорядка и инструкции по технике безопасности противопожарной безопасности;</w:t>
            </w:r>
          </w:p>
          <w:p>
            <w:pPr>
              <w:spacing w:after="20"/>
              <w:ind w:left="20"/>
              <w:jc w:val="both"/>
            </w:pPr>
            <w:r>
              <w:rPr>
                <w:rFonts w:ascii="Times New Roman"/>
                <w:b w:val="false"/>
                <w:i w:val="false"/>
                <w:color w:val="000000"/>
                <w:sz w:val="20"/>
              </w:rPr>
              <w:t>
- рассчитать материальный и тепловой балансы отдельного аппарата и процесса в целом.</w:t>
            </w:r>
          </w:p>
          <w:p>
            <w:pPr>
              <w:spacing w:after="20"/>
              <w:ind w:left="20"/>
              <w:jc w:val="both"/>
            </w:pPr>
            <w:r>
              <w:rPr>
                <w:rFonts w:ascii="Times New Roman"/>
                <w:b w:val="false"/>
                <w:i w:val="false"/>
                <w:color w:val="000000"/>
                <w:sz w:val="20"/>
              </w:rPr>
              <w:t>
- рассчитывать технико-экономические показатели установок;</w:t>
            </w:r>
          </w:p>
          <w:p>
            <w:pPr>
              <w:spacing w:after="20"/>
              <w:ind w:left="20"/>
              <w:jc w:val="both"/>
            </w:pPr>
            <w:r>
              <w:rPr>
                <w:rFonts w:ascii="Times New Roman"/>
                <w:b w:val="false"/>
                <w:i w:val="false"/>
                <w:color w:val="000000"/>
                <w:sz w:val="20"/>
              </w:rPr>
              <w:t>
- контролировать качество выпускаемой продукции;</w:t>
            </w:r>
          </w:p>
          <w:p>
            <w:pPr>
              <w:spacing w:after="20"/>
              <w:ind w:left="20"/>
              <w:jc w:val="both"/>
            </w:pPr>
            <w:r>
              <w:rPr>
                <w:rFonts w:ascii="Times New Roman"/>
                <w:b w:val="false"/>
                <w:i w:val="false"/>
                <w:color w:val="000000"/>
                <w:sz w:val="20"/>
              </w:rPr>
              <w:t xml:space="preserve">
- читать технологическую схему установки и выбрать нормы технологического режима. </w:t>
            </w:r>
          </w:p>
          <w:p>
            <w:pPr>
              <w:spacing w:after="20"/>
              <w:ind w:left="20"/>
              <w:jc w:val="both"/>
            </w:pPr>
            <w:r>
              <w:rPr>
                <w:rFonts w:ascii="Times New Roman"/>
                <w:b w:val="false"/>
                <w:i w:val="false"/>
                <w:color w:val="000000"/>
                <w:sz w:val="20"/>
              </w:rPr>
              <w:t xml:space="preserve">
- применять ГОСТы, ТУ и стандарты предприятия на выпускаемую продукцию; </w:t>
            </w:r>
          </w:p>
          <w:p>
            <w:pPr>
              <w:spacing w:after="20"/>
              <w:ind w:left="20"/>
              <w:jc w:val="both"/>
            </w:pPr>
            <w:r>
              <w:rPr>
                <w:rFonts w:ascii="Times New Roman"/>
                <w:b w:val="false"/>
                <w:i w:val="false"/>
                <w:color w:val="000000"/>
                <w:sz w:val="20"/>
              </w:rPr>
              <w:t>
- вести технологическую документацию, используемую на установке и цехе;</w:t>
            </w:r>
          </w:p>
          <w:p>
            <w:pPr>
              <w:spacing w:after="20"/>
              <w:ind w:left="20"/>
              <w:jc w:val="both"/>
            </w:pPr>
            <w:r>
              <w:rPr>
                <w:rFonts w:ascii="Times New Roman"/>
                <w:b w:val="false"/>
                <w:i w:val="false"/>
                <w:color w:val="000000"/>
                <w:sz w:val="20"/>
              </w:rPr>
              <w:t xml:space="preserve">
- определять параметры автоматического контроля и регулирования; </w:t>
            </w:r>
          </w:p>
          <w:p>
            <w:pPr>
              <w:spacing w:after="20"/>
              <w:ind w:left="20"/>
              <w:jc w:val="both"/>
            </w:pPr>
            <w:r>
              <w:rPr>
                <w:rFonts w:ascii="Times New Roman"/>
                <w:b w:val="false"/>
                <w:i w:val="false"/>
                <w:color w:val="000000"/>
                <w:sz w:val="20"/>
              </w:rPr>
              <w:t xml:space="preserve">
- выполнять общие требования безопасного ведения технологического процесса; </w:t>
            </w:r>
          </w:p>
          <w:p>
            <w:pPr>
              <w:spacing w:after="20"/>
              <w:ind w:left="20"/>
              <w:jc w:val="both"/>
            </w:pPr>
            <w:r>
              <w:rPr>
                <w:rFonts w:ascii="Times New Roman"/>
                <w:b w:val="false"/>
                <w:i w:val="false"/>
                <w:color w:val="000000"/>
                <w:sz w:val="20"/>
              </w:rPr>
              <w:t xml:space="preserve">
- выполнять мероприятия по обеспечению пожаро-, взрывобезопасности на производстве; </w:t>
            </w:r>
          </w:p>
          <w:p>
            <w:pPr>
              <w:spacing w:after="20"/>
              <w:ind w:left="20"/>
              <w:jc w:val="both"/>
            </w:pPr>
            <w:r>
              <w:rPr>
                <w:rFonts w:ascii="Times New Roman"/>
                <w:b w:val="false"/>
                <w:i w:val="false"/>
                <w:color w:val="000000"/>
                <w:sz w:val="20"/>
              </w:rPr>
              <w:t>
- контролировать качество выпускаемой продукции на установке.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составлять технологическую карту, режимный лист, вахтенный журнал, журнал распоряжений, график отбора проб; и т.д.</w:t>
            </w:r>
          </w:p>
          <w:p>
            <w:pPr>
              <w:spacing w:after="20"/>
              <w:ind w:left="20"/>
              <w:jc w:val="both"/>
            </w:pPr>
            <w:r>
              <w:rPr>
                <w:rFonts w:ascii="Times New Roman"/>
                <w:b w:val="false"/>
                <w:i w:val="false"/>
                <w:color w:val="000000"/>
                <w:sz w:val="20"/>
              </w:rPr>
              <w:t xml:space="preserve">
- работать в качестве оператора или техника-технолога технологической установки.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 БК 11</w:t>
            </w:r>
          </w:p>
          <w:p>
            <w:pPr>
              <w:spacing w:after="20"/>
              <w:ind w:left="20"/>
              <w:jc w:val="both"/>
            </w:pPr>
            <w:r>
              <w:rPr>
                <w:rFonts w:ascii="Times New Roman"/>
                <w:b w:val="false"/>
                <w:i w:val="false"/>
                <w:color w:val="000000"/>
                <w:sz w:val="20"/>
              </w:rPr>
              <w:t>
ПК 3.1.1-ПК 3.1.18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Базовые компетенции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культурой мышления, быть способным к обобщению, анализу, восприятию информации, постановке цели и выбору путей ее достижения.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Работать в команде, эффективно общаться с коллегами, руководством.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нормативные правовые документы в своей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основные положения и методы социальных, гуманитарных и экономических наук при решении социальных и профессиональных задач.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государственный, официальный и иностранные языки.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основными методами защиты производственного персонала и населения от возможных последствий аварий, катастроф, стихийных бедствий.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основные законы естественнонаучных дисциплин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информационные технологии, методы моделирования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значение информации в развитии современного информационного общества, осознавать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средствами самостоятельного, методически правильного использования методов физического воспитания и укрепления здоровья, достичь должного уровня физической подготовленности для обеспечения полноценной социальной и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технику безопасности, правила и нормы охраны труда, производственной санитарии и противопожарной безопасности.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Профессиональные компетенции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наименование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082501 3 – Техник-технолог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Контролировать эффективность использования оборудования.</w:t>
            </w:r>
          </w:p>
          <w:p>
            <w:pPr>
              <w:spacing w:after="20"/>
              <w:ind w:left="20"/>
              <w:jc w:val="both"/>
            </w:pPr>
            <w:r>
              <w:rPr>
                <w:rFonts w:ascii="Times New Roman"/>
                <w:b w:val="false"/>
                <w:i w:val="false"/>
                <w:color w:val="000000"/>
                <w:sz w:val="20"/>
              </w:rPr>
              <w:t>
ПК 3.1.2 Обеспечивать безопасную эксплуатацию оборудования и коммуникаций при ведении технологического процесса.</w:t>
            </w:r>
          </w:p>
          <w:p>
            <w:pPr>
              <w:spacing w:after="20"/>
              <w:ind w:left="20"/>
              <w:jc w:val="both"/>
            </w:pPr>
            <w:r>
              <w:rPr>
                <w:rFonts w:ascii="Times New Roman"/>
                <w:b w:val="false"/>
                <w:i w:val="false"/>
                <w:color w:val="000000"/>
                <w:sz w:val="20"/>
              </w:rPr>
              <w:t>
ПК 3.1.3 Подготавливать оборудование к проведению ремонтных работ различного характера.</w:t>
            </w:r>
          </w:p>
          <w:p>
            <w:pPr>
              <w:spacing w:after="20"/>
              <w:ind w:left="20"/>
              <w:jc w:val="both"/>
            </w:pPr>
            <w:r>
              <w:rPr>
                <w:rFonts w:ascii="Times New Roman"/>
                <w:b w:val="false"/>
                <w:i w:val="false"/>
                <w:color w:val="000000"/>
                <w:sz w:val="20"/>
              </w:rPr>
              <w:t>
ПК 3.1.4 Проводить технологический процесс на установках и обеспечить синхронность работы всех технологических блоков.</w:t>
            </w:r>
          </w:p>
          <w:p>
            <w:pPr>
              <w:spacing w:after="20"/>
              <w:ind w:left="20"/>
              <w:jc w:val="both"/>
            </w:pPr>
            <w:r>
              <w:rPr>
                <w:rFonts w:ascii="Times New Roman"/>
                <w:b w:val="false"/>
                <w:i w:val="false"/>
                <w:color w:val="000000"/>
                <w:sz w:val="20"/>
              </w:rPr>
              <w:t>
ПК 3.1.5 Осуществлять входной и выходной контроль параметров технологических процессов обслуживаемого блока.</w:t>
            </w:r>
          </w:p>
          <w:p>
            <w:pPr>
              <w:spacing w:after="20"/>
              <w:ind w:left="20"/>
              <w:jc w:val="both"/>
            </w:pPr>
            <w:r>
              <w:rPr>
                <w:rFonts w:ascii="Times New Roman"/>
                <w:b w:val="false"/>
                <w:i w:val="false"/>
                <w:color w:val="000000"/>
                <w:sz w:val="20"/>
              </w:rPr>
              <w:t>
ПК 3.1.6 Контролировать эффективность использования материалов, топливно-энергетических ресурсов.</w:t>
            </w:r>
          </w:p>
          <w:p>
            <w:pPr>
              <w:spacing w:after="20"/>
              <w:ind w:left="20"/>
              <w:jc w:val="both"/>
            </w:pPr>
            <w:r>
              <w:rPr>
                <w:rFonts w:ascii="Times New Roman"/>
                <w:b w:val="false"/>
                <w:i w:val="false"/>
                <w:color w:val="000000"/>
                <w:sz w:val="20"/>
              </w:rPr>
              <w:t>
ПК 3.1.7 Выполнять правила по охране труда, промышленной и пожарной безопасности при эксплуатации технологического оборудования и коммуникаций.</w:t>
            </w:r>
          </w:p>
          <w:p>
            <w:pPr>
              <w:spacing w:after="20"/>
              <w:ind w:left="20"/>
              <w:jc w:val="both"/>
            </w:pPr>
            <w:r>
              <w:rPr>
                <w:rFonts w:ascii="Times New Roman"/>
                <w:b w:val="false"/>
                <w:i w:val="false"/>
                <w:color w:val="000000"/>
                <w:sz w:val="20"/>
              </w:rPr>
              <w:t>
ПК 3.1.8 Выполнять правила безопасной эксплуатации производственных объектов.</w:t>
            </w:r>
          </w:p>
          <w:p>
            <w:pPr>
              <w:spacing w:after="20"/>
              <w:ind w:left="20"/>
              <w:jc w:val="both"/>
            </w:pPr>
            <w:r>
              <w:rPr>
                <w:rFonts w:ascii="Times New Roman"/>
                <w:b w:val="false"/>
                <w:i w:val="false"/>
                <w:color w:val="000000"/>
                <w:sz w:val="20"/>
              </w:rPr>
              <w:t>
ПК 3.1.9 Принимать участие в проведении экспериментальных работ.</w:t>
            </w:r>
          </w:p>
          <w:p>
            <w:pPr>
              <w:spacing w:after="20"/>
              <w:ind w:left="20"/>
              <w:jc w:val="both"/>
            </w:pPr>
            <w:r>
              <w:rPr>
                <w:rFonts w:ascii="Times New Roman"/>
                <w:b w:val="false"/>
                <w:i w:val="false"/>
                <w:color w:val="000000"/>
                <w:sz w:val="20"/>
              </w:rPr>
              <w:t>
ПК 3.1.10 Предупреждать и устранять возникающие производственные конфликтные ситуации.</w:t>
            </w:r>
          </w:p>
          <w:p>
            <w:pPr>
              <w:spacing w:after="20"/>
              <w:ind w:left="20"/>
              <w:jc w:val="both"/>
            </w:pPr>
            <w:r>
              <w:rPr>
                <w:rFonts w:ascii="Times New Roman"/>
                <w:b w:val="false"/>
                <w:i w:val="false"/>
                <w:color w:val="000000"/>
                <w:sz w:val="20"/>
              </w:rPr>
              <w:t>
ПК 3.1.11 Анализировать причины отказа, повреждения технических устройств и принимать меры по их устранению.</w:t>
            </w:r>
          </w:p>
          <w:p>
            <w:pPr>
              <w:spacing w:after="20"/>
              <w:ind w:left="20"/>
              <w:jc w:val="both"/>
            </w:pPr>
            <w:r>
              <w:rPr>
                <w:rFonts w:ascii="Times New Roman"/>
                <w:b w:val="false"/>
                <w:i w:val="false"/>
                <w:color w:val="000000"/>
                <w:sz w:val="20"/>
              </w:rPr>
              <w:t>
ПК 3.1.12 Анализировать причины отклонения от режима технологического процесса и принимать меры по их устранению.</w:t>
            </w:r>
          </w:p>
          <w:p>
            <w:pPr>
              <w:spacing w:after="20"/>
              <w:ind w:left="20"/>
              <w:jc w:val="both"/>
            </w:pPr>
            <w:r>
              <w:rPr>
                <w:rFonts w:ascii="Times New Roman"/>
                <w:b w:val="false"/>
                <w:i w:val="false"/>
                <w:color w:val="000000"/>
                <w:sz w:val="20"/>
              </w:rPr>
              <w:t>
ПК 3.1.13 Составлять и оформлять технологическую документацию.</w:t>
            </w:r>
          </w:p>
          <w:p>
            <w:pPr>
              <w:spacing w:after="20"/>
              <w:ind w:left="20"/>
              <w:jc w:val="both"/>
            </w:pPr>
            <w:r>
              <w:rPr>
                <w:rFonts w:ascii="Times New Roman"/>
                <w:b w:val="false"/>
                <w:i w:val="false"/>
                <w:color w:val="000000"/>
                <w:sz w:val="20"/>
              </w:rPr>
              <w:t>
ПК 3.1.14 Контролировать и регулировать технологический режим с использованием средств автоматизации и результатов анализов.</w:t>
            </w:r>
          </w:p>
          <w:p>
            <w:pPr>
              <w:spacing w:after="20"/>
              <w:ind w:left="20"/>
              <w:jc w:val="both"/>
            </w:pPr>
            <w:r>
              <w:rPr>
                <w:rFonts w:ascii="Times New Roman"/>
                <w:b w:val="false"/>
                <w:i w:val="false"/>
                <w:color w:val="000000"/>
                <w:sz w:val="20"/>
              </w:rPr>
              <w:t>
ПК 3.1.15 Контролировать качество сырья, получаемых продуктов.</w:t>
            </w:r>
          </w:p>
          <w:p>
            <w:pPr>
              <w:spacing w:after="20"/>
              <w:ind w:left="20"/>
              <w:jc w:val="both"/>
            </w:pPr>
            <w:r>
              <w:rPr>
                <w:rFonts w:ascii="Times New Roman"/>
                <w:b w:val="false"/>
                <w:i w:val="false"/>
                <w:color w:val="000000"/>
                <w:sz w:val="20"/>
              </w:rPr>
              <w:t>
ПК 3.1.16 Контролировать расход сырья, продукции, реагентов, катализаторов, топливно-энергетических ресурсов.</w:t>
            </w:r>
          </w:p>
          <w:p>
            <w:pPr>
              <w:spacing w:after="20"/>
              <w:ind w:left="20"/>
              <w:jc w:val="both"/>
            </w:pPr>
            <w:r>
              <w:rPr>
                <w:rFonts w:ascii="Times New Roman"/>
                <w:b w:val="false"/>
                <w:i w:val="false"/>
                <w:color w:val="000000"/>
                <w:sz w:val="20"/>
              </w:rPr>
              <w:t>
ПК 3.1.17 Обеспечивать соблюдение правил охраны окружающей среды.</w:t>
            </w:r>
          </w:p>
          <w:p>
            <w:pPr>
              <w:spacing w:after="20"/>
              <w:ind w:left="20"/>
              <w:jc w:val="both"/>
            </w:pPr>
            <w:r>
              <w:rPr>
                <w:rFonts w:ascii="Times New Roman"/>
                <w:b w:val="false"/>
                <w:i w:val="false"/>
                <w:color w:val="000000"/>
                <w:sz w:val="20"/>
              </w:rPr>
              <w:t>
ПК 3.2.18 Контролировать соблюдение экологической безопасности проводимых работ.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Код и профиль образования: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0800000- Нефтегазовое и химическое производство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 – Промышленное оборудование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082601 2 – Слесарь-ремонтник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082602 2 – Слесарь аварийно-восстановительных работ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082603 2 - Слесарь по техническому обслуживанию и ремонту промышленного оборудования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профессиональный казахский (русский) язык, профессиональный иностранный язык, физическая культура, история Казахстана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сварочного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резанием, станки и инструменты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гидравлики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Технология металлов и конструкционных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нефтегазового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Квалификация:082601 2 – Слесарь-ремонтник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ремонт и монтаж оборудования предприятий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объектов нефтехимической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нефтехимических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ремонта и восстановления деталей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Квалификация:082602 2 – Слесарь аварийно-восстановительных работ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монтаж оборудования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объектов нефтехимической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нефтехимических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газонефтепроводов и газонефтехранилищ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Нефтебазы и газохранилища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082603 2 - Слесарь по техническому обслуживанию и ремонту промышленного оборудования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монтаж оборудования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объектов нефтехимической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нефтехимических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промышленных предприятий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газонефтепроводов и газонефтехранилищ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48 - 287*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изучению технологических процессов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 и дипломная работа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3312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сдача комплексного экзамена по специальным дисциплинам (01, 02, 03)</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Код и профиль образования: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0800000- Нефтегазовое и химическое производство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 – Промышленное оборудование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082601 2 – Слесарь-ремонтник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082602 2 – Слесарь аварийно-восстановительных работ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082603 2 - Слесарь по техническому обслуживанию и ремонту промышленного оборудования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сварочного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резанием, станки и инструменты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гидравлики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Материаловедение.Технология металлов и конструкционных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нефтегазового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Квалификация:082601 2 – Слесарь-ремонтник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ремонт и монтаж оборудования предприятий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объектов нефтехимической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нефтехимических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ремонта и восстановления деталей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Квалификация:082602 2 – Слесарь аварийно-восстановительных работ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монтаж оборудования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объектов нефтехимической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нефтехимических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предприятий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газонефтепроводов и газонефтехранилищ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Нефтебазы и газохранилища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082603 2 - Слесарь по техническому обслуживанию и ремонту промышленного оборудования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монтаж оборудования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объектов нефтехимической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нефтехимических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промышленных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газонефтепроводов и газонефтехранилищ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изучению технологических процессов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Преддипломная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Дипломная работа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4960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(01, 02, 03)</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xml:space="preserve">
      технического и профессионального образования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Код и профиль образования: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0800000- Нефтегазовое и химическое производство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 – Промышленное оборудование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082604 3 - Техник-механик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w:t>
            </w:r>
          </w:p>
          <w:p>
            <w:pPr>
              <w:spacing w:after="20"/>
              <w:ind w:left="20"/>
              <w:jc w:val="both"/>
            </w:pPr>
            <w:r>
              <w:rPr>
                <w:rFonts w:ascii="Times New Roman"/>
                <w:b w:val="false"/>
                <w:i w:val="false"/>
                <w:color w:val="000000"/>
                <w:sz w:val="20"/>
              </w:rPr>
              <w:t>
</w:t>
            </w:r>
            <w:r>
              <w:rPr>
                <w:rFonts w:ascii="Times New Roman"/>
                <w:b/>
                <w:i w:val="false"/>
                <w:color w:val="000000"/>
                <w:sz w:val="20"/>
              </w:rPr>
              <w:t>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промышленной экологии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Технология металлов и конструкционных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сварочного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резанием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гидравлики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термодинамики и теплотехники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экономика, планирование и организация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нефтегазового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промышленного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монтаж оборудования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промышленных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газонефтепроводов и газонефтехранилищ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нефтехимических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Нефтебазы и газохранилища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технологии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объектов нефтехимической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изучению технологических процессов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Преддипломная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4320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сдача комплексного экзамена по специальным дисциплинам (01, 02,03) </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199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val="false"/>
          <w:i w:val="false"/>
          <w:color w:val="000000"/>
          <w:sz w:val="28"/>
        </w:rPr>
        <w:t>
      Код и профиль образования: 0800000- Нефтегазовое и химическое производство</w:t>
      </w:r>
    </w:p>
    <w:p>
      <w:pPr>
        <w:spacing w:after="0"/>
        <w:ind w:left="0"/>
        <w:jc w:val="both"/>
      </w:pPr>
      <w:r>
        <w:rPr>
          <w:rFonts w:ascii="Times New Roman"/>
          <w:b w:val="false"/>
          <w:i w:val="false"/>
          <w:color w:val="000000"/>
          <w:sz w:val="28"/>
        </w:rPr>
        <w:t>
      Специальность: 0826000 – Промышленное оборудование</w:t>
      </w:r>
    </w:p>
    <w:p>
      <w:pPr>
        <w:spacing w:after="0"/>
        <w:ind w:left="0"/>
        <w:jc w:val="both"/>
      </w:pPr>
      <w:r>
        <w:rPr>
          <w:rFonts w:ascii="Times New Roman"/>
          <w:b w:val="false"/>
          <w:i w:val="false"/>
          <w:color w:val="000000"/>
          <w:sz w:val="28"/>
        </w:rPr>
        <w:t>
      Квалификация: 082604 3 -Техник-механик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промышленной экологии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Технология металлов и конструкционных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сварочного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резанием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гидравлики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термодинамики и теплотехники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экономика, планирование и организация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нефтегазового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промышленного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монтаж оборудования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промышленных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газонефтепроводов и газонефтехранилищ</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компрессоры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Электрооборудование объектов нефтехимической промышленности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 – 313*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изучению технологических процессов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5760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xml:space="preserve">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"Промышленное оборудование"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200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 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r>
              <w:rPr>
                <w:rFonts w:ascii="Times New Roman"/>
                <w:b w:val="false"/>
                <w:i w:val="false"/>
                <w:color w:val="000000"/>
                <w:sz w:val="20"/>
              </w:rPr>
              <w:t> Основные составляющие языка; язык и речь; специфика устной и письменной речи; понятие о нормах литературного языка; виды норм; функциональные стили речи; специфика и жанры каждого стиля; лексика; использование в речи изобразительно-выразительных средств; лексические нормы; лексикография; основные типы словарей; фонетика; основные фонетические единицы; фонетические средства языковой выразительности; орфография; принципы орфографии; словообразовательные нормы; морфология; грамматические категории и способы выражения в современном языке; морфологические нормы; синтаксис; основные единицы синтаксиса; пунктуация; лингвистика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содержания и специфики устной и письменной речи;</w:t>
            </w:r>
          </w:p>
          <w:p>
            <w:pPr>
              <w:spacing w:after="20"/>
              <w:ind w:left="20"/>
              <w:jc w:val="both"/>
            </w:pPr>
            <w:r>
              <w:rPr>
                <w:rFonts w:ascii="Times New Roman"/>
                <w:b w:val="false"/>
                <w:i w:val="false"/>
                <w:color w:val="000000"/>
                <w:sz w:val="20"/>
              </w:rPr>
              <w:t>
- норм литературного языка;</w:t>
            </w:r>
          </w:p>
          <w:p>
            <w:pPr>
              <w:spacing w:after="20"/>
              <w:ind w:left="20"/>
              <w:jc w:val="both"/>
            </w:pPr>
            <w:r>
              <w:rPr>
                <w:rFonts w:ascii="Times New Roman"/>
                <w:b w:val="false"/>
                <w:i w:val="false"/>
                <w:color w:val="000000"/>
                <w:sz w:val="20"/>
              </w:rPr>
              <w:t>
- литературных стилей, специфики и жанров каждого стиля;</w:t>
            </w:r>
          </w:p>
          <w:p>
            <w:pPr>
              <w:spacing w:after="20"/>
              <w:ind w:left="20"/>
              <w:jc w:val="both"/>
            </w:pPr>
            <w:r>
              <w:rPr>
                <w:rFonts w:ascii="Times New Roman"/>
                <w:b w:val="false"/>
                <w:i w:val="false"/>
                <w:color w:val="000000"/>
                <w:sz w:val="20"/>
              </w:rPr>
              <w:t>
- содержания основных разделов языкознания.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строить предложения в соответствии с литературными нормами;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в речи изобразительно-выразительные средства;</w:t>
            </w:r>
          </w:p>
          <w:p>
            <w:pPr>
              <w:spacing w:after="20"/>
              <w:ind w:left="20"/>
              <w:jc w:val="both"/>
            </w:pPr>
            <w:r>
              <w:rPr>
                <w:rFonts w:ascii="Times New Roman"/>
                <w:b w:val="false"/>
                <w:i w:val="false"/>
                <w:color w:val="000000"/>
                <w:sz w:val="20"/>
              </w:rPr>
              <w:t>
- пользоваться различными словарями;</w:t>
            </w:r>
          </w:p>
          <w:p>
            <w:pPr>
              <w:spacing w:after="20"/>
              <w:ind w:left="20"/>
              <w:jc w:val="both"/>
            </w:pPr>
            <w:r>
              <w:rPr>
                <w:rFonts w:ascii="Times New Roman"/>
                <w:b w:val="false"/>
                <w:i w:val="false"/>
                <w:color w:val="000000"/>
                <w:sz w:val="20"/>
              </w:rPr>
              <w:t>
- проводить различные разборы (слов и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материала по специальности,</w:t>
            </w:r>
          </w:p>
          <w:p>
            <w:pPr>
              <w:spacing w:after="20"/>
              <w:ind w:left="20"/>
              <w:jc w:val="both"/>
            </w:pPr>
            <w:r>
              <w:rPr>
                <w:rFonts w:ascii="Times New Roman"/>
                <w:b w:val="false"/>
                <w:i w:val="false"/>
                <w:color w:val="000000"/>
                <w:sz w:val="20"/>
              </w:rPr>
              <w:t>
- видов речевой деятельности и форм речи;</w:t>
            </w:r>
          </w:p>
          <w:p>
            <w:pPr>
              <w:spacing w:after="20"/>
              <w:ind w:left="20"/>
              <w:jc w:val="both"/>
            </w:pPr>
            <w:r>
              <w:rPr>
                <w:rFonts w:ascii="Times New Roman"/>
                <w:b w:val="false"/>
                <w:i w:val="false"/>
                <w:color w:val="000000"/>
                <w:sz w:val="20"/>
              </w:rPr>
              <w:t>
- грамматики иностранного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тексты на иностранном языке;</w:t>
            </w:r>
          </w:p>
          <w:p>
            <w:pPr>
              <w:spacing w:after="20"/>
              <w:ind w:left="20"/>
              <w:jc w:val="both"/>
            </w:pPr>
            <w:r>
              <w:rPr>
                <w:rFonts w:ascii="Times New Roman"/>
                <w:b w:val="false"/>
                <w:i w:val="false"/>
                <w:color w:val="000000"/>
                <w:sz w:val="20"/>
              </w:rPr>
              <w:t>
-переводить с русского (казахского) на иностранный язык и обратно;</w:t>
            </w:r>
          </w:p>
          <w:p>
            <w:pPr>
              <w:spacing w:after="20"/>
              <w:ind w:left="20"/>
              <w:jc w:val="both"/>
            </w:pPr>
            <w:r>
              <w:rPr>
                <w:rFonts w:ascii="Times New Roman"/>
                <w:b w:val="false"/>
                <w:i w:val="false"/>
                <w:color w:val="000000"/>
                <w:sz w:val="20"/>
              </w:rPr>
              <w:t>
- составлять письменные тексты на иностранном языке;</w:t>
            </w:r>
          </w:p>
          <w:p>
            <w:pPr>
              <w:spacing w:after="20"/>
              <w:ind w:left="20"/>
              <w:jc w:val="both"/>
            </w:pPr>
            <w:r>
              <w:rPr>
                <w:rFonts w:ascii="Times New Roman"/>
                <w:b w:val="false"/>
                <w:i w:val="false"/>
                <w:color w:val="000000"/>
                <w:sz w:val="20"/>
              </w:rPr>
              <w:t>
-излагать материал устно в монологической и диалогической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физической культуры в подготовке специалиста;</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 правил спортивных игр.</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-правильно выполнять физические упражнения;</w:t>
            </w:r>
          </w:p>
          <w:p>
            <w:pPr>
              <w:spacing w:after="20"/>
              <w:ind w:left="20"/>
              <w:jc w:val="both"/>
            </w:pPr>
            <w:r>
              <w:rPr>
                <w:rFonts w:ascii="Times New Roman"/>
                <w:b w:val="false"/>
                <w:i w:val="false"/>
                <w:color w:val="000000"/>
                <w:sz w:val="20"/>
              </w:rPr>
              <w:t>
- играть в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xml:space="preserve">
БК8, </w:t>
            </w:r>
          </w:p>
          <w:p>
            <w:pPr>
              <w:spacing w:after="20"/>
              <w:ind w:left="20"/>
              <w:jc w:val="both"/>
            </w:pPr>
            <w:r>
              <w:rPr>
                <w:rFonts w:ascii="Times New Roman"/>
                <w:b w:val="false"/>
                <w:i w:val="false"/>
                <w:color w:val="000000"/>
                <w:sz w:val="20"/>
              </w:rPr>
              <w:t>
БК11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черчение</w:t>
            </w:r>
          </w:p>
          <w:p>
            <w:pPr>
              <w:spacing w:after="20"/>
              <w:ind w:left="20"/>
              <w:jc w:val="both"/>
            </w:pPr>
            <w:r>
              <w:rPr>
                <w:rFonts w:ascii="Times New Roman"/>
                <w:b w:val="false"/>
                <w:i w:val="false"/>
                <w:color w:val="000000"/>
                <w:sz w:val="20"/>
              </w:rPr>
              <w:t>
Линии чертежа и выполнение надписей на чертежах Основы начертательной геометрии и проекционное черчение, машиностроительное черчение: крепежные детали и резьбовые соединения. Рабочие эскизы, сборочные чертежи. Строительное черчение: условности в строительных чертежах. Генплан.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 начертательной геометрии и проекционного черчения, машиностроительного и строительного черчения;</w:t>
            </w:r>
          </w:p>
          <w:p>
            <w:pPr>
              <w:spacing w:after="20"/>
              <w:ind w:left="20"/>
              <w:jc w:val="both"/>
            </w:pPr>
            <w:r>
              <w:rPr>
                <w:rFonts w:ascii="Times New Roman"/>
                <w:b w:val="false"/>
                <w:i w:val="false"/>
                <w:color w:val="000000"/>
                <w:sz w:val="20"/>
              </w:rPr>
              <w:t>
- основ проектирования деталей механизмов и машин общего назначения.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технологические схемы и читать чертежи магистральных газопроводов, схем согласно ГОСТу, ЕСКД,</w:t>
            </w:r>
          </w:p>
          <w:p>
            <w:pPr>
              <w:spacing w:after="20"/>
              <w:ind w:left="20"/>
              <w:jc w:val="both"/>
            </w:pPr>
            <w:r>
              <w:rPr>
                <w:rFonts w:ascii="Times New Roman"/>
                <w:b w:val="false"/>
                <w:i w:val="false"/>
                <w:color w:val="000000"/>
                <w:sz w:val="20"/>
              </w:rPr>
              <w:t>
-пользоваться справочниками, правильно выражать мысли при помощи чертежа.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xml:space="preserve">
Теоретическая механика: основные понятия и аксиомы статики; плоская система сходящихся сил; пара сил; устойчивость равновесия; пространственная система сил; центр тяжести; кинематика точки; простейшие виды движения твердого тела; элементы динамики точки; работа и мощность. Сопротивление материалов: основные положения; растяжение и сжатие; практические расчеты на срез и смятие; геометрические характеристики плоских сечений; изгиб прямого бруса; косой изгиб и сжатие (растяжение) сдвиг и кручение брусьев круглого сечения; устойчивость центрально-сжатых стержней; понятие о действии динамических и повторно-переменных нагрузок.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понятий и аксиом статики и динамики твердого тела, сопротивления материалов, статики сооружений;</w:t>
            </w:r>
          </w:p>
          <w:p>
            <w:pPr>
              <w:spacing w:after="20"/>
              <w:ind w:left="20"/>
              <w:jc w:val="both"/>
            </w:pPr>
            <w:r>
              <w:rPr>
                <w:rFonts w:ascii="Times New Roman"/>
                <w:b w:val="false"/>
                <w:i w:val="false"/>
                <w:color w:val="000000"/>
                <w:sz w:val="20"/>
              </w:rPr>
              <w:t>
-основных положений статики, кинематики, динамики, методов расчета элементов машин и сооружений на прочность, жесткость и устойчивость.</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тематические расчеты;</w:t>
            </w:r>
          </w:p>
          <w:p>
            <w:pPr>
              <w:spacing w:after="20"/>
              <w:ind w:left="20"/>
              <w:jc w:val="both"/>
            </w:pPr>
            <w:r>
              <w:rPr>
                <w:rFonts w:ascii="Times New Roman"/>
                <w:b w:val="false"/>
                <w:i w:val="false"/>
                <w:color w:val="000000"/>
                <w:sz w:val="20"/>
              </w:rPr>
              <w:t>
- выполнять расчеты на прочность, жесткость и устойчивость при изгибе;</w:t>
            </w:r>
          </w:p>
          <w:p>
            <w:pPr>
              <w:spacing w:after="20"/>
              <w:ind w:left="20"/>
              <w:jc w:val="both"/>
            </w:pPr>
            <w:r>
              <w:rPr>
                <w:rFonts w:ascii="Times New Roman"/>
                <w:b w:val="false"/>
                <w:i w:val="false"/>
                <w:color w:val="000000"/>
                <w:sz w:val="20"/>
              </w:rPr>
              <w:t>
-определять линейные и угловые перемещения при различных случаях нагружения;</w:t>
            </w:r>
          </w:p>
          <w:p>
            <w:pPr>
              <w:spacing w:after="20"/>
              <w:ind w:left="20"/>
              <w:jc w:val="both"/>
            </w:pPr>
            <w:r>
              <w:rPr>
                <w:rFonts w:ascii="Times New Roman"/>
                <w:b w:val="false"/>
                <w:i w:val="false"/>
                <w:color w:val="000000"/>
                <w:sz w:val="20"/>
              </w:rPr>
              <w:t>
- выполнять проектировочные и проверочные расчеты передач;</w:t>
            </w:r>
          </w:p>
          <w:p>
            <w:pPr>
              <w:spacing w:after="20"/>
              <w:ind w:left="20"/>
              <w:jc w:val="both"/>
            </w:pPr>
            <w:r>
              <w:rPr>
                <w:rFonts w:ascii="Times New Roman"/>
                <w:b w:val="false"/>
                <w:i w:val="false"/>
                <w:color w:val="000000"/>
                <w:sz w:val="20"/>
              </w:rPr>
              <w:t>
- выполнять расчет на прочность и геометрический расчет зубчатой передачи;</w:t>
            </w:r>
          </w:p>
          <w:p>
            <w:pPr>
              <w:spacing w:after="20"/>
              <w:ind w:left="20"/>
              <w:jc w:val="both"/>
            </w:pPr>
            <w:r>
              <w:rPr>
                <w:rFonts w:ascii="Times New Roman"/>
                <w:b w:val="false"/>
                <w:i w:val="false"/>
                <w:color w:val="000000"/>
                <w:sz w:val="20"/>
              </w:rPr>
              <w:t>
- выполнять расчеты ременных передач; выполнять расчеты валов и осей;</w:t>
            </w:r>
          </w:p>
          <w:p>
            <w:pPr>
              <w:spacing w:after="20"/>
              <w:ind w:left="20"/>
              <w:jc w:val="both"/>
            </w:pPr>
            <w:r>
              <w:rPr>
                <w:rFonts w:ascii="Times New Roman"/>
                <w:b w:val="false"/>
                <w:i w:val="false"/>
                <w:color w:val="000000"/>
                <w:sz w:val="20"/>
              </w:rPr>
              <w:t>
- подбирать подшипники;</w:t>
            </w:r>
          </w:p>
          <w:p>
            <w:pPr>
              <w:spacing w:after="20"/>
              <w:ind w:left="20"/>
              <w:jc w:val="both"/>
            </w:pPr>
            <w:r>
              <w:rPr>
                <w:rFonts w:ascii="Times New Roman"/>
                <w:b w:val="false"/>
                <w:i w:val="false"/>
                <w:color w:val="000000"/>
                <w:sz w:val="20"/>
              </w:rPr>
              <w:t xml:space="preserve">
-выполнять расчет муфт; </w:t>
            </w:r>
          </w:p>
          <w:p>
            <w:pPr>
              <w:spacing w:after="20"/>
              <w:ind w:left="20"/>
              <w:jc w:val="both"/>
            </w:pPr>
            <w:r>
              <w:rPr>
                <w:rFonts w:ascii="Times New Roman"/>
                <w:b w:val="false"/>
                <w:i w:val="false"/>
                <w:color w:val="000000"/>
                <w:sz w:val="20"/>
              </w:rPr>
              <w:t>
- свободно и точно ориентироваться в выборе посадок и допусков;</w:t>
            </w:r>
          </w:p>
          <w:p>
            <w:pPr>
              <w:spacing w:after="20"/>
              <w:ind w:left="20"/>
              <w:jc w:val="both"/>
            </w:pPr>
            <w:r>
              <w:rPr>
                <w:rFonts w:ascii="Times New Roman"/>
                <w:b w:val="false"/>
                <w:i w:val="false"/>
                <w:color w:val="000000"/>
                <w:sz w:val="20"/>
              </w:rPr>
              <w:t xml:space="preserve">
- проставлять величины параметров шероховатости поверхности;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2.1.9</w:t>
            </w:r>
          </w:p>
          <w:p>
            <w:pPr>
              <w:spacing w:after="20"/>
              <w:ind w:left="20"/>
              <w:jc w:val="both"/>
            </w:pPr>
            <w:r>
              <w:rPr>
                <w:rFonts w:ascii="Times New Roman"/>
                <w:b w:val="false"/>
                <w:i w:val="false"/>
                <w:color w:val="000000"/>
                <w:sz w:val="20"/>
              </w:rPr>
              <w:t>
ПК 2.1.10</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2.2.10</w:t>
            </w:r>
          </w:p>
          <w:p>
            <w:pPr>
              <w:spacing w:after="20"/>
              <w:ind w:left="20"/>
              <w:jc w:val="both"/>
            </w:pPr>
            <w:r>
              <w:rPr>
                <w:rFonts w:ascii="Times New Roman"/>
                <w:b w:val="false"/>
                <w:i w:val="false"/>
                <w:color w:val="000000"/>
                <w:sz w:val="20"/>
              </w:rPr>
              <w:t>
ПК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сварочного дела</w:t>
            </w:r>
          </w:p>
          <w:p>
            <w:pPr>
              <w:spacing w:after="20"/>
              <w:ind w:left="20"/>
              <w:jc w:val="both"/>
            </w:pPr>
            <w:r>
              <w:rPr>
                <w:rFonts w:ascii="Times New Roman"/>
                <w:b w:val="false"/>
                <w:i w:val="false"/>
                <w:color w:val="000000"/>
                <w:sz w:val="20"/>
              </w:rPr>
              <w:t xml:space="preserve">
Теоретические основы сварки и наплавки. </w:t>
            </w:r>
          </w:p>
          <w:p>
            <w:pPr>
              <w:spacing w:after="20"/>
              <w:ind w:left="20"/>
              <w:jc w:val="both"/>
            </w:pPr>
            <w:r>
              <w:rPr>
                <w:rFonts w:ascii="Times New Roman"/>
                <w:b w:val="false"/>
                <w:i w:val="false"/>
                <w:color w:val="000000"/>
                <w:sz w:val="20"/>
              </w:rPr>
              <w:t>
Электродуговая и контактная сварка. Газовая сварка и резка металлов. Сварка материалов. Специальные виды сварки, пайка и склеивание.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конструкционных материалов, применяемых для изготовления оборудования и в системах нефтегазоснабжения, способов изготовления деталей, фасонных частей, литейного производства, обработки давлением, сварки, резания.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выбрать тип сварки:</w:t>
            </w:r>
          </w:p>
          <w:p>
            <w:pPr>
              <w:spacing w:after="20"/>
              <w:ind w:left="20"/>
              <w:jc w:val="both"/>
            </w:pPr>
            <w:r>
              <w:rPr>
                <w:rFonts w:ascii="Times New Roman"/>
                <w:b w:val="false"/>
                <w:i w:val="false"/>
                <w:color w:val="000000"/>
                <w:sz w:val="20"/>
              </w:rPr>
              <w:t xml:space="preserve">
производства сварки трубопроводов;сварки стали, чугунов.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xml:space="preserve">
БК9 </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xml:space="preserve">
ПК 2.2.7 ПК2.3.6 </w:t>
            </w:r>
          </w:p>
          <w:p>
            <w:pPr>
              <w:spacing w:after="20"/>
              <w:ind w:left="20"/>
              <w:jc w:val="both"/>
            </w:pPr>
            <w:r>
              <w:rPr>
                <w:rFonts w:ascii="Times New Roman"/>
                <w:b w:val="false"/>
                <w:i w:val="false"/>
                <w:color w:val="000000"/>
                <w:sz w:val="20"/>
              </w:rPr>
              <w:t>
ПК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Обработка металлов резанием, станки и инструменты</w:t>
            </w:r>
          </w:p>
          <w:p>
            <w:pPr>
              <w:spacing w:after="20"/>
              <w:ind w:left="20"/>
              <w:jc w:val="both"/>
            </w:pPr>
            <w:r>
              <w:rPr>
                <w:rFonts w:ascii="Times New Roman"/>
                <w:b w:val="false"/>
                <w:i w:val="false"/>
                <w:color w:val="000000"/>
                <w:sz w:val="20"/>
              </w:rPr>
              <w:t>
Назначение станков, правильное их использование при современной технологии обработки металлов резанием;</w:t>
            </w:r>
          </w:p>
          <w:p>
            <w:pPr>
              <w:spacing w:after="20"/>
              <w:ind w:left="20"/>
              <w:jc w:val="both"/>
            </w:pPr>
            <w:r>
              <w:rPr>
                <w:rFonts w:ascii="Times New Roman"/>
                <w:b w:val="false"/>
                <w:i w:val="false"/>
                <w:color w:val="000000"/>
                <w:sz w:val="20"/>
              </w:rPr>
              <w:t>
Процессы резания и их физические основы;</w:t>
            </w:r>
          </w:p>
          <w:p>
            <w:pPr>
              <w:spacing w:after="20"/>
              <w:ind w:left="20"/>
              <w:jc w:val="both"/>
            </w:pPr>
            <w:r>
              <w:rPr>
                <w:rFonts w:ascii="Times New Roman"/>
                <w:b w:val="false"/>
                <w:i w:val="false"/>
                <w:color w:val="000000"/>
                <w:sz w:val="20"/>
              </w:rPr>
              <w:t>
Приспособления и режущий инструмент для различных типов станков;</w:t>
            </w:r>
          </w:p>
          <w:p>
            <w:pPr>
              <w:spacing w:after="20"/>
              <w:ind w:left="20"/>
              <w:jc w:val="both"/>
            </w:pPr>
            <w:r>
              <w:rPr>
                <w:rFonts w:ascii="Times New Roman"/>
                <w:b w:val="false"/>
                <w:i w:val="false"/>
                <w:color w:val="000000"/>
                <w:sz w:val="20"/>
              </w:rPr>
              <w:t>
Металлы для изготовления режущего инструмента;</w:t>
            </w:r>
          </w:p>
          <w:p>
            <w:pPr>
              <w:spacing w:after="20"/>
              <w:ind w:left="20"/>
              <w:jc w:val="both"/>
            </w:pPr>
            <w:r>
              <w:rPr>
                <w:rFonts w:ascii="Times New Roman"/>
                <w:b w:val="false"/>
                <w:i w:val="false"/>
                <w:color w:val="000000"/>
                <w:sz w:val="20"/>
              </w:rPr>
              <w:t>
Базирование заготовок,</w:t>
            </w:r>
          </w:p>
          <w:p>
            <w:pPr>
              <w:spacing w:after="20"/>
              <w:ind w:left="20"/>
              <w:jc w:val="both"/>
            </w:pPr>
            <w:r>
              <w:rPr>
                <w:rFonts w:ascii="Times New Roman"/>
                <w:b w:val="false"/>
                <w:i w:val="false"/>
                <w:color w:val="000000"/>
                <w:sz w:val="20"/>
              </w:rPr>
              <w:t>
Общие сведения о станках различных групп, поля допусков и посадок для чистовой и черновой обработки заготовки.</w:t>
            </w:r>
          </w:p>
          <w:p>
            <w:pPr>
              <w:spacing w:after="20"/>
              <w:ind w:left="20"/>
              <w:jc w:val="both"/>
            </w:pPr>
            <w:r>
              <w:rPr>
                <w:rFonts w:ascii="Times New Roman"/>
                <w:b w:val="false"/>
                <w:i w:val="false"/>
                <w:color w:val="000000"/>
                <w:sz w:val="20"/>
              </w:rPr>
              <w:t>
Допуски и посадки резьбовых соединений. Методы и средства измерения резьб. Допуски на шпоночные и шлицевые соединения. Допуски на зубчатые колеса.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сведений о резании металлов;</w:t>
            </w:r>
          </w:p>
          <w:p>
            <w:pPr>
              <w:spacing w:after="20"/>
              <w:ind w:left="20"/>
              <w:jc w:val="both"/>
            </w:pPr>
            <w:r>
              <w:rPr>
                <w:rFonts w:ascii="Times New Roman"/>
                <w:b w:val="false"/>
                <w:i w:val="false"/>
                <w:color w:val="000000"/>
                <w:sz w:val="20"/>
              </w:rPr>
              <w:t>
-классификаций режущего инструментов, принципы его заточки, применение сверхтвердых материалов;</w:t>
            </w:r>
          </w:p>
          <w:p>
            <w:pPr>
              <w:spacing w:after="20"/>
              <w:ind w:left="20"/>
              <w:jc w:val="both"/>
            </w:pPr>
            <w:r>
              <w:rPr>
                <w:rFonts w:ascii="Times New Roman"/>
                <w:b w:val="false"/>
                <w:i w:val="false"/>
                <w:color w:val="000000"/>
                <w:sz w:val="20"/>
              </w:rPr>
              <w:t>
- элементов режима резания, размеры и форму срезаемого слоя;</w:t>
            </w:r>
          </w:p>
          <w:p>
            <w:pPr>
              <w:spacing w:after="20"/>
              <w:ind w:left="20"/>
              <w:jc w:val="both"/>
            </w:pPr>
            <w:r>
              <w:rPr>
                <w:rFonts w:ascii="Times New Roman"/>
                <w:b w:val="false"/>
                <w:i w:val="false"/>
                <w:color w:val="000000"/>
                <w:sz w:val="20"/>
              </w:rPr>
              <w:t>
- видов токарной обработки и процессы резания при механической обработке металлов;</w:t>
            </w:r>
          </w:p>
          <w:p>
            <w:pPr>
              <w:spacing w:after="20"/>
              <w:ind w:left="20"/>
              <w:jc w:val="both"/>
            </w:pPr>
            <w:r>
              <w:rPr>
                <w:rFonts w:ascii="Times New Roman"/>
                <w:b w:val="false"/>
                <w:i w:val="false"/>
                <w:color w:val="000000"/>
                <w:sz w:val="20"/>
              </w:rPr>
              <w:t>
- типов стружки, методов измерения температуры, влияние СОЖ на процесс резания;</w:t>
            </w:r>
          </w:p>
          <w:p>
            <w:pPr>
              <w:spacing w:after="20"/>
              <w:ind w:left="20"/>
              <w:jc w:val="both"/>
            </w:pPr>
            <w:r>
              <w:rPr>
                <w:rFonts w:ascii="Times New Roman"/>
                <w:b w:val="false"/>
                <w:i w:val="false"/>
                <w:color w:val="000000"/>
                <w:sz w:val="20"/>
              </w:rPr>
              <w:t>
- принципов выбора чистовых и черновых баз;</w:t>
            </w:r>
          </w:p>
          <w:p>
            <w:pPr>
              <w:spacing w:after="20"/>
              <w:ind w:left="20"/>
              <w:jc w:val="both"/>
            </w:pPr>
            <w:r>
              <w:rPr>
                <w:rFonts w:ascii="Times New Roman"/>
                <w:b w:val="false"/>
                <w:i w:val="false"/>
                <w:color w:val="000000"/>
                <w:sz w:val="20"/>
              </w:rPr>
              <w:t>
- допуски и посадки;</w:t>
            </w:r>
          </w:p>
          <w:p>
            <w:pPr>
              <w:spacing w:after="20"/>
              <w:ind w:left="20"/>
              <w:jc w:val="both"/>
            </w:pPr>
            <w:r>
              <w:rPr>
                <w:rFonts w:ascii="Times New Roman"/>
                <w:b w:val="false"/>
                <w:i w:val="false"/>
                <w:color w:val="000000"/>
                <w:sz w:val="20"/>
              </w:rPr>
              <w:t>
-способов закрепления заготовок на станке;</w:t>
            </w:r>
          </w:p>
          <w:p>
            <w:pPr>
              <w:spacing w:after="20"/>
              <w:ind w:left="20"/>
              <w:jc w:val="both"/>
            </w:pPr>
            <w:r>
              <w:rPr>
                <w:rFonts w:ascii="Times New Roman"/>
                <w:b w:val="false"/>
                <w:i w:val="false"/>
                <w:color w:val="000000"/>
                <w:sz w:val="20"/>
              </w:rPr>
              <w:t>
-назначений приспособлений, опор для установки заготовок к плоским и цилиндрическим поверхностям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определять конструктивные элементы режущих инструментов;</w:t>
            </w:r>
          </w:p>
          <w:p>
            <w:pPr>
              <w:spacing w:after="20"/>
              <w:ind w:left="20"/>
              <w:jc w:val="both"/>
            </w:pPr>
            <w:r>
              <w:rPr>
                <w:rFonts w:ascii="Times New Roman"/>
                <w:b w:val="false"/>
                <w:i w:val="false"/>
                <w:color w:val="000000"/>
                <w:sz w:val="20"/>
              </w:rPr>
              <w:t>
- обозначать базовые поверхности на технологической документации;</w:t>
            </w:r>
          </w:p>
          <w:p>
            <w:pPr>
              <w:spacing w:after="20"/>
              <w:ind w:left="20"/>
              <w:jc w:val="both"/>
            </w:pPr>
            <w:r>
              <w:rPr>
                <w:rFonts w:ascii="Times New Roman"/>
                <w:b w:val="false"/>
                <w:i w:val="false"/>
                <w:color w:val="000000"/>
                <w:sz w:val="20"/>
              </w:rPr>
              <w:t>
- назначать поля допусков при черновой и чистовой обработке деталей;</w:t>
            </w:r>
          </w:p>
          <w:p>
            <w:pPr>
              <w:spacing w:after="20"/>
              <w:ind w:left="20"/>
              <w:jc w:val="both"/>
            </w:pPr>
            <w:r>
              <w:rPr>
                <w:rFonts w:ascii="Times New Roman"/>
                <w:b w:val="false"/>
                <w:i w:val="false"/>
                <w:color w:val="000000"/>
                <w:sz w:val="20"/>
              </w:rPr>
              <w:t>
- читать маршрутную карту технологического процесса обработки детали.</w:t>
            </w:r>
          </w:p>
          <w:p>
            <w:pPr>
              <w:spacing w:after="20"/>
              <w:ind w:left="20"/>
              <w:jc w:val="both"/>
            </w:pPr>
            <w:r>
              <w:rPr>
                <w:rFonts w:ascii="Times New Roman"/>
                <w:b w:val="false"/>
                <w:i w:val="false"/>
                <w:color w:val="000000"/>
                <w:sz w:val="20"/>
              </w:rPr>
              <w:t>
- вести расчет допусков и посадок для разных соединений;</w:t>
            </w:r>
          </w:p>
          <w:p>
            <w:pPr>
              <w:spacing w:after="20"/>
              <w:ind w:left="20"/>
              <w:jc w:val="both"/>
            </w:pPr>
            <w:r>
              <w:rPr>
                <w:rFonts w:ascii="Times New Roman"/>
                <w:b w:val="false"/>
                <w:i w:val="false"/>
                <w:color w:val="000000"/>
                <w:sz w:val="20"/>
              </w:rPr>
              <w:t>
- проводить настройку измерительного инструмента;</w:t>
            </w:r>
          </w:p>
          <w:p>
            <w:pPr>
              <w:spacing w:after="20"/>
              <w:ind w:left="20"/>
              <w:jc w:val="both"/>
            </w:pPr>
            <w:r>
              <w:rPr>
                <w:rFonts w:ascii="Times New Roman"/>
                <w:b w:val="false"/>
                <w:i w:val="false"/>
                <w:color w:val="000000"/>
                <w:sz w:val="20"/>
              </w:rPr>
              <w:t xml:space="preserve">
- пользоваться нормативной документацией.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БК9, </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2.2.10</w:t>
            </w:r>
          </w:p>
          <w:p>
            <w:pPr>
              <w:spacing w:after="20"/>
              <w:ind w:left="20"/>
              <w:jc w:val="both"/>
            </w:pPr>
            <w:r>
              <w:rPr>
                <w:rFonts w:ascii="Times New Roman"/>
                <w:b w:val="false"/>
                <w:i w:val="false"/>
                <w:color w:val="000000"/>
                <w:sz w:val="20"/>
              </w:rPr>
              <w:t>
ПК 2.3.6</w:t>
            </w:r>
          </w:p>
          <w:p>
            <w:pPr>
              <w:spacing w:after="20"/>
              <w:ind w:left="20"/>
              <w:jc w:val="both"/>
            </w:pPr>
            <w:r>
              <w:rPr>
                <w:rFonts w:ascii="Times New Roman"/>
                <w:b w:val="false"/>
                <w:i w:val="false"/>
                <w:color w:val="000000"/>
                <w:sz w:val="20"/>
              </w:rPr>
              <w:t>
ПК 2.3.7</w:t>
            </w:r>
          </w:p>
          <w:p>
            <w:pPr>
              <w:spacing w:after="20"/>
              <w:ind w:left="20"/>
              <w:jc w:val="both"/>
            </w:pPr>
            <w:r>
              <w:rPr>
                <w:rFonts w:ascii="Times New Roman"/>
                <w:b w:val="false"/>
                <w:i w:val="false"/>
                <w:color w:val="000000"/>
                <w:sz w:val="20"/>
              </w:rPr>
              <w:t>
ПК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гидравлики</w:t>
            </w:r>
          </w:p>
          <w:p>
            <w:pPr>
              <w:spacing w:after="20"/>
              <w:ind w:left="20"/>
              <w:jc w:val="both"/>
            </w:pPr>
            <w:r>
              <w:rPr>
                <w:rFonts w:ascii="Times New Roman"/>
                <w:b w:val="false"/>
                <w:i w:val="false"/>
                <w:color w:val="000000"/>
                <w:sz w:val="20"/>
              </w:rPr>
              <w:t>
Основные физические свойства жидкостей и газов. Гидростатика. Гидростатическое давление. Измерение давления. Основное управление гидростатики. Сила давления жидкости и газа на плоские и криволинейные стенки. Гидродинамика. Виды и режимы движения жидкостей и газов. Энергия потока и уравнение Бернулли. Движение жидкости газов по трубам. Истечение жидкости и газов через отверстия и посадки. Насосы и вентиляторы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физических свойств жидкостей и газов; </w:t>
            </w:r>
          </w:p>
          <w:p>
            <w:pPr>
              <w:spacing w:after="20"/>
              <w:ind w:left="20"/>
              <w:jc w:val="both"/>
            </w:pPr>
            <w:r>
              <w:rPr>
                <w:rFonts w:ascii="Times New Roman"/>
                <w:b w:val="false"/>
                <w:i w:val="false"/>
                <w:color w:val="000000"/>
                <w:sz w:val="20"/>
              </w:rPr>
              <w:t>
- законов гидростатики и гидродинамики;</w:t>
            </w:r>
          </w:p>
          <w:p>
            <w:pPr>
              <w:spacing w:after="20"/>
              <w:ind w:left="20"/>
              <w:jc w:val="both"/>
            </w:pPr>
            <w:r>
              <w:rPr>
                <w:rFonts w:ascii="Times New Roman"/>
                <w:b w:val="false"/>
                <w:i w:val="false"/>
                <w:color w:val="000000"/>
                <w:sz w:val="20"/>
              </w:rPr>
              <w:t>
- насосов и вентиляторов;</w:t>
            </w:r>
          </w:p>
          <w:p>
            <w:pPr>
              <w:spacing w:after="20"/>
              <w:ind w:left="20"/>
              <w:jc w:val="both"/>
            </w:pPr>
            <w:r>
              <w:rPr>
                <w:rFonts w:ascii="Times New Roman"/>
                <w:b w:val="false"/>
                <w:i w:val="false"/>
                <w:color w:val="000000"/>
                <w:sz w:val="20"/>
              </w:rPr>
              <w:t>
- законов движущейся жидкости.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необходимые гидравлические расчеты;</w:t>
            </w:r>
          </w:p>
          <w:p>
            <w:pPr>
              <w:spacing w:after="20"/>
              <w:ind w:left="20"/>
              <w:jc w:val="both"/>
            </w:pPr>
            <w:r>
              <w:rPr>
                <w:rFonts w:ascii="Times New Roman"/>
                <w:b w:val="false"/>
                <w:i w:val="false"/>
                <w:color w:val="000000"/>
                <w:sz w:val="20"/>
              </w:rPr>
              <w:t>
- определить толщину стенок труб и резервураров;</w:t>
            </w:r>
          </w:p>
          <w:p>
            <w:pPr>
              <w:spacing w:after="20"/>
              <w:ind w:left="20"/>
              <w:jc w:val="both"/>
            </w:pPr>
            <w:r>
              <w:rPr>
                <w:rFonts w:ascii="Times New Roman"/>
                <w:b w:val="false"/>
                <w:i w:val="false"/>
                <w:color w:val="000000"/>
                <w:sz w:val="20"/>
              </w:rPr>
              <w:t>
- определять расход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 Технология металлов и конструкционные материалы</w:t>
            </w:r>
          </w:p>
          <w:p>
            <w:pPr>
              <w:spacing w:after="20"/>
              <w:ind w:left="20"/>
              <w:jc w:val="both"/>
            </w:pPr>
            <w:r>
              <w:rPr>
                <w:rFonts w:ascii="Times New Roman"/>
                <w:b w:val="false"/>
                <w:i w:val="false"/>
                <w:color w:val="000000"/>
                <w:sz w:val="20"/>
              </w:rPr>
              <w:t xml:space="preserve">
Строение металлов, методы испытания металлов на растяжение, твердость, текучесть. Основные сведения из теории сплавов.. Структура сплавов. Диаграмма состояния железо -цементит. Классификация и маркировка сталей и чугуна, сплавы на основе цветных металлов, их применение в качестве конструкционных материалов в нефтегазовой и химической промышленности. </w:t>
            </w:r>
          </w:p>
          <w:p>
            <w:pPr>
              <w:spacing w:after="20"/>
              <w:ind w:left="20"/>
              <w:jc w:val="both"/>
            </w:pPr>
            <w:r>
              <w:rPr>
                <w:rFonts w:ascii="Times New Roman"/>
                <w:b w:val="false"/>
                <w:i w:val="false"/>
                <w:color w:val="000000"/>
                <w:sz w:val="20"/>
              </w:rPr>
              <w:t>
Термическая и химико-термическая обработка стали. Способы обработки металлов. Производство труб. Неметаллические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свойств конструкционных материалов для изготовления промышленного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применения конструктивных материалов для изготовления труб;</w:t>
            </w:r>
          </w:p>
          <w:p>
            <w:pPr>
              <w:spacing w:after="20"/>
              <w:ind w:left="20"/>
              <w:jc w:val="both"/>
            </w:pPr>
            <w:r>
              <w:rPr>
                <w:rFonts w:ascii="Times New Roman"/>
                <w:b w:val="false"/>
                <w:i w:val="false"/>
                <w:color w:val="000000"/>
                <w:sz w:val="20"/>
              </w:rPr>
              <w:t>
- основных свойств и строения металлов и сплавов;</w:t>
            </w:r>
          </w:p>
          <w:p>
            <w:pPr>
              <w:spacing w:after="20"/>
              <w:ind w:left="20"/>
              <w:jc w:val="both"/>
            </w:pPr>
            <w:r>
              <w:rPr>
                <w:rFonts w:ascii="Times New Roman"/>
                <w:b w:val="false"/>
                <w:i w:val="false"/>
                <w:color w:val="000000"/>
                <w:sz w:val="20"/>
              </w:rPr>
              <w:t>
- маркировки по ГОСТу конструкционных материалов, применяемых для изготовления оборудования, систем нефтепроводов и газоснабжения.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маркировку сталей;</w:t>
            </w:r>
          </w:p>
          <w:p>
            <w:pPr>
              <w:spacing w:after="20"/>
              <w:ind w:left="20"/>
              <w:jc w:val="both"/>
            </w:pPr>
            <w:r>
              <w:rPr>
                <w:rFonts w:ascii="Times New Roman"/>
                <w:b w:val="false"/>
                <w:i w:val="false"/>
                <w:color w:val="000000"/>
                <w:sz w:val="20"/>
              </w:rPr>
              <w:t>
-определять способы обработки металлов;</w:t>
            </w:r>
          </w:p>
          <w:p>
            <w:pPr>
              <w:spacing w:after="20"/>
              <w:ind w:left="20"/>
              <w:jc w:val="both"/>
            </w:pPr>
            <w:r>
              <w:rPr>
                <w:rFonts w:ascii="Times New Roman"/>
                <w:b w:val="false"/>
                <w:i w:val="false"/>
                <w:color w:val="000000"/>
                <w:sz w:val="20"/>
              </w:rPr>
              <w:t>
-определять виды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Охрана труда </w:t>
            </w:r>
          </w:p>
          <w:p>
            <w:pPr>
              <w:spacing w:after="20"/>
              <w:ind w:left="20"/>
              <w:jc w:val="both"/>
            </w:pPr>
            <w:r>
              <w:rPr>
                <w:rFonts w:ascii="Times New Roman"/>
                <w:b w:val="false"/>
                <w:i w:val="false"/>
                <w:color w:val="000000"/>
                <w:sz w:val="20"/>
              </w:rPr>
              <w:t xml:space="preserve">
Общие вопросы охраны труда; общие требования техники безопасности; производственная санитария; основы пожарной безопасности; основы безопасности проведения технологических процессов на оборудовании промышленных установок и при эксплуатации газонефтепроводов и газонефтехранилищ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законодательных и нормативных документов в области охраны труда и техники безопасности;</w:t>
            </w:r>
          </w:p>
          <w:p>
            <w:pPr>
              <w:spacing w:after="20"/>
              <w:ind w:left="20"/>
              <w:jc w:val="both"/>
            </w:pPr>
            <w:r>
              <w:rPr>
                <w:rFonts w:ascii="Times New Roman"/>
                <w:b w:val="false"/>
                <w:i w:val="false"/>
                <w:color w:val="000000"/>
                <w:sz w:val="20"/>
              </w:rPr>
              <w:t xml:space="preserve">
- общих сведений о производственной санитарии; </w:t>
            </w:r>
          </w:p>
          <w:p>
            <w:pPr>
              <w:spacing w:after="20"/>
              <w:ind w:left="20"/>
              <w:jc w:val="both"/>
            </w:pPr>
            <w:r>
              <w:rPr>
                <w:rFonts w:ascii="Times New Roman"/>
                <w:b w:val="false"/>
                <w:i w:val="false"/>
                <w:color w:val="000000"/>
                <w:sz w:val="20"/>
              </w:rPr>
              <w:t xml:space="preserve">
- техники безопасности; </w:t>
            </w:r>
          </w:p>
          <w:p>
            <w:pPr>
              <w:spacing w:after="20"/>
              <w:ind w:left="20"/>
              <w:jc w:val="both"/>
            </w:pPr>
            <w:r>
              <w:rPr>
                <w:rFonts w:ascii="Times New Roman"/>
                <w:b w:val="false"/>
                <w:i w:val="false"/>
                <w:color w:val="000000"/>
                <w:sz w:val="20"/>
              </w:rPr>
              <w:t xml:space="preserve">
- основ электробезопасности; </w:t>
            </w:r>
          </w:p>
          <w:p>
            <w:pPr>
              <w:spacing w:after="20"/>
              <w:ind w:left="20"/>
              <w:jc w:val="both"/>
            </w:pPr>
            <w:r>
              <w:rPr>
                <w:rFonts w:ascii="Times New Roman"/>
                <w:b w:val="false"/>
                <w:i w:val="false"/>
                <w:color w:val="000000"/>
                <w:sz w:val="20"/>
              </w:rPr>
              <w:t xml:space="preserve">
- общих сведений о пожарной безопасности; </w:t>
            </w:r>
          </w:p>
          <w:p>
            <w:pPr>
              <w:spacing w:after="20"/>
              <w:ind w:left="20"/>
              <w:jc w:val="both"/>
            </w:pPr>
            <w:r>
              <w:rPr>
                <w:rFonts w:ascii="Times New Roman"/>
                <w:b w:val="false"/>
                <w:i w:val="false"/>
                <w:color w:val="000000"/>
                <w:sz w:val="20"/>
              </w:rPr>
              <w:t>
- систем управления охраны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-оказывать помощь при производственной травме; </w:t>
            </w:r>
          </w:p>
          <w:p>
            <w:pPr>
              <w:spacing w:after="20"/>
              <w:ind w:left="20"/>
              <w:jc w:val="both"/>
            </w:pPr>
            <w:r>
              <w:rPr>
                <w:rFonts w:ascii="Times New Roman"/>
                <w:b w:val="false"/>
                <w:i w:val="false"/>
                <w:color w:val="000000"/>
                <w:sz w:val="20"/>
              </w:rPr>
              <w:t xml:space="preserve">
- обеспечивать безопасность ведения работ и осуществлять контроль за соблюдением правил охраны труда и пожарной безопасности; </w:t>
            </w:r>
          </w:p>
          <w:p>
            <w:pPr>
              <w:spacing w:after="20"/>
              <w:ind w:left="20"/>
              <w:jc w:val="both"/>
            </w:pPr>
            <w:r>
              <w:rPr>
                <w:rFonts w:ascii="Times New Roman"/>
                <w:b w:val="false"/>
                <w:i w:val="false"/>
                <w:color w:val="000000"/>
                <w:sz w:val="20"/>
              </w:rPr>
              <w:t xml:space="preserve">
- анализировать причины травматизма и реализовать мероприятия по его профилактике; </w:t>
            </w:r>
          </w:p>
          <w:p>
            <w:pPr>
              <w:spacing w:after="20"/>
              <w:ind w:left="20"/>
              <w:jc w:val="both"/>
            </w:pPr>
            <w:r>
              <w:rPr>
                <w:rFonts w:ascii="Times New Roman"/>
                <w:b w:val="false"/>
                <w:i w:val="false"/>
                <w:color w:val="000000"/>
                <w:sz w:val="20"/>
              </w:rPr>
              <w:t xml:space="preserve">
- вести учет и отчетность по несчастным случаям; </w:t>
            </w:r>
          </w:p>
          <w:p>
            <w:pPr>
              <w:spacing w:after="20"/>
              <w:ind w:left="20"/>
              <w:jc w:val="both"/>
            </w:pPr>
            <w:r>
              <w:rPr>
                <w:rFonts w:ascii="Times New Roman"/>
                <w:b w:val="false"/>
                <w:i w:val="false"/>
                <w:color w:val="000000"/>
                <w:sz w:val="20"/>
              </w:rPr>
              <w:t>
- пользоваться средствами защиты и пожарной безопасности и определять потребность в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ПК 2.1.9</w:t>
            </w:r>
          </w:p>
          <w:p>
            <w:pPr>
              <w:spacing w:after="20"/>
              <w:ind w:left="20"/>
              <w:jc w:val="both"/>
            </w:pPr>
            <w:r>
              <w:rPr>
                <w:rFonts w:ascii="Times New Roman"/>
                <w:b w:val="false"/>
                <w:i w:val="false"/>
                <w:color w:val="000000"/>
                <w:sz w:val="20"/>
              </w:rPr>
              <w:t>
ПК 2.1.10</w:t>
            </w:r>
          </w:p>
          <w:p>
            <w:pPr>
              <w:spacing w:after="20"/>
              <w:ind w:left="20"/>
              <w:jc w:val="both"/>
            </w:pPr>
            <w:r>
              <w:rPr>
                <w:rFonts w:ascii="Times New Roman"/>
                <w:b w:val="false"/>
                <w:i w:val="false"/>
                <w:color w:val="000000"/>
                <w:sz w:val="20"/>
              </w:rPr>
              <w:t>
ПК 2.1.11</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2.2.10</w:t>
            </w:r>
          </w:p>
          <w:p>
            <w:pPr>
              <w:spacing w:after="20"/>
              <w:ind w:left="20"/>
              <w:jc w:val="both"/>
            </w:pPr>
            <w:r>
              <w:rPr>
                <w:rFonts w:ascii="Times New Roman"/>
                <w:b w:val="false"/>
                <w:i w:val="false"/>
                <w:color w:val="000000"/>
                <w:sz w:val="20"/>
              </w:rPr>
              <w:t>
ПК 2.2.11</w:t>
            </w:r>
          </w:p>
          <w:p>
            <w:pPr>
              <w:spacing w:after="20"/>
              <w:ind w:left="20"/>
              <w:jc w:val="both"/>
            </w:pPr>
            <w:r>
              <w:rPr>
                <w:rFonts w:ascii="Times New Roman"/>
                <w:b w:val="false"/>
                <w:i w:val="false"/>
                <w:color w:val="000000"/>
                <w:sz w:val="20"/>
              </w:rPr>
              <w:t>
ПК 2.2.12</w:t>
            </w:r>
          </w:p>
          <w:p>
            <w:pPr>
              <w:spacing w:after="20"/>
              <w:ind w:left="20"/>
              <w:jc w:val="both"/>
            </w:pPr>
            <w:r>
              <w:rPr>
                <w:rFonts w:ascii="Times New Roman"/>
                <w:b w:val="false"/>
                <w:i w:val="false"/>
                <w:color w:val="000000"/>
                <w:sz w:val="20"/>
              </w:rPr>
              <w:t>
ПК 2.3.9</w:t>
            </w:r>
          </w:p>
          <w:p>
            <w:pPr>
              <w:spacing w:after="20"/>
              <w:ind w:left="20"/>
              <w:jc w:val="both"/>
            </w:pPr>
            <w:r>
              <w:rPr>
                <w:rFonts w:ascii="Times New Roman"/>
                <w:b w:val="false"/>
                <w:i w:val="false"/>
                <w:color w:val="000000"/>
                <w:sz w:val="20"/>
              </w:rPr>
              <w:t>
ПК 2.3.10</w:t>
            </w:r>
          </w:p>
          <w:p>
            <w:pPr>
              <w:spacing w:after="20"/>
              <w:ind w:left="20"/>
              <w:jc w:val="both"/>
            </w:pPr>
            <w:r>
              <w:rPr>
                <w:rFonts w:ascii="Times New Roman"/>
                <w:b w:val="false"/>
                <w:i w:val="false"/>
                <w:color w:val="000000"/>
                <w:sz w:val="20"/>
              </w:rPr>
              <w:t>
ПК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нефтегазового дела</w:t>
            </w:r>
          </w:p>
          <w:p>
            <w:pPr>
              <w:spacing w:after="20"/>
              <w:ind w:left="20"/>
              <w:jc w:val="both"/>
            </w:pPr>
            <w:r>
              <w:rPr>
                <w:rFonts w:ascii="Times New Roman"/>
                <w:b w:val="false"/>
                <w:i w:val="false"/>
                <w:color w:val="000000"/>
                <w:sz w:val="20"/>
              </w:rPr>
              <w:t>
Значение нефти и газа в экономике Республики Казахстан; основные районы добычи и переработки нефти и газа; нефть и природный газ, их состав и свойства; краткие сведения о геологии нефти и газа; понятие о залежах и месторождениях; бурение нефтяных и газовых скважин; добыча нефти и газа; разработка и эксплуатация нефтяных и газовых месторождений; сбор, транспортировка и первичная обработка нефти и газа на промыслах; основные составные части нефте- и газопроводов; нефтебазы, резервуары для хранения нефти и нефтепродуктов; газораспределительные станции, газгольдеры, подземные хранилища.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геологии нефти и газа, состава и свойства нефти и газа, понятий о залежных месторождениях;</w:t>
            </w:r>
          </w:p>
          <w:p>
            <w:pPr>
              <w:spacing w:after="20"/>
              <w:ind w:left="20"/>
              <w:jc w:val="both"/>
            </w:pPr>
            <w:r>
              <w:rPr>
                <w:rFonts w:ascii="Times New Roman"/>
                <w:b w:val="false"/>
                <w:i w:val="false"/>
                <w:color w:val="000000"/>
                <w:sz w:val="20"/>
              </w:rPr>
              <w:t>
- этапов геологоразведочных работ на нефть и газ, региональных геофизических исследований;</w:t>
            </w:r>
          </w:p>
          <w:p>
            <w:pPr>
              <w:spacing w:after="20"/>
              <w:ind w:left="20"/>
              <w:jc w:val="both"/>
            </w:pPr>
            <w:r>
              <w:rPr>
                <w:rFonts w:ascii="Times New Roman"/>
                <w:b w:val="false"/>
                <w:i w:val="false"/>
                <w:color w:val="000000"/>
                <w:sz w:val="20"/>
              </w:rPr>
              <w:t>
- бурения, типов скважин по назначению, конструкций скважин;</w:t>
            </w:r>
          </w:p>
          <w:p>
            <w:pPr>
              <w:spacing w:after="20"/>
              <w:ind w:left="20"/>
              <w:jc w:val="both"/>
            </w:pPr>
            <w:r>
              <w:rPr>
                <w:rFonts w:ascii="Times New Roman"/>
                <w:b w:val="false"/>
                <w:i w:val="false"/>
                <w:color w:val="000000"/>
                <w:sz w:val="20"/>
              </w:rPr>
              <w:t>
- режимов залежей нефти и газа.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породы -коллекторы, породы-покрышки;</w:t>
            </w:r>
          </w:p>
          <w:p>
            <w:pPr>
              <w:spacing w:after="20"/>
              <w:ind w:left="20"/>
              <w:jc w:val="both"/>
            </w:pPr>
            <w:r>
              <w:rPr>
                <w:rFonts w:ascii="Times New Roman"/>
                <w:b w:val="false"/>
                <w:i w:val="false"/>
                <w:color w:val="000000"/>
                <w:sz w:val="20"/>
              </w:rPr>
              <w:t>
- читать топографические карты;</w:t>
            </w:r>
          </w:p>
          <w:p>
            <w:pPr>
              <w:spacing w:after="20"/>
              <w:ind w:left="20"/>
              <w:jc w:val="both"/>
            </w:pPr>
            <w:r>
              <w:rPr>
                <w:rFonts w:ascii="Times New Roman"/>
                <w:b w:val="false"/>
                <w:i w:val="false"/>
                <w:color w:val="000000"/>
                <w:sz w:val="20"/>
              </w:rPr>
              <w:t>
- определять продукты переработки нефти и газа;</w:t>
            </w:r>
          </w:p>
          <w:p>
            <w:pPr>
              <w:spacing w:after="20"/>
              <w:ind w:left="20"/>
              <w:jc w:val="both"/>
            </w:pPr>
            <w:r>
              <w:rPr>
                <w:rFonts w:ascii="Times New Roman"/>
                <w:b w:val="false"/>
                <w:i w:val="false"/>
                <w:color w:val="000000"/>
                <w:sz w:val="20"/>
              </w:rPr>
              <w:t>
читать чертежи нефтехранилищ.</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2.1.9</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2.2.10</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Предмет, цели и задачи курса. </w:t>
            </w:r>
          </w:p>
          <w:p>
            <w:pPr>
              <w:spacing w:after="20"/>
              <w:ind w:left="20"/>
              <w:jc w:val="both"/>
            </w:pPr>
            <w:r>
              <w:rPr>
                <w:rFonts w:ascii="Times New Roman"/>
                <w:b w:val="false"/>
                <w:i w:val="false"/>
                <w:color w:val="000000"/>
                <w:sz w:val="20"/>
              </w:rPr>
              <w:t xml:space="preserve">
Понятие о делопроизводстве и корреспонденции. </w:t>
            </w:r>
          </w:p>
          <w:p>
            <w:pPr>
              <w:spacing w:after="20"/>
              <w:ind w:left="20"/>
              <w:jc w:val="both"/>
            </w:pPr>
            <w:r>
              <w:rPr>
                <w:rFonts w:ascii="Times New Roman"/>
                <w:b w:val="false"/>
                <w:i w:val="false"/>
                <w:color w:val="000000"/>
                <w:sz w:val="20"/>
              </w:rPr>
              <w:t xml:space="preserve">
Способы создания и функции документов. </w:t>
            </w:r>
          </w:p>
          <w:p>
            <w:pPr>
              <w:spacing w:after="20"/>
              <w:ind w:left="20"/>
              <w:jc w:val="both"/>
            </w:pPr>
            <w:r>
              <w:rPr>
                <w:rFonts w:ascii="Times New Roman"/>
                <w:b w:val="false"/>
                <w:i w:val="false"/>
                <w:color w:val="000000"/>
                <w:sz w:val="20"/>
              </w:rPr>
              <w:t xml:space="preserve">
Классификация, носители, назначение, составные части, правила оформления документов. </w:t>
            </w:r>
          </w:p>
          <w:p>
            <w:pPr>
              <w:spacing w:after="20"/>
              <w:ind w:left="20"/>
              <w:jc w:val="both"/>
            </w:pPr>
            <w:r>
              <w:rPr>
                <w:rFonts w:ascii="Times New Roman"/>
                <w:b w:val="false"/>
                <w:i w:val="false"/>
                <w:color w:val="000000"/>
                <w:sz w:val="20"/>
              </w:rPr>
              <w:t xml:space="preserve">
Организация работы с документами, документооборот, документопотоки, их виды. </w:t>
            </w:r>
          </w:p>
          <w:p>
            <w:pPr>
              <w:spacing w:after="20"/>
              <w:ind w:left="20"/>
              <w:jc w:val="both"/>
            </w:pPr>
            <w:r>
              <w:rPr>
                <w:rFonts w:ascii="Times New Roman"/>
                <w:b w:val="false"/>
                <w:i w:val="false"/>
                <w:color w:val="000000"/>
                <w:sz w:val="20"/>
              </w:rPr>
              <w:t>
Регистрация, учет, хранение и контроль исполнения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-основных понятий делопроизводства и корреспонденции; </w:t>
            </w:r>
          </w:p>
          <w:p>
            <w:pPr>
              <w:spacing w:after="20"/>
              <w:ind w:left="20"/>
              <w:jc w:val="both"/>
            </w:pPr>
            <w:r>
              <w:rPr>
                <w:rFonts w:ascii="Times New Roman"/>
                <w:b w:val="false"/>
                <w:i w:val="false"/>
                <w:color w:val="000000"/>
                <w:sz w:val="20"/>
              </w:rPr>
              <w:t xml:space="preserve">
-основных способов создания и функций документов; </w:t>
            </w:r>
          </w:p>
          <w:p>
            <w:pPr>
              <w:spacing w:after="20"/>
              <w:ind w:left="20"/>
              <w:jc w:val="both"/>
            </w:pPr>
            <w:r>
              <w:rPr>
                <w:rFonts w:ascii="Times New Roman"/>
                <w:b w:val="false"/>
                <w:i w:val="false"/>
                <w:color w:val="000000"/>
                <w:sz w:val="20"/>
              </w:rPr>
              <w:t xml:space="preserve">
-классификации, носителей, назначения, составных частей, правил оформления документов; </w:t>
            </w:r>
          </w:p>
          <w:p>
            <w:pPr>
              <w:spacing w:after="20"/>
              <w:ind w:left="20"/>
              <w:jc w:val="both"/>
            </w:pPr>
            <w:r>
              <w:rPr>
                <w:rFonts w:ascii="Times New Roman"/>
                <w:b w:val="false"/>
                <w:i w:val="false"/>
                <w:color w:val="000000"/>
                <w:sz w:val="20"/>
              </w:rPr>
              <w:t>
-классификацию деловых информационных документов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-работать с организационно-административными документами</w:t>
            </w:r>
          </w:p>
          <w:p>
            <w:pPr>
              <w:spacing w:after="20"/>
              <w:ind w:left="20"/>
              <w:jc w:val="both"/>
            </w:pPr>
            <w:r>
              <w:rPr>
                <w:rFonts w:ascii="Times New Roman"/>
                <w:b w:val="false"/>
                <w:i w:val="false"/>
                <w:color w:val="000000"/>
                <w:sz w:val="20"/>
              </w:rPr>
              <w:t>
-регистрировать, вести учет, сохранять и контролировать исполнение документов;</w:t>
            </w:r>
          </w:p>
          <w:p>
            <w:pPr>
              <w:spacing w:after="20"/>
              <w:ind w:left="20"/>
              <w:jc w:val="both"/>
            </w:pPr>
            <w:r>
              <w:rPr>
                <w:rFonts w:ascii="Times New Roman"/>
                <w:b w:val="false"/>
                <w:i w:val="false"/>
                <w:color w:val="000000"/>
                <w:sz w:val="20"/>
              </w:rPr>
              <w:t>
-оформлять документы на ПЭВМ.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ПК3.4.5</w:t>
            </w:r>
          </w:p>
          <w:p>
            <w:pPr>
              <w:spacing w:after="20"/>
              <w:ind w:left="20"/>
              <w:jc w:val="both"/>
            </w:pPr>
            <w:r>
              <w:rPr>
                <w:rFonts w:ascii="Times New Roman"/>
                <w:b w:val="false"/>
                <w:i w:val="false"/>
                <w:color w:val="000000"/>
                <w:sz w:val="20"/>
              </w:rPr>
              <w:t>
ПК3.4.7</w:t>
            </w:r>
          </w:p>
          <w:p>
            <w:pPr>
              <w:spacing w:after="20"/>
              <w:ind w:left="20"/>
              <w:jc w:val="both"/>
            </w:pPr>
            <w:r>
              <w:rPr>
                <w:rFonts w:ascii="Times New Roman"/>
                <w:b w:val="false"/>
                <w:i w:val="false"/>
                <w:color w:val="000000"/>
                <w:sz w:val="20"/>
              </w:rPr>
              <w:t>
ПК3.4.8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ремонт и монтаж оборудования предприятий</w:t>
            </w:r>
          </w:p>
          <w:p>
            <w:pPr>
              <w:spacing w:after="20"/>
              <w:ind w:left="20"/>
              <w:jc w:val="both"/>
            </w:pPr>
            <w:r>
              <w:rPr>
                <w:rFonts w:ascii="Times New Roman"/>
                <w:b w:val="false"/>
                <w:i w:val="false"/>
                <w:color w:val="000000"/>
                <w:sz w:val="20"/>
              </w:rPr>
              <w:t>
Разборка, ремонт, сборка и испытание простых узлов и механизмов оборудования, агрегатов и машин.</w:t>
            </w:r>
          </w:p>
          <w:p>
            <w:pPr>
              <w:spacing w:after="20"/>
              <w:ind w:left="20"/>
              <w:jc w:val="both"/>
            </w:pPr>
            <w:r>
              <w:rPr>
                <w:rFonts w:ascii="Times New Roman"/>
                <w:b w:val="false"/>
                <w:i w:val="false"/>
                <w:color w:val="000000"/>
                <w:sz w:val="20"/>
              </w:rPr>
              <w:t>
Ремонт простого оборудования, агрегатов и машин, а также средней сложности под руководством слесаря более высокой квалификации.</w:t>
            </w:r>
          </w:p>
          <w:p>
            <w:pPr>
              <w:spacing w:after="20"/>
              <w:ind w:left="20"/>
              <w:jc w:val="both"/>
            </w:pPr>
            <w:r>
              <w:rPr>
                <w:rFonts w:ascii="Times New Roman"/>
                <w:b w:val="false"/>
                <w:i w:val="false"/>
                <w:color w:val="000000"/>
                <w:sz w:val="20"/>
              </w:rPr>
              <w:t>
Слесарная обработка деталей.</w:t>
            </w:r>
          </w:p>
          <w:p>
            <w:pPr>
              <w:spacing w:after="20"/>
              <w:ind w:left="20"/>
              <w:jc w:val="both"/>
            </w:pPr>
            <w:r>
              <w:rPr>
                <w:rFonts w:ascii="Times New Roman"/>
                <w:b w:val="false"/>
                <w:i w:val="false"/>
                <w:color w:val="000000"/>
                <w:sz w:val="20"/>
              </w:rPr>
              <w:t>
Устранение дефектов средней сложности деталей оборудования.</w:t>
            </w:r>
          </w:p>
          <w:p>
            <w:pPr>
              <w:spacing w:after="20"/>
              <w:ind w:left="20"/>
              <w:jc w:val="both"/>
            </w:pPr>
            <w:r>
              <w:rPr>
                <w:rFonts w:ascii="Times New Roman"/>
                <w:b w:val="false"/>
                <w:i w:val="false"/>
                <w:color w:val="000000"/>
                <w:sz w:val="20"/>
              </w:rPr>
              <w:t>
Выполнение такелажных работ при перемещении грузов с помощью простых грузоподъемных средств и механизмов, управляемых с пола.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-классификаций</w:t>
            </w:r>
          </w:p>
          <w:p>
            <w:pPr>
              <w:spacing w:after="20"/>
              <w:ind w:left="20"/>
              <w:jc w:val="both"/>
            </w:pPr>
            <w:r>
              <w:rPr>
                <w:rFonts w:ascii="Times New Roman"/>
                <w:b w:val="false"/>
                <w:i w:val="false"/>
                <w:color w:val="000000"/>
                <w:sz w:val="20"/>
              </w:rPr>
              <w:t>
грузоподъемных и транспортных устройств;</w:t>
            </w:r>
          </w:p>
          <w:p>
            <w:pPr>
              <w:spacing w:after="20"/>
              <w:ind w:left="20"/>
              <w:jc w:val="both"/>
            </w:pPr>
            <w:r>
              <w:rPr>
                <w:rFonts w:ascii="Times New Roman"/>
                <w:b w:val="false"/>
                <w:i w:val="false"/>
                <w:color w:val="000000"/>
                <w:sz w:val="20"/>
              </w:rPr>
              <w:t>
- основных параметров грузоподъемных машин;</w:t>
            </w:r>
          </w:p>
          <w:p>
            <w:pPr>
              <w:spacing w:after="20"/>
              <w:ind w:left="20"/>
              <w:jc w:val="both"/>
            </w:pPr>
            <w:r>
              <w:rPr>
                <w:rFonts w:ascii="Times New Roman"/>
                <w:b w:val="false"/>
                <w:i w:val="false"/>
                <w:color w:val="000000"/>
                <w:sz w:val="20"/>
              </w:rPr>
              <w:t>
- понятий о подъемном механизме, типов приводов;</w:t>
            </w:r>
          </w:p>
          <w:p>
            <w:pPr>
              <w:spacing w:after="20"/>
              <w:ind w:left="20"/>
              <w:jc w:val="both"/>
            </w:pPr>
            <w:r>
              <w:rPr>
                <w:rFonts w:ascii="Times New Roman"/>
                <w:b w:val="false"/>
                <w:i w:val="false"/>
                <w:color w:val="000000"/>
                <w:sz w:val="20"/>
              </w:rPr>
              <w:t>
- ручной и машинной приводов, достоинств и недостатков;</w:t>
            </w:r>
          </w:p>
          <w:p>
            <w:pPr>
              <w:spacing w:after="20"/>
              <w:ind w:left="20"/>
              <w:jc w:val="both"/>
            </w:pPr>
            <w:r>
              <w:rPr>
                <w:rFonts w:ascii="Times New Roman"/>
                <w:b w:val="false"/>
                <w:i w:val="false"/>
                <w:color w:val="000000"/>
                <w:sz w:val="20"/>
              </w:rPr>
              <w:t xml:space="preserve">
- правил техники безопасности строповки и эксплуатации ГПМ; </w:t>
            </w:r>
          </w:p>
          <w:p>
            <w:pPr>
              <w:spacing w:after="20"/>
              <w:ind w:left="20"/>
              <w:jc w:val="both"/>
            </w:pPr>
            <w:r>
              <w:rPr>
                <w:rFonts w:ascii="Times New Roman"/>
                <w:b w:val="false"/>
                <w:i w:val="false"/>
                <w:color w:val="000000"/>
                <w:sz w:val="20"/>
              </w:rPr>
              <w:t>
-устройства, назначения транспортирующих машин;</w:t>
            </w:r>
          </w:p>
          <w:p>
            <w:pPr>
              <w:spacing w:after="20"/>
              <w:ind w:left="20"/>
              <w:jc w:val="both"/>
            </w:pPr>
            <w:r>
              <w:rPr>
                <w:rFonts w:ascii="Times New Roman"/>
                <w:b w:val="false"/>
                <w:i w:val="false"/>
                <w:color w:val="000000"/>
                <w:sz w:val="20"/>
              </w:rPr>
              <w:t>
- устройство, назначение погрузочно-разгрузочных машин. ТБ при их эксплуатации;</w:t>
            </w:r>
          </w:p>
          <w:p>
            <w:pPr>
              <w:spacing w:after="20"/>
              <w:ind w:left="20"/>
              <w:jc w:val="both"/>
            </w:pPr>
            <w:r>
              <w:rPr>
                <w:rFonts w:ascii="Times New Roman"/>
                <w:b w:val="false"/>
                <w:i w:val="false"/>
                <w:color w:val="000000"/>
                <w:sz w:val="20"/>
              </w:rPr>
              <w:t>
- основ ремонта и монтажа оборудования;</w:t>
            </w:r>
          </w:p>
          <w:p>
            <w:pPr>
              <w:spacing w:after="20"/>
              <w:ind w:left="20"/>
              <w:jc w:val="both"/>
            </w:pPr>
            <w:r>
              <w:rPr>
                <w:rFonts w:ascii="Times New Roman"/>
                <w:b w:val="false"/>
                <w:i w:val="false"/>
                <w:color w:val="000000"/>
                <w:sz w:val="20"/>
              </w:rPr>
              <w:t>
-технологию такелажных работ;</w:t>
            </w:r>
          </w:p>
          <w:p>
            <w:pPr>
              <w:spacing w:after="20"/>
              <w:ind w:left="20"/>
              <w:jc w:val="both"/>
            </w:pPr>
            <w:r>
              <w:rPr>
                <w:rFonts w:ascii="Times New Roman"/>
                <w:b w:val="false"/>
                <w:i w:val="false"/>
                <w:color w:val="000000"/>
                <w:sz w:val="20"/>
              </w:rPr>
              <w:t>
- способов контроля износа узлов и деталей оборудования, трубопроводов и арматуры;</w:t>
            </w:r>
          </w:p>
          <w:p>
            <w:pPr>
              <w:spacing w:after="20"/>
              <w:ind w:left="20"/>
              <w:jc w:val="both"/>
            </w:pPr>
            <w:r>
              <w:rPr>
                <w:rFonts w:ascii="Times New Roman"/>
                <w:b w:val="false"/>
                <w:i w:val="false"/>
                <w:color w:val="000000"/>
                <w:sz w:val="20"/>
              </w:rPr>
              <w:t>
- неисправностей, возникающие в процессе работы оборудования и методы их устранения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стальные канаты в соответствии с требованиями "Правил эксплуатации грузоподъемных машин и механизмов" ( ГПМ).</w:t>
            </w:r>
          </w:p>
          <w:p>
            <w:pPr>
              <w:spacing w:after="20"/>
              <w:ind w:left="20"/>
              <w:jc w:val="both"/>
            </w:pPr>
            <w:r>
              <w:rPr>
                <w:rFonts w:ascii="Times New Roman"/>
                <w:b w:val="false"/>
                <w:i w:val="false"/>
                <w:color w:val="000000"/>
                <w:sz w:val="20"/>
              </w:rPr>
              <w:t>
- подбирать оборудование для подъемных механизмов;</w:t>
            </w:r>
          </w:p>
          <w:p>
            <w:pPr>
              <w:spacing w:after="20"/>
              <w:ind w:left="20"/>
              <w:jc w:val="both"/>
            </w:pPr>
            <w:r>
              <w:rPr>
                <w:rFonts w:ascii="Times New Roman"/>
                <w:b w:val="false"/>
                <w:i w:val="false"/>
                <w:color w:val="000000"/>
                <w:sz w:val="20"/>
              </w:rPr>
              <w:t>
- восстанавливать изношенные детали или подбирать заменяющие;</w:t>
            </w:r>
          </w:p>
          <w:p>
            <w:pPr>
              <w:spacing w:after="20"/>
              <w:ind w:left="20"/>
              <w:jc w:val="both"/>
            </w:pPr>
            <w:r>
              <w:rPr>
                <w:rFonts w:ascii="Times New Roman"/>
                <w:b w:val="false"/>
                <w:i w:val="false"/>
                <w:color w:val="000000"/>
                <w:sz w:val="20"/>
              </w:rPr>
              <w:t>
-способы проведения ремонтных работ;</w:t>
            </w:r>
          </w:p>
          <w:p>
            <w:pPr>
              <w:spacing w:after="20"/>
              <w:ind w:left="20"/>
              <w:jc w:val="both"/>
            </w:pPr>
            <w:r>
              <w:rPr>
                <w:rFonts w:ascii="Times New Roman"/>
                <w:b w:val="false"/>
                <w:i w:val="false"/>
                <w:color w:val="000000"/>
                <w:sz w:val="20"/>
              </w:rPr>
              <w:t>
-подготовить монтажную площадку;</w:t>
            </w:r>
          </w:p>
          <w:p>
            <w:pPr>
              <w:spacing w:after="20"/>
              <w:ind w:left="20"/>
              <w:jc w:val="both"/>
            </w:pPr>
            <w:r>
              <w:rPr>
                <w:rFonts w:ascii="Times New Roman"/>
                <w:b w:val="false"/>
                <w:i w:val="false"/>
                <w:color w:val="000000"/>
                <w:sz w:val="20"/>
              </w:rPr>
              <w:t xml:space="preserve">
- правильно выбирать конструкционные материалы.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xml:space="preserve">
ПК 2.1.2. </w:t>
            </w:r>
          </w:p>
          <w:p>
            <w:pPr>
              <w:spacing w:after="20"/>
              <w:ind w:left="20"/>
              <w:jc w:val="both"/>
            </w:pPr>
            <w:r>
              <w:rPr>
                <w:rFonts w:ascii="Times New Roman"/>
                <w:b w:val="false"/>
                <w:i w:val="false"/>
                <w:color w:val="000000"/>
                <w:sz w:val="20"/>
              </w:rPr>
              <w:t xml:space="preserve">
ПК 2.1.4. </w:t>
            </w:r>
          </w:p>
          <w:p>
            <w:pPr>
              <w:spacing w:after="20"/>
              <w:ind w:left="20"/>
              <w:jc w:val="both"/>
            </w:pPr>
            <w:r>
              <w:rPr>
                <w:rFonts w:ascii="Times New Roman"/>
                <w:b w:val="false"/>
                <w:i w:val="false"/>
                <w:color w:val="000000"/>
                <w:sz w:val="20"/>
              </w:rPr>
              <w:t xml:space="preserve">
ПК 2.1.5. </w:t>
            </w:r>
          </w:p>
          <w:p>
            <w:pPr>
              <w:spacing w:after="20"/>
              <w:ind w:left="20"/>
              <w:jc w:val="both"/>
            </w:pPr>
            <w:r>
              <w:rPr>
                <w:rFonts w:ascii="Times New Roman"/>
                <w:b w:val="false"/>
                <w:i w:val="false"/>
                <w:color w:val="000000"/>
                <w:sz w:val="20"/>
              </w:rPr>
              <w:t xml:space="preserve">
ПК 2.1.6. </w:t>
            </w:r>
          </w:p>
          <w:p>
            <w:pPr>
              <w:spacing w:after="20"/>
              <w:ind w:left="20"/>
              <w:jc w:val="both"/>
            </w:pPr>
            <w:r>
              <w:rPr>
                <w:rFonts w:ascii="Times New Roman"/>
                <w:b w:val="false"/>
                <w:i w:val="false"/>
                <w:color w:val="000000"/>
                <w:sz w:val="20"/>
              </w:rPr>
              <w:t xml:space="preserve">
ПК 2.1.7. </w:t>
            </w:r>
          </w:p>
          <w:p>
            <w:pPr>
              <w:spacing w:after="20"/>
              <w:ind w:left="20"/>
              <w:jc w:val="both"/>
            </w:pPr>
            <w:r>
              <w:rPr>
                <w:rFonts w:ascii="Times New Roman"/>
                <w:b w:val="false"/>
                <w:i w:val="false"/>
                <w:color w:val="000000"/>
                <w:sz w:val="20"/>
              </w:rPr>
              <w:t xml:space="preserve">
ПК 2.1.8. </w:t>
            </w:r>
          </w:p>
          <w:p>
            <w:pPr>
              <w:spacing w:after="20"/>
              <w:ind w:left="20"/>
              <w:jc w:val="both"/>
            </w:pPr>
            <w:r>
              <w:rPr>
                <w:rFonts w:ascii="Times New Roman"/>
                <w:b w:val="false"/>
                <w:i w:val="false"/>
                <w:color w:val="000000"/>
                <w:sz w:val="20"/>
              </w:rPr>
              <w:t>
ПК 2.1.9</w:t>
            </w:r>
          </w:p>
          <w:p>
            <w:pPr>
              <w:spacing w:after="20"/>
              <w:ind w:left="20"/>
              <w:jc w:val="both"/>
            </w:pPr>
            <w:r>
              <w:rPr>
                <w:rFonts w:ascii="Times New Roman"/>
                <w:b w:val="false"/>
                <w:i w:val="false"/>
                <w:color w:val="000000"/>
                <w:sz w:val="20"/>
              </w:rPr>
              <w:t>
ПК 2.1.10</w:t>
            </w:r>
          </w:p>
          <w:p>
            <w:pPr>
              <w:spacing w:after="20"/>
              <w:ind w:left="20"/>
              <w:jc w:val="both"/>
            </w:pPr>
            <w:r>
              <w:rPr>
                <w:rFonts w:ascii="Times New Roman"/>
                <w:b w:val="false"/>
                <w:i w:val="false"/>
                <w:color w:val="000000"/>
                <w:sz w:val="20"/>
              </w:rPr>
              <w:t>
ПК 2.1.11</w:t>
            </w:r>
          </w:p>
          <w:p>
            <w:pPr>
              <w:spacing w:after="20"/>
              <w:ind w:left="20"/>
              <w:jc w:val="both"/>
            </w:pPr>
            <w:r>
              <w:rPr>
                <w:rFonts w:ascii="Times New Roman"/>
                <w:b w:val="false"/>
                <w:i w:val="false"/>
                <w:color w:val="000000"/>
                <w:sz w:val="20"/>
              </w:rPr>
              <w:t>
ПК2.2.1</w:t>
            </w:r>
          </w:p>
          <w:p>
            <w:pPr>
              <w:spacing w:after="20"/>
              <w:ind w:left="20"/>
              <w:jc w:val="both"/>
            </w:pPr>
            <w:r>
              <w:rPr>
                <w:rFonts w:ascii="Times New Roman"/>
                <w:b w:val="false"/>
                <w:i w:val="false"/>
                <w:color w:val="000000"/>
                <w:sz w:val="20"/>
              </w:rPr>
              <w:t>
ПК2.2.2</w:t>
            </w:r>
          </w:p>
          <w:p>
            <w:pPr>
              <w:spacing w:after="20"/>
              <w:ind w:left="20"/>
              <w:jc w:val="both"/>
            </w:pPr>
            <w:r>
              <w:rPr>
                <w:rFonts w:ascii="Times New Roman"/>
                <w:b w:val="false"/>
                <w:i w:val="false"/>
                <w:color w:val="000000"/>
                <w:sz w:val="20"/>
              </w:rPr>
              <w:t>
ПК2.2.3</w:t>
            </w:r>
          </w:p>
          <w:p>
            <w:pPr>
              <w:spacing w:after="20"/>
              <w:ind w:left="20"/>
              <w:jc w:val="both"/>
            </w:pPr>
            <w:r>
              <w:rPr>
                <w:rFonts w:ascii="Times New Roman"/>
                <w:b w:val="false"/>
                <w:i w:val="false"/>
                <w:color w:val="000000"/>
                <w:sz w:val="20"/>
              </w:rPr>
              <w:t>
ПК2.2.4</w:t>
            </w:r>
          </w:p>
          <w:p>
            <w:pPr>
              <w:spacing w:after="20"/>
              <w:ind w:left="20"/>
              <w:jc w:val="both"/>
            </w:pPr>
            <w:r>
              <w:rPr>
                <w:rFonts w:ascii="Times New Roman"/>
                <w:b w:val="false"/>
                <w:i w:val="false"/>
                <w:color w:val="000000"/>
                <w:sz w:val="20"/>
              </w:rPr>
              <w:t>
ПК2.2.5</w:t>
            </w:r>
          </w:p>
          <w:p>
            <w:pPr>
              <w:spacing w:after="20"/>
              <w:ind w:left="20"/>
              <w:jc w:val="both"/>
            </w:pPr>
            <w:r>
              <w:rPr>
                <w:rFonts w:ascii="Times New Roman"/>
                <w:b w:val="false"/>
                <w:i w:val="false"/>
                <w:color w:val="000000"/>
                <w:sz w:val="20"/>
              </w:rPr>
              <w:t>
ПК2.2.6</w:t>
            </w:r>
          </w:p>
          <w:p>
            <w:pPr>
              <w:spacing w:after="20"/>
              <w:ind w:left="20"/>
              <w:jc w:val="both"/>
            </w:pPr>
            <w:r>
              <w:rPr>
                <w:rFonts w:ascii="Times New Roman"/>
                <w:b w:val="false"/>
                <w:i w:val="false"/>
                <w:color w:val="000000"/>
                <w:sz w:val="20"/>
              </w:rPr>
              <w:t>
ПК2.2.7</w:t>
            </w:r>
          </w:p>
          <w:p>
            <w:pPr>
              <w:spacing w:after="20"/>
              <w:ind w:left="20"/>
              <w:jc w:val="both"/>
            </w:pPr>
            <w:r>
              <w:rPr>
                <w:rFonts w:ascii="Times New Roman"/>
                <w:b w:val="false"/>
                <w:i w:val="false"/>
                <w:color w:val="000000"/>
                <w:sz w:val="20"/>
              </w:rPr>
              <w:t>
ПК2.2.8</w:t>
            </w:r>
          </w:p>
          <w:p>
            <w:pPr>
              <w:spacing w:after="20"/>
              <w:ind w:left="20"/>
              <w:jc w:val="both"/>
            </w:pPr>
            <w:r>
              <w:rPr>
                <w:rFonts w:ascii="Times New Roman"/>
                <w:b w:val="false"/>
                <w:i w:val="false"/>
                <w:color w:val="000000"/>
                <w:sz w:val="20"/>
              </w:rPr>
              <w:t>
ПК2.2.9</w:t>
            </w:r>
          </w:p>
          <w:p>
            <w:pPr>
              <w:spacing w:after="20"/>
              <w:ind w:left="20"/>
              <w:jc w:val="both"/>
            </w:pPr>
            <w:r>
              <w:rPr>
                <w:rFonts w:ascii="Times New Roman"/>
                <w:b w:val="false"/>
                <w:i w:val="false"/>
                <w:color w:val="000000"/>
                <w:sz w:val="20"/>
              </w:rPr>
              <w:t>
ПК2.2.10</w:t>
            </w:r>
          </w:p>
          <w:p>
            <w:pPr>
              <w:spacing w:after="20"/>
              <w:ind w:left="20"/>
              <w:jc w:val="both"/>
            </w:pPr>
            <w:r>
              <w:rPr>
                <w:rFonts w:ascii="Times New Roman"/>
                <w:b w:val="false"/>
                <w:i w:val="false"/>
                <w:color w:val="000000"/>
                <w:sz w:val="20"/>
              </w:rPr>
              <w:t>
ПК 2.3.1 –</w:t>
            </w:r>
          </w:p>
          <w:p>
            <w:pPr>
              <w:spacing w:after="20"/>
              <w:ind w:left="20"/>
              <w:jc w:val="both"/>
            </w:pPr>
            <w:r>
              <w:rPr>
                <w:rFonts w:ascii="Times New Roman"/>
                <w:b w:val="false"/>
                <w:i w:val="false"/>
                <w:color w:val="000000"/>
                <w:sz w:val="20"/>
              </w:rPr>
              <w:t>
ПК 2.3.10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объектов нефтехимической промышленности</w:t>
            </w:r>
          </w:p>
          <w:p>
            <w:pPr>
              <w:spacing w:after="20"/>
              <w:ind w:left="20"/>
              <w:jc w:val="both"/>
            </w:pPr>
            <w:r>
              <w:rPr>
                <w:rFonts w:ascii="Times New Roman"/>
                <w:b w:val="false"/>
                <w:i w:val="false"/>
                <w:color w:val="000000"/>
                <w:sz w:val="20"/>
              </w:rPr>
              <w:t>
 Трансформаторы: устройства и принципы действия однофазного трансформатора; трехфазный трансформатор. Машины переменного тока: устройства и принципы действия трехфазного асинхронного электродвигателя. Электрические машины постоянного тока; двигатели постоянного тока. Электронные и полупроводниковые приборы: электровакуумный диод и триод; полупроводниковый диод. Аппаратура управления и защиты: схема управления двигателями; меры безопасности при работе. Электроснабжение: схема передачи электрической энергии; схема электроснабжения; электрические сети. Защитное заземление: назначение, электробезопасность.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основного электрооборудования промышленных установок</w:t>
            </w:r>
          </w:p>
          <w:p>
            <w:pPr>
              <w:spacing w:after="20"/>
              <w:ind w:left="20"/>
              <w:jc w:val="both"/>
            </w:pPr>
            <w:r>
              <w:rPr>
                <w:rFonts w:ascii="Times New Roman"/>
                <w:b w:val="false"/>
                <w:i w:val="false"/>
                <w:color w:val="000000"/>
                <w:sz w:val="20"/>
              </w:rPr>
              <w:t>
-электробезопасности, учета и экономии электроэнергии.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чтения и сбора электрических схем установок;</w:t>
            </w:r>
          </w:p>
          <w:p>
            <w:pPr>
              <w:spacing w:after="20"/>
              <w:ind w:left="20"/>
              <w:jc w:val="both"/>
            </w:pPr>
            <w:r>
              <w:rPr>
                <w:rFonts w:ascii="Times New Roman"/>
                <w:b w:val="false"/>
                <w:i w:val="false"/>
                <w:color w:val="000000"/>
                <w:sz w:val="20"/>
              </w:rPr>
              <w:t>
- технически грамотно эксплуатировать электроустановки и устранять их неисправности.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2.1.1. </w:t>
            </w:r>
          </w:p>
          <w:p>
            <w:pPr>
              <w:spacing w:after="20"/>
              <w:ind w:left="20"/>
              <w:jc w:val="both"/>
            </w:pPr>
            <w:r>
              <w:rPr>
                <w:rFonts w:ascii="Times New Roman"/>
                <w:b w:val="false"/>
                <w:i w:val="false"/>
                <w:color w:val="000000"/>
                <w:sz w:val="20"/>
              </w:rPr>
              <w:t xml:space="preserve">
ПК 2.1.2. </w:t>
            </w:r>
          </w:p>
          <w:p>
            <w:pPr>
              <w:spacing w:after="20"/>
              <w:ind w:left="20"/>
              <w:jc w:val="both"/>
            </w:pPr>
            <w:r>
              <w:rPr>
                <w:rFonts w:ascii="Times New Roman"/>
                <w:b w:val="false"/>
                <w:i w:val="false"/>
                <w:color w:val="000000"/>
                <w:sz w:val="20"/>
              </w:rPr>
              <w:t xml:space="preserve">
ПК 2.1.3. </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2.2.10</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xml:space="preserve">
ПК 2.3.2 </w:t>
            </w:r>
          </w:p>
          <w:p>
            <w:pPr>
              <w:spacing w:after="20"/>
              <w:ind w:left="20"/>
              <w:jc w:val="both"/>
            </w:pPr>
            <w:r>
              <w:rPr>
                <w:rFonts w:ascii="Times New Roman"/>
                <w:b w:val="false"/>
                <w:i w:val="false"/>
                <w:color w:val="000000"/>
                <w:sz w:val="20"/>
              </w:rPr>
              <w:t xml:space="preserve">
ПК 2.3.3 </w:t>
            </w:r>
          </w:p>
          <w:p>
            <w:pPr>
              <w:spacing w:after="20"/>
              <w:ind w:left="20"/>
              <w:jc w:val="both"/>
            </w:pPr>
            <w:r>
              <w:rPr>
                <w:rFonts w:ascii="Times New Roman"/>
                <w:b w:val="false"/>
                <w:i w:val="false"/>
                <w:color w:val="000000"/>
                <w:sz w:val="20"/>
              </w:rPr>
              <w:t xml:space="preserve">
ПК 2.3.5 </w:t>
            </w:r>
          </w:p>
          <w:p>
            <w:pPr>
              <w:spacing w:after="20"/>
              <w:ind w:left="20"/>
              <w:jc w:val="both"/>
            </w:pPr>
            <w:r>
              <w:rPr>
                <w:rFonts w:ascii="Times New Roman"/>
                <w:b w:val="false"/>
                <w:i w:val="false"/>
                <w:color w:val="000000"/>
                <w:sz w:val="20"/>
              </w:rPr>
              <w:t xml:space="preserve">
ПК 2.3.6 </w:t>
            </w:r>
          </w:p>
          <w:p>
            <w:pPr>
              <w:spacing w:after="20"/>
              <w:ind w:left="20"/>
              <w:jc w:val="both"/>
            </w:pPr>
            <w:r>
              <w:rPr>
                <w:rFonts w:ascii="Times New Roman"/>
                <w:b w:val="false"/>
                <w:i w:val="false"/>
                <w:color w:val="000000"/>
                <w:sz w:val="20"/>
              </w:rPr>
              <w:t>
ПК 2.3.7</w:t>
            </w:r>
          </w:p>
          <w:p>
            <w:pPr>
              <w:spacing w:after="20"/>
              <w:ind w:left="20"/>
              <w:jc w:val="both"/>
            </w:pPr>
            <w:r>
              <w:rPr>
                <w:rFonts w:ascii="Times New Roman"/>
                <w:b w:val="false"/>
                <w:i w:val="false"/>
                <w:color w:val="000000"/>
                <w:sz w:val="20"/>
              </w:rPr>
              <w:t>
ПК 2.3.9</w:t>
            </w:r>
          </w:p>
          <w:p>
            <w:pPr>
              <w:spacing w:after="20"/>
              <w:ind w:left="20"/>
              <w:jc w:val="both"/>
            </w:pPr>
            <w:r>
              <w:rPr>
                <w:rFonts w:ascii="Times New Roman"/>
                <w:b w:val="false"/>
                <w:i w:val="false"/>
                <w:color w:val="000000"/>
                <w:sz w:val="20"/>
              </w:rPr>
              <w:t>
ПК 2.3.10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Насосы и компрессоры</w:t>
            </w:r>
          </w:p>
          <w:p>
            <w:pPr>
              <w:spacing w:after="20"/>
              <w:ind w:left="20"/>
              <w:jc w:val="both"/>
            </w:pPr>
            <w:r>
              <w:rPr>
                <w:rFonts w:ascii="Times New Roman"/>
                <w:b w:val="false"/>
                <w:i w:val="false"/>
                <w:color w:val="000000"/>
                <w:sz w:val="20"/>
              </w:rPr>
              <w:t>
Классификация насосов.</w:t>
            </w:r>
          </w:p>
          <w:p>
            <w:pPr>
              <w:spacing w:after="20"/>
              <w:ind w:left="20"/>
              <w:jc w:val="both"/>
            </w:pPr>
            <w:r>
              <w:rPr>
                <w:rFonts w:ascii="Times New Roman"/>
                <w:b w:val="false"/>
                <w:i w:val="false"/>
                <w:color w:val="000000"/>
                <w:sz w:val="20"/>
              </w:rPr>
              <w:t>
Поршневые насосы, центробежные насосы, насосы специальных видов.</w:t>
            </w:r>
          </w:p>
          <w:p>
            <w:pPr>
              <w:spacing w:after="20"/>
              <w:ind w:left="20"/>
              <w:jc w:val="both"/>
            </w:pPr>
            <w:r>
              <w:rPr>
                <w:rFonts w:ascii="Times New Roman"/>
                <w:b w:val="false"/>
                <w:i w:val="false"/>
                <w:color w:val="000000"/>
                <w:sz w:val="20"/>
              </w:rPr>
              <w:t>
Общие технические требования к эксплуатации насосного оборудования. Параметры и технические характеристики насосов. Техническое обслуживание и ремонт насосов.</w:t>
            </w:r>
          </w:p>
          <w:p>
            <w:pPr>
              <w:spacing w:after="20"/>
              <w:ind w:left="20"/>
              <w:jc w:val="both"/>
            </w:pPr>
            <w:r>
              <w:rPr>
                <w:rFonts w:ascii="Times New Roman"/>
                <w:b w:val="false"/>
                <w:i w:val="false"/>
                <w:color w:val="000000"/>
                <w:sz w:val="20"/>
              </w:rPr>
              <w:t>
Компрессоры: поршневые, центробежные. Снятие и построение характеристик вентиляторов. Техническое обслуживание и ремонт компрессоров.</w:t>
            </w:r>
          </w:p>
          <w:p>
            <w:pPr>
              <w:spacing w:after="20"/>
              <w:ind w:left="20"/>
              <w:jc w:val="both"/>
            </w:pPr>
            <w:r>
              <w:rPr>
                <w:rFonts w:ascii="Times New Roman"/>
                <w:b w:val="false"/>
                <w:i w:val="false"/>
                <w:color w:val="000000"/>
                <w:sz w:val="20"/>
              </w:rPr>
              <w:t>
Техника безопасности при обслуживании насосно-компрессорного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назначения и классификации насосных и компрессорных агрегатов</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устройства и принципов работы насосных и компрессорных агрегатов</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методов регулирования подачи</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способов выявления неисправностей в работе и методы их устранения;</w:t>
            </w:r>
          </w:p>
          <w:p>
            <w:pPr>
              <w:spacing w:after="20"/>
              <w:ind w:left="20"/>
              <w:jc w:val="both"/>
            </w:pPr>
            <w:r>
              <w:rPr>
                <w:rFonts w:ascii="Times New Roman"/>
                <w:b w:val="false"/>
                <w:i w:val="false"/>
                <w:color w:val="000000"/>
                <w:sz w:val="20"/>
              </w:rPr>
              <w:t>
- правил текущего ремонта;</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техники безопасности при эксплуатации насосов и компрессоров;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определять основные параметры и технические характеристики;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подбирать насосы по техническим характеристикам;</w:t>
            </w:r>
          </w:p>
          <w:p>
            <w:pPr>
              <w:spacing w:after="20"/>
              <w:ind w:left="20"/>
              <w:jc w:val="both"/>
            </w:pPr>
            <w:r>
              <w:rPr>
                <w:rFonts w:ascii="Times New Roman"/>
                <w:b w:val="false"/>
                <w:i w:val="false"/>
                <w:color w:val="000000"/>
                <w:sz w:val="20"/>
              </w:rPr>
              <w:t>
- определять основные параметры работы насосного и компрессорного оборудования;</w:t>
            </w:r>
          </w:p>
          <w:p>
            <w:pPr>
              <w:spacing w:after="20"/>
              <w:ind w:left="20"/>
              <w:jc w:val="both"/>
            </w:pPr>
            <w:r>
              <w:rPr>
                <w:rFonts w:ascii="Times New Roman"/>
                <w:b w:val="false"/>
                <w:i w:val="false"/>
                <w:color w:val="000000"/>
                <w:sz w:val="20"/>
              </w:rPr>
              <w:t>
- производить контроль по показаниям контрольно-измерительных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2.1.1. </w:t>
            </w:r>
          </w:p>
          <w:p>
            <w:pPr>
              <w:spacing w:after="20"/>
              <w:ind w:left="20"/>
              <w:jc w:val="both"/>
            </w:pPr>
            <w:r>
              <w:rPr>
                <w:rFonts w:ascii="Times New Roman"/>
                <w:b w:val="false"/>
                <w:i w:val="false"/>
                <w:color w:val="000000"/>
                <w:sz w:val="20"/>
              </w:rPr>
              <w:t xml:space="preserve">
ПК 2.1.3. </w:t>
            </w:r>
          </w:p>
          <w:p>
            <w:pPr>
              <w:spacing w:after="20"/>
              <w:ind w:left="20"/>
              <w:jc w:val="both"/>
            </w:pPr>
            <w:r>
              <w:rPr>
                <w:rFonts w:ascii="Times New Roman"/>
                <w:b w:val="false"/>
                <w:i w:val="false"/>
                <w:color w:val="000000"/>
                <w:sz w:val="20"/>
              </w:rPr>
              <w:t xml:space="preserve">
ПК 2.1.4. </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xml:space="preserve">
ПК 2.1.6. </w:t>
            </w:r>
          </w:p>
          <w:p>
            <w:pPr>
              <w:spacing w:after="20"/>
              <w:ind w:left="20"/>
              <w:jc w:val="both"/>
            </w:pPr>
            <w:r>
              <w:rPr>
                <w:rFonts w:ascii="Times New Roman"/>
                <w:b w:val="false"/>
                <w:i w:val="false"/>
                <w:color w:val="000000"/>
                <w:sz w:val="20"/>
              </w:rPr>
              <w:t xml:space="preserve">
ПК 2.1.7. </w:t>
            </w:r>
          </w:p>
          <w:p>
            <w:pPr>
              <w:spacing w:after="20"/>
              <w:ind w:left="20"/>
              <w:jc w:val="both"/>
            </w:pPr>
            <w:r>
              <w:rPr>
                <w:rFonts w:ascii="Times New Roman"/>
                <w:b w:val="false"/>
                <w:i w:val="false"/>
                <w:color w:val="000000"/>
                <w:sz w:val="20"/>
              </w:rPr>
              <w:t xml:space="preserve">
ПК 2.1.8. </w:t>
            </w:r>
          </w:p>
          <w:p>
            <w:pPr>
              <w:spacing w:after="20"/>
              <w:ind w:left="20"/>
              <w:jc w:val="both"/>
            </w:pPr>
            <w:r>
              <w:rPr>
                <w:rFonts w:ascii="Times New Roman"/>
                <w:b w:val="false"/>
                <w:i w:val="false"/>
                <w:color w:val="000000"/>
                <w:sz w:val="20"/>
              </w:rPr>
              <w:t xml:space="preserve">
ПК 2.1.9. </w:t>
            </w:r>
          </w:p>
          <w:p>
            <w:pPr>
              <w:spacing w:after="20"/>
              <w:ind w:left="20"/>
              <w:jc w:val="both"/>
            </w:pPr>
            <w:r>
              <w:rPr>
                <w:rFonts w:ascii="Times New Roman"/>
                <w:b w:val="false"/>
                <w:i w:val="false"/>
                <w:color w:val="000000"/>
                <w:sz w:val="20"/>
              </w:rPr>
              <w:t xml:space="preserve">
ПК 2.1.10. </w:t>
            </w:r>
          </w:p>
          <w:p>
            <w:pPr>
              <w:spacing w:after="20"/>
              <w:ind w:left="20"/>
              <w:jc w:val="both"/>
            </w:pPr>
            <w:r>
              <w:rPr>
                <w:rFonts w:ascii="Times New Roman"/>
                <w:b w:val="false"/>
                <w:i w:val="false"/>
                <w:color w:val="000000"/>
                <w:sz w:val="20"/>
              </w:rPr>
              <w:t>
ПК 2.1.11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2.2.10</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ПК 2.3.10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 нефтехимических производств</w:t>
            </w:r>
          </w:p>
          <w:p>
            <w:pPr>
              <w:spacing w:after="20"/>
              <w:ind w:left="20"/>
              <w:jc w:val="both"/>
            </w:pPr>
            <w:r>
              <w:rPr>
                <w:rFonts w:ascii="Times New Roman"/>
                <w:b w:val="false"/>
                <w:i w:val="false"/>
                <w:color w:val="000000"/>
                <w:sz w:val="20"/>
              </w:rPr>
              <w:t xml:space="preserve">
Гидравлические, тепловые, массообменные, </w:t>
            </w:r>
          </w:p>
          <w:p>
            <w:pPr>
              <w:spacing w:after="20"/>
              <w:ind w:left="20"/>
              <w:jc w:val="both"/>
            </w:pPr>
            <w:r>
              <w:rPr>
                <w:rFonts w:ascii="Times New Roman"/>
                <w:b w:val="false"/>
                <w:i w:val="false"/>
                <w:color w:val="000000"/>
                <w:sz w:val="20"/>
              </w:rPr>
              <w:t>
гидромеханические и химические процессы нефтегазоперерабатывающих и химических производств</w:t>
            </w:r>
          </w:p>
          <w:p>
            <w:pPr>
              <w:spacing w:after="20"/>
              <w:ind w:left="20"/>
              <w:jc w:val="both"/>
            </w:pPr>
            <w:r>
              <w:rPr>
                <w:rFonts w:ascii="Times New Roman"/>
                <w:b w:val="false"/>
                <w:i w:val="false"/>
                <w:color w:val="000000"/>
                <w:sz w:val="20"/>
              </w:rPr>
              <w:t>
Оборудование для выполнения соответствующих процессов, основные показатели, характеризующие работу оборудования и факторы влияющее на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зависимости основных свойств нефтепродуктов от температуры;</w:t>
            </w:r>
          </w:p>
          <w:p>
            <w:pPr>
              <w:spacing w:after="20"/>
              <w:ind w:left="20"/>
              <w:jc w:val="both"/>
            </w:pPr>
            <w:r>
              <w:rPr>
                <w:rFonts w:ascii="Times New Roman"/>
                <w:b w:val="false"/>
                <w:i w:val="false"/>
                <w:color w:val="000000"/>
                <w:sz w:val="20"/>
              </w:rPr>
              <w:t>
-принципов действия оборудования, в зависимости от процессов, протекающих в нем;</w:t>
            </w:r>
          </w:p>
          <w:p>
            <w:pPr>
              <w:spacing w:after="20"/>
              <w:ind w:left="20"/>
              <w:jc w:val="both"/>
            </w:pPr>
            <w:r>
              <w:rPr>
                <w:rFonts w:ascii="Times New Roman"/>
                <w:b w:val="false"/>
                <w:i w:val="false"/>
                <w:color w:val="000000"/>
                <w:sz w:val="20"/>
              </w:rPr>
              <w:t>
-уравнений всех видов передачи тепла;</w:t>
            </w:r>
          </w:p>
          <w:p>
            <w:pPr>
              <w:spacing w:after="20"/>
              <w:ind w:left="20"/>
              <w:jc w:val="both"/>
            </w:pPr>
            <w:r>
              <w:rPr>
                <w:rFonts w:ascii="Times New Roman"/>
                <w:b w:val="false"/>
                <w:i w:val="false"/>
                <w:color w:val="000000"/>
                <w:sz w:val="20"/>
              </w:rPr>
              <w:t>
- видов нагревающих и охлаждающих агентов и их сравнительные характеристики;</w:t>
            </w:r>
          </w:p>
          <w:p>
            <w:pPr>
              <w:spacing w:after="20"/>
              <w:ind w:left="20"/>
              <w:jc w:val="both"/>
            </w:pPr>
            <w:r>
              <w:rPr>
                <w:rFonts w:ascii="Times New Roman"/>
                <w:b w:val="false"/>
                <w:i w:val="false"/>
                <w:color w:val="000000"/>
                <w:sz w:val="20"/>
              </w:rPr>
              <w:t>
-основных показателей, характеризующих работу оборудования и факторы влияющее на них.</w:t>
            </w:r>
          </w:p>
          <w:p>
            <w:pPr>
              <w:spacing w:after="20"/>
              <w:ind w:left="20"/>
              <w:jc w:val="both"/>
            </w:pPr>
            <w:r>
              <w:rPr>
                <w:rFonts w:ascii="Times New Roman"/>
                <w:b w:val="false"/>
                <w:i w:val="false"/>
                <w:color w:val="000000"/>
                <w:sz w:val="20"/>
              </w:rPr>
              <w:t>
- механизма массообменных, теплообменных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свойства нефтепродуктов в зависимости от температуры и давления по формулам и справочникам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w:t>
            </w:r>
          </w:p>
          <w:p>
            <w:pPr>
              <w:spacing w:after="20"/>
              <w:ind w:left="20"/>
              <w:jc w:val="both"/>
            </w:pPr>
            <w:r>
              <w:rPr>
                <w:rFonts w:ascii="Times New Roman"/>
                <w:b w:val="false"/>
                <w:i w:val="false"/>
                <w:color w:val="000000"/>
                <w:sz w:val="20"/>
              </w:rPr>
              <w:t xml:space="preserve">
ПК 2.1.10 </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2.2.10</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ПК 2.3.10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предприятий отрасли</w:t>
            </w:r>
          </w:p>
          <w:p>
            <w:pPr>
              <w:spacing w:after="20"/>
              <w:ind w:left="20"/>
              <w:jc w:val="both"/>
            </w:pPr>
            <w:r>
              <w:rPr>
                <w:rFonts w:ascii="Times New Roman"/>
                <w:b w:val="false"/>
                <w:i w:val="false"/>
                <w:color w:val="000000"/>
                <w:sz w:val="20"/>
              </w:rPr>
              <w:t>
Основные сведения об оборудования технологических установок нефтегазоперерабатывющей и химической промышленности</w:t>
            </w:r>
            <w:r>
              <w:rPr>
                <w:rFonts w:ascii="Times New Roman"/>
                <w:b/>
                <w:i w:val="false"/>
                <w:color w:val="000000"/>
                <w:sz w:val="20"/>
              </w:rPr>
              <w:t xml:space="preserve">. </w:t>
            </w:r>
            <w:r>
              <w:rPr>
                <w:rFonts w:ascii="Times New Roman"/>
                <w:b w:val="false"/>
                <w:i w:val="false"/>
                <w:color w:val="000000"/>
                <w:sz w:val="20"/>
              </w:rPr>
              <w:t>Оборудование нефтебаз и газохранилищ.</w:t>
            </w:r>
          </w:p>
          <w:p>
            <w:pPr>
              <w:spacing w:after="20"/>
              <w:ind w:left="20"/>
              <w:jc w:val="both"/>
            </w:pPr>
            <w:r>
              <w:rPr>
                <w:rFonts w:ascii="Times New Roman"/>
                <w:b w:val="false"/>
                <w:i w:val="false"/>
                <w:color w:val="000000"/>
                <w:sz w:val="20"/>
              </w:rPr>
              <w:t>
Основные узлы и детали технологических установок, газонефтепроводов. Конструктивные элементы машин и аппаратов и конструкционные материалы для их изготовления;</w:t>
            </w:r>
          </w:p>
          <w:p>
            <w:pPr>
              <w:spacing w:after="20"/>
              <w:ind w:left="20"/>
              <w:jc w:val="both"/>
            </w:pPr>
            <w:r>
              <w:rPr>
                <w:rFonts w:ascii="Times New Roman"/>
                <w:b w:val="false"/>
                <w:i w:val="false"/>
                <w:color w:val="000000"/>
                <w:sz w:val="20"/>
              </w:rPr>
              <w:t>
Правила устройства и безопасной эксплуатации сосудов под давлением.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-устройства и принципов действия основного нефтехимического оборудования;</w:t>
            </w:r>
          </w:p>
          <w:p>
            <w:pPr>
              <w:spacing w:after="20"/>
              <w:ind w:left="20"/>
              <w:jc w:val="both"/>
            </w:pPr>
            <w:r>
              <w:rPr>
                <w:rFonts w:ascii="Times New Roman"/>
                <w:b w:val="false"/>
                <w:i w:val="false"/>
                <w:color w:val="000000"/>
                <w:sz w:val="20"/>
              </w:rPr>
              <w:t>
- технических условий на изготовление и установку оборудования;</w:t>
            </w:r>
          </w:p>
          <w:p>
            <w:pPr>
              <w:spacing w:after="20"/>
              <w:ind w:left="20"/>
              <w:jc w:val="both"/>
            </w:pPr>
            <w:r>
              <w:rPr>
                <w:rFonts w:ascii="Times New Roman"/>
                <w:b w:val="false"/>
                <w:i w:val="false"/>
                <w:color w:val="000000"/>
                <w:sz w:val="20"/>
              </w:rPr>
              <w:t>
- конструктивных элементов машин и аппаратов и конструкционных материалов для их изготовления;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технологических схем и технологических регламентов по обслуживанию оборудования </w:t>
            </w:r>
          </w:p>
          <w:p>
            <w:pPr>
              <w:spacing w:after="20"/>
              <w:ind w:left="20"/>
              <w:jc w:val="both"/>
            </w:pPr>
            <w:r>
              <w:rPr>
                <w:rFonts w:ascii="Times New Roman"/>
                <w:b w:val="false"/>
                <w:i w:val="false"/>
                <w:color w:val="000000"/>
                <w:sz w:val="20"/>
              </w:rPr>
              <w:t>
- приборов учета и контроля технологических параметров оборудования</w:t>
            </w:r>
          </w:p>
          <w:p>
            <w:pPr>
              <w:spacing w:after="20"/>
              <w:ind w:left="20"/>
              <w:jc w:val="both"/>
            </w:pPr>
            <w:r>
              <w:rPr>
                <w:rFonts w:ascii="Times New Roman"/>
                <w:b w:val="false"/>
                <w:i w:val="false"/>
                <w:color w:val="000000"/>
                <w:sz w:val="20"/>
              </w:rPr>
              <w:t>
- методов определения технического состояния оборудования, газо - и нефтепроводов</w:t>
            </w:r>
          </w:p>
          <w:p>
            <w:pPr>
              <w:spacing w:after="20"/>
              <w:ind w:left="20"/>
              <w:jc w:val="both"/>
            </w:pPr>
            <w:r>
              <w:rPr>
                <w:rFonts w:ascii="Times New Roman"/>
                <w:b w:val="false"/>
                <w:i w:val="false"/>
                <w:color w:val="000000"/>
                <w:sz w:val="20"/>
              </w:rPr>
              <w:t xml:space="preserve">
- техники безопасности при эксплуатации сосудов, работающих под давлением. </w:t>
            </w:r>
          </w:p>
          <w:p>
            <w:pPr>
              <w:spacing w:after="20"/>
              <w:ind w:left="20"/>
              <w:jc w:val="both"/>
            </w:pPr>
            <w:r>
              <w:rPr>
                <w:rFonts w:ascii="Times New Roman"/>
                <w:b w:val="false"/>
                <w:i w:val="false"/>
                <w:color w:val="000000"/>
                <w:sz w:val="20"/>
              </w:rPr>
              <w:t>
- общих требований, предъявляемых к обечайке, днищам, фланцам, сварным швам, расположение отверстий в стенках сосудов;</w:t>
            </w:r>
          </w:p>
          <w:p>
            <w:pPr>
              <w:spacing w:after="20"/>
              <w:ind w:left="20"/>
              <w:jc w:val="both"/>
            </w:pPr>
            <w:r>
              <w:rPr>
                <w:rFonts w:ascii="Times New Roman"/>
                <w:b w:val="false"/>
                <w:i w:val="false"/>
                <w:color w:val="000000"/>
                <w:sz w:val="20"/>
              </w:rPr>
              <w:t>
- опор технологических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контролировать работу оборудования;</w:t>
            </w:r>
          </w:p>
          <w:p>
            <w:pPr>
              <w:spacing w:after="20"/>
              <w:ind w:left="20"/>
              <w:jc w:val="both"/>
            </w:pPr>
            <w:r>
              <w:rPr>
                <w:rFonts w:ascii="Times New Roman"/>
                <w:b w:val="false"/>
                <w:i w:val="false"/>
                <w:color w:val="000000"/>
                <w:sz w:val="20"/>
              </w:rPr>
              <w:t>
- контроль сварных швов после ремонта и испытания оборудования;</w:t>
            </w:r>
          </w:p>
          <w:p>
            <w:pPr>
              <w:spacing w:after="20"/>
              <w:ind w:left="20"/>
              <w:jc w:val="both"/>
            </w:pPr>
            <w:r>
              <w:rPr>
                <w:rFonts w:ascii="Times New Roman"/>
                <w:b w:val="false"/>
                <w:i w:val="false"/>
                <w:color w:val="000000"/>
                <w:sz w:val="20"/>
              </w:rPr>
              <w:t>
- соблюдать требования к емкостям для перевозки сжиженных газов;</w:t>
            </w:r>
          </w:p>
          <w:p>
            <w:pPr>
              <w:spacing w:after="20"/>
              <w:ind w:left="20"/>
              <w:jc w:val="both"/>
            </w:pPr>
            <w:r>
              <w:rPr>
                <w:rFonts w:ascii="Times New Roman"/>
                <w:b w:val="false"/>
                <w:i w:val="false"/>
                <w:color w:val="000000"/>
                <w:sz w:val="20"/>
              </w:rPr>
              <w:t>
выбирать конструкционные материалы для изготовления оборудования;</w:t>
            </w:r>
          </w:p>
          <w:p>
            <w:pPr>
              <w:spacing w:after="20"/>
              <w:ind w:left="20"/>
              <w:jc w:val="both"/>
            </w:pPr>
            <w:r>
              <w:rPr>
                <w:rFonts w:ascii="Times New Roman"/>
                <w:b w:val="false"/>
                <w:i w:val="false"/>
                <w:color w:val="000000"/>
                <w:sz w:val="20"/>
              </w:rPr>
              <w:t>
-производить механические расчеты прочность, герметизацию и 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2.1.1. </w:t>
            </w:r>
          </w:p>
          <w:p>
            <w:pPr>
              <w:spacing w:after="20"/>
              <w:ind w:left="20"/>
              <w:jc w:val="both"/>
            </w:pPr>
            <w:r>
              <w:rPr>
                <w:rFonts w:ascii="Times New Roman"/>
                <w:b w:val="false"/>
                <w:i w:val="false"/>
                <w:color w:val="000000"/>
                <w:sz w:val="20"/>
              </w:rPr>
              <w:t xml:space="preserve">
ПК 2.1.2. </w:t>
            </w:r>
          </w:p>
          <w:p>
            <w:pPr>
              <w:spacing w:after="20"/>
              <w:ind w:left="20"/>
              <w:jc w:val="both"/>
            </w:pPr>
            <w:r>
              <w:rPr>
                <w:rFonts w:ascii="Times New Roman"/>
                <w:b w:val="false"/>
                <w:i w:val="false"/>
                <w:color w:val="000000"/>
                <w:sz w:val="20"/>
              </w:rPr>
              <w:t xml:space="preserve">
ПК 2.1.3. </w:t>
            </w:r>
          </w:p>
          <w:p>
            <w:pPr>
              <w:spacing w:after="20"/>
              <w:ind w:left="20"/>
              <w:jc w:val="both"/>
            </w:pPr>
            <w:r>
              <w:rPr>
                <w:rFonts w:ascii="Times New Roman"/>
                <w:b w:val="false"/>
                <w:i w:val="false"/>
                <w:color w:val="000000"/>
                <w:sz w:val="20"/>
              </w:rPr>
              <w:t xml:space="preserve">
ПК 2.1.4. </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xml:space="preserve">
ПК 2.1.6. </w:t>
            </w:r>
          </w:p>
          <w:p>
            <w:pPr>
              <w:spacing w:after="20"/>
              <w:ind w:left="20"/>
              <w:jc w:val="both"/>
            </w:pPr>
            <w:r>
              <w:rPr>
                <w:rFonts w:ascii="Times New Roman"/>
                <w:b w:val="false"/>
                <w:i w:val="false"/>
                <w:color w:val="000000"/>
                <w:sz w:val="20"/>
              </w:rPr>
              <w:t xml:space="preserve">
ПК 2.1.7. </w:t>
            </w:r>
          </w:p>
          <w:p>
            <w:pPr>
              <w:spacing w:after="20"/>
              <w:ind w:left="20"/>
              <w:jc w:val="both"/>
            </w:pPr>
            <w:r>
              <w:rPr>
                <w:rFonts w:ascii="Times New Roman"/>
                <w:b w:val="false"/>
                <w:i w:val="false"/>
                <w:color w:val="000000"/>
                <w:sz w:val="20"/>
              </w:rPr>
              <w:t xml:space="preserve">
ПК 2.1.8. </w:t>
            </w:r>
          </w:p>
          <w:p>
            <w:pPr>
              <w:spacing w:after="20"/>
              <w:ind w:left="20"/>
              <w:jc w:val="both"/>
            </w:pPr>
            <w:r>
              <w:rPr>
                <w:rFonts w:ascii="Times New Roman"/>
                <w:b w:val="false"/>
                <w:i w:val="false"/>
                <w:color w:val="000000"/>
                <w:sz w:val="20"/>
              </w:rPr>
              <w:t xml:space="preserve">
ПК 2.1.9. </w:t>
            </w:r>
          </w:p>
          <w:p>
            <w:pPr>
              <w:spacing w:after="20"/>
              <w:ind w:left="20"/>
              <w:jc w:val="both"/>
            </w:pPr>
            <w:r>
              <w:rPr>
                <w:rFonts w:ascii="Times New Roman"/>
                <w:b w:val="false"/>
                <w:i w:val="false"/>
                <w:color w:val="000000"/>
                <w:sz w:val="20"/>
              </w:rPr>
              <w:t xml:space="preserve">
ПК 2.1.10.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082601 2 – Слесарь-ремонтник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ремонта и восстановления деталей</w:t>
            </w:r>
          </w:p>
          <w:p>
            <w:pPr>
              <w:spacing w:after="20"/>
              <w:ind w:left="20"/>
              <w:jc w:val="both"/>
            </w:pPr>
            <w:r>
              <w:rPr>
                <w:rFonts w:ascii="Times New Roman"/>
                <w:b w:val="false"/>
                <w:i w:val="false"/>
                <w:color w:val="000000"/>
                <w:sz w:val="20"/>
              </w:rPr>
              <w:t>
Система планово- предупредительного ремонта (ППР) и обслуживания оборудования</w:t>
            </w:r>
          </w:p>
          <w:p>
            <w:pPr>
              <w:spacing w:after="20"/>
              <w:ind w:left="20"/>
              <w:jc w:val="both"/>
            </w:pPr>
            <w:r>
              <w:rPr>
                <w:rFonts w:ascii="Times New Roman"/>
                <w:b w:val="false"/>
                <w:i w:val="false"/>
                <w:color w:val="000000"/>
                <w:sz w:val="20"/>
              </w:rPr>
              <w:t>
Организация обслуживания оборудования и его ремонта.</w:t>
            </w:r>
          </w:p>
          <w:p>
            <w:pPr>
              <w:spacing w:after="20"/>
              <w:ind w:left="20"/>
              <w:jc w:val="both"/>
            </w:pPr>
            <w:r>
              <w:rPr>
                <w:rFonts w:ascii="Times New Roman"/>
                <w:b w:val="false"/>
                <w:i w:val="false"/>
                <w:color w:val="000000"/>
                <w:sz w:val="20"/>
              </w:rPr>
              <w:t>
Износ и долговечность машин</w:t>
            </w:r>
          </w:p>
          <w:p>
            <w:pPr>
              <w:spacing w:after="20"/>
              <w:ind w:left="20"/>
              <w:jc w:val="both"/>
            </w:pPr>
            <w:r>
              <w:rPr>
                <w:rFonts w:ascii="Times New Roman"/>
                <w:b w:val="false"/>
                <w:i w:val="false"/>
                <w:color w:val="000000"/>
                <w:sz w:val="20"/>
              </w:rPr>
              <w:t xml:space="preserve">
Основные виды и причины износа и разрушения деталей оборудования нефтегазоперерабатывающей промышленности. </w:t>
            </w:r>
          </w:p>
          <w:p>
            <w:pPr>
              <w:spacing w:after="20"/>
              <w:ind w:left="20"/>
              <w:jc w:val="both"/>
            </w:pPr>
            <w:r>
              <w:rPr>
                <w:rFonts w:ascii="Times New Roman"/>
                <w:b w:val="false"/>
                <w:i w:val="false"/>
                <w:color w:val="000000"/>
                <w:sz w:val="20"/>
              </w:rPr>
              <w:t>
Коррозия и коррозионно-механические повреждения. Факторы, влияющие на износ оборудования предприятий.</w:t>
            </w:r>
          </w:p>
          <w:p>
            <w:pPr>
              <w:spacing w:after="20"/>
              <w:ind w:left="20"/>
              <w:jc w:val="both"/>
            </w:pPr>
            <w:r>
              <w:rPr>
                <w:rFonts w:ascii="Times New Roman"/>
                <w:b w:val="false"/>
                <w:i w:val="false"/>
                <w:color w:val="000000"/>
                <w:sz w:val="20"/>
              </w:rPr>
              <w:t>
Пути повышения работоспособности, надежности и долговечности.</w:t>
            </w:r>
          </w:p>
          <w:p>
            <w:pPr>
              <w:spacing w:after="20"/>
              <w:ind w:left="20"/>
              <w:jc w:val="both"/>
            </w:pPr>
            <w:r>
              <w:rPr>
                <w:rFonts w:ascii="Times New Roman"/>
                <w:b w:val="false"/>
                <w:i w:val="false"/>
                <w:color w:val="000000"/>
                <w:sz w:val="20"/>
              </w:rPr>
              <w:t>
Методы повышения износостойкости деталей</w:t>
            </w:r>
          </w:p>
          <w:p>
            <w:pPr>
              <w:spacing w:after="20"/>
              <w:ind w:left="20"/>
              <w:jc w:val="both"/>
            </w:pPr>
            <w:r>
              <w:rPr>
                <w:rFonts w:ascii="Times New Roman"/>
                <w:b w:val="false"/>
                <w:i w:val="false"/>
                <w:color w:val="000000"/>
                <w:sz w:val="20"/>
              </w:rPr>
              <w:t>
Сущность процесса термической обработки деталей</w:t>
            </w:r>
          </w:p>
          <w:p>
            <w:pPr>
              <w:spacing w:after="20"/>
              <w:ind w:left="20"/>
              <w:jc w:val="both"/>
            </w:pPr>
            <w:r>
              <w:rPr>
                <w:rFonts w:ascii="Times New Roman"/>
                <w:b w:val="false"/>
                <w:i w:val="false"/>
                <w:color w:val="000000"/>
                <w:sz w:val="20"/>
              </w:rPr>
              <w:t xml:space="preserve">
Назначение, сущность в процессах химико-термической обработки деталей </w:t>
            </w:r>
          </w:p>
          <w:p>
            <w:pPr>
              <w:spacing w:after="20"/>
              <w:ind w:left="20"/>
              <w:jc w:val="both"/>
            </w:pPr>
            <w:r>
              <w:rPr>
                <w:rFonts w:ascii="Times New Roman"/>
                <w:b w:val="false"/>
                <w:i w:val="false"/>
                <w:color w:val="000000"/>
                <w:sz w:val="20"/>
              </w:rPr>
              <w:t>
Методы упрочнения деталей</w:t>
            </w:r>
          </w:p>
          <w:p>
            <w:pPr>
              <w:spacing w:after="20"/>
              <w:ind w:left="20"/>
              <w:jc w:val="both"/>
            </w:pPr>
            <w:r>
              <w:rPr>
                <w:rFonts w:ascii="Times New Roman"/>
                <w:b w:val="false"/>
                <w:i w:val="false"/>
                <w:color w:val="000000"/>
                <w:sz w:val="20"/>
              </w:rPr>
              <w:t>
Сущность ремонта и восстановления деталей оборудования. Технологические операции ремонта и восстановления деталей.</w:t>
            </w:r>
          </w:p>
          <w:p>
            <w:pPr>
              <w:spacing w:after="20"/>
              <w:ind w:left="20"/>
              <w:jc w:val="both"/>
            </w:pPr>
            <w:r>
              <w:rPr>
                <w:rFonts w:ascii="Times New Roman"/>
                <w:b w:val="false"/>
                <w:i w:val="false"/>
                <w:color w:val="000000"/>
                <w:sz w:val="20"/>
              </w:rPr>
              <w:t>
Дефектовка, контроль, сортировка и маркировка деталей. Основные методы контроля деталей при дефектовке. Составление дефектной ведомости</w:t>
            </w:r>
          </w:p>
          <w:p>
            <w:pPr>
              <w:spacing w:after="20"/>
              <w:ind w:left="20"/>
              <w:jc w:val="both"/>
            </w:pPr>
            <w:r>
              <w:rPr>
                <w:rFonts w:ascii="Times New Roman"/>
                <w:b w:val="false"/>
                <w:i w:val="false"/>
                <w:color w:val="000000"/>
                <w:sz w:val="20"/>
              </w:rPr>
              <w:t>
Ремонт и восстановление типовых деталей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системы ППР и технического обслуживания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методов и способов восстановления первоначальных свойств деталей и агрегатов оборудования промышленных установок</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технологии проведения ремонта деталей и узлов оборудования промышленных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выявлять причину износа </w:t>
            </w:r>
          </w:p>
          <w:p>
            <w:pPr>
              <w:spacing w:after="20"/>
              <w:ind w:left="20"/>
              <w:jc w:val="both"/>
            </w:pPr>
            <w:r>
              <w:rPr>
                <w:rFonts w:ascii="Times New Roman"/>
                <w:b w:val="false"/>
                <w:i w:val="false"/>
                <w:color w:val="000000"/>
                <w:sz w:val="20"/>
              </w:rPr>
              <w:t>
-определять необходимое количество запасных частей;</w:t>
            </w:r>
          </w:p>
          <w:p>
            <w:pPr>
              <w:spacing w:after="20"/>
              <w:ind w:left="20"/>
              <w:jc w:val="both"/>
            </w:pPr>
            <w:r>
              <w:rPr>
                <w:rFonts w:ascii="Times New Roman"/>
                <w:b w:val="false"/>
                <w:i w:val="false"/>
                <w:color w:val="000000"/>
                <w:sz w:val="20"/>
              </w:rPr>
              <w:t>
-определять потребности в смазочных материалах;</w:t>
            </w:r>
          </w:p>
          <w:p>
            <w:pPr>
              <w:spacing w:after="20"/>
              <w:ind w:left="20"/>
              <w:jc w:val="both"/>
            </w:pPr>
            <w:r>
              <w:rPr>
                <w:rFonts w:ascii="Times New Roman"/>
                <w:b w:val="false"/>
                <w:i w:val="false"/>
                <w:color w:val="000000"/>
                <w:sz w:val="20"/>
              </w:rPr>
              <w:t>
-принимать и выдавать смазочные материалы в соответствии с требованиями специальных инструкций;</w:t>
            </w:r>
          </w:p>
          <w:p>
            <w:pPr>
              <w:spacing w:after="20"/>
              <w:ind w:left="20"/>
              <w:jc w:val="both"/>
            </w:pPr>
            <w:r>
              <w:rPr>
                <w:rFonts w:ascii="Times New Roman"/>
                <w:b w:val="false"/>
                <w:i w:val="false"/>
                <w:color w:val="000000"/>
                <w:sz w:val="20"/>
              </w:rPr>
              <w:t>
- упрочнять детали путем отжига, нормализации, закалки и отпуска;</w:t>
            </w:r>
          </w:p>
          <w:p>
            <w:pPr>
              <w:spacing w:after="20"/>
              <w:ind w:left="20"/>
              <w:jc w:val="both"/>
            </w:pPr>
            <w:r>
              <w:rPr>
                <w:rFonts w:ascii="Times New Roman"/>
                <w:b w:val="false"/>
                <w:i w:val="false"/>
                <w:color w:val="000000"/>
                <w:sz w:val="20"/>
              </w:rPr>
              <w:t>
-дефектовать, сортировать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2.1.1 </w:t>
            </w:r>
          </w:p>
          <w:p>
            <w:pPr>
              <w:spacing w:after="20"/>
              <w:ind w:left="20"/>
              <w:jc w:val="both"/>
            </w:pPr>
            <w:r>
              <w:rPr>
                <w:rFonts w:ascii="Times New Roman"/>
                <w:b w:val="false"/>
                <w:i w:val="false"/>
                <w:color w:val="000000"/>
                <w:sz w:val="20"/>
              </w:rPr>
              <w:t xml:space="preserve">
ПК 2.1.3 </w:t>
            </w:r>
          </w:p>
          <w:p>
            <w:pPr>
              <w:spacing w:after="20"/>
              <w:ind w:left="20"/>
              <w:jc w:val="both"/>
            </w:pPr>
            <w:r>
              <w:rPr>
                <w:rFonts w:ascii="Times New Roman"/>
                <w:b w:val="false"/>
                <w:i w:val="false"/>
                <w:color w:val="000000"/>
                <w:sz w:val="20"/>
              </w:rPr>
              <w:t xml:space="preserve">
ПК 2.1.4 </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xml:space="preserve">
ПК 2.1.7 </w:t>
            </w:r>
          </w:p>
          <w:p>
            <w:pPr>
              <w:spacing w:after="20"/>
              <w:ind w:left="20"/>
              <w:jc w:val="both"/>
            </w:pPr>
            <w:r>
              <w:rPr>
                <w:rFonts w:ascii="Times New Roman"/>
                <w:b w:val="false"/>
                <w:i w:val="false"/>
                <w:color w:val="000000"/>
                <w:sz w:val="20"/>
              </w:rPr>
              <w:t xml:space="preserve">
ПК 2.1.10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082602 2 - Слесарь аварийно-восстановительных работ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и ремонт газонефтепроводов и газонефтехранилищ</w:t>
            </w:r>
          </w:p>
          <w:p>
            <w:pPr>
              <w:spacing w:after="20"/>
              <w:ind w:left="20"/>
              <w:jc w:val="both"/>
            </w:pPr>
            <w:r>
              <w:rPr>
                <w:rFonts w:ascii="Times New Roman"/>
                <w:b w:val="false"/>
                <w:i w:val="false"/>
                <w:color w:val="000000"/>
                <w:sz w:val="20"/>
              </w:rPr>
              <w:t xml:space="preserve">
Основные сооружения магистральных газонефтепроводов. </w:t>
            </w:r>
          </w:p>
          <w:p>
            <w:pPr>
              <w:spacing w:after="20"/>
              <w:ind w:left="20"/>
              <w:jc w:val="both"/>
            </w:pPr>
            <w:r>
              <w:rPr>
                <w:rFonts w:ascii="Times New Roman"/>
                <w:b w:val="false"/>
                <w:i w:val="false"/>
                <w:color w:val="000000"/>
                <w:sz w:val="20"/>
              </w:rPr>
              <w:t>
Техническое обслуживание, ремонт и монтаж. Основные узлы и детали газонефтепроводов и запорной арматуры.</w:t>
            </w:r>
          </w:p>
          <w:p>
            <w:pPr>
              <w:spacing w:after="20"/>
              <w:ind w:left="20"/>
              <w:jc w:val="both"/>
            </w:pPr>
            <w:r>
              <w:rPr>
                <w:rFonts w:ascii="Times New Roman"/>
                <w:b w:val="false"/>
                <w:i w:val="false"/>
                <w:color w:val="000000"/>
                <w:sz w:val="20"/>
              </w:rPr>
              <w:t>
Техника безопасности при техническом обслуживании, ремонте и монтаже.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сооружений магистральных трубопроводов;</w:t>
            </w:r>
          </w:p>
          <w:p>
            <w:pPr>
              <w:spacing w:after="20"/>
              <w:ind w:left="20"/>
              <w:jc w:val="both"/>
            </w:pPr>
            <w:r>
              <w:rPr>
                <w:rFonts w:ascii="Times New Roman"/>
                <w:b w:val="false"/>
                <w:i w:val="false"/>
                <w:color w:val="000000"/>
                <w:sz w:val="20"/>
              </w:rPr>
              <w:t>
- ведения технологических процессов на трубопроводах.</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-производить монтаж трубопровода;</w:t>
            </w:r>
          </w:p>
          <w:p>
            <w:pPr>
              <w:spacing w:after="20"/>
              <w:ind w:left="20"/>
              <w:jc w:val="both"/>
            </w:pPr>
            <w:r>
              <w:rPr>
                <w:rFonts w:ascii="Times New Roman"/>
                <w:b w:val="false"/>
                <w:i w:val="false"/>
                <w:color w:val="000000"/>
                <w:sz w:val="20"/>
              </w:rPr>
              <w:t>
-производить замену отключающих устройств и запорной арматуры;</w:t>
            </w:r>
          </w:p>
          <w:p>
            <w:pPr>
              <w:spacing w:after="20"/>
              <w:ind w:left="20"/>
              <w:jc w:val="both"/>
            </w:pPr>
            <w:r>
              <w:rPr>
                <w:rFonts w:ascii="Times New Roman"/>
                <w:b w:val="false"/>
                <w:i w:val="false"/>
                <w:color w:val="000000"/>
                <w:sz w:val="20"/>
              </w:rPr>
              <w:t>
-вести учет параметров по контрольно-измерительным приборам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2.2.1 </w:t>
            </w:r>
          </w:p>
          <w:p>
            <w:pPr>
              <w:spacing w:after="20"/>
              <w:ind w:left="20"/>
              <w:jc w:val="both"/>
            </w:pPr>
            <w:r>
              <w:rPr>
                <w:rFonts w:ascii="Times New Roman"/>
                <w:b w:val="false"/>
                <w:i w:val="false"/>
                <w:color w:val="000000"/>
                <w:sz w:val="20"/>
              </w:rPr>
              <w:t xml:space="preserve">
ПК 2.2.2 </w:t>
            </w:r>
          </w:p>
          <w:p>
            <w:pPr>
              <w:spacing w:after="20"/>
              <w:ind w:left="20"/>
              <w:jc w:val="both"/>
            </w:pPr>
            <w:r>
              <w:rPr>
                <w:rFonts w:ascii="Times New Roman"/>
                <w:b w:val="false"/>
                <w:i w:val="false"/>
                <w:color w:val="000000"/>
                <w:sz w:val="20"/>
              </w:rPr>
              <w:t xml:space="preserve">
ПК 2.2.3. </w:t>
            </w:r>
          </w:p>
          <w:p>
            <w:pPr>
              <w:spacing w:after="20"/>
              <w:ind w:left="20"/>
              <w:jc w:val="both"/>
            </w:pPr>
            <w:r>
              <w:rPr>
                <w:rFonts w:ascii="Times New Roman"/>
                <w:b w:val="false"/>
                <w:i w:val="false"/>
                <w:color w:val="000000"/>
                <w:sz w:val="20"/>
              </w:rPr>
              <w:t xml:space="preserve">
ПК 2.2.4. </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xml:space="preserve">
ПК 2.2.6. </w:t>
            </w:r>
          </w:p>
          <w:p>
            <w:pPr>
              <w:spacing w:after="20"/>
              <w:ind w:left="20"/>
              <w:jc w:val="both"/>
            </w:pPr>
            <w:r>
              <w:rPr>
                <w:rFonts w:ascii="Times New Roman"/>
                <w:b w:val="false"/>
                <w:i w:val="false"/>
                <w:color w:val="000000"/>
                <w:sz w:val="20"/>
              </w:rPr>
              <w:t xml:space="preserve">
ПК 2.2.7 </w:t>
            </w:r>
          </w:p>
          <w:p>
            <w:pPr>
              <w:spacing w:after="20"/>
              <w:ind w:left="20"/>
              <w:jc w:val="both"/>
            </w:pPr>
            <w:r>
              <w:rPr>
                <w:rFonts w:ascii="Times New Roman"/>
                <w:b w:val="false"/>
                <w:i w:val="false"/>
                <w:color w:val="000000"/>
                <w:sz w:val="20"/>
              </w:rPr>
              <w:t>
ПК 2.2.9</w:t>
            </w:r>
          </w:p>
          <w:p>
            <w:pPr>
              <w:spacing w:after="20"/>
              <w:ind w:left="20"/>
              <w:jc w:val="both"/>
            </w:pPr>
            <w:r>
              <w:rPr>
                <w:rFonts w:ascii="Times New Roman"/>
                <w:b w:val="false"/>
                <w:i w:val="false"/>
                <w:color w:val="000000"/>
                <w:sz w:val="20"/>
              </w:rPr>
              <w:t xml:space="preserve">
ПК 2.2.10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Нефтебазы и газохранилища</w:t>
            </w:r>
          </w:p>
          <w:p>
            <w:pPr>
              <w:spacing w:after="20"/>
              <w:ind w:left="20"/>
              <w:jc w:val="both"/>
            </w:pPr>
            <w:r>
              <w:rPr>
                <w:rFonts w:ascii="Times New Roman"/>
                <w:b w:val="false"/>
                <w:i w:val="false"/>
                <w:color w:val="000000"/>
                <w:sz w:val="20"/>
              </w:rPr>
              <w:t>
Нефтебазы: классификация, состав основных</w:t>
            </w:r>
          </w:p>
          <w:p>
            <w:pPr>
              <w:spacing w:after="20"/>
              <w:ind w:left="20"/>
              <w:jc w:val="both"/>
            </w:pPr>
            <w:r>
              <w:rPr>
                <w:rFonts w:ascii="Times New Roman"/>
                <w:b w:val="false"/>
                <w:i w:val="false"/>
                <w:color w:val="000000"/>
                <w:sz w:val="20"/>
              </w:rPr>
              <w:t>
сооружений и объектов; основные виды и</w:t>
            </w:r>
          </w:p>
          <w:p>
            <w:pPr>
              <w:spacing w:after="20"/>
              <w:ind w:left="20"/>
              <w:jc w:val="both"/>
            </w:pPr>
            <w:r>
              <w:rPr>
                <w:rFonts w:ascii="Times New Roman"/>
                <w:b w:val="false"/>
                <w:i w:val="false"/>
                <w:color w:val="000000"/>
                <w:sz w:val="20"/>
              </w:rPr>
              <w:t>
свойства товарных нефтепродуктов и области их</w:t>
            </w:r>
          </w:p>
          <w:p>
            <w:pPr>
              <w:spacing w:after="20"/>
              <w:ind w:left="20"/>
              <w:jc w:val="both"/>
            </w:pPr>
            <w:r>
              <w:rPr>
                <w:rFonts w:ascii="Times New Roman"/>
                <w:b w:val="false"/>
                <w:i w:val="false"/>
                <w:color w:val="000000"/>
                <w:sz w:val="20"/>
              </w:rPr>
              <w:t xml:space="preserve">
применения. </w:t>
            </w:r>
          </w:p>
          <w:p>
            <w:pPr>
              <w:spacing w:after="20"/>
              <w:ind w:left="20"/>
              <w:jc w:val="both"/>
            </w:pPr>
            <w:r>
              <w:rPr>
                <w:rFonts w:ascii="Times New Roman"/>
                <w:b w:val="false"/>
                <w:i w:val="false"/>
                <w:color w:val="000000"/>
                <w:sz w:val="20"/>
              </w:rPr>
              <w:t>
Резервуары, классификация,</w:t>
            </w:r>
          </w:p>
          <w:p>
            <w:pPr>
              <w:spacing w:after="20"/>
              <w:ind w:left="20"/>
              <w:jc w:val="both"/>
            </w:pPr>
            <w:r>
              <w:rPr>
                <w:rFonts w:ascii="Times New Roman"/>
                <w:b w:val="false"/>
                <w:i w:val="false"/>
                <w:color w:val="000000"/>
                <w:sz w:val="20"/>
              </w:rPr>
              <w:t>
назначение и области применения; оборудование</w:t>
            </w:r>
          </w:p>
          <w:p>
            <w:pPr>
              <w:spacing w:after="20"/>
              <w:ind w:left="20"/>
              <w:jc w:val="both"/>
            </w:pPr>
            <w:r>
              <w:rPr>
                <w:rFonts w:ascii="Times New Roman"/>
                <w:b w:val="false"/>
                <w:i w:val="false"/>
                <w:color w:val="000000"/>
                <w:sz w:val="20"/>
              </w:rPr>
              <w:t>
резервуаров; подземные хранилища и области их</w:t>
            </w:r>
          </w:p>
          <w:p>
            <w:pPr>
              <w:spacing w:after="20"/>
              <w:ind w:left="20"/>
              <w:jc w:val="both"/>
            </w:pPr>
            <w:r>
              <w:rPr>
                <w:rFonts w:ascii="Times New Roman"/>
                <w:b w:val="false"/>
                <w:i w:val="false"/>
                <w:color w:val="000000"/>
                <w:sz w:val="20"/>
              </w:rPr>
              <w:t>
применения. Железнодорожный транспорт,</w:t>
            </w:r>
          </w:p>
          <w:p>
            <w:pPr>
              <w:spacing w:after="20"/>
              <w:ind w:left="20"/>
              <w:jc w:val="both"/>
            </w:pPr>
            <w:r>
              <w:rPr>
                <w:rFonts w:ascii="Times New Roman"/>
                <w:b w:val="false"/>
                <w:i w:val="false"/>
                <w:color w:val="000000"/>
                <w:sz w:val="20"/>
              </w:rPr>
              <w:t>
водный транспорт; автомобильный транспорт. Насосные станции нефтебаз.</w:t>
            </w:r>
          </w:p>
          <w:p>
            <w:pPr>
              <w:spacing w:after="20"/>
              <w:ind w:left="20"/>
              <w:jc w:val="both"/>
            </w:pPr>
            <w:r>
              <w:rPr>
                <w:rFonts w:ascii="Times New Roman"/>
                <w:b w:val="false"/>
                <w:i w:val="false"/>
                <w:color w:val="000000"/>
                <w:sz w:val="20"/>
              </w:rPr>
              <w:t>
Газохранилища: планирование систем газоснабжения; газораспределительные станции и газовые сети; газгольдеры назначение и основное оборудование хранение сжиженных газов; транспортировка сжиженных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-правил техники безопасности при сливе-наливе нефтепродуктов;</w:t>
            </w:r>
          </w:p>
          <w:p>
            <w:pPr>
              <w:spacing w:after="20"/>
              <w:ind w:left="20"/>
              <w:jc w:val="both"/>
            </w:pPr>
            <w:r>
              <w:rPr>
                <w:rFonts w:ascii="Times New Roman"/>
                <w:b w:val="false"/>
                <w:i w:val="false"/>
                <w:color w:val="000000"/>
                <w:sz w:val="20"/>
              </w:rPr>
              <w:t>
- технического обслуживания и ремонта трубопроводных коммуникаций, насосных и компрессорных станций;</w:t>
            </w:r>
          </w:p>
          <w:p>
            <w:pPr>
              <w:spacing w:after="20"/>
              <w:ind w:left="20"/>
              <w:jc w:val="both"/>
            </w:pPr>
            <w:r>
              <w:rPr>
                <w:rFonts w:ascii="Times New Roman"/>
                <w:b w:val="false"/>
                <w:i w:val="false"/>
                <w:color w:val="000000"/>
                <w:sz w:val="20"/>
              </w:rPr>
              <w:t>
- способов очистки резервуаров;</w:t>
            </w:r>
          </w:p>
          <w:p>
            <w:pPr>
              <w:spacing w:after="20"/>
              <w:ind w:left="20"/>
              <w:jc w:val="both"/>
            </w:pPr>
            <w:r>
              <w:rPr>
                <w:rFonts w:ascii="Times New Roman"/>
                <w:b w:val="false"/>
                <w:i w:val="false"/>
                <w:color w:val="000000"/>
                <w:sz w:val="20"/>
              </w:rPr>
              <w:t>
- видов и причин повреждения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замерять и учитывать нефтепродукты в резервуарах;</w:t>
            </w:r>
          </w:p>
          <w:p>
            <w:pPr>
              <w:spacing w:after="20"/>
              <w:ind w:left="20"/>
              <w:jc w:val="both"/>
            </w:pPr>
            <w:r>
              <w:rPr>
                <w:rFonts w:ascii="Times New Roman"/>
                <w:b w:val="false"/>
                <w:i w:val="false"/>
                <w:color w:val="000000"/>
                <w:sz w:val="20"/>
              </w:rPr>
              <w:t>
-производить отбор проб;</w:t>
            </w:r>
          </w:p>
          <w:p>
            <w:pPr>
              <w:spacing w:after="20"/>
              <w:ind w:left="20"/>
              <w:jc w:val="both"/>
            </w:pPr>
            <w:r>
              <w:rPr>
                <w:rFonts w:ascii="Times New Roman"/>
                <w:b w:val="false"/>
                <w:i w:val="false"/>
                <w:color w:val="000000"/>
                <w:sz w:val="20"/>
              </w:rPr>
              <w:t>
-испытывать резервуары;</w:t>
            </w:r>
          </w:p>
          <w:p>
            <w:pPr>
              <w:spacing w:after="20"/>
              <w:ind w:left="20"/>
              <w:jc w:val="both"/>
            </w:pPr>
            <w:r>
              <w:rPr>
                <w:rFonts w:ascii="Times New Roman"/>
                <w:b w:val="false"/>
                <w:i w:val="false"/>
                <w:color w:val="000000"/>
                <w:sz w:val="20"/>
              </w:rPr>
              <w:t>
- подбирать инструменты и приспособления для производства ремонтных работ</w:t>
            </w:r>
          </w:p>
          <w:p>
            <w:pPr>
              <w:spacing w:after="20"/>
              <w:ind w:left="20"/>
              <w:jc w:val="both"/>
            </w:pPr>
            <w:r>
              <w:rPr>
                <w:rFonts w:ascii="Times New Roman"/>
                <w:b w:val="false"/>
                <w:i w:val="false"/>
                <w:color w:val="000000"/>
                <w:sz w:val="20"/>
              </w:rPr>
              <w:t>
-выполнять работы по ремонту насосно-силового оборудования нефтебаз</w:t>
            </w:r>
          </w:p>
          <w:p>
            <w:pPr>
              <w:spacing w:after="20"/>
              <w:ind w:left="20"/>
              <w:jc w:val="both"/>
            </w:pPr>
            <w:r>
              <w:rPr>
                <w:rFonts w:ascii="Times New Roman"/>
                <w:b w:val="false"/>
                <w:i w:val="false"/>
                <w:color w:val="000000"/>
                <w:sz w:val="20"/>
              </w:rPr>
              <w:t>
-выполнять работы по ремонту и наладке технологического оборудования резервуаров.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2.2.1. </w:t>
            </w:r>
          </w:p>
          <w:p>
            <w:pPr>
              <w:spacing w:after="20"/>
              <w:ind w:left="20"/>
              <w:jc w:val="both"/>
            </w:pPr>
            <w:r>
              <w:rPr>
                <w:rFonts w:ascii="Times New Roman"/>
                <w:b w:val="false"/>
                <w:i w:val="false"/>
                <w:color w:val="000000"/>
                <w:sz w:val="20"/>
              </w:rPr>
              <w:t xml:space="preserve">
ПК 2.2.2. </w:t>
            </w:r>
          </w:p>
          <w:p>
            <w:pPr>
              <w:spacing w:after="20"/>
              <w:ind w:left="20"/>
              <w:jc w:val="both"/>
            </w:pPr>
            <w:r>
              <w:rPr>
                <w:rFonts w:ascii="Times New Roman"/>
                <w:b w:val="false"/>
                <w:i w:val="false"/>
                <w:color w:val="000000"/>
                <w:sz w:val="20"/>
              </w:rPr>
              <w:t xml:space="preserve">
ПК 2.2.3. </w:t>
            </w:r>
          </w:p>
          <w:p>
            <w:pPr>
              <w:spacing w:after="20"/>
              <w:ind w:left="20"/>
              <w:jc w:val="both"/>
            </w:pPr>
            <w:r>
              <w:rPr>
                <w:rFonts w:ascii="Times New Roman"/>
                <w:b w:val="false"/>
                <w:i w:val="false"/>
                <w:color w:val="000000"/>
                <w:sz w:val="20"/>
              </w:rPr>
              <w:t xml:space="preserve">
ПК 2.2.4. </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xml:space="preserve">
ПК 2.2.6. </w:t>
            </w:r>
          </w:p>
          <w:p>
            <w:pPr>
              <w:spacing w:after="20"/>
              <w:ind w:left="20"/>
              <w:jc w:val="both"/>
            </w:pPr>
            <w:r>
              <w:rPr>
                <w:rFonts w:ascii="Times New Roman"/>
                <w:b w:val="false"/>
                <w:i w:val="false"/>
                <w:color w:val="000000"/>
                <w:sz w:val="20"/>
              </w:rPr>
              <w:t xml:space="preserve">
ПК 2.2.7. </w:t>
            </w:r>
          </w:p>
          <w:p>
            <w:pPr>
              <w:spacing w:after="20"/>
              <w:ind w:left="20"/>
              <w:jc w:val="both"/>
            </w:pPr>
            <w:r>
              <w:rPr>
                <w:rFonts w:ascii="Times New Roman"/>
                <w:b w:val="false"/>
                <w:i w:val="false"/>
                <w:color w:val="000000"/>
                <w:sz w:val="20"/>
              </w:rPr>
              <w:t xml:space="preserve">
ПК 2.2.8. </w:t>
            </w:r>
          </w:p>
          <w:p>
            <w:pPr>
              <w:spacing w:after="20"/>
              <w:ind w:left="20"/>
              <w:jc w:val="both"/>
            </w:pPr>
            <w:r>
              <w:rPr>
                <w:rFonts w:ascii="Times New Roman"/>
                <w:b w:val="false"/>
                <w:i w:val="false"/>
                <w:color w:val="000000"/>
                <w:sz w:val="20"/>
              </w:rPr>
              <w:t xml:space="preserve">
ПК 2.2.9. </w:t>
            </w:r>
          </w:p>
          <w:p>
            <w:pPr>
              <w:spacing w:after="20"/>
              <w:ind w:left="20"/>
              <w:jc w:val="both"/>
            </w:pPr>
            <w:r>
              <w:rPr>
                <w:rFonts w:ascii="Times New Roman"/>
                <w:b w:val="false"/>
                <w:i w:val="false"/>
                <w:color w:val="000000"/>
                <w:sz w:val="20"/>
              </w:rPr>
              <w:t>
ПК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082603 2 - Слесарь по техническому обслуживанию, монтажу и ремонту промышленного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промышленных предприятий</w:t>
            </w:r>
          </w:p>
          <w:p>
            <w:pPr>
              <w:spacing w:after="20"/>
              <w:ind w:left="20"/>
              <w:jc w:val="both"/>
            </w:pPr>
            <w:r>
              <w:rPr>
                <w:rFonts w:ascii="Times New Roman"/>
                <w:b w:val="false"/>
                <w:i w:val="false"/>
                <w:color w:val="000000"/>
                <w:sz w:val="20"/>
              </w:rPr>
              <w:t>
Классификация оборудования в зависимости от процессов, происходящих внутри него.</w:t>
            </w:r>
          </w:p>
          <w:p>
            <w:pPr>
              <w:spacing w:after="20"/>
              <w:ind w:left="20"/>
              <w:jc w:val="both"/>
            </w:pPr>
            <w:r>
              <w:rPr>
                <w:rFonts w:ascii="Times New Roman"/>
                <w:b w:val="false"/>
                <w:i w:val="false"/>
                <w:color w:val="000000"/>
                <w:sz w:val="20"/>
              </w:rPr>
              <w:t>
Устройство и принцип действия основного нефтехимического оборудования, технические условия на изготовление и установку оборудования;</w:t>
            </w:r>
          </w:p>
          <w:p>
            <w:pPr>
              <w:spacing w:after="20"/>
              <w:ind w:left="20"/>
              <w:jc w:val="both"/>
            </w:pPr>
            <w:r>
              <w:rPr>
                <w:rFonts w:ascii="Times New Roman"/>
                <w:b w:val="false"/>
                <w:i w:val="false"/>
                <w:color w:val="000000"/>
                <w:sz w:val="20"/>
              </w:rPr>
              <w:t>
конструктивные элементы машин и аппаратов</w:t>
            </w:r>
          </w:p>
          <w:p>
            <w:pPr>
              <w:spacing w:after="20"/>
              <w:ind w:left="20"/>
              <w:jc w:val="both"/>
            </w:pPr>
            <w:r>
              <w:rPr>
                <w:rFonts w:ascii="Times New Roman"/>
                <w:b w:val="false"/>
                <w:i w:val="false"/>
                <w:color w:val="000000"/>
                <w:sz w:val="20"/>
              </w:rPr>
              <w:t xml:space="preserve">
технологические схемы и технологические регламенты по обслуживанию оборудования </w:t>
            </w:r>
          </w:p>
          <w:p>
            <w:pPr>
              <w:spacing w:after="20"/>
              <w:ind w:left="20"/>
              <w:jc w:val="both"/>
            </w:pPr>
            <w:r>
              <w:rPr>
                <w:rFonts w:ascii="Times New Roman"/>
                <w:b w:val="false"/>
                <w:i w:val="false"/>
                <w:color w:val="000000"/>
                <w:sz w:val="20"/>
              </w:rPr>
              <w:t>
приборы учета и контроля технологических параметров оборудования</w:t>
            </w:r>
          </w:p>
          <w:p>
            <w:pPr>
              <w:spacing w:after="20"/>
              <w:ind w:left="20"/>
              <w:jc w:val="both"/>
            </w:pPr>
            <w:r>
              <w:rPr>
                <w:rFonts w:ascii="Times New Roman"/>
                <w:b w:val="false"/>
                <w:i w:val="false"/>
                <w:color w:val="000000"/>
                <w:sz w:val="20"/>
              </w:rPr>
              <w:t>
методы определения технического состояния оборудования, газо - и нефтепроводов.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-устройства и принципы действия основного нефтехимического оборудования;</w:t>
            </w:r>
          </w:p>
          <w:p>
            <w:pPr>
              <w:spacing w:after="20"/>
              <w:ind w:left="20"/>
              <w:jc w:val="both"/>
            </w:pPr>
            <w:r>
              <w:rPr>
                <w:rFonts w:ascii="Times New Roman"/>
                <w:b w:val="false"/>
                <w:i w:val="false"/>
                <w:color w:val="000000"/>
                <w:sz w:val="20"/>
              </w:rPr>
              <w:t>
- технических условий на изготовление и установку оборудования;</w:t>
            </w:r>
          </w:p>
          <w:p>
            <w:pPr>
              <w:spacing w:after="20"/>
              <w:ind w:left="20"/>
              <w:jc w:val="both"/>
            </w:pPr>
            <w:r>
              <w:rPr>
                <w:rFonts w:ascii="Times New Roman"/>
                <w:b w:val="false"/>
                <w:i w:val="false"/>
                <w:color w:val="000000"/>
                <w:sz w:val="20"/>
              </w:rPr>
              <w:t>
- конструктивных элементов машин и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технологических схем и технологических регламентов по обслуживанию оборудования </w:t>
            </w:r>
          </w:p>
          <w:p>
            <w:pPr>
              <w:spacing w:after="20"/>
              <w:ind w:left="20"/>
              <w:jc w:val="both"/>
            </w:pPr>
            <w:r>
              <w:rPr>
                <w:rFonts w:ascii="Times New Roman"/>
                <w:b w:val="false"/>
                <w:i w:val="false"/>
                <w:color w:val="000000"/>
                <w:sz w:val="20"/>
              </w:rPr>
              <w:t>
- приборов учета и контроля технологических параметров оборудования</w:t>
            </w:r>
          </w:p>
          <w:p>
            <w:pPr>
              <w:spacing w:after="20"/>
              <w:ind w:left="20"/>
              <w:jc w:val="both"/>
            </w:pPr>
            <w:r>
              <w:rPr>
                <w:rFonts w:ascii="Times New Roman"/>
                <w:b w:val="false"/>
                <w:i w:val="false"/>
                <w:color w:val="000000"/>
                <w:sz w:val="20"/>
              </w:rPr>
              <w:t>
- методов определения технического состояния оборудования, газо - и нефтепроводов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эксплуатировать оборудование в соответствии с технологическим регламентом</w:t>
            </w:r>
          </w:p>
          <w:p>
            <w:pPr>
              <w:spacing w:after="20"/>
              <w:ind w:left="20"/>
              <w:jc w:val="both"/>
            </w:pPr>
            <w:r>
              <w:rPr>
                <w:rFonts w:ascii="Times New Roman"/>
                <w:b w:val="false"/>
                <w:i w:val="false"/>
                <w:color w:val="000000"/>
                <w:sz w:val="20"/>
              </w:rPr>
              <w:t xml:space="preserve">
- производить техническое обслуживание узлов и деталей оборудования, трубопроводов и запорной арматуры </w:t>
            </w:r>
          </w:p>
          <w:p>
            <w:pPr>
              <w:spacing w:after="20"/>
              <w:ind w:left="20"/>
              <w:jc w:val="both"/>
            </w:pPr>
            <w:r>
              <w:rPr>
                <w:rFonts w:ascii="Times New Roman"/>
                <w:b w:val="false"/>
                <w:i w:val="false"/>
                <w:color w:val="000000"/>
                <w:sz w:val="20"/>
              </w:rPr>
              <w:t>
- вести учет показаний контрольно-измерительных приборов;</w:t>
            </w:r>
          </w:p>
          <w:p>
            <w:pPr>
              <w:spacing w:after="20"/>
              <w:ind w:left="20"/>
              <w:jc w:val="both"/>
            </w:pPr>
            <w:r>
              <w:rPr>
                <w:rFonts w:ascii="Times New Roman"/>
                <w:b w:val="false"/>
                <w:i w:val="false"/>
                <w:color w:val="000000"/>
                <w:sz w:val="20"/>
              </w:rPr>
              <w:t>
- производить текущий и капитальный ремонт оборудования технологических установок и трубопроводов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ПК2.3.1</w:t>
            </w:r>
          </w:p>
          <w:p>
            <w:pPr>
              <w:spacing w:after="20"/>
              <w:ind w:left="20"/>
              <w:jc w:val="both"/>
            </w:pPr>
            <w:r>
              <w:rPr>
                <w:rFonts w:ascii="Times New Roman"/>
                <w:b w:val="false"/>
                <w:i w:val="false"/>
                <w:color w:val="000000"/>
                <w:sz w:val="20"/>
              </w:rPr>
              <w:t>
ПК2.3.2</w:t>
            </w:r>
          </w:p>
          <w:p>
            <w:pPr>
              <w:spacing w:after="20"/>
              <w:ind w:left="20"/>
              <w:jc w:val="both"/>
            </w:pPr>
            <w:r>
              <w:rPr>
                <w:rFonts w:ascii="Times New Roman"/>
                <w:b w:val="false"/>
                <w:i w:val="false"/>
                <w:color w:val="000000"/>
                <w:sz w:val="20"/>
              </w:rPr>
              <w:t>
ПК2.3.3</w:t>
            </w:r>
          </w:p>
          <w:p>
            <w:pPr>
              <w:spacing w:after="20"/>
              <w:ind w:left="20"/>
              <w:jc w:val="both"/>
            </w:pPr>
            <w:r>
              <w:rPr>
                <w:rFonts w:ascii="Times New Roman"/>
                <w:b w:val="false"/>
                <w:i w:val="false"/>
                <w:color w:val="000000"/>
                <w:sz w:val="20"/>
              </w:rPr>
              <w:t>
ПК2.3.4</w:t>
            </w:r>
          </w:p>
          <w:p>
            <w:pPr>
              <w:spacing w:after="20"/>
              <w:ind w:left="20"/>
              <w:jc w:val="both"/>
            </w:pPr>
            <w:r>
              <w:rPr>
                <w:rFonts w:ascii="Times New Roman"/>
                <w:b w:val="false"/>
                <w:i w:val="false"/>
                <w:color w:val="000000"/>
                <w:sz w:val="20"/>
              </w:rPr>
              <w:t>
ПК2.3.5</w:t>
            </w:r>
          </w:p>
          <w:p>
            <w:pPr>
              <w:spacing w:after="20"/>
              <w:ind w:left="20"/>
              <w:jc w:val="both"/>
            </w:pPr>
            <w:r>
              <w:rPr>
                <w:rFonts w:ascii="Times New Roman"/>
                <w:b w:val="false"/>
                <w:i w:val="false"/>
                <w:color w:val="000000"/>
                <w:sz w:val="20"/>
              </w:rPr>
              <w:t>
ПК2.3.6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и ремонт газонефтепроводов и газонефтехранилищ</w:t>
            </w:r>
          </w:p>
          <w:p>
            <w:pPr>
              <w:spacing w:after="20"/>
              <w:ind w:left="20"/>
              <w:jc w:val="both"/>
            </w:pPr>
            <w:r>
              <w:rPr>
                <w:rFonts w:ascii="Times New Roman"/>
                <w:b w:val="false"/>
                <w:i w:val="false"/>
                <w:color w:val="000000"/>
                <w:sz w:val="20"/>
              </w:rPr>
              <w:t>
Состав сооружений магистральных трубопроводов; основное и вспомогательное оборудование, гидравлический расчет; механический расчет; методы увеличения пропускной способности трубопровода. Выбор основного оборудования, расстановка насосных станций на профиле; определение фактической пропускной способности трубопровода; механизм образования смеси; способы перекачки. Горячая. перекачка, гидравлический расчет горячего нефтепровода; насосно-тепловые станции; транспорт газа; компрессорные станции; газораспределительные станции; технологический расчет магистрального газопровода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современного нефтегазового оборудования, его конструкций, принципов работы, регулировки, применения; </w:t>
            </w:r>
          </w:p>
          <w:p>
            <w:pPr>
              <w:spacing w:after="20"/>
              <w:ind w:left="20"/>
              <w:jc w:val="both"/>
            </w:pPr>
            <w:r>
              <w:rPr>
                <w:rFonts w:ascii="Times New Roman"/>
                <w:b w:val="false"/>
                <w:i w:val="false"/>
                <w:color w:val="000000"/>
                <w:sz w:val="20"/>
              </w:rPr>
              <w:t>
-технологии выполнения строительно-монтажных и эксплуатационных работ газонефтепроводов;</w:t>
            </w:r>
          </w:p>
          <w:p>
            <w:pPr>
              <w:spacing w:after="20"/>
              <w:ind w:left="20"/>
              <w:jc w:val="both"/>
            </w:pPr>
            <w:r>
              <w:rPr>
                <w:rFonts w:ascii="Times New Roman"/>
                <w:b w:val="false"/>
                <w:i w:val="false"/>
                <w:color w:val="000000"/>
                <w:sz w:val="20"/>
              </w:rPr>
              <w:t>
-перспектив развития и применения оборудования в нефтегазовой отрасли.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нормативными материалами по монтажу, обслуживанию и ремонту нефтегазового оборудования;</w:t>
            </w:r>
          </w:p>
          <w:p>
            <w:pPr>
              <w:spacing w:after="20"/>
              <w:ind w:left="20"/>
              <w:jc w:val="both"/>
            </w:pPr>
            <w:r>
              <w:rPr>
                <w:rFonts w:ascii="Times New Roman"/>
                <w:b w:val="false"/>
                <w:i w:val="false"/>
                <w:color w:val="000000"/>
                <w:sz w:val="20"/>
              </w:rPr>
              <w:t>
- производить гидравлический и механический расчеты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2.3.1. ПК 2.3.2. </w:t>
            </w:r>
          </w:p>
          <w:p>
            <w:pPr>
              <w:spacing w:after="20"/>
              <w:ind w:left="20"/>
              <w:jc w:val="both"/>
            </w:pPr>
            <w:r>
              <w:rPr>
                <w:rFonts w:ascii="Times New Roman"/>
                <w:b w:val="false"/>
                <w:i w:val="false"/>
                <w:color w:val="000000"/>
                <w:sz w:val="20"/>
              </w:rPr>
              <w:t xml:space="preserve">
ПК 2.3.3 </w:t>
            </w:r>
          </w:p>
          <w:p>
            <w:pPr>
              <w:spacing w:after="20"/>
              <w:ind w:left="20"/>
              <w:jc w:val="both"/>
            </w:pPr>
            <w:r>
              <w:rPr>
                <w:rFonts w:ascii="Times New Roman"/>
                <w:b w:val="false"/>
                <w:i w:val="false"/>
                <w:color w:val="000000"/>
                <w:sz w:val="20"/>
              </w:rPr>
              <w:t xml:space="preserve">
ПК 2.3.4. ПК 2.3.5. </w:t>
            </w:r>
          </w:p>
          <w:p>
            <w:pPr>
              <w:spacing w:after="20"/>
              <w:ind w:left="20"/>
              <w:jc w:val="both"/>
            </w:pPr>
            <w:r>
              <w:rPr>
                <w:rFonts w:ascii="Times New Roman"/>
                <w:b w:val="false"/>
                <w:i w:val="false"/>
                <w:color w:val="000000"/>
                <w:sz w:val="20"/>
              </w:rPr>
              <w:t xml:space="preserve">
ПК 2.3.6. </w:t>
            </w:r>
          </w:p>
          <w:p>
            <w:pPr>
              <w:spacing w:after="20"/>
              <w:ind w:left="20"/>
              <w:jc w:val="both"/>
            </w:pPr>
            <w:r>
              <w:rPr>
                <w:rFonts w:ascii="Times New Roman"/>
                <w:b w:val="false"/>
                <w:i w:val="false"/>
                <w:color w:val="000000"/>
                <w:sz w:val="20"/>
              </w:rPr>
              <w:t xml:space="preserve">
ПК 2.3.7. </w:t>
            </w:r>
          </w:p>
          <w:p>
            <w:pPr>
              <w:spacing w:after="20"/>
              <w:ind w:left="20"/>
              <w:jc w:val="both"/>
            </w:pPr>
            <w:r>
              <w:rPr>
                <w:rFonts w:ascii="Times New Roman"/>
                <w:b w:val="false"/>
                <w:i w:val="false"/>
                <w:color w:val="000000"/>
                <w:sz w:val="20"/>
              </w:rPr>
              <w:t xml:space="preserve">
ПК 2.3.8. </w:t>
            </w:r>
          </w:p>
          <w:p>
            <w:pPr>
              <w:spacing w:after="20"/>
              <w:ind w:left="20"/>
              <w:jc w:val="both"/>
            </w:pPr>
            <w:r>
              <w:rPr>
                <w:rFonts w:ascii="Times New Roman"/>
                <w:b w:val="false"/>
                <w:i w:val="false"/>
                <w:color w:val="000000"/>
                <w:sz w:val="20"/>
              </w:rPr>
              <w:t>
ПК 2.3.9</w:t>
            </w:r>
          </w:p>
          <w:p>
            <w:pPr>
              <w:spacing w:after="20"/>
              <w:ind w:left="20"/>
              <w:jc w:val="both"/>
            </w:pPr>
            <w:r>
              <w:rPr>
                <w:rFonts w:ascii="Times New Roman"/>
                <w:b w:val="false"/>
                <w:i w:val="false"/>
                <w:color w:val="000000"/>
                <w:sz w:val="20"/>
              </w:rPr>
              <w:t>
ПК 2.3.10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Ознакомление со специальностью, организация экскурсий на предприятия, занимающиеся монтажом, эксплуатацией и аварийными работами на технологических установках промышленных предприятий, трубопроводах, газонефтепроводов.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работы по данной специальности.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ответственности перед выбором профессий.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2.3.2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Умение пользоваться контрольно-измерительными инструментами слесаря. Разметка металла. Виды разметок. Разметочные обозначения на трубах. Резка металла. Приемы механизированной рубки металла. Приемы плавки и гибки труб вручную и на механизмах. Отпиливание, распиливание и зачистка металла. Зенкование и сверление сквозных отверстий ручной, электрической сверлильной машиной. Нарезание резьбы клуппами на механизмах. Прогонка резьбы на болтах и в гайках. Проверка качества резьбы. Накатывание резьбы. Изготовление хомута для труб с тягой для подвески, кронштейна для подвески, кронштейна из уголков с хомутами, кронштейна для крепления вертикального газопровода. Шабрение. Паяние, лужение. Клепка. Техника безопасности при ведении слесарных работ. Меры безопасности и защитные приспособления.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пользоваться измерительным инструментом;</w:t>
            </w:r>
          </w:p>
          <w:p>
            <w:pPr>
              <w:spacing w:after="20"/>
              <w:ind w:left="20"/>
              <w:jc w:val="both"/>
            </w:pPr>
            <w:r>
              <w:rPr>
                <w:rFonts w:ascii="Times New Roman"/>
                <w:b w:val="false"/>
                <w:i w:val="false"/>
                <w:color w:val="000000"/>
                <w:sz w:val="20"/>
              </w:rPr>
              <w:t>
-выполнять резку и рубку металла</w:t>
            </w:r>
          </w:p>
          <w:p>
            <w:pPr>
              <w:spacing w:after="20"/>
              <w:ind w:left="20"/>
              <w:jc w:val="both"/>
            </w:pPr>
            <w:r>
              <w:rPr>
                <w:rFonts w:ascii="Times New Roman"/>
                <w:b w:val="false"/>
                <w:i w:val="false"/>
                <w:color w:val="000000"/>
                <w:sz w:val="20"/>
              </w:rPr>
              <w:t>
- выполнять разметку деталей по шаблону;</w:t>
            </w:r>
          </w:p>
          <w:p>
            <w:pPr>
              <w:spacing w:after="20"/>
              <w:ind w:left="20"/>
              <w:jc w:val="both"/>
            </w:pPr>
            <w:r>
              <w:rPr>
                <w:rFonts w:ascii="Times New Roman"/>
                <w:b w:val="false"/>
                <w:i w:val="false"/>
                <w:color w:val="000000"/>
                <w:sz w:val="20"/>
              </w:rPr>
              <w:t>
-нарезать резьбу;</w:t>
            </w:r>
          </w:p>
          <w:p>
            <w:pPr>
              <w:spacing w:after="20"/>
              <w:ind w:left="20"/>
              <w:jc w:val="both"/>
            </w:pPr>
            <w:r>
              <w:rPr>
                <w:rFonts w:ascii="Times New Roman"/>
                <w:b w:val="false"/>
                <w:i w:val="false"/>
                <w:color w:val="000000"/>
                <w:sz w:val="20"/>
              </w:rPr>
              <w:t>
- выполнять шабрение и притирку;</w:t>
            </w:r>
          </w:p>
          <w:p>
            <w:pPr>
              <w:spacing w:after="20"/>
              <w:ind w:left="20"/>
              <w:jc w:val="both"/>
            </w:pPr>
            <w:r>
              <w:rPr>
                <w:rFonts w:ascii="Times New Roman"/>
                <w:b w:val="false"/>
                <w:i w:val="false"/>
                <w:color w:val="000000"/>
                <w:sz w:val="20"/>
              </w:rPr>
              <w:t>
-править металл;</w:t>
            </w:r>
          </w:p>
          <w:p>
            <w:pPr>
              <w:spacing w:after="20"/>
              <w:ind w:left="20"/>
              <w:jc w:val="both"/>
            </w:pPr>
            <w:r>
              <w:rPr>
                <w:rFonts w:ascii="Times New Roman"/>
                <w:b w:val="false"/>
                <w:i w:val="false"/>
                <w:color w:val="000000"/>
                <w:sz w:val="20"/>
              </w:rPr>
              <w:t>
-гибки труб вручную.</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организации рабочего места слесаря</w:t>
            </w:r>
          </w:p>
          <w:p>
            <w:pPr>
              <w:spacing w:after="20"/>
              <w:ind w:left="20"/>
              <w:jc w:val="both"/>
            </w:pPr>
            <w:r>
              <w:rPr>
                <w:rFonts w:ascii="Times New Roman"/>
                <w:b w:val="false"/>
                <w:i w:val="false"/>
                <w:color w:val="000000"/>
                <w:sz w:val="20"/>
              </w:rPr>
              <w:t>
- работы на сверлильных, заточных станках;</w:t>
            </w:r>
          </w:p>
          <w:p>
            <w:pPr>
              <w:spacing w:after="20"/>
              <w:ind w:left="20"/>
              <w:jc w:val="both"/>
            </w:pPr>
            <w:r>
              <w:rPr>
                <w:rFonts w:ascii="Times New Roman"/>
                <w:b w:val="false"/>
                <w:i w:val="false"/>
                <w:color w:val="000000"/>
                <w:sz w:val="20"/>
              </w:rPr>
              <w:t>
- изготовления фасонных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ПК2.1.4</w:t>
            </w:r>
          </w:p>
          <w:p>
            <w:pPr>
              <w:spacing w:after="20"/>
              <w:ind w:left="20"/>
              <w:jc w:val="both"/>
            </w:pPr>
            <w:r>
              <w:rPr>
                <w:rFonts w:ascii="Times New Roman"/>
                <w:b w:val="false"/>
                <w:i w:val="false"/>
                <w:color w:val="000000"/>
                <w:sz w:val="20"/>
              </w:rPr>
              <w:t>
ПК2.2.2</w:t>
            </w:r>
          </w:p>
          <w:p>
            <w:pPr>
              <w:spacing w:after="20"/>
              <w:ind w:left="20"/>
              <w:jc w:val="both"/>
            </w:pPr>
            <w:r>
              <w:rPr>
                <w:rFonts w:ascii="Times New Roman"/>
                <w:b w:val="false"/>
                <w:i w:val="false"/>
                <w:color w:val="000000"/>
                <w:sz w:val="20"/>
              </w:rPr>
              <w:t>
ПК2.2.7</w:t>
            </w:r>
          </w:p>
          <w:p>
            <w:pPr>
              <w:spacing w:after="20"/>
              <w:ind w:left="20"/>
              <w:jc w:val="both"/>
            </w:pPr>
            <w:r>
              <w:rPr>
                <w:rFonts w:ascii="Times New Roman"/>
                <w:b w:val="false"/>
                <w:i w:val="false"/>
                <w:color w:val="000000"/>
                <w:sz w:val="20"/>
              </w:rPr>
              <w:t>
ПК2.2.8</w:t>
            </w:r>
          </w:p>
          <w:p>
            <w:pPr>
              <w:spacing w:after="20"/>
              <w:ind w:left="20"/>
              <w:jc w:val="both"/>
            </w:pPr>
            <w:r>
              <w:rPr>
                <w:rFonts w:ascii="Times New Roman"/>
                <w:b w:val="false"/>
                <w:i w:val="false"/>
                <w:color w:val="000000"/>
                <w:sz w:val="20"/>
              </w:rPr>
              <w:t>
ПК2.3.2</w:t>
            </w:r>
          </w:p>
          <w:p>
            <w:pPr>
              <w:spacing w:after="20"/>
              <w:ind w:left="20"/>
              <w:jc w:val="both"/>
            </w:pPr>
            <w:r>
              <w:rPr>
                <w:rFonts w:ascii="Times New Roman"/>
                <w:b w:val="false"/>
                <w:i w:val="false"/>
                <w:color w:val="000000"/>
                <w:sz w:val="20"/>
              </w:rPr>
              <w:t>
ПК2.3.6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Механическая практика</w:t>
            </w:r>
          </w:p>
          <w:p>
            <w:pPr>
              <w:spacing w:after="20"/>
              <w:ind w:left="20"/>
              <w:jc w:val="both"/>
            </w:pPr>
            <w:r>
              <w:rPr>
                <w:rFonts w:ascii="Times New Roman"/>
                <w:b w:val="false"/>
                <w:i w:val="false"/>
                <w:color w:val="000000"/>
                <w:sz w:val="20"/>
              </w:rPr>
              <w:t>
Токарные работы. Устройство токарного станка. Приспособления и инструменты.</w:t>
            </w:r>
          </w:p>
          <w:p>
            <w:pPr>
              <w:spacing w:after="20"/>
              <w:ind w:left="20"/>
              <w:jc w:val="both"/>
            </w:pPr>
            <w:r>
              <w:rPr>
                <w:rFonts w:ascii="Times New Roman"/>
                <w:b w:val="false"/>
                <w:i w:val="false"/>
                <w:color w:val="000000"/>
                <w:sz w:val="20"/>
              </w:rPr>
              <w:t>
Сверлильные работы. Устройство сверлильного станка. Приспособления и инструменты.</w:t>
            </w:r>
          </w:p>
          <w:p>
            <w:pPr>
              <w:spacing w:after="20"/>
              <w:ind w:left="20"/>
              <w:jc w:val="both"/>
            </w:pPr>
            <w:r>
              <w:rPr>
                <w:rFonts w:ascii="Times New Roman"/>
                <w:b w:val="false"/>
                <w:i w:val="false"/>
                <w:color w:val="000000"/>
                <w:sz w:val="20"/>
              </w:rPr>
              <w:t>
Фрезерные работы. Устройство фрезерных станков станка. Приспособления и инструменты.</w:t>
            </w:r>
          </w:p>
          <w:p>
            <w:pPr>
              <w:spacing w:after="20"/>
              <w:ind w:left="20"/>
              <w:jc w:val="both"/>
            </w:pPr>
            <w:r>
              <w:rPr>
                <w:rFonts w:ascii="Times New Roman"/>
                <w:b w:val="false"/>
                <w:i w:val="false"/>
                <w:color w:val="000000"/>
                <w:sz w:val="20"/>
              </w:rPr>
              <w:t>
Шлифовальные станки. Устройство, приспособления и инструменты.</w:t>
            </w:r>
          </w:p>
          <w:p>
            <w:pPr>
              <w:spacing w:after="20"/>
              <w:ind w:left="20"/>
              <w:jc w:val="both"/>
            </w:pPr>
            <w:r>
              <w:rPr>
                <w:rFonts w:ascii="Times New Roman"/>
                <w:b w:val="false"/>
                <w:i w:val="false"/>
                <w:color w:val="000000"/>
                <w:sz w:val="20"/>
              </w:rPr>
              <w:t>
Техника безопасности при работе на металлорежущем оборудовании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включать станки;</w:t>
            </w:r>
          </w:p>
          <w:p>
            <w:pPr>
              <w:spacing w:after="20"/>
              <w:ind w:left="20"/>
              <w:jc w:val="both"/>
            </w:pPr>
            <w:r>
              <w:rPr>
                <w:rFonts w:ascii="Times New Roman"/>
                <w:b w:val="false"/>
                <w:i w:val="false"/>
                <w:color w:val="000000"/>
                <w:sz w:val="20"/>
              </w:rPr>
              <w:t>
- правильно закреплять и базировать заготовки;</w:t>
            </w:r>
          </w:p>
          <w:p>
            <w:pPr>
              <w:spacing w:after="20"/>
              <w:ind w:left="20"/>
              <w:jc w:val="both"/>
            </w:pPr>
            <w:r>
              <w:rPr>
                <w:rFonts w:ascii="Times New Roman"/>
                <w:b w:val="false"/>
                <w:i w:val="false"/>
                <w:color w:val="000000"/>
                <w:sz w:val="20"/>
              </w:rPr>
              <w:t>
- точить заготовки и нарезку резьбы;</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на токарных, сверлильных, фрезерных станках;</w:t>
            </w:r>
          </w:p>
          <w:p>
            <w:pPr>
              <w:spacing w:after="20"/>
              <w:ind w:left="20"/>
              <w:jc w:val="both"/>
            </w:pPr>
            <w:r>
              <w:rPr>
                <w:rFonts w:ascii="Times New Roman"/>
                <w:b w:val="false"/>
                <w:i w:val="false"/>
                <w:color w:val="000000"/>
                <w:sz w:val="20"/>
              </w:rPr>
              <w:t>
- шлифования заготовок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ПК 2.3.6. </w:t>
            </w:r>
          </w:p>
          <w:p>
            <w:pPr>
              <w:spacing w:after="20"/>
              <w:ind w:left="20"/>
              <w:jc w:val="both"/>
            </w:pPr>
            <w:r>
              <w:rPr>
                <w:rFonts w:ascii="Times New Roman"/>
                <w:b w:val="false"/>
                <w:i w:val="false"/>
                <w:color w:val="000000"/>
                <w:sz w:val="20"/>
              </w:rPr>
              <w:t xml:space="preserve">
ПК 2.3.7. </w:t>
            </w:r>
          </w:p>
          <w:p>
            <w:pPr>
              <w:spacing w:after="20"/>
              <w:ind w:left="20"/>
              <w:jc w:val="both"/>
            </w:pPr>
            <w:r>
              <w:rPr>
                <w:rFonts w:ascii="Times New Roman"/>
                <w:b w:val="false"/>
                <w:i w:val="false"/>
                <w:color w:val="000000"/>
                <w:sz w:val="20"/>
              </w:rPr>
              <w:t xml:space="preserve">
ПК 2.3.8. </w:t>
            </w:r>
          </w:p>
          <w:p>
            <w:pPr>
              <w:spacing w:after="20"/>
              <w:ind w:left="20"/>
              <w:jc w:val="both"/>
            </w:pPr>
            <w:r>
              <w:rPr>
                <w:rFonts w:ascii="Times New Roman"/>
                <w:b w:val="false"/>
                <w:i w:val="false"/>
                <w:color w:val="000000"/>
                <w:sz w:val="20"/>
              </w:rPr>
              <w:t>
ПК 2.3.9</w:t>
            </w:r>
          </w:p>
          <w:p>
            <w:pPr>
              <w:spacing w:after="20"/>
              <w:ind w:left="20"/>
              <w:jc w:val="both"/>
            </w:pPr>
            <w:r>
              <w:rPr>
                <w:rFonts w:ascii="Times New Roman"/>
                <w:b w:val="false"/>
                <w:i w:val="false"/>
                <w:color w:val="000000"/>
                <w:sz w:val="20"/>
              </w:rPr>
              <w:t>
ПК 2.3.10</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Сварочная практика</w:t>
            </w:r>
          </w:p>
          <w:p>
            <w:pPr>
              <w:spacing w:after="20"/>
              <w:ind w:left="20"/>
              <w:jc w:val="both"/>
            </w:pPr>
            <w:r>
              <w:rPr>
                <w:rFonts w:ascii="Times New Roman"/>
                <w:b w:val="false"/>
                <w:i w:val="false"/>
                <w:color w:val="000000"/>
                <w:sz w:val="20"/>
              </w:rPr>
              <w:t>
Оборудование для газовой и электродуговой сварки.</w:t>
            </w:r>
          </w:p>
          <w:p>
            <w:pPr>
              <w:spacing w:after="20"/>
              <w:ind w:left="20"/>
              <w:jc w:val="both"/>
            </w:pPr>
            <w:r>
              <w:rPr>
                <w:rFonts w:ascii="Times New Roman"/>
                <w:b w:val="false"/>
                <w:i w:val="false"/>
                <w:color w:val="000000"/>
                <w:sz w:val="20"/>
              </w:rPr>
              <w:t>
Наложение сварочных швов.</w:t>
            </w:r>
          </w:p>
          <w:p>
            <w:pPr>
              <w:spacing w:after="20"/>
              <w:ind w:left="20"/>
              <w:jc w:val="both"/>
            </w:pPr>
            <w:r>
              <w:rPr>
                <w:rFonts w:ascii="Times New Roman"/>
                <w:b w:val="false"/>
                <w:i w:val="false"/>
                <w:color w:val="000000"/>
                <w:sz w:val="20"/>
              </w:rPr>
              <w:t>
Методы контроля и испытания сварного шва.</w:t>
            </w:r>
          </w:p>
          <w:p>
            <w:pPr>
              <w:spacing w:after="20"/>
              <w:ind w:left="20"/>
              <w:jc w:val="both"/>
            </w:pPr>
            <w:r>
              <w:rPr>
                <w:rFonts w:ascii="Times New Roman"/>
                <w:b w:val="false"/>
                <w:i w:val="false"/>
                <w:color w:val="000000"/>
                <w:sz w:val="20"/>
              </w:rPr>
              <w:t>
Наплавка деталей.</w:t>
            </w:r>
          </w:p>
          <w:p>
            <w:pPr>
              <w:spacing w:after="20"/>
              <w:ind w:left="20"/>
              <w:jc w:val="both"/>
            </w:pPr>
            <w:r>
              <w:rPr>
                <w:rFonts w:ascii="Times New Roman"/>
                <w:b w:val="false"/>
                <w:i w:val="false"/>
                <w:color w:val="000000"/>
                <w:sz w:val="20"/>
              </w:rPr>
              <w:t>
Техника безопасности при сварке и наплавке.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наложить сварной шов;</w:t>
            </w:r>
          </w:p>
          <w:p>
            <w:pPr>
              <w:spacing w:after="20"/>
              <w:ind w:left="20"/>
              <w:jc w:val="both"/>
            </w:pPr>
            <w:r>
              <w:rPr>
                <w:rFonts w:ascii="Times New Roman"/>
                <w:b w:val="false"/>
                <w:i w:val="false"/>
                <w:color w:val="000000"/>
                <w:sz w:val="20"/>
              </w:rPr>
              <w:t>
- использовать сварку материалов из различных сплавов:</w:t>
            </w:r>
          </w:p>
          <w:p>
            <w:pPr>
              <w:spacing w:after="20"/>
              <w:ind w:left="20"/>
              <w:jc w:val="both"/>
            </w:pPr>
            <w:r>
              <w:rPr>
                <w:rFonts w:ascii="Times New Roman"/>
                <w:b w:val="false"/>
                <w:i w:val="false"/>
                <w:color w:val="000000"/>
                <w:sz w:val="20"/>
              </w:rPr>
              <w:t>
- выполнить ремонт оборудования наложением заплат или вырезать отверстия под укрепляющие кольца.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подготовки сварного оборудования;</w:t>
            </w:r>
          </w:p>
          <w:p>
            <w:pPr>
              <w:spacing w:after="20"/>
              <w:ind w:left="20"/>
              <w:jc w:val="both"/>
            </w:pPr>
            <w:r>
              <w:rPr>
                <w:rFonts w:ascii="Times New Roman"/>
                <w:b w:val="false"/>
                <w:i w:val="false"/>
                <w:color w:val="000000"/>
                <w:sz w:val="20"/>
              </w:rPr>
              <w:t>
-ремонта оборудования при помощи сварки.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xml:space="preserve">
ПК 2.2.7 </w:t>
            </w:r>
          </w:p>
          <w:p>
            <w:pPr>
              <w:spacing w:after="20"/>
              <w:ind w:left="20"/>
              <w:jc w:val="both"/>
            </w:pPr>
            <w:r>
              <w:rPr>
                <w:rFonts w:ascii="Times New Roman"/>
                <w:b w:val="false"/>
                <w:i w:val="false"/>
                <w:color w:val="000000"/>
                <w:sz w:val="20"/>
              </w:rPr>
              <w:t>
ПК 2.2.8</w:t>
            </w:r>
          </w:p>
          <w:p>
            <w:pPr>
              <w:spacing w:after="20"/>
              <w:ind w:left="20"/>
              <w:jc w:val="both"/>
            </w:pPr>
            <w:r>
              <w:rPr>
                <w:rFonts w:ascii="Times New Roman"/>
                <w:b w:val="false"/>
                <w:i w:val="false"/>
                <w:color w:val="000000"/>
                <w:sz w:val="20"/>
              </w:rPr>
              <w:t xml:space="preserve">
ПК 2.3.8. </w:t>
            </w:r>
          </w:p>
          <w:p>
            <w:pPr>
              <w:spacing w:after="20"/>
              <w:ind w:left="20"/>
              <w:jc w:val="both"/>
            </w:pPr>
            <w:r>
              <w:rPr>
                <w:rFonts w:ascii="Times New Roman"/>
                <w:b w:val="false"/>
                <w:i w:val="false"/>
                <w:color w:val="000000"/>
                <w:sz w:val="20"/>
              </w:rPr>
              <w:t>
ПК 2.3.9</w:t>
            </w:r>
          </w:p>
          <w:p>
            <w:pPr>
              <w:spacing w:after="20"/>
              <w:ind w:left="20"/>
              <w:jc w:val="both"/>
            </w:pPr>
            <w:r>
              <w:rPr>
                <w:rFonts w:ascii="Times New Roman"/>
                <w:b w:val="false"/>
                <w:i w:val="false"/>
                <w:color w:val="000000"/>
                <w:sz w:val="20"/>
              </w:rPr>
              <w:t>
ПК 2.3.10</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изучению технологических процессов и оборудования</w:t>
            </w:r>
          </w:p>
          <w:p>
            <w:pPr>
              <w:spacing w:after="20"/>
              <w:ind w:left="20"/>
              <w:jc w:val="both"/>
            </w:pPr>
            <w:r>
              <w:rPr>
                <w:rFonts w:ascii="Times New Roman"/>
                <w:b w:val="false"/>
                <w:i w:val="false"/>
                <w:color w:val="000000"/>
                <w:sz w:val="20"/>
              </w:rPr>
              <w:t>
Ознакомление со структурой нефтеперерабатывающего и нефтехимического производства и правилами техники безопасности и внутреннего распорядка на предприятий</w:t>
            </w:r>
          </w:p>
          <w:p>
            <w:pPr>
              <w:spacing w:after="20"/>
              <w:ind w:left="20"/>
              <w:jc w:val="both"/>
            </w:pPr>
            <w:r>
              <w:rPr>
                <w:rFonts w:ascii="Times New Roman"/>
                <w:b w:val="false"/>
                <w:i w:val="false"/>
                <w:color w:val="000000"/>
                <w:sz w:val="20"/>
              </w:rPr>
              <w:t>
Ознакомление с основным и вспомогательным оборудованием технологических установок промышленных предприятий.</w:t>
            </w:r>
          </w:p>
          <w:p>
            <w:pPr>
              <w:spacing w:after="20"/>
              <w:ind w:left="20"/>
              <w:jc w:val="both"/>
            </w:pPr>
            <w:r>
              <w:rPr>
                <w:rFonts w:ascii="Times New Roman"/>
                <w:b w:val="false"/>
                <w:i w:val="false"/>
                <w:color w:val="000000"/>
                <w:sz w:val="20"/>
              </w:rPr>
              <w:t>
Ознакомление с основными технологическими процессами установок промышленного оборудования, оборудования товарно- сырьевых парков, технологической обвязки</w:t>
            </w:r>
          </w:p>
          <w:p>
            <w:pPr>
              <w:spacing w:after="20"/>
              <w:ind w:left="20"/>
              <w:jc w:val="both"/>
            </w:pPr>
            <w:r>
              <w:rPr>
                <w:rFonts w:ascii="Times New Roman"/>
                <w:b w:val="false"/>
                <w:i w:val="false"/>
                <w:color w:val="000000"/>
                <w:sz w:val="20"/>
              </w:rPr>
              <w:t>
Назначение, состав и содержание работы технологических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-соблюдать правила безопасности во время прохождения учебной практики на предприятиях;</w:t>
            </w:r>
          </w:p>
          <w:p>
            <w:pPr>
              <w:spacing w:after="20"/>
              <w:ind w:left="20"/>
              <w:jc w:val="both"/>
            </w:pPr>
            <w:r>
              <w:rPr>
                <w:rFonts w:ascii="Times New Roman"/>
                <w:b w:val="false"/>
                <w:i w:val="false"/>
                <w:color w:val="000000"/>
                <w:sz w:val="20"/>
              </w:rPr>
              <w:t>
- читать технологические схемы основных технологических процессов; -определять основные и вспомогательные аппараты по технологическим схемам;</w:t>
            </w:r>
          </w:p>
          <w:p>
            <w:pPr>
              <w:spacing w:after="20"/>
              <w:ind w:left="20"/>
              <w:jc w:val="both"/>
            </w:pPr>
            <w:r>
              <w:rPr>
                <w:rFonts w:ascii="Times New Roman"/>
                <w:b w:val="false"/>
                <w:i w:val="false"/>
                <w:color w:val="000000"/>
                <w:sz w:val="20"/>
              </w:rPr>
              <w:t>
-читать технологическую схему определенного процесса;</w:t>
            </w:r>
          </w:p>
          <w:p>
            <w:pPr>
              <w:spacing w:after="20"/>
              <w:ind w:left="20"/>
              <w:jc w:val="both"/>
            </w:pPr>
            <w:r>
              <w:rPr>
                <w:rFonts w:ascii="Times New Roman"/>
                <w:b w:val="false"/>
                <w:i w:val="false"/>
                <w:color w:val="000000"/>
                <w:sz w:val="20"/>
              </w:rPr>
              <w:t>
- определять общие признаки и виды оборудования теплообменных процессов</w:t>
            </w:r>
          </w:p>
          <w:p>
            <w:pPr>
              <w:spacing w:after="20"/>
              <w:ind w:left="20"/>
              <w:jc w:val="both"/>
            </w:pPr>
            <w:r>
              <w:rPr>
                <w:rFonts w:ascii="Times New Roman"/>
                <w:b w:val="false"/>
                <w:i w:val="false"/>
                <w:color w:val="000000"/>
                <w:sz w:val="20"/>
              </w:rPr>
              <w:t>
-определять общие признаки и виды оборудования массообменных процессов;</w:t>
            </w:r>
          </w:p>
          <w:p>
            <w:pPr>
              <w:spacing w:after="20"/>
              <w:ind w:left="20"/>
              <w:jc w:val="both"/>
            </w:pPr>
            <w:r>
              <w:rPr>
                <w:rFonts w:ascii="Times New Roman"/>
                <w:b w:val="false"/>
                <w:i w:val="false"/>
                <w:color w:val="000000"/>
                <w:sz w:val="20"/>
              </w:rPr>
              <w:t>
- определять общие признаки и виды оборудования гидромеханических процессов;</w:t>
            </w:r>
          </w:p>
          <w:p>
            <w:pPr>
              <w:spacing w:after="20"/>
              <w:ind w:left="20"/>
              <w:jc w:val="both"/>
            </w:pPr>
            <w:r>
              <w:rPr>
                <w:rFonts w:ascii="Times New Roman"/>
                <w:b w:val="false"/>
                <w:i w:val="false"/>
                <w:color w:val="000000"/>
                <w:sz w:val="20"/>
              </w:rPr>
              <w:t>
- определять общие признаки и виды оборудования химических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-подбора оборудования для технологических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ПК2.1.3</w:t>
            </w:r>
          </w:p>
          <w:p>
            <w:pPr>
              <w:spacing w:after="20"/>
              <w:ind w:left="20"/>
              <w:jc w:val="both"/>
            </w:pPr>
            <w:r>
              <w:rPr>
                <w:rFonts w:ascii="Times New Roman"/>
                <w:b w:val="false"/>
                <w:i w:val="false"/>
                <w:color w:val="000000"/>
                <w:sz w:val="20"/>
              </w:rPr>
              <w:t>
ПК2.1.6</w:t>
            </w:r>
          </w:p>
          <w:p>
            <w:pPr>
              <w:spacing w:after="20"/>
              <w:ind w:left="20"/>
              <w:jc w:val="both"/>
            </w:pPr>
            <w:r>
              <w:rPr>
                <w:rFonts w:ascii="Times New Roman"/>
                <w:b w:val="false"/>
                <w:i w:val="false"/>
                <w:color w:val="000000"/>
                <w:sz w:val="20"/>
              </w:rPr>
              <w:t>
ПК2.1.7</w:t>
            </w:r>
          </w:p>
          <w:p>
            <w:pPr>
              <w:spacing w:after="20"/>
              <w:ind w:left="20"/>
              <w:jc w:val="both"/>
            </w:pPr>
            <w:r>
              <w:rPr>
                <w:rFonts w:ascii="Times New Roman"/>
                <w:b w:val="false"/>
                <w:i w:val="false"/>
                <w:color w:val="000000"/>
                <w:sz w:val="20"/>
              </w:rPr>
              <w:t>
ПК 2.2.8</w:t>
            </w:r>
          </w:p>
          <w:p>
            <w:pPr>
              <w:spacing w:after="20"/>
              <w:ind w:left="20"/>
              <w:jc w:val="both"/>
            </w:pPr>
            <w:r>
              <w:rPr>
                <w:rFonts w:ascii="Times New Roman"/>
                <w:b w:val="false"/>
                <w:i w:val="false"/>
                <w:color w:val="000000"/>
                <w:sz w:val="20"/>
              </w:rPr>
              <w:t>
ПК 2.2.11</w:t>
            </w:r>
          </w:p>
          <w:p>
            <w:pPr>
              <w:spacing w:after="20"/>
              <w:ind w:left="20"/>
              <w:jc w:val="both"/>
            </w:pPr>
            <w:r>
              <w:rPr>
                <w:rFonts w:ascii="Times New Roman"/>
                <w:b w:val="false"/>
                <w:i w:val="false"/>
                <w:color w:val="000000"/>
                <w:sz w:val="20"/>
              </w:rPr>
              <w:t>
ПК2.3.1</w:t>
            </w:r>
          </w:p>
          <w:p>
            <w:pPr>
              <w:spacing w:after="20"/>
              <w:ind w:left="20"/>
              <w:jc w:val="both"/>
            </w:pPr>
            <w:r>
              <w:rPr>
                <w:rFonts w:ascii="Times New Roman"/>
                <w:b w:val="false"/>
                <w:i w:val="false"/>
                <w:color w:val="000000"/>
                <w:sz w:val="20"/>
              </w:rPr>
              <w:t>
ПК 2.3.9</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Получение рабочей профессии.</w:t>
            </w:r>
          </w:p>
          <w:p>
            <w:pPr>
              <w:spacing w:after="20"/>
              <w:ind w:left="20"/>
              <w:jc w:val="both"/>
            </w:pPr>
            <w:r>
              <w:rPr>
                <w:rFonts w:ascii="Times New Roman"/>
                <w:b w:val="false"/>
                <w:i w:val="false"/>
                <w:color w:val="000000"/>
                <w:sz w:val="20"/>
              </w:rPr>
              <w:t xml:space="preserve">
Ознакомление с сущностью технологических процессов и высоким качеством монтажных и ремонтных работ на производстве. Изучение прав и обязанностей слесаря. Сдача экзамена на получение рабочей профессии.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технологические процессы на оборудовании технологических установок промышленных предприятий</w:t>
            </w:r>
          </w:p>
          <w:p>
            <w:pPr>
              <w:spacing w:after="20"/>
              <w:ind w:left="20"/>
              <w:jc w:val="both"/>
            </w:pPr>
            <w:r>
              <w:rPr>
                <w:rFonts w:ascii="Times New Roman"/>
                <w:b w:val="false"/>
                <w:i w:val="false"/>
                <w:color w:val="000000"/>
                <w:sz w:val="20"/>
              </w:rPr>
              <w:t>
газонефтепроводов;</w:t>
            </w:r>
          </w:p>
          <w:p>
            <w:pPr>
              <w:spacing w:after="20"/>
              <w:ind w:left="20"/>
              <w:jc w:val="both"/>
            </w:pPr>
            <w:r>
              <w:rPr>
                <w:rFonts w:ascii="Times New Roman"/>
                <w:b w:val="false"/>
                <w:i w:val="false"/>
                <w:color w:val="000000"/>
                <w:sz w:val="20"/>
              </w:rPr>
              <w:t>
- соблюдать правила техники безопасности при монтажных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с инструментами и оборудованием, используемых при эксплуатации газонефтепроводов.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ПК 2.1.1- ПК 2.1.10</w:t>
            </w:r>
          </w:p>
          <w:p>
            <w:pPr>
              <w:spacing w:after="20"/>
              <w:ind w:left="20"/>
              <w:jc w:val="both"/>
            </w:pPr>
            <w:r>
              <w:rPr>
                <w:rFonts w:ascii="Times New Roman"/>
                <w:b w:val="false"/>
                <w:i w:val="false"/>
                <w:color w:val="000000"/>
                <w:sz w:val="20"/>
              </w:rPr>
              <w:t>
ПК 2.2.1- ПК 2.2.12</w:t>
            </w:r>
          </w:p>
          <w:p>
            <w:pPr>
              <w:spacing w:after="20"/>
              <w:ind w:left="20"/>
              <w:jc w:val="both"/>
            </w:pPr>
            <w:r>
              <w:rPr>
                <w:rFonts w:ascii="Times New Roman"/>
                <w:b w:val="false"/>
                <w:i w:val="false"/>
                <w:color w:val="000000"/>
                <w:sz w:val="20"/>
              </w:rPr>
              <w:t>
ПК 2.3.1- ПК 2.3.9</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Степень механизации, автоматизации производственных процессов. Изучение технологических регламентов на проведение технологических процессов установок промышленного оборудования и технологических схем- карт, графиков производства строительно-монтажных работ при строительстве газонефтепроводов. Участие в приемке объектов под монтаж; в разработке проекта производства работ и технологических карт; в проведении инструктажей на рабочем месте по охране труда и технике безопасности; в подведении итогов работ за месяц (составление нарядов, материалов отчета). Ознакомление с работой структурных подразделений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проводить ремонт оборудования технологических установок в ремонтно-механическом цехе;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вести монтажные и ремонтные работы на газонефтепроводах.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технологии монтажа и демонтажа оборудования на технологических установках промышленного предприятия;</w:t>
            </w:r>
          </w:p>
          <w:p>
            <w:pPr>
              <w:spacing w:after="20"/>
              <w:ind w:left="20"/>
              <w:jc w:val="both"/>
            </w:pPr>
            <w:r>
              <w:rPr>
                <w:rFonts w:ascii="Times New Roman"/>
                <w:b w:val="false"/>
                <w:i w:val="false"/>
                <w:color w:val="000000"/>
                <w:sz w:val="20"/>
              </w:rPr>
              <w:t>
- набивки сальника;</w:t>
            </w:r>
          </w:p>
          <w:p>
            <w:pPr>
              <w:spacing w:after="20"/>
              <w:ind w:left="20"/>
              <w:jc w:val="both"/>
            </w:pPr>
            <w:r>
              <w:rPr>
                <w:rFonts w:ascii="Times New Roman"/>
                <w:b w:val="false"/>
                <w:i w:val="false"/>
                <w:color w:val="000000"/>
                <w:sz w:val="20"/>
              </w:rPr>
              <w:t>
-выполнения замены задвижек на газонефтепроводах;</w:t>
            </w:r>
          </w:p>
          <w:p>
            <w:pPr>
              <w:spacing w:after="20"/>
              <w:ind w:left="20"/>
              <w:jc w:val="both"/>
            </w:pPr>
            <w:r>
              <w:rPr>
                <w:rFonts w:ascii="Times New Roman"/>
                <w:b w:val="false"/>
                <w:i w:val="false"/>
                <w:color w:val="000000"/>
                <w:sz w:val="20"/>
              </w:rPr>
              <w:t>
- поиска утечек газа;</w:t>
            </w:r>
          </w:p>
          <w:p>
            <w:pPr>
              <w:spacing w:after="20"/>
              <w:ind w:left="20"/>
              <w:jc w:val="both"/>
            </w:pPr>
            <w:r>
              <w:rPr>
                <w:rFonts w:ascii="Times New Roman"/>
                <w:b w:val="false"/>
                <w:i w:val="false"/>
                <w:color w:val="000000"/>
                <w:sz w:val="20"/>
              </w:rPr>
              <w:t>
-замеров давлений на газопроводах.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ПК2.1.1- ПК 2.1.10</w:t>
            </w:r>
          </w:p>
          <w:p>
            <w:pPr>
              <w:spacing w:after="20"/>
              <w:ind w:left="20"/>
              <w:jc w:val="both"/>
            </w:pPr>
            <w:r>
              <w:rPr>
                <w:rFonts w:ascii="Times New Roman"/>
                <w:b w:val="false"/>
                <w:i w:val="false"/>
                <w:color w:val="000000"/>
                <w:sz w:val="20"/>
              </w:rPr>
              <w:t>
ПК2.2.1- ПК 2.2.12</w:t>
            </w:r>
          </w:p>
          <w:p>
            <w:pPr>
              <w:spacing w:after="20"/>
              <w:ind w:left="20"/>
              <w:jc w:val="both"/>
            </w:pPr>
            <w:r>
              <w:rPr>
                <w:rFonts w:ascii="Times New Roman"/>
                <w:b w:val="false"/>
                <w:i w:val="false"/>
                <w:color w:val="000000"/>
                <w:sz w:val="20"/>
              </w:rPr>
              <w:t>
ПК2.3.1- ПК 2.3.9</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Ознакомление со структурой управления производством. Вводный инструктаж. Ознакомление с объектом практики, инструктаж по технике безопасности и противопожарной защите на производстве.</w:t>
            </w:r>
          </w:p>
          <w:p>
            <w:pPr>
              <w:spacing w:after="20"/>
              <w:ind w:left="20"/>
              <w:jc w:val="both"/>
            </w:pPr>
            <w:r>
              <w:rPr>
                <w:rFonts w:ascii="Times New Roman"/>
                <w:b w:val="false"/>
                <w:i w:val="false"/>
                <w:color w:val="000000"/>
                <w:sz w:val="20"/>
              </w:rPr>
              <w:t>
Отчетная документация по выполнению работ. Обработка и регистрация технической документации и порядок ее оформления. Технологические регламенты и тех.схемы на оборудование технологических установок промышленных предприятий. Составление монтажных чертежей. Монтажно-сборочные работы. Техника безопасности. Транспортировка материалов и заготовка на объекте. Применение механизмов и оборудования, испытание и сдача в эксплуатацию. Изучение прав и обязанностей мастера производства работ. Организация труда внутри бригады, оплата труда рабочих и инженерно-технического персонала. Подготовка объекта под монтаж. Заготовительные работы. Контроль качества монтажа. Испытание и сдача в эксплуатацию. Оформление дневника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наряд-допуск на проведение газоопасных работ;</w:t>
            </w:r>
          </w:p>
          <w:p>
            <w:pPr>
              <w:spacing w:after="20"/>
              <w:ind w:left="20"/>
              <w:jc w:val="both"/>
            </w:pPr>
            <w:r>
              <w:rPr>
                <w:rFonts w:ascii="Times New Roman"/>
                <w:b w:val="false"/>
                <w:i w:val="false"/>
                <w:color w:val="000000"/>
                <w:sz w:val="20"/>
              </w:rPr>
              <w:t>
-производить разбивку трассы газопровода, нефтепровода;</w:t>
            </w:r>
          </w:p>
          <w:p>
            <w:pPr>
              <w:spacing w:after="20"/>
              <w:ind w:left="20"/>
              <w:jc w:val="both"/>
            </w:pPr>
            <w:r>
              <w:rPr>
                <w:rFonts w:ascii="Times New Roman"/>
                <w:b w:val="false"/>
                <w:i w:val="false"/>
                <w:color w:val="000000"/>
                <w:sz w:val="20"/>
              </w:rPr>
              <w:t>
-производить испытание газопровода, нефтепровода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составления отчетной документации по выполнению работ, монтажных чертежей;</w:t>
            </w:r>
          </w:p>
          <w:p>
            <w:pPr>
              <w:spacing w:after="20"/>
              <w:ind w:left="20"/>
              <w:jc w:val="both"/>
            </w:pPr>
            <w:r>
              <w:rPr>
                <w:rFonts w:ascii="Times New Roman"/>
                <w:b w:val="false"/>
                <w:i w:val="false"/>
                <w:color w:val="000000"/>
                <w:sz w:val="20"/>
              </w:rPr>
              <w:t>
- работы в рабочей бригаде.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ПК2.1.1- ПК 2.1.10</w:t>
            </w:r>
          </w:p>
          <w:p>
            <w:pPr>
              <w:spacing w:after="20"/>
              <w:ind w:left="20"/>
              <w:jc w:val="both"/>
            </w:pPr>
            <w:r>
              <w:rPr>
                <w:rFonts w:ascii="Times New Roman"/>
                <w:b w:val="false"/>
                <w:i w:val="false"/>
                <w:color w:val="000000"/>
                <w:sz w:val="20"/>
              </w:rPr>
              <w:t>
ПК2.2.1- ПК 2.2.12</w:t>
            </w:r>
          </w:p>
          <w:p>
            <w:pPr>
              <w:spacing w:after="20"/>
              <w:ind w:left="20"/>
              <w:jc w:val="both"/>
            </w:pPr>
            <w:r>
              <w:rPr>
                <w:rFonts w:ascii="Times New Roman"/>
                <w:b w:val="false"/>
                <w:i w:val="false"/>
                <w:color w:val="000000"/>
                <w:sz w:val="20"/>
              </w:rPr>
              <w:t>
ПК2.3.1- ПК 2.3.9</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образовательные учебные программы технического и профессионального образования по специальности: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0826000 - Промышленное оборудование</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Основные составляющие языка; язык и речь; специфика устной и письменной речи; понятие о нормах литературного языка; виды норм; функциональные стили речи; специфика и жанры каждого стиля; лексика; использование в речи изобразительно-выразительных средств; лексические нормы; лексикография; основные типы словарей; фонетика; основные фонетические единицы; фонетические средства языковой выразительности; орфография; принципы орфографии; словообразовательные нормы; морфология; грамматические категории и способы выражения в современном языке; морфологические нормы; синтаксис; основные единицы синтаксиса; пунктуация; лингвистика текста.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содержания и специфики устной и письменной речи;</w:t>
            </w:r>
          </w:p>
          <w:p>
            <w:pPr>
              <w:spacing w:after="20"/>
              <w:ind w:left="20"/>
              <w:jc w:val="both"/>
            </w:pPr>
            <w:r>
              <w:rPr>
                <w:rFonts w:ascii="Times New Roman"/>
                <w:b w:val="false"/>
                <w:i w:val="false"/>
                <w:color w:val="000000"/>
                <w:sz w:val="20"/>
              </w:rPr>
              <w:t>
- норм литературного языка;</w:t>
            </w:r>
          </w:p>
          <w:p>
            <w:pPr>
              <w:spacing w:after="20"/>
              <w:ind w:left="20"/>
              <w:jc w:val="both"/>
            </w:pPr>
            <w:r>
              <w:rPr>
                <w:rFonts w:ascii="Times New Roman"/>
                <w:b w:val="false"/>
                <w:i w:val="false"/>
                <w:color w:val="000000"/>
                <w:sz w:val="20"/>
              </w:rPr>
              <w:t>
- литературных стилей, специфики и жанров каждого стиля;</w:t>
            </w:r>
          </w:p>
          <w:p>
            <w:pPr>
              <w:spacing w:after="20"/>
              <w:ind w:left="20"/>
              <w:jc w:val="both"/>
            </w:pPr>
            <w:r>
              <w:rPr>
                <w:rFonts w:ascii="Times New Roman"/>
                <w:b w:val="false"/>
                <w:i w:val="false"/>
                <w:color w:val="000000"/>
                <w:sz w:val="20"/>
              </w:rPr>
              <w:t>
- содержания основных разделов языкознания.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строить предложения в соответствии с литературными нормами;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в речи изобразительно-выразительные средства;</w:t>
            </w:r>
          </w:p>
          <w:p>
            <w:pPr>
              <w:spacing w:after="20"/>
              <w:ind w:left="20"/>
              <w:jc w:val="both"/>
            </w:pPr>
            <w:r>
              <w:rPr>
                <w:rFonts w:ascii="Times New Roman"/>
                <w:b w:val="false"/>
                <w:i w:val="false"/>
                <w:color w:val="000000"/>
                <w:sz w:val="20"/>
              </w:rPr>
              <w:t>
- пользоваться различными словарями;</w:t>
            </w:r>
          </w:p>
          <w:p>
            <w:pPr>
              <w:spacing w:after="20"/>
              <w:ind w:left="20"/>
              <w:jc w:val="both"/>
            </w:pPr>
            <w:r>
              <w:rPr>
                <w:rFonts w:ascii="Times New Roman"/>
                <w:b w:val="false"/>
                <w:i w:val="false"/>
                <w:color w:val="000000"/>
                <w:sz w:val="20"/>
              </w:rPr>
              <w:t>
- проводить различные разборы (слов и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r>
              <w:rPr>
                <w:rFonts w:ascii="Times New Roman"/>
                <w:b w:val="false"/>
                <w:i w:val="false"/>
                <w:color w:val="000000"/>
                <w:sz w:val="20"/>
              </w:rPr>
              <w:t> </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w:t>
            </w:r>
          </w:p>
          <w:p>
            <w:pPr>
              <w:spacing w:after="20"/>
              <w:ind w:left="20"/>
              <w:jc w:val="both"/>
            </w:pPr>
            <w:r>
              <w:rPr>
                <w:rFonts w:ascii="Times New Roman"/>
                <w:b w:val="false"/>
                <w:i w:val="false"/>
                <w:color w:val="000000"/>
                <w:sz w:val="20"/>
              </w:rPr>
              <w:t xml:space="preserve">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материала по специальности,</w:t>
            </w:r>
          </w:p>
          <w:p>
            <w:pPr>
              <w:spacing w:after="20"/>
              <w:ind w:left="20"/>
              <w:jc w:val="both"/>
            </w:pPr>
            <w:r>
              <w:rPr>
                <w:rFonts w:ascii="Times New Roman"/>
                <w:b w:val="false"/>
                <w:i w:val="false"/>
                <w:color w:val="000000"/>
                <w:sz w:val="20"/>
              </w:rPr>
              <w:t>
- видов речевой деятельности и форм речи;</w:t>
            </w:r>
          </w:p>
          <w:p>
            <w:pPr>
              <w:spacing w:after="20"/>
              <w:ind w:left="20"/>
              <w:jc w:val="both"/>
            </w:pPr>
            <w:r>
              <w:rPr>
                <w:rFonts w:ascii="Times New Roman"/>
                <w:b w:val="false"/>
                <w:i w:val="false"/>
                <w:color w:val="000000"/>
                <w:sz w:val="20"/>
              </w:rPr>
              <w:t>
- грамматики иностранного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тексты на иностранном языке;</w:t>
            </w:r>
          </w:p>
          <w:p>
            <w:pPr>
              <w:spacing w:after="20"/>
              <w:ind w:left="20"/>
              <w:jc w:val="both"/>
            </w:pPr>
            <w:r>
              <w:rPr>
                <w:rFonts w:ascii="Times New Roman"/>
                <w:b w:val="false"/>
                <w:i w:val="false"/>
                <w:color w:val="000000"/>
                <w:sz w:val="20"/>
              </w:rPr>
              <w:t>
-переводить с русского (казахского) на иностранный язык и обратно;</w:t>
            </w:r>
          </w:p>
          <w:p>
            <w:pPr>
              <w:spacing w:after="20"/>
              <w:ind w:left="20"/>
              <w:jc w:val="both"/>
            </w:pPr>
            <w:r>
              <w:rPr>
                <w:rFonts w:ascii="Times New Roman"/>
                <w:b w:val="false"/>
                <w:i w:val="false"/>
                <w:color w:val="000000"/>
                <w:sz w:val="20"/>
              </w:rPr>
              <w:t>
- составлять письменные тексты на иностранном языке;</w:t>
            </w:r>
          </w:p>
          <w:p>
            <w:pPr>
              <w:spacing w:after="20"/>
              <w:ind w:left="20"/>
              <w:jc w:val="both"/>
            </w:pPr>
            <w:r>
              <w:rPr>
                <w:rFonts w:ascii="Times New Roman"/>
                <w:b w:val="false"/>
                <w:i w:val="false"/>
                <w:color w:val="000000"/>
                <w:sz w:val="20"/>
              </w:rPr>
              <w:t>
-излагать материал устно в монологической и диалогической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физической культуры в подготовке специалиста;</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 правил спортивных игр.</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-правильно выполнять физические упражнения;</w:t>
            </w:r>
          </w:p>
          <w:p>
            <w:pPr>
              <w:spacing w:after="20"/>
              <w:ind w:left="20"/>
              <w:jc w:val="both"/>
            </w:pPr>
            <w:r>
              <w:rPr>
                <w:rFonts w:ascii="Times New Roman"/>
                <w:b w:val="false"/>
                <w:i w:val="false"/>
                <w:color w:val="000000"/>
                <w:sz w:val="20"/>
              </w:rPr>
              <w:t>
- играть в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xml:space="preserve">
БК8, </w:t>
            </w:r>
          </w:p>
          <w:p>
            <w:pPr>
              <w:spacing w:after="20"/>
              <w:ind w:left="20"/>
              <w:jc w:val="both"/>
            </w:pPr>
            <w:r>
              <w:rPr>
                <w:rFonts w:ascii="Times New Roman"/>
                <w:b w:val="false"/>
                <w:i w:val="false"/>
                <w:color w:val="000000"/>
                <w:sz w:val="20"/>
              </w:rPr>
              <w:t>
БК11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многообразность подходов в исследовании культуры;</w:t>
            </w:r>
          </w:p>
          <w:p>
            <w:pPr>
              <w:spacing w:after="20"/>
              <w:ind w:left="20"/>
              <w:jc w:val="both"/>
            </w:pPr>
            <w:r>
              <w:rPr>
                <w:rFonts w:ascii="Times New Roman"/>
                <w:b w:val="false"/>
                <w:i w:val="false"/>
                <w:color w:val="000000"/>
                <w:sz w:val="20"/>
              </w:rPr>
              <w:t xml:space="preserve">
культура и цивилизация; становление культуры; </w:t>
            </w:r>
          </w:p>
          <w:p>
            <w:pPr>
              <w:spacing w:after="20"/>
              <w:ind w:left="20"/>
              <w:jc w:val="both"/>
            </w:pPr>
            <w:r>
              <w:rPr>
                <w:rFonts w:ascii="Times New Roman"/>
                <w:b w:val="false"/>
                <w:i w:val="false"/>
                <w:color w:val="000000"/>
                <w:sz w:val="20"/>
              </w:rPr>
              <w:t xml:space="preserve">
конфуцианско-даосистский тип культуры; </w:t>
            </w:r>
          </w:p>
          <w:p>
            <w:pPr>
              <w:spacing w:after="20"/>
              <w:ind w:left="20"/>
              <w:jc w:val="both"/>
            </w:pPr>
            <w:r>
              <w:rPr>
                <w:rFonts w:ascii="Times New Roman"/>
                <w:b w:val="false"/>
                <w:i w:val="false"/>
                <w:color w:val="000000"/>
                <w:sz w:val="20"/>
              </w:rPr>
              <w:t xml:space="preserve">
индо-буддийский тип культуры; мир исламской культуры; христианский тип культуры; </w:t>
            </w:r>
          </w:p>
          <w:p>
            <w:pPr>
              <w:spacing w:after="20"/>
              <w:ind w:left="20"/>
              <w:jc w:val="both"/>
            </w:pPr>
            <w:r>
              <w:rPr>
                <w:rFonts w:ascii="Times New Roman"/>
                <w:b w:val="false"/>
                <w:i w:val="false"/>
                <w:color w:val="000000"/>
                <w:sz w:val="20"/>
              </w:rPr>
              <w:t>
западноевропейская культура и ее влияние на развитие современного мира; особенность и уникальность африканской культуры;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культура Казахстана в период Средневековья;</w:t>
            </w:r>
          </w:p>
          <w:p>
            <w:pPr>
              <w:spacing w:after="20"/>
              <w:ind w:left="20"/>
              <w:jc w:val="both"/>
            </w:pPr>
            <w:r>
              <w:rPr>
                <w:rFonts w:ascii="Times New Roman"/>
                <w:b w:val="false"/>
                <w:i w:val="false"/>
                <w:color w:val="000000"/>
                <w:sz w:val="20"/>
              </w:rPr>
              <w:t>
культурные традиции казахов в период 17-19 веков;</w:t>
            </w:r>
          </w:p>
          <w:p>
            <w:pPr>
              <w:spacing w:after="20"/>
              <w:ind w:left="20"/>
              <w:jc w:val="both"/>
            </w:pPr>
            <w:r>
              <w:rPr>
                <w:rFonts w:ascii="Times New Roman"/>
                <w:b w:val="false"/>
                <w:i w:val="false"/>
                <w:color w:val="000000"/>
                <w:sz w:val="20"/>
              </w:rPr>
              <w:t xml:space="preserve">
культура современного Казахстана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сущности категорий культуры, памятников материальной и духовной мировой культуры Казахстана;</w:t>
            </w:r>
          </w:p>
          <w:p>
            <w:pPr>
              <w:spacing w:after="20"/>
              <w:ind w:left="20"/>
              <w:jc w:val="both"/>
            </w:pPr>
            <w:r>
              <w:rPr>
                <w:rFonts w:ascii="Times New Roman"/>
                <w:b w:val="false"/>
                <w:i w:val="false"/>
                <w:color w:val="000000"/>
                <w:sz w:val="20"/>
              </w:rPr>
              <w:t>
- культуры народов Казахстана и перспективы ее дальнейшего развития;</w:t>
            </w:r>
          </w:p>
          <w:p>
            <w:pPr>
              <w:spacing w:after="20"/>
              <w:ind w:left="20"/>
              <w:jc w:val="both"/>
            </w:pPr>
            <w:r>
              <w:rPr>
                <w:rFonts w:ascii="Times New Roman"/>
                <w:b w:val="false"/>
                <w:i w:val="false"/>
                <w:color w:val="000000"/>
                <w:sz w:val="20"/>
              </w:rPr>
              <w:t>
- основных периодов и материальных основ развития мировой культуры;</w:t>
            </w:r>
          </w:p>
          <w:p>
            <w:pPr>
              <w:spacing w:after="20"/>
              <w:ind w:left="20"/>
              <w:jc w:val="both"/>
            </w:pPr>
            <w:r>
              <w:rPr>
                <w:rFonts w:ascii="Times New Roman"/>
                <w:b w:val="false"/>
                <w:i w:val="false"/>
                <w:color w:val="000000"/>
                <w:sz w:val="20"/>
              </w:rPr>
              <w:t>
- проблем развития образования, науки и искусства музыки, театра и архитектуры Казахстана на современном этапе.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прослеживать и</w:t>
            </w:r>
          </w:p>
          <w:p>
            <w:pPr>
              <w:spacing w:after="20"/>
              <w:ind w:left="20"/>
              <w:jc w:val="both"/>
            </w:pPr>
            <w:r>
              <w:rPr>
                <w:rFonts w:ascii="Times New Roman"/>
                <w:b w:val="false"/>
                <w:i w:val="false"/>
                <w:color w:val="000000"/>
                <w:sz w:val="20"/>
              </w:rPr>
              <w:t xml:space="preserve">
показать специфику материальной и духовной культуры кочевников.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Предмет философии, основные вехи мировой философской мысли; </w:t>
            </w:r>
          </w:p>
          <w:p>
            <w:pPr>
              <w:spacing w:after="20"/>
              <w:ind w:left="20"/>
              <w:jc w:val="both"/>
            </w:pPr>
            <w:r>
              <w:rPr>
                <w:rFonts w:ascii="Times New Roman"/>
                <w:b w:val="false"/>
                <w:i w:val="false"/>
                <w:color w:val="000000"/>
                <w:sz w:val="20"/>
              </w:rPr>
              <w:t xml:space="preserve">
природа человека и смысл его существования; человек и Бог; </w:t>
            </w:r>
          </w:p>
          <w:p>
            <w:pPr>
              <w:spacing w:after="20"/>
              <w:ind w:left="20"/>
              <w:jc w:val="both"/>
            </w:pPr>
            <w:r>
              <w:rPr>
                <w:rFonts w:ascii="Times New Roman"/>
                <w:b w:val="false"/>
                <w:i w:val="false"/>
                <w:color w:val="000000"/>
                <w:sz w:val="20"/>
              </w:rPr>
              <w:t xml:space="preserve">
человек и космос; </w:t>
            </w:r>
          </w:p>
          <w:p>
            <w:pPr>
              <w:spacing w:after="20"/>
              <w:ind w:left="20"/>
              <w:jc w:val="both"/>
            </w:pPr>
            <w:r>
              <w:rPr>
                <w:rFonts w:ascii="Times New Roman"/>
                <w:b w:val="false"/>
                <w:i w:val="false"/>
                <w:color w:val="000000"/>
                <w:sz w:val="20"/>
              </w:rPr>
              <w:t xml:space="preserve">
человек, общество, цивилизация, культура; свобода и ответственность личности; </w:t>
            </w:r>
          </w:p>
          <w:p>
            <w:pPr>
              <w:spacing w:after="20"/>
              <w:ind w:left="20"/>
              <w:jc w:val="both"/>
            </w:pPr>
            <w:r>
              <w:rPr>
                <w:rFonts w:ascii="Times New Roman"/>
                <w:b w:val="false"/>
                <w:i w:val="false"/>
                <w:color w:val="000000"/>
                <w:sz w:val="20"/>
              </w:rPr>
              <w:t xml:space="preserve">
человеческое познание и деятельность; </w:t>
            </w:r>
          </w:p>
          <w:p>
            <w:pPr>
              <w:spacing w:after="20"/>
              <w:ind w:left="20"/>
              <w:jc w:val="both"/>
            </w:pPr>
            <w:r>
              <w:rPr>
                <w:rFonts w:ascii="Times New Roman"/>
                <w:b w:val="false"/>
                <w:i w:val="false"/>
                <w:color w:val="000000"/>
                <w:sz w:val="20"/>
              </w:rPr>
              <w:t xml:space="preserve">
наука и ее роль; </w:t>
            </w:r>
          </w:p>
          <w:p>
            <w:pPr>
              <w:spacing w:after="20"/>
              <w:ind w:left="20"/>
              <w:jc w:val="both"/>
            </w:pPr>
            <w:r>
              <w:rPr>
                <w:rFonts w:ascii="Times New Roman"/>
                <w:b w:val="false"/>
                <w:i w:val="false"/>
                <w:color w:val="000000"/>
                <w:sz w:val="20"/>
              </w:rPr>
              <w:t>
человечество перед лицом глобальных проблем.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-представлений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 роли науки и научного познания, его структуры, форм и методов, социальных и этических проблем;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xml:space="preserve">
Социология как наука; общество как социокультурная система; социальные общности; социальные и этнонациональные отношения; социальные процессы; </w:t>
            </w:r>
          </w:p>
          <w:p>
            <w:pPr>
              <w:spacing w:after="20"/>
              <w:ind w:left="20"/>
              <w:jc w:val="both"/>
            </w:pPr>
            <w:r>
              <w:rPr>
                <w:rFonts w:ascii="Times New Roman"/>
                <w:b w:val="false"/>
                <w:i w:val="false"/>
                <w:color w:val="000000"/>
                <w:sz w:val="20"/>
              </w:rPr>
              <w:t xml:space="preserve">
социальные институты и организации; личность: ее социальные роли и социальное поведение; предмет политологии; политическая власть; политическая система; социально-экономические процессы в Казахстане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закономерностей социологического подхода;</w:t>
            </w:r>
          </w:p>
          <w:p>
            <w:pPr>
              <w:spacing w:after="20"/>
              <w:ind w:left="20"/>
              <w:jc w:val="both"/>
            </w:pPr>
            <w:r>
              <w:rPr>
                <w:rFonts w:ascii="Times New Roman"/>
                <w:b w:val="false"/>
                <w:i w:val="false"/>
                <w:color w:val="000000"/>
                <w:sz w:val="20"/>
              </w:rPr>
              <w:t>
- социальной структуры, социального расслоения, социального взаимодействия;</w:t>
            </w:r>
          </w:p>
          <w:p>
            <w:pPr>
              <w:spacing w:after="20"/>
              <w:ind w:left="20"/>
              <w:jc w:val="both"/>
            </w:pPr>
            <w:r>
              <w:rPr>
                <w:rFonts w:ascii="Times New Roman"/>
                <w:b w:val="false"/>
                <w:i w:val="false"/>
                <w:color w:val="000000"/>
                <w:sz w:val="20"/>
              </w:rPr>
              <w:t>
-особенностей процесса социализации личности, форм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-составить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xml:space="preserve">
Цели, основные понятия, функции, сущность, принципы; </w:t>
            </w:r>
          </w:p>
          <w:p>
            <w:pPr>
              <w:spacing w:after="20"/>
              <w:ind w:left="20"/>
              <w:jc w:val="both"/>
            </w:pPr>
            <w:r>
              <w:rPr>
                <w:rFonts w:ascii="Times New Roman"/>
                <w:b w:val="false"/>
                <w:i w:val="false"/>
                <w:color w:val="000000"/>
                <w:sz w:val="20"/>
              </w:rPr>
              <w:t>
формы и виды собственности, управление собственностью;</w:t>
            </w:r>
          </w:p>
          <w:p>
            <w:pPr>
              <w:spacing w:after="20"/>
              <w:ind w:left="20"/>
              <w:jc w:val="both"/>
            </w:pPr>
            <w:r>
              <w:rPr>
                <w:rFonts w:ascii="Times New Roman"/>
                <w:b w:val="false"/>
                <w:i w:val="false"/>
                <w:color w:val="000000"/>
                <w:sz w:val="20"/>
              </w:rPr>
              <w:t xml:space="preserve">
виды планов, их основные этапы, содержание, стратегическое планирование; </w:t>
            </w:r>
          </w:p>
          <w:p>
            <w:pPr>
              <w:spacing w:after="20"/>
              <w:ind w:left="20"/>
              <w:jc w:val="both"/>
            </w:pPr>
            <w:r>
              <w:rPr>
                <w:rFonts w:ascii="Times New Roman"/>
                <w:b w:val="false"/>
                <w:i w:val="false"/>
                <w:color w:val="000000"/>
                <w:sz w:val="20"/>
              </w:rPr>
              <w:t xml:space="preserve">
методы экономического обоснования планов и разработки прогнозов; </w:t>
            </w:r>
          </w:p>
          <w:p>
            <w:pPr>
              <w:spacing w:after="20"/>
              <w:ind w:left="20"/>
              <w:jc w:val="both"/>
            </w:pPr>
            <w:r>
              <w:rPr>
                <w:rFonts w:ascii="Times New Roman"/>
                <w:b w:val="false"/>
                <w:i w:val="false"/>
                <w:color w:val="000000"/>
                <w:sz w:val="20"/>
              </w:rPr>
              <w:t>
бизнес-планирование;</w:t>
            </w:r>
          </w:p>
          <w:p>
            <w:pPr>
              <w:spacing w:after="20"/>
              <w:ind w:left="20"/>
              <w:jc w:val="both"/>
            </w:pPr>
            <w:r>
              <w:rPr>
                <w:rFonts w:ascii="Times New Roman"/>
                <w:b w:val="false"/>
                <w:i w:val="false"/>
                <w:color w:val="000000"/>
                <w:sz w:val="20"/>
              </w:rPr>
              <w:t>
экономический анализ;</w:t>
            </w:r>
          </w:p>
          <w:p>
            <w:pPr>
              <w:spacing w:after="20"/>
              <w:ind w:left="20"/>
              <w:jc w:val="both"/>
            </w:pPr>
            <w:r>
              <w:rPr>
                <w:rFonts w:ascii="Times New Roman"/>
                <w:b w:val="false"/>
                <w:i w:val="false"/>
                <w:color w:val="000000"/>
                <w:sz w:val="20"/>
              </w:rPr>
              <w:t>
анализ состояния рынка товаров народного потребления и услуг;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общих положений экономической теории;</w:t>
            </w:r>
          </w:p>
          <w:p>
            <w:pPr>
              <w:spacing w:after="20"/>
              <w:ind w:left="20"/>
              <w:jc w:val="both"/>
            </w:pPr>
            <w:r>
              <w:rPr>
                <w:rFonts w:ascii="Times New Roman"/>
                <w:b w:val="false"/>
                <w:i w:val="false"/>
                <w:color w:val="000000"/>
                <w:sz w:val="20"/>
              </w:rPr>
              <w:t>
-экономических ситуаций в стране и за рубежом;</w:t>
            </w:r>
          </w:p>
          <w:p>
            <w:pPr>
              <w:spacing w:after="20"/>
              <w:ind w:left="20"/>
              <w:jc w:val="both"/>
            </w:pPr>
            <w:r>
              <w:rPr>
                <w:rFonts w:ascii="Times New Roman"/>
                <w:b w:val="false"/>
                <w:i w:val="false"/>
                <w:color w:val="000000"/>
                <w:sz w:val="20"/>
              </w:rPr>
              <w:t>
-основ макро- и микроэкономики, налоговой, денежно-кредитной, социальной и инвестиционной политики.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Конституция Республики Казахстан - ядро правовой системы; </w:t>
            </w:r>
          </w:p>
          <w:p>
            <w:pPr>
              <w:spacing w:after="20"/>
              <w:ind w:left="20"/>
              <w:jc w:val="both"/>
            </w:pPr>
            <w:r>
              <w:rPr>
                <w:rFonts w:ascii="Times New Roman"/>
                <w:b w:val="false"/>
                <w:i w:val="false"/>
                <w:color w:val="000000"/>
                <w:sz w:val="20"/>
              </w:rPr>
              <w:t xml:space="preserve">
Всеобщая декларация прав человека, личность, право, правовое государство, </w:t>
            </w:r>
          </w:p>
          <w:p>
            <w:pPr>
              <w:spacing w:after="20"/>
              <w:ind w:left="20"/>
              <w:jc w:val="both"/>
            </w:pPr>
            <w:r>
              <w:rPr>
                <w:rFonts w:ascii="Times New Roman"/>
                <w:b w:val="false"/>
                <w:i w:val="false"/>
                <w:color w:val="000000"/>
                <w:sz w:val="20"/>
              </w:rPr>
              <w:t xml:space="preserve">
юридическая ответственность и ее виды, основные отрасли права, судебная система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 и свобод человека и гражданина, механизмов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черчение</w:t>
            </w:r>
          </w:p>
          <w:p>
            <w:pPr>
              <w:spacing w:after="20"/>
              <w:ind w:left="20"/>
              <w:jc w:val="both"/>
            </w:pPr>
            <w:r>
              <w:rPr>
                <w:rFonts w:ascii="Times New Roman"/>
                <w:b w:val="false"/>
                <w:i w:val="false"/>
                <w:color w:val="000000"/>
                <w:sz w:val="20"/>
              </w:rPr>
              <w:t xml:space="preserve">
Линии чертежа и выполнение надписей на чертежах. Основы начертательной геометрии и проекционное черчение, машиностроительное черчение: крепежные детали и резьбовые соединения. Рабочие эскизы, сборочные чертежи. Строительное черчение: условности в строительных чертежах. Генплан.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 начертательной геометрии и проекционного черчения, машиностроительного и строительного черчения;</w:t>
            </w:r>
          </w:p>
          <w:p>
            <w:pPr>
              <w:spacing w:after="20"/>
              <w:ind w:left="20"/>
              <w:jc w:val="both"/>
            </w:pPr>
            <w:r>
              <w:rPr>
                <w:rFonts w:ascii="Times New Roman"/>
                <w:b w:val="false"/>
                <w:i w:val="false"/>
                <w:color w:val="000000"/>
                <w:sz w:val="20"/>
              </w:rPr>
              <w:t>
- основ проектирования деталей механизмов и машин общего назначения.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составления технологических схем и изучения чертежей магистральных газопроводов, схем согласно ГОСТу, ЕСКД,</w:t>
            </w:r>
          </w:p>
          <w:p>
            <w:pPr>
              <w:spacing w:after="20"/>
              <w:ind w:left="20"/>
              <w:jc w:val="both"/>
            </w:pPr>
            <w:r>
              <w:rPr>
                <w:rFonts w:ascii="Times New Roman"/>
                <w:b w:val="false"/>
                <w:i w:val="false"/>
                <w:color w:val="000000"/>
                <w:sz w:val="20"/>
              </w:rPr>
              <w:t>
-пользования справочниками, правильного выражения мысли при помощи чертежа.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xml:space="preserve">
Теоретическая механика: основные понятия и аксиомы статики; плоская система сходящихся сил; пара сил; устойчивость равновесия; пространственная система сил; центр тяжести; кинематика точки; простейшие виды движения твердого тела; элементы динамики точки; работа и мощность. Сопротивление материалов: основные положения; растяжение и сжатие; практические расчеты на срез и смятие; геометрические характеристики плоских сечений; изгиб прямого бруса; косой изгиб и сжатие (растяжение) сдвиг и кручение брусьев круглого сечения; устойчивость центрально-сжатых стержней; понятие о действии динамических и повторно-переменных нагрузок.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понятий и аксиом статики и динамики твердого тела, сопротивления материалов, статики сооружений;</w:t>
            </w:r>
          </w:p>
          <w:p>
            <w:pPr>
              <w:spacing w:after="20"/>
              <w:ind w:left="20"/>
              <w:jc w:val="both"/>
            </w:pPr>
            <w:r>
              <w:rPr>
                <w:rFonts w:ascii="Times New Roman"/>
                <w:b w:val="false"/>
                <w:i w:val="false"/>
                <w:color w:val="000000"/>
                <w:sz w:val="20"/>
              </w:rPr>
              <w:t>
- основных положений статики, кинематики, динамики, методов расчета элементов машин и сооружений на прочность, жесткость и устойчивость;</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 привода с подбором редуктора;</w:t>
            </w:r>
          </w:p>
          <w:p>
            <w:pPr>
              <w:spacing w:after="20"/>
              <w:ind w:left="20"/>
              <w:jc w:val="both"/>
            </w:pPr>
            <w:r>
              <w:rPr>
                <w:rFonts w:ascii="Times New Roman"/>
                <w:b w:val="false"/>
                <w:i w:val="false"/>
                <w:color w:val="000000"/>
                <w:sz w:val="20"/>
              </w:rPr>
              <w:t>
- расчет цепной передачи;</w:t>
            </w:r>
          </w:p>
          <w:p>
            <w:pPr>
              <w:spacing w:after="20"/>
              <w:ind w:left="20"/>
              <w:jc w:val="both"/>
            </w:pPr>
            <w:r>
              <w:rPr>
                <w:rFonts w:ascii="Times New Roman"/>
                <w:b w:val="false"/>
                <w:i w:val="false"/>
                <w:color w:val="000000"/>
                <w:sz w:val="20"/>
              </w:rPr>
              <w:t>
- расчет шпоночного соединение на срез и смятие;</w:t>
            </w:r>
          </w:p>
          <w:p>
            <w:pPr>
              <w:spacing w:after="20"/>
              <w:ind w:left="20"/>
              <w:jc w:val="both"/>
            </w:pPr>
            <w:r>
              <w:rPr>
                <w:rFonts w:ascii="Times New Roman"/>
                <w:b w:val="false"/>
                <w:i w:val="false"/>
                <w:color w:val="000000"/>
                <w:sz w:val="20"/>
              </w:rPr>
              <w:t>
- проверять долговечности подшипников.</w:t>
            </w:r>
          </w:p>
          <w:p>
            <w:pPr>
              <w:spacing w:after="20"/>
              <w:ind w:left="20"/>
              <w:jc w:val="both"/>
            </w:pPr>
            <w:r>
              <w:rPr>
                <w:rFonts w:ascii="Times New Roman"/>
                <w:b w:val="false"/>
                <w:i w:val="false"/>
                <w:color w:val="000000"/>
                <w:sz w:val="20"/>
              </w:rPr>
              <w:t>
- свободно и точно ориентироваться в выборе посадок и допусков;</w:t>
            </w:r>
          </w:p>
          <w:p>
            <w:pPr>
              <w:spacing w:after="20"/>
              <w:ind w:left="20"/>
              <w:jc w:val="both"/>
            </w:pPr>
            <w:r>
              <w:rPr>
                <w:rFonts w:ascii="Times New Roman"/>
                <w:b w:val="false"/>
                <w:i w:val="false"/>
                <w:color w:val="000000"/>
                <w:sz w:val="20"/>
              </w:rPr>
              <w:t xml:space="preserve">
- проставлять величины параметров шероховатости поверхности; </w:t>
            </w:r>
          </w:p>
          <w:p>
            <w:pPr>
              <w:spacing w:after="20"/>
              <w:ind w:left="20"/>
              <w:jc w:val="both"/>
            </w:pPr>
            <w:r>
              <w:rPr>
                <w:rFonts w:ascii="Times New Roman"/>
                <w:b w:val="false"/>
                <w:i w:val="false"/>
                <w:color w:val="000000"/>
                <w:sz w:val="20"/>
              </w:rPr>
              <w:t xml:space="preserve">
- пользоваться нормативной и справочной документацией.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xml:space="preserve">
БК6, </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3.4.9</w:t>
            </w:r>
          </w:p>
          <w:p>
            <w:pPr>
              <w:spacing w:after="20"/>
              <w:ind w:left="20"/>
              <w:jc w:val="both"/>
            </w:pPr>
            <w:r>
              <w:rPr>
                <w:rFonts w:ascii="Times New Roman"/>
                <w:b w:val="false"/>
                <w:i w:val="false"/>
                <w:color w:val="000000"/>
                <w:sz w:val="20"/>
              </w:rPr>
              <w:t>
ПК 3.4.10</w:t>
            </w:r>
          </w:p>
          <w:p>
            <w:pPr>
              <w:spacing w:after="20"/>
              <w:ind w:left="20"/>
              <w:jc w:val="both"/>
            </w:pPr>
            <w:r>
              <w:rPr>
                <w:rFonts w:ascii="Times New Roman"/>
                <w:b w:val="false"/>
                <w:i w:val="false"/>
                <w:color w:val="000000"/>
                <w:sz w:val="20"/>
              </w:rPr>
              <w:t>
ПК 3.4.11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основы промышленной экологии.</w:t>
            </w:r>
          </w:p>
          <w:p>
            <w:pPr>
              <w:spacing w:after="20"/>
              <w:ind w:left="20"/>
              <w:jc w:val="both"/>
            </w:pPr>
            <w:r>
              <w:rPr>
                <w:rFonts w:ascii="Times New Roman"/>
                <w:b w:val="false"/>
                <w:i w:val="false"/>
                <w:color w:val="000000"/>
                <w:sz w:val="20"/>
              </w:rPr>
              <w:t>
Изучение законов промышленной безопасности эксплуатации технологических установок, сосудов, работающих под давления, грузоподъемных и транспортных механизмов.</w:t>
            </w:r>
          </w:p>
          <w:p>
            <w:pPr>
              <w:spacing w:after="20"/>
              <w:ind w:left="20"/>
              <w:jc w:val="both"/>
            </w:pPr>
            <w:r>
              <w:rPr>
                <w:rFonts w:ascii="Times New Roman"/>
                <w:b w:val="false"/>
                <w:i w:val="false"/>
                <w:color w:val="000000"/>
                <w:sz w:val="20"/>
              </w:rPr>
              <w:t>
Пожарная безопасность. Средства пожаротушения.</w:t>
            </w:r>
          </w:p>
          <w:p>
            <w:pPr>
              <w:spacing w:after="20"/>
              <w:ind w:left="20"/>
              <w:jc w:val="both"/>
            </w:pPr>
            <w:r>
              <w:rPr>
                <w:rFonts w:ascii="Times New Roman"/>
                <w:b w:val="false"/>
                <w:i w:val="false"/>
                <w:color w:val="000000"/>
                <w:sz w:val="20"/>
              </w:rPr>
              <w:t xml:space="preserve">
ПДК. СИЗ. </w:t>
            </w:r>
          </w:p>
          <w:p>
            <w:pPr>
              <w:spacing w:after="20"/>
              <w:ind w:left="20"/>
              <w:jc w:val="both"/>
            </w:pPr>
            <w:r>
              <w:rPr>
                <w:rFonts w:ascii="Times New Roman"/>
                <w:b w:val="false"/>
                <w:i w:val="false"/>
                <w:color w:val="000000"/>
                <w:sz w:val="20"/>
              </w:rPr>
              <w:t>
Организационные и правовые основы охраны среды. Государственная политика защиты окружающей среды. Международное сотрудничество в области природопользования и охраны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техники безопасности при эксплуатации, техническом обслуживании и ремонте оборудования технологических установок, газонефтепроводов</w:t>
            </w:r>
          </w:p>
          <w:p>
            <w:pPr>
              <w:spacing w:after="20"/>
              <w:ind w:left="20"/>
              <w:jc w:val="both"/>
            </w:pPr>
            <w:r>
              <w:rPr>
                <w:rFonts w:ascii="Times New Roman"/>
                <w:b w:val="false"/>
                <w:i w:val="false"/>
                <w:color w:val="000000"/>
                <w:sz w:val="20"/>
              </w:rPr>
              <w:t>
- организации охраны природы и заповедного дела, нормативно-правовой базы природоохранной деятельности в РК;</w:t>
            </w:r>
          </w:p>
          <w:p>
            <w:pPr>
              <w:spacing w:after="20"/>
              <w:ind w:left="20"/>
              <w:jc w:val="both"/>
            </w:pPr>
            <w:r>
              <w:rPr>
                <w:rFonts w:ascii="Times New Roman"/>
                <w:b w:val="false"/>
                <w:i w:val="false"/>
                <w:color w:val="000000"/>
                <w:sz w:val="20"/>
              </w:rPr>
              <w:t>
- проблем экологии нефтегазовых комплексов и населенных пунктов, источников и путей загрязнения окружающей среды, системы контроля.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обеспечивать выполнение требований по охране труда и окружающей среды; </w:t>
            </w:r>
          </w:p>
          <w:p>
            <w:pPr>
              <w:spacing w:after="20"/>
              <w:ind w:left="20"/>
              <w:jc w:val="both"/>
            </w:pPr>
            <w:r>
              <w:rPr>
                <w:rFonts w:ascii="Times New Roman"/>
                <w:b w:val="false"/>
                <w:i w:val="false"/>
                <w:color w:val="000000"/>
                <w:sz w:val="20"/>
              </w:rPr>
              <w:t>
- применять на практике полученные знания.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ПК3.4.12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w:t>
            </w:r>
            <w:r>
              <w:rPr>
                <w:rFonts w:ascii="Times New Roman"/>
                <w:b/>
                <w:i w:val="false"/>
                <w:color w:val="000000"/>
                <w:sz w:val="20"/>
              </w:rPr>
              <w:t>Технология металлов и конструкционных материалов</w:t>
            </w:r>
          </w:p>
          <w:p>
            <w:pPr>
              <w:spacing w:after="20"/>
              <w:ind w:left="20"/>
              <w:jc w:val="both"/>
            </w:pPr>
            <w:r>
              <w:rPr>
                <w:rFonts w:ascii="Times New Roman"/>
                <w:b w:val="false"/>
                <w:i w:val="false"/>
                <w:color w:val="000000"/>
                <w:sz w:val="20"/>
              </w:rPr>
              <w:t>
Строение металлов, методы испытания металлов на растяжение, твердость, текучесть. Производство черных и цветных металлов, применяемых в газовом хозяйстве. Основные сведения из теории сплавов. Понятие о сплаве. Структура сплавов. Диаграмма состояния железо-цементит. Классификация и маркировка сталей. Сплавы на основе цветных металлов. Бронза латунь их применение в газовом хозяйстве. Способы обработки металлов. Производство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применения конструктивных материалов для изготовления промышленного оборудования, труб и запорной арматуры, </w:t>
            </w:r>
          </w:p>
          <w:p>
            <w:pPr>
              <w:spacing w:after="20"/>
              <w:ind w:left="20"/>
              <w:jc w:val="both"/>
            </w:pPr>
            <w:r>
              <w:rPr>
                <w:rFonts w:ascii="Times New Roman"/>
                <w:b w:val="false"/>
                <w:i w:val="false"/>
                <w:color w:val="000000"/>
                <w:sz w:val="20"/>
              </w:rPr>
              <w:t>
- основных свойств и строения металлов и сплавов,</w:t>
            </w:r>
          </w:p>
          <w:p>
            <w:pPr>
              <w:spacing w:after="20"/>
              <w:ind w:left="20"/>
              <w:jc w:val="both"/>
            </w:pPr>
            <w:r>
              <w:rPr>
                <w:rFonts w:ascii="Times New Roman"/>
                <w:b w:val="false"/>
                <w:i w:val="false"/>
                <w:color w:val="000000"/>
                <w:sz w:val="20"/>
              </w:rPr>
              <w:t>
-маркировки по ГОСТу конструкционных материалов, применяемых для изготовления оборудования, труб и запорной арматуры;</w:t>
            </w:r>
          </w:p>
          <w:p>
            <w:pPr>
              <w:spacing w:after="20"/>
              <w:ind w:left="20"/>
              <w:jc w:val="both"/>
            </w:pPr>
            <w:r>
              <w:rPr>
                <w:rFonts w:ascii="Times New Roman"/>
                <w:b w:val="false"/>
                <w:i w:val="false"/>
                <w:color w:val="000000"/>
                <w:sz w:val="20"/>
              </w:rPr>
              <w:t>
- поведение сталей при высоких и низких температурах.</w:t>
            </w:r>
          </w:p>
          <w:p>
            <w:pPr>
              <w:spacing w:after="20"/>
              <w:ind w:left="20"/>
              <w:jc w:val="both"/>
            </w:pPr>
            <w:r>
              <w:rPr>
                <w:rFonts w:ascii="Times New Roman"/>
                <w:b w:val="false"/>
                <w:i w:val="false"/>
                <w:color w:val="000000"/>
                <w:sz w:val="20"/>
              </w:rPr>
              <w:t>
- способы изготовления деталей, фасонных частей, литейного производства, обработки давлением, сварки, резания.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маркировку сталей;</w:t>
            </w:r>
          </w:p>
          <w:p>
            <w:pPr>
              <w:spacing w:after="20"/>
              <w:ind w:left="20"/>
              <w:jc w:val="both"/>
            </w:pPr>
            <w:r>
              <w:rPr>
                <w:rFonts w:ascii="Times New Roman"/>
                <w:b w:val="false"/>
                <w:i w:val="false"/>
                <w:color w:val="000000"/>
                <w:sz w:val="20"/>
              </w:rPr>
              <w:t>
-определять способы обработки металлов;</w:t>
            </w:r>
          </w:p>
          <w:p>
            <w:pPr>
              <w:spacing w:after="20"/>
              <w:ind w:left="20"/>
              <w:jc w:val="both"/>
            </w:pPr>
            <w:r>
              <w:rPr>
                <w:rFonts w:ascii="Times New Roman"/>
                <w:b w:val="false"/>
                <w:i w:val="false"/>
                <w:color w:val="000000"/>
                <w:sz w:val="20"/>
              </w:rPr>
              <w:t>
-определять виды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 сварочного дела</w:t>
            </w:r>
          </w:p>
          <w:p>
            <w:pPr>
              <w:spacing w:after="20"/>
              <w:ind w:left="20"/>
              <w:jc w:val="both"/>
            </w:pPr>
            <w:r>
              <w:rPr>
                <w:rFonts w:ascii="Times New Roman"/>
                <w:b w:val="false"/>
                <w:i w:val="false"/>
                <w:color w:val="000000"/>
                <w:sz w:val="20"/>
              </w:rPr>
              <w:t xml:space="preserve">
Теоретические основы сварки и наплавки. </w:t>
            </w:r>
          </w:p>
          <w:p>
            <w:pPr>
              <w:spacing w:after="20"/>
              <w:ind w:left="20"/>
              <w:jc w:val="both"/>
            </w:pPr>
            <w:r>
              <w:rPr>
                <w:rFonts w:ascii="Times New Roman"/>
                <w:b w:val="false"/>
                <w:i w:val="false"/>
                <w:color w:val="000000"/>
                <w:sz w:val="20"/>
              </w:rPr>
              <w:t>
Электродуговая и контактная сварка. Газовая сварка и резка металлов. Сварка материалов. Специальные виды сварки, пайка и склеивание.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конструкционных материалов, применяемых для изготовления оборудования промышленных предприятий и в системах нефтегазоснабжения,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выбрать тип сварки:</w:t>
            </w:r>
          </w:p>
          <w:p>
            <w:pPr>
              <w:spacing w:after="20"/>
              <w:ind w:left="20"/>
              <w:jc w:val="both"/>
            </w:pPr>
            <w:r>
              <w:rPr>
                <w:rFonts w:ascii="Times New Roman"/>
                <w:b w:val="false"/>
                <w:i w:val="false"/>
                <w:color w:val="000000"/>
                <w:sz w:val="20"/>
              </w:rPr>
              <w:t>
- производство сварочных работ на трубопроводах;</w:t>
            </w:r>
          </w:p>
          <w:p>
            <w:pPr>
              <w:spacing w:after="20"/>
              <w:ind w:left="20"/>
              <w:jc w:val="both"/>
            </w:pPr>
            <w:r>
              <w:rPr>
                <w:rFonts w:ascii="Times New Roman"/>
                <w:b w:val="false"/>
                <w:i w:val="false"/>
                <w:color w:val="000000"/>
                <w:sz w:val="20"/>
              </w:rPr>
              <w:t>
- сварка стали, чугунов, цветных металлов</w:t>
            </w:r>
          </w:p>
          <w:p>
            <w:pPr>
              <w:spacing w:after="20"/>
              <w:ind w:left="20"/>
              <w:jc w:val="both"/>
            </w:pPr>
            <w:r>
              <w:rPr>
                <w:rFonts w:ascii="Times New Roman"/>
                <w:b w:val="false"/>
                <w:i w:val="false"/>
                <w:color w:val="000000"/>
                <w:sz w:val="20"/>
              </w:rPr>
              <w:t>
- наложение заплат и расчет укрепления отверстия при вырезах на корпусах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Обработка металлов резанием </w:t>
            </w:r>
          </w:p>
          <w:p>
            <w:pPr>
              <w:spacing w:after="20"/>
              <w:ind w:left="20"/>
              <w:jc w:val="both"/>
            </w:pPr>
            <w:r>
              <w:rPr>
                <w:rFonts w:ascii="Times New Roman"/>
                <w:b w:val="false"/>
                <w:i w:val="false"/>
                <w:color w:val="000000"/>
                <w:sz w:val="20"/>
              </w:rPr>
              <w:t>
Назначение станков, правильное их использование при современной технологии обработки металлов резанием;</w:t>
            </w:r>
          </w:p>
          <w:p>
            <w:pPr>
              <w:spacing w:after="20"/>
              <w:ind w:left="20"/>
              <w:jc w:val="both"/>
            </w:pPr>
            <w:r>
              <w:rPr>
                <w:rFonts w:ascii="Times New Roman"/>
                <w:b w:val="false"/>
                <w:i w:val="false"/>
                <w:color w:val="000000"/>
                <w:sz w:val="20"/>
              </w:rPr>
              <w:t>
Процессы резания и их физические основы;</w:t>
            </w:r>
          </w:p>
          <w:p>
            <w:pPr>
              <w:spacing w:after="20"/>
              <w:ind w:left="20"/>
              <w:jc w:val="both"/>
            </w:pPr>
            <w:r>
              <w:rPr>
                <w:rFonts w:ascii="Times New Roman"/>
                <w:b w:val="false"/>
                <w:i w:val="false"/>
                <w:color w:val="000000"/>
                <w:sz w:val="20"/>
              </w:rPr>
              <w:t>
Приспособления и режущий инструмент для различных типов станков;</w:t>
            </w:r>
          </w:p>
          <w:p>
            <w:pPr>
              <w:spacing w:after="20"/>
              <w:ind w:left="20"/>
              <w:jc w:val="both"/>
            </w:pPr>
            <w:r>
              <w:rPr>
                <w:rFonts w:ascii="Times New Roman"/>
                <w:b w:val="false"/>
                <w:i w:val="false"/>
                <w:color w:val="000000"/>
                <w:sz w:val="20"/>
              </w:rPr>
              <w:t>
Металлы для изготовления режущего инструмента;</w:t>
            </w:r>
          </w:p>
          <w:p>
            <w:pPr>
              <w:spacing w:after="20"/>
              <w:ind w:left="20"/>
              <w:jc w:val="both"/>
            </w:pPr>
            <w:r>
              <w:rPr>
                <w:rFonts w:ascii="Times New Roman"/>
                <w:b w:val="false"/>
                <w:i w:val="false"/>
                <w:color w:val="000000"/>
                <w:sz w:val="20"/>
              </w:rPr>
              <w:t>
Базирование заготовок,</w:t>
            </w:r>
          </w:p>
          <w:p>
            <w:pPr>
              <w:spacing w:after="20"/>
              <w:ind w:left="20"/>
              <w:jc w:val="both"/>
            </w:pPr>
            <w:r>
              <w:rPr>
                <w:rFonts w:ascii="Times New Roman"/>
                <w:b w:val="false"/>
                <w:i w:val="false"/>
                <w:color w:val="000000"/>
                <w:sz w:val="20"/>
              </w:rPr>
              <w:t>
Общие сведения о станках различных групп, поля допусков и посадок для чистовой и черновой обработки заготовки.</w:t>
            </w:r>
          </w:p>
          <w:p>
            <w:pPr>
              <w:spacing w:after="20"/>
              <w:ind w:left="20"/>
              <w:jc w:val="both"/>
            </w:pPr>
            <w:r>
              <w:rPr>
                <w:rFonts w:ascii="Times New Roman"/>
                <w:b w:val="false"/>
                <w:i w:val="false"/>
                <w:color w:val="000000"/>
                <w:sz w:val="20"/>
              </w:rPr>
              <w:t>
Допуски и посадки резьбовых соединений. Методы и средства измерения резьбы. Допуски на шпоночные и шлицевые соединения. Допуски на зубчатые колеса.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сведений о резании металлов;</w:t>
            </w:r>
          </w:p>
          <w:p>
            <w:pPr>
              <w:spacing w:after="20"/>
              <w:ind w:left="20"/>
              <w:jc w:val="both"/>
            </w:pPr>
            <w:r>
              <w:rPr>
                <w:rFonts w:ascii="Times New Roman"/>
                <w:b w:val="false"/>
                <w:i w:val="false"/>
                <w:color w:val="000000"/>
                <w:sz w:val="20"/>
              </w:rPr>
              <w:t>
-классификации инструментов, принципов его заточки, применение сверхтвердых материалов;</w:t>
            </w:r>
          </w:p>
          <w:p>
            <w:pPr>
              <w:spacing w:after="20"/>
              <w:ind w:left="20"/>
              <w:jc w:val="both"/>
            </w:pPr>
            <w:r>
              <w:rPr>
                <w:rFonts w:ascii="Times New Roman"/>
                <w:b w:val="false"/>
                <w:i w:val="false"/>
                <w:color w:val="000000"/>
                <w:sz w:val="20"/>
              </w:rPr>
              <w:t>
- элементов режимов резания, размеров и формы срезаемого слоя;</w:t>
            </w:r>
          </w:p>
          <w:p>
            <w:pPr>
              <w:spacing w:after="20"/>
              <w:ind w:left="20"/>
              <w:jc w:val="both"/>
            </w:pPr>
            <w:r>
              <w:rPr>
                <w:rFonts w:ascii="Times New Roman"/>
                <w:b w:val="false"/>
                <w:i w:val="false"/>
                <w:color w:val="000000"/>
                <w:sz w:val="20"/>
              </w:rPr>
              <w:t>
Видов токарной обработки и процессов резания при механической обработке металлов;</w:t>
            </w:r>
          </w:p>
          <w:p>
            <w:pPr>
              <w:spacing w:after="20"/>
              <w:ind w:left="20"/>
              <w:jc w:val="both"/>
            </w:pPr>
            <w:r>
              <w:rPr>
                <w:rFonts w:ascii="Times New Roman"/>
                <w:b w:val="false"/>
                <w:i w:val="false"/>
                <w:color w:val="000000"/>
                <w:sz w:val="20"/>
              </w:rPr>
              <w:t>
- типов стружки, методов измерения температуры, влияния СОЖ на процесс резания;</w:t>
            </w:r>
          </w:p>
          <w:p>
            <w:pPr>
              <w:spacing w:after="20"/>
              <w:ind w:left="20"/>
              <w:jc w:val="both"/>
            </w:pPr>
            <w:r>
              <w:rPr>
                <w:rFonts w:ascii="Times New Roman"/>
                <w:b w:val="false"/>
                <w:i w:val="false"/>
                <w:color w:val="000000"/>
                <w:sz w:val="20"/>
              </w:rPr>
              <w:t>
- принципов выбора чистовых и черновых баз;</w:t>
            </w:r>
          </w:p>
          <w:p>
            <w:pPr>
              <w:spacing w:after="20"/>
              <w:ind w:left="20"/>
              <w:jc w:val="both"/>
            </w:pPr>
            <w:r>
              <w:rPr>
                <w:rFonts w:ascii="Times New Roman"/>
                <w:b w:val="false"/>
                <w:i w:val="false"/>
                <w:color w:val="000000"/>
                <w:sz w:val="20"/>
              </w:rPr>
              <w:t>
- допусков и посадок;</w:t>
            </w:r>
          </w:p>
          <w:p>
            <w:pPr>
              <w:spacing w:after="20"/>
              <w:ind w:left="20"/>
              <w:jc w:val="both"/>
            </w:pPr>
            <w:r>
              <w:rPr>
                <w:rFonts w:ascii="Times New Roman"/>
                <w:b w:val="false"/>
                <w:i w:val="false"/>
                <w:color w:val="000000"/>
                <w:sz w:val="20"/>
              </w:rPr>
              <w:t>
-способов закрепления заготовок на станке;</w:t>
            </w:r>
          </w:p>
          <w:p>
            <w:pPr>
              <w:spacing w:after="20"/>
              <w:ind w:left="20"/>
              <w:jc w:val="both"/>
            </w:pPr>
            <w:r>
              <w:rPr>
                <w:rFonts w:ascii="Times New Roman"/>
                <w:b w:val="false"/>
                <w:i w:val="false"/>
                <w:color w:val="000000"/>
                <w:sz w:val="20"/>
              </w:rPr>
              <w:t>
-видов приспособлений, опор для установки заготовок к плоским и цилиндрическим поверхностям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определять конструктивные элементы режущих инструментов;</w:t>
            </w:r>
          </w:p>
          <w:p>
            <w:pPr>
              <w:spacing w:after="20"/>
              <w:ind w:left="20"/>
              <w:jc w:val="both"/>
            </w:pPr>
            <w:r>
              <w:rPr>
                <w:rFonts w:ascii="Times New Roman"/>
                <w:b w:val="false"/>
                <w:i w:val="false"/>
                <w:color w:val="000000"/>
                <w:sz w:val="20"/>
              </w:rPr>
              <w:t>
- обозначать базовые поверхности на технологической документации;</w:t>
            </w:r>
          </w:p>
          <w:p>
            <w:pPr>
              <w:spacing w:after="20"/>
              <w:ind w:left="20"/>
              <w:jc w:val="both"/>
            </w:pPr>
            <w:r>
              <w:rPr>
                <w:rFonts w:ascii="Times New Roman"/>
                <w:b w:val="false"/>
                <w:i w:val="false"/>
                <w:color w:val="000000"/>
                <w:sz w:val="20"/>
              </w:rPr>
              <w:t xml:space="preserve">
- проставлять величины параметров шероховатости поверхности; </w:t>
            </w:r>
          </w:p>
          <w:p>
            <w:pPr>
              <w:spacing w:after="20"/>
              <w:ind w:left="20"/>
              <w:jc w:val="both"/>
            </w:pPr>
            <w:r>
              <w:rPr>
                <w:rFonts w:ascii="Times New Roman"/>
                <w:b w:val="false"/>
                <w:i w:val="false"/>
                <w:color w:val="000000"/>
                <w:sz w:val="20"/>
              </w:rPr>
              <w:t>
-вести расчет допусков и посадок для разных соединений;</w:t>
            </w:r>
          </w:p>
          <w:p>
            <w:pPr>
              <w:spacing w:after="20"/>
              <w:ind w:left="20"/>
              <w:jc w:val="both"/>
            </w:pPr>
            <w:r>
              <w:rPr>
                <w:rFonts w:ascii="Times New Roman"/>
                <w:b w:val="false"/>
                <w:i w:val="false"/>
                <w:color w:val="000000"/>
                <w:sz w:val="20"/>
              </w:rPr>
              <w:t>
- проводить настройку измерительного инструмента;</w:t>
            </w:r>
          </w:p>
          <w:p>
            <w:pPr>
              <w:spacing w:after="20"/>
              <w:ind w:left="20"/>
              <w:jc w:val="both"/>
            </w:pPr>
            <w:r>
              <w:rPr>
                <w:rFonts w:ascii="Times New Roman"/>
                <w:b w:val="false"/>
                <w:i w:val="false"/>
                <w:color w:val="000000"/>
                <w:sz w:val="20"/>
              </w:rPr>
              <w:t>
- пользоваться нормативной документацией</w:t>
            </w:r>
          </w:p>
          <w:p>
            <w:pPr>
              <w:spacing w:after="20"/>
              <w:ind w:left="20"/>
              <w:jc w:val="both"/>
            </w:pPr>
            <w:r>
              <w:rPr>
                <w:rFonts w:ascii="Times New Roman"/>
                <w:b w:val="false"/>
                <w:i w:val="false"/>
                <w:color w:val="000000"/>
                <w:sz w:val="20"/>
              </w:rPr>
              <w:t>
- назначать поля допусков при черновой и чистовой обработке деталей;</w:t>
            </w:r>
          </w:p>
          <w:p>
            <w:pPr>
              <w:spacing w:after="20"/>
              <w:ind w:left="20"/>
              <w:jc w:val="both"/>
            </w:pPr>
            <w:r>
              <w:rPr>
                <w:rFonts w:ascii="Times New Roman"/>
                <w:b w:val="false"/>
                <w:i w:val="false"/>
                <w:color w:val="000000"/>
                <w:sz w:val="20"/>
              </w:rPr>
              <w:t>
- читать маршрутную карту технологического процесса обработки детали.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гидравлики</w:t>
            </w:r>
          </w:p>
          <w:p>
            <w:pPr>
              <w:spacing w:after="20"/>
              <w:ind w:left="20"/>
              <w:jc w:val="both"/>
            </w:pPr>
            <w:r>
              <w:rPr>
                <w:rFonts w:ascii="Times New Roman"/>
                <w:b w:val="false"/>
                <w:i w:val="false"/>
                <w:color w:val="000000"/>
                <w:sz w:val="20"/>
              </w:rPr>
              <w:t>
Основные физические свойства жидкостей и газов. Гидростатика. Гидростатическое давление. Измерение давления. Основное управление гидростатики. Сила давления жидкости и газа на плоские и криволинейные стенки. Гидродинамика. Виды и режимы движения жидкостей и газов. Энергия потока и уравнение Бернулли. Движение жидкости газов по трубам. Истечение жидкости и газов через отверстия и посадки. Насосы и вентиляторы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физических свойств жидкостей и газов; </w:t>
            </w:r>
          </w:p>
          <w:p>
            <w:pPr>
              <w:spacing w:after="20"/>
              <w:ind w:left="20"/>
              <w:jc w:val="both"/>
            </w:pPr>
            <w:r>
              <w:rPr>
                <w:rFonts w:ascii="Times New Roman"/>
                <w:b w:val="false"/>
                <w:i w:val="false"/>
                <w:color w:val="000000"/>
                <w:sz w:val="20"/>
              </w:rPr>
              <w:t>
- законов гидростатики и гидродинамики;</w:t>
            </w:r>
          </w:p>
          <w:p>
            <w:pPr>
              <w:spacing w:after="20"/>
              <w:ind w:left="20"/>
              <w:jc w:val="both"/>
            </w:pPr>
            <w:r>
              <w:rPr>
                <w:rFonts w:ascii="Times New Roman"/>
                <w:b w:val="false"/>
                <w:i w:val="false"/>
                <w:color w:val="000000"/>
                <w:sz w:val="20"/>
              </w:rPr>
              <w:t>
- насосов и вентиляторов;</w:t>
            </w:r>
          </w:p>
          <w:p>
            <w:pPr>
              <w:spacing w:after="20"/>
              <w:ind w:left="20"/>
              <w:jc w:val="both"/>
            </w:pPr>
            <w:r>
              <w:rPr>
                <w:rFonts w:ascii="Times New Roman"/>
                <w:b w:val="false"/>
                <w:i w:val="false"/>
                <w:color w:val="000000"/>
                <w:sz w:val="20"/>
              </w:rPr>
              <w:t>
- законов двужущейся жидкости.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необходимые гидравлические расчеты;</w:t>
            </w:r>
          </w:p>
          <w:p>
            <w:pPr>
              <w:spacing w:after="20"/>
              <w:ind w:left="20"/>
              <w:jc w:val="both"/>
            </w:pPr>
            <w:r>
              <w:rPr>
                <w:rFonts w:ascii="Times New Roman"/>
                <w:b w:val="false"/>
                <w:i w:val="false"/>
                <w:color w:val="000000"/>
                <w:sz w:val="20"/>
              </w:rPr>
              <w:t>
- определить толщину стенок труб и резервураров;</w:t>
            </w:r>
          </w:p>
          <w:p>
            <w:pPr>
              <w:spacing w:after="20"/>
              <w:ind w:left="20"/>
              <w:jc w:val="both"/>
            </w:pPr>
            <w:r>
              <w:rPr>
                <w:rFonts w:ascii="Times New Roman"/>
                <w:b w:val="false"/>
                <w:i w:val="false"/>
                <w:color w:val="000000"/>
                <w:sz w:val="20"/>
              </w:rPr>
              <w:t>
- определять расход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термодинамики и теплотехники</w:t>
            </w:r>
          </w:p>
          <w:p>
            <w:pPr>
              <w:spacing w:after="20"/>
              <w:ind w:left="20"/>
              <w:jc w:val="both"/>
            </w:pPr>
            <w:r>
              <w:rPr>
                <w:rFonts w:ascii="Times New Roman"/>
                <w:b w:val="false"/>
                <w:i w:val="false"/>
                <w:color w:val="000000"/>
                <w:sz w:val="20"/>
              </w:rPr>
              <w:t>
Термодинамический процесс. Физическое состояние вещества. Законы идеальных газов. Смеси жидкостей, паров и газов. Теплоемкость вещества. Первое начало термодинамики. Термодинамические процессы изменения состояния. Второе начало термодинамики. Основы теплового расчета теплообменных аппаратов Основы теплотехники: Схема котельной установки. Условное топливо. Расход воздуха. Топки и топочные устройства. Двигатели внутреннего сгорания: назначение и область применения, классификация ДВС. Устройство и принцип действия ДВС. Принципы теплового расчета поршневых ДВС. Эксплуатация поршневых ДВС в нефтегазовой, промышленности. Газотурбинные установки. Тепловые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-параметров состояния жидкости;</w:t>
            </w:r>
          </w:p>
          <w:p>
            <w:pPr>
              <w:spacing w:after="20"/>
              <w:ind w:left="20"/>
              <w:jc w:val="both"/>
            </w:pPr>
            <w:r>
              <w:rPr>
                <w:rFonts w:ascii="Times New Roman"/>
                <w:b w:val="false"/>
                <w:i w:val="false"/>
                <w:color w:val="000000"/>
                <w:sz w:val="20"/>
              </w:rPr>
              <w:t>
-форм передачи тепла;</w:t>
            </w:r>
          </w:p>
          <w:p>
            <w:pPr>
              <w:spacing w:after="20"/>
              <w:ind w:left="20"/>
              <w:jc w:val="both"/>
            </w:pPr>
            <w:r>
              <w:rPr>
                <w:rFonts w:ascii="Times New Roman"/>
                <w:b w:val="false"/>
                <w:i w:val="false"/>
                <w:color w:val="000000"/>
                <w:sz w:val="20"/>
              </w:rPr>
              <w:t>
-основного закона теплопроводности.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-решать и применять на практике уравнение для определения теплового потока;</w:t>
            </w:r>
          </w:p>
          <w:p>
            <w:pPr>
              <w:spacing w:after="20"/>
              <w:ind w:left="20"/>
              <w:jc w:val="both"/>
            </w:pPr>
            <w:r>
              <w:rPr>
                <w:rFonts w:ascii="Times New Roman"/>
                <w:b w:val="false"/>
                <w:i w:val="false"/>
                <w:color w:val="000000"/>
                <w:sz w:val="20"/>
              </w:rPr>
              <w:t>
-определять параметры состояния газов; применять основные газовые законы к реальным газам.</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Промышленная экономика, планирование и организация производства</w:t>
            </w:r>
          </w:p>
          <w:p>
            <w:pPr>
              <w:spacing w:after="20"/>
              <w:ind w:left="20"/>
              <w:jc w:val="both"/>
            </w:pPr>
            <w:r>
              <w:rPr>
                <w:rFonts w:ascii="Times New Roman"/>
                <w:b w:val="false"/>
                <w:i w:val="false"/>
                <w:color w:val="000000"/>
                <w:sz w:val="20"/>
              </w:rPr>
              <w:t>
Экономика и ее основные проблемы. Микроэкономика. Ресурсы. Механизмы рыночного ценообразования. Конкуренция. Экономические основы деятельности фирмы. Антимонопольное регулирование. Доходы населения. Регулирование социально-экономических проблем. Макроэкономика. Структура экономики страны, финансы. Кредитно-денежная и налоговая системы. Инфляционные процессы. Безработица. Проблемы экономического роста. Микро- и макроэкономические проблемы казахстанской экономики. Сущность экономики предприятия</w:t>
            </w:r>
          </w:p>
          <w:p>
            <w:pPr>
              <w:spacing w:after="20"/>
              <w:ind w:left="20"/>
              <w:jc w:val="both"/>
            </w:pPr>
            <w:r>
              <w:rPr>
                <w:rFonts w:ascii="Times New Roman"/>
                <w:b w:val="false"/>
                <w:i w:val="false"/>
                <w:color w:val="000000"/>
                <w:sz w:val="20"/>
              </w:rPr>
              <w:t>
Цель функционирования предприятия.</w:t>
            </w:r>
          </w:p>
          <w:p>
            <w:pPr>
              <w:spacing w:after="20"/>
              <w:ind w:left="20"/>
              <w:jc w:val="both"/>
            </w:pPr>
            <w:r>
              <w:rPr>
                <w:rFonts w:ascii="Times New Roman"/>
                <w:b w:val="false"/>
                <w:i w:val="false"/>
                <w:color w:val="000000"/>
                <w:sz w:val="20"/>
              </w:rPr>
              <w:t>
Производственные и рыночные связи предприятия</w:t>
            </w:r>
          </w:p>
          <w:p>
            <w:pPr>
              <w:spacing w:after="20"/>
              <w:ind w:left="20"/>
              <w:jc w:val="both"/>
            </w:pPr>
            <w:r>
              <w:rPr>
                <w:rFonts w:ascii="Times New Roman"/>
                <w:b w:val="false"/>
                <w:i w:val="false"/>
                <w:color w:val="000000"/>
                <w:sz w:val="20"/>
              </w:rPr>
              <w:t>
Основы бизнеса. Формы предпринимательства.</w:t>
            </w:r>
          </w:p>
          <w:p>
            <w:pPr>
              <w:spacing w:after="20"/>
              <w:ind w:left="20"/>
              <w:jc w:val="both"/>
            </w:pPr>
            <w:r>
              <w:rPr>
                <w:rFonts w:ascii="Times New Roman"/>
                <w:b w:val="false"/>
                <w:i w:val="false"/>
                <w:color w:val="000000"/>
                <w:sz w:val="20"/>
              </w:rPr>
              <w:t>
Получение прибыли как основной принцип, определяющий характер развития экономики предприятия (прогрессивное возрастание, скачкообразное, одинаковые ежегодные темпы роста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 и функций менеджмента; обеспечения эффективной деятельности нефтегазовой и химической отрасли; основ маркетинга; спроса и предложения рынка, учета и отчетности, анализа хозяйственной деятельности;</w:t>
            </w:r>
          </w:p>
          <w:p>
            <w:pPr>
              <w:spacing w:after="20"/>
              <w:ind w:left="20"/>
              <w:jc w:val="both"/>
            </w:pPr>
            <w:r>
              <w:rPr>
                <w:rFonts w:ascii="Times New Roman"/>
                <w:b w:val="false"/>
                <w:i w:val="false"/>
                <w:color w:val="000000"/>
                <w:sz w:val="20"/>
              </w:rPr>
              <w:t>
-определения продукта, товара</w:t>
            </w:r>
          </w:p>
          <w:p>
            <w:pPr>
              <w:spacing w:after="20"/>
              <w:ind w:left="20"/>
              <w:jc w:val="both"/>
            </w:pPr>
            <w:r>
              <w:rPr>
                <w:rFonts w:ascii="Times New Roman"/>
                <w:b w:val="false"/>
                <w:i w:val="false"/>
                <w:color w:val="000000"/>
                <w:sz w:val="20"/>
              </w:rPr>
              <w:t>
-определения конкуренции;</w:t>
            </w:r>
          </w:p>
          <w:p>
            <w:pPr>
              <w:spacing w:after="20"/>
              <w:ind w:left="20"/>
              <w:jc w:val="both"/>
            </w:pPr>
            <w:r>
              <w:rPr>
                <w:rFonts w:ascii="Times New Roman"/>
                <w:b w:val="false"/>
                <w:i w:val="false"/>
                <w:color w:val="000000"/>
                <w:sz w:val="20"/>
              </w:rPr>
              <w:t>
-определения и функции банков;</w:t>
            </w:r>
          </w:p>
          <w:p>
            <w:pPr>
              <w:spacing w:after="20"/>
              <w:ind w:left="20"/>
              <w:jc w:val="both"/>
            </w:pPr>
            <w:r>
              <w:rPr>
                <w:rFonts w:ascii="Times New Roman"/>
                <w:b w:val="false"/>
                <w:i w:val="false"/>
                <w:color w:val="000000"/>
                <w:sz w:val="20"/>
              </w:rPr>
              <w:t>
-основных понятий по затратам, субъекта рынка;</w:t>
            </w:r>
          </w:p>
          <w:p>
            <w:pPr>
              <w:spacing w:after="20"/>
              <w:ind w:left="20"/>
              <w:jc w:val="both"/>
            </w:pPr>
            <w:r>
              <w:rPr>
                <w:rFonts w:ascii="Times New Roman"/>
                <w:b w:val="false"/>
                <w:i w:val="false"/>
                <w:color w:val="000000"/>
                <w:sz w:val="20"/>
              </w:rPr>
              <w:t>
- видов рекламы;</w:t>
            </w:r>
          </w:p>
          <w:p>
            <w:pPr>
              <w:spacing w:after="20"/>
              <w:ind w:left="20"/>
              <w:jc w:val="both"/>
            </w:pPr>
            <w:r>
              <w:rPr>
                <w:rFonts w:ascii="Times New Roman"/>
                <w:b w:val="false"/>
                <w:i w:val="false"/>
                <w:color w:val="000000"/>
                <w:sz w:val="20"/>
              </w:rPr>
              <w:t>
-определения цены;</w:t>
            </w:r>
          </w:p>
          <w:p>
            <w:pPr>
              <w:spacing w:after="20"/>
              <w:ind w:left="20"/>
              <w:jc w:val="both"/>
            </w:pPr>
            <w:r>
              <w:rPr>
                <w:rFonts w:ascii="Times New Roman"/>
                <w:b w:val="false"/>
                <w:i w:val="false"/>
                <w:color w:val="000000"/>
                <w:sz w:val="20"/>
              </w:rPr>
              <w:t>
-видов налогов.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определить количество ремонтов, необходимых для безопасной эксплуатации оборудования</w:t>
            </w:r>
          </w:p>
          <w:p>
            <w:pPr>
              <w:spacing w:after="20"/>
              <w:ind w:left="20"/>
              <w:jc w:val="both"/>
            </w:pPr>
            <w:r>
              <w:rPr>
                <w:rFonts w:ascii="Times New Roman"/>
                <w:b w:val="false"/>
                <w:i w:val="false"/>
                <w:color w:val="000000"/>
                <w:sz w:val="20"/>
              </w:rPr>
              <w:t xml:space="preserve">
-рассчитать годовой фонд заработной платы при проведении текущего и капитального ремонтов; </w:t>
            </w:r>
          </w:p>
          <w:p>
            <w:pPr>
              <w:spacing w:after="20"/>
              <w:ind w:left="20"/>
              <w:jc w:val="both"/>
            </w:pPr>
            <w:r>
              <w:rPr>
                <w:rFonts w:ascii="Times New Roman"/>
                <w:b w:val="false"/>
                <w:i w:val="false"/>
                <w:color w:val="000000"/>
                <w:sz w:val="20"/>
              </w:rPr>
              <w:t>
-составлять и определять себестоимость проведения ремонтов.</w:t>
            </w:r>
          </w:p>
          <w:p>
            <w:pPr>
              <w:spacing w:after="20"/>
              <w:ind w:left="20"/>
              <w:jc w:val="both"/>
            </w:pPr>
            <w:r>
              <w:rPr>
                <w:rFonts w:ascii="Times New Roman"/>
                <w:b w:val="false"/>
                <w:i w:val="false"/>
                <w:color w:val="000000"/>
                <w:sz w:val="20"/>
              </w:rPr>
              <w:t>
-составлять бизнес-план;</w:t>
            </w:r>
          </w:p>
          <w:p>
            <w:pPr>
              <w:spacing w:after="20"/>
              <w:ind w:left="20"/>
              <w:jc w:val="both"/>
            </w:pPr>
            <w:r>
              <w:rPr>
                <w:rFonts w:ascii="Times New Roman"/>
                <w:b w:val="false"/>
                <w:i w:val="false"/>
                <w:color w:val="000000"/>
                <w:sz w:val="20"/>
              </w:rPr>
              <w:t>
-объяснять сущность налога.</w:t>
            </w:r>
          </w:p>
          <w:p>
            <w:pPr>
              <w:spacing w:after="20"/>
              <w:ind w:left="20"/>
              <w:jc w:val="both"/>
            </w:pPr>
            <w:r>
              <w:rPr>
                <w:rFonts w:ascii="Times New Roman"/>
                <w:b w:val="false"/>
                <w:i w:val="false"/>
                <w:color w:val="000000"/>
                <w:sz w:val="20"/>
              </w:rPr>
              <w:t xml:space="preserve">
- определять экономическую эффективность применяемого оборудования и проведения ремонтных работ; </w:t>
            </w:r>
          </w:p>
          <w:p>
            <w:pPr>
              <w:spacing w:after="20"/>
              <w:ind w:left="20"/>
              <w:jc w:val="both"/>
            </w:pPr>
            <w:r>
              <w:rPr>
                <w:rFonts w:ascii="Times New Roman"/>
                <w:b w:val="false"/>
                <w:i w:val="false"/>
                <w:color w:val="000000"/>
                <w:sz w:val="20"/>
              </w:rPr>
              <w:t xml:space="preserve">
- рассчитывать технико-экономические показатели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3.4.8</w:t>
            </w:r>
          </w:p>
          <w:p>
            <w:pPr>
              <w:spacing w:after="20"/>
              <w:ind w:left="20"/>
              <w:jc w:val="both"/>
            </w:pPr>
            <w:r>
              <w:rPr>
                <w:rFonts w:ascii="Times New Roman"/>
                <w:b w:val="false"/>
                <w:i w:val="false"/>
                <w:color w:val="000000"/>
                <w:sz w:val="20"/>
              </w:rPr>
              <w:t>
ПК 3.4.9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нефтегазового дела</w:t>
            </w:r>
          </w:p>
          <w:p>
            <w:pPr>
              <w:spacing w:after="20"/>
              <w:ind w:left="20"/>
              <w:jc w:val="both"/>
            </w:pPr>
            <w:r>
              <w:rPr>
                <w:rFonts w:ascii="Times New Roman"/>
                <w:b w:val="false"/>
                <w:i w:val="false"/>
                <w:color w:val="000000"/>
                <w:sz w:val="20"/>
              </w:rPr>
              <w:t xml:space="preserve">
Значение нефти и газа в экономике Республики Казахстан; основные районы добычи и переработки нефти и газа; нефть и природный газ, их состав и свойства; краткие сведения о геологии нефти и газа; понятие </w:t>
            </w:r>
            <w:r>
              <w:rPr>
                <w:rFonts w:ascii="Times New Roman"/>
                <w:b/>
                <w:i w:val="false"/>
                <w:color w:val="000000"/>
                <w:sz w:val="20"/>
              </w:rPr>
              <w:t xml:space="preserve">о </w:t>
            </w:r>
            <w:r>
              <w:rPr>
                <w:rFonts w:ascii="Times New Roman"/>
                <w:b w:val="false"/>
                <w:i w:val="false"/>
                <w:color w:val="000000"/>
                <w:sz w:val="20"/>
              </w:rPr>
              <w:t>залежах и месторождениях; бурение нефтяных и газовых скважин; добыча нефти и газа; разработка и эксплуатация нефтяных и газовых месторождений; сбор, транспортировка и первичная обработка нефти и газа на промыслах; основные составные части нефте- и газопроводов; нефтебазы, резервуары для хранения нефти и нефтепродуктов; газораспределительные станции, газгольдеры, подземные хранилища.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о геологии нефти и газа, состав и свойства нефти и газа,понятий о залежных месторождениях;</w:t>
            </w:r>
          </w:p>
          <w:p>
            <w:pPr>
              <w:spacing w:after="20"/>
              <w:ind w:left="20"/>
              <w:jc w:val="both"/>
            </w:pPr>
            <w:r>
              <w:rPr>
                <w:rFonts w:ascii="Times New Roman"/>
                <w:b w:val="false"/>
                <w:i w:val="false"/>
                <w:color w:val="000000"/>
                <w:sz w:val="20"/>
              </w:rPr>
              <w:t>
- этапов геологоразведочных работ на нефть и газ, региональных геофизических исследований;</w:t>
            </w:r>
          </w:p>
          <w:p>
            <w:pPr>
              <w:spacing w:after="20"/>
              <w:ind w:left="20"/>
              <w:jc w:val="both"/>
            </w:pPr>
            <w:r>
              <w:rPr>
                <w:rFonts w:ascii="Times New Roman"/>
                <w:b w:val="false"/>
                <w:i w:val="false"/>
                <w:color w:val="000000"/>
                <w:sz w:val="20"/>
              </w:rPr>
              <w:t>
- бурения, типов скважин по назначению, конструкций скважин;</w:t>
            </w:r>
          </w:p>
          <w:p>
            <w:pPr>
              <w:spacing w:after="20"/>
              <w:ind w:left="20"/>
              <w:jc w:val="both"/>
            </w:pPr>
            <w:r>
              <w:rPr>
                <w:rFonts w:ascii="Times New Roman"/>
                <w:b w:val="false"/>
                <w:i w:val="false"/>
                <w:color w:val="000000"/>
                <w:sz w:val="20"/>
              </w:rPr>
              <w:t>
- режимов залежей нефти и газа, краткая характеристика.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породы-коллекторы, породы-покрышки;</w:t>
            </w:r>
          </w:p>
          <w:p>
            <w:pPr>
              <w:spacing w:after="20"/>
              <w:ind w:left="20"/>
              <w:jc w:val="both"/>
            </w:pPr>
            <w:r>
              <w:rPr>
                <w:rFonts w:ascii="Times New Roman"/>
                <w:b w:val="false"/>
                <w:i w:val="false"/>
                <w:color w:val="000000"/>
                <w:sz w:val="20"/>
              </w:rPr>
              <w:t>
- читать топографические карты;</w:t>
            </w:r>
          </w:p>
          <w:p>
            <w:pPr>
              <w:spacing w:after="20"/>
              <w:ind w:left="20"/>
              <w:jc w:val="both"/>
            </w:pPr>
            <w:r>
              <w:rPr>
                <w:rFonts w:ascii="Times New Roman"/>
                <w:b w:val="false"/>
                <w:i w:val="false"/>
                <w:color w:val="000000"/>
                <w:sz w:val="20"/>
              </w:rPr>
              <w:t>
- определять продукты переработки нефти и газа;</w:t>
            </w:r>
          </w:p>
          <w:p>
            <w:pPr>
              <w:spacing w:after="20"/>
              <w:ind w:left="20"/>
              <w:jc w:val="both"/>
            </w:pPr>
            <w:r>
              <w:rPr>
                <w:rFonts w:ascii="Times New Roman"/>
                <w:b w:val="false"/>
                <w:i w:val="false"/>
                <w:color w:val="000000"/>
                <w:sz w:val="20"/>
              </w:rPr>
              <w:t>
читать чертежи нефтехранилищ</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Предмет, цели и задачи курса. </w:t>
            </w:r>
          </w:p>
          <w:p>
            <w:pPr>
              <w:spacing w:after="20"/>
              <w:ind w:left="20"/>
              <w:jc w:val="both"/>
            </w:pPr>
            <w:r>
              <w:rPr>
                <w:rFonts w:ascii="Times New Roman"/>
                <w:b w:val="false"/>
                <w:i w:val="false"/>
                <w:color w:val="000000"/>
                <w:sz w:val="20"/>
              </w:rPr>
              <w:t xml:space="preserve">
Общая характеристика средств оргтехники, их назначение. </w:t>
            </w:r>
          </w:p>
          <w:p>
            <w:pPr>
              <w:spacing w:after="20"/>
              <w:ind w:left="20"/>
              <w:jc w:val="both"/>
            </w:pPr>
            <w:r>
              <w:rPr>
                <w:rFonts w:ascii="Times New Roman"/>
                <w:b w:val="false"/>
                <w:i w:val="false"/>
                <w:color w:val="000000"/>
                <w:sz w:val="20"/>
              </w:rPr>
              <w:t xml:space="preserve">
Понятие о делопроизводстве и корреспонденции. </w:t>
            </w:r>
          </w:p>
          <w:p>
            <w:pPr>
              <w:spacing w:after="20"/>
              <w:ind w:left="20"/>
              <w:jc w:val="both"/>
            </w:pPr>
            <w:r>
              <w:rPr>
                <w:rFonts w:ascii="Times New Roman"/>
                <w:b w:val="false"/>
                <w:i w:val="false"/>
                <w:color w:val="000000"/>
                <w:sz w:val="20"/>
              </w:rPr>
              <w:t xml:space="preserve">
Способы создания и функции документов. </w:t>
            </w:r>
          </w:p>
          <w:p>
            <w:pPr>
              <w:spacing w:after="20"/>
              <w:ind w:left="20"/>
              <w:jc w:val="both"/>
            </w:pPr>
            <w:r>
              <w:rPr>
                <w:rFonts w:ascii="Times New Roman"/>
                <w:b w:val="false"/>
                <w:i w:val="false"/>
                <w:color w:val="000000"/>
                <w:sz w:val="20"/>
              </w:rPr>
              <w:t xml:space="preserve">
Классификация, носители, назначение, составные части, правила оформления документов. </w:t>
            </w:r>
          </w:p>
          <w:p>
            <w:pPr>
              <w:spacing w:after="20"/>
              <w:ind w:left="20"/>
              <w:jc w:val="both"/>
            </w:pPr>
            <w:r>
              <w:rPr>
                <w:rFonts w:ascii="Times New Roman"/>
                <w:b w:val="false"/>
                <w:i w:val="false"/>
                <w:color w:val="000000"/>
                <w:sz w:val="20"/>
              </w:rPr>
              <w:t xml:space="preserve">
Организация работы с документами, документооборот, документопотоки, их виды. </w:t>
            </w:r>
          </w:p>
          <w:p>
            <w:pPr>
              <w:spacing w:after="20"/>
              <w:ind w:left="20"/>
              <w:jc w:val="both"/>
            </w:pPr>
            <w:r>
              <w:rPr>
                <w:rFonts w:ascii="Times New Roman"/>
                <w:b w:val="false"/>
                <w:i w:val="false"/>
                <w:color w:val="000000"/>
                <w:sz w:val="20"/>
              </w:rPr>
              <w:t>
Регистрация, учет, хранение и контроль исполнения документов.</w:t>
            </w:r>
          </w:p>
          <w:p>
            <w:pPr>
              <w:spacing w:after="20"/>
              <w:ind w:left="20"/>
              <w:jc w:val="both"/>
            </w:pPr>
            <w:r>
              <w:rPr>
                <w:rFonts w:ascii="Times New Roman"/>
                <w:b w:val="false"/>
                <w:i w:val="false"/>
                <w:color w:val="000000"/>
                <w:sz w:val="20"/>
              </w:rPr>
              <w:t>
Компьютеризация делопроизводства: значение, задачи, перспективы, составные части, основные принципы, организация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-предмета, целей и задач курса; </w:t>
            </w:r>
          </w:p>
          <w:p>
            <w:pPr>
              <w:spacing w:after="20"/>
              <w:ind w:left="20"/>
              <w:jc w:val="both"/>
            </w:pPr>
            <w:r>
              <w:rPr>
                <w:rFonts w:ascii="Times New Roman"/>
                <w:b w:val="false"/>
                <w:i w:val="false"/>
                <w:color w:val="000000"/>
                <w:sz w:val="20"/>
              </w:rPr>
              <w:t xml:space="preserve">
-общей характеристики средств оргтехники, их назначения; </w:t>
            </w:r>
          </w:p>
          <w:p>
            <w:pPr>
              <w:spacing w:after="20"/>
              <w:ind w:left="20"/>
              <w:jc w:val="both"/>
            </w:pPr>
            <w:r>
              <w:rPr>
                <w:rFonts w:ascii="Times New Roman"/>
                <w:b w:val="false"/>
                <w:i w:val="false"/>
                <w:color w:val="000000"/>
                <w:sz w:val="20"/>
              </w:rPr>
              <w:t xml:space="preserve">
-понятия о делопроизводстве и корреспонденции; </w:t>
            </w:r>
          </w:p>
          <w:p>
            <w:pPr>
              <w:spacing w:after="20"/>
              <w:ind w:left="20"/>
              <w:jc w:val="both"/>
            </w:pPr>
            <w:r>
              <w:rPr>
                <w:rFonts w:ascii="Times New Roman"/>
                <w:b w:val="false"/>
                <w:i w:val="false"/>
                <w:color w:val="000000"/>
                <w:sz w:val="20"/>
              </w:rPr>
              <w:t xml:space="preserve">
-способов создания и функций документов; </w:t>
            </w:r>
          </w:p>
          <w:p>
            <w:pPr>
              <w:spacing w:after="20"/>
              <w:ind w:left="20"/>
              <w:jc w:val="both"/>
            </w:pPr>
            <w:r>
              <w:rPr>
                <w:rFonts w:ascii="Times New Roman"/>
                <w:b w:val="false"/>
                <w:i w:val="false"/>
                <w:color w:val="000000"/>
                <w:sz w:val="20"/>
              </w:rPr>
              <w:t xml:space="preserve">
-классификации, носителей, назначения, составных частей, правил оформления документов; </w:t>
            </w:r>
          </w:p>
          <w:p>
            <w:pPr>
              <w:spacing w:after="20"/>
              <w:ind w:left="20"/>
              <w:jc w:val="both"/>
            </w:pPr>
            <w:r>
              <w:rPr>
                <w:rFonts w:ascii="Times New Roman"/>
                <w:b w:val="false"/>
                <w:i w:val="false"/>
                <w:color w:val="000000"/>
                <w:sz w:val="20"/>
              </w:rPr>
              <w:t>
-значения, задач, перспектив, составных частей, основных принципов компьютеризации делопроизводства.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-организовать работу с документами, документооборотом, документопотоком;</w:t>
            </w:r>
          </w:p>
          <w:p>
            <w:pPr>
              <w:spacing w:after="20"/>
              <w:ind w:left="20"/>
              <w:jc w:val="both"/>
            </w:pPr>
            <w:r>
              <w:rPr>
                <w:rFonts w:ascii="Times New Roman"/>
                <w:b w:val="false"/>
                <w:i w:val="false"/>
                <w:color w:val="000000"/>
                <w:sz w:val="20"/>
              </w:rPr>
              <w:t>
-регистрировать, вести учет, сохранять и контролировать исполнение документов;</w:t>
            </w:r>
          </w:p>
          <w:p>
            <w:pPr>
              <w:spacing w:after="20"/>
              <w:ind w:left="20"/>
              <w:jc w:val="both"/>
            </w:pPr>
            <w:r>
              <w:rPr>
                <w:rFonts w:ascii="Times New Roman"/>
                <w:b w:val="false"/>
                <w:i w:val="false"/>
                <w:color w:val="000000"/>
                <w:sz w:val="20"/>
              </w:rPr>
              <w:t>
-оформлять документы на ПЭВМ.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промышленного оборудования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Автоматический контроль технологических параметров:</w:t>
            </w:r>
          </w:p>
          <w:p>
            <w:pPr>
              <w:spacing w:after="20"/>
              <w:ind w:left="20"/>
              <w:jc w:val="both"/>
            </w:pPr>
            <w:r>
              <w:rPr>
                <w:rFonts w:ascii="Times New Roman"/>
                <w:b w:val="false"/>
                <w:i w:val="false"/>
                <w:color w:val="000000"/>
                <w:sz w:val="20"/>
              </w:rPr>
              <w:t xml:space="preserve">
давление, температуры уровня жидкости. </w:t>
            </w:r>
          </w:p>
          <w:p>
            <w:pPr>
              <w:spacing w:after="20"/>
              <w:ind w:left="20"/>
              <w:jc w:val="both"/>
            </w:pPr>
            <w:r>
              <w:rPr>
                <w:rFonts w:ascii="Times New Roman"/>
                <w:b w:val="false"/>
                <w:i w:val="false"/>
                <w:color w:val="000000"/>
                <w:sz w:val="20"/>
              </w:rPr>
              <w:t>
Приборы контроля и учета устанавливаемые на технологическом оборудовании, схемы управления сигнализации и защиты;</w:t>
            </w:r>
          </w:p>
          <w:p>
            <w:pPr>
              <w:spacing w:after="20"/>
              <w:ind w:left="20"/>
              <w:jc w:val="both"/>
            </w:pPr>
            <w:r>
              <w:rPr>
                <w:rFonts w:ascii="Times New Roman"/>
                <w:b w:val="false"/>
                <w:i w:val="false"/>
                <w:color w:val="000000"/>
                <w:sz w:val="20"/>
              </w:rPr>
              <w:t>
Автоматизация технологических процессов АСУТП.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назначение и состав управляющей системы.;</w:t>
            </w:r>
          </w:p>
          <w:p>
            <w:pPr>
              <w:spacing w:after="20"/>
              <w:ind w:left="20"/>
              <w:jc w:val="both"/>
            </w:pPr>
            <w:r>
              <w:rPr>
                <w:rFonts w:ascii="Times New Roman"/>
                <w:b w:val="false"/>
                <w:i w:val="false"/>
                <w:color w:val="000000"/>
                <w:sz w:val="20"/>
              </w:rPr>
              <w:t>
- классификацию систем управления;</w:t>
            </w:r>
          </w:p>
          <w:p>
            <w:pPr>
              <w:spacing w:after="20"/>
              <w:ind w:left="20"/>
              <w:jc w:val="both"/>
            </w:pPr>
            <w:r>
              <w:rPr>
                <w:rFonts w:ascii="Times New Roman"/>
                <w:b w:val="false"/>
                <w:i w:val="false"/>
                <w:color w:val="000000"/>
                <w:sz w:val="20"/>
              </w:rPr>
              <w:t>
- анализ объектов управления;</w:t>
            </w:r>
          </w:p>
          <w:p>
            <w:pPr>
              <w:spacing w:after="20"/>
              <w:ind w:left="20"/>
              <w:jc w:val="both"/>
            </w:pPr>
            <w:r>
              <w:rPr>
                <w:rFonts w:ascii="Times New Roman"/>
                <w:b w:val="false"/>
                <w:i w:val="false"/>
                <w:color w:val="000000"/>
                <w:sz w:val="20"/>
              </w:rPr>
              <w:t>
-автоматизация гидромеханических процессов, автоматизация массообменных, теплообменных, химических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изображать технологическое оборудование, газонефтепроводы и трубопроводы на схемах.</w:t>
            </w:r>
          </w:p>
          <w:p>
            <w:pPr>
              <w:spacing w:after="20"/>
              <w:ind w:left="20"/>
              <w:jc w:val="both"/>
            </w:pPr>
            <w:r>
              <w:rPr>
                <w:rFonts w:ascii="Times New Roman"/>
                <w:b w:val="false"/>
                <w:i w:val="false"/>
                <w:color w:val="000000"/>
                <w:sz w:val="20"/>
              </w:rPr>
              <w:t>
-изображать средства автоматизации на схемах;</w:t>
            </w:r>
          </w:p>
          <w:p>
            <w:pPr>
              <w:spacing w:after="20"/>
              <w:ind w:left="20"/>
              <w:jc w:val="both"/>
            </w:pPr>
            <w:r>
              <w:rPr>
                <w:rFonts w:ascii="Times New Roman"/>
                <w:b w:val="false"/>
                <w:i w:val="false"/>
                <w:color w:val="000000"/>
                <w:sz w:val="20"/>
              </w:rPr>
              <w:t>
-позиционно изображать приборы учета и контроля;</w:t>
            </w:r>
          </w:p>
          <w:p>
            <w:pPr>
              <w:spacing w:after="20"/>
              <w:ind w:left="20"/>
              <w:jc w:val="both"/>
            </w:pPr>
            <w:r>
              <w:rPr>
                <w:rFonts w:ascii="Times New Roman"/>
                <w:b w:val="false"/>
                <w:i w:val="false"/>
                <w:color w:val="000000"/>
                <w:sz w:val="20"/>
              </w:rPr>
              <w:t>
Выбирать регулируемые, конролируемые,сигнализирующие параметры и методы защиты;</w:t>
            </w:r>
          </w:p>
          <w:p>
            <w:pPr>
              <w:spacing w:after="20"/>
              <w:ind w:left="20"/>
              <w:jc w:val="both"/>
            </w:pPr>
            <w:r>
              <w:rPr>
                <w:rFonts w:ascii="Times New Roman"/>
                <w:b w:val="false"/>
                <w:i w:val="false"/>
                <w:color w:val="000000"/>
                <w:sz w:val="20"/>
              </w:rPr>
              <w:t xml:space="preserve">
- производить вычисление погрешности прибора, </w:t>
            </w:r>
          </w:p>
          <w:p>
            <w:pPr>
              <w:spacing w:after="20"/>
              <w:ind w:left="20"/>
              <w:jc w:val="both"/>
            </w:pPr>
            <w:r>
              <w:rPr>
                <w:rFonts w:ascii="Times New Roman"/>
                <w:b w:val="false"/>
                <w:i w:val="false"/>
                <w:color w:val="000000"/>
                <w:sz w:val="20"/>
              </w:rPr>
              <w:t>
-определять класс точности;</w:t>
            </w:r>
          </w:p>
          <w:p>
            <w:pPr>
              <w:spacing w:after="20"/>
              <w:ind w:left="20"/>
              <w:jc w:val="both"/>
            </w:pPr>
            <w:r>
              <w:rPr>
                <w:rFonts w:ascii="Times New Roman"/>
                <w:b w:val="false"/>
                <w:i w:val="false"/>
                <w:color w:val="000000"/>
                <w:sz w:val="20"/>
              </w:rPr>
              <w:t>
- делать выводы о пригодности приборов;</w:t>
            </w:r>
          </w:p>
          <w:p>
            <w:pPr>
              <w:spacing w:after="20"/>
              <w:ind w:left="20"/>
              <w:jc w:val="both"/>
            </w:pPr>
            <w:r>
              <w:rPr>
                <w:rFonts w:ascii="Times New Roman"/>
                <w:b w:val="false"/>
                <w:i w:val="false"/>
                <w:color w:val="000000"/>
                <w:sz w:val="20"/>
              </w:rPr>
              <w:t>
- пользоваться справочной и технической литературой.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с основами электроники </w:t>
            </w:r>
          </w:p>
          <w:p>
            <w:pPr>
              <w:spacing w:after="20"/>
              <w:ind w:left="20"/>
              <w:jc w:val="both"/>
            </w:pPr>
            <w:r>
              <w:rPr>
                <w:rFonts w:ascii="Times New Roman"/>
                <w:b w:val="false"/>
                <w:i w:val="false"/>
                <w:color w:val="000000"/>
                <w:sz w:val="20"/>
              </w:rPr>
              <w:t>
Электрические цепи постоянного тока; закон Ома; закон Джоуля - Ленца; закон Кирхгофа; соединение резисторов; расчет электрических цепей. Электромагнетизм: закон электромагнитной индукции; закон полного тока; резонанс напряжений; мощность в цепях переменного тока. Расчет электрических цепей переменного тока; трехфазные цепи; соединение потребителей по схеме "звезда", роль нулевого провода; соединение потребителей по схеме "треугольник"; расчет электрических цепей по трехфазному току. Трансформаторы: устройства и принципы действия однофазного трансформатора; трехфазный трансформатор. Машины переменного тока: устройства и принципы действия трехфазного асинхронного электродвигателя. Электрические машины постоянного тока; двигатели постоянного тока. Электронные и полупроводниковые приборы: электровакуумный диод и триод; полупроводниковый диод. Аппаратура управления и защиты: схема управления двигателями; меры безопасности при работе. Электроснабжение: схема передачи электрической энергии; схема электроснабжения; электрические сети. Защитное заземление: назначение, электробезопасность.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сущности физических явлений, происходящих в электрических магнитных цепях, машинах, аппаратах и приборах; </w:t>
            </w:r>
          </w:p>
          <w:p>
            <w:pPr>
              <w:spacing w:after="20"/>
              <w:ind w:left="20"/>
              <w:jc w:val="both"/>
            </w:pPr>
            <w:r>
              <w:rPr>
                <w:rFonts w:ascii="Times New Roman"/>
                <w:b w:val="false"/>
                <w:i w:val="false"/>
                <w:color w:val="000000"/>
                <w:sz w:val="20"/>
              </w:rPr>
              <w:t>
-электробезопасности, учета и экономии электроэнергии.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выбора рационального и эффективного способа применения электрической энергии; </w:t>
            </w:r>
          </w:p>
          <w:p>
            <w:pPr>
              <w:spacing w:after="20"/>
              <w:ind w:left="20"/>
              <w:jc w:val="both"/>
            </w:pPr>
            <w:r>
              <w:rPr>
                <w:rFonts w:ascii="Times New Roman"/>
                <w:b w:val="false"/>
                <w:i w:val="false"/>
                <w:color w:val="000000"/>
                <w:sz w:val="20"/>
              </w:rPr>
              <w:t>
- чтения и сбора электрических схем установок;</w:t>
            </w:r>
          </w:p>
          <w:p>
            <w:pPr>
              <w:spacing w:after="20"/>
              <w:ind w:left="20"/>
              <w:jc w:val="both"/>
            </w:pPr>
            <w:r>
              <w:rPr>
                <w:rFonts w:ascii="Times New Roman"/>
                <w:b w:val="false"/>
                <w:i w:val="false"/>
                <w:color w:val="000000"/>
                <w:sz w:val="20"/>
              </w:rPr>
              <w:t>
- технически грамотно эксплуатировать электроустановки и устранять их неисправности.</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БК4, </w:t>
            </w:r>
          </w:p>
          <w:p>
            <w:pPr>
              <w:spacing w:after="20"/>
              <w:ind w:left="20"/>
              <w:jc w:val="both"/>
            </w:pPr>
            <w:r>
              <w:rPr>
                <w:rFonts w:ascii="Times New Roman"/>
                <w:b w:val="false"/>
                <w:i w:val="false"/>
                <w:color w:val="000000"/>
                <w:sz w:val="20"/>
              </w:rPr>
              <w:t xml:space="preserve">
БК5, </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ремонт и монтаж оборудования предприятий</w:t>
            </w:r>
          </w:p>
          <w:p>
            <w:pPr>
              <w:spacing w:after="20"/>
              <w:ind w:left="20"/>
              <w:jc w:val="both"/>
            </w:pPr>
            <w:r>
              <w:rPr>
                <w:rFonts w:ascii="Times New Roman"/>
                <w:b w:val="false"/>
                <w:i w:val="false"/>
                <w:color w:val="000000"/>
                <w:sz w:val="20"/>
              </w:rPr>
              <w:t>
Организация работы бригады по монтажу и демонтажу оборудования, трубопроводов, газонефтепроводов;</w:t>
            </w:r>
          </w:p>
          <w:p>
            <w:pPr>
              <w:spacing w:after="20"/>
              <w:ind w:left="20"/>
              <w:jc w:val="both"/>
            </w:pPr>
            <w:r>
              <w:rPr>
                <w:rFonts w:ascii="Times New Roman"/>
                <w:b w:val="false"/>
                <w:i w:val="false"/>
                <w:color w:val="000000"/>
                <w:sz w:val="20"/>
              </w:rPr>
              <w:t>
Анализ причин преждевременного износа</w:t>
            </w:r>
          </w:p>
          <w:p>
            <w:pPr>
              <w:spacing w:after="20"/>
              <w:ind w:left="20"/>
              <w:jc w:val="both"/>
            </w:pPr>
            <w:r>
              <w:rPr>
                <w:rFonts w:ascii="Times New Roman"/>
                <w:b w:val="false"/>
                <w:i w:val="false"/>
                <w:color w:val="000000"/>
                <w:sz w:val="20"/>
              </w:rPr>
              <w:t>
Обеспечение безаварийной и надежной работу всех видов оборудования, их правильную эксплуатацию;</w:t>
            </w:r>
          </w:p>
          <w:p>
            <w:pPr>
              <w:spacing w:after="20"/>
              <w:ind w:left="20"/>
              <w:jc w:val="both"/>
            </w:pPr>
            <w:r>
              <w:rPr>
                <w:rFonts w:ascii="Times New Roman"/>
                <w:b w:val="false"/>
                <w:i w:val="false"/>
                <w:color w:val="000000"/>
                <w:sz w:val="20"/>
              </w:rPr>
              <w:t>
Обеспечение своевременного качественного ремонта и техническое обслуживание оборудования.</w:t>
            </w:r>
          </w:p>
          <w:p>
            <w:pPr>
              <w:spacing w:after="20"/>
              <w:ind w:left="20"/>
              <w:jc w:val="both"/>
            </w:pPr>
            <w:r>
              <w:rPr>
                <w:rFonts w:ascii="Times New Roman"/>
                <w:b w:val="false"/>
                <w:i w:val="false"/>
                <w:color w:val="000000"/>
                <w:sz w:val="20"/>
              </w:rPr>
              <w:t>
Осуществление технического надзора за состоянием и ремонтом защитных устройств на механическом оборудовании, зданий и сооружений цеха.</w:t>
            </w:r>
          </w:p>
          <w:p>
            <w:pPr>
              <w:spacing w:after="20"/>
              <w:ind w:left="20"/>
              <w:jc w:val="both"/>
            </w:pPr>
            <w:r>
              <w:rPr>
                <w:rFonts w:ascii="Times New Roman"/>
                <w:b w:val="false"/>
                <w:i w:val="false"/>
                <w:color w:val="000000"/>
                <w:sz w:val="20"/>
              </w:rPr>
              <w:t>
Организация подготовки календарных планов (графиков) осмотров, проверок и ремонта оборудования;</w:t>
            </w:r>
          </w:p>
          <w:p>
            <w:pPr>
              <w:spacing w:after="20"/>
              <w:ind w:left="20"/>
              <w:jc w:val="both"/>
            </w:pPr>
            <w:r>
              <w:rPr>
                <w:rFonts w:ascii="Times New Roman"/>
                <w:b w:val="false"/>
                <w:i w:val="false"/>
                <w:color w:val="000000"/>
                <w:sz w:val="20"/>
              </w:rPr>
              <w:t>
Подготовка заявки на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w:t>
            </w:r>
          </w:p>
          <w:p>
            <w:pPr>
              <w:spacing w:after="20"/>
              <w:ind w:left="20"/>
              <w:jc w:val="both"/>
            </w:pPr>
            <w:r>
              <w:rPr>
                <w:rFonts w:ascii="Times New Roman"/>
                <w:b w:val="false"/>
                <w:i w:val="false"/>
                <w:color w:val="000000"/>
                <w:sz w:val="20"/>
              </w:rPr>
              <w:t>
Организация учета всех видов оборудования, а также отработавшего амортизационный срок и морально устаревшего, подготовку документов на их списание. Изучение условий работы оборудования, отдельных деталей и узлов с целью выявления причин их преждевременного износа.</w:t>
            </w:r>
          </w:p>
          <w:p>
            <w:pPr>
              <w:spacing w:after="20"/>
              <w:ind w:left="20"/>
              <w:jc w:val="both"/>
            </w:pPr>
            <w:r>
              <w:rPr>
                <w:rFonts w:ascii="Times New Roman"/>
                <w:b w:val="false"/>
                <w:i w:val="false"/>
                <w:color w:val="000000"/>
                <w:sz w:val="20"/>
              </w:rPr>
              <w:t xml:space="preserve">
Анализ причин и продолжительности простоев, связанных с техническим состоянием оборудования. Разработка профилактические меры по предупреждению поломок, коррозионного износа и аварий и. способы устранения дефектов в процессе ремонта. Разработка и внедрение мероприятий по предупреждению аварий и производственного травматизма.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графика планово-предупредительных ремонтов ППР;</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технологии ремонта насосно-компрессорного оборудования, его техническое обслуживание и монтаж.</w:t>
            </w:r>
          </w:p>
          <w:p>
            <w:pPr>
              <w:spacing w:after="20"/>
              <w:ind w:left="20"/>
              <w:jc w:val="both"/>
            </w:pPr>
            <w:r>
              <w:rPr>
                <w:rFonts w:ascii="Times New Roman"/>
                <w:b w:val="false"/>
                <w:i w:val="false"/>
                <w:color w:val="000000"/>
                <w:sz w:val="20"/>
              </w:rPr>
              <w:t>
- технологии ремонта колонных аппаратов.</w:t>
            </w:r>
          </w:p>
          <w:p>
            <w:pPr>
              <w:spacing w:after="20"/>
              <w:ind w:left="20"/>
              <w:jc w:val="both"/>
            </w:pPr>
            <w:r>
              <w:rPr>
                <w:rFonts w:ascii="Times New Roman"/>
                <w:b w:val="false"/>
                <w:i w:val="false"/>
                <w:color w:val="000000"/>
                <w:sz w:val="20"/>
              </w:rPr>
              <w:t>
-технического обслуживания и последовательности монтажа:</w:t>
            </w:r>
          </w:p>
          <w:p>
            <w:pPr>
              <w:spacing w:after="20"/>
              <w:ind w:left="20"/>
              <w:jc w:val="both"/>
            </w:pPr>
            <w:r>
              <w:rPr>
                <w:rFonts w:ascii="Times New Roman"/>
                <w:b w:val="false"/>
                <w:i w:val="false"/>
                <w:color w:val="000000"/>
                <w:sz w:val="20"/>
              </w:rPr>
              <w:t>
дробилок, мельниц, аппаратов с вращающимися барабанами.</w:t>
            </w:r>
          </w:p>
          <w:p>
            <w:pPr>
              <w:spacing w:after="20"/>
              <w:ind w:left="20"/>
              <w:jc w:val="both"/>
            </w:pPr>
            <w:r>
              <w:rPr>
                <w:rFonts w:ascii="Times New Roman"/>
                <w:b w:val="false"/>
                <w:i w:val="false"/>
                <w:color w:val="000000"/>
                <w:sz w:val="20"/>
              </w:rPr>
              <w:t>
Неисправности, возникающие при эксплуатации дробилок, мельниц, аппаратов с вращающимися барабанами.</w:t>
            </w:r>
          </w:p>
          <w:p>
            <w:pPr>
              <w:spacing w:after="20"/>
              <w:ind w:left="20"/>
              <w:jc w:val="both"/>
            </w:pPr>
            <w:r>
              <w:rPr>
                <w:rFonts w:ascii="Times New Roman"/>
                <w:b w:val="false"/>
                <w:i w:val="false"/>
                <w:color w:val="000000"/>
                <w:sz w:val="20"/>
              </w:rPr>
              <w:t>
- технологию ремонта реакторов</w:t>
            </w:r>
          </w:p>
          <w:p>
            <w:pPr>
              <w:spacing w:after="20"/>
              <w:ind w:left="20"/>
              <w:jc w:val="both"/>
            </w:pPr>
            <w:r>
              <w:rPr>
                <w:rFonts w:ascii="Times New Roman"/>
                <w:b w:val="false"/>
                <w:i w:val="false"/>
                <w:color w:val="000000"/>
                <w:sz w:val="20"/>
              </w:rPr>
              <w:t>
-технологию ремонта теплообменного оборудования.</w:t>
            </w:r>
          </w:p>
          <w:p>
            <w:pPr>
              <w:spacing w:after="20"/>
              <w:ind w:left="20"/>
              <w:jc w:val="both"/>
            </w:pPr>
            <w:r>
              <w:rPr>
                <w:rFonts w:ascii="Times New Roman"/>
                <w:b w:val="false"/>
                <w:i w:val="false"/>
                <w:color w:val="000000"/>
                <w:sz w:val="20"/>
              </w:rPr>
              <w:t>
Технологию ремонта и изготовления деталей и узлов оборудования, трубопроводов и запорной арматуры;</w:t>
            </w:r>
          </w:p>
          <w:p>
            <w:pPr>
              <w:spacing w:after="20"/>
              <w:ind w:left="20"/>
              <w:jc w:val="both"/>
            </w:pPr>
            <w:r>
              <w:rPr>
                <w:rFonts w:ascii="Times New Roman"/>
                <w:b w:val="false"/>
                <w:i w:val="false"/>
                <w:color w:val="000000"/>
                <w:sz w:val="20"/>
              </w:rPr>
              <w:t>
Приемы безопасного труда при ремонте, монтаже и демонтаже оборудования технологических установок, газонефтепроводов.</w:t>
            </w:r>
          </w:p>
          <w:p>
            <w:pPr>
              <w:spacing w:after="20"/>
              <w:ind w:left="20"/>
              <w:jc w:val="both"/>
            </w:pPr>
            <w:r>
              <w:rPr>
                <w:rFonts w:ascii="Times New Roman"/>
                <w:b w:val="false"/>
                <w:i w:val="false"/>
                <w:color w:val="000000"/>
                <w:sz w:val="20"/>
              </w:rPr>
              <w:t>
Проведение огневых и газоопасных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дефектные ведомости на ремонт оборудования;</w:t>
            </w:r>
          </w:p>
          <w:p>
            <w:pPr>
              <w:spacing w:after="20"/>
              <w:ind w:left="20"/>
              <w:jc w:val="both"/>
            </w:pPr>
            <w:r>
              <w:rPr>
                <w:rFonts w:ascii="Times New Roman"/>
                <w:b w:val="false"/>
                <w:i w:val="false"/>
                <w:color w:val="000000"/>
                <w:sz w:val="20"/>
              </w:rPr>
              <w:t>
-организовывать парк запасных частей;</w:t>
            </w:r>
          </w:p>
          <w:p>
            <w:pPr>
              <w:spacing w:after="20"/>
              <w:ind w:left="20"/>
              <w:jc w:val="both"/>
            </w:pPr>
            <w:r>
              <w:rPr>
                <w:rFonts w:ascii="Times New Roman"/>
                <w:b w:val="false"/>
                <w:i w:val="false"/>
                <w:color w:val="000000"/>
                <w:sz w:val="20"/>
              </w:rPr>
              <w:t>
- подготавливать монтажную площадку;</w:t>
            </w:r>
          </w:p>
          <w:p>
            <w:pPr>
              <w:spacing w:after="20"/>
              <w:ind w:left="20"/>
              <w:jc w:val="both"/>
            </w:pPr>
            <w:r>
              <w:rPr>
                <w:rFonts w:ascii="Times New Roman"/>
                <w:b w:val="false"/>
                <w:i w:val="false"/>
                <w:color w:val="000000"/>
                <w:sz w:val="20"/>
              </w:rPr>
              <w:t>
- оформление ремонтной документации;</w:t>
            </w:r>
          </w:p>
          <w:p>
            <w:pPr>
              <w:spacing w:after="20"/>
              <w:ind w:left="20"/>
              <w:jc w:val="both"/>
            </w:pPr>
            <w:r>
              <w:rPr>
                <w:rFonts w:ascii="Times New Roman"/>
                <w:b w:val="false"/>
                <w:i w:val="false"/>
                <w:color w:val="000000"/>
                <w:sz w:val="20"/>
              </w:rPr>
              <w:t>
-производить расчеты на прочность, герметичность и устойчивость оборудования;</w:t>
            </w:r>
          </w:p>
          <w:p>
            <w:pPr>
              <w:spacing w:after="20"/>
              <w:ind w:left="20"/>
              <w:jc w:val="both"/>
            </w:pPr>
            <w:r>
              <w:rPr>
                <w:rFonts w:ascii="Times New Roman"/>
                <w:b w:val="false"/>
                <w:i w:val="false"/>
                <w:color w:val="000000"/>
                <w:sz w:val="20"/>
              </w:rPr>
              <w:t>
- систему управления охраной труда на предприятии, правила и требования по безопасности и охране труда, пожарной, газовой и промышленной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3.4.1. ПК 3.4.2. </w:t>
            </w:r>
          </w:p>
          <w:p>
            <w:pPr>
              <w:spacing w:after="20"/>
              <w:ind w:left="20"/>
              <w:jc w:val="both"/>
            </w:pPr>
            <w:r>
              <w:rPr>
                <w:rFonts w:ascii="Times New Roman"/>
                <w:b w:val="false"/>
                <w:i w:val="false"/>
                <w:color w:val="000000"/>
                <w:sz w:val="20"/>
              </w:rPr>
              <w:t xml:space="preserve">
ПК 3.4.3. </w:t>
            </w:r>
          </w:p>
          <w:p>
            <w:pPr>
              <w:spacing w:after="20"/>
              <w:ind w:left="20"/>
              <w:jc w:val="both"/>
            </w:pPr>
            <w:r>
              <w:rPr>
                <w:rFonts w:ascii="Times New Roman"/>
                <w:b w:val="false"/>
                <w:i w:val="false"/>
                <w:color w:val="000000"/>
                <w:sz w:val="20"/>
              </w:rPr>
              <w:t xml:space="preserve">
ПК 3.4.4. ПК 3.4.5. </w:t>
            </w:r>
          </w:p>
          <w:p>
            <w:pPr>
              <w:spacing w:after="20"/>
              <w:ind w:left="20"/>
              <w:jc w:val="both"/>
            </w:pPr>
            <w:r>
              <w:rPr>
                <w:rFonts w:ascii="Times New Roman"/>
                <w:b w:val="false"/>
                <w:i w:val="false"/>
                <w:color w:val="000000"/>
                <w:sz w:val="20"/>
              </w:rPr>
              <w:t xml:space="preserve">
ПК 3.4.6. </w:t>
            </w:r>
          </w:p>
          <w:p>
            <w:pPr>
              <w:spacing w:after="20"/>
              <w:ind w:left="20"/>
              <w:jc w:val="both"/>
            </w:pPr>
            <w:r>
              <w:rPr>
                <w:rFonts w:ascii="Times New Roman"/>
                <w:b w:val="false"/>
                <w:i w:val="false"/>
                <w:color w:val="000000"/>
                <w:sz w:val="20"/>
              </w:rPr>
              <w:t xml:space="preserve">
ПК 3.4.7. </w:t>
            </w:r>
          </w:p>
          <w:p>
            <w:pPr>
              <w:spacing w:after="20"/>
              <w:ind w:left="20"/>
              <w:jc w:val="both"/>
            </w:pPr>
            <w:r>
              <w:rPr>
                <w:rFonts w:ascii="Times New Roman"/>
                <w:b w:val="false"/>
                <w:i w:val="false"/>
                <w:color w:val="000000"/>
                <w:sz w:val="20"/>
              </w:rPr>
              <w:t xml:space="preserve">
ПК 3.4.8. </w:t>
            </w:r>
          </w:p>
          <w:p>
            <w:pPr>
              <w:spacing w:after="20"/>
              <w:ind w:left="20"/>
              <w:jc w:val="both"/>
            </w:pPr>
            <w:r>
              <w:rPr>
                <w:rFonts w:ascii="Times New Roman"/>
                <w:b w:val="false"/>
                <w:i w:val="false"/>
                <w:color w:val="000000"/>
                <w:sz w:val="20"/>
              </w:rPr>
              <w:t>
ПК 3.4.9</w:t>
            </w:r>
          </w:p>
          <w:p>
            <w:pPr>
              <w:spacing w:after="20"/>
              <w:ind w:left="20"/>
              <w:jc w:val="both"/>
            </w:pPr>
            <w:r>
              <w:rPr>
                <w:rFonts w:ascii="Times New Roman"/>
                <w:b w:val="false"/>
                <w:i w:val="false"/>
                <w:color w:val="000000"/>
                <w:sz w:val="20"/>
              </w:rPr>
              <w:t>
ПК 3.4.10</w:t>
            </w:r>
          </w:p>
          <w:p>
            <w:pPr>
              <w:spacing w:after="20"/>
              <w:ind w:left="20"/>
              <w:jc w:val="both"/>
            </w:pPr>
            <w:r>
              <w:rPr>
                <w:rFonts w:ascii="Times New Roman"/>
                <w:b w:val="false"/>
                <w:i w:val="false"/>
                <w:color w:val="000000"/>
                <w:sz w:val="20"/>
              </w:rPr>
              <w:t>
ПК 3.4.11</w:t>
            </w:r>
          </w:p>
          <w:p>
            <w:pPr>
              <w:spacing w:after="20"/>
              <w:ind w:left="20"/>
              <w:jc w:val="both"/>
            </w:pPr>
            <w:r>
              <w:rPr>
                <w:rFonts w:ascii="Times New Roman"/>
                <w:b w:val="false"/>
                <w:i w:val="false"/>
                <w:color w:val="000000"/>
                <w:sz w:val="20"/>
              </w:rPr>
              <w:t>
ПК 3.4.13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промышленных предприятий</w:t>
            </w:r>
          </w:p>
          <w:p>
            <w:pPr>
              <w:spacing w:after="20"/>
              <w:ind w:left="20"/>
              <w:jc w:val="both"/>
            </w:pPr>
            <w:r>
              <w:rPr>
                <w:rFonts w:ascii="Times New Roman"/>
                <w:b w:val="false"/>
                <w:i w:val="false"/>
                <w:color w:val="000000"/>
                <w:sz w:val="20"/>
              </w:rPr>
              <w:t>
Классификация, типы и назначение всех видов теплообменных аппаратов;</w:t>
            </w:r>
          </w:p>
          <w:p>
            <w:pPr>
              <w:spacing w:after="20"/>
              <w:ind w:left="20"/>
              <w:jc w:val="both"/>
            </w:pPr>
            <w:r>
              <w:rPr>
                <w:rFonts w:ascii="Times New Roman"/>
                <w:b w:val="false"/>
                <w:i w:val="false"/>
                <w:color w:val="000000"/>
                <w:sz w:val="20"/>
              </w:rPr>
              <w:t>
Конструкции всех видов выпарных аппаратов и установок;</w:t>
            </w:r>
          </w:p>
          <w:p>
            <w:pPr>
              <w:spacing w:after="20"/>
              <w:ind w:left="20"/>
              <w:jc w:val="both"/>
            </w:pPr>
            <w:r>
              <w:rPr>
                <w:rFonts w:ascii="Times New Roman"/>
                <w:b w:val="false"/>
                <w:i w:val="false"/>
                <w:color w:val="000000"/>
                <w:sz w:val="20"/>
              </w:rPr>
              <w:t>
Типы и классификацию трубчатых печей, тепловая изоляция и огнеупорная обмуровка печей, гарнитура, пуск и остановку печей;</w:t>
            </w:r>
          </w:p>
          <w:p>
            <w:pPr>
              <w:spacing w:after="20"/>
              <w:ind w:left="20"/>
              <w:jc w:val="both"/>
            </w:pPr>
            <w:r>
              <w:rPr>
                <w:rFonts w:ascii="Times New Roman"/>
                <w:b w:val="false"/>
                <w:i w:val="false"/>
                <w:color w:val="000000"/>
                <w:sz w:val="20"/>
              </w:rPr>
              <w:t>
Типы и назначение всех видов колонных аппаратов. Типы насадок и тарелок.</w:t>
            </w:r>
          </w:p>
          <w:p>
            <w:pPr>
              <w:spacing w:after="20"/>
              <w:ind w:left="20"/>
              <w:jc w:val="both"/>
            </w:pPr>
            <w:r>
              <w:rPr>
                <w:rFonts w:ascii="Times New Roman"/>
                <w:b w:val="false"/>
                <w:i w:val="false"/>
                <w:color w:val="000000"/>
                <w:sz w:val="20"/>
              </w:rPr>
              <w:t>
Основные требования к конструкции и изготовлению узлов колонных аппаратов в соответствии с технологическими регламентами и ГОСТом;</w:t>
            </w:r>
          </w:p>
          <w:p>
            <w:pPr>
              <w:spacing w:after="20"/>
              <w:ind w:left="20"/>
              <w:jc w:val="both"/>
            </w:pPr>
            <w:r>
              <w:rPr>
                <w:rFonts w:ascii="Times New Roman"/>
                <w:b w:val="false"/>
                <w:i w:val="false"/>
                <w:color w:val="000000"/>
                <w:sz w:val="20"/>
              </w:rPr>
              <w:t>
Типы и назначение оборудования для проведения гидромеханических процессов, отстойники.</w:t>
            </w:r>
          </w:p>
          <w:p>
            <w:pPr>
              <w:spacing w:after="20"/>
              <w:ind w:left="20"/>
              <w:jc w:val="both"/>
            </w:pPr>
            <w:r>
              <w:rPr>
                <w:rFonts w:ascii="Times New Roman"/>
                <w:b w:val="false"/>
                <w:i w:val="false"/>
                <w:color w:val="000000"/>
                <w:sz w:val="20"/>
              </w:rPr>
              <w:t>
Типы и назначение всех видов аппаратов с мешалками;</w:t>
            </w:r>
          </w:p>
          <w:p>
            <w:pPr>
              <w:spacing w:after="20"/>
              <w:ind w:left="20"/>
              <w:jc w:val="both"/>
            </w:pPr>
            <w:r>
              <w:rPr>
                <w:rFonts w:ascii="Times New Roman"/>
                <w:b w:val="false"/>
                <w:i w:val="false"/>
                <w:color w:val="000000"/>
                <w:sz w:val="20"/>
              </w:rPr>
              <w:t>
Типы и назначение оборудования для проведения химических процессов;</w:t>
            </w:r>
          </w:p>
          <w:p>
            <w:pPr>
              <w:spacing w:after="20"/>
              <w:ind w:left="20"/>
              <w:jc w:val="both"/>
            </w:pPr>
            <w:r>
              <w:rPr>
                <w:rFonts w:ascii="Times New Roman"/>
                <w:b w:val="false"/>
                <w:i w:val="false"/>
                <w:color w:val="000000"/>
                <w:sz w:val="20"/>
              </w:rPr>
              <w:t>
Реакторные блоки установок каталитического крекинга с кипящим и движущимся слоем катализатора, регенераторы, установки прокалки кокса и производства битума.</w:t>
            </w:r>
          </w:p>
          <w:p>
            <w:pPr>
              <w:spacing w:after="20"/>
              <w:ind w:left="20"/>
              <w:jc w:val="both"/>
            </w:pPr>
            <w:r>
              <w:rPr>
                <w:rFonts w:ascii="Times New Roman"/>
                <w:b w:val="false"/>
                <w:i w:val="false"/>
                <w:color w:val="000000"/>
                <w:sz w:val="20"/>
              </w:rPr>
              <w:t>
Декомпозеры и автоклавы.</w:t>
            </w:r>
          </w:p>
          <w:p>
            <w:pPr>
              <w:spacing w:after="20"/>
              <w:ind w:left="20"/>
              <w:jc w:val="both"/>
            </w:pPr>
            <w:r>
              <w:rPr>
                <w:rFonts w:ascii="Times New Roman"/>
                <w:b w:val="false"/>
                <w:i w:val="false"/>
                <w:color w:val="000000"/>
                <w:sz w:val="20"/>
              </w:rPr>
              <w:t>
Оборудование для производства метил-третбутилового эфира (МТБЭ) и полипропилена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-типов и назначения всех видов теплообменных аппаратов;</w:t>
            </w:r>
          </w:p>
          <w:p>
            <w:pPr>
              <w:spacing w:after="20"/>
              <w:ind w:left="20"/>
              <w:jc w:val="both"/>
            </w:pPr>
            <w:r>
              <w:rPr>
                <w:rFonts w:ascii="Times New Roman"/>
                <w:b w:val="false"/>
                <w:i w:val="false"/>
                <w:color w:val="000000"/>
                <w:sz w:val="20"/>
              </w:rPr>
              <w:t>
-типов и назначения всех видов выпарных аппаратов;</w:t>
            </w:r>
          </w:p>
          <w:p>
            <w:pPr>
              <w:spacing w:after="20"/>
              <w:ind w:left="20"/>
              <w:jc w:val="both"/>
            </w:pPr>
            <w:r>
              <w:rPr>
                <w:rFonts w:ascii="Times New Roman"/>
                <w:b w:val="false"/>
                <w:i w:val="false"/>
                <w:color w:val="000000"/>
                <w:sz w:val="20"/>
              </w:rPr>
              <w:t>
-типов и классификацию трубчатых печей;</w:t>
            </w:r>
          </w:p>
          <w:p>
            <w:pPr>
              <w:spacing w:after="20"/>
              <w:ind w:left="20"/>
              <w:jc w:val="both"/>
            </w:pPr>
            <w:r>
              <w:rPr>
                <w:rFonts w:ascii="Times New Roman"/>
                <w:b w:val="false"/>
                <w:i w:val="false"/>
                <w:color w:val="000000"/>
                <w:sz w:val="20"/>
              </w:rPr>
              <w:t>
- видов тепловой изоляции и огнеупорную обмуровку печей;</w:t>
            </w:r>
          </w:p>
          <w:p>
            <w:pPr>
              <w:spacing w:after="20"/>
              <w:ind w:left="20"/>
              <w:jc w:val="both"/>
            </w:pPr>
            <w:r>
              <w:rPr>
                <w:rFonts w:ascii="Times New Roman"/>
                <w:b w:val="false"/>
                <w:i w:val="false"/>
                <w:color w:val="000000"/>
                <w:sz w:val="20"/>
              </w:rPr>
              <w:t>
-пуска и остановки печей;</w:t>
            </w:r>
          </w:p>
          <w:p>
            <w:pPr>
              <w:spacing w:after="20"/>
              <w:ind w:left="20"/>
              <w:jc w:val="both"/>
            </w:pPr>
            <w:r>
              <w:rPr>
                <w:rFonts w:ascii="Times New Roman"/>
                <w:b w:val="false"/>
                <w:i w:val="false"/>
                <w:color w:val="000000"/>
                <w:sz w:val="20"/>
              </w:rPr>
              <w:t>
- типов и назначения всех видов колонных аппаратов, типов внутренних устройств (тарелок и насадок).</w:t>
            </w:r>
          </w:p>
          <w:p>
            <w:pPr>
              <w:spacing w:after="20"/>
              <w:ind w:left="20"/>
              <w:jc w:val="both"/>
            </w:pPr>
            <w:r>
              <w:rPr>
                <w:rFonts w:ascii="Times New Roman"/>
                <w:b w:val="false"/>
                <w:i w:val="false"/>
                <w:color w:val="000000"/>
                <w:sz w:val="20"/>
              </w:rPr>
              <w:t>
- основных требований к конструкции и изготовлению узлов колонных аппаратов в соответствии с технологическими регламентами и ГОСТом;</w:t>
            </w:r>
          </w:p>
          <w:p>
            <w:pPr>
              <w:spacing w:after="20"/>
              <w:ind w:left="20"/>
              <w:jc w:val="both"/>
            </w:pPr>
            <w:r>
              <w:rPr>
                <w:rFonts w:ascii="Times New Roman"/>
                <w:b w:val="false"/>
                <w:i w:val="false"/>
                <w:color w:val="000000"/>
                <w:sz w:val="20"/>
              </w:rPr>
              <w:t>
- типов и назначения оборудования для гидромеханических процессов;</w:t>
            </w:r>
          </w:p>
          <w:p>
            <w:pPr>
              <w:spacing w:after="20"/>
              <w:ind w:left="20"/>
              <w:jc w:val="both"/>
            </w:pPr>
            <w:r>
              <w:rPr>
                <w:rFonts w:ascii="Times New Roman"/>
                <w:b w:val="false"/>
                <w:i w:val="false"/>
                <w:color w:val="000000"/>
                <w:sz w:val="20"/>
              </w:rPr>
              <w:t>
- типов и назначения всех видов аппаратов с мешалками;</w:t>
            </w:r>
          </w:p>
          <w:p>
            <w:pPr>
              <w:spacing w:after="20"/>
              <w:ind w:left="20"/>
              <w:jc w:val="both"/>
            </w:pPr>
            <w:r>
              <w:rPr>
                <w:rFonts w:ascii="Times New Roman"/>
                <w:b w:val="false"/>
                <w:i w:val="false"/>
                <w:color w:val="000000"/>
                <w:sz w:val="20"/>
              </w:rPr>
              <w:t>
- типов и назначения оборудования для проведения химических процессов;</w:t>
            </w:r>
          </w:p>
          <w:p>
            <w:pPr>
              <w:spacing w:after="20"/>
              <w:ind w:left="20"/>
              <w:jc w:val="both"/>
            </w:pPr>
            <w:r>
              <w:rPr>
                <w:rFonts w:ascii="Times New Roman"/>
                <w:b w:val="false"/>
                <w:i w:val="false"/>
                <w:color w:val="000000"/>
                <w:sz w:val="20"/>
              </w:rPr>
              <w:t>
- типов и назначения оборудования для производства полипропилена.</w:t>
            </w:r>
          </w:p>
          <w:p>
            <w:pPr>
              <w:spacing w:after="20"/>
              <w:ind w:left="20"/>
              <w:jc w:val="both"/>
            </w:pPr>
            <w:r>
              <w:rPr>
                <w:rFonts w:ascii="Times New Roman"/>
                <w:b w:val="false"/>
                <w:i w:val="false"/>
                <w:color w:val="000000"/>
                <w:sz w:val="20"/>
              </w:rPr>
              <w:t>
- оборудования нефтебаз и газонефтехранилищ.</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-производить механические расчеты на прочность и устойчивость, расчеты на герметичность фланцевых соединений;</w:t>
            </w:r>
          </w:p>
          <w:p>
            <w:pPr>
              <w:spacing w:after="20"/>
              <w:ind w:left="20"/>
              <w:jc w:val="both"/>
            </w:pPr>
            <w:r>
              <w:rPr>
                <w:rFonts w:ascii="Times New Roman"/>
                <w:b w:val="false"/>
                <w:i w:val="false"/>
                <w:color w:val="000000"/>
                <w:sz w:val="20"/>
              </w:rPr>
              <w:t>
- определять температурные усилия и температурные деформации трубопроводов;</w:t>
            </w:r>
          </w:p>
          <w:p>
            <w:pPr>
              <w:spacing w:after="20"/>
              <w:ind w:left="20"/>
              <w:jc w:val="both"/>
            </w:pPr>
            <w:r>
              <w:rPr>
                <w:rFonts w:ascii="Times New Roman"/>
                <w:b w:val="false"/>
                <w:i w:val="false"/>
                <w:color w:val="000000"/>
                <w:sz w:val="20"/>
              </w:rPr>
              <w:t>
-выбирать трубопроводы и запорную арматуру.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xml:space="preserve">
ПК 3.4.7. </w:t>
            </w:r>
          </w:p>
          <w:p>
            <w:pPr>
              <w:spacing w:after="20"/>
              <w:ind w:left="20"/>
              <w:jc w:val="both"/>
            </w:pPr>
            <w:r>
              <w:rPr>
                <w:rFonts w:ascii="Times New Roman"/>
                <w:b w:val="false"/>
                <w:i w:val="false"/>
                <w:color w:val="000000"/>
                <w:sz w:val="20"/>
              </w:rPr>
              <w:t xml:space="preserve">
ПК 3.4.8.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и ремонт газонефтепроводов и газонефтехранилищ</w:t>
            </w:r>
          </w:p>
          <w:p>
            <w:pPr>
              <w:spacing w:after="20"/>
              <w:ind w:left="20"/>
              <w:jc w:val="both"/>
            </w:pPr>
            <w:r>
              <w:rPr>
                <w:rFonts w:ascii="Times New Roman"/>
                <w:b w:val="false"/>
                <w:i w:val="false"/>
                <w:color w:val="000000"/>
                <w:sz w:val="20"/>
              </w:rPr>
              <w:t xml:space="preserve">
Основные сооружения магистральных газонефтепроводов. </w:t>
            </w:r>
          </w:p>
          <w:p>
            <w:pPr>
              <w:spacing w:after="20"/>
              <w:ind w:left="20"/>
              <w:jc w:val="both"/>
            </w:pPr>
            <w:r>
              <w:rPr>
                <w:rFonts w:ascii="Times New Roman"/>
                <w:b w:val="false"/>
                <w:i w:val="false"/>
                <w:color w:val="000000"/>
                <w:sz w:val="20"/>
              </w:rPr>
              <w:t>
Техническое обслуживание, ремонт и монтаж. Основные узлы и детали газонефтепроводов и запорной арматуры.</w:t>
            </w:r>
          </w:p>
          <w:p>
            <w:pPr>
              <w:spacing w:after="20"/>
              <w:ind w:left="20"/>
              <w:jc w:val="both"/>
            </w:pPr>
            <w:r>
              <w:rPr>
                <w:rFonts w:ascii="Times New Roman"/>
                <w:b w:val="false"/>
                <w:i w:val="false"/>
                <w:color w:val="000000"/>
                <w:sz w:val="20"/>
              </w:rPr>
              <w:t>
Техника безопасности при техническом обслуживании, ремонте и монтаже.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сооружений магистральных трубопроводов;</w:t>
            </w:r>
          </w:p>
          <w:p>
            <w:pPr>
              <w:spacing w:after="20"/>
              <w:ind w:left="20"/>
              <w:jc w:val="both"/>
            </w:pPr>
            <w:r>
              <w:rPr>
                <w:rFonts w:ascii="Times New Roman"/>
                <w:b w:val="false"/>
                <w:i w:val="false"/>
                <w:color w:val="000000"/>
                <w:sz w:val="20"/>
              </w:rPr>
              <w:t>
- ведения технологических процессов на трубопроводах.</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-производить монтаж трубопровода;</w:t>
            </w:r>
          </w:p>
          <w:p>
            <w:pPr>
              <w:spacing w:after="20"/>
              <w:ind w:left="20"/>
              <w:jc w:val="both"/>
            </w:pPr>
            <w:r>
              <w:rPr>
                <w:rFonts w:ascii="Times New Roman"/>
                <w:b w:val="false"/>
                <w:i w:val="false"/>
                <w:color w:val="000000"/>
                <w:sz w:val="20"/>
              </w:rPr>
              <w:t>
-производить замену отключающих устройств и запорной арматуры;</w:t>
            </w:r>
          </w:p>
          <w:p>
            <w:pPr>
              <w:spacing w:after="20"/>
              <w:ind w:left="20"/>
              <w:jc w:val="both"/>
            </w:pPr>
            <w:r>
              <w:rPr>
                <w:rFonts w:ascii="Times New Roman"/>
                <w:b w:val="false"/>
                <w:i w:val="false"/>
                <w:color w:val="000000"/>
                <w:sz w:val="20"/>
              </w:rPr>
              <w:t>
-вести учет параметров по контрольно-измерительным приборам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3.4.10</w:t>
            </w:r>
          </w:p>
          <w:p>
            <w:pPr>
              <w:spacing w:after="20"/>
              <w:ind w:left="20"/>
              <w:jc w:val="both"/>
            </w:pPr>
            <w:r>
              <w:rPr>
                <w:rFonts w:ascii="Times New Roman"/>
                <w:b w:val="false"/>
                <w:i w:val="false"/>
                <w:color w:val="000000"/>
                <w:sz w:val="20"/>
              </w:rPr>
              <w:t>
ПК 3.4.11</w:t>
            </w:r>
          </w:p>
          <w:p>
            <w:pPr>
              <w:spacing w:after="20"/>
              <w:ind w:left="20"/>
              <w:jc w:val="both"/>
            </w:pPr>
            <w:r>
              <w:rPr>
                <w:rFonts w:ascii="Times New Roman"/>
                <w:b w:val="false"/>
                <w:i w:val="false"/>
                <w:color w:val="000000"/>
                <w:sz w:val="20"/>
              </w:rPr>
              <w:t>
ПК 3.4.13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Насосы и компрессоры</w:t>
            </w:r>
          </w:p>
          <w:p>
            <w:pPr>
              <w:spacing w:after="20"/>
              <w:ind w:left="20"/>
              <w:jc w:val="both"/>
            </w:pPr>
            <w:r>
              <w:rPr>
                <w:rFonts w:ascii="Times New Roman"/>
                <w:b w:val="false"/>
                <w:i w:val="false"/>
                <w:color w:val="000000"/>
                <w:sz w:val="20"/>
              </w:rPr>
              <w:t>
Классификация и принцип действия насосов различного типа</w:t>
            </w:r>
          </w:p>
          <w:p>
            <w:pPr>
              <w:spacing w:after="20"/>
              <w:ind w:left="20"/>
              <w:jc w:val="both"/>
            </w:pPr>
            <w:r>
              <w:rPr>
                <w:rFonts w:ascii="Times New Roman"/>
                <w:b w:val="false"/>
                <w:i w:val="false"/>
                <w:color w:val="000000"/>
                <w:sz w:val="20"/>
              </w:rPr>
              <w:t>
Состав насосных и компрессорных станций; инженерное обеспечение станций их основного и вспомогательного оборудования; основные сведения по эксплуатации, техническому обслуживанию и ремонту оборудования станций; регулирование режимов работы агрегатов и станций.</w:t>
            </w:r>
          </w:p>
          <w:p>
            <w:pPr>
              <w:spacing w:after="20"/>
              <w:ind w:left="20"/>
              <w:jc w:val="both"/>
            </w:pPr>
            <w:r>
              <w:rPr>
                <w:rFonts w:ascii="Times New Roman"/>
                <w:b w:val="false"/>
                <w:i w:val="false"/>
                <w:color w:val="000000"/>
                <w:sz w:val="20"/>
              </w:rPr>
              <w:t>
Требования к эксплуатации. Техническое обслуживание. Виды неисправностей и способы их устранения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требований к эксплуатации насосного и компрессорного оборудования, их техническое обслуживание.</w:t>
            </w:r>
          </w:p>
          <w:p>
            <w:pPr>
              <w:spacing w:after="20"/>
              <w:ind w:left="20"/>
              <w:jc w:val="both"/>
            </w:pPr>
            <w:r>
              <w:rPr>
                <w:rFonts w:ascii="Times New Roman"/>
                <w:b w:val="false"/>
                <w:i w:val="false"/>
                <w:color w:val="000000"/>
                <w:sz w:val="20"/>
              </w:rPr>
              <w:t>
- видов неисправностей и способы их устранения.</w:t>
            </w:r>
          </w:p>
          <w:p>
            <w:pPr>
              <w:spacing w:after="20"/>
              <w:ind w:left="20"/>
              <w:jc w:val="both"/>
            </w:pPr>
            <w:r>
              <w:rPr>
                <w:rFonts w:ascii="Times New Roman"/>
                <w:b w:val="false"/>
                <w:i w:val="false"/>
                <w:color w:val="000000"/>
                <w:sz w:val="20"/>
              </w:rPr>
              <w:t>
- пуска, остановки и обслуживания насосного и компрессорного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-снимать и строить характеристики центробежных насосов</w:t>
            </w:r>
          </w:p>
          <w:p>
            <w:pPr>
              <w:spacing w:after="20"/>
              <w:ind w:left="20"/>
              <w:jc w:val="both"/>
            </w:pPr>
            <w:r>
              <w:rPr>
                <w:rFonts w:ascii="Times New Roman"/>
                <w:b w:val="false"/>
                <w:i w:val="false"/>
                <w:color w:val="000000"/>
                <w:sz w:val="20"/>
              </w:rPr>
              <w:t>
-вести расчет насосной установки, оборудованной центробежными насосами;</w:t>
            </w:r>
          </w:p>
          <w:p>
            <w:pPr>
              <w:spacing w:after="20"/>
              <w:ind w:left="20"/>
              <w:jc w:val="both"/>
            </w:pPr>
            <w:r>
              <w:rPr>
                <w:rFonts w:ascii="Times New Roman"/>
                <w:b w:val="false"/>
                <w:i w:val="false"/>
                <w:color w:val="000000"/>
                <w:sz w:val="20"/>
              </w:rPr>
              <w:t>
- рассчитывать фундамент под установку насосной установки;</w:t>
            </w:r>
          </w:p>
          <w:p>
            <w:pPr>
              <w:spacing w:after="20"/>
              <w:ind w:left="20"/>
              <w:jc w:val="both"/>
            </w:pPr>
            <w:r>
              <w:rPr>
                <w:rFonts w:ascii="Times New Roman"/>
                <w:b w:val="false"/>
                <w:i w:val="false"/>
                <w:color w:val="000000"/>
                <w:sz w:val="20"/>
              </w:rPr>
              <w:t>
- разбираться в технологических схемах;</w:t>
            </w:r>
          </w:p>
          <w:p>
            <w:pPr>
              <w:spacing w:after="20"/>
              <w:ind w:left="20"/>
              <w:jc w:val="both"/>
            </w:pPr>
            <w:r>
              <w:rPr>
                <w:rFonts w:ascii="Times New Roman"/>
                <w:b w:val="false"/>
                <w:i w:val="false"/>
                <w:color w:val="000000"/>
                <w:sz w:val="20"/>
              </w:rPr>
              <w:t>
- производить обслуживание и ремонт оборудования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3.4.10</w:t>
            </w:r>
          </w:p>
          <w:p>
            <w:pPr>
              <w:spacing w:after="20"/>
              <w:ind w:left="20"/>
              <w:jc w:val="both"/>
            </w:pPr>
            <w:r>
              <w:rPr>
                <w:rFonts w:ascii="Times New Roman"/>
                <w:b w:val="false"/>
                <w:i w:val="false"/>
                <w:color w:val="000000"/>
                <w:sz w:val="20"/>
              </w:rPr>
              <w:t>
ПК 3.4.11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 нефтехимических производств</w:t>
            </w:r>
          </w:p>
          <w:p>
            <w:pPr>
              <w:spacing w:after="20"/>
              <w:ind w:left="20"/>
              <w:jc w:val="both"/>
            </w:pPr>
            <w:r>
              <w:rPr>
                <w:rFonts w:ascii="Times New Roman"/>
                <w:b w:val="false"/>
                <w:i w:val="false"/>
                <w:color w:val="000000"/>
                <w:sz w:val="20"/>
              </w:rPr>
              <w:t>
Гидравлические процессы, основные теории подобия гидравлических процессов.</w:t>
            </w:r>
          </w:p>
          <w:p>
            <w:pPr>
              <w:spacing w:after="20"/>
              <w:ind w:left="20"/>
              <w:jc w:val="both"/>
            </w:pPr>
            <w:r>
              <w:rPr>
                <w:rFonts w:ascii="Times New Roman"/>
                <w:b w:val="false"/>
                <w:i w:val="false"/>
                <w:color w:val="000000"/>
                <w:sz w:val="20"/>
              </w:rPr>
              <w:t>
Тепловые процессы. Основы теплопередачи. Теплообменные, выпарные, холодильные аппараты нефтегазоперерабатывающих и химических заводов. Трубчатые печи</w:t>
            </w:r>
          </w:p>
          <w:p>
            <w:pPr>
              <w:spacing w:after="20"/>
              <w:ind w:left="20"/>
              <w:jc w:val="both"/>
            </w:pPr>
            <w:r>
              <w:rPr>
                <w:rFonts w:ascii="Times New Roman"/>
                <w:b w:val="false"/>
                <w:i w:val="false"/>
                <w:color w:val="000000"/>
                <w:sz w:val="20"/>
              </w:rPr>
              <w:t>
Массообменные процессы. Основы массопередачи. Теория перегонки и ректификации. Абсорбция и десорбция. Гидромеханические процессы. Разделение жидких неоднородных систем. Очистка газов. Перемешивание. Гидравлика сыпучего материала. Химические процессы. Реакторные устройства.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зависимость основных свойств нефтепродуктов от температуры;</w:t>
            </w:r>
          </w:p>
          <w:p>
            <w:pPr>
              <w:spacing w:after="20"/>
              <w:ind w:left="20"/>
              <w:jc w:val="both"/>
            </w:pPr>
            <w:r>
              <w:rPr>
                <w:rFonts w:ascii="Times New Roman"/>
                <w:b w:val="false"/>
                <w:i w:val="false"/>
                <w:color w:val="000000"/>
                <w:sz w:val="20"/>
              </w:rPr>
              <w:t>
-принципы действия оборудования, в зависимости от процессов, протекающих в нем;</w:t>
            </w:r>
          </w:p>
          <w:p>
            <w:pPr>
              <w:spacing w:after="20"/>
              <w:ind w:left="20"/>
              <w:jc w:val="both"/>
            </w:pPr>
            <w:r>
              <w:rPr>
                <w:rFonts w:ascii="Times New Roman"/>
                <w:b w:val="false"/>
                <w:i w:val="false"/>
                <w:color w:val="000000"/>
                <w:sz w:val="20"/>
              </w:rPr>
              <w:t>
-уравнения всех видов передачи тепла;</w:t>
            </w:r>
          </w:p>
          <w:p>
            <w:pPr>
              <w:spacing w:after="20"/>
              <w:ind w:left="20"/>
              <w:jc w:val="both"/>
            </w:pPr>
            <w:r>
              <w:rPr>
                <w:rFonts w:ascii="Times New Roman"/>
                <w:b w:val="false"/>
                <w:i w:val="false"/>
                <w:color w:val="000000"/>
                <w:sz w:val="20"/>
              </w:rPr>
              <w:t>
- виды нагревающих и охлаждающих агентов и их сравнительные характеристики;</w:t>
            </w:r>
          </w:p>
          <w:p>
            <w:pPr>
              <w:spacing w:after="20"/>
              <w:ind w:left="20"/>
              <w:jc w:val="both"/>
            </w:pPr>
            <w:r>
              <w:rPr>
                <w:rFonts w:ascii="Times New Roman"/>
                <w:b w:val="false"/>
                <w:i w:val="false"/>
                <w:color w:val="000000"/>
                <w:sz w:val="20"/>
              </w:rPr>
              <w:t>
-основные показатели, характеризующие работу оборудования и факторы влияющее на них.</w:t>
            </w:r>
          </w:p>
          <w:p>
            <w:pPr>
              <w:spacing w:after="20"/>
              <w:ind w:left="20"/>
              <w:jc w:val="both"/>
            </w:pPr>
            <w:r>
              <w:rPr>
                <w:rFonts w:ascii="Times New Roman"/>
                <w:b w:val="false"/>
                <w:i w:val="false"/>
                <w:color w:val="000000"/>
                <w:sz w:val="20"/>
              </w:rPr>
              <w:t>
- механизмы массообменных, теплообменных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Умение:</w:t>
            </w:r>
          </w:p>
          <w:p>
            <w:pPr>
              <w:spacing w:after="20"/>
              <w:ind w:left="20"/>
              <w:jc w:val="both"/>
            </w:pPr>
            <w:r>
              <w:rPr>
                <w:rFonts w:ascii="Times New Roman"/>
                <w:b w:val="false"/>
                <w:i w:val="false"/>
                <w:color w:val="000000"/>
                <w:sz w:val="20"/>
              </w:rPr>
              <w:t>
- определять свойства нефтепродуктов в зависимости от температуры и давления по формулам и справочникам;</w:t>
            </w:r>
          </w:p>
          <w:p>
            <w:pPr>
              <w:spacing w:after="20"/>
              <w:ind w:left="20"/>
              <w:jc w:val="both"/>
            </w:pPr>
            <w:r>
              <w:rPr>
                <w:rFonts w:ascii="Times New Roman"/>
                <w:b w:val="false"/>
                <w:i w:val="false"/>
                <w:color w:val="000000"/>
                <w:sz w:val="20"/>
              </w:rPr>
              <w:t>
- составлять тепловой материальный баланс технологического процесса установки промышленного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xml:space="preserve">
ПК 3.4.2 </w:t>
            </w:r>
          </w:p>
          <w:p>
            <w:pPr>
              <w:spacing w:after="20"/>
              <w:ind w:left="20"/>
              <w:jc w:val="both"/>
            </w:pPr>
            <w:r>
              <w:rPr>
                <w:rFonts w:ascii="Times New Roman"/>
                <w:b w:val="false"/>
                <w:i w:val="false"/>
                <w:color w:val="000000"/>
                <w:sz w:val="20"/>
              </w:rPr>
              <w:t xml:space="preserve">
ПК 3.4.7. </w:t>
            </w:r>
          </w:p>
          <w:p>
            <w:pPr>
              <w:spacing w:after="20"/>
              <w:ind w:left="20"/>
              <w:jc w:val="both"/>
            </w:pPr>
            <w:r>
              <w:rPr>
                <w:rFonts w:ascii="Times New Roman"/>
                <w:b w:val="false"/>
                <w:i w:val="false"/>
                <w:color w:val="000000"/>
                <w:sz w:val="20"/>
              </w:rPr>
              <w:t>
ПК 3.4.8</w:t>
            </w:r>
          </w:p>
          <w:p>
            <w:pPr>
              <w:spacing w:after="20"/>
              <w:ind w:left="20"/>
              <w:jc w:val="both"/>
            </w:pPr>
            <w:r>
              <w:rPr>
                <w:rFonts w:ascii="Times New Roman"/>
                <w:b w:val="false"/>
                <w:i w:val="false"/>
                <w:color w:val="000000"/>
                <w:sz w:val="20"/>
              </w:rPr>
              <w:t>
ПК 3.4.9</w:t>
            </w:r>
          </w:p>
          <w:p>
            <w:pPr>
              <w:spacing w:after="20"/>
              <w:ind w:left="20"/>
              <w:jc w:val="both"/>
            </w:pPr>
            <w:r>
              <w:rPr>
                <w:rFonts w:ascii="Times New Roman"/>
                <w:b w:val="false"/>
                <w:i w:val="false"/>
                <w:color w:val="000000"/>
                <w:sz w:val="20"/>
              </w:rPr>
              <w:t>
ПК 3.4.12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Нефтебазы и газохранилища</w:t>
            </w:r>
          </w:p>
          <w:p>
            <w:pPr>
              <w:spacing w:after="20"/>
              <w:ind w:left="20"/>
              <w:jc w:val="both"/>
            </w:pPr>
            <w:r>
              <w:rPr>
                <w:rFonts w:ascii="Times New Roman"/>
                <w:b w:val="false"/>
                <w:i w:val="false"/>
                <w:color w:val="000000"/>
                <w:sz w:val="20"/>
              </w:rPr>
              <w:t>
Нефтебазы: классификация, состав основных</w:t>
            </w:r>
          </w:p>
          <w:p>
            <w:pPr>
              <w:spacing w:after="20"/>
              <w:ind w:left="20"/>
              <w:jc w:val="both"/>
            </w:pPr>
            <w:r>
              <w:rPr>
                <w:rFonts w:ascii="Times New Roman"/>
                <w:b w:val="false"/>
                <w:i w:val="false"/>
                <w:color w:val="000000"/>
                <w:sz w:val="20"/>
              </w:rPr>
              <w:t>
сооружений и объектов; основные виды и</w:t>
            </w:r>
          </w:p>
          <w:p>
            <w:pPr>
              <w:spacing w:after="20"/>
              <w:ind w:left="20"/>
              <w:jc w:val="both"/>
            </w:pPr>
            <w:r>
              <w:rPr>
                <w:rFonts w:ascii="Times New Roman"/>
                <w:b w:val="false"/>
                <w:i w:val="false"/>
                <w:color w:val="000000"/>
                <w:sz w:val="20"/>
              </w:rPr>
              <w:t>
свойства товарных нефтепродуктов и области их</w:t>
            </w:r>
          </w:p>
          <w:p>
            <w:pPr>
              <w:spacing w:after="20"/>
              <w:ind w:left="20"/>
              <w:jc w:val="both"/>
            </w:pPr>
            <w:r>
              <w:rPr>
                <w:rFonts w:ascii="Times New Roman"/>
                <w:b w:val="false"/>
                <w:i w:val="false"/>
                <w:color w:val="000000"/>
                <w:sz w:val="20"/>
              </w:rPr>
              <w:t>
применения. Резервуары, классификация,</w:t>
            </w:r>
          </w:p>
          <w:p>
            <w:pPr>
              <w:spacing w:after="20"/>
              <w:ind w:left="20"/>
              <w:jc w:val="both"/>
            </w:pPr>
            <w:r>
              <w:rPr>
                <w:rFonts w:ascii="Times New Roman"/>
                <w:b w:val="false"/>
                <w:i w:val="false"/>
                <w:color w:val="000000"/>
                <w:sz w:val="20"/>
              </w:rPr>
              <w:t>
назначение и области применения; оборудование</w:t>
            </w:r>
          </w:p>
          <w:p>
            <w:pPr>
              <w:spacing w:after="20"/>
              <w:ind w:left="20"/>
              <w:jc w:val="both"/>
            </w:pPr>
            <w:r>
              <w:rPr>
                <w:rFonts w:ascii="Times New Roman"/>
                <w:b w:val="false"/>
                <w:i w:val="false"/>
                <w:color w:val="000000"/>
                <w:sz w:val="20"/>
              </w:rPr>
              <w:t>
резервуаров; подземные хранилища и области их</w:t>
            </w:r>
          </w:p>
          <w:p>
            <w:pPr>
              <w:spacing w:after="20"/>
              <w:ind w:left="20"/>
              <w:jc w:val="both"/>
            </w:pPr>
            <w:r>
              <w:rPr>
                <w:rFonts w:ascii="Times New Roman"/>
                <w:b w:val="false"/>
                <w:i w:val="false"/>
                <w:color w:val="000000"/>
                <w:sz w:val="20"/>
              </w:rPr>
              <w:t>
применения. Железнодорожный транспорт,</w:t>
            </w:r>
          </w:p>
          <w:p>
            <w:pPr>
              <w:spacing w:after="20"/>
              <w:ind w:left="20"/>
              <w:jc w:val="both"/>
            </w:pPr>
            <w:r>
              <w:rPr>
                <w:rFonts w:ascii="Times New Roman"/>
                <w:b w:val="false"/>
                <w:i w:val="false"/>
                <w:color w:val="000000"/>
                <w:sz w:val="20"/>
              </w:rPr>
              <w:t>
водный транспорт; автомобильный транспорт. Насосные станции нефтебаз.</w:t>
            </w:r>
          </w:p>
          <w:p>
            <w:pPr>
              <w:spacing w:after="20"/>
              <w:ind w:left="20"/>
              <w:jc w:val="both"/>
            </w:pPr>
            <w:r>
              <w:rPr>
                <w:rFonts w:ascii="Times New Roman"/>
                <w:b w:val="false"/>
                <w:i w:val="false"/>
                <w:color w:val="000000"/>
                <w:sz w:val="20"/>
              </w:rPr>
              <w:t>
Газохранилища: планирование систем</w:t>
            </w:r>
          </w:p>
          <w:p>
            <w:pPr>
              <w:spacing w:after="20"/>
              <w:ind w:left="20"/>
              <w:jc w:val="both"/>
            </w:pPr>
            <w:r>
              <w:rPr>
                <w:rFonts w:ascii="Times New Roman"/>
                <w:b w:val="false"/>
                <w:i w:val="false"/>
                <w:color w:val="000000"/>
                <w:sz w:val="20"/>
              </w:rPr>
              <w:t>
газоснабжения; газораспределительные станции и газовые сети; газгольдеры назначение и основное оборудование хранение сжиженных газов; транспортировка сжиженных газов.</w:t>
            </w:r>
          </w:p>
          <w:p>
            <w:pPr>
              <w:spacing w:after="20"/>
              <w:ind w:left="20"/>
              <w:jc w:val="both"/>
            </w:pPr>
            <w:r>
              <w:rPr>
                <w:rFonts w:ascii="Times New Roman"/>
                <w:b w:val="false"/>
                <w:i w:val="false"/>
                <w:color w:val="000000"/>
                <w:sz w:val="20"/>
              </w:rPr>
              <w:t>
Гидравлические испытания резервуаров на прочность. Содержание и последовательность выполнения испытательных работ. Состав и содержание документов по акту технической приемки. Основные положения по проектированию железобетонных резервуаров Проектирование технологической карты подземных резервуаров. Проектирование технологической карты надземных резервуаров. Отрывка котлованов и подготовка и подготовка основания для резервуаров подземного размещения. Устройство фундамента и опор для резервуаров надземного размещения.</w:t>
            </w:r>
          </w:p>
          <w:p>
            <w:pPr>
              <w:spacing w:after="20"/>
              <w:ind w:left="20"/>
              <w:jc w:val="both"/>
            </w:pPr>
            <w:r>
              <w:rPr>
                <w:rFonts w:ascii="Times New Roman"/>
                <w:b w:val="false"/>
                <w:i w:val="false"/>
                <w:color w:val="000000"/>
                <w:sz w:val="20"/>
              </w:rPr>
              <w:t xml:space="preserve">
Полистовой и индустриальный методы сооружения резервуаров. Технология изготовления сборных элементов и монтажа железобетонных резервуаров. </w:t>
            </w:r>
          </w:p>
          <w:p>
            <w:pPr>
              <w:spacing w:after="20"/>
              <w:ind w:left="20"/>
              <w:jc w:val="both"/>
            </w:pPr>
            <w:r>
              <w:rPr>
                <w:rFonts w:ascii="Times New Roman"/>
                <w:b w:val="false"/>
                <w:i w:val="false"/>
                <w:color w:val="000000"/>
                <w:sz w:val="20"/>
              </w:rPr>
              <w:t xml:space="preserve">
Тарные хранилища. Конструкции тарных хранилищ. Расчет необходимой емкости тарного хранилища и технико-экономические показатели. </w:t>
            </w:r>
          </w:p>
          <w:p>
            <w:pPr>
              <w:spacing w:after="20"/>
              <w:ind w:left="20"/>
              <w:jc w:val="both"/>
            </w:pPr>
            <w:r>
              <w:rPr>
                <w:rFonts w:ascii="Times New Roman"/>
                <w:b w:val="false"/>
                <w:i w:val="false"/>
                <w:color w:val="000000"/>
                <w:sz w:val="20"/>
              </w:rPr>
              <w:t>
Экспериментальные методы определения фактических потерь нефтепродуктов. Нормы естественной убыли нефти и нефтепродуктов. Методы сокращения потерь.</w:t>
            </w:r>
          </w:p>
          <w:p>
            <w:pPr>
              <w:spacing w:after="20"/>
              <w:ind w:left="20"/>
              <w:jc w:val="both"/>
            </w:pPr>
            <w:r>
              <w:rPr>
                <w:rFonts w:ascii="Times New Roman"/>
                <w:b w:val="false"/>
                <w:i w:val="false"/>
                <w:color w:val="000000"/>
                <w:sz w:val="20"/>
              </w:rPr>
              <w:t>
Расчет путевого подогрева нефтепродуктов. Технико-экономический выбор и расчет подогреваемых устройств для резервуаров и транспортных емкостей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-классификации, назначения, области применения;</w:t>
            </w:r>
          </w:p>
          <w:p>
            <w:pPr>
              <w:spacing w:after="20"/>
              <w:ind w:left="20"/>
              <w:jc w:val="both"/>
            </w:pPr>
            <w:r>
              <w:rPr>
                <w:rFonts w:ascii="Times New Roman"/>
                <w:b w:val="false"/>
                <w:i w:val="false"/>
                <w:color w:val="000000"/>
                <w:sz w:val="20"/>
              </w:rPr>
              <w:t>
-основных свойств нефтепродуктов</w:t>
            </w:r>
          </w:p>
          <w:p>
            <w:pPr>
              <w:spacing w:after="20"/>
              <w:ind w:left="20"/>
              <w:jc w:val="both"/>
            </w:pPr>
            <w:r>
              <w:rPr>
                <w:rFonts w:ascii="Times New Roman"/>
                <w:b w:val="false"/>
                <w:i w:val="false"/>
                <w:color w:val="000000"/>
                <w:sz w:val="20"/>
              </w:rPr>
              <w:t>
-конструкций хранилищ;</w:t>
            </w:r>
          </w:p>
          <w:p>
            <w:pPr>
              <w:spacing w:after="20"/>
              <w:ind w:left="20"/>
              <w:jc w:val="both"/>
            </w:pPr>
            <w:r>
              <w:rPr>
                <w:rFonts w:ascii="Times New Roman"/>
                <w:b w:val="false"/>
                <w:i w:val="false"/>
                <w:color w:val="000000"/>
                <w:sz w:val="20"/>
              </w:rPr>
              <w:t>
-приема и отпуска нефти и нефтепродуктов;</w:t>
            </w:r>
          </w:p>
          <w:p>
            <w:pPr>
              <w:spacing w:after="20"/>
              <w:ind w:left="20"/>
              <w:jc w:val="both"/>
            </w:pPr>
            <w:r>
              <w:rPr>
                <w:rFonts w:ascii="Times New Roman"/>
                <w:b w:val="false"/>
                <w:i w:val="false"/>
                <w:color w:val="000000"/>
                <w:sz w:val="20"/>
              </w:rPr>
              <w:t>
-оборудования нефтебазы.</w:t>
            </w:r>
          </w:p>
          <w:p>
            <w:pPr>
              <w:spacing w:after="20"/>
              <w:ind w:left="20"/>
              <w:jc w:val="both"/>
            </w:pPr>
            <w:r>
              <w:rPr>
                <w:rFonts w:ascii="Times New Roman"/>
                <w:b w:val="false"/>
                <w:i w:val="false"/>
                <w:color w:val="000000"/>
                <w:sz w:val="20"/>
              </w:rPr>
              <w:t>
-параметров работы, принципов действия, устройства, классификаций и особенностей эксплуатации основного оборудования хранения нефти и газа –видов защит от коррозии и методы, их установка на резервуарах;</w:t>
            </w:r>
          </w:p>
          <w:p>
            <w:pPr>
              <w:spacing w:after="20"/>
              <w:ind w:left="20"/>
              <w:jc w:val="both"/>
            </w:pPr>
            <w:r>
              <w:rPr>
                <w:rFonts w:ascii="Times New Roman"/>
                <w:b w:val="false"/>
                <w:i w:val="false"/>
                <w:color w:val="000000"/>
                <w:sz w:val="20"/>
              </w:rPr>
              <w:t>
- видов потерь нефти и нефтепродуктов;</w:t>
            </w:r>
          </w:p>
          <w:p>
            <w:pPr>
              <w:spacing w:after="20"/>
              <w:ind w:left="20"/>
              <w:jc w:val="both"/>
            </w:pPr>
            <w:r>
              <w:rPr>
                <w:rFonts w:ascii="Times New Roman"/>
                <w:b w:val="false"/>
                <w:i w:val="false"/>
                <w:color w:val="000000"/>
                <w:sz w:val="20"/>
              </w:rPr>
              <w:t>
-видов ремонта резервуаров</w:t>
            </w:r>
          </w:p>
          <w:p>
            <w:pPr>
              <w:spacing w:after="20"/>
              <w:ind w:left="20"/>
              <w:jc w:val="both"/>
            </w:pPr>
            <w:r>
              <w:rPr>
                <w:rFonts w:ascii="Times New Roman"/>
                <w:b w:val="false"/>
                <w:i w:val="false"/>
                <w:color w:val="000000"/>
                <w:sz w:val="20"/>
              </w:rPr>
              <w:t>
-технологии проведения ремонта при различных способах эксплуатации.</w:t>
            </w:r>
          </w:p>
          <w:p>
            <w:pPr>
              <w:spacing w:after="20"/>
              <w:ind w:left="20"/>
              <w:jc w:val="both"/>
            </w:pPr>
            <w:r>
              <w:rPr>
                <w:rFonts w:ascii="Times New Roman"/>
                <w:b w:val="false"/>
                <w:i w:val="false"/>
                <w:color w:val="000000"/>
                <w:sz w:val="20"/>
              </w:rPr>
              <w:t xml:space="preserve">
- способов испытания резервуаров и газгольдеров, </w:t>
            </w:r>
          </w:p>
          <w:p>
            <w:pPr>
              <w:spacing w:after="20"/>
              <w:ind w:left="20"/>
              <w:jc w:val="both"/>
            </w:pPr>
            <w:r>
              <w:rPr>
                <w:rFonts w:ascii="Times New Roman"/>
                <w:b w:val="false"/>
                <w:i w:val="false"/>
                <w:color w:val="000000"/>
                <w:sz w:val="20"/>
              </w:rPr>
              <w:t>
- техники безопасности при проведении испытания и ремонтных работ.</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-определять свойства нефтепродуктов; </w:t>
            </w:r>
          </w:p>
          <w:p>
            <w:pPr>
              <w:spacing w:after="20"/>
              <w:ind w:left="20"/>
              <w:jc w:val="both"/>
            </w:pPr>
            <w:r>
              <w:rPr>
                <w:rFonts w:ascii="Times New Roman"/>
                <w:b w:val="false"/>
                <w:i w:val="false"/>
                <w:color w:val="000000"/>
                <w:sz w:val="20"/>
              </w:rPr>
              <w:t>
-разбирать технологические схемы;</w:t>
            </w:r>
          </w:p>
          <w:p>
            <w:pPr>
              <w:spacing w:after="20"/>
              <w:ind w:left="20"/>
              <w:jc w:val="both"/>
            </w:pPr>
            <w:r>
              <w:rPr>
                <w:rFonts w:ascii="Times New Roman"/>
                <w:b w:val="false"/>
                <w:i w:val="false"/>
                <w:color w:val="000000"/>
                <w:sz w:val="20"/>
              </w:rPr>
              <w:t>
-обрабатывать газ при технологических операциях.</w:t>
            </w:r>
          </w:p>
          <w:p>
            <w:pPr>
              <w:spacing w:after="20"/>
              <w:ind w:left="20"/>
              <w:jc w:val="both"/>
            </w:pPr>
            <w:r>
              <w:rPr>
                <w:rFonts w:ascii="Times New Roman"/>
                <w:b w:val="false"/>
                <w:i w:val="false"/>
                <w:color w:val="000000"/>
                <w:sz w:val="20"/>
              </w:rPr>
              <w:t>
- вести гидравлический расчет сифонного трубопровода;</w:t>
            </w:r>
          </w:p>
          <w:p>
            <w:pPr>
              <w:spacing w:after="20"/>
              <w:ind w:left="20"/>
              <w:jc w:val="both"/>
            </w:pPr>
            <w:r>
              <w:rPr>
                <w:rFonts w:ascii="Times New Roman"/>
                <w:b w:val="false"/>
                <w:i w:val="false"/>
                <w:color w:val="000000"/>
                <w:sz w:val="20"/>
              </w:rPr>
              <w:t xml:space="preserve">
- вести гидравлический расчет сливно – наливных коммуникации. </w:t>
            </w:r>
          </w:p>
          <w:p>
            <w:pPr>
              <w:spacing w:after="20"/>
              <w:ind w:left="20"/>
              <w:jc w:val="both"/>
            </w:pPr>
            <w:r>
              <w:rPr>
                <w:rFonts w:ascii="Times New Roman"/>
                <w:b w:val="false"/>
                <w:i w:val="false"/>
                <w:color w:val="000000"/>
                <w:sz w:val="20"/>
              </w:rPr>
              <w:t>
- различать арматуры трубопроводов, виды насосов</w:t>
            </w:r>
          </w:p>
          <w:p>
            <w:pPr>
              <w:spacing w:after="20"/>
              <w:ind w:left="20"/>
              <w:jc w:val="both"/>
            </w:pPr>
            <w:r>
              <w:rPr>
                <w:rFonts w:ascii="Times New Roman"/>
                <w:b w:val="false"/>
                <w:i w:val="false"/>
                <w:color w:val="000000"/>
                <w:sz w:val="20"/>
              </w:rPr>
              <w:t>
- осуществлять пуск, эксплуатацию и остановку насоса и компрессора;</w:t>
            </w:r>
          </w:p>
          <w:p>
            <w:pPr>
              <w:spacing w:after="20"/>
              <w:ind w:left="20"/>
              <w:jc w:val="both"/>
            </w:pPr>
            <w:r>
              <w:rPr>
                <w:rFonts w:ascii="Times New Roman"/>
                <w:b w:val="false"/>
                <w:i w:val="false"/>
                <w:color w:val="000000"/>
                <w:sz w:val="20"/>
              </w:rPr>
              <w:t>
- регулировать подачу насоса и компрессора;</w:t>
            </w:r>
          </w:p>
          <w:p>
            <w:pPr>
              <w:spacing w:after="20"/>
              <w:ind w:left="20"/>
              <w:jc w:val="both"/>
            </w:pPr>
            <w:r>
              <w:rPr>
                <w:rFonts w:ascii="Times New Roman"/>
                <w:b w:val="false"/>
                <w:i w:val="false"/>
                <w:color w:val="000000"/>
                <w:sz w:val="20"/>
              </w:rPr>
              <w:t>
-определять причины неполадок в работе насоса, компрессора,оборудования резервуаров и газохранилищ и устранять их;</w:t>
            </w:r>
          </w:p>
          <w:p>
            <w:pPr>
              <w:spacing w:after="20"/>
              <w:ind w:left="20"/>
              <w:jc w:val="both"/>
            </w:pPr>
            <w:r>
              <w:rPr>
                <w:rFonts w:ascii="Times New Roman"/>
                <w:b w:val="false"/>
                <w:i w:val="false"/>
                <w:color w:val="000000"/>
                <w:sz w:val="20"/>
              </w:rPr>
              <w:t>
- определять причины возможных аварий и устранять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3.4.9</w:t>
            </w:r>
          </w:p>
          <w:p>
            <w:pPr>
              <w:spacing w:after="20"/>
              <w:ind w:left="20"/>
              <w:jc w:val="both"/>
            </w:pPr>
            <w:r>
              <w:rPr>
                <w:rFonts w:ascii="Times New Roman"/>
                <w:b w:val="false"/>
                <w:i w:val="false"/>
                <w:color w:val="000000"/>
                <w:sz w:val="20"/>
              </w:rPr>
              <w:t>
ПК 3.4.10</w:t>
            </w:r>
          </w:p>
          <w:p>
            <w:pPr>
              <w:spacing w:after="20"/>
              <w:ind w:left="20"/>
              <w:jc w:val="both"/>
            </w:pPr>
            <w:r>
              <w:rPr>
                <w:rFonts w:ascii="Times New Roman"/>
                <w:b w:val="false"/>
                <w:i w:val="false"/>
                <w:color w:val="000000"/>
                <w:sz w:val="20"/>
              </w:rPr>
              <w:t>
ПК 3.4.13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технологии отрасли</w:t>
            </w:r>
          </w:p>
          <w:p>
            <w:pPr>
              <w:spacing w:after="20"/>
              <w:ind w:left="20"/>
              <w:jc w:val="both"/>
            </w:pPr>
            <w:r>
              <w:rPr>
                <w:rFonts w:ascii="Times New Roman"/>
                <w:b w:val="false"/>
                <w:i w:val="false"/>
                <w:color w:val="000000"/>
                <w:sz w:val="20"/>
              </w:rPr>
              <w:t>
Нефть, продукты переработки и их свойства. Термические и термокаталитические процессы переработки нефтяных фракций. Подготовка и переработка нефтяных попутных газов. Нефтяные масла.</w:t>
            </w:r>
          </w:p>
          <w:p>
            <w:pPr>
              <w:spacing w:after="20"/>
              <w:ind w:left="20"/>
              <w:jc w:val="both"/>
            </w:pPr>
            <w:r>
              <w:rPr>
                <w:rFonts w:ascii="Times New Roman"/>
                <w:b w:val="false"/>
                <w:i w:val="false"/>
                <w:color w:val="000000"/>
                <w:sz w:val="20"/>
              </w:rPr>
              <w:t>
Технологические процессы переработки нефти на фракции по топливному, топливно- масленому и масленому варианту.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-электрообессоливающие установки (ЭЛОУ) и основное оборудование</w:t>
            </w:r>
          </w:p>
          <w:p>
            <w:pPr>
              <w:spacing w:after="20"/>
              <w:ind w:left="20"/>
              <w:jc w:val="both"/>
            </w:pPr>
            <w:r>
              <w:rPr>
                <w:rFonts w:ascii="Times New Roman"/>
                <w:b w:val="false"/>
                <w:i w:val="false"/>
                <w:color w:val="000000"/>
                <w:sz w:val="20"/>
              </w:rPr>
              <w:t>
-технологические схемы установок;</w:t>
            </w:r>
          </w:p>
          <w:p>
            <w:pPr>
              <w:spacing w:after="20"/>
              <w:ind w:left="20"/>
              <w:jc w:val="both"/>
            </w:pPr>
            <w:r>
              <w:rPr>
                <w:rFonts w:ascii="Times New Roman"/>
                <w:b w:val="false"/>
                <w:i w:val="false"/>
                <w:color w:val="000000"/>
                <w:sz w:val="20"/>
              </w:rPr>
              <w:t xml:space="preserve">
-основное оборудование технологические схемы АТ и АВТ </w:t>
            </w:r>
          </w:p>
          <w:p>
            <w:pPr>
              <w:spacing w:after="20"/>
              <w:ind w:left="20"/>
              <w:jc w:val="both"/>
            </w:pPr>
            <w:r>
              <w:rPr>
                <w:rFonts w:ascii="Times New Roman"/>
                <w:b w:val="false"/>
                <w:i w:val="false"/>
                <w:color w:val="000000"/>
                <w:sz w:val="20"/>
              </w:rPr>
              <w:t>
-технологическую схему каталитического и термического крекинга, установок производства серы и водорода, коксование и производство битумов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рассчитать и подобрать основное и вспомогательное оборудование;</w:t>
            </w:r>
          </w:p>
          <w:p>
            <w:pPr>
              <w:spacing w:after="20"/>
              <w:ind w:left="20"/>
              <w:jc w:val="both"/>
            </w:pPr>
            <w:r>
              <w:rPr>
                <w:rFonts w:ascii="Times New Roman"/>
                <w:b w:val="false"/>
                <w:i w:val="false"/>
                <w:color w:val="000000"/>
                <w:sz w:val="20"/>
              </w:rPr>
              <w:t>
- разбираться в технологических схемах;</w:t>
            </w:r>
          </w:p>
          <w:p>
            <w:pPr>
              <w:spacing w:after="20"/>
              <w:ind w:left="20"/>
              <w:jc w:val="both"/>
            </w:pPr>
            <w:r>
              <w:rPr>
                <w:rFonts w:ascii="Times New Roman"/>
                <w:b w:val="false"/>
                <w:i w:val="false"/>
                <w:color w:val="000000"/>
                <w:sz w:val="20"/>
              </w:rPr>
              <w:t>
- производить обслуживание и ремонт оборудования.</w:t>
            </w:r>
          </w:p>
          <w:p>
            <w:pPr>
              <w:spacing w:after="20"/>
              <w:ind w:left="20"/>
              <w:jc w:val="both"/>
            </w:pPr>
            <w:r>
              <w:rPr>
                <w:rFonts w:ascii="Times New Roman"/>
                <w:b w:val="false"/>
                <w:i w:val="false"/>
                <w:color w:val="000000"/>
                <w:sz w:val="20"/>
              </w:rPr>
              <w:t>
-рассчитывать материальные и тепловые балансы основных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ПК3.4.4</w:t>
            </w:r>
          </w:p>
          <w:p>
            <w:pPr>
              <w:spacing w:after="20"/>
              <w:ind w:left="20"/>
              <w:jc w:val="both"/>
            </w:pPr>
            <w:r>
              <w:rPr>
                <w:rFonts w:ascii="Times New Roman"/>
                <w:b w:val="false"/>
                <w:i w:val="false"/>
                <w:color w:val="000000"/>
                <w:sz w:val="20"/>
              </w:rPr>
              <w:t>
ПК3.4.6</w:t>
            </w:r>
          </w:p>
          <w:p>
            <w:pPr>
              <w:spacing w:after="20"/>
              <w:ind w:left="20"/>
              <w:jc w:val="both"/>
            </w:pPr>
            <w:r>
              <w:rPr>
                <w:rFonts w:ascii="Times New Roman"/>
                <w:b w:val="false"/>
                <w:i w:val="false"/>
                <w:color w:val="000000"/>
                <w:sz w:val="20"/>
              </w:rPr>
              <w:t>
ПК3.4.10</w:t>
            </w:r>
          </w:p>
          <w:p>
            <w:pPr>
              <w:spacing w:after="20"/>
              <w:ind w:left="20"/>
              <w:jc w:val="both"/>
            </w:pPr>
            <w:r>
              <w:rPr>
                <w:rFonts w:ascii="Times New Roman"/>
                <w:b w:val="false"/>
                <w:i w:val="false"/>
                <w:color w:val="000000"/>
                <w:sz w:val="20"/>
              </w:rPr>
              <w:t>
ПК3.4.1</w:t>
            </w:r>
          </w:p>
          <w:p>
            <w:pPr>
              <w:spacing w:after="20"/>
              <w:ind w:left="20"/>
              <w:jc w:val="both"/>
            </w:pPr>
            <w:r>
              <w:rPr>
                <w:rFonts w:ascii="Times New Roman"/>
                <w:b w:val="false"/>
                <w:i w:val="false"/>
                <w:color w:val="000000"/>
                <w:sz w:val="20"/>
              </w:rPr>
              <w:t>
ПК3.4.2</w:t>
            </w:r>
          </w:p>
          <w:p>
            <w:pPr>
              <w:spacing w:after="20"/>
              <w:ind w:left="20"/>
              <w:jc w:val="both"/>
            </w:pPr>
            <w:r>
              <w:rPr>
                <w:rFonts w:ascii="Times New Roman"/>
                <w:b w:val="false"/>
                <w:i w:val="false"/>
                <w:color w:val="000000"/>
                <w:sz w:val="20"/>
              </w:rPr>
              <w:t>
ПК3.4.3</w:t>
            </w:r>
          </w:p>
          <w:p>
            <w:pPr>
              <w:spacing w:after="20"/>
              <w:ind w:left="20"/>
              <w:jc w:val="both"/>
            </w:pPr>
            <w:r>
              <w:rPr>
                <w:rFonts w:ascii="Times New Roman"/>
                <w:b w:val="false"/>
                <w:i w:val="false"/>
                <w:color w:val="000000"/>
                <w:sz w:val="20"/>
              </w:rPr>
              <w:t>
ПК3.4.5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объектов нефтехимической промышленности</w:t>
            </w:r>
            <w:r>
              <w:rPr>
                <w:rFonts w:ascii="Times New Roman"/>
                <w:b w:val="false"/>
                <w:i w:val="false"/>
                <w:color w:val="000000"/>
                <w:sz w:val="20"/>
              </w:rPr>
              <w:t> </w:t>
            </w:r>
          </w:p>
          <w:p>
            <w:pPr>
              <w:spacing w:after="20"/>
              <w:ind w:left="20"/>
              <w:jc w:val="both"/>
            </w:pPr>
            <w:r>
              <w:rPr>
                <w:rFonts w:ascii="Times New Roman"/>
                <w:b w:val="false"/>
                <w:i w:val="false"/>
                <w:color w:val="000000"/>
                <w:sz w:val="20"/>
              </w:rPr>
              <w:t>
Расчет электрических цепей переменного тока; трехфазные цепи; соединение потребителей по схеме "звезда", роль нулевого провода; соединение потребителей по схеме "треугольник"; расчет электрических цепей по трехфазному току. Трансформаторы: устройства и принципы действия однофазного трансформатора; трехфазный трансформатор. Машины переменного тока: устройства и принципы действия трехфазного асинхронного электродвигателя. Электрические машины постоянного тока; двигатели постоянного тока. Электронные и полупроводниковые приборы: электровакуумный диод и триод; полупроводниковый диод. Аппаратура управления и защиты: схема управления двигателями; меры безопасности при работе. Электроснабжение: схема передачи электрической энергии; схема электроснабжения; электрические сети. Защитное заземление: назначение, электробезопасность.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сущности физических явлений, происходящих в электрических магнитных цепях, машинах, аппаратах и приборах; </w:t>
            </w:r>
          </w:p>
          <w:p>
            <w:pPr>
              <w:spacing w:after="20"/>
              <w:ind w:left="20"/>
              <w:jc w:val="both"/>
            </w:pPr>
            <w:r>
              <w:rPr>
                <w:rFonts w:ascii="Times New Roman"/>
                <w:b w:val="false"/>
                <w:i w:val="false"/>
                <w:color w:val="000000"/>
                <w:sz w:val="20"/>
              </w:rPr>
              <w:t>
-электробезопасности, учета и экономии электроэнергии.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выбора рационального и эффективного способа применения электрической энергии; </w:t>
            </w:r>
          </w:p>
          <w:p>
            <w:pPr>
              <w:spacing w:after="20"/>
              <w:ind w:left="20"/>
              <w:jc w:val="both"/>
            </w:pPr>
            <w:r>
              <w:rPr>
                <w:rFonts w:ascii="Times New Roman"/>
                <w:b w:val="false"/>
                <w:i w:val="false"/>
                <w:color w:val="000000"/>
                <w:sz w:val="20"/>
              </w:rPr>
              <w:t>
- чтения и сбора электрических схем установок;</w:t>
            </w:r>
          </w:p>
          <w:p>
            <w:pPr>
              <w:spacing w:after="20"/>
              <w:ind w:left="20"/>
              <w:jc w:val="both"/>
            </w:pPr>
            <w:r>
              <w:rPr>
                <w:rFonts w:ascii="Times New Roman"/>
                <w:b w:val="false"/>
                <w:i w:val="false"/>
                <w:color w:val="000000"/>
                <w:sz w:val="20"/>
              </w:rPr>
              <w:t>
- технически грамотно эксплуатировать электроустановки и устранять их неисправности.</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3.4.9</w:t>
            </w:r>
          </w:p>
          <w:p>
            <w:pPr>
              <w:spacing w:after="20"/>
              <w:ind w:left="20"/>
              <w:jc w:val="both"/>
            </w:pPr>
            <w:r>
              <w:rPr>
                <w:rFonts w:ascii="Times New Roman"/>
                <w:b w:val="false"/>
                <w:i w:val="false"/>
                <w:color w:val="000000"/>
                <w:sz w:val="20"/>
              </w:rPr>
              <w:t>
ПК 3.4.13</w:t>
            </w:r>
          </w:p>
          <w:p>
            <w:pPr>
              <w:spacing w:after="20"/>
              <w:ind w:left="20"/>
              <w:jc w:val="both"/>
            </w:pPr>
            <w:r>
              <w:rPr>
                <w:rFonts w:ascii="Times New Roman"/>
                <w:b w:val="false"/>
                <w:i w:val="false"/>
                <w:color w:val="000000"/>
                <w:sz w:val="20"/>
              </w:rPr>
              <w:t>
ПК 3.4.14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Введение в специальность</w:t>
            </w:r>
          </w:p>
          <w:p>
            <w:pPr>
              <w:spacing w:after="20"/>
              <w:ind w:left="20"/>
              <w:jc w:val="both"/>
            </w:pPr>
            <w:r>
              <w:rPr>
                <w:rFonts w:ascii="Times New Roman"/>
                <w:b w:val="false"/>
                <w:i w:val="false"/>
                <w:color w:val="000000"/>
                <w:sz w:val="20"/>
              </w:rPr>
              <w:t>
Ознакомление со специальностью, организация экскурсий на предприятия, занимающиеся монтажом, эксплуатацией и аварийными работами на технологических установках промышленных предприятий, товарно-сырьевых парках, газонефтепроводов.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по данной специальности.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ответственности перед выбором профессий.</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3.4.7</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Умение пользоваться контрольно-измерительными инструментами слесаря. Разметка металла. Виды разметок. Разметочные обозначения на трубах. Резка металла. Приемы механизированной рубки металла. Приемы плавки и гибки труб вручную и на механизмах. Отпиливание, распиливание и зачистка металла. Зенкование и сверление сквозных отверстий ручной, электрической сверлильной машиной. Нарезание резьбы. Прогонка резьбы на болтах и в гайках. Проверка качества резьбы. Накатывание резьбы. Изготовление хомута для труб с тягой для подвески, кронштейна для подвески, кронштейна из уголков с хомутами, кронштейна для крепления вертикального газопровода. Шабрение. Паяние, лужение. Клепка. Техника безопасности при ведении слесарных работ. Меры безопасности и защитные приспособления.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делать разметка металла</w:t>
            </w:r>
            <w:r>
              <w:rPr>
                <w:rFonts w:ascii="Times New Roman"/>
                <w:b/>
                <w:i w:val="false"/>
                <w:color w:val="000000"/>
                <w:sz w:val="20"/>
              </w:rPr>
              <w:t>;</w:t>
            </w:r>
          </w:p>
          <w:p>
            <w:pPr>
              <w:spacing w:after="20"/>
              <w:ind w:left="20"/>
              <w:jc w:val="both"/>
            </w:pPr>
            <w:r>
              <w:rPr>
                <w:rFonts w:ascii="Times New Roman"/>
                <w:b w:val="false"/>
                <w:i w:val="false"/>
                <w:color w:val="000000"/>
                <w:sz w:val="20"/>
              </w:rPr>
              <w:t>
- резки и рубки металла</w:t>
            </w:r>
          </w:p>
          <w:p>
            <w:pPr>
              <w:spacing w:after="20"/>
              <w:ind w:left="20"/>
              <w:jc w:val="both"/>
            </w:pPr>
            <w:r>
              <w:rPr>
                <w:rFonts w:ascii="Times New Roman"/>
                <w:b w:val="false"/>
                <w:i w:val="false"/>
                <w:color w:val="000000"/>
                <w:sz w:val="20"/>
              </w:rPr>
              <w:t>
-нарезать резьбы плашкой;</w:t>
            </w:r>
          </w:p>
          <w:p>
            <w:pPr>
              <w:spacing w:after="20"/>
              <w:ind w:left="20"/>
              <w:jc w:val="both"/>
            </w:pPr>
            <w:r>
              <w:rPr>
                <w:rFonts w:ascii="Times New Roman"/>
                <w:b w:val="false"/>
                <w:i w:val="false"/>
                <w:color w:val="000000"/>
                <w:sz w:val="20"/>
              </w:rPr>
              <w:t>
-производить гибку труб вручную.</w:t>
            </w:r>
          </w:p>
          <w:p>
            <w:pPr>
              <w:spacing w:after="20"/>
              <w:ind w:left="20"/>
              <w:jc w:val="both"/>
            </w:pPr>
            <w:r>
              <w:rPr>
                <w:rFonts w:ascii="Times New Roman"/>
                <w:b w:val="false"/>
                <w:i w:val="false"/>
                <w:color w:val="000000"/>
                <w:sz w:val="20"/>
              </w:rPr>
              <w:t>
- пользоваться мерительным инструментом.</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на сверлильных, заточных станках;</w:t>
            </w:r>
          </w:p>
          <w:p>
            <w:pPr>
              <w:spacing w:after="20"/>
              <w:ind w:left="20"/>
              <w:jc w:val="both"/>
            </w:pPr>
            <w:r>
              <w:rPr>
                <w:rFonts w:ascii="Times New Roman"/>
                <w:b w:val="false"/>
                <w:i w:val="false"/>
                <w:color w:val="000000"/>
                <w:sz w:val="20"/>
              </w:rPr>
              <w:t>
- изготовления фасонных частей</w:t>
            </w:r>
          </w:p>
          <w:p>
            <w:pPr>
              <w:spacing w:after="20"/>
              <w:ind w:left="20"/>
              <w:jc w:val="both"/>
            </w:pPr>
            <w:r>
              <w:rPr>
                <w:rFonts w:ascii="Times New Roman"/>
                <w:b w:val="false"/>
                <w:i w:val="false"/>
                <w:color w:val="000000"/>
                <w:sz w:val="20"/>
              </w:rPr>
              <w:t>
-пользовать электроинструментом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3.4.11</w:t>
            </w:r>
          </w:p>
          <w:p>
            <w:pPr>
              <w:spacing w:after="20"/>
              <w:ind w:left="20"/>
              <w:jc w:val="both"/>
            </w:pPr>
            <w:r>
              <w:rPr>
                <w:rFonts w:ascii="Times New Roman"/>
                <w:b w:val="false"/>
                <w:i w:val="false"/>
                <w:color w:val="000000"/>
                <w:sz w:val="20"/>
              </w:rPr>
              <w:t>
ПК 3.4.12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Механическая практика.</w:t>
            </w:r>
          </w:p>
          <w:p>
            <w:pPr>
              <w:spacing w:after="20"/>
              <w:ind w:left="20"/>
              <w:jc w:val="both"/>
            </w:pPr>
            <w:r>
              <w:rPr>
                <w:rFonts w:ascii="Times New Roman"/>
                <w:b w:val="false"/>
                <w:i w:val="false"/>
                <w:color w:val="000000"/>
                <w:sz w:val="20"/>
              </w:rPr>
              <w:t>
Токарные работы. Устройство токарного станка. Приспособления и инструмент.</w:t>
            </w:r>
          </w:p>
          <w:p>
            <w:pPr>
              <w:spacing w:after="20"/>
              <w:ind w:left="20"/>
              <w:jc w:val="both"/>
            </w:pPr>
            <w:r>
              <w:rPr>
                <w:rFonts w:ascii="Times New Roman"/>
                <w:b w:val="false"/>
                <w:i w:val="false"/>
                <w:color w:val="000000"/>
                <w:sz w:val="20"/>
              </w:rPr>
              <w:t>
Сверлильные работы. Устройство сверлильного станка. Приспособления и инструмент.</w:t>
            </w:r>
          </w:p>
          <w:p>
            <w:pPr>
              <w:spacing w:after="20"/>
              <w:ind w:left="20"/>
              <w:jc w:val="both"/>
            </w:pPr>
            <w:r>
              <w:rPr>
                <w:rFonts w:ascii="Times New Roman"/>
                <w:b w:val="false"/>
                <w:i w:val="false"/>
                <w:color w:val="000000"/>
                <w:sz w:val="20"/>
              </w:rPr>
              <w:t>
Фрезерные работы. Устройство фрезерных станков станка. Приспособления и инструмент.</w:t>
            </w:r>
          </w:p>
          <w:p>
            <w:pPr>
              <w:spacing w:after="20"/>
              <w:ind w:left="20"/>
              <w:jc w:val="both"/>
            </w:pPr>
            <w:r>
              <w:rPr>
                <w:rFonts w:ascii="Times New Roman"/>
                <w:b w:val="false"/>
                <w:i w:val="false"/>
                <w:color w:val="000000"/>
                <w:sz w:val="20"/>
              </w:rPr>
              <w:t>
Шлифовальные станки. Устройство, приспособления и инструмент.</w:t>
            </w:r>
          </w:p>
          <w:p>
            <w:pPr>
              <w:spacing w:after="20"/>
              <w:ind w:left="20"/>
              <w:jc w:val="both"/>
            </w:pPr>
            <w:r>
              <w:rPr>
                <w:rFonts w:ascii="Times New Roman"/>
                <w:b w:val="false"/>
                <w:i w:val="false"/>
                <w:color w:val="000000"/>
                <w:sz w:val="20"/>
              </w:rPr>
              <w:t>
Техника безопасности при работе на металлорежущем оборудовании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включать станки;</w:t>
            </w:r>
          </w:p>
          <w:p>
            <w:pPr>
              <w:spacing w:after="20"/>
              <w:ind w:left="20"/>
              <w:jc w:val="both"/>
            </w:pPr>
            <w:r>
              <w:rPr>
                <w:rFonts w:ascii="Times New Roman"/>
                <w:b w:val="false"/>
                <w:i w:val="false"/>
                <w:color w:val="000000"/>
                <w:sz w:val="20"/>
              </w:rPr>
              <w:t>
- закреплять правильно и базировать заготовки;</w:t>
            </w:r>
          </w:p>
          <w:p>
            <w:pPr>
              <w:spacing w:after="20"/>
              <w:ind w:left="20"/>
              <w:jc w:val="both"/>
            </w:pPr>
            <w:r>
              <w:rPr>
                <w:rFonts w:ascii="Times New Roman"/>
                <w:b w:val="false"/>
                <w:i w:val="false"/>
                <w:color w:val="000000"/>
                <w:sz w:val="20"/>
              </w:rPr>
              <w:t>
- точить заготовки и нарезать резьбы.;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на токарных, сверлильных, фрезерных станках;</w:t>
            </w:r>
          </w:p>
          <w:p>
            <w:pPr>
              <w:spacing w:after="20"/>
              <w:ind w:left="20"/>
              <w:jc w:val="both"/>
            </w:pPr>
            <w:r>
              <w:rPr>
                <w:rFonts w:ascii="Times New Roman"/>
                <w:b w:val="false"/>
                <w:i w:val="false"/>
                <w:color w:val="000000"/>
                <w:sz w:val="20"/>
              </w:rPr>
              <w:t>
- шлифование заготовок.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Сварочная практика</w:t>
            </w:r>
          </w:p>
          <w:p>
            <w:pPr>
              <w:spacing w:after="20"/>
              <w:ind w:left="20"/>
              <w:jc w:val="both"/>
            </w:pPr>
            <w:r>
              <w:rPr>
                <w:rFonts w:ascii="Times New Roman"/>
                <w:b w:val="false"/>
                <w:i w:val="false"/>
                <w:color w:val="000000"/>
                <w:sz w:val="20"/>
              </w:rPr>
              <w:t>
Оборудование для газовой и электродуговой сварки.</w:t>
            </w:r>
          </w:p>
          <w:p>
            <w:pPr>
              <w:spacing w:after="20"/>
              <w:ind w:left="20"/>
              <w:jc w:val="both"/>
            </w:pPr>
            <w:r>
              <w:rPr>
                <w:rFonts w:ascii="Times New Roman"/>
                <w:b w:val="false"/>
                <w:i w:val="false"/>
                <w:color w:val="000000"/>
                <w:sz w:val="20"/>
              </w:rPr>
              <w:t>
Наложение сварочных швов.</w:t>
            </w:r>
          </w:p>
          <w:p>
            <w:pPr>
              <w:spacing w:after="20"/>
              <w:ind w:left="20"/>
              <w:jc w:val="both"/>
            </w:pPr>
            <w:r>
              <w:rPr>
                <w:rFonts w:ascii="Times New Roman"/>
                <w:b w:val="false"/>
                <w:i w:val="false"/>
                <w:color w:val="000000"/>
                <w:sz w:val="20"/>
              </w:rPr>
              <w:t>
Методы контроля и испытания сварного шва.</w:t>
            </w:r>
          </w:p>
          <w:p>
            <w:pPr>
              <w:spacing w:after="20"/>
              <w:ind w:left="20"/>
              <w:jc w:val="both"/>
            </w:pPr>
            <w:r>
              <w:rPr>
                <w:rFonts w:ascii="Times New Roman"/>
                <w:b w:val="false"/>
                <w:i w:val="false"/>
                <w:color w:val="000000"/>
                <w:sz w:val="20"/>
              </w:rPr>
              <w:t>
Наплавка деталей.</w:t>
            </w:r>
          </w:p>
          <w:p>
            <w:pPr>
              <w:spacing w:after="20"/>
              <w:ind w:left="20"/>
              <w:jc w:val="both"/>
            </w:pPr>
            <w:r>
              <w:rPr>
                <w:rFonts w:ascii="Times New Roman"/>
                <w:b w:val="false"/>
                <w:i w:val="false"/>
                <w:color w:val="000000"/>
                <w:sz w:val="20"/>
              </w:rPr>
              <w:t>
Техника безопасности при сварке и наплавке.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наложить сварной шов;</w:t>
            </w:r>
          </w:p>
          <w:p>
            <w:pPr>
              <w:spacing w:after="20"/>
              <w:ind w:left="20"/>
              <w:jc w:val="both"/>
            </w:pPr>
            <w:r>
              <w:rPr>
                <w:rFonts w:ascii="Times New Roman"/>
                <w:b w:val="false"/>
                <w:i w:val="false"/>
                <w:color w:val="000000"/>
                <w:sz w:val="20"/>
              </w:rPr>
              <w:t>
- выбирать электроды для сварки различных конструкционных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подготовки сварного оборудования;</w:t>
            </w:r>
          </w:p>
          <w:p>
            <w:pPr>
              <w:spacing w:after="20"/>
              <w:ind w:left="20"/>
              <w:jc w:val="both"/>
            </w:pPr>
            <w:r>
              <w:rPr>
                <w:rFonts w:ascii="Times New Roman"/>
                <w:b w:val="false"/>
                <w:i w:val="false"/>
                <w:color w:val="000000"/>
                <w:sz w:val="20"/>
              </w:rPr>
              <w:t>
-ремонта оборудования при помощи сварки.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ПК3.4.2</w:t>
            </w:r>
          </w:p>
          <w:p>
            <w:pPr>
              <w:spacing w:after="20"/>
              <w:ind w:left="20"/>
              <w:jc w:val="both"/>
            </w:pPr>
            <w:r>
              <w:rPr>
                <w:rFonts w:ascii="Times New Roman"/>
                <w:b w:val="false"/>
                <w:i w:val="false"/>
                <w:color w:val="000000"/>
                <w:sz w:val="20"/>
              </w:rPr>
              <w:t>
ПК 3.4.11</w:t>
            </w:r>
          </w:p>
          <w:p>
            <w:pPr>
              <w:spacing w:after="20"/>
              <w:ind w:left="20"/>
              <w:jc w:val="both"/>
            </w:pPr>
            <w:r>
              <w:rPr>
                <w:rFonts w:ascii="Times New Roman"/>
                <w:b w:val="false"/>
                <w:i w:val="false"/>
                <w:color w:val="000000"/>
                <w:sz w:val="20"/>
              </w:rPr>
              <w:t>
ПК 3.4.13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изучению технологических процессов и оборудования</w:t>
            </w:r>
          </w:p>
          <w:p>
            <w:pPr>
              <w:spacing w:after="20"/>
              <w:ind w:left="20"/>
              <w:jc w:val="both"/>
            </w:pPr>
            <w:r>
              <w:rPr>
                <w:rFonts w:ascii="Times New Roman"/>
                <w:b w:val="false"/>
                <w:i w:val="false"/>
                <w:color w:val="000000"/>
                <w:sz w:val="20"/>
              </w:rPr>
              <w:t>
Ознакомление с основными технологическими процессами установок промышленного оборудования.</w:t>
            </w:r>
          </w:p>
          <w:p>
            <w:pPr>
              <w:spacing w:after="20"/>
              <w:ind w:left="20"/>
              <w:jc w:val="both"/>
            </w:pPr>
            <w:r>
              <w:rPr>
                <w:rFonts w:ascii="Times New Roman"/>
                <w:b w:val="false"/>
                <w:i w:val="false"/>
                <w:color w:val="000000"/>
                <w:sz w:val="20"/>
              </w:rPr>
              <w:t xml:space="preserve">
Ознакомление с основным оборудованием технологических установок промышленных предприятий, их конструктивные особенности, назначение и принцип действия. </w:t>
            </w:r>
          </w:p>
          <w:p>
            <w:pPr>
              <w:spacing w:after="20"/>
              <w:ind w:left="20"/>
              <w:jc w:val="both"/>
            </w:pPr>
            <w:r>
              <w:rPr>
                <w:rFonts w:ascii="Times New Roman"/>
                <w:b w:val="false"/>
                <w:i w:val="false"/>
                <w:color w:val="000000"/>
                <w:sz w:val="20"/>
              </w:rPr>
              <w:t>
Оборудование товарно- сырьевых парков;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соблюдать правила безопасности во время прохождения учебной практики на предприятиях;</w:t>
            </w:r>
          </w:p>
          <w:p>
            <w:pPr>
              <w:spacing w:after="20"/>
              <w:ind w:left="20"/>
              <w:jc w:val="both"/>
            </w:pPr>
            <w:r>
              <w:rPr>
                <w:rFonts w:ascii="Times New Roman"/>
                <w:b w:val="false"/>
                <w:i w:val="false"/>
                <w:color w:val="000000"/>
                <w:sz w:val="20"/>
              </w:rPr>
              <w:t>
-определять основные и вспомогательные аппараты по технологическим схемам;</w:t>
            </w:r>
          </w:p>
          <w:p>
            <w:pPr>
              <w:spacing w:after="20"/>
              <w:ind w:left="20"/>
              <w:jc w:val="both"/>
            </w:pPr>
            <w:r>
              <w:rPr>
                <w:rFonts w:ascii="Times New Roman"/>
                <w:b w:val="false"/>
                <w:i w:val="false"/>
                <w:color w:val="000000"/>
                <w:sz w:val="20"/>
              </w:rPr>
              <w:t>
-составлять технологическую схему определенного процесса;</w:t>
            </w:r>
          </w:p>
          <w:p>
            <w:pPr>
              <w:spacing w:after="20"/>
              <w:ind w:left="20"/>
              <w:jc w:val="both"/>
            </w:pPr>
            <w:r>
              <w:rPr>
                <w:rFonts w:ascii="Times New Roman"/>
                <w:b w:val="false"/>
                <w:i w:val="false"/>
                <w:color w:val="000000"/>
                <w:sz w:val="20"/>
              </w:rPr>
              <w:t>
-определять общие признаки и виды оборудования теплообменных процессов</w:t>
            </w:r>
          </w:p>
          <w:p>
            <w:pPr>
              <w:spacing w:after="20"/>
              <w:ind w:left="20"/>
              <w:jc w:val="both"/>
            </w:pPr>
            <w:r>
              <w:rPr>
                <w:rFonts w:ascii="Times New Roman"/>
                <w:b w:val="false"/>
                <w:i w:val="false"/>
                <w:color w:val="000000"/>
                <w:sz w:val="20"/>
              </w:rPr>
              <w:t>
-определять общие признаки и виды оборудования массообменных процессов;</w:t>
            </w:r>
          </w:p>
          <w:p>
            <w:pPr>
              <w:spacing w:after="20"/>
              <w:ind w:left="20"/>
              <w:jc w:val="both"/>
            </w:pPr>
            <w:r>
              <w:rPr>
                <w:rFonts w:ascii="Times New Roman"/>
                <w:b w:val="false"/>
                <w:i w:val="false"/>
                <w:color w:val="000000"/>
                <w:sz w:val="20"/>
              </w:rPr>
              <w:t>
- определять общие признаки и виды оборудования гидромеханических процессов;</w:t>
            </w:r>
          </w:p>
          <w:p>
            <w:pPr>
              <w:spacing w:after="20"/>
              <w:ind w:left="20"/>
              <w:jc w:val="both"/>
            </w:pPr>
            <w:r>
              <w:rPr>
                <w:rFonts w:ascii="Times New Roman"/>
                <w:b w:val="false"/>
                <w:i w:val="false"/>
                <w:color w:val="000000"/>
                <w:sz w:val="20"/>
              </w:rPr>
              <w:t>
- определять общие признаки и виды оборудования химических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Соблюдать правила техники безопасности во время прохождения практики на предприятии;</w:t>
            </w:r>
          </w:p>
          <w:p>
            <w:pPr>
              <w:spacing w:after="20"/>
              <w:ind w:left="20"/>
              <w:jc w:val="both"/>
            </w:pPr>
            <w:r>
              <w:rPr>
                <w:rFonts w:ascii="Times New Roman"/>
                <w:b w:val="false"/>
                <w:i w:val="false"/>
                <w:color w:val="000000"/>
                <w:sz w:val="20"/>
              </w:rPr>
              <w:t>
- определять основное и вспомогательное оборудование на технологических схемах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БК1-8</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xml:space="preserve">
ПК 3.4.12 </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Получение рабочей профессии.</w:t>
            </w:r>
          </w:p>
          <w:p>
            <w:pPr>
              <w:spacing w:after="20"/>
              <w:ind w:left="20"/>
              <w:jc w:val="both"/>
            </w:pPr>
            <w:r>
              <w:rPr>
                <w:rFonts w:ascii="Times New Roman"/>
                <w:b w:val="false"/>
                <w:i w:val="false"/>
                <w:color w:val="000000"/>
                <w:sz w:val="20"/>
              </w:rPr>
              <w:t xml:space="preserve">
Ознакомление с сущностью технологических процессов и высоким качеством монтажных и ремонтных работ на производстве. Изучение прав и обязанностей слесаря. Сдача экзамена на получение рабочей профессии.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подготавливать оборудование к ремонту, выявлять дефекты;</w:t>
            </w:r>
          </w:p>
          <w:p>
            <w:pPr>
              <w:spacing w:after="20"/>
              <w:ind w:left="20"/>
              <w:jc w:val="both"/>
            </w:pPr>
            <w:r>
              <w:rPr>
                <w:rFonts w:ascii="Times New Roman"/>
                <w:b w:val="false"/>
                <w:i w:val="false"/>
                <w:color w:val="000000"/>
                <w:sz w:val="20"/>
              </w:rPr>
              <w:t>
- выбирать инструменты, приборы и приспособления, для дефектации и отбраковке деталей;</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соблюдать правила техники безопасности при монтажных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с инструментом, оборудованием, используемых при ремонте и эксплуатации оборудования технологических установок, газонефтепроводов.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Степень механизации, автоматизации производственных процессов. Изучение технологических процессов и технологических карт, графиков производства строительно-монтажных работ при строительстве газонефтепроводов. Участие в приемке объектов под монтаж; в разработке проекта производства работ и технологических карт; в проведении инструктажей на рабочем месте по охране труда и технике безопасности; в подведении итогов работ за месяц (составление нарядов, материалов отчета). Ознакомление с работой структурных подразделений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Вести монтажных и ремонтных работ на оборудовании технологических установок, газонефтепроводах.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-технологии проведения текущего ремонта оборудования технологических установок, запорной арматуры, замены задвижек на газонефтепроводах;</w:t>
            </w:r>
          </w:p>
          <w:p>
            <w:pPr>
              <w:spacing w:after="20"/>
              <w:ind w:left="20"/>
              <w:jc w:val="both"/>
            </w:pPr>
            <w:r>
              <w:rPr>
                <w:rFonts w:ascii="Times New Roman"/>
                <w:b w:val="false"/>
                <w:i w:val="false"/>
                <w:color w:val="000000"/>
                <w:sz w:val="20"/>
              </w:rPr>
              <w:t>
- определения степени износа деталей и узлов оборудования;</w:t>
            </w:r>
          </w:p>
          <w:p>
            <w:pPr>
              <w:spacing w:after="20"/>
              <w:ind w:left="20"/>
              <w:jc w:val="both"/>
            </w:pPr>
            <w:r>
              <w:rPr>
                <w:rFonts w:ascii="Times New Roman"/>
                <w:b w:val="false"/>
                <w:i w:val="false"/>
                <w:color w:val="000000"/>
                <w:sz w:val="20"/>
              </w:rPr>
              <w:t>
- поиска утечек газа;</w:t>
            </w:r>
          </w:p>
          <w:p>
            <w:pPr>
              <w:spacing w:after="20"/>
              <w:ind w:left="20"/>
              <w:jc w:val="both"/>
            </w:pPr>
            <w:r>
              <w:rPr>
                <w:rFonts w:ascii="Times New Roman"/>
                <w:b w:val="false"/>
                <w:i w:val="false"/>
                <w:color w:val="000000"/>
                <w:sz w:val="20"/>
              </w:rPr>
              <w:t>
-замеров давлений на насосно-компрессорном оборудовании и газопроводах.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БК1-7</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3.4.12</w:t>
            </w:r>
          </w:p>
          <w:p>
            <w:pPr>
              <w:spacing w:after="20"/>
              <w:ind w:left="20"/>
              <w:jc w:val="both"/>
            </w:pPr>
            <w:r>
              <w:rPr>
                <w:rFonts w:ascii="Times New Roman"/>
                <w:b w:val="false"/>
                <w:i w:val="false"/>
                <w:color w:val="000000"/>
                <w:sz w:val="20"/>
              </w:rPr>
              <w:t xml:space="preserve">
ПК 3.4.14 </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Ознакомление со структурой управления производством. Вводный инструктаж. Ознакомление с объектом практики, инструктаж по технике безопасности и противопожарной защите на производстве.</w:t>
            </w:r>
          </w:p>
          <w:p>
            <w:pPr>
              <w:spacing w:after="20"/>
              <w:ind w:left="20"/>
              <w:jc w:val="both"/>
            </w:pPr>
            <w:r>
              <w:rPr>
                <w:rFonts w:ascii="Times New Roman"/>
                <w:b w:val="false"/>
                <w:i w:val="false"/>
                <w:color w:val="000000"/>
                <w:sz w:val="20"/>
              </w:rPr>
              <w:t>
Отчетная документация по выполнению работ. Обработка и регистрация технической документации и порядок ее оформления. Составление монтажных чертежей. Монтажно-сборочные работы. Техника безопасности. Транспортировка материалов и заготовка на объекте. Применение механизмов и оборудования, испытание и сдача в эксплуатацию. Изучение прав и обязанностей мастера производства работ. Организация труда внутри бригады, оплата труда рабочих и инженерно-технического персонала. Подготовка объекта под монтаж. Заготовительные работы. Контроль качества монтажа. Испытание и сдача в эксплуатацию. Оформление дневника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разбираться в технологических схемах установок промышленных предприятий;</w:t>
            </w:r>
          </w:p>
          <w:p>
            <w:pPr>
              <w:spacing w:after="20"/>
              <w:ind w:left="20"/>
              <w:jc w:val="both"/>
            </w:pPr>
            <w:r>
              <w:rPr>
                <w:rFonts w:ascii="Times New Roman"/>
                <w:b w:val="false"/>
                <w:i w:val="false"/>
                <w:color w:val="000000"/>
                <w:sz w:val="20"/>
              </w:rPr>
              <w:t>
- составлять наряд-допуск на проведение газоопасных и огневых работ;</w:t>
            </w:r>
          </w:p>
          <w:p>
            <w:pPr>
              <w:spacing w:after="20"/>
              <w:ind w:left="20"/>
              <w:jc w:val="both"/>
            </w:pPr>
            <w:r>
              <w:rPr>
                <w:rFonts w:ascii="Times New Roman"/>
                <w:b w:val="false"/>
                <w:i w:val="false"/>
                <w:color w:val="000000"/>
                <w:sz w:val="20"/>
              </w:rPr>
              <w:t>
-производить разбивку трассы газопровода, нефтепровода;</w:t>
            </w:r>
          </w:p>
          <w:p>
            <w:pPr>
              <w:spacing w:after="20"/>
              <w:ind w:left="20"/>
              <w:jc w:val="both"/>
            </w:pPr>
            <w:r>
              <w:rPr>
                <w:rFonts w:ascii="Times New Roman"/>
                <w:b w:val="false"/>
                <w:i w:val="false"/>
                <w:color w:val="000000"/>
                <w:sz w:val="20"/>
              </w:rPr>
              <w:t>
-производить испытание технологического оборудования, газопровода, нефтепровода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составления отчетной документации по выполнению работ;</w:t>
            </w:r>
          </w:p>
          <w:p>
            <w:pPr>
              <w:spacing w:after="20"/>
              <w:ind w:left="20"/>
              <w:jc w:val="both"/>
            </w:pPr>
            <w:r>
              <w:rPr>
                <w:rFonts w:ascii="Times New Roman"/>
                <w:b w:val="false"/>
                <w:i w:val="false"/>
                <w:color w:val="000000"/>
                <w:sz w:val="20"/>
              </w:rPr>
              <w:t>
- чтения технологических и монтажных схем, сборочных чертежей основного оборудования;</w:t>
            </w:r>
          </w:p>
          <w:p>
            <w:pPr>
              <w:spacing w:after="20"/>
              <w:ind w:left="20"/>
              <w:jc w:val="both"/>
            </w:pPr>
            <w:r>
              <w:rPr>
                <w:rFonts w:ascii="Times New Roman"/>
                <w:b w:val="false"/>
                <w:i w:val="false"/>
                <w:color w:val="000000"/>
                <w:sz w:val="20"/>
              </w:rPr>
              <w:t>
- работы в рабочей бригаде.</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БК1 - 7</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3.4.7</w:t>
            </w:r>
          </w:p>
          <w:p>
            <w:pPr>
              <w:spacing w:after="20"/>
              <w:ind w:left="20"/>
              <w:jc w:val="both"/>
            </w:pPr>
            <w:r>
              <w:rPr>
                <w:rFonts w:ascii="Times New Roman"/>
                <w:b w:val="false"/>
                <w:i w:val="false"/>
                <w:color w:val="000000"/>
                <w:sz w:val="20"/>
              </w:rPr>
              <w:t>
ПК 3.4.9</w:t>
            </w:r>
          </w:p>
          <w:p>
            <w:pPr>
              <w:spacing w:after="20"/>
              <w:ind w:left="20"/>
              <w:jc w:val="both"/>
            </w:pPr>
            <w:r>
              <w:rPr>
                <w:rFonts w:ascii="Times New Roman"/>
                <w:b w:val="false"/>
                <w:i w:val="false"/>
                <w:color w:val="000000"/>
                <w:sz w:val="20"/>
              </w:rPr>
              <w:t>
ПК 3.4.10</w:t>
            </w:r>
          </w:p>
          <w:p>
            <w:pPr>
              <w:spacing w:after="20"/>
              <w:ind w:left="20"/>
              <w:jc w:val="both"/>
            </w:pPr>
            <w:r>
              <w:rPr>
                <w:rFonts w:ascii="Times New Roman"/>
                <w:b w:val="false"/>
                <w:i w:val="false"/>
                <w:color w:val="000000"/>
                <w:sz w:val="20"/>
              </w:rPr>
              <w:t>
ПК 3.4.11</w:t>
            </w:r>
          </w:p>
          <w:p>
            <w:pPr>
              <w:spacing w:after="20"/>
              <w:ind w:left="20"/>
              <w:jc w:val="both"/>
            </w:pPr>
            <w:r>
              <w:rPr>
                <w:rFonts w:ascii="Times New Roman"/>
                <w:b w:val="false"/>
                <w:i w:val="false"/>
                <w:color w:val="000000"/>
                <w:sz w:val="20"/>
              </w:rPr>
              <w:t xml:space="preserve">
ПК 3.4.12 </w:t>
            </w:r>
          </w:p>
          <w:p>
            <w:pPr>
              <w:spacing w:after="20"/>
              <w:ind w:left="20"/>
              <w:jc w:val="both"/>
            </w:pPr>
            <w:r>
              <w:rPr>
                <w:rFonts w:ascii="Times New Roman"/>
                <w:b w:val="false"/>
                <w:i w:val="false"/>
                <w:color w:val="000000"/>
                <w:sz w:val="20"/>
              </w:rPr>
              <w:t>
ПК 3.4.13</w:t>
            </w:r>
          </w:p>
          <w:p>
            <w:pPr>
              <w:spacing w:after="20"/>
              <w:ind w:left="20"/>
              <w:jc w:val="both"/>
            </w:pPr>
            <w:r>
              <w:rPr>
                <w:rFonts w:ascii="Times New Roman"/>
                <w:b w:val="false"/>
                <w:i w:val="false"/>
                <w:color w:val="000000"/>
                <w:sz w:val="20"/>
              </w:rPr>
              <w:t>
ПК 3.4.14</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Понимание сущности и социальной значимости своей будущей профессии;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работы в соответствии с методическими, нормативными и другими руководящими материалами;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оформление отчетно-технической документации;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участия во внедрении нового технологического оборудования на производстве;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решений в стандартных и нестандартных ситуациях;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Поиск и использование информации, необходимой для выполнения профессиональных задач;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информационно-коммуникативных технологий в профессиональной деятельности;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Ответственность за работу членов команды (подчиненных), за результат выполнения задания;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участия в разработке эффективных путей выполнения работ;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Выявление причин преждевременного износа оборудования;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мероприятия по предупреждению аварий и производственного травматизма.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082601 2 Слесарь-ремонтник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Разбираться в устройстве ремонтируемого оборудования;</w:t>
            </w:r>
          </w:p>
          <w:p>
            <w:pPr>
              <w:spacing w:after="20"/>
              <w:ind w:left="20"/>
              <w:jc w:val="both"/>
            </w:pPr>
            <w:r>
              <w:rPr>
                <w:rFonts w:ascii="Times New Roman"/>
                <w:b w:val="false"/>
                <w:i w:val="false"/>
                <w:color w:val="000000"/>
                <w:sz w:val="20"/>
              </w:rPr>
              <w:t>
ПК 2.1.2. Выполнять продувку и опрессовку технологических установок;</w:t>
            </w:r>
          </w:p>
          <w:p>
            <w:pPr>
              <w:spacing w:after="20"/>
              <w:ind w:left="20"/>
              <w:jc w:val="both"/>
            </w:pPr>
            <w:r>
              <w:rPr>
                <w:rFonts w:ascii="Times New Roman"/>
                <w:b w:val="false"/>
                <w:i w:val="false"/>
                <w:color w:val="000000"/>
                <w:sz w:val="20"/>
              </w:rPr>
              <w:t>
ПК 2.1.3. Проводить испытание технологических установок после ремонта;</w:t>
            </w:r>
          </w:p>
          <w:p>
            <w:pPr>
              <w:spacing w:after="20"/>
              <w:ind w:left="20"/>
              <w:jc w:val="both"/>
            </w:pPr>
            <w:r>
              <w:rPr>
                <w:rFonts w:ascii="Times New Roman"/>
                <w:b w:val="false"/>
                <w:i w:val="false"/>
                <w:color w:val="000000"/>
                <w:sz w:val="20"/>
              </w:rPr>
              <w:t>
ПК 2.1.4. Расшифровывать марки конструкционных материалов;</w:t>
            </w:r>
          </w:p>
          <w:p>
            <w:pPr>
              <w:spacing w:after="20"/>
              <w:ind w:left="20"/>
              <w:jc w:val="both"/>
            </w:pPr>
            <w:r>
              <w:rPr>
                <w:rFonts w:ascii="Times New Roman"/>
                <w:b w:val="false"/>
                <w:i w:val="false"/>
                <w:color w:val="000000"/>
                <w:sz w:val="20"/>
              </w:rPr>
              <w:t>
ПК 2.1.5.Подбирать универсальные приспособления и снимать показания контрольно-измерительных приборов;</w:t>
            </w:r>
          </w:p>
          <w:p>
            <w:pPr>
              <w:spacing w:after="20"/>
              <w:ind w:left="20"/>
              <w:jc w:val="both"/>
            </w:pPr>
            <w:r>
              <w:rPr>
                <w:rFonts w:ascii="Times New Roman"/>
                <w:b w:val="false"/>
                <w:i w:val="false"/>
                <w:color w:val="000000"/>
                <w:sz w:val="20"/>
              </w:rPr>
              <w:t>
ПК 2.1.6. Разбираться в схеме расположения трубопроводов и устройстве оборудования технологических установок;</w:t>
            </w:r>
          </w:p>
          <w:p>
            <w:pPr>
              <w:spacing w:after="20"/>
              <w:ind w:left="20"/>
              <w:jc w:val="both"/>
            </w:pPr>
            <w:r>
              <w:rPr>
                <w:rFonts w:ascii="Times New Roman"/>
                <w:b w:val="false"/>
                <w:i w:val="false"/>
                <w:color w:val="000000"/>
                <w:sz w:val="20"/>
              </w:rPr>
              <w:t xml:space="preserve">
ПК 2.1.7. Оценивать износ деталей и определять возможные способы их восстановления и ремонта. </w:t>
            </w:r>
          </w:p>
          <w:p>
            <w:pPr>
              <w:spacing w:after="20"/>
              <w:ind w:left="20"/>
              <w:jc w:val="both"/>
            </w:pPr>
            <w:r>
              <w:rPr>
                <w:rFonts w:ascii="Times New Roman"/>
                <w:b w:val="false"/>
                <w:i w:val="false"/>
                <w:color w:val="000000"/>
                <w:sz w:val="20"/>
              </w:rPr>
              <w:t>
ПК 2.1.8. Выполнять обработку резанием и подбирать оборудование для проведения сварочных работ;</w:t>
            </w:r>
          </w:p>
          <w:p>
            <w:pPr>
              <w:spacing w:after="20"/>
              <w:ind w:left="20"/>
              <w:jc w:val="both"/>
            </w:pPr>
            <w:r>
              <w:rPr>
                <w:rFonts w:ascii="Times New Roman"/>
                <w:b w:val="false"/>
                <w:i w:val="false"/>
                <w:color w:val="000000"/>
                <w:sz w:val="20"/>
              </w:rPr>
              <w:t xml:space="preserve">
ПК 2.1.9. Выбирать трубы, фланцы, крепежные детали и трубопроводную арматуру в зависимости от рабочих параметров транспортируемой среды, осуществлять их ревизию и отбраковку; </w:t>
            </w:r>
          </w:p>
          <w:p>
            <w:pPr>
              <w:spacing w:after="20"/>
              <w:ind w:left="20"/>
              <w:jc w:val="both"/>
            </w:pPr>
            <w:r>
              <w:rPr>
                <w:rFonts w:ascii="Times New Roman"/>
                <w:b w:val="false"/>
                <w:i w:val="false"/>
                <w:color w:val="000000"/>
                <w:sz w:val="20"/>
              </w:rPr>
              <w:t>
ПК 2.1.10. Выполнять разборку, ремонт и сборку оборудования, согласно технической документации;</w:t>
            </w:r>
          </w:p>
          <w:p>
            <w:pPr>
              <w:spacing w:after="20"/>
              <w:ind w:left="20"/>
              <w:jc w:val="both"/>
            </w:pPr>
            <w:r>
              <w:rPr>
                <w:rFonts w:ascii="Times New Roman"/>
                <w:b w:val="false"/>
                <w:i w:val="false"/>
                <w:color w:val="000000"/>
                <w:sz w:val="20"/>
              </w:rPr>
              <w:t>
ПК 2.1.11. Применять средства индивидуальной защиты;</w:t>
            </w:r>
          </w:p>
          <w:p>
            <w:pPr>
              <w:spacing w:after="20"/>
              <w:ind w:left="20"/>
              <w:jc w:val="both"/>
            </w:pPr>
            <w:r>
              <w:rPr>
                <w:rFonts w:ascii="Times New Roman"/>
                <w:b w:val="false"/>
                <w:i w:val="false"/>
                <w:color w:val="000000"/>
                <w:sz w:val="20"/>
              </w:rPr>
              <w:t xml:space="preserve">
ПК 2.1.12. Оказывать первую медицинскую помощь.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082602 2 - Слесарь аварийно-восстановительных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Выполнять монтажные и восстановительные работы на трубопроводах с производством сварки;</w:t>
            </w:r>
          </w:p>
          <w:p>
            <w:pPr>
              <w:spacing w:after="20"/>
              <w:ind w:left="20"/>
              <w:jc w:val="both"/>
            </w:pPr>
            <w:r>
              <w:rPr>
                <w:rFonts w:ascii="Times New Roman"/>
                <w:b w:val="false"/>
                <w:i w:val="false"/>
                <w:color w:val="000000"/>
                <w:sz w:val="20"/>
              </w:rPr>
              <w:t>
ПК 2.2.2. Производить ревизию и ремонт запорной арматуры;</w:t>
            </w:r>
          </w:p>
          <w:p>
            <w:pPr>
              <w:spacing w:after="20"/>
              <w:ind w:left="20"/>
              <w:jc w:val="both"/>
            </w:pPr>
            <w:r>
              <w:rPr>
                <w:rFonts w:ascii="Times New Roman"/>
                <w:b w:val="false"/>
                <w:i w:val="false"/>
                <w:color w:val="000000"/>
                <w:sz w:val="20"/>
              </w:rPr>
              <w:t>
ПК 2.2.3. Производить демонтаж и установку контрольно-измерительных приборов;</w:t>
            </w:r>
          </w:p>
          <w:p>
            <w:pPr>
              <w:spacing w:after="20"/>
              <w:ind w:left="20"/>
              <w:jc w:val="both"/>
            </w:pPr>
            <w:r>
              <w:rPr>
                <w:rFonts w:ascii="Times New Roman"/>
                <w:b w:val="false"/>
                <w:i w:val="false"/>
                <w:color w:val="000000"/>
                <w:sz w:val="20"/>
              </w:rPr>
              <w:t>
ПК 2.2.4. Осуществлять продувку и опрессовку технологических установок;</w:t>
            </w:r>
          </w:p>
          <w:p>
            <w:pPr>
              <w:spacing w:after="20"/>
              <w:ind w:left="20"/>
              <w:jc w:val="both"/>
            </w:pPr>
            <w:r>
              <w:rPr>
                <w:rFonts w:ascii="Times New Roman"/>
                <w:b w:val="false"/>
                <w:i w:val="false"/>
                <w:color w:val="000000"/>
                <w:sz w:val="20"/>
              </w:rPr>
              <w:t>
ПК 2.2.5. Проводить такелажные работы с применением подъемно-транспортного и грузоподъемного оборудования;</w:t>
            </w:r>
          </w:p>
          <w:p>
            <w:pPr>
              <w:spacing w:after="20"/>
              <w:ind w:left="20"/>
              <w:jc w:val="both"/>
            </w:pPr>
            <w:r>
              <w:rPr>
                <w:rFonts w:ascii="Times New Roman"/>
                <w:b w:val="false"/>
                <w:i w:val="false"/>
                <w:color w:val="000000"/>
                <w:sz w:val="20"/>
              </w:rPr>
              <w:t>
ПК 2.2.6. Обслуживать вакуумную передвижную установку для сбора различных нефтей или нефтепродуктов при авариях;</w:t>
            </w:r>
          </w:p>
          <w:p>
            <w:pPr>
              <w:spacing w:after="20"/>
              <w:ind w:left="20"/>
              <w:jc w:val="both"/>
            </w:pPr>
            <w:r>
              <w:rPr>
                <w:rFonts w:ascii="Times New Roman"/>
                <w:b w:val="false"/>
                <w:i w:val="false"/>
                <w:color w:val="000000"/>
                <w:sz w:val="20"/>
              </w:rPr>
              <w:t>
ПК 2.2.7. Сваривать трубопроводы, работающие под высоким давлением;</w:t>
            </w:r>
          </w:p>
          <w:p>
            <w:pPr>
              <w:spacing w:after="20"/>
              <w:ind w:left="20"/>
              <w:jc w:val="both"/>
            </w:pPr>
            <w:r>
              <w:rPr>
                <w:rFonts w:ascii="Times New Roman"/>
                <w:b w:val="false"/>
                <w:i w:val="false"/>
                <w:color w:val="000000"/>
                <w:sz w:val="20"/>
              </w:rPr>
              <w:t>
ПК 2.2.8. Проводить разметку для различного рода врезок, отводов и арматуры;</w:t>
            </w:r>
          </w:p>
          <w:p>
            <w:pPr>
              <w:spacing w:after="20"/>
              <w:ind w:left="20"/>
              <w:jc w:val="both"/>
            </w:pPr>
            <w:r>
              <w:rPr>
                <w:rFonts w:ascii="Times New Roman"/>
                <w:b w:val="false"/>
                <w:i w:val="false"/>
                <w:color w:val="000000"/>
                <w:sz w:val="20"/>
              </w:rPr>
              <w:t>
ПК 2.2.9. Проверять наличие конденсата в пониженных местах трубопроводов;</w:t>
            </w:r>
          </w:p>
          <w:p>
            <w:pPr>
              <w:spacing w:after="20"/>
              <w:ind w:left="20"/>
              <w:jc w:val="both"/>
            </w:pPr>
            <w:r>
              <w:rPr>
                <w:rFonts w:ascii="Times New Roman"/>
                <w:b w:val="false"/>
                <w:i w:val="false"/>
                <w:color w:val="000000"/>
                <w:sz w:val="20"/>
              </w:rPr>
              <w:t>
ПК 2.2.10. Проводить ревизию и ремонт оборудования технологических установок, трубопроводов и арматуры;</w:t>
            </w:r>
          </w:p>
          <w:p>
            <w:pPr>
              <w:spacing w:after="20"/>
              <w:ind w:left="20"/>
              <w:jc w:val="both"/>
            </w:pPr>
            <w:r>
              <w:rPr>
                <w:rFonts w:ascii="Times New Roman"/>
                <w:b w:val="false"/>
                <w:i w:val="false"/>
                <w:color w:val="000000"/>
                <w:sz w:val="20"/>
              </w:rPr>
              <w:t>
ПК 2.2.11. Выполнять требования безопасности труда, производственной санитарии, пожарной безопасности и внутреннего распорядка;</w:t>
            </w:r>
          </w:p>
          <w:p>
            <w:pPr>
              <w:spacing w:after="20"/>
              <w:ind w:left="20"/>
              <w:jc w:val="both"/>
            </w:pPr>
            <w:r>
              <w:rPr>
                <w:rFonts w:ascii="Times New Roman"/>
                <w:b w:val="false"/>
                <w:i w:val="false"/>
                <w:color w:val="000000"/>
                <w:sz w:val="20"/>
              </w:rPr>
              <w:t xml:space="preserve">
ПК 2.2.12. Оказывать первую медицинскую помощь при несчастных случаях.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082603 2 - Слесарь по техническому обслуживанию и ремонту промышленного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 Читать схему расположения и устройства всех сооружений технологических установок и правила их эксплуатации, согласно технологических регламентов;</w:t>
            </w:r>
          </w:p>
          <w:p>
            <w:pPr>
              <w:spacing w:after="20"/>
              <w:ind w:left="20"/>
              <w:jc w:val="both"/>
            </w:pPr>
            <w:r>
              <w:rPr>
                <w:rFonts w:ascii="Times New Roman"/>
                <w:b w:val="false"/>
                <w:i w:val="false"/>
                <w:color w:val="000000"/>
                <w:sz w:val="20"/>
              </w:rPr>
              <w:t xml:space="preserve">
ПК 2.3.2. Осуществлять эксплуатацию и оценивать состояние оборудования и систем по показанию приборов; </w:t>
            </w:r>
          </w:p>
          <w:p>
            <w:pPr>
              <w:spacing w:after="20"/>
              <w:ind w:left="20"/>
              <w:jc w:val="both"/>
            </w:pPr>
            <w:r>
              <w:rPr>
                <w:rFonts w:ascii="Times New Roman"/>
                <w:b w:val="false"/>
                <w:i w:val="false"/>
                <w:color w:val="000000"/>
                <w:sz w:val="20"/>
              </w:rPr>
              <w:t>
ПК 2.3.3. Выполнять требования, предъявляемые к монтажу и демонтажу оборудования с применением подъемно-транспортного и грузоподъемного оборудования;</w:t>
            </w:r>
          </w:p>
          <w:p>
            <w:pPr>
              <w:spacing w:after="20"/>
              <w:ind w:left="20"/>
              <w:jc w:val="both"/>
            </w:pPr>
            <w:r>
              <w:rPr>
                <w:rFonts w:ascii="Times New Roman"/>
                <w:b w:val="false"/>
                <w:i w:val="false"/>
                <w:color w:val="000000"/>
                <w:sz w:val="20"/>
              </w:rPr>
              <w:t>
ПК 2.3.4. Выполнять продувку и опрессовку оборудования технологических установок и трубопроводов;</w:t>
            </w:r>
          </w:p>
          <w:p>
            <w:pPr>
              <w:spacing w:after="20"/>
              <w:ind w:left="20"/>
              <w:jc w:val="both"/>
            </w:pPr>
            <w:r>
              <w:rPr>
                <w:rFonts w:ascii="Times New Roman"/>
                <w:b w:val="false"/>
                <w:i w:val="false"/>
                <w:color w:val="000000"/>
                <w:sz w:val="20"/>
              </w:rPr>
              <w:t>
ПК 2.3.5. Осуществлять испытание оборудования, трубопроводов, сосудов и узлов переключения на основании технических условий;</w:t>
            </w:r>
          </w:p>
          <w:p>
            <w:pPr>
              <w:spacing w:after="20"/>
              <w:ind w:left="20"/>
              <w:jc w:val="both"/>
            </w:pPr>
            <w:r>
              <w:rPr>
                <w:rFonts w:ascii="Times New Roman"/>
                <w:b w:val="false"/>
                <w:i w:val="false"/>
                <w:color w:val="000000"/>
                <w:sz w:val="20"/>
              </w:rPr>
              <w:t>
ПК 2.3.6. Читать чертежи и эскизы;</w:t>
            </w:r>
          </w:p>
          <w:p>
            <w:pPr>
              <w:spacing w:after="20"/>
              <w:ind w:left="20"/>
              <w:jc w:val="both"/>
            </w:pPr>
            <w:r>
              <w:rPr>
                <w:rFonts w:ascii="Times New Roman"/>
                <w:b w:val="false"/>
                <w:i w:val="false"/>
                <w:color w:val="000000"/>
                <w:sz w:val="20"/>
              </w:rPr>
              <w:t>
ПК 2.3.7. Использовать знания об основных свойствах конструкционных материалов;</w:t>
            </w:r>
          </w:p>
          <w:p>
            <w:pPr>
              <w:spacing w:after="20"/>
              <w:ind w:left="20"/>
              <w:jc w:val="both"/>
            </w:pPr>
            <w:r>
              <w:rPr>
                <w:rFonts w:ascii="Times New Roman"/>
                <w:b w:val="false"/>
                <w:i w:val="false"/>
                <w:color w:val="000000"/>
                <w:sz w:val="20"/>
              </w:rPr>
              <w:t>
ПК 2.3.8. Выполнять обработку резанием и подбирать оборудование для проведение сварочных работ;</w:t>
            </w:r>
          </w:p>
          <w:p>
            <w:pPr>
              <w:spacing w:after="20"/>
              <w:ind w:left="20"/>
              <w:jc w:val="both"/>
            </w:pPr>
            <w:r>
              <w:rPr>
                <w:rFonts w:ascii="Times New Roman"/>
                <w:b w:val="false"/>
                <w:i w:val="false"/>
                <w:color w:val="000000"/>
                <w:sz w:val="20"/>
              </w:rPr>
              <w:t>
ПК 2.3.9. Выполнять требования безопасности труда, производственной санитарии, пожарной безопасности и внутреннего распорядка;</w:t>
            </w:r>
          </w:p>
          <w:p>
            <w:pPr>
              <w:spacing w:after="20"/>
              <w:ind w:left="20"/>
              <w:jc w:val="both"/>
            </w:pPr>
            <w:r>
              <w:rPr>
                <w:rFonts w:ascii="Times New Roman"/>
                <w:b w:val="false"/>
                <w:i w:val="false"/>
                <w:color w:val="000000"/>
                <w:sz w:val="20"/>
              </w:rPr>
              <w:t xml:space="preserve">
ПК 2.3.10. Оказывать первую медицинскую помощь при несчастных случаях.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082604 3- Промышленный 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3.4.1.Работать с принципиальной и технологической схемами установок, согласно технических характеристик, конструктивных особенностей, назначения, режимов работы и правил эксплуатации оборудования предприятия;</w:t>
            </w:r>
          </w:p>
          <w:p>
            <w:pPr>
              <w:spacing w:after="20"/>
              <w:ind w:left="20"/>
              <w:jc w:val="both"/>
            </w:pPr>
            <w:r>
              <w:rPr>
                <w:rFonts w:ascii="Times New Roman"/>
                <w:b w:val="false"/>
                <w:i w:val="false"/>
                <w:color w:val="000000"/>
                <w:sz w:val="20"/>
              </w:rPr>
              <w:t xml:space="preserve">
ПК 3.4.2. Контролировать работоспособность оборудования; </w:t>
            </w:r>
          </w:p>
          <w:p>
            <w:pPr>
              <w:spacing w:after="20"/>
              <w:ind w:left="20"/>
              <w:jc w:val="both"/>
            </w:pPr>
            <w:r>
              <w:rPr>
                <w:rFonts w:ascii="Times New Roman"/>
                <w:b w:val="false"/>
                <w:i w:val="false"/>
                <w:color w:val="000000"/>
                <w:sz w:val="20"/>
              </w:rPr>
              <w:t>
ПК 3.4.3. Осуществлять ремонтно-техническое обслуживание оборудования, согласно графиков ППР и соблюдение технологии ремонта;</w:t>
            </w:r>
          </w:p>
          <w:p>
            <w:pPr>
              <w:spacing w:after="20"/>
              <w:ind w:left="20"/>
              <w:jc w:val="both"/>
            </w:pPr>
            <w:r>
              <w:rPr>
                <w:rFonts w:ascii="Times New Roman"/>
                <w:b w:val="false"/>
                <w:i w:val="false"/>
                <w:color w:val="000000"/>
                <w:sz w:val="20"/>
              </w:rPr>
              <w:t>
ПК 3.4.4. Осуществлять технический надзор за состоянием защитных устройств на оборудовании технологических установок;</w:t>
            </w:r>
          </w:p>
          <w:p>
            <w:pPr>
              <w:spacing w:after="20"/>
              <w:ind w:left="20"/>
              <w:jc w:val="both"/>
            </w:pPr>
            <w:r>
              <w:rPr>
                <w:rFonts w:ascii="Times New Roman"/>
                <w:b w:val="false"/>
                <w:i w:val="false"/>
                <w:color w:val="000000"/>
                <w:sz w:val="20"/>
              </w:rPr>
              <w:t>
ПК 3.4.5.Составлять заявку на получение материалов, спецификацию запасных частей и инструмента, для проведения всех видов ремонта;</w:t>
            </w:r>
          </w:p>
          <w:p>
            <w:pPr>
              <w:spacing w:after="20"/>
              <w:ind w:left="20"/>
              <w:jc w:val="both"/>
            </w:pPr>
            <w:r>
              <w:rPr>
                <w:rFonts w:ascii="Times New Roman"/>
                <w:b w:val="false"/>
                <w:i w:val="false"/>
                <w:color w:val="000000"/>
                <w:sz w:val="20"/>
              </w:rPr>
              <w:t>
ПК 3.4.6. Обеспечивать учет выполненных работ по ремонту оборудования, трубопроводов, запорной арматуры;</w:t>
            </w:r>
          </w:p>
          <w:p>
            <w:pPr>
              <w:spacing w:after="20"/>
              <w:ind w:left="20"/>
              <w:jc w:val="both"/>
            </w:pPr>
            <w:r>
              <w:rPr>
                <w:rFonts w:ascii="Times New Roman"/>
                <w:b w:val="false"/>
                <w:i w:val="false"/>
                <w:color w:val="000000"/>
                <w:sz w:val="20"/>
              </w:rPr>
              <w:t>
ПК 3.4.7. Оформлять техническую и технологическую документацию;</w:t>
            </w:r>
          </w:p>
          <w:p>
            <w:pPr>
              <w:spacing w:after="20"/>
              <w:ind w:left="20"/>
              <w:jc w:val="both"/>
            </w:pPr>
            <w:r>
              <w:rPr>
                <w:rFonts w:ascii="Times New Roman"/>
                <w:b w:val="false"/>
                <w:i w:val="false"/>
                <w:color w:val="000000"/>
                <w:sz w:val="20"/>
              </w:rPr>
              <w:t>
ПК 3.4.8. Организовать учет всех видов оборудования и подготавливать документы на списание морально устаревшего оборудования;</w:t>
            </w:r>
          </w:p>
          <w:p>
            <w:pPr>
              <w:spacing w:after="20"/>
              <w:ind w:left="20"/>
              <w:jc w:val="both"/>
            </w:pPr>
            <w:r>
              <w:rPr>
                <w:rFonts w:ascii="Times New Roman"/>
                <w:b w:val="false"/>
                <w:i w:val="false"/>
                <w:color w:val="000000"/>
                <w:sz w:val="20"/>
              </w:rPr>
              <w:t>
ПК 3.4.9. Рассчитывать основные технико-экономические показатели работы производственного участка;</w:t>
            </w:r>
          </w:p>
          <w:p>
            <w:pPr>
              <w:spacing w:after="20"/>
              <w:ind w:left="20"/>
              <w:jc w:val="both"/>
            </w:pPr>
            <w:r>
              <w:rPr>
                <w:rFonts w:ascii="Times New Roman"/>
                <w:b w:val="false"/>
                <w:i w:val="false"/>
                <w:color w:val="000000"/>
                <w:sz w:val="20"/>
              </w:rPr>
              <w:t>
ПК 3.4.10. Контролировать соблюдение технологии ремонта и норм расхода смазочных материалов, энергетических ресурсов и др. материалов;</w:t>
            </w:r>
          </w:p>
          <w:p>
            <w:pPr>
              <w:spacing w:after="20"/>
              <w:ind w:left="20"/>
              <w:jc w:val="both"/>
            </w:pPr>
            <w:r>
              <w:rPr>
                <w:rFonts w:ascii="Times New Roman"/>
                <w:b w:val="false"/>
                <w:i w:val="false"/>
                <w:color w:val="000000"/>
                <w:sz w:val="20"/>
              </w:rPr>
              <w:t>
ПК 3.4.11.Соблюдать технические условия, ГОСТы на комплектующие и материалы, применяемые при ремонте оборудования технологических установок, трубопроводов и арматуры;</w:t>
            </w:r>
          </w:p>
          <w:p>
            <w:pPr>
              <w:spacing w:after="20"/>
              <w:ind w:left="20"/>
              <w:jc w:val="both"/>
            </w:pPr>
            <w:r>
              <w:rPr>
                <w:rFonts w:ascii="Times New Roman"/>
                <w:b w:val="false"/>
                <w:i w:val="false"/>
                <w:color w:val="000000"/>
                <w:sz w:val="20"/>
              </w:rPr>
              <w:t>
ПК 3.4.12 Выполнять эскизы и рабочие чертежи деталей;</w:t>
            </w:r>
          </w:p>
          <w:p>
            <w:pPr>
              <w:spacing w:after="20"/>
              <w:ind w:left="20"/>
              <w:jc w:val="both"/>
            </w:pPr>
            <w:r>
              <w:rPr>
                <w:rFonts w:ascii="Times New Roman"/>
                <w:b w:val="false"/>
                <w:i w:val="false"/>
                <w:color w:val="000000"/>
                <w:sz w:val="20"/>
              </w:rPr>
              <w:t>
ПК 3.4.13 Выполнять монтаж, регулировку и наладку оборудования;</w:t>
            </w:r>
          </w:p>
          <w:p>
            <w:pPr>
              <w:spacing w:after="20"/>
              <w:ind w:left="20"/>
              <w:jc w:val="both"/>
            </w:pPr>
            <w:r>
              <w:rPr>
                <w:rFonts w:ascii="Times New Roman"/>
                <w:b w:val="false"/>
                <w:i w:val="false"/>
                <w:color w:val="000000"/>
                <w:sz w:val="20"/>
              </w:rPr>
              <w:t>
ПК 3.4.14 Обеспечивать безопасное ведение работ на производственном участке, соблюдать правила техники безопасности, охраны труда, производственной санитарии, пожарной, газовой, промышленной безопасности.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Сокращения и обозначения</w:t>
      </w:r>
    </w:p>
    <w:p>
      <w:pPr>
        <w:spacing w:after="0"/>
        <w:ind w:left="0"/>
        <w:jc w:val="both"/>
      </w:pPr>
      <w:r>
        <w:rPr>
          <w:rFonts w:ascii="Times New Roman"/>
          <w:b w:val="false"/>
          <w:i w:val="false"/>
          <w:color w:val="000000"/>
          <w:sz w:val="28"/>
        </w:rPr>
        <w:t>
      ГОСТ – государственный стандарт</w:t>
      </w:r>
    </w:p>
    <w:p>
      <w:pPr>
        <w:spacing w:after="0"/>
        <w:ind w:left="0"/>
        <w:jc w:val="both"/>
      </w:pPr>
      <w:r>
        <w:rPr>
          <w:rFonts w:ascii="Times New Roman"/>
          <w:b w:val="false"/>
          <w:i w:val="false"/>
          <w:color w:val="000000"/>
          <w:sz w:val="28"/>
        </w:rPr>
        <w:t>
      ЕСКД – единая система конструкторской документации</w:t>
      </w:r>
    </w:p>
    <w:p>
      <w:pPr>
        <w:spacing w:after="0"/>
        <w:ind w:left="0"/>
        <w:jc w:val="both"/>
      </w:pPr>
      <w:r>
        <w:rPr>
          <w:rFonts w:ascii="Times New Roman"/>
          <w:b w:val="false"/>
          <w:i w:val="false"/>
          <w:color w:val="000000"/>
          <w:sz w:val="28"/>
        </w:rPr>
        <w:t>
      СОЖ – смазочно-охолождающая жидкость</w:t>
      </w:r>
    </w:p>
    <w:p>
      <w:pPr>
        <w:spacing w:after="0"/>
        <w:ind w:left="0"/>
        <w:jc w:val="both"/>
      </w:pPr>
      <w:r>
        <w:rPr>
          <w:rFonts w:ascii="Times New Roman"/>
          <w:b w:val="false"/>
          <w:i w:val="false"/>
          <w:color w:val="000000"/>
          <w:sz w:val="28"/>
        </w:rPr>
        <w:t>
      ПЭВМ. – персональная электронно-вычислительная машина</w:t>
      </w:r>
    </w:p>
    <w:p>
      <w:pPr>
        <w:spacing w:after="0"/>
        <w:ind w:left="0"/>
        <w:jc w:val="both"/>
      </w:pPr>
      <w:r>
        <w:rPr>
          <w:rFonts w:ascii="Times New Roman"/>
          <w:b w:val="false"/>
          <w:i w:val="false"/>
          <w:color w:val="000000"/>
          <w:sz w:val="28"/>
        </w:rPr>
        <w:t xml:space="preserve">
      ГПМ - грузоподъемные машины и механизмы </w:t>
      </w:r>
    </w:p>
    <w:p>
      <w:pPr>
        <w:spacing w:after="0"/>
        <w:ind w:left="0"/>
        <w:jc w:val="both"/>
      </w:pPr>
      <w:r>
        <w:rPr>
          <w:rFonts w:ascii="Times New Roman"/>
          <w:b w:val="false"/>
          <w:i w:val="false"/>
          <w:color w:val="000000"/>
          <w:sz w:val="28"/>
        </w:rPr>
        <w:t>
      ТБ – техника безопасности</w:t>
      </w:r>
    </w:p>
    <w:p>
      <w:pPr>
        <w:spacing w:after="0"/>
        <w:ind w:left="0"/>
        <w:jc w:val="both"/>
      </w:pPr>
      <w:r>
        <w:rPr>
          <w:rFonts w:ascii="Times New Roman"/>
          <w:b w:val="false"/>
          <w:i w:val="false"/>
          <w:color w:val="000000"/>
          <w:sz w:val="28"/>
        </w:rPr>
        <w:t>
      СИЗ – средства индивидуальной защиты</w:t>
      </w:r>
    </w:p>
    <w:p>
      <w:pPr>
        <w:spacing w:after="0"/>
        <w:ind w:left="0"/>
        <w:jc w:val="both"/>
      </w:pPr>
      <w:r>
        <w:rPr>
          <w:rFonts w:ascii="Times New Roman"/>
          <w:b w:val="false"/>
          <w:i w:val="false"/>
          <w:color w:val="000000"/>
          <w:sz w:val="28"/>
        </w:rPr>
        <w:t>
      ПДК – предельно допустимая концентрация</w:t>
      </w:r>
    </w:p>
    <w:p>
      <w:pPr>
        <w:spacing w:after="0"/>
        <w:ind w:left="0"/>
        <w:jc w:val="both"/>
      </w:pPr>
      <w:r>
        <w:rPr>
          <w:rFonts w:ascii="Times New Roman"/>
          <w:b w:val="false"/>
          <w:i w:val="false"/>
          <w:color w:val="000000"/>
          <w:sz w:val="28"/>
        </w:rPr>
        <w:t xml:space="preserve">
      МТБЭ - метил-третбутиловый эфир </w:t>
      </w:r>
    </w:p>
    <w:p>
      <w:pPr>
        <w:spacing w:after="0"/>
        <w:ind w:left="0"/>
        <w:jc w:val="both"/>
      </w:pPr>
      <w:r>
        <w:rPr>
          <w:rFonts w:ascii="Times New Roman"/>
          <w:b w:val="false"/>
          <w:i w:val="false"/>
          <w:color w:val="000000"/>
          <w:sz w:val="28"/>
        </w:rPr>
        <w:t xml:space="preserve">
      ЭЛОУ - электрообессоливающие установки </w:t>
      </w:r>
    </w:p>
    <w:p>
      <w:pPr>
        <w:spacing w:after="0"/>
        <w:ind w:left="0"/>
        <w:jc w:val="both"/>
      </w:pPr>
      <w:r>
        <w:rPr>
          <w:rFonts w:ascii="Times New Roman"/>
          <w:b w:val="false"/>
          <w:i w:val="false"/>
          <w:color w:val="000000"/>
          <w:sz w:val="28"/>
        </w:rPr>
        <w:t>
      АСУТП – автоматизированная система управления технологическим процессом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Нефтегазовое и химическое производство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 – Тяжелое промышленное оборудование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0827001 3 – Техник - механик по тяжелому оборудованию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3 года 10 месяцев на базе основного среднего образования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социологии и политологии,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нефтегазовое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безопасности, материалы и инструменты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подвески и колеса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гидравлические тормозные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 электронные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 тормозная система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ремонт и техническое обслуживание двигателя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двигателя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подачи топлива дизельного двигателя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Впрыск топлива с электронным управлением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зарядки и пуска двигателя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Комплектующие системы рулевого управления и подвески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Внедорожники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Грузовые автомобили и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рулевого управления антиблокировочные тормозные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кондиционирования воздуха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электрической системы транспорта, анализ повреждений и восстановления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для получения первичных профессиональных навыков (ознакомительная, учебная)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 (производственная)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( 06, 11, 14) или защита дипломного проекта.</w:t>
      </w:r>
    </w:p>
    <w:p>
      <w:pPr>
        <w:spacing w:after="0"/>
        <w:ind w:left="0"/>
        <w:jc w:val="both"/>
      </w:pPr>
      <w:r>
        <w:rPr>
          <w:rFonts w:ascii="Times New Roman"/>
          <w:b w:val="false"/>
          <w:i w:val="false"/>
          <w:color w:val="000000"/>
          <w:sz w:val="28"/>
        </w:rPr>
        <w:t>
      Примерный переченьучебно-производственных оборудованийитехнических средств обучения определяются исходя из содержания образовательных программ по дисциплинам соответствующей квалификации.</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Нефтегазовое и химическое производство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 – Тяжелое промышленное оборудование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0827001 3 – Техник - механик по тяжелому оборудованию</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основа экономики, основы социологии и политологии, основы права)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автоматизации производства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нефтегазовое дело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безопасности, материалы и инструменты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подвески и колеса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гидравлические тормозные системы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 электронные системы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Пневматическая тормозная система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ремонт и техническое обслуживание двигателя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двигателя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подачи топлива дизельного двигателя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Впрыск топлива с электронным управлением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зарядки и пуска двигателя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Комплектующие системы рулевого управления и подвески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Внедорожники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Грузовые автомобили и транспорт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рулевого управления антиблокировочные тормозные системы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кондиционирования воздуха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электрической системы транспорта, анализ повреждений и восстановления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для получения первичных профессиональных навыков(ознакомительная, учебная)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w:t>
            </w:r>
          </w:p>
          <w:p>
            <w:pPr>
              <w:spacing w:after="20"/>
              <w:ind w:left="20"/>
              <w:jc w:val="both"/>
            </w:pPr>
            <w:r>
              <w:rPr>
                <w:rFonts w:ascii="Times New Roman"/>
                <w:b w:val="false"/>
                <w:i w:val="false"/>
                <w:color w:val="000000"/>
                <w:sz w:val="20"/>
              </w:rPr>
              <w:t>
(производственная)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( 06, 11, 14) или защита дипломного проекта.</w:t>
      </w:r>
    </w:p>
    <w:p>
      <w:pPr>
        <w:spacing w:after="0"/>
        <w:ind w:left="0"/>
        <w:jc w:val="both"/>
      </w:pPr>
      <w:r>
        <w:rPr>
          <w:rFonts w:ascii="Times New Roman"/>
          <w:b w:val="false"/>
          <w:i w:val="false"/>
          <w:color w:val="000000"/>
          <w:sz w:val="28"/>
        </w:rPr>
        <w:t xml:space="preserve">
      Примерный переченьучебно-производственных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"Тяжелое промышленное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оборудование"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203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 образовательной программы по циклам дисциплин и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Основы деловой документации по специальности. Синтаксис казахского(русского) языка.</w:t>
            </w:r>
          </w:p>
          <w:p>
            <w:pPr>
              <w:spacing w:after="20"/>
              <w:ind w:left="20"/>
              <w:jc w:val="both"/>
            </w:pPr>
            <w:r>
              <w:rPr>
                <w:rFonts w:ascii="Times New Roman"/>
                <w:b w:val="false"/>
                <w:i w:val="false"/>
                <w:color w:val="000000"/>
                <w:sz w:val="20"/>
              </w:rPr>
              <w:t xml:space="preserve">
Терминология по специальности. </w:t>
            </w:r>
          </w:p>
          <w:p>
            <w:pPr>
              <w:spacing w:after="20"/>
              <w:ind w:left="20"/>
              <w:jc w:val="both"/>
            </w:pPr>
            <w:r>
              <w:rPr>
                <w:rFonts w:ascii="Times New Roman"/>
                <w:b w:val="false"/>
                <w:i w:val="false"/>
                <w:color w:val="000000"/>
                <w:sz w:val="20"/>
              </w:rPr>
              <w:t>
Техника перевода (со словарем) профессионально ориентированных текстов.</w:t>
            </w:r>
          </w:p>
          <w:p>
            <w:pPr>
              <w:spacing w:after="20"/>
              <w:ind w:left="20"/>
              <w:jc w:val="both"/>
            </w:pPr>
            <w:r>
              <w:rPr>
                <w:rFonts w:ascii="Times New Roman"/>
                <w:b w:val="false"/>
                <w:i w:val="false"/>
                <w:color w:val="000000"/>
                <w:sz w:val="20"/>
              </w:rPr>
              <w:t xml:space="preserve">
Профессиональное общение развитие.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-основных правил литературного произношения;</w:t>
            </w:r>
          </w:p>
          <w:p>
            <w:pPr>
              <w:spacing w:after="20"/>
              <w:ind w:left="20"/>
              <w:jc w:val="both"/>
            </w:pPr>
            <w:r>
              <w:rPr>
                <w:rFonts w:ascii="Times New Roman"/>
                <w:b w:val="false"/>
                <w:i w:val="false"/>
                <w:color w:val="000000"/>
                <w:sz w:val="20"/>
              </w:rPr>
              <w:t xml:space="preserve">
- синтаксиса казахского (русского) языков; </w:t>
            </w:r>
          </w:p>
          <w:p>
            <w:pPr>
              <w:spacing w:after="20"/>
              <w:ind w:left="20"/>
              <w:jc w:val="both"/>
            </w:pPr>
            <w:r>
              <w:rPr>
                <w:rFonts w:ascii="Times New Roman"/>
                <w:b w:val="false"/>
                <w:i w:val="false"/>
                <w:color w:val="000000"/>
                <w:sz w:val="20"/>
              </w:rPr>
              <w:t>
- профессионального общения развития.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-работать с пакетом программ;</w:t>
            </w:r>
          </w:p>
          <w:p>
            <w:pPr>
              <w:spacing w:after="20"/>
              <w:ind w:left="20"/>
              <w:jc w:val="both"/>
            </w:pPr>
            <w:r>
              <w:rPr>
                <w:rFonts w:ascii="Times New Roman"/>
                <w:b w:val="false"/>
                <w:i w:val="false"/>
                <w:color w:val="000000"/>
                <w:sz w:val="20"/>
              </w:rPr>
              <w:t xml:space="preserve">
- применять терминологию по специальности; </w:t>
            </w:r>
          </w:p>
          <w:p>
            <w:pPr>
              <w:spacing w:after="20"/>
              <w:ind w:left="20"/>
              <w:jc w:val="both"/>
            </w:pPr>
            <w:r>
              <w:rPr>
                <w:rFonts w:ascii="Times New Roman"/>
                <w:b w:val="false"/>
                <w:i w:val="false"/>
                <w:color w:val="000000"/>
                <w:sz w:val="20"/>
              </w:rPr>
              <w:t>
- пользоваться техническим переводом (со словарем) профессионально ориентированного текста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словосочетаний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лексико-грамматического материала по специальности;</w:t>
            </w:r>
          </w:p>
          <w:p>
            <w:pPr>
              <w:spacing w:after="20"/>
              <w:ind w:left="20"/>
              <w:jc w:val="both"/>
            </w:pPr>
            <w:r>
              <w:rPr>
                <w:rFonts w:ascii="Times New Roman"/>
                <w:b w:val="false"/>
                <w:i w:val="false"/>
                <w:color w:val="000000"/>
                <w:sz w:val="20"/>
              </w:rPr>
              <w:t>
-грамматики, правописания.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-свободно ориентироваться в профессиональных терминах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роли физической культуры в общекультурном, профессиональном, социальном развитии человека;</w:t>
            </w:r>
          </w:p>
          <w:p>
            <w:pPr>
              <w:spacing w:after="20"/>
              <w:ind w:left="20"/>
              <w:jc w:val="both"/>
            </w:pPr>
            <w:r>
              <w:rPr>
                <w:rFonts w:ascii="Times New Roman"/>
                <w:b w:val="false"/>
                <w:i w:val="false"/>
                <w:color w:val="000000"/>
                <w:sz w:val="20"/>
              </w:rPr>
              <w:t>
-основ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-выполнять нормативы физической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Общество и культура. Культура и цивилизация. Развитие культуры, традиции, новаторство. Преемственность культуры. 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первых шагов в искусстве до эпохи ранней бронзы. Художественная культура средневековых народов Казахстана, их обряды, традиции, обычаи и народное искусство. Культура современного Казахстана, от музыки до прикладного искусства, театра, кино.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понятий;</w:t>
            </w:r>
          </w:p>
          <w:p>
            <w:pPr>
              <w:spacing w:after="20"/>
              <w:ind w:left="20"/>
              <w:jc w:val="both"/>
            </w:pPr>
            <w:r>
              <w:rPr>
                <w:rFonts w:ascii="Times New Roman"/>
                <w:b w:val="false"/>
                <w:i w:val="false"/>
                <w:color w:val="000000"/>
                <w:sz w:val="20"/>
              </w:rPr>
              <w:t xml:space="preserve">
- понятий: конфуцианства; даосизма; искусства Китая; </w:t>
            </w:r>
          </w:p>
          <w:p>
            <w:pPr>
              <w:spacing w:after="20"/>
              <w:ind w:left="20"/>
              <w:jc w:val="both"/>
            </w:pPr>
            <w:r>
              <w:rPr>
                <w:rFonts w:ascii="Times New Roman"/>
                <w:b w:val="false"/>
                <w:i w:val="false"/>
                <w:color w:val="000000"/>
                <w:sz w:val="20"/>
              </w:rPr>
              <w:t>
- - особенностей индийской культуры и ее основных достижений.</w:t>
            </w:r>
          </w:p>
          <w:p>
            <w:pPr>
              <w:spacing w:after="20"/>
              <w:ind w:left="20"/>
              <w:jc w:val="both"/>
            </w:pPr>
            <w:r>
              <w:rPr>
                <w:rFonts w:ascii="Times New Roman"/>
                <w:b w:val="false"/>
                <w:i w:val="false"/>
                <w:color w:val="000000"/>
                <w:sz w:val="20"/>
              </w:rPr>
              <w:t xml:space="preserve">
-- понятий: ислам; курайш; Мухаммед; Коран; Аллах; Мекка; </w:t>
            </w:r>
          </w:p>
          <w:p>
            <w:pPr>
              <w:spacing w:after="20"/>
              <w:ind w:left="20"/>
              <w:jc w:val="both"/>
            </w:pPr>
            <w:r>
              <w:rPr>
                <w:rFonts w:ascii="Times New Roman"/>
                <w:b w:val="false"/>
                <w:i w:val="false"/>
                <w:color w:val="000000"/>
                <w:sz w:val="20"/>
              </w:rPr>
              <w:t>
- - основных принципов христианского учения и его ценностных ориентаций;</w:t>
            </w:r>
          </w:p>
          <w:p>
            <w:pPr>
              <w:spacing w:after="20"/>
              <w:ind w:left="20"/>
              <w:jc w:val="both"/>
            </w:pPr>
            <w:r>
              <w:rPr>
                <w:rFonts w:ascii="Times New Roman"/>
                <w:b w:val="false"/>
                <w:i w:val="false"/>
                <w:color w:val="000000"/>
                <w:sz w:val="20"/>
              </w:rPr>
              <w:t>
- - культуры Франции: Ашельской культуры, кроманьонцев, галлов, франков, литературы, философий;</w:t>
            </w:r>
          </w:p>
          <w:p>
            <w:pPr>
              <w:spacing w:after="20"/>
              <w:ind w:left="20"/>
              <w:jc w:val="both"/>
            </w:pPr>
            <w:r>
              <w:rPr>
                <w:rFonts w:ascii="Times New Roman"/>
                <w:b w:val="false"/>
                <w:i w:val="false"/>
                <w:color w:val="000000"/>
                <w:sz w:val="20"/>
              </w:rPr>
              <w:t>
- - об образе жизни и системе ценностей кочевников;</w:t>
            </w:r>
          </w:p>
          <w:p>
            <w:pPr>
              <w:spacing w:after="20"/>
              <w:ind w:left="20"/>
              <w:jc w:val="both"/>
            </w:pPr>
            <w:r>
              <w:rPr>
                <w:rFonts w:ascii="Times New Roman"/>
                <w:b w:val="false"/>
                <w:i w:val="false"/>
                <w:color w:val="000000"/>
                <w:sz w:val="20"/>
              </w:rPr>
              <w:t>
- - сформировать знания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 раскрыть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Предмет философии, основные вехи мировой философской мысли. </w:t>
            </w:r>
          </w:p>
          <w:p>
            <w:pPr>
              <w:spacing w:after="20"/>
              <w:ind w:left="20"/>
              <w:jc w:val="both"/>
            </w:pPr>
            <w:r>
              <w:rPr>
                <w:rFonts w:ascii="Times New Roman"/>
                <w:b w:val="false"/>
                <w:i w:val="false"/>
                <w:color w:val="000000"/>
                <w:sz w:val="20"/>
              </w:rPr>
              <w:t xml:space="preserve">
Природа человека и смысл его существования, человек и Бог. </w:t>
            </w:r>
          </w:p>
          <w:p>
            <w:pPr>
              <w:spacing w:after="20"/>
              <w:ind w:left="20"/>
              <w:jc w:val="both"/>
            </w:pPr>
            <w:r>
              <w:rPr>
                <w:rFonts w:ascii="Times New Roman"/>
                <w:b w:val="false"/>
                <w:i w:val="false"/>
                <w:color w:val="000000"/>
                <w:sz w:val="20"/>
              </w:rPr>
              <w:t xml:space="preserve">
Человек и космос. </w:t>
            </w:r>
          </w:p>
          <w:p>
            <w:pPr>
              <w:spacing w:after="20"/>
              <w:ind w:left="20"/>
              <w:jc w:val="both"/>
            </w:pPr>
            <w:r>
              <w:rPr>
                <w:rFonts w:ascii="Times New Roman"/>
                <w:b w:val="false"/>
                <w:i w:val="false"/>
                <w:color w:val="000000"/>
                <w:sz w:val="20"/>
              </w:rPr>
              <w:t xml:space="preserve">
Человек, общество, цивилизация, культура. Свобода и ответственность личности. </w:t>
            </w:r>
          </w:p>
          <w:p>
            <w:pPr>
              <w:spacing w:after="20"/>
              <w:ind w:left="20"/>
              <w:jc w:val="both"/>
            </w:pPr>
            <w:r>
              <w:rPr>
                <w:rFonts w:ascii="Times New Roman"/>
                <w:b w:val="false"/>
                <w:i w:val="false"/>
                <w:color w:val="000000"/>
                <w:sz w:val="20"/>
              </w:rPr>
              <w:t xml:space="preserve">
Человеческое познание и деятельность. </w:t>
            </w:r>
          </w:p>
          <w:p>
            <w:pPr>
              <w:spacing w:after="20"/>
              <w:ind w:left="20"/>
              <w:jc w:val="both"/>
            </w:pPr>
            <w:r>
              <w:rPr>
                <w:rFonts w:ascii="Times New Roman"/>
                <w:b w:val="false"/>
                <w:i w:val="false"/>
                <w:color w:val="000000"/>
                <w:sz w:val="20"/>
              </w:rPr>
              <w:t xml:space="preserve">
Наука и ее роль. </w:t>
            </w:r>
          </w:p>
          <w:p>
            <w:pPr>
              <w:spacing w:after="20"/>
              <w:ind w:left="20"/>
              <w:jc w:val="both"/>
            </w:pPr>
            <w:r>
              <w:rPr>
                <w:rFonts w:ascii="Times New Roman"/>
                <w:b w:val="false"/>
                <w:i w:val="false"/>
                <w:color w:val="000000"/>
                <w:sz w:val="20"/>
              </w:rPr>
              <w:t xml:space="preserve">
Человечество перед лицом глобальных проблем.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 философских, научных и религиозных картин мира, смысла жизни человека; </w:t>
            </w:r>
          </w:p>
          <w:p>
            <w:pPr>
              <w:spacing w:after="20"/>
              <w:ind w:left="20"/>
              <w:jc w:val="both"/>
            </w:pPr>
            <w:r>
              <w:rPr>
                <w:rFonts w:ascii="Times New Roman"/>
                <w:b w:val="false"/>
                <w:i w:val="false"/>
                <w:color w:val="000000"/>
                <w:sz w:val="20"/>
              </w:rPr>
              <w:t>
- - о роли науки и научного познания, его структуры, форм и методов, социальных и этических проблем.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социологии и политологии </w:t>
            </w:r>
          </w:p>
          <w:p>
            <w:pPr>
              <w:spacing w:after="20"/>
              <w:ind w:left="20"/>
              <w:jc w:val="both"/>
            </w:pPr>
            <w:r>
              <w:rPr>
                <w:rFonts w:ascii="Times New Roman"/>
                <w:b w:val="false"/>
                <w:i w:val="false"/>
                <w:color w:val="000000"/>
                <w:sz w:val="20"/>
              </w:rPr>
              <w:t xml:space="preserve">
Социология как наука. </w:t>
            </w:r>
          </w:p>
          <w:p>
            <w:pPr>
              <w:spacing w:after="20"/>
              <w:ind w:left="20"/>
              <w:jc w:val="both"/>
            </w:pPr>
            <w:r>
              <w:rPr>
                <w:rFonts w:ascii="Times New Roman"/>
                <w:b w:val="false"/>
                <w:i w:val="false"/>
                <w:color w:val="000000"/>
                <w:sz w:val="20"/>
              </w:rPr>
              <w:t xml:space="preserve">
Общество как социокультурная система. </w:t>
            </w:r>
          </w:p>
          <w:p>
            <w:pPr>
              <w:spacing w:after="20"/>
              <w:ind w:left="20"/>
              <w:jc w:val="both"/>
            </w:pPr>
            <w:r>
              <w:rPr>
                <w:rFonts w:ascii="Times New Roman"/>
                <w:b w:val="false"/>
                <w:i w:val="false"/>
                <w:color w:val="000000"/>
                <w:sz w:val="20"/>
              </w:rPr>
              <w:t xml:space="preserve">
Социальные общности, социальные и этнонациональные отношения. </w:t>
            </w:r>
          </w:p>
          <w:p>
            <w:pPr>
              <w:spacing w:after="20"/>
              <w:ind w:left="20"/>
              <w:jc w:val="both"/>
            </w:pPr>
            <w:r>
              <w:rPr>
                <w:rFonts w:ascii="Times New Roman"/>
                <w:b w:val="false"/>
                <w:i w:val="false"/>
                <w:color w:val="000000"/>
                <w:sz w:val="20"/>
              </w:rPr>
              <w:t xml:space="preserve">
Социальные процессы, социальные институты и организации. </w:t>
            </w:r>
          </w:p>
          <w:p>
            <w:pPr>
              <w:spacing w:after="20"/>
              <w:ind w:left="20"/>
              <w:jc w:val="both"/>
            </w:pPr>
            <w:r>
              <w:rPr>
                <w:rFonts w:ascii="Times New Roman"/>
                <w:b w:val="false"/>
                <w:i w:val="false"/>
                <w:color w:val="000000"/>
                <w:sz w:val="20"/>
              </w:rPr>
              <w:t xml:space="preserve">
Личность, ее социальные роли и социальное поведение. </w:t>
            </w:r>
          </w:p>
          <w:p>
            <w:pPr>
              <w:spacing w:after="20"/>
              <w:ind w:left="20"/>
              <w:jc w:val="both"/>
            </w:pPr>
            <w:r>
              <w:rPr>
                <w:rFonts w:ascii="Times New Roman"/>
                <w:b w:val="false"/>
                <w:i w:val="false"/>
                <w:color w:val="000000"/>
                <w:sz w:val="20"/>
              </w:rPr>
              <w:t xml:space="preserve">
Предмет политологии. </w:t>
            </w:r>
          </w:p>
          <w:p>
            <w:pPr>
              <w:spacing w:after="20"/>
              <w:ind w:left="20"/>
              <w:jc w:val="both"/>
            </w:pPr>
            <w:r>
              <w:rPr>
                <w:rFonts w:ascii="Times New Roman"/>
                <w:b w:val="false"/>
                <w:i w:val="false"/>
                <w:color w:val="000000"/>
                <w:sz w:val="20"/>
              </w:rPr>
              <w:t xml:space="preserve">
Политическая власть и властные отношения. </w:t>
            </w:r>
          </w:p>
          <w:p>
            <w:pPr>
              <w:spacing w:after="20"/>
              <w:ind w:left="20"/>
              <w:jc w:val="both"/>
            </w:pPr>
            <w:r>
              <w:rPr>
                <w:rFonts w:ascii="Times New Roman"/>
                <w:b w:val="false"/>
                <w:i w:val="false"/>
                <w:color w:val="000000"/>
                <w:sz w:val="20"/>
              </w:rPr>
              <w:t xml:space="preserve">
Политическая система. </w:t>
            </w:r>
          </w:p>
          <w:p>
            <w:pPr>
              <w:spacing w:after="20"/>
              <w:ind w:left="20"/>
              <w:jc w:val="both"/>
            </w:pPr>
            <w:r>
              <w:rPr>
                <w:rFonts w:ascii="Times New Roman"/>
                <w:b w:val="false"/>
                <w:i w:val="false"/>
                <w:color w:val="000000"/>
                <w:sz w:val="20"/>
              </w:rPr>
              <w:t>
Социально-экономические</w:t>
            </w:r>
          </w:p>
          <w:p>
            <w:pPr>
              <w:spacing w:after="20"/>
              <w:ind w:left="20"/>
              <w:jc w:val="both"/>
            </w:pPr>
            <w:r>
              <w:rPr>
                <w:rFonts w:ascii="Times New Roman"/>
                <w:b w:val="false"/>
                <w:i w:val="false"/>
                <w:color w:val="000000"/>
                <w:sz w:val="20"/>
              </w:rPr>
              <w:t>
процессы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 социологического подхода в понимании закономерностей;</w:t>
            </w:r>
          </w:p>
          <w:p>
            <w:pPr>
              <w:spacing w:after="20"/>
              <w:ind w:left="20"/>
              <w:jc w:val="both"/>
            </w:pPr>
            <w:r>
              <w:rPr>
                <w:rFonts w:ascii="Times New Roman"/>
                <w:b w:val="false"/>
                <w:i w:val="false"/>
                <w:color w:val="000000"/>
                <w:sz w:val="20"/>
              </w:rPr>
              <w:t>
- - социальной структуры, социального расслоения, социальных взаимодействий;</w:t>
            </w:r>
          </w:p>
          <w:p>
            <w:pPr>
              <w:spacing w:after="20"/>
              <w:ind w:left="20"/>
              <w:jc w:val="both"/>
            </w:pPr>
            <w:r>
              <w:rPr>
                <w:rFonts w:ascii="Times New Roman"/>
                <w:b w:val="false"/>
                <w:i w:val="false"/>
                <w:color w:val="000000"/>
                <w:sz w:val="20"/>
              </w:rPr>
              <w:t>
- - особенностей процесса социализации личности, форм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-составить представление о политических системах и политических режимах.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xml:space="preserve">
Цели, основные понятия, функции, сущность, принципы. </w:t>
            </w:r>
          </w:p>
          <w:p>
            <w:pPr>
              <w:spacing w:after="20"/>
              <w:ind w:left="20"/>
              <w:jc w:val="both"/>
            </w:pPr>
            <w:r>
              <w:rPr>
                <w:rFonts w:ascii="Times New Roman"/>
                <w:b w:val="false"/>
                <w:i w:val="false"/>
                <w:color w:val="000000"/>
                <w:sz w:val="20"/>
              </w:rPr>
              <w:t>
Формы и виды собственности, управление собственностью</w:t>
            </w:r>
          </w:p>
          <w:p>
            <w:pPr>
              <w:spacing w:after="20"/>
              <w:ind w:left="20"/>
              <w:jc w:val="both"/>
            </w:pPr>
            <w:r>
              <w:rPr>
                <w:rFonts w:ascii="Times New Roman"/>
                <w:b w:val="false"/>
                <w:i w:val="false"/>
                <w:color w:val="000000"/>
                <w:sz w:val="20"/>
              </w:rPr>
              <w:t xml:space="preserve">
Виды планов, их основные этапы, содержание, стратегическое планирование. </w:t>
            </w:r>
          </w:p>
          <w:p>
            <w:pPr>
              <w:spacing w:after="20"/>
              <w:ind w:left="20"/>
              <w:jc w:val="both"/>
            </w:pPr>
            <w:r>
              <w:rPr>
                <w:rFonts w:ascii="Times New Roman"/>
                <w:b w:val="false"/>
                <w:i w:val="false"/>
                <w:color w:val="000000"/>
                <w:sz w:val="20"/>
              </w:rPr>
              <w:t xml:space="preserve">
Методы экономического обоснования планов и разработки прогнозов. </w:t>
            </w:r>
          </w:p>
          <w:p>
            <w:pPr>
              <w:spacing w:after="20"/>
              <w:ind w:left="20"/>
              <w:jc w:val="both"/>
            </w:pPr>
            <w:r>
              <w:rPr>
                <w:rFonts w:ascii="Times New Roman"/>
                <w:b w:val="false"/>
                <w:i w:val="false"/>
                <w:color w:val="000000"/>
                <w:sz w:val="20"/>
              </w:rPr>
              <w:t>
Бизнес-планирование. Экономический анализ.</w:t>
            </w:r>
          </w:p>
          <w:p>
            <w:pPr>
              <w:spacing w:after="20"/>
              <w:ind w:left="20"/>
              <w:jc w:val="both"/>
            </w:pPr>
            <w:r>
              <w:rPr>
                <w:rFonts w:ascii="Times New Roman"/>
                <w:b w:val="false"/>
                <w:i w:val="false"/>
                <w:color w:val="000000"/>
                <w:sz w:val="20"/>
              </w:rPr>
              <w:t>
Анализ состояния рынка товаров народного потребления и услуг. 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общих положений экономической теории;</w:t>
            </w:r>
          </w:p>
          <w:p>
            <w:pPr>
              <w:spacing w:after="20"/>
              <w:ind w:left="20"/>
              <w:jc w:val="both"/>
            </w:pPr>
            <w:r>
              <w:rPr>
                <w:rFonts w:ascii="Times New Roman"/>
                <w:b w:val="false"/>
                <w:i w:val="false"/>
                <w:color w:val="000000"/>
                <w:sz w:val="20"/>
              </w:rPr>
              <w:t>
-экономических ситуаций в стране и за рубежом;</w:t>
            </w:r>
          </w:p>
          <w:p>
            <w:pPr>
              <w:spacing w:after="20"/>
              <w:ind w:left="20"/>
              <w:jc w:val="both"/>
            </w:pPr>
            <w:r>
              <w:rPr>
                <w:rFonts w:ascii="Times New Roman"/>
                <w:b w:val="false"/>
                <w:i w:val="false"/>
                <w:color w:val="000000"/>
                <w:sz w:val="20"/>
              </w:rPr>
              <w:t>
-основ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Понятие правового регулирования в сфере профессиональной деятельности. Правовое положение субъектов предпринимательской деятельности. Организационно-правовые формы юридических лиц. Трудовое право, трудовой договор, порядок его заключения, основания прекращения. </w:t>
            </w:r>
          </w:p>
          <w:p>
            <w:pPr>
              <w:spacing w:after="20"/>
              <w:ind w:left="20"/>
              <w:jc w:val="both"/>
            </w:pPr>
            <w:r>
              <w:rPr>
                <w:rFonts w:ascii="Times New Roman"/>
                <w:b w:val="false"/>
                <w:i w:val="false"/>
                <w:color w:val="000000"/>
                <w:sz w:val="20"/>
              </w:rPr>
              <w:t>
Оплата труда, роль государственного регулирования в обеспечении занятости населения.</w:t>
            </w:r>
          </w:p>
          <w:p>
            <w:pPr>
              <w:spacing w:after="20"/>
              <w:ind w:left="20"/>
              <w:jc w:val="both"/>
            </w:pPr>
            <w:r>
              <w:rPr>
                <w:rFonts w:ascii="Times New Roman"/>
                <w:b w:val="false"/>
                <w:i w:val="false"/>
                <w:color w:val="000000"/>
                <w:sz w:val="20"/>
              </w:rPr>
              <w:t>
Дисциплинарная и материальная ответственность работников. Право социальной защиты граждан. Защита прав и судебный порядок разрешения споров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положений Конституции Республики Казахстан; </w:t>
            </w:r>
          </w:p>
          <w:p>
            <w:pPr>
              <w:spacing w:after="20"/>
              <w:ind w:left="20"/>
              <w:jc w:val="both"/>
            </w:pPr>
            <w:r>
              <w:rPr>
                <w:rFonts w:ascii="Times New Roman"/>
                <w:b w:val="false"/>
                <w:i w:val="false"/>
                <w:color w:val="000000"/>
                <w:sz w:val="20"/>
              </w:rPr>
              <w:t xml:space="preserve">
- иметь представления об основных отраслях права Республики Казахстан; </w:t>
            </w:r>
          </w:p>
          <w:p>
            <w:pPr>
              <w:spacing w:after="20"/>
              <w:ind w:left="20"/>
              <w:jc w:val="both"/>
            </w:pPr>
            <w:r>
              <w:rPr>
                <w:rFonts w:ascii="Times New Roman"/>
                <w:b w:val="false"/>
                <w:i w:val="false"/>
                <w:color w:val="000000"/>
                <w:sz w:val="20"/>
              </w:rPr>
              <w:t xml:space="preserve">
- знания прав и свобод человека и гражданина, механизмов их реализации.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знания о правах и обязанностях работников в сфере профессиональной деятельности;</w:t>
            </w:r>
          </w:p>
          <w:p>
            <w:pPr>
              <w:spacing w:after="20"/>
              <w:ind w:left="20"/>
              <w:jc w:val="both"/>
            </w:pPr>
            <w:r>
              <w:rPr>
                <w:rFonts w:ascii="Times New Roman"/>
                <w:b w:val="false"/>
                <w:i w:val="false"/>
                <w:color w:val="000000"/>
                <w:sz w:val="20"/>
              </w:rPr>
              <w:t>
- умения защищать свои права в соответствии с трудовым законодательством.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w:t>
            </w:r>
          </w:p>
          <w:p>
            <w:pPr>
              <w:spacing w:after="20"/>
              <w:ind w:left="20"/>
              <w:jc w:val="both"/>
            </w:pPr>
            <w:r>
              <w:rPr>
                <w:rFonts w:ascii="Times New Roman"/>
                <w:b w:val="false"/>
                <w:i w:val="false"/>
                <w:color w:val="000000"/>
                <w:sz w:val="20"/>
              </w:rPr>
              <w:t>
Государственные стандарты. Основные правила выполнения и оформления чертежей по ЕСКД. Трехмерные изображения на технических чертежах. Инженерно-графические чертежи деталей машин, приборов и их элементов. Cборочные чертежи на ижненерно-технических программах: AutoCAD, КОМПАС 3D, ADEM, APMWin Machine деталировать чертежи общего вида.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-основных правил построения и оформления чертежей;</w:t>
            </w:r>
          </w:p>
          <w:p>
            <w:pPr>
              <w:spacing w:after="20"/>
              <w:ind w:left="20"/>
              <w:jc w:val="both"/>
            </w:pPr>
            <w:r>
              <w:rPr>
                <w:rFonts w:ascii="Times New Roman"/>
                <w:b w:val="false"/>
                <w:i w:val="false"/>
                <w:color w:val="000000"/>
                <w:sz w:val="20"/>
              </w:rPr>
              <w:t>
-способов графического представления пространственных образов;</w:t>
            </w:r>
          </w:p>
          <w:p>
            <w:pPr>
              <w:spacing w:after="20"/>
              <w:ind w:left="20"/>
              <w:jc w:val="both"/>
            </w:pPr>
            <w:r>
              <w:rPr>
                <w:rFonts w:ascii="Times New Roman"/>
                <w:b w:val="false"/>
                <w:i w:val="false"/>
                <w:color w:val="000000"/>
                <w:sz w:val="20"/>
              </w:rPr>
              <w:t>
- основных положений конструкторской, технологической и другой нормативной документации;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-пользоваться ГОСТами, технической документацией и справочной литературой;</w:t>
            </w:r>
          </w:p>
          <w:p>
            <w:pPr>
              <w:spacing w:after="20"/>
              <w:ind w:left="20"/>
              <w:jc w:val="both"/>
            </w:pPr>
            <w:r>
              <w:rPr>
                <w:rFonts w:ascii="Times New Roman"/>
                <w:b w:val="false"/>
                <w:i w:val="false"/>
                <w:color w:val="000000"/>
                <w:sz w:val="20"/>
              </w:rPr>
              <w:t xml:space="preserve">
- оформлять чертежи в соответствии с действующей нормативной базой; </w:t>
            </w:r>
          </w:p>
          <w:p>
            <w:pPr>
              <w:spacing w:after="20"/>
              <w:ind w:left="20"/>
              <w:jc w:val="both"/>
            </w:pPr>
            <w:r>
              <w:rPr>
                <w:rFonts w:ascii="Times New Roman"/>
                <w:b w:val="false"/>
                <w:i w:val="false"/>
                <w:color w:val="000000"/>
                <w:sz w:val="20"/>
              </w:rPr>
              <w:t>
- работа по программе AutoCAD, КОМПАС 3D, ADEM, APMW in Machine;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механика</w:t>
            </w:r>
          </w:p>
          <w:p>
            <w:pPr>
              <w:spacing w:after="20"/>
              <w:ind w:left="20"/>
              <w:jc w:val="both"/>
            </w:pPr>
            <w:r>
              <w:rPr>
                <w:rFonts w:ascii="Times New Roman"/>
                <w:b w:val="false"/>
                <w:i w:val="false"/>
                <w:color w:val="000000"/>
                <w:sz w:val="20"/>
              </w:rPr>
              <w:t>
Законы технической механики:</w:t>
            </w:r>
          </w:p>
          <w:p>
            <w:pPr>
              <w:spacing w:after="20"/>
              <w:ind w:left="20"/>
              <w:jc w:val="both"/>
            </w:pPr>
            <w:r>
              <w:rPr>
                <w:rFonts w:ascii="Times New Roman"/>
                <w:b w:val="false"/>
                <w:i w:val="false"/>
                <w:color w:val="000000"/>
                <w:sz w:val="20"/>
              </w:rPr>
              <w:t>
статика, кинематика, динамика.</w:t>
            </w:r>
          </w:p>
          <w:p>
            <w:pPr>
              <w:spacing w:after="20"/>
              <w:ind w:left="20"/>
              <w:jc w:val="both"/>
            </w:pPr>
            <w:r>
              <w:rPr>
                <w:rFonts w:ascii="Times New Roman"/>
                <w:b w:val="false"/>
                <w:i w:val="false"/>
                <w:color w:val="000000"/>
                <w:sz w:val="20"/>
              </w:rPr>
              <w:t>
Сопротивление материалов:</w:t>
            </w:r>
          </w:p>
          <w:p>
            <w:pPr>
              <w:spacing w:after="20"/>
              <w:ind w:left="20"/>
              <w:jc w:val="both"/>
            </w:pPr>
            <w:r>
              <w:rPr>
                <w:rFonts w:ascii="Times New Roman"/>
                <w:b w:val="false"/>
                <w:i w:val="false"/>
                <w:color w:val="000000"/>
                <w:sz w:val="20"/>
              </w:rPr>
              <w:t>
деформации упругие и пластические. Метод сечений. Классификация нагрузок и элементов конструкции, кручение, изгиб.</w:t>
            </w:r>
          </w:p>
          <w:p>
            <w:pPr>
              <w:spacing w:after="20"/>
              <w:ind w:left="20"/>
              <w:jc w:val="both"/>
            </w:pPr>
            <w:r>
              <w:rPr>
                <w:rFonts w:ascii="Times New Roman"/>
                <w:b w:val="false"/>
                <w:i w:val="false"/>
                <w:color w:val="000000"/>
                <w:sz w:val="20"/>
              </w:rPr>
              <w:t>
Детали машин. Критерий работоспособности и расчета деталей машин и передач.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r>
              <w:rPr>
                <w:rFonts w:ascii="Times New Roman"/>
                <w:b/>
                <w:i w:val="false"/>
                <w:color w:val="000000"/>
                <w:sz w:val="20"/>
              </w:rPr>
              <w:t>нания:</w:t>
            </w:r>
          </w:p>
          <w:p>
            <w:pPr>
              <w:spacing w:after="20"/>
              <w:ind w:left="20"/>
              <w:jc w:val="both"/>
            </w:pPr>
            <w:r>
              <w:rPr>
                <w:rFonts w:ascii="Times New Roman"/>
                <w:b w:val="false"/>
                <w:i w:val="false"/>
                <w:color w:val="000000"/>
                <w:sz w:val="20"/>
              </w:rPr>
              <w:t>
- законов статики, кинематики и динамики;</w:t>
            </w:r>
          </w:p>
          <w:p>
            <w:pPr>
              <w:spacing w:after="20"/>
              <w:ind w:left="20"/>
              <w:jc w:val="both"/>
            </w:pPr>
            <w:r>
              <w:rPr>
                <w:rFonts w:ascii="Times New Roman"/>
                <w:b w:val="false"/>
                <w:i w:val="false"/>
                <w:color w:val="000000"/>
                <w:sz w:val="20"/>
              </w:rPr>
              <w:t>
- методики расчета элементов конструкций на прочность и жесткость при различных видах деформаций;</w:t>
            </w:r>
          </w:p>
          <w:p>
            <w:pPr>
              <w:spacing w:after="20"/>
              <w:ind w:left="20"/>
              <w:jc w:val="both"/>
            </w:pPr>
            <w:r>
              <w:rPr>
                <w:rFonts w:ascii="Times New Roman"/>
                <w:b w:val="false"/>
                <w:i w:val="false"/>
                <w:color w:val="000000"/>
                <w:sz w:val="20"/>
              </w:rPr>
              <w:t>
-методики определения статических и динамических нагрузок на элементы конструкций;</w:t>
            </w:r>
          </w:p>
          <w:p>
            <w:pPr>
              <w:spacing w:after="20"/>
              <w:ind w:left="20"/>
              <w:jc w:val="both"/>
            </w:pPr>
            <w:r>
              <w:rPr>
                <w:rFonts w:ascii="Times New Roman"/>
                <w:b w:val="false"/>
                <w:i w:val="false"/>
                <w:color w:val="000000"/>
                <w:sz w:val="20"/>
              </w:rPr>
              <w:t>
-методики определения кинематических и динамических характеристик машин и механизмов;</w:t>
            </w:r>
          </w:p>
          <w:p>
            <w:pPr>
              <w:spacing w:after="20"/>
              <w:ind w:left="20"/>
              <w:jc w:val="both"/>
            </w:pPr>
            <w:r>
              <w:rPr>
                <w:rFonts w:ascii="Times New Roman"/>
                <w:b w:val="false"/>
                <w:i w:val="false"/>
                <w:color w:val="000000"/>
                <w:sz w:val="20"/>
              </w:rPr>
              <w:t>
- единиц измерения всех изучаемых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при анализе механического состояния тела терминологию технической механики;</w:t>
            </w:r>
          </w:p>
          <w:p>
            <w:pPr>
              <w:spacing w:after="20"/>
              <w:ind w:left="20"/>
              <w:jc w:val="both"/>
            </w:pPr>
            <w:r>
              <w:rPr>
                <w:rFonts w:ascii="Times New Roman"/>
                <w:b w:val="false"/>
                <w:i w:val="false"/>
                <w:color w:val="000000"/>
                <w:sz w:val="20"/>
              </w:rPr>
              <w:t>
- выделять из системы тел рассматриваемое тело и силы, действующие на него;</w:t>
            </w:r>
          </w:p>
          <w:p>
            <w:pPr>
              <w:spacing w:after="20"/>
              <w:ind w:left="20"/>
              <w:jc w:val="both"/>
            </w:pPr>
            <w:r>
              <w:rPr>
                <w:rFonts w:ascii="Times New Roman"/>
                <w:b w:val="false"/>
                <w:i w:val="false"/>
                <w:color w:val="000000"/>
                <w:sz w:val="20"/>
              </w:rPr>
              <w:t>
- определять характер нагружения и напряженное состояние в точке элемента конструкции;</w:t>
            </w:r>
          </w:p>
          <w:p>
            <w:pPr>
              <w:spacing w:after="20"/>
              <w:ind w:left="20"/>
              <w:jc w:val="both"/>
            </w:pPr>
            <w:r>
              <w:rPr>
                <w:rFonts w:ascii="Times New Roman"/>
                <w:b w:val="false"/>
                <w:i w:val="false"/>
                <w:color w:val="000000"/>
                <w:sz w:val="20"/>
              </w:rPr>
              <w:t xml:space="preserve">
- проводить несложные расчеты конструкции на прочность и жесткость; </w:t>
            </w:r>
          </w:p>
          <w:p>
            <w:pPr>
              <w:spacing w:after="20"/>
              <w:ind w:left="20"/>
              <w:jc w:val="both"/>
            </w:pPr>
            <w:r>
              <w:rPr>
                <w:rFonts w:ascii="Times New Roman"/>
                <w:b w:val="false"/>
                <w:i w:val="false"/>
                <w:color w:val="000000"/>
                <w:sz w:val="20"/>
              </w:rPr>
              <w:t>
- применять экономически выгодные и рациональные принципы проектирования деталей и узлов;</w:t>
            </w:r>
          </w:p>
          <w:p>
            <w:pPr>
              <w:spacing w:after="20"/>
              <w:ind w:left="20"/>
              <w:jc w:val="both"/>
            </w:pPr>
            <w:r>
              <w:rPr>
                <w:rFonts w:ascii="Times New Roman"/>
                <w:b w:val="false"/>
                <w:i w:val="false"/>
                <w:color w:val="000000"/>
                <w:sz w:val="20"/>
              </w:rPr>
              <w:t>
- использовать справочную и нормативную документацию.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p>
          <w:p>
            <w:pPr>
              <w:spacing w:after="20"/>
              <w:ind w:left="20"/>
              <w:jc w:val="both"/>
            </w:pPr>
            <w:r>
              <w:rPr>
                <w:rFonts w:ascii="Times New Roman"/>
                <w:b w:val="false"/>
                <w:i w:val="false"/>
                <w:color w:val="000000"/>
                <w:sz w:val="20"/>
              </w:rPr>
              <w:t>
Электрические цепи постоянного и переменного токов. Электрические полупроводники. Трансформаторы.</w:t>
            </w:r>
          </w:p>
          <w:p>
            <w:pPr>
              <w:spacing w:after="20"/>
              <w:ind w:left="20"/>
              <w:jc w:val="both"/>
            </w:pPr>
            <w:r>
              <w:rPr>
                <w:rFonts w:ascii="Times New Roman"/>
                <w:b w:val="false"/>
                <w:i w:val="false"/>
                <w:color w:val="000000"/>
                <w:sz w:val="20"/>
              </w:rPr>
              <w:t xml:space="preserve">
Электрические сети. Трехфазные электрические цепи. Электроприводы. Электрические измерения.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условных обозначений схем электрических элементов;</w:t>
            </w:r>
          </w:p>
          <w:p>
            <w:pPr>
              <w:spacing w:after="20"/>
              <w:ind w:left="20"/>
              <w:jc w:val="both"/>
            </w:pPr>
            <w:r>
              <w:rPr>
                <w:rFonts w:ascii="Times New Roman"/>
                <w:b w:val="false"/>
                <w:i w:val="false"/>
                <w:color w:val="000000"/>
                <w:sz w:val="20"/>
              </w:rPr>
              <w:t>
- построения проводниковых приборов;</w:t>
            </w:r>
          </w:p>
          <w:p>
            <w:pPr>
              <w:spacing w:after="20"/>
              <w:ind w:left="20"/>
              <w:jc w:val="both"/>
            </w:pPr>
            <w:r>
              <w:rPr>
                <w:rFonts w:ascii="Times New Roman"/>
                <w:b w:val="false"/>
                <w:i w:val="false"/>
                <w:color w:val="000000"/>
                <w:sz w:val="20"/>
              </w:rPr>
              <w:t>
- микроэлектроники и интегральных микросхем;</w:t>
            </w:r>
          </w:p>
          <w:p>
            <w:pPr>
              <w:spacing w:after="20"/>
              <w:ind w:left="20"/>
              <w:jc w:val="both"/>
            </w:pPr>
            <w:r>
              <w:rPr>
                <w:rFonts w:ascii="Times New Roman"/>
                <w:b w:val="false"/>
                <w:i w:val="false"/>
                <w:color w:val="000000"/>
                <w:sz w:val="20"/>
              </w:rPr>
              <w:t xml:space="preserve">
- устройства электроприводов и видов.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проводниковые приборы;</w:t>
            </w:r>
          </w:p>
          <w:p>
            <w:pPr>
              <w:spacing w:after="20"/>
              <w:ind w:left="20"/>
              <w:jc w:val="both"/>
            </w:pPr>
            <w:r>
              <w:rPr>
                <w:rFonts w:ascii="Times New Roman"/>
                <w:b w:val="false"/>
                <w:i w:val="false"/>
                <w:color w:val="000000"/>
                <w:sz w:val="20"/>
              </w:rPr>
              <w:t>
- различать схемы;</w:t>
            </w:r>
          </w:p>
          <w:p>
            <w:pPr>
              <w:spacing w:after="20"/>
              <w:ind w:left="20"/>
              <w:jc w:val="both"/>
            </w:pPr>
            <w:r>
              <w:rPr>
                <w:rFonts w:ascii="Times New Roman"/>
                <w:b w:val="false"/>
                <w:i w:val="false"/>
                <w:color w:val="000000"/>
                <w:sz w:val="20"/>
              </w:rPr>
              <w:t>
- рассчитать мощность электродвигателей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рыночной экономики</w:t>
            </w:r>
          </w:p>
          <w:p>
            <w:pPr>
              <w:spacing w:after="20"/>
              <w:ind w:left="20"/>
              <w:jc w:val="both"/>
            </w:pPr>
            <w:r>
              <w:rPr>
                <w:rFonts w:ascii="Times New Roman"/>
                <w:b w:val="false"/>
                <w:i w:val="false"/>
                <w:color w:val="000000"/>
                <w:sz w:val="20"/>
              </w:rPr>
              <w:t>
Виды макро- микроэкономики, предпринимательства; формы предприятий; организация и производительность труда, материальные ресурсы, заработная плата; издержки производства; маркетинг; формирование цен; финансы предприятия; налоговая система; производственный персонал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макро- микроэкономики;</w:t>
            </w:r>
          </w:p>
          <w:p>
            <w:pPr>
              <w:spacing w:after="20"/>
              <w:ind w:left="20"/>
              <w:jc w:val="both"/>
            </w:pPr>
            <w:r>
              <w:rPr>
                <w:rFonts w:ascii="Times New Roman"/>
                <w:b w:val="false"/>
                <w:i w:val="false"/>
                <w:color w:val="000000"/>
                <w:sz w:val="20"/>
              </w:rPr>
              <w:t>
- форм предпринимательства;</w:t>
            </w:r>
          </w:p>
          <w:p>
            <w:pPr>
              <w:spacing w:after="20"/>
              <w:ind w:left="20"/>
              <w:jc w:val="both"/>
            </w:pPr>
            <w:r>
              <w:rPr>
                <w:rFonts w:ascii="Times New Roman"/>
                <w:b w:val="false"/>
                <w:i w:val="false"/>
                <w:color w:val="000000"/>
                <w:sz w:val="20"/>
              </w:rPr>
              <w:t>
- видов налоговых систем предприятия.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ориентироваться в социально - экономических проблемах деятельности производства, бизнеса на мировом рынке труда;</w:t>
            </w:r>
          </w:p>
          <w:p>
            <w:pPr>
              <w:spacing w:after="20"/>
              <w:ind w:left="20"/>
              <w:jc w:val="both"/>
            </w:pPr>
            <w:r>
              <w:rPr>
                <w:rFonts w:ascii="Times New Roman"/>
                <w:b w:val="false"/>
                <w:i w:val="false"/>
                <w:color w:val="000000"/>
                <w:sz w:val="20"/>
              </w:rPr>
              <w:t>
- принимать участие в решении управленческих задач;</w:t>
            </w:r>
          </w:p>
          <w:p>
            <w:pPr>
              <w:spacing w:after="20"/>
              <w:ind w:left="20"/>
              <w:jc w:val="both"/>
            </w:pPr>
            <w:r>
              <w:rPr>
                <w:rFonts w:ascii="Times New Roman"/>
                <w:b w:val="false"/>
                <w:i w:val="false"/>
                <w:color w:val="000000"/>
                <w:sz w:val="20"/>
              </w:rPr>
              <w:t>
- рассчитывать финансовые операции, доходы, прибыль производства, технико-экономические показатели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информатики и автоматизации</w:t>
            </w:r>
          </w:p>
          <w:p>
            <w:pPr>
              <w:spacing w:after="20"/>
              <w:ind w:left="20"/>
              <w:jc w:val="both"/>
            </w:pPr>
            <w:r>
              <w:rPr>
                <w:rFonts w:ascii="Times New Roman"/>
                <w:b w:val="false"/>
                <w:i w:val="false"/>
                <w:color w:val="000000"/>
                <w:sz w:val="20"/>
              </w:rPr>
              <w:t>
Техника безопасности; информация; кодирование информации; системы счисления; перевод из одной системы в другую; двоичная арифметика; логика – как предмет; формальная, математическая логика; моделирование; понятие модели; типы моделей; виды ОС WINDOWS; текстовый процессор WORD; электронные таблицы EXCEL; векторный редактор Corel DRAW; защита от вирусов; архиватор WinZip; ОС DOS; программа-оболочка Norton Commander; игры; понятие алгоритма; свойства, способы представления; типы алгоритмов; язык программирования; программа, ее структуризация; команды и операторы; условные операторы; операторы цикла; типы данных; программирование линейных программ; программирование разветвляющихся программ; программирование цикличных программ; графические программы; разработка творческих проектов; автоматическое регулирование: понятие, определение, регулируемый параметр, объект регулирования, его свойства, схемы; автоматическое управление процессом.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правил кодирования информации; </w:t>
            </w:r>
          </w:p>
          <w:p>
            <w:pPr>
              <w:spacing w:after="20"/>
              <w:ind w:left="20"/>
              <w:jc w:val="both"/>
            </w:pPr>
            <w:r>
              <w:rPr>
                <w:rFonts w:ascii="Times New Roman"/>
                <w:b w:val="false"/>
                <w:i w:val="false"/>
                <w:color w:val="000000"/>
                <w:sz w:val="20"/>
              </w:rPr>
              <w:t xml:space="preserve">
- систем счисления; </w:t>
            </w:r>
          </w:p>
          <w:p>
            <w:pPr>
              <w:spacing w:after="20"/>
              <w:ind w:left="20"/>
              <w:jc w:val="both"/>
            </w:pPr>
            <w:r>
              <w:rPr>
                <w:rFonts w:ascii="Times New Roman"/>
                <w:b w:val="false"/>
                <w:i w:val="false"/>
                <w:color w:val="000000"/>
                <w:sz w:val="20"/>
              </w:rPr>
              <w:t xml:space="preserve">
- двоичной арифметики; </w:t>
            </w:r>
          </w:p>
          <w:p>
            <w:pPr>
              <w:spacing w:after="20"/>
              <w:ind w:left="20"/>
              <w:jc w:val="both"/>
            </w:pPr>
            <w:r>
              <w:rPr>
                <w:rFonts w:ascii="Times New Roman"/>
                <w:b w:val="false"/>
                <w:i w:val="false"/>
                <w:color w:val="000000"/>
                <w:sz w:val="20"/>
              </w:rPr>
              <w:t xml:space="preserve">
- логики – как предмета; </w:t>
            </w:r>
          </w:p>
          <w:p>
            <w:pPr>
              <w:spacing w:after="20"/>
              <w:ind w:left="20"/>
              <w:jc w:val="both"/>
            </w:pPr>
            <w:r>
              <w:rPr>
                <w:rFonts w:ascii="Times New Roman"/>
                <w:b w:val="false"/>
                <w:i w:val="false"/>
                <w:color w:val="000000"/>
                <w:sz w:val="20"/>
              </w:rPr>
              <w:t xml:space="preserve">
- формальной, математической логики; </w:t>
            </w:r>
          </w:p>
          <w:p>
            <w:pPr>
              <w:spacing w:after="20"/>
              <w:ind w:left="20"/>
              <w:jc w:val="both"/>
            </w:pPr>
            <w:r>
              <w:rPr>
                <w:rFonts w:ascii="Times New Roman"/>
                <w:b w:val="false"/>
                <w:i w:val="false"/>
                <w:color w:val="000000"/>
                <w:sz w:val="20"/>
              </w:rPr>
              <w:t xml:space="preserve">
- видов ОС WINDOWS. Архиватора WinZip, ОС DOS; </w:t>
            </w:r>
          </w:p>
          <w:p>
            <w:pPr>
              <w:spacing w:after="20"/>
              <w:ind w:left="20"/>
              <w:jc w:val="both"/>
            </w:pPr>
            <w:r>
              <w:rPr>
                <w:rFonts w:ascii="Times New Roman"/>
                <w:b w:val="false"/>
                <w:i w:val="false"/>
                <w:color w:val="000000"/>
                <w:sz w:val="20"/>
              </w:rPr>
              <w:t>
- программ-оболочек;</w:t>
            </w:r>
          </w:p>
          <w:p>
            <w:pPr>
              <w:spacing w:after="20"/>
              <w:ind w:left="20"/>
              <w:jc w:val="both"/>
            </w:pPr>
            <w:r>
              <w:rPr>
                <w:rFonts w:ascii="Times New Roman"/>
                <w:b w:val="false"/>
                <w:i w:val="false"/>
                <w:color w:val="000000"/>
                <w:sz w:val="20"/>
              </w:rPr>
              <w:t xml:space="preserve">
- алгоритма; </w:t>
            </w:r>
          </w:p>
          <w:p>
            <w:pPr>
              <w:spacing w:after="20"/>
              <w:ind w:left="20"/>
              <w:jc w:val="both"/>
            </w:pPr>
            <w:r>
              <w:rPr>
                <w:rFonts w:ascii="Times New Roman"/>
                <w:b w:val="false"/>
                <w:i w:val="false"/>
                <w:color w:val="000000"/>
                <w:sz w:val="20"/>
              </w:rPr>
              <w:t xml:space="preserve">
- типов алгоритма; </w:t>
            </w:r>
          </w:p>
          <w:p>
            <w:pPr>
              <w:spacing w:after="20"/>
              <w:ind w:left="20"/>
              <w:jc w:val="both"/>
            </w:pPr>
            <w:r>
              <w:rPr>
                <w:rFonts w:ascii="Times New Roman"/>
                <w:b w:val="false"/>
                <w:i w:val="false"/>
                <w:color w:val="000000"/>
                <w:sz w:val="20"/>
              </w:rPr>
              <w:t>
- языков программирования;</w:t>
            </w:r>
          </w:p>
          <w:p>
            <w:pPr>
              <w:spacing w:after="20"/>
              <w:ind w:left="20"/>
              <w:jc w:val="both"/>
            </w:pPr>
            <w:r>
              <w:rPr>
                <w:rFonts w:ascii="Times New Roman"/>
                <w:b w:val="false"/>
                <w:i w:val="false"/>
                <w:color w:val="000000"/>
                <w:sz w:val="20"/>
              </w:rPr>
              <w:t xml:space="preserve">
- способов программирования; </w:t>
            </w:r>
          </w:p>
          <w:p>
            <w:pPr>
              <w:spacing w:after="20"/>
              <w:ind w:left="20"/>
              <w:jc w:val="both"/>
            </w:pPr>
            <w:r>
              <w:rPr>
                <w:rFonts w:ascii="Times New Roman"/>
                <w:b w:val="false"/>
                <w:i w:val="false"/>
                <w:color w:val="000000"/>
                <w:sz w:val="20"/>
              </w:rPr>
              <w:t>
- графических программ;</w:t>
            </w:r>
          </w:p>
          <w:p>
            <w:pPr>
              <w:spacing w:after="20"/>
              <w:ind w:left="20"/>
              <w:jc w:val="both"/>
            </w:pPr>
            <w:r>
              <w:rPr>
                <w:rFonts w:ascii="Times New Roman"/>
                <w:b w:val="false"/>
                <w:i w:val="false"/>
                <w:color w:val="000000"/>
                <w:sz w:val="20"/>
              </w:rPr>
              <w:t>
- порядка перевода с автоматического управления процесса на ручное и обратно.</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переводить из одной системы в другую;</w:t>
            </w:r>
          </w:p>
          <w:p>
            <w:pPr>
              <w:spacing w:after="20"/>
              <w:ind w:left="20"/>
              <w:jc w:val="both"/>
            </w:pPr>
            <w:r>
              <w:rPr>
                <w:rFonts w:ascii="Times New Roman"/>
                <w:b w:val="false"/>
                <w:i w:val="false"/>
                <w:color w:val="000000"/>
                <w:sz w:val="20"/>
              </w:rPr>
              <w:t xml:space="preserve">
- работать с текстовым процессором WORD, с электронной таблицей EXCEL, с векторным редактором Corel DRAW; </w:t>
            </w:r>
          </w:p>
          <w:p>
            <w:pPr>
              <w:spacing w:after="20"/>
              <w:ind w:left="20"/>
              <w:jc w:val="both"/>
            </w:pPr>
            <w:r>
              <w:rPr>
                <w:rFonts w:ascii="Times New Roman"/>
                <w:b w:val="false"/>
                <w:i w:val="false"/>
                <w:color w:val="000000"/>
                <w:sz w:val="20"/>
              </w:rPr>
              <w:t>
- ставить защиту от вирусов;</w:t>
            </w:r>
          </w:p>
          <w:p>
            <w:pPr>
              <w:spacing w:after="20"/>
              <w:ind w:left="20"/>
              <w:jc w:val="both"/>
            </w:pPr>
            <w:r>
              <w:rPr>
                <w:rFonts w:ascii="Times New Roman"/>
                <w:b w:val="false"/>
                <w:i w:val="false"/>
                <w:color w:val="000000"/>
                <w:sz w:val="20"/>
              </w:rPr>
              <w:t>
- разрабатывать творческие проекты;</w:t>
            </w:r>
          </w:p>
          <w:p>
            <w:pPr>
              <w:spacing w:after="20"/>
              <w:ind w:left="20"/>
              <w:jc w:val="both"/>
            </w:pPr>
            <w:r>
              <w:rPr>
                <w:rFonts w:ascii="Times New Roman"/>
                <w:b w:val="false"/>
                <w:i w:val="false"/>
                <w:color w:val="000000"/>
                <w:sz w:val="20"/>
              </w:rPr>
              <w:t>
- применять автоматическое регулирование;</w:t>
            </w:r>
          </w:p>
          <w:p>
            <w:pPr>
              <w:spacing w:after="20"/>
              <w:ind w:left="20"/>
              <w:jc w:val="both"/>
            </w:pPr>
            <w:r>
              <w:rPr>
                <w:rFonts w:ascii="Times New Roman"/>
                <w:b w:val="false"/>
                <w:i w:val="false"/>
                <w:color w:val="000000"/>
                <w:sz w:val="20"/>
              </w:rPr>
              <w:t>
- использовать вспомогательные средства автоматических систем управления: панели, станции и блоки управления, датчики указатели положения, программные устройства;</w:t>
            </w:r>
          </w:p>
          <w:p>
            <w:pPr>
              <w:spacing w:after="20"/>
              <w:ind w:left="20"/>
              <w:jc w:val="both"/>
            </w:pPr>
            <w:r>
              <w:rPr>
                <w:rFonts w:ascii="Times New Roman"/>
                <w:b w:val="false"/>
                <w:i w:val="false"/>
                <w:color w:val="000000"/>
                <w:sz w:val="20"/>
              </w:rPr>
              <w:t>
- соблюдать технику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xml:space="preserve">
Понятие стандартизации. Нормативные документы, методы и системы стандартизации. Международная стандартизация. Метрология: понятие, величины, измерения и средства измерения. Сертификация: понятия, виды и порядок проведения сертификации. Системы сертификации, международная сертификация.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профессиональной терминологий, законодательных актов, методических документов по стандартизации и сертификации документации;</w:t>
            </w:r>
          </w:p>
          <w:p>
            <w:pPr>
              <w:spacing w:after="20"/>
              <w:ind w:left="20"/>
              <w:jc w:val="both"/>
            </w:pPr>
            <w:r>
              <w:rPr>
                <w:rFonts w:ascii="Times New Roman"/>
                <w:b w:val="false"/>
                <w:i w:val="false"/>
                <w:color w:val="000000"/>
                <w:sz w:val="20"/>
              </w:rPr>
              <w:t>
-теории измерений;</w:t>
            </w:r>
          </w:p>
          <w:p>
            <w:pPr>
              <w:spacing w:after="20"/>
              <w:ind w:left="20"/>
              <w:jc w:val="both"/>
            </w:pPr>
            <w:r>
              <w:rPr>
                <w:rFonts w:ascii="Times New Roman"/>
                <w:b w:val="false"/>
                <w:i w:val="false"/>
                <w:color w:val="000000"/>
                <w:sz w:val="20"/>
              </w:rPr>
              <w:t>
-возможности современных методов познания;</w:t>
            </w:r>
          </w:p>
          <w:p>
            <w:pPr>
              <w:spacing w:after="20"/>
              <w:ind w:left="20"/>
              <w:jc w:val="both"/>
            </w:pPr>
            <w:r>
              <w:rPr>
                <w:rFonts w:ascii="Times New Roman"/>
                <w:b w:val="false"/>
                <w:i w:val="false"/>
                <w:color w:val="000000"/>
                <w:sz w:val="20"/>
              </w:rPr>
              <w:t>
-истории стандартизации, метрологии и сертификации;</w:t>
            </w:r>
          </w:p>
          <w:p>
            <w:pPr>
              <w:spacing w:after="20"/>
              <w:ind w:left="20"/>
              <w:jc w:val="both"/>
            </w:pPr>
            <w:r>
              <w:rPr>
                <w:rFonts w:ascii="Times New Roman"/>
                <w:b w:val="false"/>
                <w:i w:val="false"/>
                <w:color w:val="000000"/>
                <w:sz w:val="20"/>
              </w:rPr>
              <w:t>
-сущности процесса сертификации;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-свободно ориентироваться в многообразии нормативных документов, пользоваться ими;</w:t>
            </w:r>
          </w:p>
          <w:p>
            <w:pPr>
              <w:spacing w:after="20"/>
              <w:ind w:left="20"/>
              <w:jc w:val="both"/>
            </w:pPr>
            <w:r>
              <w:rPr>
                <w:rFonts w:ascii="Times New Roman"/>
                <w:b w:val="false"/>
                <w:i w:val="false"/>
                <w:color w:val="000000"/>
                <w:sz w:val="20"/>
              </w:rPr>
              <w:t>
-пользоваться Международной системой единиц физических величин;</w:t>
            </w:r>
          </w:p>
          <w:p>
            <w:pPr>
              <w:spacing w:after="20"/>
              <w:ind w:left="20"/>
              <w:jc w:val="both"/>
            </w:pPr>
            <w:r>
              <w:rPr>
                <w:rFonts w:ascii="Times New Roman"/>
                <w:b w:val="false"/>
                <w:i w:val="false"/>
                <w:color w:val="000000"/>
                <w:sz w:val="20"/>
              </w:rPr>
              <w:t>
-проводить расчет погрешности при измерениях;</w:t>
            </w:r>
          </w:p>
          <w:p>
            <w:pPr>
              <w:spacing w:after="20"/>
              <w:ind w:left="20"/>
              <w:jc w:val="both"/>
            </w:pPr>
            <w:r>
              <w:rPr>
                <w:rFonts w:ascii="Times New Roman"/>
                <w:b w:val="false"/>
                <w:i w:val="false"/>
                <w:color w:val="000000"/>
                <w:sz w:val="20"/>
              </w:rPr>
              <w:t>
-применять теоретические знания на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Предмет, цели и задачи курса. </w:t>
            </w:r>
          </w:p>
          <w:p>
            <w:pPr>
              <w:spacing w:after="20"/>
              <w:ind w:left="20"/>
              <w:jc w:val="both"/>
            </w:pPr>
            <w:r>
              <w:rPr>
                <w:rFonts w:ascii="Times New Roman"/>
                <w:b w:val="false"/>
                <w:i w:val="false"/>
                <w:color w:val="000000"/>
                <w:sz w:val="20"/>
              </w:rPr>
              <w:t xml:space="preserve">
Общая характеристика средств оргтехники, их назначение. </w:t>
            </w:r>
          </w:p>
          <w:p>
            <w:pPr>
              <w:spacing w:after="20"/>
              <w:ind w:left="20"/>
              <w:jc w:val="both"/>
            </w:pPr>
            <w:r>
              <w:rPr>
                <w:rFonts w:ascii="Times New Roman"/>
                <w:b w:val="false"/>
                <w:i w:val="false"/>
                <w:color w:val="000000"/>
                <w:sz w:val="20"/>
              </w:rPr>
              <w:t xml:space="preserve">
Понятие о делопроизводстве и корреспонденции. </w:t>
            </w:r>
          </w:p>
          <w:p>
            <w:pPr>
              <w:spacing w:after="20"/>
              <w:ind w:left="20"/>
              <w:jc w:val="both"/>
            </w:pPr>
            <w:r>
              <w:rPr>
                <w:rFonts w:ascii="Times New Roman"/>
                <w:b w:val="false"/>
                <w:i w:val="false"/>
                <w:color w:val="000000"/>
                <w:sz w:val="20"/>
              </w:rPr>
              <w:t xml:space="preserve">
Способы создания и функции документов. </w:t>
            </w:r>
          </w:p>
          <w:p>
            <w:pPr>
              <w:spacing w:after="20"/>
              <w:ind w:left="20"/>
              <w:jc w:val="both"/>
            </w:pPr>
            <w:r>
              <w:rPr>
                <w:rFonts w:ascii="Times New Roman"/>
                <w:b w:val="false"/>
                <w:i w:val="false"/>
                <w:color w:val="000000"/>
                <w:sz w:val="20"/>
              </w:rPr>
              <w:t xml:space="preserve">
Классификация, носители, назначение, составные части, правила оформления документов. </w:t>
            </w:r>
          </w:p>
          <w:p>
            <w:pPr>
              <w:spacing w:after="20"/>
              <w:ind w:left="20"/>
              <w:jc w:val="both"/>
            </w:pPr>
            <w:r>
              <w:rPr>
                <w:rFonts w:ascii="Times New Roman"/>
                <w:b w:val="false"/>
                <w:i w:val="false"/>
                <w:color w:val="000000"/>
                <w:sz w:val="20"/>
              </w:rPr>
              <w:t xml:space="preserve">
Организация работы с документами, документооборот, документопотоки, их виды. </w:t>
            </w:r>
          </w:p>
          <w:p>
            <w:pPr>
              <w:spacing w:after="20"/>
              <w:ind w:left="20"/>
              <w:jc w:val="both"/>
            </w:pPr>
            <w:r>
              <w:rPr>
                <w:rFonts w:ascii="Times New Roman"/>
                <w:b w:val="false"/>
                <w:i w:val="false"/>
                <w:color w:val="000000"/>
                <w:sz w:val="20"/>
              </w:rPr>
              <w:t>
Регистрация, учет, хранение и контроль исполнения документов.</w:t>
            </w:r>
          </w:p>
          <w:p>
            <w:pPr>
              <w:spacing w:after="20"/>
              <w:ind w:left="20"/>
              <w:jc w:val="both"/>
            </w:pPr>
            <w:r>
              <w:rPr>
                <w:rFonts w:ascii="Times New Roman"/>
                <w:b w:val="false"/>
                <w:i w:val="false"/>
                <w:color w:val="000000"/>
                <w:sz w:val="20"/>
              </w:rPr>
              <w:t>
Компьютеризация делопроизводства: значение, задачи, перспективы, составные части, основные принципы,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-предмета, целей и задач курса; </w:t>
            </w:r>
          </w:p>
          <w:p>
            <w:pPr>
              <w:spacing w:after="20"/>
              <w:ind w:left="20"/>
              <w:jc w:val="both"/>
            </w:pPr>
            <w:r>
              <w:rPr>
                <w:rFonts w:ascii="Times New Roman"/>
                <w:b w:val="false"/>
                <w:i w:val="false"/>
                <w:color w:val="000000"/>
                <w:sz w:val="20"/>
              </w:rPr>
              <w:t xml:space="preserve">
-общей характеристики средств оргтехники, их назначения; </w:t>
            </w:r>
          </w:p>
          <w:p>
            <w:pPr>
              <w:spacing w:after="20"/>
              <w:ind w:left="20"/>
              <w:jc w:val="both"/>
            </w:pPr>
            <w:r>
              <w:rPr>
                <w:rFonts w:ascii="Times New Roman"/>
                <w:b w:val="false"/>
                <w:i w:val="false"/>
                <w:color w:val="000000"/>
                <w:sz w:val="20"/>
              </w:rPr>
              <w:t xml:space="preserve">
-понятий о делопроизводстве и корреспонденции; </w:t>
            </w:r>
          </w:p>
          <w:p>
            <w:pPr>
              <w:spacing w:after="20"/>
              <w:ind w:left="20"/>
              <w:jc w:val="both"/>
            </w:pPr>
            <w:r>
              <w:rPr>
                <w:rFonts w:ascii="Times New Roman"/>
                <w:b w:val="false"/>
                <w:i w:val="false"/>
                <w:color w:val="000000"/>
                <w:sz w:val="20"/>
              </w:rPr>
              <w:t xml:space="preserve">
-способов создания и функции документов; </w:t>
            </w:r>
          </w:p>
          <w:p>
            <w:pPr>
              <w:spacing w:after="20"/>
              <w:ind w:left="20"/>
              <w:jc w:val="both"/>
            </w:pPr>
            <w:r>
              <w:rPr>
                <w:rFonts w:ascii="Times New Roman"/>
                <w:b w:val="false"/>
                <w:i w:val="false"/>
                <w:color w:val="000000"/>
                <w:sz w:val="20"/>
              </w:rPr>
              <w:t xml:space="preserve">
-классификаций, носителей, назначений, составных частей, правил оформления документов; </w:t>
            </w:r>
          </w:p>
          <w:p>
            <w:pPr>
              <w:spacing w:after="20"/>
              <w:ind w:left="20"/>
              <w:jc w:val="both"/>
            </w:pPr>
            <w:r>
              <w:rPr>
                <w:rFonts w:ascii="Times New Roman"/>
                <w:b w:val="false"/>
                <w:i w:val="false"/>
                <w:color w:val="000000"/>
                <w:sz w:val="20"/>
              </w:rPr>
              <w:t>
-значений, задач, перспектив, составных частей, основных принципов компьютеризации делопроизводства.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-организовывать работу с документами, документооборотом, документопотоком;</w:t>
            </w:r>
          </w:p>
          <w:p>
            <w:pPr>
              <w:spacing w:after="20"/>
              <w:ind w:left="20"/>
              <w:jc w:val="both"/>
            </w:pPr>
            <w:r>
              <w:rPr>
                <w:rFonts w:ascii="Times New Roman"/>
                <w:b w:val="false"/>
                <w:i w:val="false"/>
                <w:color w:val="000000"/>
                <w:sz w:val="20"/>
              </w:rPr>
              <w:t>
-регистрировать, вести учет, хранить и контролировать исполнение документов;</w:t>
            </w:r>
          </w:p>
          <w:p>
            <w:pPr>
              <w:spacing w:after="20"/>
              <w:ind w:left="20"/>
              <w:jc w:val="both"/>
            </w:pPr>
            <w:r>
              <w:rPr>
                <w:rFonts w:ascii="Times New Roman"/>
                <w:b w:val="false"/>
                <w:i w:val="false"/>
                <w:color w:val="000000"/>
                <w:sz w:val="20"/>
              </w:rPr>
              <w:t>
-оформлять документы на ПЭВМ.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Правовые и организационные, нормативные вопросы по охране труда;</w:t>
            </w:r>
          </w:p>
          <w:p>
            <w:pPr>
              <w:spacing w:after="20"/>
              <w:ind w:left="20"/>
              <w:jc w:val="both"/>
            </w:pPr>
            <w:r>
              <w:rPr>
                <w:rFonts w:ascii="Times New Roman"/>
                <w:b w:val="false"/>
                <w:i w:val="false"/>
                <w:color w:val="000000"/>
                <w:sz w:val="20"/>
              </w:rPr>
              <w:t>
законодательство об охране труда в РК;</w:t>
            </w:r>
          </w:p>
          <w:p>
            <w:pPr>
              <w:spacing w:after="20"/>
              <w:ind w:left="20"/>
              <w:jc w:val="both"/>
            </w:pPr>
            <w:r>
              <w:rPr>
                <w:rFonts w:ascii="Times New Roman"/>
                <w:b w:val="false"/>
                <w:i w:val="false"/>
                <w:color w:val="000000"/>
                <w:sz w:val="20"/>
              </w:rPr>
              <w:t xml:space="preserve">
системы стандартов </w:t>
            </w:r>
          </w:p>
          <w:p>
            <w:pPr>
              <w:spacing w:after="20"/>
              <w:ind w:left="20"/>
              <w:jc w:val="both"/>
            </w:pPr>
            <w:r>
              <w:rPr>
                <w:rFonts w:ascii="Times New Roman"/>
                <w:b w:val="false"/>
                <w:i w:val="false"/>
                <w:color w:val="000000"/>
                <w:sz w:val="20"/>
              </w:rPr>
              <w:t>
охраны труда; производственный травматизм и заболеваемость;</w:t>
            </w:r>
          </w:p>
          <w:p>
            <w:pPr>
              <w:spacing w:after="20"/>
              <w:ind w:left="20"/>
              <w:jc w:val="both"/>
            </w:pPr>
            <w:r>
              <w:rPr>
                <w:rFonts w:ascii="Times New Roman"/>
                <w:b w:val="false"/>
                <w:i w:val="false"/>
                <w:color w:val="000000"/>
                <w:sz w:val="20"/>
              </w:rPr>
              <w:t xml:space="preserve">
факторы, влияющие на условия труда; </w:t>
            </w:r>
          </w:p>
          <w:p>
            <w:pPr>
              <w:spacing w:after="20"/>
              <w:ind w:left="20"/>
              <w:jc w:val="both"/>
            </w:pPr>
            <w:r>
              <w:rPr>
                <w:rFonts w:ascii="Times New Roman"/>
                <w:b w:val="false"/>
                <w:i w:val="false"/>
                <w:color w:val="000000"/>
                <w:sz w:val="20"/>
              </w:rPr>
              <w:t>
мероприятия по охране и безопасности труда; пожарная и электробезопасность,</w:t>
            </w:r>
          </w:p>
          <w:p>
            <w:pPr>
              <w:spacing w:after="20"/>
              <w:ind w:left="20"/>
              <w:jc w:val="both"/>
            </w:pPr>
            <w:r>
              <w:rPr>
                <w:rFonts w:ascii="Times New Roman"/>
                <w:b w:val="false"/>
                <w:i w:val="false"/>
                <w:color w:val="000000"/>
                <w:sz w:val="20"/>
              </w:rPr>
              <w:t xml:space="preserve">
правила безопасной эксплуатации оборудования; </w:t>
            </w:r>
          </w:p>
          <w:p>
            <w:pPr>
              <w:spacing w:after="20"/>
              <w:ind w:left="20"/>
              <w:jc w:val="both"/>
            </w:pPr>
            <w:r>
              <w:rPr>
                <w:rFonts w:ascii="Times New Roman"/>
                <w:b w:val="false"/>
                <w:i w:val="false"/>
                <w:color w:val="000000"/>
                <w:sz w:val="20"/>
              </w:rPr>
              <w:t xml:space="preserve">
техника безопасности: виды, средства, меры предупреждения.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 производственной санитарии и гигиены, техники безопасности, пожарной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-оказывать первую помощь при производственной травме; </w:t>
            </w:r>
          </w:p>
          <w:p>
            <w:pPr>
              <w:spacing w:after="20"/>
              <w:ind w:left="20"/>
              <w:jc w:val="both"/>
            </w:pPr>
            <w:r>
              <w:rPr>
                <w:rFonts w:ascii="Times New Roman"/>
                <w:b w:val="false"/>
                <w:i w:val="false"/>
                <w:color w:val="000000"/>
                <w:sz w:val="20"/>
              </w:rPr>
              <w:t>
- составлять акты по нетрудоспособности работающих;</w:t>
            </w:r>
          </w:p>
          <w:p>
            <w:pPr>
              <w:spacing w:after="20"/>
              <w:ind w:left="20"/>
              <w:jc w:val="both"/>
            </w:pPr>
            <w:r>
              <w:rPr>
                <w:rFonts w:ascii="Times New Roman"/>
                <w:b w:val="false"/>
                <w:i w:val="false"/>
                <w:color w:val="000000"/>
                <w:sz w:val="20"/>
              </w:rPr>
              <w:t>
- разрабатывать мероприятия по охране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Введение в нефтегазовое дело</w:t>
            </w:r>
          </w:p>
          <w:p>
            <w:pPr>
              <w:spacing w:after="20"/>
              <w:ind w:left="20"/>
              <w:jc w:val="both"/>
            </w:pPr>
            <w:r>
              <w:rPr>
                <w:rFonts w:ascii="Times New Roman"/>
                <w:b w:val="false"/>
                <w:i w:val="false"/>
                <w:color w:val="000000"/>
                <w:sz w:val="20"/>
              </w:rPr>
              <w:t>
Физико-химические свойства нефти, природного газа и пластовой воды. Основные сведения о нефтяных, газовых и газоконденсатных месторождений. Основы разработки нефтяных месторождений и эксплуатация скважин. Основы переработки нефти и газа. Информационные технологии в нефтегазодобыче.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-основных физических и химических свойств нефти, природного газа и пластовой воды;</w:t>
            </w:r>
          </w:p>
          <w:p>
            <w:pPr>
              <w:spacing w:after="20"/>
              <w:ind w:left="20"/>
              <w:jc w:val="both"/>
            </w:pPr>
            <w:r>
              <w:rPr>
                <w:rFonts w:ascii="Times New Roman"/>
                <w:b w:val="false"/>
                <w:i w:val="false"/>
                <w:color w:val="000000"/>
                <w:sz w:val="20"/>
              </w:rPr>
              <w:t>
-классификаций видов месторождений, нефтяных залежей;</w:t>
            </w:r>
          </w:p>
          <w:p>
            <w:pPr>
              <w:spacing w:after="20"/>
              <w:ind w:left="20"/>
              <w:jc w:val="both"/>
            </w:pPr>
            <w:r>
              <w:rPr>
                <w:rFonts w:ascii="Times New Roman"/>
                <w:b w:val="false"/>
                <w:i w:val="false"/>
                <w:color w:val="000000"/>
                <w:sz w:val="20"/>
              </w:rPr>
              <w:t>
-этапов переработки нефти и газа;</w:t>
            </w:r>
          </w:p>
          <w:p>
            <w:pPr>
              <w:spacing w:after="20"/>
              <w:ind w:left="20"/>
              <w:jc w:val="both"/>
            </w:pPr>
            <w:r>
              <w:rPr>
                <w:rFonts w:ascii="Times New Roman"/>
                <w:b w:val="false"/>
                <w:i w:val="false"/>
                <w:color w:val="000000"/>
                <w:sz w:val="20"/>
              </w:rPr>
              <w:t>
-процессов первичной, вторичной переработки нефти;</w:t>
            </w:r>
          </w:p>
          <w:p>
            <w:pPr>
              <w:spacing w:after="20"/>
              <w:ind w:left="20"/>
              <w:jc w:val="both"/>
            </w:pPr>
            <w:r>
              <w:rPr>
                <w:rFonts w:ascii="Times New Roman"/>
                <w:b w:val="false"/>
                <w:i w:val="false"/>
                <w:color w:val="000000"/>
                <w:sz w:val="20"/>
              </w:rPr>
              <w:t>
-методов переработки нефти.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объяснять природу образования месторождений;</w:t>
            </w:r>
          </w:p>
          <w:p>
            <w:pPr>
              <w:spacing w:after="20"/>
              <w:ind w:left="20"/>
              <w:jc w:val="both"/>
            </w:pPr>
            <w:r>
              <w:rPr>
                <w:rFonts w:ascii="Times New Roman"/>
                <w:b w:val="false"/>
                <w:i w:val="false"/>
                <w:color w:val="000000"/>
                <w:sz w:val="20"/>
              </w:rPr>
              <w:t>
-определять состав и свойства пород;</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описывать этапы поисково-разведочных работ;</w:t>
            </w:r>
          </w:p>
          <w:p>
            <w:pPr>
              <w:spacing w:after="20"/>
              <w:ind w:left="20"/>
              <w:jc w:val="both"/>
            </w:pPr>
            <w:r>
              <w:rPr>
                <w:rFonts w:ascii="Times New Roman"/>
                <w:b w:val="false"/>
                <w:i w:val="false"/>
                <w:color w:val="000000"/>
                <w:sz w:val="20"/>
              </w:rPr>
              <w:t>
- распознавать горно-геологические параметры месторождения;</w:t>
            </w:r>
          </w:p>
          <w:p>
            <w:pPr>
              <w:spacing w:after="20"/>
              <w:ind w:left="20"/>
              <w:jc w:val="both"/>
            </w:pPr>
            <w:r>
              <w:rPr>
                <w:rFonts w:ascii="Times New Roman"/>
                <w:b w:val="false"/>
                <w:i w:val="false"/>
                <w:color w:val="000000"/>
                <w:sz w:val="20"/>
              </w:rPr>
              <w:t>
-выбирать и применять современное программное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Стандарты безопасности, материалы и инструменты</w:t>
            </w:r>
          </w:p>
          <w:p>
            <w:pPr>
              <w:spacing w:after="20"/>
              <w:ind w:left="20"/>
              <w:jc w:val="both"/>
            </w:pPr>
            <w:r>
              <w:rPr>
                <w:rFonts w:ascii="Times New Roman"/>
                <w:b w:val="false"/>
                <w:i w:val="false"/>
                <w:color w:val="000000"/>
                <w:sz w:val="20"/>
              </w:rPr>
              <w:t>
Верхолазные работы, спускоподъемные операции. Взрывоопасные материалы и пожарная защита. Коммуникации. Материалы и крепежные устройства. Пневматические, цеховые, измерительные и электроинструменты. Сварка, резка.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средств индивидуальной защиты и безопасности при верхолазных, спускоподъемных операций монтажа;</w:t>
            </w:r>
          </w:p>
          <w:p>
            <w:pPr>
              <w:spacing w:after="20"/>
              <w:ind w:left="20"/>
              <w:jc w:val="both"/>
            </w:pPr>
            <w:r>
              <w:rPr>
                <w:rFonts w:ascii="Times New Roman"/>
                <w:b w:val="false"/>
                <w:i w:val="false"/>
                <w:color w:val="000000"/>
                <w:sz w:val="20"/>
              </w:rPr>
              <w:t>
- норм безопасности для опасных материалов;</w:t>
            </w:r>
          </w:p>
          <w:p>
            <w:pPr>
              <w:spacing w:after="20"/>
              <w:ind w:left="20"/>
              <w:jc w:val="both"/>
            </w:pPr>
            <w:r>
              <w:rPr>
                <w:rFonts w:ascii="Times New Roman"/>
                <w:b w:val="false"/>
                <w:i w:val="false"/>
                <w:color w:val="000000"/>
                <w:sz w:val="20"/>
              </w:rPr>
              <w:t>
- использования пневматического, цехового и электрооборудования;</w:t>
            </w:r>
          </w:p>
          <w:p>
            <w:pPr>
              <w:spacing w:after="20"/>
              <w:ind w:left="20"/>
              <w:jc w:val="both"/>
            </w:pPr>
            <w:r>
              <w:rPr>
                <w:rFonts w:ascii="Times New Roman"/>
                <w:b w:val="false"/>
                <w:i w:val="false"/>
                <w:color w:val="000000"/>
                <w:sz w:val="20"/>
              </w:rPr>
              <w:t>
-применения ацетиленокислородного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-выбирать, использовать и хранить средства индивидуальной защиты;</w:t>
            </w:r>
          </w:p>
          <w:p>
            <w:pPr>
              <w:spacing w:after="20"/>
              <w:ind w:left="20"/>
              <w:jc w:val="both"/>
            </w:pPr>
            <w:r>
              <w:rPr>
                <w:rFonts w:ascii="Times New Roman"/>
                <w:b w:val="false"/>
                <w:i w:val="false"/>
                <w:color w:val="000000"/>
                <w:sz w:val="20"/>
              </w:rPr>
              <w:t>
-выбирать и подбирать оборудование при верхолазных, спускоподъемных операций монтажа;</w:t>
            </w:r>
          </w:p>
          <w:p>
            <w:pPr>
              <w:spacing w:after="20"/>
              <w:ind w:left="20"/>
              <w:jc w:val="both"/>
            </w:pPr>
            <w:r>
              <w:rPr>
                <w:rFonts w:ascii="Times New Roman"/>
                <w:b w:val="false"/>
                <w:i w:val="false"/>
                <w:color w:val="000000"/>
                <w:sz w:val="20"/>
              </w:rPr>
              <w:t>
-определять зоны ответственности;</w:t>
            </w:r>
          </w:p>
          <w:p>
            <w:pPr>
              <w:spacing w:after="20"/>
              <w:ind w:left="20"/>
              <w:jc w:val="both"/>
            </w:pPr>
            <w:r>
              <w:rPr>
                <w:rFonts w:ascii="Times New Roman"/>
                <w:b w:val="false"/>
                <w:i w:val="false"/>
                <w:color w:val="000000"/>
                <w:sz w:val="20"/>
              </w:rPr>
              <w:t>
- выбирать оборудование для стандартных буровых нагрузок, такелажных работ;</w:t>
            </w:r>
          </w:p>
          <w:p>
            <w:pPr>
              <w:spacing w:after="20"/>
              <w:ind w:left="20"/>
              <w:jc w:val="both"/>
            </w:pPr>
            <w:r>
              <w:rPr>
                <w:rFonts w:ascii="Times New Roman"/>
                <w:b w:val="false"/>
                <w:i w:val="false"/>
                <w:color w:val="000000"/>
                <w:sz w:val="20"/>
              </w:rPr>
              <w:t>
- определять материалы и крепежные устройства;</w:t>
            </w:r>
          </w:p>
          <w:p>
            <w:pPr>
              <w:spacing w:after="20"/>
              <w:ind w:left="20"/>
              <w:jc w:val="both"/>
            </w:pPr>
            <w:r>
              <w:rPr>
                <w:rFonts w:ascii="Times New Roman"/>
                <w:b w:val="false"/>
                <w:i w:val="false"/>
                <w:color w:val="000000"/>
                <w:sz w:val="20"/>
              </w:rPr>
              <w:t>
-демонстрировать правильное применение измерительных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Система подвески и колеса</w:t>
            </w:r>
          </w:p>
          <w:p>
            <w:pPr>
              <w:spacing w:after="20"/>
              <w:ind w:left="20"/>
              <w:jc w:val="both"/>
            </w:pPr>
            <w:r>
              <w:rPr>
                <w:rFonts w:ascii="Times New Roman"/>
                <w:b w:val="false"/>
                <w:i w:val="false"/>
                <w:color w:val="000000"/>
                <w:sz w:val="20"/>
              </w:rPr>
              <w:t>
Основные рамы и подвески. Обслуживание рамы машины и системы подвески. Подшипники и уплотнители. Колеса, шины и ступицы. Тягово-сцепные устройства и компоненты. Шасси. Технический осмотр. Планово-предупредительное техобслуживание.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принципов работы и особенностей рамы и системы подвески;</w:t>
            </w:r>
          </w:p>
          <w:p>
            <w:pPr>
              <w:spacing w:after="20"/>
              <w:ind w:left="20"/>
              <w:jc w:val="both"/>
            </w:pPr>
            <w:r>
              <w:rPr>
                <w:rFonts w:ascii="Times New Roman"/>
                <w:b w:val="false"/>
                <w:i w:val="false"/>
                <w:color w:val="000000"/>
                <w:sz w:val="20"/>
              </w:rPr>
              <w:t>
-процесса техосмотра и ремонта рамы;</w:t>
            </w:r>
          </w:p>
          <w:p>
            <w:pPr>
              <w:spacing w:after="20"/>
              <w:ind w:left="20"/>
              <w:jc w:val="both"/>
            </w:pPr>
            <w:r>
              <w:rPr>
                <w:rFonts w:ascii="Times New Roman"/>
                <w:b w:val="false"/>
                <w:i w:val="false"/>
                <w:color w:val="000000"/>
                <w:sz w:val="20"/>
              </w:rPr>
              <w:t>
- функций и сферы применения подшипников и уплотнителей;</w:t>
            </w:r>
          </w:p>
          <w:p>
            <w:pPr>
              <w:spacing w:after="20"/>
              <w:ind w:left="20"/>
              <w:jc w:val="both"/>
            </w:pPr>
            <w:r>
              <w:rPr>
                <w:rFonts w:ascii="Times New Roman"/>
                <w:b w:val="false"/>
                <w:i w:val="false"/>
                <w:color w:val="000000"/>
                <w:sz w:val="20"/>
              </w:rPr>
              <w:t>
- типов колес, монтажных конструкций;</w:t>
            </w:r>
          </w:p>
          <w:p>
            <w:pPr>
              <w:spacing w:after="20"/>
              <w:ind w:left="20"/>
              <w:jc w:val="both"/>
            </w:pPr>
            <w:r>
              <w:rPr>
                <w:rFonts w:ascii="Times New Roman"/>
                <w:b w:val="false"/>
                <w:i w:val="false"/>
                <w:color w:val="000000"/>
                <w:sz w:val="20"/>
              </w:rPr>
              <w:t>
- распространенных тяговых систем и компонентов;</w:t>
            </w:r>
          </w:p>
          <w:p>
            <w:pPr>
              <w:spacing w:after="20"/>
              <w:ind w:left="20"/>
              <w:jc w:val="both"/>
            </w:pPr>
            <w:r>
              <w:rPr>
                <w:rFonts w:ascii="Times New Roman"/>
                <w:b w:val="false"/>
                <w:i w:val="false"/>
                <w:color w:val="000000"/>
                <w:sz w:val="20"/>
              </w:rPr>
              <w:t>
-типов опорного устройства полуприцепа;</w:t>
            </w:r>
          </w:p>
          <w:p>
            <w:pPr>
              <w:spacing w:after="20"/>
              <w:ind w:left="20"/>
              <w:jc w:val="both"/>
            </w:pPr>
            <w:r>
              <w:rPr>
                <w:rFonts w:ascii="Times New Roman"/>
                <w:b w:val="false"/>
                <w:i w:val="false"/>
                <w:color w:val="000000"/>
                <w:sz w:val="20"/>
              </w:rPr>
              <w:t>
-норм и правил при проведении техосмотра.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тяговые системы и компонеты;</w:t>
            </w:r>
          </w:p>
          <w:p>
            <w:pPr>
              <w:spacing w:after="20"/>
              <w:ind w:left="20"/>
              <w:jc w:val="both"/>
            </w:pPr>
            <w:r>
              <w:rPr>
                <w:rFonts w:ascii="Times New Roman"/>
                <w:b w:val="false"/>
                <w:i w:val="false"/>
                <w:color w:val="000000"/>
                <w:sz w:val="20"/>
              </w:rPr>
              <w:t>
- обслуживать различные виды подшипников и уплотнителей;</w:t>
            </w:r>
          </w:p>
          <w:p>
            <w:pPr>
              <w:spacing w:after="20"/>
              <w:ind w:left="20"/>
              <w:jc w:val="both"/>
            </w:pPr>
            <w:r>
              <w:rPr>
                <w:rFonts w:ascii="Times New Roman"/>
                <w:b w:val="false"/>
                <w:i w:val="false"/>
                <w:color w:val="000000"/>
                <w:sz w:val="20"/>
              </w:rPr>
              <w:t>
- проводит техобслуживание колес, шин и ступиц;</w:t>
            </w:r>
          </w:p>
          <w:p>
            <w:pPr>
              <w:spacing w:after="20"/>
              <w:ind w:left="20"/>
              <w:jc w:val="both"/>
            </w:pPr>
            <w:r>
              <w:rPr>
                <w:rFonts w:ascii="Times New Roman"/>
                <w:b w:val="false"/>
                <w:i w:val="false"/>
                <w:color w:val="000000"/>
                <w:sz w:val="20"/>
              </w:rPr>
              <w:t>
-обслуживать тягово-сцепные системы шасси;</w:t>
            </w:r>
          </w:p>
          <w:p>
            <w:pPr>
              <w:spacing w:after="20"/>
              <w:ind w:left="20"/>
              <w:jc w:val="both"/>
            </w:pPr>
            <w:r>
              <w:rPr>
                <w:rFonts w:ascii="Times New Roman"/>
                <w:b w:val="false"/>
                <w:i w:val="false"/>
                <w:color w:val="000000"/>
                <w:sz w:val="20"/>
              </w:rPr>
              <w:t>
-объяснять проведение техосмотра в соответствии с нормами;</w:t>
            </w:r>
          </w:p>
          <w:p>
            <w:pPr>
              <w:spacing w:after="20"/>
              <w:ind w:left="20"/>
              <w:jc w:val="both"/>
            </w:pPr>
            <w:r>
              <w:rPr>
                <w:rFonts w:ascii="Times New Roman"/>
                <w:b w:val="false"/>
                <w:i w:val="false"/>
                <w:color w:val="000000"/>
                <w:sz w:val="20"/>
              </w:rPr>
              <w:t>
-демонстрировать основные метода профилактики и диагностики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и гидравлические тормозные системы</w:t>
            </w:r>
          </w:p>
          <w:p>
            <w:pPr>
              <w:spacing w:after="20"/>
              <w:ind w:left="20"/>
              <w:jc w:val="both"/>
            </w:pPr>
            <w:r>
              <w:rPr>
                <w:rFonts w:ascii="Times New Roman"/>
                <w:b w:val="false"/>
                <w:i w:val="false"/>
                <w:color w:val="000000"/>
                <w:sz w:val="20"/>
              </w:rPr>
              <w:t>
Устройство гидравлических тормозных систем. Диагностика. Устройство и обслуживание гидравлической тормозной системы с усилителем привода. Стояночный тормоз. Электротормоз. Основы гидравлики. Компоненты гидравлической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-устройств гидравлических тормозных систем;</w:t>
            </w:r>
          </w:p>
          <w:p>
            <w:pPr>
              <w:spacing w:after="20"/>
              <w:ind w:left="20"/>
              <w:jc w:val="both"/>
            </w:pPr>
            <w:r>
              <w:rPr>
                <w:rFonts w:ascii="Times New Roman"/>
                <w:b w:val="false"/>
                <w:i w:val="false"/>
                <w:color w:val="000000"/>
                <w:sz w:val="20"/>
              </w:rPr>
              <w:t>
- обслуживания и диагностики гидравлического барабана и системы дисковых тормозов;</w:t>
            </w:r>
          </w:p>
          <w:p>
            <w:pPr>
              <w:spacing w:after="20"/>
              <w:ind w:left="20"/>
              <w:jc w:val="both"/>
            </w:pPr>
            <w:r>
              <w:rPr>
                <w:rFonts w:ascii="Times New Roman"/>
                <w:b w:val="false"/>
                <w:i w:val="false"/>
                <w:color w:val="000000"/>
                <w:sz w:val="20"/>
              </w:rPr>
              <w:t>
-компонентов гидравлической системы;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-объяснять эксплуатацию гидравлической тормозной системы;</w:t>
            </w:r>
          </w:p>
          <w:p>
            <w:pPr>
              <w:spacing w:after="20"/>
              <w:ind w:left="20"/>
              <w:jc w:val="both"/>
            </w:pPr>
            <w:r>
              <w:rPr>
                <w:rFonts w:ascii="Times New Roman"/>
                <w:b w:val="false"/>
                <w:i w:val="false"/>
                <w:color w:val="000000"/>
                <w:sz w:val="20"/>
              </w:rPr>
              <w:t>
-объяснять процесс обслуживания тормозной системы с усилителем;</w:t>
            </w:r>
          </w:p>
          <w:p>
            <w:pPr>
              <w:spacing w:after="20"/>
              <w:ind w:left="20"/>
              <w:jc w:val="both"/>
            </w:pPr>
            <w:r>
              <w:rPr>
                <w:rFonts w:ascii="Times New Roman"/>
                <w:b w:val="false"/>
                <w:i w:val="false"/>
                <w:color w:val="000000"/>
                <w:sz w:val="20"/>
              </w:rPr>
              <w:t>
-описывать процессы регулировки и ремонта стояночного тормоза;</w:t>
            </w:r>
          </w:p>
          <w:p>
            <w:pPr>
              <w:spacing w:after="20"/>
              <w:ind w:left="20"/>
              <w:jc w:val="both"/>
            </w:pPr>
            <w:r>
              <w:rPr>
                <w:rFonts w:ascii="Times New Roman"/>
                <w:b w:val="false"/>
                <w:i w:val="false"/>
                <w:color w:val="000000"/>
                <w:sz w:val="20"/>
              </w:rPr>
              <w:t>
-определять повреждения электротормозов;</w:t>
            </w:r>
          </w:p>
          <w:p>
            <w:pPr>
              <w:spacing w:after="20"/>
              <w:ind w:left="20"/>
              <w:jc w:val="both"/>
            </w:pPr>
            <w:r>
              <w:rPr>
                <w:rFonts w:ascii="Times New Roman"/>
                <w:b w:val="false"/>
                <w:i w:val="false"/>
                <w:color w:val="000000"/>
                <w:sz w:val="20"/>
              </w:rPr>
              <w:t>
- выполнять математические расчеты по гидравлическому давлению.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и электронные системы</w:t>
            </w:r>
          </w:p>
          <w:p>
            <w:pPr>
              <w:spacing w:after="20"/>
              <w:ind w:left="20"/>
              <w:jc w:val="both"/>
            </w:pPr>
            <w:r>
              <w:rPr>
                <w:rFonts w:ascii="Times New Roman"/>
                <w:b w:val="false"/>
                <w:i w:val="false"/>
                <w:color w:val="000000"/>
                <w:sz w:val="20"/>
              </w:rPr>
              <w:t>
Электрические цепи. Магнетизм. Тестовое оборудование. Аккумуляторные батареи. Электропривод, система освещения и защита. Базовая электроника. Электронная система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типов электрических цепей;</w:t>
            </w:r>
          </w:p>
          <w:p>
            <w:pPr>
              <w:spacing w:after="20"/>
              <w:ind w:left="20"/>
              <w:jc w:val="both"/>
            </w:pPr>
            <w:r>
              <w:rPr>
                <w:rFonts w:ascii="Times New Roman"/>
                <w:b w:val="false"/>
                <w:i w:val="false"/>
                <w:color w:val="000000"/>
                <w:sz w:val="20"/>
              </w:rPr>
              <w:t>
-физических свойств проводников, полупроводников и изоляторов;</w:t>
            </w:r>
          </w:p>
          <w:p>
            <w:pPr>
              <w:spacing w:after="20"/>
              <w:ind w:left="20"/>
              <w:jc w:val="both"/>
            </w:pPr>
            <w:r>
              <w:rPr>
                <w:rFonts w:ascii="Times New Roman"/>
                <w:b w:val="false"/>
                <w:i w:val="false"/>
                <w:color w:val="000000"/>
                <w:sz w:val="20"/>
              </w:rPr>
              <w:t>
-законов магнетизма;</w:t>
            </w:r>
          </w:p>
          <w:p>
            <w:pPr>
              <w:spacing w:after="20"/>
              <w:ind w:left="20"/>
              <w:jc w:val="both"/>
            </w:pPr>
            <w:r>
              <w:rPr>
                <w:rFonts w:ascii="Times New Roman"/>
                <w:b w:val="false"/>
                <w:i w:val="false"/>
                <w:color w:val="000000"/>
                <w:sz w:val="20"/>
              </w:rPr>
              <w:t>
-устройств и эксплуатации тестового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дефекты электрических цепей;</w:t>
            </w:r>
          </w:p>
          <w:p>
            <w:pPr>
              <w:spacing w:after="20"/>
              <w:ind w:left="20"/>
              <w:jc w:val="both"/>
            </w:pPr>
            <w:r>
              <w:rPr>
                <w:rFonts w:ascii="Times New Roman"/>
                <w:b w:val="false"/>
                <w:i w:val="false"/>
                <w:color w:val="000000"/>
                <w:sz w:val="20"/>
              </w:rPr>
              <w:t>
-использовать тестовое оборудование;</w:t>
            </w:r>
          </w:p>
          <w:p>
            <w:pPr>
              <w:spacing w:after="20"/>
              <w:ind w:left="20"/>
              <w:jc w:val="both"/>
            </w:pPr>
            <w:r>
              <w:rPr>
                <w:rFonts w:ascii="Times New Roman"/>
                <w:b w:val="false"/>
                <w:i w:val="false"/>
                <w:color w:val="000000"/>
                <w:sz w:val="20"/>
              </w:rPr>
              <w:t>
- обслуживать, испытывать и заряжать аккумуляторную батарею;</w:t>
            </w:r>
          </w:p>
          <w:p>
            <w:pPr>
              <w:spacing w:after="20"/>
              <w:ind w:left="20"/>
              <w:jc w:val="both"/>
            </w:pPr>
            <w:r>
              <w:rPr>
                <w:rFonts w:ascii="Times New Roman"/>
                <w:b w:val="false"/>
                <w:i w:val="false"/>
                <w:color w:val="000000"/>
                <w:sz w:val="20"/>
              </w:rPr>
              <w:t>
- тестировать и ремонтировать электронные цепи, дискретные электронные компоненты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Пневматическая тормозная система</w:t>
            </w:r>
          </w:p>
          <w:p>
            <w:pPr>
              <w:spacing w:after="20"/>
              <w:ind w:left="20"/>
              <w:jc w:val="both"/>
            </w:pPr>
            <w:r>
              <w:rPr>
                <w:rFonts w:ascii="Times New Roman"/>
                <w:b w:val="false"/>
                <w:i w:val="false"/>
                <w:color w:val="000000"/>
                <w:sz w:val="20"/>
              </w:rPr>
              <w:t xml:space="preserve">
Пневматическая тормозная система. Компоненты пневматической тормозной системы грузовика/трактора, автоприцепа. Антиблокировочные системы тормозов.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-устройств пневматической системы тормозов;</w:t>
            </w:r>
          </w:p>
          <w:p>
            <w:pPr>
              <w:spacing w:after="20"/>
              <w:ind w:left="20"/>
              <w:jc w:val="both"/>
            </w:pPr>
            <w:r>
              <w:rPr>
                <w:rFonts w:ascii="Times New Roman"/>
                <w:b w:val="false"/>
                <w:i w:val="false"/>
                <w:color w:val="000000"/>
                <w:sz w:val="20"/>
              </w:rPr>
              <w:t>
-механических компонентов пневматической тормозной системы грузовика/трактора, автоприцепа;</w:t>
            </w:r>
          </w:p>
          <w:p>
            <w:pPr>
              <w:spacing w:after="20"/>
              <w:ind w:left="20"/>
              <w:jc w:val="both"/>
            </w:pPr>
            <w:r>
              <w:rPr>
                <w:rFonts w:ascii="Times New Roman"/>
                <w:b w:val="false"/>
                <w:i w:val="false"/>
                <w:color w:val="000000"/>
                <w:sz w:val="20"/>
              </w:rPr>
              <w:t>
-тестирования и эксплуатации пневматической тормозной системы;</w:t>
            </w:r>
          </w:p>
          <w:p>
            <w:pPr>
              <w:spacing w:after="20"/>
              <w:ind w:left="20"/>
              <w:jc w:val="both"/>
            </w:pPr>
            <w:r>
              <w:rPr>
                <w:rFonts w:ascii="Times New Roman"/>
                <w:b w:val="false"/>
                <w:i w:val="false"/>
                <w:color w:val="000000"/>
                <w:sz w:val="20"/>
              </w:rPr>
              <w:t>
-устройства антиблокировочной системы тормозов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-объяснять основные принципы эксплуатации пневматической тормозной системы;</w:t>
            </w:r>
          </w:p>
          <w:p>
            <w:pPr>
              <w:spacing w:after="20"/>
              <w:ind w:left="20"/>
              <w:jc w:val="both"/>
            </w:pPr>
            <w:r>
              <w:rPr>
                <w:rFonts w:ascii="Times New Roman"/>
                <w:b w:val="false"/>
                <w:i w:val="false"/>
                <w:color w:val="000000"/>
                <w:sz w:val="20"/>
              </w:rPr>
              <w:t>
- проводить визуальный осмотр и диагностику пневматических тормозных систем грузовика/трактора и прицепа;</w:t>
            </w:r>
          </w:p>
          <w:p>
            <w:pPr>
              <w:spacing w:after="20"/>
              <w:ind w:left="20"/>
              <w:jc w:val="both"/>
            </w:pPr>
            <w:r>
              <w:rPr>
                <w:rFonts w:ascii="Times New Roman"/>
                <w:b w:val="false"/>
                <w:i w:val="false"/>
                <w:color w:val="000000"/>
                <w:sz w:val="20"/>
              </w:rPr>
              <w:t>
-анализировать результаты испытаний;</w:t>
            </w:r>
          </w:p>
          <w:p>
            <w:pPr>
              <w:spacing w:after="20"/>
              <w:ind w:left="20"/>
              <w:jc w:val="both"/>
            </w:pPr>
            <w:r>
              <w:rPr>
                <w:rFonts w:ascii="Times New Roman"/>
                <w:b w:val="false"/>
                <w:i w:val="false"/>
                <w:color w:val="000000"/>
                <w:sz w:val="20"/>
              </w:rPr>
              <w:t>
- описывать базовую эксплуатацию антиблокировочной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ремонт и техническое обслуживание двигателя</w:t>
            </w:r>
          </w:p>
          <w:p>
            <w:pPr>
              <w:spacing w:after="20"/>
              <w:ind w:left="20"/>
              <w:jc w:val="both"/>
            </w:pPr>
            <w:r>
              <w:rPr>
                <w:rFonts w:ascii="Times New Roman"/>
                <w:b w:val="false"/>
                <w:i w:val="false"/>
                <w:color w:val="000000"/>
                <w:sz w:val="20"/>
              </w:rPr>
              <w:t>
Устройство двигателя. Блок двигателя и гильза цилиндра. Поршень, поршневые кольца и шатун. Коленчатый вал, подшипники и их компоненты. Распределительный вал и толкатели. Головка блока цилиндра. Система торможения.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-устройств двигателя;</w:t>
            </w:r>
          </w:p>
          <w:p>
            <w:pPr>
              <w:spacing w:after="20"/>
              <w:ind w:left="20"/>
              <w:jc w:val="both"/>
            </w:pPr>
            <w:r>
              <w:rPr>
                <w:rFonts w:ascii="Times New Roman"/>
                <w:b w:val="false"/>
                <w:i w:val="false"/>
                <w:color w:val="000000"/>
                <w:sz w:val="20"/>
              </w:rPr>
              <w:t>
- функций и конструктивных особенностей блока цилиндров;</w:t>
            </w:r>
          </w:p>
          <w:p>
            <w:pPr>
              <w:spacing w:after="20"/>
              <w:ind w:left="20"/>
              <w:jc w:val="both"/>
            </w:pPr>
            <w:r>
              <w:rPr>
                <w:rFonts w:ascii="Times New Roman"/>
                <w:b w:val="false"/>
                <w:i w:val="false"/>
                <w:color w:val="000000"/>
                <w:sz w:val="20"/>
              </w:rPr>
              <w:t>
- функций и устройства поршня, поршневого кольца и шатуна;</w:t>
            </w:r>
          </w:p>
          <w:p>
            <w:pPr>
              <w:spacing w:after="20"/>
              <w:ind w:left="20"/>
              <w:jc w:val="both"/>
            </w:pPr>
            <w:r>
              <w:rPr>
                <w:rFonts w:ascii="Times New Roman"/>
                <w:b w:val="false"/>
                <w:i w:val="false"/>
                <w:color w:val="000000"/>
                <w:sz w:val="20"/>
              </w:rPr>
              <w:t>
- устройства коленчатого вала и его компонентов;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объяснять принципы эксплуатации и конструктивные особенности двух или четырехтактного двигателя внутреннего сгорания, поршня, поршневого кольца, шатуна, распределительного вала и его компонентов, головок цилиндра и клапанного механизма;</w:t>
            </w:r>
          </w:p>
          <w:p>
            <w:pPr>
              <w:spacing w:after="20"/>
              <w:ind w:left="20"/>
              <w:jc w:val="both"/>
            </w:pPr>
            <w:r>
              <w:rPr>
                <w:rFonts w:ascii="Times New Roman"/>
                <w:b w:val="false"/>
                <w:i w:val="false"/>
                <w:color w:val="000000"/>
                <w:sz w:val="20"/>
              </w:rPr>
              <w:t>
- проводить осмотр блока двигателя в сборке на пригодность к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двигателя</w:t>
            </w:r>
          </w:p>
          <w:p>
            <w:pPr>
              <w:spacing w:after="20"/>
              <w:ind w:left="20"/>
              <w:jc w:val="both"/>
            </w:pPr>
            <w:r>
              <w:rPr>
                <w:rFonts w:ascii="Times New Roman"/>
                <w:b w:val="false"/>
                <w:i w:val="false"/>
                <w:color w:val="000000"/>
                <w:sz w:val="20"/>
              </w:rPr>
              <w:t>
Система подачи воздуха и выхлопные системы. Воздушные системы с турбонадувом. Система смазки инвентиляции картера. Системы охлаждения.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-систем подачи воздуха;</w:t>
            </w:r>
          </w:p>
          <w:p>
            <w:pPr>
              <w:spacing w:after="20"/>
              <w:ind w:left="20"/>
              <w:jc w:val="both"/>
            </w:pPr>
            <w:r>
              <w:rPr>
                <w:rFonts w:ascii="Times New Roman"/>
                <w:b w:val="false"/>
                <w:i w:val="false"/>
                <w:color w:val="000000"/>
                <w:sz w:val="20"/>
              </w:rPr>
              <w:t>
-работы выхлопной системы и ее компонентов;</w:t>
            </w:r>
          </w:p>
          <w:p>
            <w:pPr>
              <w:spacing w:after="20"/>
              <w:ind w:left="20"/>
              <w:jc w:val="both"/>
            </w:pPr>
            <w:r>
              <w:rPr>
                <w:rFonts w:ascii="Times New Roman"/>
                <w:b w:val="false"/>
                <w:i w:val="false"/>
                <w:color w:val="000000"/>
                <w:sz w:val="20"/>
              </w:rPr>
              <w:t>
- устройства и эксплуатации турбосистем;</w:t>
            </w:r>
          </w:p>
          <w:p>
            <w:pPr>
              <w:spacing w:after="20"/>
              <w:ind w:left="20"/>
              <w:jc w:val="both"/>
            </w:pPr>
            <w:r>
              <w:rPr>
                <w:rFonts w:ascii="Times New Roman"/>
                <w:b w:val="false"/>
                <w:i w:val="false"/>
                <w:color w:val="000000"/>
                <w:sz w:val="20"/>
              </w:rPr>
              <w:t>
- принципа работы стандартной системы смазки;</w:t>
            </w:r>
          </w:p>
          <w:p>
            <w:pPr>
              <w:spacing w:after="20"/>
              <w:ind w:left="20"/>
              <w:jc w:val="both"/>
            </w:pPr>
            <w:r>
              <w:rPr>
                <w:rFonts w:ascii="Times New Roman"/>
                <w:b w:val="false"/>
                <w:i w:val="false"/>
                <w:color w:val="000000"/>
                <w:sz w:val="20"/>
              </w:rPr>
              <w:t>
-функций систем охлаждения двигателя.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осмотр системы подачи воздуха, выхлопной системы;</w:t>
            </w:r>
          </w:p>
          <w:p>
            <w:pPr>
              <w:spacing w:after="20"/>
              <w:ind w:left="20"/>
              <w:jc w:val="both"/>
            </w:pPr>
            <w:r>
              <w:rPr>
                <w:rFonts w:ascii="Times New Roman"/>
                <w:b w:val="false"/>
                <w:i w:val="false"/>
                <w:color w:val="000000"/>
                <w:sz w:val="20"/>
              </w:rPr>
              <w:t>
- проводить осмотр воздушных систем с турбонадувом;</w:t>
            </w:r>
          </w:p>
          <w:p>
            <w:pPr>
              <w:spacing w:after="20"/>
              <w:ind w:left="20"/>
              <w:jc w:val="both"/>
            </w:pPr>
            <w:r>
              <w:rPr>
                <w:rFonts w:ascii="Times New Roman"/>
                <w:b w:val="false"/>
                <w:i w:val="false"/>
                <w:color w:val="000000"/>
                <w:sz w:val="20"/>
              </w:rPr>
              <w:t>
- проводить осмотр системы смазки;</w:t>
            </w:r>
          </w:p>
          <w:p>
            <w:pPr>
              <w:spacing w:after="20"/>
              <w:ind w:left="20"/>
              <w:jc w:val="both"/>
            </w:pPr>
            <w:r>
              <w:rPr>
                <w:rFonts w:ascii="Times New Roman"/>
                <w:b w:val="false"/>
                <w:i w:val="false"/>
                <w:color w:val="000000"/>
                <w:sz w:val="20"/>
              </w:rPr>
              <w:t>
-обслуживать системы жидкостного и воздушного охлаждения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подачи топлива дизельного двигателя</w:t>
            </w:r>
          </w:p>
          <w:p>
            <w:pPr>
              <w:spacing w:after="20"/>
              <w:ind w:left="20"/>
              <w:jc w:val="both"/>
            </w:pPr>
            <w:r>
              <w:rPr>
                <w:rFonts w:ascii="Times New Roman"/>
                <w:b w:val="false"/>
                <w:i w:val="false"/>
                <w:color w:val="000000"/>
                <w:sz w:val="20"/>
              </w:rPr>
              <w:t>
Дизельное топливо и резервуары для хранения топлива. Процесс сгорания и запуск двигателя. Обслуживание топливной системы. Базовая механизированная система впрыска топлива. Системы аварийного отключения.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-транспортировки дизельного топлива;</w:t>
            </w:r>
          </w:p>
          <w:p>
            <w:pPr>
              <w:spacing w:after="20"/>
              <w:ind w:left="20"/>
              <w:jc w:val="both"/>
            </w:pPr>
            <w:r>
              <w:rPr>
                <w:rFonts w:ascii="Times New Roman"/>
                <w:b w:val="false"/>
                <w:i w:val="false"/>
                <w:color w:val="000000"/>
                <w:sz w:val="20"/>
              </w:rPr>
              <w:t>
- типов и функций систем запуска двигателя;</w:t>
            </w:r>
          </w:p>
          <w:p>
            <w:pPr>
              <w:spacing w:after="20"/>
              <w:ind w:left="20"/>
              <w:jc w:val="both"/>
            </w:pPr>
            <w:r>
              <w:rPr>
                <w:rFonts w:ascii="Times New Roman"/>
                <w:b w:val="false"/>
                <w:i w:val="false"/>
                <w:color w:val="000000"/>
                <w:sz w:val="20"/>
              </w:rPr>
              <w:t>
- процедур обслуживания топливной системы;</w:t>
            </w:r>
          </w:p>
          <w:p>
            <w:pPr>
              <w:spacing w:after="20"/>
              <w:ind w:left="20"/>
              <w:jc w:val="both"/>
            </w:pPr>
            <w:r>
              <w:rPr>
                <w:rFonts w:ascii="Times New Roman"/>
                <w:b w:val="false"/>
                <w:i w:val="false"/>
                <w:color w:val="000000"/>
                <w:sz w:val="20"/>
              </w:rPr>
              <w:t>
- основной системы впрыска;</w:t>
            </w:r>
          </w:p>
          <w:p>
            <w:pPr>
              <w:spacing w:after="20"/>
              <w:ind w:left="20"/>
              <w:jc w:val="both"/>
            </w:pPr>
            <w:r>
              <w:rPr>
                <w:rFonts w:ascii="Times New Roman"/>
                <w:b w:val="false"/>
                <w:i w:val="false"/>
                <w:color w:val="000000"/>
                <w:sz w:val="20"/>
              </w:rPr>
              <w:t>
-работы модифицированной механической системы впрыска;</w:t>
            </w:r>
          </w:p>
          <w:p>
            <w:pPr>
              <w:spacing w:after="20"/>
              <w:ind w:left="20"/>
              <w:jc w:val="both"/>
            </w:pPr>
            <w:r>
              <w:rPr>
                <w:rFonts w:ascii="Times New Roman"/>
                <w:b w:val="false"/>
                <w:i w:val="false"/>
                <w:color w:val="000000"/>
                <w:sz w:val="20"/>
              </w:rPr>
              <w:t>
-принципов эксплуатации систем аварийного отключения двигателя и аварийной сигнализации.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меры предосторожности при работе с дизельным топливом;</w:t>
            </w:r>
          </w:p>
          <w:p>
            <w:pPr>
              <w:spacing w:after="20"/>
              <w:ind w:left="20"/>
              <w:jc w:val="both"/>
            </w:pPr>
            <w:r>
              <w:rPr>
                <w:rFonts w:ascii="Times New Roman"/>
                <w:b w:val="false"/>
                <w:i w:val="false"/>
                <w:color w:val="000000"/>
                <w:sz w:val="20"/>
              </w:rPr>
              <w:t>
- определять и объяснять процессы, влияющие на процесс внутреннего сгорания топлива;</w:t>
            </w:r>
          </w:p>
          <w:p>
            <w:pPr>
              <w:spacing w:after="20"/>
              <w:ind w:left="20"/>
              <w:jc w:val="both"/>
            </w:pPr>
            <w:r>
              <w:rPr>
                <w:rFonts w:ascii="Times New Roman"/>
                <w:b w:val="false"/>
                <w:i w:val="false"/>
                <w:color w:val="000000"/>
                <w:sz w:val="20"/>
              </w:rPr>
              <w:t>
- выполнять диагностику системы перекачки топлива;</w:t>
            </w:r>
          </w:p>
          <w:p>
            <w:pPr>
              <w:spacing w:after="20"/>
              <w:ind w:left="20"/>
              <w:jc w:val="both"/>
            </w:pPr>
            <w:r>
              <w:rPr>
                <w:rFonts w:ascii="Times New Roman"/>
                <w:b w:val="false"/>
                <w:i w:val="false"/>
                <w:color w:val="000000"/>
                <w:sz w:val="20"/>
              </w:rPr>
              <w:t>
- определять компоненты базовой системы впрыска топлива;</w:t>
            </w:r>
          </w:p>
          <w:p>
            <w:pPr>
              <w:spacing w:after="20"/>
              <w:ind w:left="20"/>
              <w:jc w:val="both"/>
            </w:pPr>
            <w:r>
              <w:rPr>
                <w:rFonts w:ascii="Times New Roman"/>
                <w:b w:val="false"/>
                <w:i w:val="false"/>
                <w:color w:val="000000"/>
                <w:sz w:val="20"/>
              </w:rPr>
              <w:t>
-объяснять принципы эксплуатации систем аварийного отключения двигателя и аварийной сигнализации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Впрыск топлива с электронным управлением</w:t>
            </w:r>
          </w:p>
          <w:p>
            <w:pPr>
              <w:spacing w:after="20"/>
              <w:ind w:left="20"/>
              <w:jc w:val="both"/>
            </w:pPr>
            <w:r>
              <w:rPr>
                <w:rFonts w:ascii="Times New Roman"/>
                <w:b w:val="false"/>
                <w:i w:val="false"/>
                <w:color w:val="000000"/>
                <w:sz w:val="20"/>
              </w:rPr>
              <w:t xml:space="preserve">
Электронные системы впрыска топлива. Диагностика электронной системы впрыска топлива. Контроль выбросов, последующая переработка.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работы системы впрыска, датчиков двигателя;</w:t>
            </w:r>
          </w:p>
          <w:p>
            <w:pPr>
              <w:spacing w:after="20"/>
              <w:ind w:left="20"/>
              <w:jc w:val="both"/>
            </w:pPr>
            <w:r>
              <w:rPr>
                <w:rFonts w:ascii="Times New Roman"/>
                <w:b w:val="false"/>
                <w:i w:val="false"/>
                <w:color w:val="000000"/>
                <w:sz w:val="20"/>
              </w:rPr>
              <w:t>
-компонентов электронных систем впрыска;</w:t>
            </w:r>
          </w:p>
          <w:p>
            <w:pPr>
              <w:spacing w:after="20"/>
              <w:ind w:left="20"/>
              <w:jc w:val="both"/>
            </w:pPr>
            <w:r>
              <w:rPr>
                <w:rFonts w:ascii="Times New Roman"/>
                <w:b w:val="false"/>
                <w:i w:val="false"/>
                <w:color w:val="000000"/>
                <w:sz w:val="20"/>
              </w:rPr>
              <w:t>
-систем по контролю выбросов;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использовать ПК и другие инструменты электронного интерфейса;</w:t>
            </w:r>
          </w:p>
          <w:p>
            <w:pPr>
              <w:spacing w:after="20"/>
              <w:ind w:left="20"/>
              <w:jc w:val="both"/>
            </w:pPr>
            <w:r>
              <w:rPr>
                <w:rFonts w:ascii="Times New Roman"/>
                <w:b w:val="false"/>
                <w:i w:val="false"/>
                <w:color w:val="000000"/>
                <w:sz w:val="20"/>
              </w:rPr>
              <w:t>
-демонстрировать настройку параметров электронной системы регулирования подачи топлива;</w:t>
            </w:r>
          </w:p>
          <w:p>
            <w:pPr>
              <w:spacing w:after="20"/>
              <w:ind w:left="20"/>
              <w:jc w:val="both"/>
            </w:pPr>
            <w:r>
              <w:rPr>
                <w:rFonts w:ascii="Times New Roman"/>
                <w:b w:val="false"/>
                <w:i w:val="false"/>
                <w:color w:val="000000"/>
                <w:sz w:val="20"/>
              </w:rPr>
              <w:t>
-определять компоненты электронных систем впрыска;</w:t>
            </w:r>
          </w:p>
          <w:p>
            <w:pPr>
              <w:spacing w:after="20"/>
              <w:ind w:left="20"/>
              <w:jc w:val="both"/>
            </w:pPr>
            <w:r>
              <w:rPr>
                <w:rFonts w:ascii="Times New Roman"/>
                <w:b w:val="false"/>
                <w:i w:val="false"/>
                <w:color w:val="000000"/>
                <w:sz w:val="20"/>
              </w:rPr>
              <w:t>
- проводить диагностику и ремонт электронной системы впрыска топлива;</w:t>
            </w:r>
          </w:p>
          <w:p>
            <w:pPr>
              <w:spacing w:after="20"/>
              <w:ind w:left="20"/>
              <w:jc w:val="both"/>
            </w:pPr>
            <w:r>
              <w:rPr>
                <w:rFonts w:ascii="Times New Roman"/>
                <w:b w:val="false"/>
                <w:i w:val="false"/>
                <w:color w:val="000000"/>
                <w:sz w:val="20"/>
              </w:rPr>
              <w:t>
-описывать рециркуляцию выхлопных газов;</w:t>
            </w:r>
          </w:p>
          <w:p>
            <w:pPr>
              <w:spacing w:after="20"/>
              <w:ind w:left="20"/>
              <w:jc w:val="both"/>
            </w:pPr>
            <w:r>
              <w:rPr>
                <w:rFonts w:ascii="Times New Roman"/>
                <w:b w:val="false"/>
                <w:i w:val="false"/>
                <w:color w:val="000000"/>
                <w:sz w:val="20"/>
              </w:rPr>
              <w:t>
-объяснять работу по контролю выбросов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зарядки и пуска двигателя</w:t>
            </w:r>
          </w:p>
          <w:p>
            <w:pPr>
              <w:spacing w:after="20"/>
              <w:ind w:left="20"/>
              <w:jc w:val="both"/>
            </w:pPr>
            <w:r>
              <w:rPr>
                <w:rFonts w:ascii="Times New Roman"/>
                <w:b w:val="false"/>
                <w:i w:val="false"/>
                <w:color w:val="000000"/>
                <w:sz w:val="20"/>
              </w:rPr>
              <w:t>
Системы заряда аккумулятора и контрольная цепь. Запуска дизеля и пусковой двигатель. Система запуска без электропривода.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компонентов системы заряда;</w:t>
            </w:r>
          </w:p>
          <w:p>
            <w:pPr>
              <w:spacing w:after="20"/>
              <w:ind w:left="20"/>
              <w:jc w:val="both"/>
            </w:pPr>
            <w:r>
              <w:rPr>
                <w:rFonts w:ascii="Times New Roman"/>
                <w:b w:val="false"/>
                <w:i w:val="false"/>
                <w:color w:val="000000"/>
                <w:sz w:val="20"/>
              </w:rPr>
              <w:t>
- функций общих компонентов генератора;</w:t>
            </w:r>
          </w:p>
          <w:p>
            <w:pPr>
              <w:spacing w:after="20"/>
              <w:ind w:left="20"/>
              <w:jc w:val="both"/>
            </w:pPr>
            <w:r>
              <w:rPr>
                <w:rFonts w:ascii="Times New Roman"/>
                <w:b w:val="false"/>
                <w:i w:val="false"/>
                <w:color w:val="000000"/>
                <w:sz w:val="20"/>
              </w:rPr>
              <w:t>
- компонентов системы запуска дизеля и пускового двигателя;</w:t>
            </w:r>
          </w:p>
          <w:p>
            <w:pPr>
              <w:spacing w:after="20"/>
              <w:ind w:left="20"/>
              <w:jc w:val="both"/>
            </w:pPr>
            <w:r>
              <w:rPr>
                <w:rFonts w:ascii="Times New Roman"/>
                <w:b w:val="false"/>
                <w:i w:val="false"/>
                <w:color w:val="000000"/>
                <w:sz w:val="20"/>
              </w:rPr>
              <w:t>
-электрических схем систем запуска;</w:t>
            </w:r>
          </w:p>
          <w:p>
            <w:pPr>
              <w:spacing w:after="20"/>
              <w:ind w:left="20"/>
              <w:jc w:val="both"/>
            </w:pPr>
            <w:r>
              <w:rPr>
                <w:rFonts w:ascii="Times New Roman"/>
                <w:b w:val="false"/>
                <w:i w:val="false"/>
                <w:color w:val="000000"/>
                <w:sz w:val="20"/>
              </w:rPr>
              <w:t>
-диагностики и обслуживания систем запуска;</w:t>
            </w:r>
          </w:p>
          <w:p>
            <w:pPr>
              <w:spacing w:after="20"/>
              <w:ind w:left="20"/>
              <w:jc w:val="both"/>
            </w:pPr>
            <w:r>
              <w:rPr>
                <w:rFonts w:ascii="Times New Roman"/>
                <w:b w:val="false"/>
                <w:i w:val="false"/>
                <w:color w:val="000000"/>
                <w:sz w:val="20"/>
              </w:rPr>
              <w:t>
-функции, системных требований и процесса устранения неисправностей гидравлических систем.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определять компоненты системы заряда;</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проводить осмотр, и выявлять дефекты генератора;</w:t>
            </w:r>
          </w:p>
          <w:p>
            <w:pPr>
              <w:spacing w:after="20"/>
              <w:ind w:left="20"/>
              <w:jc w:val="both"/>
            </w:pPr>
            <w:r>
              <w:rPr>
                <w:rFonts w:ascii="Times New Roman"/>
                <w:b w:val="false"/>
                <w:i w:val="false"/>
                <w:color w:val="000000"/>
                <w:sz w:val="20"/>
              </w:rPr>
              <w:t>
-демонстрировать способы техобслуживания;</w:t>
            </w:r>
          </w:p>
          <w:p>
            <w:pPr>
              <w:spacing w:after="20"/>
              <w:ind w:left="20"/>
              <w:jc w:val="both"/>
            </w:pPr>
            <w:r>
              <w:rPr>
                <w:rFonts w:ascii="Times New Roman"/>
                <w:b w:val="false"/>
                <w:i w:val="false"/>
                <w:color w:val="000000"/>
                <w:sz w:val="20"/>
              </w:rPr>
              <w:t>
-определять компоненты системы запуска, конструкцию пускового двигателя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w:t>
            </w:r>
          </w:p>
          <w:p>
            <w:pPr>
              <w:spacing w:after="20"/>
              <w:ind w:left="20"/>
              <w:jc w:val="both"/>
            </w:pPr>
            <w:r>
              <w:rPr>
                <w:rFonts w:ascii="Times New Roman"/>
                <w:b w:val="false"/>
                <w:i w:val="false"/>
                <w:color w:val="000000"/>
                <w:sz w:val="20"/>
              </w:rPr>
              <w:t>
Основные физические свойства жидкостей и газов. Гидростатика. Гидростатическое давление. Измерение давления. Основное управление гидростатики. Сила давления жидкости и газа на плоские и криволинейные стенки. Гидродинамика. Виды и режимы движения жидкостей и газов. Энергия потока и уравнение Бернулли. Движение жидкости газов по трубам. Истечение жидкости и газов через отверстия и посадки. Насосы и вентиляторы</w:t>
            </w:r>
          </w:p>
          <w:p>
            <w:pPr>
              <w:spacing w:after="20"/>
              <w:ind w:left="20"/>
              <w:jc w:val="both"/>
            </w:pPr>
            <w:r>
              <w:rPr>
                <w:rFonts w:ascii="Times New Roman"/>
                <w:b w:val="false"/>
                <w:i w:val="false"/>
                <w:color w:val="000000"/>
                <w:sz w:val="20"/>
              </w:rPr>
              <w:t xml:space="preserve">
Гидравлика. Гидравлический насос. Гидравлический мотор. Гидравлический клапан. Типы гидравлических систем. Электрогидравлика.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принципов гидравлики;</w:t>
            </w:r>
          </w:p>
          <w:p>
            <w:pPr>
              <w:spacing w:after="20"/>
              <w:ind w:left="20"/>
              <w:jc w:val="both"/>
            </w:pPr>
            <w:r>
              <w:rPr>
                <w:rFonts w:ascii="Times New Roman"/>
                <w:b w:val="false"/>
                <w:i w:val="false"/>
                <w:color w:val="000000"/>
                <w:sz w:val="20"/>
              </w:rPr>
              <w:t>
- конфигураций гидравлического насоса;</w:t>
            </w:r>
          </w:p>
          <w:p>
            <w:pPr>
              <w:spacing w:after="20"/>
              <w:ind w:left="20"/>
              <w:jc w:val="both"/>
            </w:pPr>
            <w:r>
              <w:rPr>
                <w:rFonts w:ascii="Times New Roman"/>
                <w:b w:val="false"/>
                <w:i w:val="false"/>
                <w:color w:val="000000"/>
                <w:sz w:val="20"/>
              </w:rPr>
              <w:t>
- механизмов работы шестеренчатого, лопастного, поршневого насосов;</w:t>
            </w:r>
          </w:p>
          <w:p>
            <w:pPr>
              <w:spacing w:after="20"/>
              <w:ind w:left="20"/>
              <w:jc w:val="both"/>
            </w:pPr>
            <w:r>
              <w:rPr>
                <w:rFonts w:ascii="Times New Roman"/>
                <w:b w:val="false"/>
                <w:i w:val="false"/>
                <w:color w:val="000000"/>
                <w:sz w:val="20"/>
              </w:rPr>
              <w:t>
- принципов работы гидроцилиндров, гидромоторов;</w:t>
            </w:r>
          </w:p>
          <w:p>
            <w:pPr>
              <w:spacing w:after="20"/>
              <w:ind w:left="20"/>
              <w:jc w:val="both"/>
            </w:pPr>
            <w:r>
              <w:rPr>
                <w:rFonts w:ascii="Times New Roman"/>
                <w:b w:val="false"/>
                <w:i w:val="false"/>
                <w:color w:val="000000"/>
                <w:sz w:val="20"/>
              </w:rPr>
              <w:t>
- процессов эксплуатации гидравлических клапанов;</w:t>
            </w:r>
          </w:p>
          <w:p>
            <w:pPr>
              <w:spacing w:after="20"/>
              <w:ind w:left="20"/>
              <w:jc w:val="both"/>
            </w:pPr>
            <w:r>
              <w:rPr>
                <w:rFonts w:ascii="Times New Roman"/>
                <w:b w:val="false"/>
                <w:i w:val="false"/>
                <w:color w:val="000000"/>
                <w:sz w:val="20"/>
              </w:rPr>
              <w:t xml:space="preserve">
- типов гидравлических систем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объяснять принципы гидравлики;</w:t>
            </w:r>
          </w:p>
          <w:p>
            <w:pPr>
              <w:spacing w:after="20"/>
              <w:ind w:left="20"/>
              <w:jc w:val="both"/>
            </w:pPr>
            <w:r>
              <w:rPr>
                <w:rFonts w:ascii="Times New Roman"/>
                <w:b w:val="false"/>
                <w:i w:val="false"/>
                <w:color w:val="000000"/>
                <w:sz w:val="20"/>
              </w:rPr>
              <w:t>
-определять конфигурации гидравлического насоса;</w:t>
            </w:r>
          </w:p>
          <w:p>
            <w:pPr>
              <w:spacing w:after="20"/>
              <w:ind w:left="20"/>
              <w:jc w:val="both"/>
            </w:pPr>
            <w:r>
              <w:rPr>
                <w:rFonts w:ascii="Times New Roman"/>
                <w:b w:val="false"/>
                <w:i w:val="false"/>
                <w:color w:val="000000"/>
                <w:sz w:val="20"/>
              </w:rPr>
              <w:t>
-проводить диагностику и ремонт общих гидравлических насосов;</w:t>
            </w:r>
          </w:p>
          <w:p>
            <w:pPr>
              <w:spacing w:after="20"/>
              <w:ind w:left="20"/>
              <w:jc w:val="both"/>
            </w:pPr>
            <w:r>
              <w:rPr>
                <w:rFonts w:ascii="Times New Roman"/>
                <w:b w:val="false"/>
                <w:i w:val="false"/>
                <w:color w:val="000000"/>
                <w:sz w:val="20"/>
              </w:rPr>
              <w:t>
-проводить осмотр гидромоторов;</w:t>
            </w:r>
          </w:p>
          <w:p>
            <w:pPr>
              <w:spacing w:after="20"/>
              <w:ind w:left="20"/>
              <w:jc w:val="both"/>
            </w:pPr>
            <w:r>
              <w:rPr>
                <w:rFonts w:ascii="Times New Roman"/>
                <w:b w:val="false"/>
                <w:i w:val="false"/>
                <w:color w:val="000000"/>
                <w:sz w:val="20"/>
              </w:rPr>
              <w:t>
-анализировать общие гидросистемы;</w:t>
            </w:r>
          </w:p>
          <w:p>
            <w:pPr>
              <w:spacing w:after="20"/>
              <w:ind w:left="20"/>
              <w:jc w:val="both"/>
            </w:pPr>
            <w:r>
              <w:rPr>
                <w:rFonts w:ascii="Times New Roman"/>
                <w:b w:val="false"/>
                <w:i w:val="false"/>
                <w:color w:val="000000"/>
                <w:sz w:val="20"/>
              </w:rPr>
              <w:t>
-совершать визуальный осмотр и испытания общих гидросистем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Комплектующие системы рулевого управления и подвески</w:t>
            </w:r>
          </w:p>
          <w:p>
            <w:pPr>
              <w:spacing w:after="20"/>
              <w:ind w:left="20"/>
              <w:jc w:val="both"/>
            </w:pPr>
            <w:r>
              <w:rPr>
                <w:rFonts w:ascii="Times New Roman"/>
                <w:b w:val="false"/>
                <w:i w:val="false"/>
                <w:color w:val="000000"/>
                <w:sz w:val="20"/>
              </w:rPr>
              <w:t xml:space="preserve">
Устройство и эксплуатация колесного оборудования. Системы подвески. Комплектующие и приспособления вездеходной техники. Основы электрических цепей вездеходной техники.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устройства колесного оборудования;</w:t>
            </w:r>
          </w:p>
          <w:p>
            <w:pPr>
              <w:spacing w:after="20"/>
              <w:ind w:left="20"/>
              <w:jc w:val="both"/>
            </w:pPr>
            <w:r>
              <w:rPr>
                <w:rFonts w:ascii="Times New Roman"/>
                <w:b w:val="false"/>
                <w:i w:val="false"/>
                <w:color w:val="000000"/>
                <w:sz w:val="20"/>
              </w:rPr>
              <w:t>
- компонентов систем рулевого управления;</w:t>
            </w:r>
          </w:p>
          <w:p>
            <w:pPr>
              <w:spacing w:after="20"/>
              <w:ind w:left="20"/>
              <w:jc w:val="both"/>
            </w:pPr>
            <w:r>
              <w:rPr>
                <w:rFonts w:ascii="Times New Roman"/>
                <w:b w:val="false"/>
                <w:i w:val="false"/>
                <w:color w:val="000000"/>
                <w:sz w:val="20"/>
              </w:rPr>
              <w:t>
- обслуживания внедорожной системы подвески;</w:t>
            </w:r>
          </w:p>
          <w:p>
            <w:pPr>
              <w:spacing w:after="20"/>
              <w:ind w:left="20"/>
              <w:jc w:val="both"/>
            </w:pPr>
            <w:r>
              <w:rPr>
                <w:rFonts w:ascii="Times New Roman"/>
                <w:b w:val="false"/>
                <w:i w:val="false"/>
                <w:color w:val="000000"/>
                <w:sz w:val="20"/>
              </w:rPr>
              <w:t>
-принципов и функций работы защитных конструкций;</w:t>
            </w:r>
          </w:p>
          <w:p>
            <w:pPr>
              <w:spacing w:after="20"/>
              <w:ind w:left="20"/>
              <w:jc w:val="both"/>
            </w:pPr>
            <w:r>
              <w:rPr>
                <w:rFonts w:ascii="Times New Roman"/>
                <w:b w:val="false"/>
                <w:i w:val="false"/>
                <w:color w:val="000000"/>
                <w:sz w:val="20"/>
              </w:rPr>
              <w:t>
- эксплуатации электрических и аварийных цепей для вездеходной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-проводить диагностику и обслуживание систем рулевого управления внедорожной техники;</w:t>
            </w:r>
          </w:p>
          <w:p>
            <w:pPr>
              <w:spacing w:after="20"/>
              <w:ind w:left="20"/>
              <w:jc w:val="both"/>
            </w:pPr>
            <w:r>
              <w:rPr>
                <w:rFonts w:ascii="Times New Roman"/>
                <w:b w:val="false"/>
                <w:i w:val="false"/>
                <w:color w:val="000000"/>
                <w:sz w:val="20"/>
              </w:rPr>
              <w:t>
-обслуживать внедорожную систему подвески;</w:t>
            </w:r>
          </w:p>
          <w:p>
            <w:pPr>
              <w:spacing w:after="20"/>
              <w:ind w:left="20"/>
              <w:jc w:val="both"/>
            </w:pPr>
            <w:r>
              <w:rPr>
                <w:rFonts w:ascii="Times New Roman"/>
                <w:b w:val="false"/>
                <w:i w:val="false"/>
                <w:color w:val="000000"/>
                <w:sz w:val="20"/>
              </w:rPr>
              <w:t>
-проводить осмотр и обслуживание комплектующих и приспособлений для вездеходной техники;</w:t>
            </w:r>
          </w:p>
          <w:p>
            <w:pPr>
              <w:spacing w:after="20"/>
              <w:ind w:left="20"/>
              <w:jc w:val="both"/>
            </w:pPr>
            <w:r>
              <w:rPr>
                <w:rFonts w:ascii="Times New Roman"/>
                <w:b w:val="false"/>
                <w:i w:val="false"/>
                <w:color w:val="000000"/>
                <w:sz w:val="20"/>
              </w:rPr>
              <w:t>
-проводить ремонт электрических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Трансмиссия. Внедорожники</w:t>
            </w:r>
          </w:p>
          <w:p>
            <w:pPr>
              <w:spacing w:after="20"/>
              <w:ind w:left="20"/>
              <w:jc w:val="both"/>
            </w:pPr>
            <w:r>
              <w:rPr>
                <w:rFonts w:ascii="Times New Roman"/>
                <w:b w:val="false"/>
                <w:i w:val="false"/>
                <w:color w:val="000000"/>
                <w:sz w:val="20"/>
              </w:rPr>
              <w:t>
Принципы и устройства механизмов сцепления. Устройство и обслуживание гидротрансформаторов. Электронные и механические компоненты силового агрегата и автоматической трансмиссии. Контроль и переключение передач под нагрузкой в автоматической трансмиссии. Основные принципы гидравлического замедлителя. Гусеничное оборудование. Системы шасси. Сцепление.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-принципов механизма работы устройств сцепления, силового агрегата и автоматической трансмиссии, внедорожного оборудования гидравлических замедлителей.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проводить диагностику и обслуживание переключения электропередач под нагрузкой и автоматических трансмиссий;</w:t>
            </w:r>
          </w:p>
          <w:p>
            <w:pPr>
              <w:spacing w:after="20"/>
              <w:ind w:left="20"/>
              <w:jc w:val="both"/>
            </w:pPr>
            <w:r>
              <w:rPr>
                <w:rFonts w:ascii="Times New Roman"/>
                <w:b w:val="false"/>
                <w:i w:val="false"/>
                <w:color w:val="000000"/>
                <w:sz w:val="20"/>
              </w:rPr>
              <w:t>
-обслуживать шасси и связанных с ним компонентов гусеничного оборудования;</w:t>
            </w:r>
          </w:p>
          <w:p>
            <w:pPr>
              <w:spacing w:after="20"/>
              <w:ind w:left="20"/>
              <w:jc w:val="both"/>
            </w:pPr>
            <w:r>
              <w:rPr>
                <w:rFonts w:ascii="Times New Roman"/>
                <w:b w:val="false"/>
                <w:i w:val="false"/>
                <w:color w:val="000000"/>
                <w:sz w:val="20"/>
              </w:rPr>
              <w:t>
-ремонтировать ведущий вал и носитель;</w:t>
            </w:r>
          </w:p>
          <w:p>
            <w:pPr>
              <w:spacing w:after="20"/>
              <w:ind w:left="20"/>
              <w:jc w:val="both"/>
            </w:pPr>
            <w:r>
              <w:rPr>
                <w:rFonts w:ascii="Times New Roman"/>
                <w:b w:val="false"/>
                <w:i w:val="false"/>
                <w:color w:val="000000"/>
                <w:sz w:val="20"/>
              </w:rPr>
              <w:t>
- обслуживать различные виды сцепления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Трансмиссия. Грузовые автомобили и транспорт</w:t>
            </w:r>
          </w:p>
          <w:p>
            <w:pPr>
              <w:spacing w:after="20"/>
              <w:ind w:left="20"/>
              <w:jc w:val="both"/>
            </w:pPr>
            <w:r>
              <w:rPr>
                <w:rFonts w:ascii="Times New Roman"/>
                <w:b w:val="false"/>
                <w:i w:val="false"/>
                <w:color w:val="000000"/>
                <w:sz w:val="20"/>
              </w:rPr>
              <w:t>
Основные принципы и обслуживание сцепления. Автомобильная трансмиссия. Механические принципы редуктора и зубной передачи. Основные принципы трансмиссии. Раздаточная коробка и вспомогательные устройства. Сборка ведущего вала. Трансмиссия заднеприводного автомобиля:</w:t>
            </w:r>
          </w:p>
          <w:p>
            <w:pPr>
              <w:spacing w:after="20"/>
              <w:ind w:left="20"/>
              <w:jc w:val="both"/>
            </w:pPr>
            <w:r>
              <w:rPr>
                <w:rFonts w:ascii="Times New Roman"/>
                <w:b w:val="false"/>
                <w:i w:val="false"/>
                <w:color w:val="000000"/>
                <w:sz w:val="20"/>
              </w:rPr>
              <w:t>
последовательно расположенные сцепление, коробка передач, карданная передача, главная передача, дифференциал и полуоси, шарниры равных угловых скоростей.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-принципов работы и основных характеристик механической трансмиссии;</w:t>
            </w:r>
          </w:p>
          <w:p>
            <w:pPr>
              <w:spacing w:after="20"/>
              <w:ind w:left="20"/>
              <w:jc w:val="both"/>
            </w:pPr>
            <w:r>
              <w:rPr>
                <w:rFonts w:ascii="Times New Roman"/>
                <w:b w:val="false"/>
                <w:i w:val="false"/>
                <w:color w:val="000000"/>
                <w:sz w:val="20"/>
              </w:rPr>
              <w:t>
-принципов работы и процедуры ремонта раздаточной коробки и частей вспомогательного запуска, ведущего вала;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проводить обслуживание и диагностику общих видов муфт сцепления, автомобильных трансмиссий, и универсальных шарниров;</w:t>
            </w:r>
          </w:p>
          <w:p>
            <w:pPr>
              <w:spacing w:after="20"/>
              <w:ind w:left="20"/>
              <w:jc w:val="both"/>
            </w:pPr>
            <w:r>
              <w:rPr>
                <w:rFonts w:ascii="Times New Roman"/>
                <w:b w:val="false"/>
                <w:i w:val="false"/>
                <w:color w:val="000000"/>
                <w:sz w:val="20"/>
              </w:rPr>
              <w:t>
-производить ремонт механической трансмиссии ведущего вала;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рулевого управления, антиблокировочные тормозные системы</w:t>
            </w:r>
          </w:p>
          <w:p>
            <w:pPr>
              <w:spacing w:after="20"/>
              <w:ind w:left="20"/>
              <w:jc w:val="both"/>
            </w:pPr>
            <w:r>
              <w:rPr>
                <w:rFonts w:ascii="Times New Roman"/>
                <w:b w:val="false"/>
                <w:i w:val="false"/>
                <w:color w:val="000000"/>
                <w:sz w:val="20"/>
              </w:rPr>
              <w:t>
Рулевое управление. Системы рулевого управления. Развал схождения и регулировка. Воздушная антиблокировочная тормозная система. Гидравлические антиблокировочные системы.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-работы воздушной антиблокировочной тормозной системы и автоматической системы контроля силы сцепления;</w:t>
            </w:r>
          </w:p>
          <w:p>
            <w:pPr>
              <w:spacing w:after="20"/>
              <w:ind w:left="20"/>
              <w:jc w:val="both"/>
            </w:pPr>
            <w:r>
              <w:rPr>
                <w:rFonts w:ascii="Times New Roman"/>
                <w:b w:val="false"/>
                <w:i w:val="false"/>
                <w:color w:val="000000"/>
                <w:sz w:val="20"/>
              </w:rPr>
              <w:t>
-работы типичных антиблокировочных систем;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проводить диагностику и обслуживание систем рулевого управления, пневматической антиблокировочной системы;</w:t>
            </w:r>
          </w:p>
          <w:p>
            <w:pPr>
              <w:spacing w:after="20"/>
              <w:ind w:left="20"/>
              <w:jc w:val="both"/>
            </w:pPr>
            <w:r>
              <w:rPr>
                <w:rFonts w:ascii="Times New Roman"/>
                <w:b w:val="false"/>
                <w:i w:val="false"/>
                <w:color w:val="000000"/>
                <w:sz w:val="20"/>
              </w:rPr>
              <w:t>
-определять развал схождения;</w:t>
            </w:r>
          </w:p>
          <w:p>
            <w:pPr>
              <w:spacing w:after="20"/>
              <w:ind w:left="20"/>
              <w:jc w:val="both"/>
            </w:pPr>
            <w:r>
              <w:rPr>
                <w:rFonts w:ascii="Times New Roman"/>
                <w:b w:val="false"/>
                <w:i w:val="false"/>
                <w:color w:val="000000"/>
                <w:sz w:val="20"/>
              </w:rPr>
              <w:t>
-объяснить работу типичных антиблокировочных тормозных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кондиционирования воздуха</w:t>
            </w:r>
          </w:p>
          <w:p>
            <w:pPr>
              <w:spacing w:after="20"/>
              <w:ind w:left="20"/>
              <w:jc w:val="both"/>
            </w:pPr>
            <w:r>
              <w:rPr>
                <w:rFonts w:ascii="Times New Roman"/>
                <w:b w:val="false"/>
                <w:i w:val="false"/>
                <w:color w:val="000000"/>
                <w:sz w:val="20"/>
              </w:rPr>
              <w:t>
Основные принципы кондиционирования воздуха. Системы контроля обогрева, вентиляции и кондиционирования воздуха. Обслуживание и проверка системы воздушного кондиционирования.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принципов работы основной системы кондиционирования воздуха;</w:t>
            </w:r>
          </w:p>
          <w:p>
            <w:pPr>
              <w:spacing w:after="20"/>
              <w:ind w:left="20"/>
              <w:jc w:val="both"/>
            </w:pPr>
            <w:r>
              <w:rPr>
                <w:rFonts w:ascii="Times New Roman"/>
                <w:b w:val="false"/>
                <w:i w:val="false"/>
                <w:color w:val="000000"/>
                <w:sz w:val="20"/>
              </w:rPr>
              <w:t>
-принципов работы систем контроля обогрева, вентиляции и кондиционирования воздуха;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проводить диагностику и обслуживание систем воздушного кондиционирования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Диагностика электрической системы транспорта, анализ повреждений и восстановления</w:t>
            </w:r>
          </w:p>
          <w:p>
            <w:pPr>
              <w:spacing w:after="20"/>
              <w:ind w:left="20"/>
              <w:jc w:val="both"/>
            </w:pPr>
            <w:r>
              <w:rPr>
                <w:rFonts w:ascii="Times New Roman"/>
                <w:b w:val="false"/>
                <w:i w:val="false"/>
                <w:color w:val="000000"/>
                <w:sz w:val="20"/>
              </w:rPr>
              <w:t>
Устройство электроцепи грузовика. Эксплуатация электроцепи. Анализ повреждений и утечки жидкости. Технический осмотр.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-работы типичных электрических схем и сигнальных цепей;</w:t>
            </w:r>
          </w:p>
          <w:p>
            <w:pPr>
              <w:spacing w:after="20"/>
              <w:ind w:left="20"/>
              <w:jc w:val="both"/>
            </w:pPr>
            <w:r>
              <w:rPr>
                <w:rFonts w:ascii="Times New Roman"/>
                <w:b w:val="false"/>
                <w:i w:val="false"/>
                <w:color w:val="000000"/>
                <w:sz w:val="20"/>
              </w:rPr>
              <w:t>
- проведения технического осмотра грузовика в соответствии с правилами;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проводить диагностику и ремонт электроцепи;</w:t>
            </w:r>
          </w:p>
          <w:p>
            <w:pPr>
              <w:spacing w:after="20"/>
              <w:ind w:left="20"/>
              <w:jc w:val="both"/>
            </w:pPr>
            <w:r>
              <w:rPr>
                <w:rFonts w:ascii="Times New Roman"/>
                <w:b w:val="false"/>
                <w:i w:val="false"/>
                <w:color w:val="000000"/>
                <w:sz w:val="20"/>
              </w:rPr>
              <w:t>
- объяснять профилактические меры технического обслуживания с использованием анализа отказов и недостаточности жидкости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для получения первичных профессиональных навыков (ознакомительная, учебная)</w:t>
            </w:r>
          </w:p>
          <w:p>
            <w:pPr>
              <w:spacing w:after="20"/>
              <w:ind w:left="20"/>
              <w:jc w:val="both"/>
            </w:pPr>
            <w:r>
              <w:rPr>
                <w:rFonts w:ascii="Times New Roman"/>
                <w:b w:val="false"/>
                <w:i w:val="false"/>
                <w:color w:val="000000"/>
                <w:sz w:val="20"/>
              </w:rPr>
              <w:t>
Структура организации предприятий. Должностные характеристики работников предприятия. Основные виды оборудования. Условия эксплуатации оборудования предприятий. Выполнение простых технологических операций.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ориентироваться в структуре организации предприятия;</w:t>
            </w:r>
          </w:p>
          <w:p>
            <w:pPr>
              <w:spacing w:after="20"/>
              <w:ind w:left="20"/>
              <w:jc w:val="both"/>
            </w:pPr>
            <w:r>
              <w:rPr>
                <w:rFonts w:ascii="Times New Roman"/>
                <w:b w:val="false"/>
                <w:i w:val="false"/>
                <w:color w:val="000000"/>
                <w:sz w:val="20"/>
              </w:rPr>
              <w:t>
- определять типы и виды объектов тяжелого промышленного оборудования;</w:t>
            </w:r>
          </w:p>
          <w:p>
            <w:pPr>
              <w:spacing w:after="20"/>
              <w:ind w:left="20"/>
              <w:jc w:val="both"/>
            </w:pPr>
            <w:r>
              <w:rPr>
                <w:rFonts w:ascii="Times New Roman"/>
                <w:b w:val="false"/>
                <w:i w:val="false"/>
                <w:color w:val="000000"/>
                <w:sz w:val="20"/>
              </w:rPr>
              <w:t>
- определять условия эксплуатации оборудования;</w:t>
            </w:r>
          </w:p>
          <w:p>
            <w:pPr>
              <w:spacing w:after="20"/>
              <w:ind w:left="20"/>
              <w:jc w:val="both"/>
            </w:pPr>
            <w:r>
              <w:rPr>
                <w:rFonts w:ascii="Times New Roman"/>
                <w:b w:val="false"/>
                <w:i w:val="false"/>
                <w:color w:val="000000"/>
                <w:sz w:val="20"/>
              </w:rPr>
              <w:t>
- выполнение простых технологических операций на рабочем месте;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определения структуры организации предприятия тяжелого промышленного оборудования;</w:t>
            </w:r>
          </w:p>
          <w:p>
            <w:pPr>
              <w:spacing w:after="20"/>
              <w:ind w:left="20"/>
              <w:jc w:val="both"/>
            </w:pPr>
            <w:r>
              <w:rPr>
                <w:rFonts w:ascii="Times New Roman"/>
                <w:b w:val="false"/>
                <w:i w:val="false"/>
                <w:color w:val="000000"/>
                <w:sz w:val="20"/>
              </w:rPr>
              <w:t>
- определения видов и типов объектов тяжелого промышленного оборудования;</w:t>
            </w:r>
          </w:p>
          <w:p>
            <w:pPr>
              <w:spacing w:after="20"/>
              <w:ind w:left="20"/>
              <w:jc w:val="both"/>
            </w:pPr>
            <w:r>
              <w:rPr>
                <w:rFonts w:ascii="Times New Roman"/>
                <w:b w:val="false"/>
                <w:i w:val="false"/>
                <w:color w:val="000000"/>
                <w:sz w:val="20"/>
              </w:rPr>
              <w:t>
- определения условий эксплуатации оборудования предприятий;</w:t>
            </w:r>
          </w:p>
          <w:p>
            <w:pPr>
              <w:spacing w:after="20"/>
              <w:ind w:left="20"/>
              <w:jc w:val="both"/>
            </w:pPr>
            <w:r>
              <w:rPr>
                <w:rFonts w:ascii="Times New Roman"/>
                <w:b w:val="false"/>
                <w:i w:val="false"/>
                <w:color w:val="000000"/>
                <w:sz w:val="20"/>
              </w:rPr>
              <w:t>
- выполнения простых технологических операций на рабочем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профилю специальности (производственная)</w:t>
            </w:r>
          </w:p>
          <w:p>
            <w:pPr>
              <w:spacing w:after="20"/>
              <w:ind w:left="20"/>
              <w:jc w:val="both"/>
            </w:pPr>
            <w:r>
              <w:rPr>
                <w:rFonts w:ascii="Times New Roman"/>
                <w:b w:val="false"/>
                <w:i w:val="false"/>
                <w:color w:val="000000"/>
                <w:sz w:val="20"/>
              </w:rPr>
              <w:t>
Изучение условий работы и технический надзор за состоянием работы оборудования, механизмов, отдельных деталей и узлов.</w:t>
            </w:r>
          </w:p>
          <w:p>
            <w:pPr>
              <w:spacing w:after="20"/>
              <w:ind w:left="20"/>
              <w:jc w:val="both"/>
            </w:pPr>
            <w:r>
              <w:rPr>
                <w:rFonts w:ascii="Times New Roman"/>
                <w:b w:val="false"/>
                <w:i w:val="false"/>
                <w:color w:val="000000"/>
                <w:sz w:val="20"/>
              </w:rPr>
              <w:t>
Работа с нормативными документами, изучение и выявление причин преждевременного износа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изучать условия работы оборудования, отдельных деталей и узлов с целью выявления причин их преждевременного износа;</w:t>
            </w:r>
          </w:p>
          <w:p>
            <w:pPr>
              <w:spacing w:after="20"/>
              <w:ind w:left="20"/>
              <w:jc w:val="both"/>
            </w:pPr>
            <w:r>
              <w:rPr>
                <w:rFonts w:ascii="Times New Roman"/>
                <w:b w:val="false"/>
                <w:i w:val="false"/>
                <w:color w:val="000000"/>
                <w:sz w:val="20"/>
              </w:rPr>
              <w:t>
-по ремонту и модернизации оборудования;</w:t>
            </w:r>
          </w:p>
          <w:p>
            <w:pPr>
              <w:spacing w:after="20"/>
              <w:ind w:left="20"/>
              <w:jc w:val="both"/>
            </w:pPr>
            <w:r>
              <w:rPr>
                <w:rFonts w:ascii="Times New Roman"/>
                <w:b w:val="false"/>
                <w:i w:val="false"/>
                <w:color w:val="000000"/>
                <w:sz w:val="20"/>
              </w:rPr>
              <w:t>
- участие в установлении оптимальных режимов работы в проверке оборудования, смазке, уходу.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нормативными документами;</w:t>
            </w:r>
          </w:p>
          <w:p>
            <w:pPr>
              <w:spacing w:after="20"/>
              <w:ind w:left="20"/>
              <w:jc w:val="both"/>
            </w:pPr>
            <w:r>
              <w:rPr>
                <w:rFonts w:ascii="Times New Roman"/>
                <w:b w:val="false"/>
                <w:i w:val="false"/>
                <w:color w:val="000000"/>
                <w:sz w:val="20"/>
              </w:rPr>
              <w:t>
- оформления и чтения чертежей, схем различных спецификаций;</w:t>
            </w:r>
          </w:p>
          <w:p>
            <w:pPr>
              <w:spacing w:after="20"/>
              <w:ind w:left="20"/>
              <w:jc w:val="both"/>
            </w:pPr>
            <w:r>
              <w:rPr>
                <w:rFonts w:ascii="Times New Roman"/>
                <w:b w:val="false"/>
                <w:i w:val="false"/>
                <w:color w:val="000000"/>
                <w:sz w:val="20"/>
              </w:rPr>
              <w:t>
- работы по монтажу и техническому обслуживанию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Изучение технологических процессов. Выполнение работ по монтажу, техническому обслуживанию, ремонту и модернизации оборудования в качестве дублҰра по профессии, соответствующей выбранной квалификации; изучение должностных инструкций; обобщение материала и оформление отчета по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-по ремонту и модернизации оборудования;</w:t>
            </w:r>
          </w:p>
          <w:p>
            <w:pPr>
              <w:spacing w:after="20"/>
              <w:ind w:left="20"/>
              <w:jc w:val="both"/>
            </w:pPr>
            <w:r>
              <w:rPr>
                <w:rFonts w:ascii="Times New Roman"/>
                <w:b w:val="false"/>
                <w:i w:val="false"/>
                <w:color w:val="000000"/>
                <w:sz w:val="20"/>
              </w:rPr>
              <w:t>
- участие в установлении оптимальных режимов работы в проверке оборудования, смазке, уходу;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нормативными документами;</w:t>
            </w:r>
          </w:p>
          <w:p>
            <w:pPr>
              <w:spacing w:after="20"/>
              <w:ind w:left="20"/>
              <w:jc w:val="both"/>
            </w:pPr>
            <w:r>
              <w:rPr>
                <w:rFonts w:ascii="Times New Roman"/>
                <w:b w:val="false"/>
                <w:i w:val="false"/>
                <w:color w:val="000000"/>
                <w:sz w:val="20"/>
              </w:rPr>
              <w:t>
- оформления и чтения чертежей, схем различных спецификаций;</w:t>
            </w:r>
          </w:p>
          <w:p>
            <w:pPr>
              <w:spacing w:after="20"/>
              <w:ind w:left="20"/>
              <w:jc w:val="both"/>
            </w:pPr>
            <w:r>
              <w:rPr>
                <w:rFonts w:ascii="Times New Roman"/>
                <w:b w:val="false"/>
                <w:i w:val="false"/>
                <w:color w:val="000000"/>
                <w:sz w:val="20"/>
              </w:rPr>
              <w:t>
- работы по монтажу и техническому обслуживанию тяжелого промышленного оборудования;</w:t>
            </w:r>
          </w:p>
          <w:p>
            <w:pPr>
              <w:spacing w:after="20"/>
              <w:ind w:left="20"/>
              <w:jc w:val="both"/>
            </w:pPr>
            <w:r>
              <w:rPr>
                <w:rFonts w:ascii="Times New Roman"/>
                <w:b w:val="false"/>
                <w:i w:val="false"/>
                <w:color w:val="000000"/>
                <w:sz w:val="20"/>
              </w:rPr>
              <w:t>
- соблюдения техники безопасности и правил охраны труда при производстве ремонтных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Обобщение и совершенствование знаний и практических навыков, полученных в процессе обучения. Ознакомление с передовой технологией и экономикой производства. Сбор информации и материалов для выполнения дипломного проекта, стажировка на рабочих местах специалистов среднего звена.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-по ремонту и модернизации оборудования;</w:t>
            </w:r>
          </w:p>
          <w:p>
            <w:pPr>
              <w:spacing w:after="20"/>
              <w:ind w:left="20"/>
              <w:jc w:val="both"/>
            </w:pPr>
            <w:r>
              <w:rPr>
                <w:rFonts w:ascii="Times New Roman"/>
                <w:b w:val="false"/>
                <w:i w:val="false"/>
                <w:color w:val="000000"/>
                <w:sz w:val="20"/>
              </w:rPr>
              <w:t>
- участие в установлении оптимальных режимов работы в проверке оборудования, смазке, уходу;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нормативными документами;</w:t>
            </w:r>
          </w:p>
          <w:p>
            <w:pPr>
              <w:spacing w:after="20"/>
              <w:ind w:left="20"/>
              <w:jc w:val="both"/>
            </w:pPr>
            <w:r>
              <w:rPr>
                <w:rFonts w:ascii="Times New Roman"/>
                <w:b w:val="false"/>
                <w:i w:val="false"/>
                <w:color w:val="000000"/>
                <w:sz w:val="20"/>
              </w:rPr>
              <w:t>
- оформления и чтения чертежей, схем различных спецификаций;</w:t>
            </w:r>
          </w:p>
          <w:p>
            <w:pPr>
              <w:spacing w:after="20"/>
              <w:ind w:left="20"/>
              <w:jc w:val="both"/>
            </w:pPr>
            <w:r>
              <w:rPr>
                <w:rFonts w:ascii="Times New Roman"/>
                <w:b w:val="false"/>
                <w:i w:val="false"/>
                <w:color w:val="000000"/>
                <w:sz w:val="20"/>
              </w:rPr>
              <w:t>
- работы по монтажу и техническому обслуживанию тяжелого промышленного оборудования;</w:t>
            </w:r>
          </w:p>
          <w:p>
            <w:pPr>
              <w:spacing w:after="20"/>
              <w:ind w:left="20"/>
              <w:jc w:val="both"/>
            </w:pPr>
            <w:r>
              <w:rPr>
                <w:rFonts w:ascii="Times New Roman"/>
                <w:b w:val="false"/>
                <w:i w:val="false"/>
                <w:color w:val="000000"/>
                <w:sz w:val="20"/>
              </w:rPr>
              <w:t>
- соблюдения техники безопасности и правил охраны труда при производстве ремонтных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Дипломное проектирование</w:t>
            </w:r>
          </w:p>
          <w:p>
            <w:pPr>
              <w:spacing w:after="20"/>
              <w:ind w:left="20"/>
              <w:jc w:val="both"/>
            </w:pPr>
            <w:r>
              <w:rPr>
                <w:rFonts w:ascii="Times New Roman"/>
                <w:b w:val="false"/>
                <w:i w:val="false"/>
                <w:color w:val="000000"/>
                <w:sz w:val="20"/>
              </w:rPr>
              <w:t>
Систематизация, закрепление и расширение теоретических и практических знаний учащихся; углубленное изучение комплекса вопросов специальной технологии; закрепление навыков технических и технико-экономических расчетов.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стандарты и нормативно-техническую документацию;</w:t>
            </w:r>
          </w:p>
          <w:p>
            <w:pPr>
              <w:spacing w:after="20"/>
              <w:ind w:left="20"/>
              <w:jc w:val="both"/>
            </w:pPr>
            <w:r>
              <w:rPr>
                <w:rFonts w:ascii="Times New Roman"/>
                <w:b w:val="false"/>
                <w:i w:val="false"/>
                <w:color w:val="000000"/>
                <w:sz w:val="20"/>
              </w:rPr>
              <w:t>
- составлять технологические схемы производства;</w:t>
            </w:r>
          </w:p>
          <w:p>
            <w:pPr>
              <w:spacing w:after="20"/>
              <w:ind w:left="20"/>
              <w:jc w:val="both"/>
            </w:pPr>
            <w:r>
              <w:rPr>
                <w:rFonts w:ascii="Times New Roman"/>
                <w:b w:val="false"/>
                <w:i w:val="false"/>
                <w:color w:val="000000"/>
                <w:sz w:val="20"/>
              </w:rPr>
              <w:t xml:space="preserve">
- выбирать оборудование производства; </w:t>
            </w:r>
          </w:p>
          <w:p>
            <w:pPr>
              <w:spacing w:after="20"/>
              <w:ind w:left="20"/>
              <w:jc w:val="both"/>
            </w:pPr>
            <w:r>
              <w:rPr>
                <w:rFonts w:ascii="Times New Roman"/>
                <w:b w:val="false"/>
                <w:i w:val="false"/>
                <w:color w:val="000000"/>
                <w:sz w:val="20"/>
              </w:rPr>
              <w:t>
- понимать перспективы развития отрасли;</w:t>
            </w:r>
          </w:p>
          <w:p>
            <w:pPr>
              <w:spacing w:after="20"/>
              <w:ind w:left="20"/>
              <w:jc w:val="both"/>
            </w:pPr>
            <w:r>
              <w:rPr>
                <w:rFonts w:ascii="Times New Roman"/>
                <w:b w:val="false"/>
                <w:i w:val="false"/>
                <w:color w:val="000000"/>
                <w:sz w:val="20"/>
              </w:rPr>
              <w:t>
- применять в дипломном проекте основные методы контроля качества продукции;</w:t>
            </w:r>
          </w:p>
          <w:p>
            <w:pPr>
              <w:spacing w:after="20"/>
              <w:ind w:left="20"/>
              <w:jc w:val="both"/>
            </w:pPr>
            <w:r>
              <w:rPr>
                <w:rFonts w:ascii="Times New Roman"/>
                <w:b w:val="false"/>
                <w:i w:val="false"/>
                <w:color w:val="000000"/>
                <w:sz w:val="20"/>
              </w:rPr>
              <w:t>
- применять правила техники безопасности и охраны окружающей среды;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самостоятельного решения вопросов проектирования и компоновки оборудования в технологическую цепочку; </w:t>
            </w:r>
          </w:p>
          <w:p>
            <w:pPr>
              <w:spacing w:after="20"/>
              <w:ind w:left="20"/>
              <w:jc w:val="both"/>
            </w:pPr>
            <w:r>
              <w:rPr>
                <w:rFonts w:ascii="Times New Roman"/>
                <w:b w:val="false"/>
                <w:i w:val="false"/>
                <w:color w:val="000000"/>
                <w:sz w:val="20"/>
              </w:rPr>
              <w:t xml:space="preserve">
- ориентирования в вопросах автоматизации участка; </w:t>
            </w:r>
          </w:p>
          <w:p>
            <w:pPr>
              <w:spacing w:after="20"/>
              <w:ind w:left="20"/>
              <w:jc w:val="both"/>
            </w:pPr>
            <w:r>
              <w:rPr>
                <w:rFonts w:ascii="Times New Roman"/>
                <w:b w:val="false"/>
                <w:i w:val="false"/>
                <w:color w:val="000000"/>
                <w:sz w:val="20"/>
              </w:rPr>
              <w:t xml:space="preserve">
- выполнения технических и технико-экономических расчетов; </w:t>
            </w:r>
          </w:p>
          <w:p>
            <w:pPr>
              <w:spacing w:after="20"/>
              <w:ind w:left="20"/>
              <w:jc w:val="both"/>
            </w:pPr>
            <w:r>
              <w:rPr>
                <w:rFonts w:ascii="Times New Roman"/>
                <w:b w:val="false"/>
                <w:i w:val="false"/>
                <w:color w:val="000000"/>
                <w:sz w:val="20"/>
              </w:rPr>
              <w:t>
- выполнения графической части дипломного проекта;</w:t>
            </w:r>
          </w:p>
          <w:p>
            <w:pPr>
              <w:spacing w:after="20"/>
              <w:ind w:left="20"/>
              <w:jc w:val="both"/>
            </w:pPr>
            <w:r>
              <w:rPr>
                <w:rFonts w:ascii="Times New Roman"/>
                <w:b w:val="false"/>
                <w:i w:val="false"/>
                <w:color w:val="000000"/>
                <w:sz w:val="20"/>
              </w:rPr>
              <w:t>
оформления технической и учетно-отчетной документации;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Обновлять знания и навыки в течении всей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Планировать собственные трудовые действия.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Углублять знания по основам автоматизации и АСУТП и основам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Применять правовые нормы, регулировать отношение между людьми, к обществу, к окружающей среде.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межличностного и коммуникативного поведения.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социально-значимые проблемы и процессы в профессиональной и социальной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охраны труда, техники безопасности и противопожарной безопасности при эксплуатации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 профессиональную деятельность на государственном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Находить и применять необходимую информацию, работать с технической документацией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компьютерными методами сбора, хранения и обработки информации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0827001 3</w:t>
            </w:r>
          </w:p>
          <w:p>
            <w:pPr>
              <w:spacing w:after="20"/>
              <w:ind w:left="20"/>
              <w:jc w:val="both"/>
            </w:pPr>
            <w:r>
              <w:rPr>
                <w:rFonts w:ascii="Times New Roman"/>
                <w:b w:val="false"/>
                <w:i w:val="false"/>
                <w:color w:val="000000"/>
                <w:sz w:val="20"/>
              </w:rPr>
              <w:t>
Техник-механик по тяжелому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3.1.1.Участвовать в приҰме и установке нового оборудования, проведения работ по аттестации и рационализации рабочих мест, модернизации и замене малоэффективного оборудования высокопроизводительным;</w:t>
            </w:r>
          </w:p>
          <w:p>
            <w:pPr>
              <w:spacing w:after="20"/>
              <w:ind w:left="20"/>
              <w:jc w:val="both"/>
            </w:pPr>
            <w:r>
              <w:rPr>
                <w:rFonts w:ascii="Times New Roman"/>
                <w:b w:val="false"/>
                <w:i w:val="false"/>
                <w:color w:val="000000"/>
                <w:sz w:val="20"/>
              </w:rPr>
              <w:t>
ПК 3.1.2.. Выявлять причины преждевременного износа, принимать меры по их предупреждению и устранению;</w:t>
            </w:r>
          </w:p>
          <w:p>
            <w:pPr>
              <w:spacing w:after="20"/>
              <w:ind w:left="20"/>
              <w:jc w:val="both"/>
            </w:pPr>
            <w:r>
              <w:rPr>
                <w:rFonts w:ascii="Times New Roman"/>
                <w:b w:val="false"/>
                <w:i w:val="false"/>
                <w:color w:val="000000"/>
                <w:sz w:val="20"/>
              </w:rPr>
              <w:t>
ПК 3.1.3.Инструктировать работников, пользующихся этими устройствами о правилах их эксплуатации, определять меры предосторожности при работе;</w:t>
            </w:r>
          </w:p>
          <w:p>
            <w:pPr>
              <w:spacing w:after="20"/>
              <w:ind w:left="20"/>
              <w:jc w:val="both"/>
            </w:pPr>
            <w:r>
              <w:rPr>
                <w:rFonts w:ascii="Times New Roman"/>
                <w:b w:val="false"/>
                <w:i w:val="false"/>
                <w:color w:val="000000"/>
                <w:sz w:val="20"/>
              </w:rPr>
              <w:t>
ПК 3.1.4.Принимать участие в ликвидации неисправностей в работе устройств, их ремонте, монтаже и регулировке, технических измерениях и испытаниях;</w:t>
            </w:r>
          </w:p>
          <w:p>
            <w:pPr>
              <w:spacing w:after="20"/>
              <w:ind w:left="20"/>
              <w:jc w:val="both"/>
            </w:pPr>
            <w:r>
              <w:rPr>
                <w:rFonts w:ascii="Times New Roman"/>
                <w:b w:val="false"/>
                <w:i w:val="false"/>
                <w:color w:val="000000"/>
                <w:sz w:val="20"/>
              </w:rPr>
              <w:t>
ПК 3.1.5. Проводить визуальный осмотр и диагностику, анализировать результаты, описывать базовую эксплуатацию различных систем;</w:t>
            </w:r>
          </w:p>
          <w:p>
            <w:pPr>
              <w:spacing w:after="20"/>
              <w:ind w:left="20"/>
              <w:jc w:val="both"/>
            </w:pPr>
            <w:r>
              <w:rPr>
                <w:rFonts w:ascii="Times New Roman"/>
                <w:b w:val="false"/>
                <w:i w:val="false"/>
                <w:color w:val="000000"/>
                <w:sz w:val="20"/>
              </w:rPr>
              <w:t xml:space="preserve">
ПК 3.1.6.Обеспечивать рабочие места средствами индивидуальной защиты, </w:t>
            </w:r>
          </w:p>
          <w:p>
            <w:pPr>
              <w:spacing w:after="20"/>
              <w:ind w:left="20"/>
              <w:jc w:val="both"/>
            </w:pPr>
            <w:r>
              <w:rPr>
                <w:rFonts w:ascii="Times New Roman"/>
                <w:b w:val="false"/>
                <w:i w:val="false"/>
                <w:color w:val="000000"/>
                <w:sz w:val="20"/>
              </w:rPr>
              <w:t>
материалами, сырьем, запасными частями, измерительными приборами, защитными средствами, инструментом и приспособлениями, технической документацией;</w:t>
            </w:r>
          </w:p>
          <w:p>
            <w:pPr>
              <w:spacing w:after="20"/>
              <w:ind w:left="20"/>
              <w:jc w:val="both"/>
            </w:pPr>
            <w:r>
              <w:rPr>
                <w:rFonts w:ascii="Times New Roman"/>
                <w:b w:val="false"/>
                <w:i w:val="false"/>
                <w:color w:val="000000"/>
                <w:sz w:val="20"/>
              </w:rPr>
              <w:t>
ПК 3.1.7.Обеспечивать безаварийную и надҰжную работу всех видов оборудования, их правильную эксплуатацию, своевременный качественный ремонт и модернизацию.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Специальность: 0828000 – Технология инжиниринга КИП (контрольно-измерительные приборы)</w:t>
      </w:r>
    </w:p>
    <w:p>
      <w:pPr>
        <w:spacing w:after="0"/>
        <w:ind w:left="0"/>
        <w:jc w:val="both"/>
      </w:pPr>
      <w:r>
        <w:rPr>
          <w:rFonts w:ascii="Times New Roman"/>
          <w:b w:val="false"/>
          <w:i w:val="false"/>
          <w:color w:val="000000"/>
          <w:sz w:val="28"/>
        </w:rPr>
        <w:t>
      Квалификация: 082801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p>
            <w:pPr>
              <w:spacing w:after="20"/>
              <w:ind w:left="20"/>
              <w:jc w:val="both"/>
            </w:pPr>
            <w:r>
              <w:rPr>
                <w:rFonts w:ascii="Times New Roman"/>
                <w:b w:val="false"/>
                <w:i w:val="false"/>
                <w:color w:val="000000"/>
                <w:sz w:val="20"/>
              </w:rPr>
              <w:t>
(культурология, основы философии,</w:t>
            </w:r>
          </w:p>
          <w:p>
            <w:pPr>
              <w:spacing w:after="20"/>
              <w:ind w:left="20"/>
              <w:jc w:val="both"/>
            </w:pPr>
            <w:r>
              <w:rPr>
                <w:rFonts w:ascii="Times New Roman"/>
                <w:b w:val="false"/>
                <w:i w:val="false"/>
                <w:color w:val="000000"/>
                <w:sz w:val="20"/>
              </w:rPr>
              <w:t>
основы политологии и социологии,</w:t>
            </w:r>
          </w:p>
          <w:p>
            <w:pPr>
              <w:spacing w:after="20"/>
              <w:ind w:left="20"/>
              <w:jc w:val="both"/>
            </w:pPr>
            <w:r>
              <w:rPr>
                <w:rFonts w:ascii="Times New Roman"/>
                <w:b w:val="false"/>
                <w:i w:val="false"/>
                <w:color w:val="000000"/>
                <w:sz w:val="20"/>
              </w:rPr>
              <w:t>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и компьютерная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электрических цепей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и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гидравлики и теплотехники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нефтегазового и химического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Промышленная электроника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Контрольно-измерительные приборы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нефтегазового и химического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и эксплуатация КИП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управления и автоматизации нефтегазового и химического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системы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проектных работ и САПР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КИП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организация и планирование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безопасности и производственные стандарты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на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Специальность: 0828000 – Технология инжиниринга КИП (контрольно-измерительные приборы)</w:t>
      </w:r>
    </w:p>
    <w:p>
      <w:pPr>
        <w:spacing w:after="0"/>
        <w:ind w:left="0"/>
        <w:jc w:val="both"/>
      </w:pPr>
      <w:r>
        <w:rPr>
          <w:rFonts w:ascii="Times New Roman"/>
          <w:b w:val="false"/>
          <w:i w:val="false"/>
          <w:color w:val="000000"/>
          <w:sz w:val="28"/>
        </w:rPr>
        <w:t>
      Квалификация: 082801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p>
            <w:pPr>
              <w:spacing w:after="20"/>
              <w:ind w:left="20"/>
              <w:jc w:val="both"/>
            </w:pPr>
            <w:r>
              <w:rPr>
                <w:rFonts w:ascii="Times New Roman"/>
                <w:b w:val="false"/>
                <w:i w:val="false"/>
                <w:color w:val="000000"/>
                <w:sz w:val="20"/>
              </w:rPr>
              <w:t>
(культурология, основы философии,</w:t>
            </w:r>
          </w:p>
          <w:p>
            <w:pPr>
              <w:spacing w:after="20"/>
              <w:ind w:left="20"/>
              <w:jc w:val="both"/>
            </w:pPr>
            <w:r>
              <w:rPr>
                <w:rFonts w:ascii="Times New Roman"/>
                <w:b w:val="false"/>
                <w:i w:val="false"/>
                <w:color w:val="000000"/>
                <w:sz w:val="20"/>
              </w:rPr>
              <w:t>
основы политологии и социологии,</w:t>
            </w:r>
          </w:p>
          <w:p>
            <w:pPr>
              <w:spacing w:after="20"/>
              <w:ind w:left="20"/>
              <w:jc w:val="both"/>
            </w:pPr>
            <w:r>
              <w:rPr>
                <w:rFonts w:ascii="Times New Roman"/>
                <w:b w:val="false"/>
                <w:i w:val="false"/>
                <w:color w:val="000000"/>
                <w:sz w:val="20"/>
              </w:rPr>
              <w:t>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и компьютерная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электрических цепей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и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гидравлики и теплотехники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нефтегазового и химического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Промышленная электроника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Контрольно-измерительные приборы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нефтегазового и химического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и эксплуатация КИП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управления и автоматизации нефтегазового и химического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системы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проектных работ и САПР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КИП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организация и планирование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безопасности и производственные стандарты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на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"Технология инжиниринга КИП"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206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(специалиста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(русского) языка. Развитие речи. Терминология по специальности. Техника перевода (со словарем) профессионально-ориентированҒных текстов. Профессиональное общение. Работа со словарем.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лексико-грамматического материала по специальности, необходимого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профессионально-ориентиҒроҒваннҒных текстов.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лексико-грамматического материала по специальности, необходимого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 Валеология – наука о здоровье человека – как составляющая часть физической культуры. Организм здорового человека и методы его исследования. Функциональные состояния здорового человека и их коррекция. Основы медицинских знаний по профилактике заболеваний и расстройств.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техники безопасности на уроках физической культуры;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правил соревнования по основным видам спорта;</w:t>
            </w:r>
          </w:p>
          <w:p>
            <w:pPr>
              <w:spacing w:after="20"/>
              <w:ind w:left="20"/>
              <w:jc w:val="both"/>
            </w:pPr>
            <w:r>
              <w:rPr>
                <w:rFonts w:ascii="Times New Roman"/>
                <w:b w:val="false"/>
                <w:i w:val="false"/>
                <w:color w:val="000000"/>
                <w:sz w:val="20"/>
              </w:rPr>
              <w:t>
- основ здорового образа жизни.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оказывать первую медицинскую помощь;</w:t>
            </w:r>
          </w:p>
          <w:p>
            <w:pPr>
              <w:spacing w:after="20"/>
              <w:ind w:left="20"/>
              <w:jc w:val="both"/>
            </w:pPr>
            <w:r>
              <w:rPr>
                <w:rFonts w:ascii="Times New Roman"/>
                <w:b w:val="false"/>
                <w:i w:val="false"/>
                <w:color w:val="000000"/>
                <w:sz w:val="20"/>
              </w:rPr>
              <w:t>
- выполнять нормативы по физической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БК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Понятие культуры. Культура цивилизации. Формы и типы культур. Основные культурно- исторические центры мира и районов. Культура цивилизации на территории Казахстана. История культуры Казахстана в различные исторические периоды. Наука и культура Казахстана на современном этапе. Сущность религии и ее роль. Происхождение религии и ее типы. Ислам. Основные положения христианства. Христианские общины на территории Казахстана.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культуры народов Казахстана и перспектив ее дальнейшего развития.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библиографическими источниками;</w:t>
            </w:r>
          </w:p>
          <w:p>
            <w:pPr>
              <w:spacing w:after="20"/>
              <w:ind w:left="20"/>
              <w:jc w:val="both"/>
            </w:pPr>
            <w:r>
              <w:rPr>
                <w:rFonts w:ascii="Times New Roman"/>
                <w:b w:val="false"/>
                <w:i w:val="false"/>
                <w:color w:val="000000"/>
                <w:sz w:val="20"/>
              </w:rPr>
              <w:t>
- читать схемы и таблицы.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философии. </w:t>
            </w:r>
          </w:p>
          <w:p>
            <w:pPr>
              <w:spacing w:after="20"/>
              <w:ind w:left="20"/>
              <w:jc w:val="both"/>
            </w:pPr>
            <w:r>
              <w:rPr>
                <w:rFonts w:ascii="Times New Roman"/>
                <w:b w:val="false"/>
                <w:i w:val="false"/>
                <w:color w:val="000000"/>
                <w:sz w:val="20"/>
              </w:rPr>
              <w:t>
Философия и ее роль в обществе. Исторические типы философии. Бытие. Материя. Диалектика и ее альтернативы. Философское понимание общества. Общество как саморазвивающаяся система. Бытие человека как проблема философии: личность, свобода и ответственность. Сознание как отражение и деятельность, познание и творчество. Нравственные проблемы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представлений о философских, научных и религиозных картинах мира, смысле жизни человека;</w:t>
            </w:r>
          </w:p>
          <w:p>
            <w:pPr>
              <w:spacing w:after="20"/>
              <w:ind w:left="20"/>
              <w:jc w:val="both"/>
            </w:pPr>
            <w:r>
              <w:rPr>
                <w:rFonts w:ascii="Times New Roman"/>
                <w:b w:val="false"/>
                <w:i w:val="false"/>
                <w:color w:val="000000"/>
                <w:sz w:val="20"/>
              </w:rPr>
              <w:t>
- представлений о роли науки и научного познания, его структуре, формах и методах, социальных и этических проблемах;</w:t>
            </w:r>
          </w:p>
          <w:p>
            <w:pPr>
              <w:spacing w:after="20"/>
              <w:ind w:left="20"/>
              <w:jc w:val="both"/>
            </w:pPr>
            <w:r>
              <w:rPr>
                <w:rFonts w:ascii="Times New Roman"/>
                <w:b w:val="false"/>
                <w:i w:val="false"/>
                <w:color w:val="000000"/>
                <w:sz w:val="20"/>
              </w:rPr>
              <w:t>
- нравственных норм регулирования отношений между людьми в обществе.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Основные понятия и категории социологии. Социальные и этнонациональные отношения. Личность как субъект и объект общественных отношений. Социальная структура общества. Социальные конфликты, механизм их разрешения. Основные понятия и категории политологии. Политическая система. Политика и политическая власть. Государство – основное звено политической системы. Политические партии и движения. Внешнеполитическая деятельность и мировой политический прогресс.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особенностей процессов социализации личности, форм регулирования и саморегулирования социального поведения;</w:t>
            </w:r>
          </w:p>
          <w:p>
            <w:pPr>
              <w:spacing w:after="20"/>
              <w:ind w:left="20"/>
              <w:jc w:val="both"/>
            </w:pPr>
            <w:r>
              <w:rPr>
                <w:rFonts w:ascii="Times New Roman"/>
                <w:b w:val="false"/>
                <w:i w:val="false"/>
                <w:color w:val="000000"/>
                <w:sz w:val="20"/>
              </w:rPr>
              <w:t>
- социологического подхода в понимании закономерностей развития функционирования общества и личности;</w:t>
            </w:r>
          </w:p>
          <w:p>
            <w:pPr>
              <w:spacing w:after="20"/>
              <w:ind w:left="20"/>
              <w:jc w:val="both"/>
            </w:pPr>
            <w:r>
              <w:rPr>
                <w:rFonts w:ascii="Times New Roman"/>
                <w:b w:val="false"/>
                <w:i w:val="false"/>
                <w:color w:val="000000"/>
                <w:sz w:val="20"/>
              </w:rPr>
              <w:t>
- сущности власти, объектов политики, политических отношений и процессов.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 составлять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 </w:t>
            </w:r>
          </w:p>
          <w:p>
            <w:pPr>
              <w:spacing w:after="20"/>
              <w:ind w:left="20"/>
              <w:jc w:val="both"/>
            </w:pPr>
            <w:r>
              <w:rPr>
                <w:rFonts w:ascii="Times New Roman"/>
                <w:b w:val="false"/>
                <w:i w:val="false"/>
                <w:color w:val="000000"/>
                <w:sz w:val="20"/>
              </w:rPr>
              <w:t>
Экономическая ситуация в Республике Казахстан. Рыночный механизм и принципы его функционирования. Виды рынков, инфраструктура рынков. Предпринимательство. Виды фирм. Особенности предпринимательства с различными формами собственности.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общих положений экономической теории;</w:t>
            </w:r>
          </w:p>
          <w:p>
            <w:pPr>
              <w:spacing w:after="20"/>
              <w:ind w:left="20"/>
              <w:jc w:val="both"/>
            </w:pPr>
            <w:r>
              <w:rPr>
                <w:rFonts w:ascii="Times New Roman"/>
                <w:b w:val="false"/>
                <w:i w:val="false"/>
                <w:color w:val="000000"/>
                <w:sz w:val="20"/>
              </w:rPr>
              <w:t>
- основ микро- и макроэкономики, налоговой, денежно-кредитной, социальной и инвестиционной политик.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БК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Право: понятие, система, источники. Конституция Республики Казахстан – ядро правовой системы. Всеобщая декларация прав человека. Личность, право, правовое государство. Основные отрасли права. Юридическая ответственность и ее виды. Судебная система Республики Казахстан.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 и свобод человека и гражданина, механизмы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 основ государственного, административного, гражданского, трудового, семейного, уголовного права Республики Казахстан.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 и компьютерная графика.</w:t>
            </w:r>
          </w:p>
          <w:p>
            <w:pPr>
              <w:spacing w:after="20"/>
              <w:ind w:left="20"/>
              <w:jc w:val="both"/>
            </w:pPr>
            <w:r>
              <w:rPr>
                <w:rFonts w:ascii="Times New Roman"/>
                <w:b w:val="false"/>
                <w:i w:val="false"/>
                <w:color w:val="000000"/>
                <w:sz w:val="20"/>
              </w:rPr>
              <w:t>
Техническое черчение. Проекции. Стереометрия.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Обозначение материалов на чертежах. Основные понятия растровой и векторной графики. Современное программное обеспечение обработки графики. Представление цвета в компьютере. Алгоритмы обработки растровых изображений. Двухмерные преобразования. Преобразования в пространстве. Изображение трехмерных объектов. Аппаратные средства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техники черчения;</w:t>
            </w:r>
          </w:p>
          <w:p>
            <w:pPr>
              <w:spacing w:after="20"/>
              <w:ind w:left="20"/>
              <w:jc w:val="both"/>
            </w:pPr>
            <w:r>
              <w:rPr>
                <w:rFonts w:ascii="Times New Roman"/>
                <w:b w:val="false"/>
                <w:i w:val="false"/>
                <w:color w:val="000000"/>
                <w:sz w:val="20"/>
              </w:rPr>
              <w:t>
- основ машиностроительного и строительного черчения, технического рисования;</w:t>
            </w:r>
          </w:p>
          <w:p>
            <w:pPr>
              <w:spacing w:after="20"/>
              <w:ind w:left="20"/>
              <w:jc w:val="both"/>
            </w:pPr>
            <w:r>
              <w:rPr>
                <w:rFonts w:ascii="Times New Roman"/>
                <w:b w:val="false"/>
                <w:i w:val="false"/>
                <w:color w:val="000000"/>
                <w:sz w:val="20"/>
              </w:rPr>
              <w:t xml:space="preserve">
- методов и средств компьютерной графики и геометрического моделирования; </w:t>
            </w:r>
          </w:p>
          <w:p>
            <w:pPr>
              <w:spacing w:after="20"/>
              <w:ind w:left="20"/>
              <w:jc w:val="both"/>
            </w:pPr>
            <w:r>
              <w:rPr>
                <w:rFonts w:ascii="Times New Roman"/>
                <w:b w:val="false"/>
                <w:i w:val="false"/>
                <w:color w:val="000000"/>
                <w:sz w:val="20"/>
              </w:rPr>
              <w:t xml:space="preserve">
- основ векторной и растровой графики; </w:t>
            </w:r>
          </w:p>
          <w:p>
            <w:pPr>
              <w:spacing w:after="20"/>
              <w:ind w:left="20"/>
              <w:jc w:val="both"/>
            </w:pPr>
            <w:r>
              <w:rPr>
                <w:rFonts w:ascii="Times New Roman"/>
                <w:b w:val="false"/>
                <w:i w:val="false"/>
                <w:color w:val="000000"/>
                <w:sz w:val="20"/>
              </w:rPr>
              <w:t>
- вопросов реализации алгоритмов компьютерной графики с помощью ЭВМ.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чертежи, схемы и эскизы;</w:t>
            </w:r>
          </w:p>
          <w:p>
            <w:pPr>
              <w:spacing w:after="20"/>
              <w:ind w:left="20"/>
              <w:jc w:val="both"/>
            </w:pPr>
            <w:r>
              <w:rPr>
                <w:rFonts w:ascii="Times New Roman"/>
                <w:b w:val="false"/>
                <w:i w:val="false"/>
                <w:color w:val="000000"/>
                <w:sz w:val="20"/>
              </w:rPr>
              <w:t>
- составлять, читать и оформлять чертежи;</w:t>
            </w:r>
          </w:p>
          <w:p>
            <w:pPr>
              <w:spacing w:after="20"/>
              <w:ind w:left="20"/>
              <w:jc w:val="both"/>
            </w:pPr>
            <w:r>
              <w:rPr>
                <w:rFonts w:ascii="Times New Roman"/>
                <w:b w:val="false"/>
                <w:i w:val="false"/>
                <w:color w:val="000000"/>
                <w:sz w:val="20"/>
              </w:rPr>
              <w:t>
- выражать техническую мысль при помощи эскиза, чертежа, технического рисунка;</w:t>
            </w:r>
          </w:p>
          <w:p>
            <w:pPr>
              <w:spacing w:after="20"/>
              <w:ind w:left="20"/>
              <w:jc w:val="both"/>
            </w:pPr>
            <w:r>
              <w:rPr>
                <w:rFonts w:ascii="Times New Roman"/>
                <w:b w:val="false"/>
                <w:i w:val="false"/>
                <w:color w:val="000000"/>
                <w:sz w:val="20"/>
              </w:rPr>
              <w:t xml:space="preserve">
- программно реализовывать основные алгоритмы растровой и векторной графики; </w:t>
            </w:r>
          </w:p>
          <w:p>
            <w:pPr>
              <w:spacing w:after="20"/>
              <w:ind w:left="20"/>
              <w:jc w:val="both"/>
            </w:pPr>
            <w:r>
              <w:rPr>
                <w:rFonts w:ascii="Times New Roman"/>
                <w:b w:val="false"/>
                <w:i w:val="false"/>
                <w:color w:val="000000"/>
                <w:sz w:val="20"/>
              </w:rPr>
              <w:t>
- использовать графические стандарты и библиотеки.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технической механики. </w:t>
            </w:r>
          </w:p>
          <w:p>
            <w:pPr>
              <w:spacing w:after="20"/>
              <w:ind w:left="20"/>
              <w:jc w:val="both"/>
            </w:pPr>
            <w:r>
              <w:rPr>
                <w:rFonts w:ascii="Times New Roman"/>
                <w:b w:val="false"/>
                <w:i w:val="false"/>
                <w:color w:val="000000"/>
                <w:sz w:val="20"/>
              </w:rPr>
              <w:t>
Статика. Кинематика. Частные и общий случай движения точки и твердого тела. Динамика. Дифференциальное уравнение движения в инерциальной и неинерциальной системах отсчета. Теория удара.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Потенциальная энергия деформации. Теория напряженного и деформированного состояний. Гипотезы предельного состояния. Сложное сопротивление. Статистически неопределимые системы. Основные виды механизмов. Структурный анализ и синтез механизмов. Кинематический анализ и синтез механизмов. Колебания в механизмах. Линейные уравнения в механизмах.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статики, плоской системы сил, моментов сил, элементов кинематики и динамики; </w:t>
            </w:r>
          </w:p>
          <w:p>
            <w:pPr>
              <w:spacing w:after="20"/>
              <w:ind w:left="20"/>
              <w:jc w:val="both"/>
            </w:pPr>
            <w:r>
              <w:rPr>
                <w:rFonts w:ascii="Times New Roman"/>
                <w:b w:val="false"/>
                <w:i w:val="false"/>
                <w:color w:val="000000"/>
                <w:sz w:val="20"/>
              </w:rPr>
              <w:t>
- основ сопротивления материалов;</w:t>
            </w:r>
          </w:p>
          <w:p>
            <w:pPr>
              <w:spacing w:after="20"/>
              <w:ind w:left="20"/>
              <w:jc w:val="both"/>
            </w:pPr>
            <w:r>
              <w:rPr>
                <w:rFonts w:ascii="Times New Roman"/>
                <w:b w:val="false"/>
                <w:i w:val="false"/>
                <w:color w:val="000000"/>
                <w:sz w:val="20"/>
              </w:rPr>
              <w:t>
- основ деталей машин.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необходимый вид механизмов, анализировать конструктивные особенности сборочных единиц, механизмов и конструкций;</w:t>
            </w:r>
          </w:p>
          <w:p>
            <w:pPr>
              <w:spacing w:after="20"/>
              <w:ind w:left="20"/>
              <w:jc w:val="both"/>
            </w:pPr>
            <w:r>
              <w:rPr>
                <w:rFonts w:ascii="Times New Roman"/>
                <w:b w:val="false"/>
                <w:i w:val="false"/>
                <w:color w:val="000000"/>
                <w:sz w:val="20"/>
              </w:rPr>
              <w:t>
- определять пройденный путь, скорость, ускорение, работу и мощность при поступательном и вращательном движении;</w:t>
            </w:r>
          </w:p>
          <w:p>
            <w:pPr>
              <w:spacing w:after="20"/>
              <w:ind w:left="20"/>
              <w:jc w:val="both"/>
            </w:pPr>
            <w:r>
              <w:rPr>
                <w:rFonts w:ascii="Times New Roman"/>
                <w:b w:val="false"/>
                <w:i w:val="false"/>
                <w:color w:val="000000"/>
                <w:sz w:val="20"/>
              </w:rPr>
              <w:t>
- выбирать необходимый вид соединений деталей, муфт в зависимости от условий эксплуатации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электрических цепей.</w:t>
            </w:r>
          </w:p>
          <w:p>
            <w:pPr>
              <w:spacing w:after="20"/>
              <w:ind w:left="20"/>
              <w:jc w:val="both"/>
            </w:pPr>
            <w:r>
              <w:rPr>
                <w:rFonts w:ascii="Times New Roman"/>
                <w:b w:val="false"/>
                <w:i w:val="false"/>
                <w:color w:val="000000"/>
                <w:sz w:val="20"/>
              </w:rPr>
              <w:t>
Основные понятия и законы электрических цепей. Преобразование электрических схем. Методы расчета электрических цепей постоянного тока. Электрические цепи однофазного синусоидального тока. Резонансные явления в электрических цепях. Трехфазная система электрических цепей. Схемы соединения трехфазных цепей. Цепи с несинусоидальными источниками. Четырехполюсники. Электрические фильтры. Переходные процессы в линейных электрических цепях. Нелинейные электрические цепи постоянного тока. Магнитные цепи при постоянных потоках. Нелинейные цепи переменного тока. Цепи с распределенными параметрами.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законов электрических цепей и электромагнитных полей;</w:t>
            </w:r>
          </w:p>
          <w:p>
            <w:pPr>
              <w:spacing w:after="20"/>
              <w:ind w:left="20"/>
              <w:jc w:val="both"/>
            </w:pPr>
            <w:r>
              <w:rPr>
                <w:rFonts w:ascii="Times New Roman"/>
                <w:b w:val="false"/>
                <w:i w:val="false"/>
                <w:color w:val="000000"/>
                <w:sz w:val="20"/>
              </w:rPr>
              <w:t>
- методов расчета линейных и нелинейных цепей с источниками различной формы;</w:t>
            </w:r>
          </w:p>
          <w:p>
            <w:pPr>
              <w:spacing w:after="20"/>
              <w:ind w:left="20"/>
              <w:jc w:val="both"/>
            </w:pPr>
            <w:r>
              <w:rPr>
                <w:rFonts w:ascii="Times New Roman"/>
                <w:b w:val="false"/>
                <w:i w:val="false"/>
                <w:color w:val="000000"/>
                <w:sz w:val="20"/>
              </w:rPr>
              <w:t>
- методов анализа, синтеза и расчета электрических цепей, электрических и магнитных полей.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знания теории электрических цепей для решения технических задач, возникающих в процессе обслуживания и ремонта электрической части КИП;</w:t>
            </w:r>
          </w:p>
          <w:p>
            <w:pPr>
              <w:spacing w:after="20"/>
              <w:ind w:left="20"/>
              <w:jc w:val="both"/>
            </w:pPr>
            <w:r>
              <w:rPr>
                <w:rFonts w:ascii="Times New Roman"/>
                <w:b w:val="false"/>
                <w:i w:val="false"/>
                <w:color w:val="000000"/>
                <w:sz w:val="20"/>
              </w:rPr>
              <w:t>
- производить расчеты электрических и магнитных цепей постоянного и переменного тока;</w:t>
            </w:r>
          </w:p>
          <w:p>
            <w:pPr>
              <w:spacing w:after="20"/>
              <w:ind w:left="20"/>
              <w:jc w:val="both"/>
            </w:pPr>
            <w:r>
              <w:rPr>
                <w:rFonts w:ascii="Times New Roman"/>
                <w:b w:val="false"/>
                <w:i w:val="false"/>
                <w:color w:val="000000"/>
                <w:sz w:val="20"/>
              </w:rPr>
              <w:t>
- определять параметры и характеристики типовых электрических элементов и электротехнических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и измерения.</w:t>
            </w:r>
          </w:p>
          <w:p>
            <w:pPr>
              <w:spacing w:after="20"/>
              <w:ind w:left="20"/>
              <w:jc w:val="both"/>
            </w:pPr>
            <w:r>
              <w:rPr>
                <w:rFonts w:ascii="Times New Roman"/>
                <w:b w:val="false"/>
                <w:i w:val="false"/>
                <w:color w:val="000000"/>
                <w:sz w:val="20"/>
              </w:rPr>
              <w:t>
Основные понятия и положения метрологии. Шкалы измерений. Измерение и его основные операции. Классификация измерений. Измерительные сигналы. Средства измерений. Классификация средств измерений. Методы измерений. Погрешности измерений. Классы точности средств измерений. Системы единиц физических величин. Измерительные системы.</w:t>
            </w:r>
          </w:p>
          <w:p>
            <w:pPr>
              <w:spacing w:after="20"/>
              <w:ind w:left="20"/>
              <w:jc w:val="both"/>
            </w:pPr>
            <w:r>
              <w:rPr>
                <w:rFonts w:ascii="Times New Roman"/>
                <w:b w:val="false"/>
                <w:i w:val="false"/>
                <w:color w:val="000000"/>
                <w:sz w:val="20"/>
              </w:rPr>
              <w:t xml:space="preserve">
Измерение электрических величин. Измерительные приборы, схемы их включения, прямое и косвенное измерение.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понятий и положений метрологии;</w:t>
            </w:r>
          </w:p>
          <w:p>
            <w:pPr>
              <w:spacing w:after="20"/>
              <w:ind w:left="20"/>
              <w:jc w:val="both"/>
            </w:pPr>
            <w:r>
              <w:rPr>
                <w:rFonts w:ascii="Times New Roman"/>
                <w:b w:val="false"/>
                <w:i w:val="false"/>
                <w:color w:val="000000"/>
                <w:sz w:val="20"/>
              </w:rPr>
              <w:t xml:space="preserve">
- принципов действия, свойств и характеристик средств измерения; </w:t>
            </w:r>
          </w:p>
          <w:p>
            <w:pPr>
              <w:spacing w:after="20"/>
              <w:ind w:left="20"/>
              <w:jc w:val="both"/>
            </w:pPr>
            <w:r>
              <w:rPr>
                <w:rFonts w:ascii="Times New Roman"/>
                <w:b w:val="false"/>
                <w:i w:val="false"/>
                <w:color w:val="000000"/>
                <w:sz w:val="20"/>
              </w:rPr>
              <w:t>
- основных методов измерения различных физических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погрешность прибора;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выбирать методы и средства измерения;</w:t>
            </w:r>
          </w:p>
          <w:p>
            <w:pPr>
              <w:spacing w:after="20"/>
              <w:ind w:left="20"/>
              <w:jc w:val="both"/>
            </w:pPr>
            <w:r>
              <w:rPr>
                <w:rFonts w:ascii="Times New Roman"/>
                <w:b w:val="false"/>
                <w:i w:val="false"/>
                <w:color w:val="000000"/>
                <w:sz w:val="20"/>
              </w:rPr>
              <w:t>
- иметь навыки выполнения измерений;</w:t>
            </w:r>
          </w:p>
          <w:p>
            <w:pPr>
              <w:spacing w:after="20"/>
              <w:ind w:left="20"/>
              <w:jc w:val="both"/>
            </w:pPr>
            <w:r>
              <w:rPr>
                <w:rFonts w:ascii="Times New Roman"/>
                <w:b w:val="false"/>
                <w:i w:val="false"/>
                <w:color w:val="000000"/>
                <w:sz w:val="20"/>
              </w:rPr>
              <w:t>
- производить оценку точности результатов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гидравлики и теплотехники.</w:t>
            </w:r>
          </w:p>
          <w:p>
            <w:pPr>
              <w:spacing w:after="20"/>
              <w:ind w:left="20"/>
              <w:jc w:val="both"/>
            </w:pPr>
            <w:r>
              <w:rPr>
                <w:rFonts w:ascii="Times New Roman"/>
                <w:b w:val="false"/>
                <w:i w:val="false"/>
                <w:color w:val="000000"/>
                <w:sz w:val="20"/>
              </w:rPr>
              <w:t>
Физические свойства жидкостей и газов. Общие законы и уравнения статики жидкостей и газов. Гидродинамика. Кинематика жидкости и газа. Напорное и безнапорное движение. Гидравлические сопротивления. Движение в трубах. Истечение жидкостей из отверстий и насадок. Гидравлический удар в трубах. Режимы движения жидкостей. Закон распределения скоростей. Потери напора при установившемся движении жидкости. Гидравлические машины. Основные понятия и определения технической термодинамики, первый закон термодинамики. ТеплоҰмкость. Термодинамический процесс. Законы термодинамики. Термические циклы тепловых машин. Основные понятия и определения процесса теплообмена. Теплопроводимость. Теплопередача. Формы передачи тепла. Теплообменные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законов гидростатики, кинематики и динамики движущихся потоков;</w:t>
            </w:r>
          </w:p>
          <w:p>
            <w:pPr>
              <w:spacing w:after="20"/>
              <w:ind w:left="20"/>
              <w:jc w:val="both"/>
            </w:pPr>
            <w:r>
              <w:rPr>
                <w:rFonts w:ascii="Times New Roman"/>
                <w:b w:val="false"/>
                <w:i w:val="false"/>
                <w:color w:val="000000"/>
                <w:sz w:val="20"/>
              </w:rPr>
              <w:t>
- особенностей движения жидкостей и газов по трубопроводам;</w:t>
            </w:r>
          </w:p>
          <w:p>
            <w:pPr>
              <w:spacing w:after="20"/>
              <w:ind w:left="20"/>
              <w:jc w:val="both"/>
            </w:pPr>
            <w:r>
              <w:rPr>
                <w:rFonts w:ascii="Times New Roman"/>
                <w:b w:val="false"/>
                <w:i w:val="false"/>
                <w:color w:val="000000"/>
                <w:sz w:val="20"/>
              </w:rPr>
              <w:t>
- основных законов термодинамики;</w:t>
            </w:r>
          </w:p>
          <w:p>
            <w:pPr>
              <w:spacing w:after="20"/>
              <w:ind w:left="20"/>
              <w:jc w:val="both"/>
            </w:pPr>
            <w:r>
              <w:rPr>
                <w:rFonts w:ascii="Times New Roman"/>
                <w:b w:val="false"/>
                <w:i w:val="false"/>
                <w:color w:val="000000"/>
                <w:sz w:val="20"/>
              </w:rPr>
              <w:t>
- принципов работы гидравлических машин, насосов и вентиляторов, тепловых машин, теплообменных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методы математического анализа и моделирования, теоретического и экспериментального исследования течений жидкости и газа;</w:t>
            </w:r>
          </w:p>
          <w:p>
            <w:pPr>
              <w:spacing w:after="20"/>
              <w:ind w:left="20"/>
              <w:jc w:val="both"/>
            </w:pPr>
            <w:r>
              <w:rPr>
                <w:rFonts w:ascii="Times New Roman"/>
                <w:b w:val="false"/>
                <w:i w:val="false"/>
                <w:color w:val="000000"/>
                <w:sz w:val="20"/>
              </w:rPr>
              <w:t>
- использовать технические средства для измерения основных параметров потоков жидкости и газа;</w:t>
            </w:r>
          </w:p>
          <w:p>
            <w:pPr>
              <w:spacing w:after="20"/>
              <w:ind w:left="20"/>
              <w:jc w:val="both"/>
            </w:pPr>
            <w:r>
              <w:rPr>
                <w:rFonts w:ascii="Times New Roman"/>
                <w:b w:val="false"/>
                <w:i w:val="false"/>
                <w:color w:val="000000"/>
                <w:sz w:val="20"/>
              </w:rPr>
              <w:t>
- применять полученные теоретические и практические знания для решения прикладных задач механики жидкости и газа;</w:t>
            </w:r>
          </w:p>
          <w:p>
            <w:pPr>
              <w:spacing w:after="20"/>
              <w:ind w:left="20"/>
              <w:jc w:val="both"/>
            </w:pPr>
            <w:r>
              <w:rPr>
                <w:rFonts w:ascii="Times New Roman"/>
                <w:b w:val="false"/>
                <w:i w:val="false"/>
                <w:color w:val="000000"/>
                <w:sz w:val="20"/>
              </w:rPr>
              <w:t>
- использовать гидравлические устройства и тепловые установки в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нефтегазового и химического производства.</w:t>
            </w:r>
          </w:p>
          <w:p>
            <w:pPr>
              <w:spacing w:after="20"/>
              <w:ind w:left="20"/>
              <w:jc w:val="both"/>
            </w:pPr>
            <w:r>
              <w:rPr>
                <w:rFonts w:ascii="Times New Roman"/>
                <w:b w:val="false"/>
                <w:i w:val="false"/>
                <w:color w:val="000000"/>
                <w:sz w:val="20"/>
              </w:rPr>
              <w:t>
Нефть, ее химический состав. Основные свойства нефти и нефтепродуктов. Классификация и эксплуатационные свойства нефти и нефтепродуктов. Технология бурения нефтяных и газовых скважин. Основные сведения о бурении нефтяных и газовых скважин. Режимы бурения скважин. Технология добычи нефти и газа. Физические основы добычи нефти и газа. Фонтанная добыча нефти. Газлифтная добыча нефти. Добыча нефти скважинными насосами. Эксплуатация газовых скважин. Оборудование газовой скважины. Сбор и подготовка продукции нефтяных и газовых скважин на месторождениях. Подготовка нефти к переработке. Первичная переработка нефти. Подготовка и переработка нефтяных газов. Производство нефтепродуктов различного назначения. Технология резины. Производство технического углерода. Производство синтетических каучуков.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классификации нефти и нефтепродуктов;</w:t>
            </w:r>
          </w:p>
          <w:p>
            <w:pPr>
              <w:spacing w:after="20"/>
              <w:ind w:left="20"/>
              <w:jc w:val="both"/>
            </w:pPr>
            <w:r>
              <w:rPr>
                <w:rFonts w:ascii="Times New Roman"/>
                <w:b w:val="false"/>
                <w:i w:val="false"/>
                <w:color w:val="000000"/>
                <w:sz w:val="20"/>
              </w:rPr>
              <w:t>
- процессов бурения нефтяных и газовых скважин;</w:t>
            </w:r>
          </w:p>
          <w:p>
            <w:pPr>
              <w:spacing w:after="20"/>
              <w:ind w:left="20"/>
              <w:jc w:val="both"/>
            </w:pPr>
            <w:r>
              <w:rPr>
                <w:rFonts w:ascii="Times New Roman"/>
                <w:b w:val="false"/>
                <w:i w:val="false"/>
                <w:color w:val="000000"/>
                <w:sz w:val="20"/>
              </w:rPr>
              <w:t>
- особенностей оборудования и технологических режимов работы скважин;</w:t>
            </w:r>
          </w:p>
          <w:p>
            <w:pPr>
              <w:spacing w:after="20"/>
              <w:ind w:left="20"/>
              <w:jc w:val="both"/>
            </w:pPr>
            <w:r>
              <w:rPr>
                <w:rFonts w:ascii="Times New Roman"/>
                <w:b w:val="false"/>
                <w:i w:val="false"/>
                <w:color w:val="000000"/>
                <w:sz w:val="20"/>
              </w:rPr>
              <w:t>
- химического и фракционного состава нефти;</w:t>
            </w:r>
          </w:p>
          <w:p>
            <w:pPr>
              <w:spacing w:after="20"/>
              <w:ind w:left="20"/>
              <w:jc w:val="both"/>
            </w:pPr>
            <w:r>
              <w:rPr>
                <w:rFonts w:ascii="Times New Roman"/>
                <w:b w:val="false"/>
                <w:i w:val="false"/>
                <w:color w:val="000000"/>
                <w:sz w:val="20"/>
              </w:rPr>
              <w:t>
- вторичной перегонки нефтепродуктов;</w:t>
            </w:r>
          </w:p>
          <w:p>
            <w:pPr>
              <w:spacing w:after="20"/>
              <w:ind w:left="20"/>
              <w:jc w:val="both"/>
            </w:pPr>
            <w:r>
              <w:rPr>
                <w:rFonts w:ascii="Times New Roman"/>
                <w:b w:val="false"/>
                <w:i w:val="false"/>
                <w:color w:val="000000"/>
                <w:sz w:val="20"/>
              </w:rPr>
              <w:t>
- переработки нефтяных газов;</w:t>
            </w:r>
          </w:p>
          <w:p>
            <w:pPr>
              <w:spacing w:after="20"/>
              <w:ind w:left="20"/>
              <w:jc w:val="both"/>
            </w:pPr>
            <w:r>
              <w:rPr>
                <w:rFonts w:ascii="Times New Roman"/>
                <w:b w:val="false"/>
                <w:i w:val="false"/>
                <w:color w:val="000000"/>
                <w:sz w:val="20"/>
              </w:rPr>
              <w:t>
- технологических схем нефтегазового и химического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химический и фракционный состав нефти и нефтепродуктов;</w:t>
            </w:r>
          </w:p>
          <w:p>
            <w:pPr>
              <w:spacing w:after="20"/>
              <w:ind w:left="20"/>
              <w:jc w:val="both"/>
            </w:pPr>
            <w:r>
              <w:rPr>
                <w:rFonts w:ascii="Times New Roman"/>
                <w:b w:val="false"/>
                <w:i w:val="false"/>
                <w:color w:val="000000"/>
                <w:sz w:val="20"/>
              </w:rPr>
              <w:t>
- различать способы бурения;</w:t>
            </w:r>
          </w:p>
          <w:p>
            <w:pPr>
              <w:spacing w:after="20"/>
              <w:ind w:left="20"/>
              <w:jc w:val="both"/>
            </w:pPr>
            <w:r>
              <w:rPr>
                <w:rFonts w:ascii="Times New Roman"/>
                <w:b w:val="false"/>
                <w:i w:val="false"/>
                <w:color w:val="000000"/>
                <w:sz w:val="20"/>
              </w:rPr>
              <w:t>
- вычерчивать технологическую схему производственных установок;</w:t>
            </w:r>
          </w:p>
          <w:p>
            <w:pPr>
              <w:spacing w:after="20"/>
              <w:ind w:left="20"/>
              <w:jc w:val="both"/>
            </w:pPr>
            <w:r>
              <w:rPr>
                <w:rFonts w:ascii="Times New Roman"/>
                <w:b w:val="false"/>
                <w:i w:val="false"/>
                <w:color w:val="000000"/>
                <w:sz w:val="20"/>
              </w:rPr>
              <w:t>
- обосновывать выбор технологической схемы и экономическую эффективность выбора;</w:t>
            </w:r>
          </w:p>
          <w:p>
            <w:pPr>
              <w:spacing w:after="20"/>
              <w:ind w:left="20"/>
              <w:jc w:val="both"/>
            </w:pPr>
            <w:r>
              <w:rPr>
                <w:rFonts w:ascii="Times New Roman"/>
                <w:b w:val="false"/>
                <w:i w:val="false"/>
                <w:color w:val="000000"/>
                <w:sz w:val="20"/>
              </w:rPr>
              <w:t>
- пользоваться справочной литературой.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БК 13</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Работа со словарем по делопроизводству. Нормативно-методические документы по документированию и вопросам обеспечения документами. Шаблонизация и стандартизация.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делопроизводства на государственном языке;</w:t>
            </w:r>
          </w:p>
          <w:p>
            <w:pPr>
              <w:spacing w:after="20"/>
              <w:ind w:left="20"/>
              <w:jc w:val="both"/>
            </w:pPr>
            <w:r>
              <w:rPr>
                <w:rFonts w:ascii="Times New Roman"/>
                <w:b w:val="false"/>
                <w:i w:val="false"/>
                <w:color w:val="000000"/>
                <w:sz w:val="20"/>
              </w:rPr>
              <w:t>
- структуры службы документирования;</w:t>
            </w:r>
          </w:p>
          <w:p>
            <w:pPr>
              <w:spacing w:after="20"/>
              <w:ind w:left="20"/>
              <w:jc w:val="both"/>
            </w:pPr>
            <w:r>
              <w:rPr>
                <w:rFonts w:ascii="Times New Roman"/>
                <w:b w:val="false"/>
                <w:i w:val="false"/>
                <w:color w:val="000000"/>
                <w:sz w:val="20"/>
              </w:rPr>
              <w:t>
- должностных обязанностей делопроизводителя;</w:t>
            </w:r>
          </w:p>
          <w:p>
            <w:pPr>
              <w:spacing w:after="20"/>
              <w:ind w:left="20"/>
              <w:jc w:val="both"/>
            </w:pPr>
            <w:r>
              <w:rPr>
                <w:rFonts w:ascii="Times New Roman"/>
                <w:b w:val="false"/>
                <w:i w:val="false"/>
                <w:color w:val="000000"/>
                <w:sz w:val="20"/>
              </w:rPr>
              <w:t>
- технологии документирования с помощью технических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знания казахского языка в работе с документацией;</w:t>
            </w:r>
          </w:p>
          <w:p>
            <w:pPr>
              <w:spacing w:after="20"/>
              <w:ind w:left="20"/>
              <w:jc w:val="both"/>
            </w:pPr>
            <w:r>
              <w:rPr>
                <w:rFonts w:ascii="Times New Roman"/>
                <w:b w:val="false"/>
                <w:i w:val="false"/>
                <w:color w:val="000000"/>
                <w:sz w:val="20"/>
              </w:rPr>
              <w:t>
- работать с документами от их поступления до оформления 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Промышленная электроника.</w:t>
            </w:r>
          </w:p>
          <w:p>
            <w:pPr>
              <w:spacing w:after="20"/>
              <w:ind w:left="20"/>
              <w:jc w:val="both"/>
            </w:pPr>
            <w:r>
              <w:rPr>
                <w:rFonts w:ascii="Times New Roman"/>
                <w:b w:val="false"/>
                <w:i w:val="false"/>
                <w:color w:val="000000"/>
                <w:sz w:val="20"/>
              </w:rPr>
              <w:t>
Общие сведения о полупроводниках, электропроводимость полупроводников, образование и свойства p-n-перехода. Полупроводниковые приборы: диоды, транзисторы, тиристоры. Интегральные микросхемы. Усилители. Усилительные каскады. Операционные усилители. Генераторы гармонических колебаний. Источники вторичного электропитания и преобразовательные устройства. Системы счисления. Логические операции. Логические элементы. Шифраторы, дешифраторы, мультиплексоры, демультиплексоры, сумматоры, компараторы. Триггеры, регистры, счетчики импульсов. Аналоговые и цифровые преобразователи.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принципа действия, основных технических параметров, маркировки, условных обозначений и области применения различных электронных приборов;</w:t>
            </w:r>
          </w:p>
          <w:p>
            <w:pPr>
              <w:spacing w:after="20"/>
              <w:ind w:left="20"/>
              <w:jc w:val="both"/>
            </w:pPr>
            <w:r>
              <w:rPr>
                <w:rFonts w:ascii="Times New Roman"/>
                <w:b w:val="false"/>
                <w:i w:val="false"/>
                <w:color w:val="000000"/>
                <w:sz w:val="20"/>
              </w:rPr>
              <w:t>
- принципов построения схем усилительных каскадов и усилителей;</w:t>
            </w:r>
          </w:p>
          <w:p>
            <w:pPr>
              <w:spacing w:after="20"/>
              <w:ind w:left="20"/>
              <w:jc w:val="both"/>
            </w:pPr>
            <w:r>
              <w:rPr>
                <w:rFonts w:ascii="Times New Roman"/>
                <w:b w:val="false"/>
                <w:i w:val="false"/>
                <w:color w:val="000000"/>
                <w:sz w:val="20"/>
              </w:rPr>
              <w:t>
- назначения источников питания и преобразовательных устройств;</w:t>
            </w:r>
          </w:p>
          <w:p>
            <w:pPr>
              <w:spacing w:after="20"/>
              <w:ind w:left="20"/>
              <w:jc w:val="both"/>
            </w:pPr>
            <w:r>
              <w:rPr>
                <w:rFonts w:ascii="Times New Roman"/>
                <w:b w:val="false"/>
                <w:i w:val="false"/>
                <w:color w:val="000000"/>
                <w:sz w:val="20"/>
              </w:rPr>
              <w:t>
- принципа действия, маркировки, условных обозначений и области применения цифровых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исследование электронных приборов и устройств;</w:t>
            </w:r>
          </w:p>
          <w:p>
            <w:pPr>
              <w:spacing w:after="20"/>
              <w:ind w:left="20"/>
              <w:jc w:val="both"/>
            </w:pPr>
            <w:r>
              <w:rPr>
                <w:rFonts w:ascii="Times New Roman"/>
                <w:b w:val="false"/>
                <w:i w:val="false"/>
                <w:color w:val="000000"/>
                <w:sz w:val="20"/>
              </w:rPr>
              <w:t>
- пользоваться технической и справочной литературой по электронной технике;</w:t>
            </w:r>
          </w:p>
          <w:p>
            <w:pPr>
              <w:spacing w:after="20"/>
              <w:ind w:left="20"/>
              <w:jc w:val="both"/>
            </w:pPr>
            <w:r>
              <w:rPr>
                <w:rFonts w:ascii="Times New Roman"/>
                <w:b w:val="false"/>
                <w:i w:val="false"/>
                <w:color w:val="000000"/>
                <w:sz w:val="20"/>
              </w:rPr>
              <w:t>
- читать и составлять простейшие типовые схемы усилителей;</w:t>
            </w:r>
          </w:p>
          <w:p>
            <w:pPr>
              <w:spacing w:after="20"/>
              <w:ind w:left="20"/>
              <w:jc w:val="both"/>
            </w:pPr>
            <w:r>
              <w:rPr>
                <w:rFonts w:ascii="Times New Roman"/>
                <w:b w:val="false"/>
                <w:i w:val="false"/>
                <w:color w:val="000000"/>
                <w:sz w:val="20"/>
              </w:rPr>
              <w:t>
- производить расчеты источников питания;</w:t>
            </w:r>
          </w:p>
          <w:p>
            <w:pPr>
              <w:spacing w:after="20"/>
              <w:ind w:left="20"/>
              <w:jc w:val="both"/>
            </w:pPr>
            <w:r>
              <w:rPr>
                <w:rFonts w:ascii="Times New Roman"/>
                <w:b w:val="false"/>
                <w:i w:val="false"/>
                <w:color w:val="000000"/>
                <w:sz w:val="20"/>
              </w:rPr>
              <w:t>
- читать и составлять несложные электронные схемы на основе простейших логических элементов и цифровых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Контрольно-измерительные приборы.</w:t>
            </w:r>
          </w:p>
          <w:p>
            <w:pPr>
              <w:spacing w:after="20"/>
              <w:ind w:left="20"/>
              <w:jc w:val="both"/>
            </w:pPr>
            <w:r>
              <w:rPr>
                <w:rFonts w:ascii="Times New Roman"/>
                <w:b w:val="false"/>
                <w:i w:val="false"/>
                <w:color w:val="000000"/>
                <w:sz w:val="20"/>
              </w:rPr>
              <w:t>
Классификация контрольно-измерительных приборов. Приборы для измерения температуры. Приборы для измерения давления. Определение расхода вещества, объемные и массовые единицы измерения. Приборы для измерения расхода. Приборы для измерения состава и концентрации вещества. Приборы для измерения уровня. Приборы для измерения перемещения. Приборы для измерения веса.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классификации контрольно-измерительных приборов;</w:t>
            </w:r>
          </w:p>
          <w:p>
            <w:pPr>
              <w:spacing w:after="20"/>
              <w:ind w:left="20"/>
              <w:jc w:val="both"/>
            </w:pPr>
            <w:r>
              <w:rPr>
                <w:rFonts w:ascii="Times New Roman"/>
                <w:b w:val="false"/>
                <w:i w:val="false"/>
                <w:color w:val="000000"/>
                <w:sz w:val="20"/>
              </w:rPr>
              <w:t>
- принципов действия контрольно-измерительных приборов;</w:t>
            </w:r>
          </w:p>
          <w:p>
            <w:pPr>
              <w:spacing w:after="20"/>
              <w:ind w:left="20"/>
              <w:jc w:val="both"/>
            </w:pPr>
            <w:r>
              <w:rPr>
                <w:rFonts w:ascii="Times New Roman"/>
                <w:b w:val="false"/>
                <w:i w:val="false"/>
                <w:color w:val="000000"/>
                <w:sz w:val="20"/>
              </w:rPr>
              <w:t>
- физических основ работы и устройства контрольно-измерительных приборов, их характеристик и параметров.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физические среды и технологические параметры для выбора контрольно-измерительных приборов;</w:t>
            </w:r>
          </w:p>
          <w:p>
            <w:pPr>
              <w:spacing w:after="20"/>
              <w:ind w:left="20"/>
              <w:jc w:val="both"/>
            </w:pPr>
            <w:r>
              <w:rPr>
                <w:rFonts w:ascii="Times New Roman"/>
                <w:b w:val="false"/>
                <w:i w:val="false"/>
                <w:color w:val="000000"/>
                <w:sz w:val="20"/>
              </w:rPr>
              <w:t>
- выбирать контрольно-измерительные приборы в зависимости от особенностей технологического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Машины и оборудование нефтегазового и химического производства.</w:t>
            </w:r>
          </w:p>
          <w:p>
            <w:pPr>
              <w:spacing w:after="20"/>
              <w:ind w:left="20"/>
              <w:jc w:val="both"/>
            </w:pPr>
            <w:r>
              <w:rPr>
                <w:rFonts w:ascii="Times New Roman"/>
                <w:b w:val="false"/>
                <w:i w:val="false"/>
                <w:color w:val="000000"/>
                <w:sz w:val="20"/>
              </w:rPr>
              <w:t>
Технологическое оборудование для подготовки нефти и газа к транспорту. Резервуары. Сепарационное оборудование. Трехфазные разделители. Пробкоуловители. Дегазаторы (выветриватели). Газосепараторы. Пылеуловители. Установки для осушки газа. Нефтегазовые сепараторы. Низкотемпературные сепараторы. Абсорберы. Адсорберы. Установки регенерации. Установки стабилизации конденсата. Теплообменное оборудование для нагрева и охлаждения газа, конденсата и нефти. Печи для нагрева газа, конденсата и нефти. Факельные установки. Установки очистки газа от сероводорода. Установки промысловой подготовки нефти. Вспомогательное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видов оборудования нефтегазового и химического производства;</w:t>
            </w:r>
          </w:p>
          <w:p>
            <w:pPr>
              <w:spacing w:after="20"/>
              <w:ind w:left="20"/>
              <w:jc w:val="both"/>
            </w:pPr>
            <w:r>
              <w:rPr>
                <w:rFonts w:ascii="Times New Roman"/>
                <w:b w:val="false"/>
                <w:i w:val="false"/>
                <w:color w:val="000000"/>
                <w:sz w:val="20"/>
              </w:rPr>
              <w:t>
- технологических схем и узлов нефтегазового и химического производства;</w:t>
            </w:r>
          </w:p>
          <w:p>
            <w:pPr>
              <w:spacing w:after="20"/>
              <w:ind w:left="20"/>
              <w:jc w:val="both"/>
            </w:pPr>
            <w:r>
              <w:rPr>
                <w:rFonts w:ascii="Times New Roman"/>
                <w:b w:val="false"/>
                <w:i w:val="false"/>
                <w:color w:val="000000"/>
                <w:sz w:val="20"/>
              </w:rPr>
              <w:t>
- назначения, классификации, устройства и принципов работы машин и нефтегазового и химического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оборудование установок нефтегазового и химического производства;</w:t>
            </w:r>
          </w:p>
          <w:p>
            <w:pPr>
              <w:spacing w:after="20"/>
              <w:ind w:left="20"/>
              <w:jc w:val="both"/>
            </w:pPr>
            <w:r>
              <w:rPr>
                <w:rFonts w:ascii="Times New Roman"/>
                <w:b w:val="false"/>
                <w:i w:val="false"/>
                <w:color w:val="000000"/>
                <w:sz w:val="20"/>
              </w:rPr>
              <w:t>
- соблюдать требования к эксплуатации нефтегазового и химического оборудования;</w:t>
            </w:r>
          </w:p>
          <w:p>
            <w:pPr>
              <w:spacing w:after="20"/>
              <w:ind w:left="20"/>
              <w:jc w:val="both"/>
            </w:pPr>
            <w:r>
              <w:rPr>
                <w:rFonts w:ascii="Times New Roman"/>
                <w:b w:val="false"/>
                <w:i w:val="false"/>
                <w:color w:val="000000"/>
                <w:sz w:val="20"/>
              </w:rPr>
              <w:t>
- осуществлять пуск, эксплуатацию и остановку технологического оборудования;</w:t>
            </w:r>
          </w:p>
          <w:p>
            <w:pPr>
              <w:spacing w:after="20"/>
              <w:ind w:left="20"/>
              <w:jc w:val="both"/>
            </w:pPr>
            <w:r>
              <w:rPr>
                <w:rFonts w:ascii="Times New Roman"/>
                <w:b w:val="false"/>
                <w:i w:val="false"/>
                <w:color w:val="000000"/>
                <w:sz w:val="20"/>
              </w:rPr>
              <w:t>
- определять причины возможных аварий технологического цикла.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наладка и эксплуатация КИП.</w:t>
            </w:r>
          </w:p>
          <w:p>
            <w:pPr>
              <w:spacing w:after="20"/>
              <w:ind w:left="20"/>
              <w:jc w:val="both"/>
            </w:pPr>
            <w:r>
              <w:rPr>
                <w:rFonts w:ascii="Times New Roman"/>
                <w:b w:val="false"/>
                <w:i w:val="false"/>
                <w:color w:val="000000"/>
                <w:sz w:val="20"/>
              </w:rPr>
              <w:t xml:space="preserve">
Основы организации монтажно-наладочных работ. Материалы и приспособления, применяемые при монтаже. Производство монтажных работ. Монтаж щитов и пультов и их коммутация. Монтаж трубных проводок. Монтаж электрических проводок. Монтаж первичных и вторичных приборов. Проверка, испытание и сдача смонтированных средств контроля. Организация ремонта, наладки и поверки средств контроля и измерений. Общие правила эксплуатации КИП. Эксплуатация средств автоматического контроля и регулирования.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монтажа щитов, пультов и их коммутации;</w:t>
            </w:r>
          </w:p>
          <w:p>
            <w:pPr>
              <w:spacing w:after="20"/>
              <w:ind w:left="20"/>
              <w:jc w:val="both"/>
            </w:pPr>
            <w:r>
              <w:rPr>
                <w:rFonts w:ascii="Times New Roman"/>
                <w:b w:val="false"/>
                <w:i w:val="false"/>
                <w:color w:val="000000"/>
                <w:sz w:val="20"/>
              </w:rPr>
              <w:t xml:space="preserve">
- монтажа трубных и электрических проводок, первичных и вторичных контрольно-измерительных приборов; </w:t>
            </w:r>
          </w:p>
          <w:p>
            <w:pPr>
              <w:spacing w:after="20"/>
              <w:ind w:left="20"/>
              <w:jc w:val="both"/>
            </w:pPr>
            <w:r>
              <w:rPr>
                <w:rFonts w:ascii="Times New Roman"/>
                <w:b w:val="false"/>
                <w:i w:val="false"/>
                <w:color w:val="000000"/>
                <w:sz w:val="20"/>
              </w:rPr>
              <w:t>
- проверки, наладки, испытания и сдачи смонтированных устройств и их эксплуатации.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монтаж контрольно-измерительных приборов;</w:t>
            </w:r>
          </w:p>
          <w:p>
            <w:pPr>
              <w:spacing w:after="20"/>
              <w:ind w:left="20"/>
              <w:jc w:val="both"/>
            </w:pPr>
            <w:r>
              <w:rPr>
                <w:rFonts w:ascii="Times New Roman"/>
                <w:b w:val="false"/>
                <w:i w:val="false"/>
                <w:color w:val="000000"/>
                <w:sz w:val="20"/>
              </w:rPr>
              <w:t>
- проводить испытания смонтированных приборов автоматического контроля;</w:t>
            </w:r>
          </w:p>
          <w:p>
            <w:pPr>
              <w:spacing w:after="20"/>
              <w:ind w:left="20"/>
              <w:jc w:val="both"/>
            </w:pPr>
            <w:r>
              <w:rPr>
                <w:rFonts w:ascii="Times New Roman"/>
                <w:b w:val="false"/>
                <w:i w:val="false"/>
                <w:color w:val="000000"/>
                <w:sz w:val="20"/>
              </w:rPr>
              <w:t xml:space="preserve">
- производить ремонт, наладку и поверку контрольно-измерительных приборов; </w:t>
            </w:r>
          </w:p>
          <w:p>
            <w:pPr>
              <w:spacing w:after="20"/>
              <w:ind w:left="20"/>
              <w:jc w:val="both"/>
            </w:pPr>
            <w:r>
              <w:rPr>
                <w:rFonts w:ascii="Times New Roman"/>
                <w:b w:val="false"/>
                <w:i w:val="false"/>
                <w:color w:val="000000"/>
                <w:sz w:val="20"/>
              </w:rPr>
              <w:t>
- эксплуатировать контрольно-измерительные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управления и автоматизации нефтегазового и химического производства.</w:t>
            </w:r>
          </w:p>
          <w:p>
            <w:pPr>
              <w:spacing w:after="20"/>
              <w:ind w:left="20"/>
              <w:jc w:val="both"/>
            </w:pPr>
            <w:r>
              <w:rPr>
                <w:rFonts w:ascii="Times New Roman"/>
                <w:b w:val="false"/>
                <w:i w:val="false"/>
                <w:color w:val="000000"/>
                <w:sz w:val="20"/>
              </w:rPr>
              <w:t>
Общие сведения об автоматическом регулировании и управлении. Объект управления и система управления. Элементы систем управления технологическими процессами. Технические средства систем автоматического регулирования. Структура и функции автоматических и автоматизированных систем управления производством. Особенности нефтегазовых технологических процессов и производств как объектов управления. Автоматизация объектов транспортировки нефти и газа. Автоматизированные системы управления и АСУТП добычи, сбора, подготовки и переработки нефти и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определений и принципов автоматического регулирования и управления;</w:t>
            </w:r>
          </w:p>
          <w:p>
            <w:pPr>
              <w:spacing w:after="20"/>
              <w:ind w:left="20"/>
              <w:jc w:val="both"/>
            </w:pPr>
            <w:r>
              <w:rPr>
                <w:rFonts w:ascii="Times New Roman"/>
                <w:b w:val="false"/>
                <w:i w:val="false"/>
                <w:color w:val="000000"/>
                <w:sz w:val="20"/>
              </w:rPr>
              <w:t>
- классификации элементов систем управления;</w:t>
            </w:r>
          </w:p>
          <w:p>
            <w:pPr>
              <w:spacing w:after="20"/>
              <w:ind w:left="20"/>
              <w:jc w:val="both"/>
            </w:pPr>
            <w:r>
              <w:rPr>
                <w:rFonts w:ascii="Times New Roman"/>
                <w:b w:val="false"/>
                <w:i w:val="false"/>
                <w:color w:val="000000"/>
                <w:sz w:val="20"/>
              </w:rPr>
              <w:t>
- области применения и особенностей установки автоматических регуляторов;</w:t>
            </w:r>
          </w:p>
          <w:p>
            <w:pPr>
              <w:spacing w:after="20"/>
              <w:ind w:left="20"/>
              <w:jc w:val="both"/>
            </w:pPr>
            <w:r>
              <w:rPr>
                <w:rFonts w:ascii="Times New Roman"/>
                <w:b w:val="false"/>
                <w:i w:val="false"/>
                <w:color w:val="000000"/>
                <w:sz w:val="20"/>
              </w:rPr>
              <w:t>
- правил построения и чтения схем автоматизации;</w:t>
            </w:r>
          </w:p>
          <w:p>
            <w:pPr>
              <w:spacing w:after="20"/>
              <w:ind w:left="20"/>
              <w:jc w:val="both"/>
            </w:pPr>
            <w:r>
              <w:rPr>
                <w:rFonts w:ascii="Times New Roman"/>
                <w:b w:val="false"/>
                <w:i w:val="false"/>
                <w:color w:val="000000"/>
                <w:sz w:val="20"/>
              </w:rPr>
              <w:t xml:space="preserve">
- принципов построения автоматизированных систем управления технологическими процессами; </w:t>
            </w:r>
          </w:p>
          <w:p>
            <w:pPr>
              <w:spacing w:after="20"/>
              <w:ind w:left="20"/>
              <w:jc w:val="both"/>
            </w:pPr>
            <w:r>
              <w:rPr>
                <w:rFonts w:ascii="Times New Roman"/>
                <w:b w:val="false"/>
                <w:i w:val="false"/>
                <w:color w:val="000000"/>
                <w:sz w:val="20"/>
              </w:rPr>
              <w:t>
- типовых систем автоматического регулирования технологических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отличать по внешнему виду элементы КИП, установленные на технологическом оборудовании, и обращаться с ними;</w:t>
            </w:r>
          </w:p>
          <w:p>
            <w:pPr>
              <w:spacing w:after="20"/>
              <w:ind w:left="20"/>
              <w:jc w:val="both"/>
            </w:pPr>
            <w:r>
              <w:rPr>
                <w:rFonts w:ascii="Times New Roman"/>
                <w:b w:val="false"/>
                <w:i w:val="false"/>
                <w:color w:val="000000"/>
                <w:sz w:val="20"/>
              </w:rPr>
              <w:t>
- составлять структурные схемы автоматизированных измерительных комплексов;</w:t>
            </w:r>
          </w:p>
          <w:p>
            <w:pPr>
              <w:spacing w:after="20"/>
              <w:ind w:left="20"/>
              <w:jc w:val="both"/>
            </w:pPr>
            <w:r>
              <w:rPr>
                <w:rFonts w:ascii="Times New Roman"/>
                <w:b w:val="false"/>
                <w:i w:val="false"/>
                <w:color w:val="000000"/>
                <w:sz w:val="20"/>
              </w:rPr>
              <w:t>
- определять свойства объектов автоматизации;</w:t>
            </w:r>
          </w:p>
          <w:p>
            <w:pPr>
              <w:spacing w:after="20"/>
              <w:ind w:left="20"/>
              <w:jc w:val="both"/>
            </w:pPr>
            <w:r>
              <w:rPr>
                <w:rFonts w:ascii="Times New Roman"/>
                <w:b w:val="false"/>
                <w:i w:val="false"/>
                <w:color w:val="000000"/>
                <w:sz w:val="20"/>
              </w:rPr>
              <w:t>
- составлять спецификации на средства контроля и регулирования параметров системы автоматизации.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Современные системы управления.</w:t>
            </w:r>
          </w:p>
          <w:p>
            <w:pPr>
              <w:spacing w:after="20"/>
              <w:ind w:left="20"/>
              <w:jc w:val="both"/>
            </w:pPr>
            <w:r>
              <w:rPr>
                <w:rFonts w:ascii="Times New Roman"/>
                <w:b w:val="false"/>
                <w:i w:val="false"/>
                <w:color w:val="000000"/>
                <w:sz w:val="20"/>
              </w:rPr>
              <w:t xml:space="preserve">
Особенности управления для разных классов систем. Устойчивость и качество процессов управления. Синтез систем управления. Модельный подход в управлении. АСУП и ERP-системы. Современные тенденции развития технологий промышленной автоматизации. </w:t>
            </w:r>
          </w:p>
          <w:p>
            <w:pPr>
              <w:spacing w:after="20"/>
              <w:ind w:left="20"/>
              <w:jc w:val="both"/>
            </w:pPr>
            <w:r>
              <w:rPr>
                <w:rFonts w:ascii="Times New Roman"/>
                <w:b w:val="false"/>
                <w:i w:val="false"/>
                <w:color w:val="000000"/>
                <w:sz w:val="20"/>
              </w:rPr>
              <w:t xml:space="preserve">
Реализация программно-технических комплексов на базе SCADA- и batch- систем. Промышленные компьютеры и программируемые логические контроллеры. Применение серверов базы данных реального времени. Инструментальные средства и интегрированные среды поддержки разработки и эксплуатации АСУТП ведущих мировых производителей. Перспективы развития теории и техники управления.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особенностей разных классов систем управления;</w:t>
            </w:r>
          </w:p>
          <w:p>
            <w:pPr>
              <w:spacing w:after="20"/>
              <w:ind w:left="20"/>
              <w:jc w:val="both"/>
            </w:pPr>
            <w:r>
              <w:rPr>
                <w:rFonts w:ascii="Times New Roman"/>
                <w:b w:val="false"/>
                <w:i w:val="false"/>
                <w:color w:val="000000"/>
                <w:sz w:val="20"/>
              </w:rPr>
              <w:t>
- тенденций развития технологий промышленной автоматизации;</w:t>
            </w:r>
          </w:p>
          <w:p>
            <w:pPr>
              <w:spacing w:after="20"/>
              <w:ind w:left="20"/>
              <w:jc w:val="both"/>
            </w:pPr>
            <w:r>
              <w:rPr>
                <w:rFonts w:ascii="Times New Roman"/>
                <w:b w:val="false"/>
                <w:i w:val="false"/>
                <w:color w:val="000000"/>
                <w:sz w:val="20"/>
              </w:rPr>
              <w:t>
- устройства и основ программирования логических контроллеров;</w:t>
            </w:r>
          </w:p>
          <w:p>
            <w:pPr>
              <w:spacing w:after="20"/>
              <w:ind w:left="20"/>
              <w:jc w:val="both"/>
            </w:pPr>
            <w:r>
              <w:rPr>
                <w:rFonts w:ascii="Times New Roman"/>
                <w:b w:val="false"/>
                <w:i w:val="false"/>
                <w:color w:val="000000"/>
                <w:sz w:val="20"/>
              </w:rPr>
              <w:t>
- структуры управляющих программно-технических комплексов.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типовые компоненты информационных технологий, применяемых в производственной и управленческой деятельности;</w:t>
            </w:r>
          </w:p>
          <w:p>
            <w:pPr>
              <w:spacing w:after="20"/>
              <w:ind w:left="20"/>
              <w:jc w:val="both"/>
            </w:pPr>
            <w:r>
              <w:rPr>
                <w:rFonts w:ascii="Times New Roman"/>
                <w:b w:val="false"/>
                <w:i w:val="false"/>
                <w:color w:val="000000"/>
                <w:sz w:val="20"/>
              </w:rPr>
              <w:t>
- использовать имеющиеся ресурсы для поиска и обоснования оптимальных решений по управлению производством;</w:t>
            </w:r>
          </w:p>
          <w:p>
            <w:pPr>
              <w:spacing w:after="20"/>
              <w:ind w:left="20"/>
              <w:jc w:val="both"/>
            </w:pPr>
            <w:r>
              <w:rPr>
                <w:rFonts w:ascii="Times New Roman"/>
                <w:b w:val="false"/>
                <w:i w:val="false"/>
                <w:color w:val="000000"/>
                <w:sz w:val="20"/>
              </w:rPr>
              <w:t>
- осваивать методы и средства автоматизации задач управления;</w:t>
            </w:r>
          </w:p>
          <w:p>
            <w:pPr>
              <w:spacing w:after="20"/>
              <w:ind w:left="20"/>
              <w:jc w:val="both"/>
            </w:pPr>
            <w:r>
              <w:rPr>
                <w:rFonts w:ascii="Times New Roman"/>
                <w:b w:val="false"/>
                <w:i w:val="false"/>
                <w:color w:val="000000"/>
                <w:sz w:val="20"/>
              </w:rPr>
              <w:t>
- изучать возможности применения телекоммуникационных технологий и глобальной сети Internet в системах управления;</w:t>
            </w:r>
          </w:p>
          <w:p>
            <w:pPr>
              <w:spacing w:after="20"/>
              <w:ind w:left="20"/>
              <w:jc w:val="both"/>
            </w:pPr>
            <w:r>
              <w:rPr>
                <w:rFonts w:ascii="Times New Roman"/>
                <w:b w:val="false"/>
                <w:i w:val="false"/>
                <w:color w:val="000000"/>
                <w:sz w:val="20"/>
              </w:rPr>
              <w:t>
- проектировать и решать оптимизационные и эконометрические задачи информационных систем организационного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xml:space="preserve">
ПК 3.1.2 </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3.1.10</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проектных работ и САПР.</w:t>
            </w:r>
          </w:p>
          <w:p>
            <w:pPr>
              <w:spacing w:after="20"/>
              <w:ind w:left="20"/>
              <w:jc w:val="both"/>
            </w:pPr>
            <w:r>
              <w:rPr>
                <w:rFonts w:ascii="Times New Roman"/>
                <w:b w:val="false"/>
                <w:i w:val="false"/>
                <w:color w:val="000000"/>
                <w:sz w:val="20"/>
              </w:rPr>
              <w:t>
Системный подход к проектированию. Иерархическая структура уровней проектирования и проектных спецификаций. Стадии проектирования АСУ. Методики управления проектами. Методология реализации проектов, программ и портфелей. Стандарты проектных работ. Организационные активы. Информационная система. Специализированное программное обеспечение, используемое для отбора проектов, составления и контроля матрицы трассировок. Технико-экономическое обоснование проектов создания систем и средств автоматизации и управления. Структура и разновидности САПР. Понятие о CALS-технологиях. Методы сетевого планирования и управления. Этапы САПР. Программное, лингвистическое, математическое, техническое, информационное, методическое, организационное обеспечение САПР. Программно-методические и программно-технические комплексы САПР.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правил оформления проектной документации; </w:t>
            </w:r>
          </w:p>
          <w:p>
            <w:pPr>
              <w:spacing w:after="20"/>
              <w:ind w:left="20"/>
              <w:jc w:val="both"/>
            </w:pPr>
            <w:r>
              <w:rPr>
                <w:rFonts w:ascii="Times New Roman"/>
                <w:b w:val="false"/>
                <w:i w:val="false"/>
                <w:color w:val="000000"/>
                <w:sz w:val="20"/>
              </w:rPr>
              <w:t>
- методов и средств автоматизации выполнения и оформления проектно-конструкторской документации;</w:t>
            </w:r>
          </w:p>
          <w:p>
            <w:pPr>
              <w:spacing w:after="20"/>
              <w:ind w:left="20"/>
              <w:jc w:val="both"/>
            </w:pPr>
            <w:r>
              <w:rPr>
                <w:rFonts w:ascii="Times New Roman"/>
                <w:b w:val="false"/>
                <w:i w:val="false"/>
                <w:color w:val="000000"/>
                <w:sz w:val="20"/>
              </w:rPr>
              <w:t>
- методов проектной работы;</w:t>
            </w:r>
          </w:p>
          <w:p>
            <w:pPr>
              <w:spacing w:after="20"/>
              <w:ind w:left="20"/>
              <w:jc w:val="both"/>
            </w:pPr>
            <w:r>
              <w:rPr>
                <w:rFonts w:ascii="Times New Roman"/>
                <w:b w:val="false"/>
                <w:i w:val="false"/>
                <w:color w:val="000000"/>
                <w:sz w:val="20"/>
              </w:rPr>
              <w:t>
- подходов к формированию множества решений проектной задачи на структурном и конструкторском уровнях;</w:t>
            </w:r>
          </w:p>
          <w:p>
            <w:pPr>
              <w:spacing w:after="20"/>
              <w:ind w:left="20"/>
              <w:jc w:val="both"/>
            </w:pPr>
            <w:r>
              <w:rPr>
                <w:rFonts w:ascii="Times New Roman"/>
                <w:b w:val="false"/>
                <w:i w:val="false"/>
                <w:color w:val="000000"/>
                <w:sz w:val="20"/>
              </w:rPr>
              <w:t xml:space="preserve">
- общих требований к автоматизированным системам проектирования.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выполнять и читать эскизы, чертежи и другую проектную документацию; </w:t>
            </w:r>
          </w:p>
          <w:p>
            <w:pPr>
              <w:spacing w:after="20"/>
              <w:ind w:left="20"/>
              <w:jc w:val="both"/>
            </w:pPr>
            <w:r>
              <w:rPr>
                <w:rFonts w:ascii="Times New Roman"/>
                <w:b w:val="false"/>
                <w:i w:val="false"/>
                <w:color w:val="000000"/>
                <w:sz w:val="20"/>
              </w:rPr>
              <w:t xml:space="preserve">
- проводить обоснованный выбор и комплексирование средств компьютерной графики; </w:t>
            </w:r>
          </w:p>
          <w:p>
            <w:pPr>
              <w:spacing w:after="20"/>
              <w:ind w:left="20"/>
              <w:jc w:val="both"/>
            </w:pPr>
            <w:r>
              <w:rPr>
                <w:rFonts w:ascii="Times New Roman"/>
                <w:b w:val="false"/>
                <w:i w:val="false"/>
                <w:color w:val="000000"/>
                <w:sz w:val="20"/>
              </w:rPr>
              <w:t xml:space="preserve">
- разрабатывать принципиальные, структурные, функциональные, электрические схемы и проектировать типовые системы; </w:t>
            </w:r>
          </w:p>
          <w:p>
            <w:pPr>
              <w:spacing w:after="20"/>
              <w:ind w:left="20"/>
              <w:jc w:val="both"/>
            </w:pPr>
            <w:r>
              <w:rPr>
                <w:rFonts w:ascii="Times New Roman"/>
                <w:b w:val="false"/>
                <w:i w:val="false"/>
                <w:color w:val="000000"/>
                <w:sz w:val="20"/>
              </w:rPr>
              <w:t>
- выбирать средства при проектировании систем автоматизации и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3.1.10</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3.1.16</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Инжиниринг КИП.</w:t>
            </w:r>
          </w:p>
          <w:p>
            <w:pPr>
              <w:spacing w:after="20"/>
              <w:ind w:left="20"/>
              <w:jc w:val="both"/>
            </w:pPr>
            <w:r>
              <w:rPr>
                <w:rFonts w:ascii="Times New Roman"/>
                <w:b w:val="false"/>
                <w:i w:val="false"/>
                <w:color w:val="000000"/>
                <w:sz w:val="20"/>
              </w:rPr>
              <w:t>
Инжиниринг. Реинжиниринг. Обратный инжиниринг. Прямой инжиниринг. ТРИЗ-инжиниринг. Технологический инжиниринг. Организационная структура, основные характеристики. Структурный, функциональный, параметрический, генетический, стоимостной подходы к анализу и синтезу систем. Построение систем классов ERP, MRP, PLM, MES, EAM. Содержание инжиниринговой деятельности. Полный цикл инжиниринга. Инжиниринг КИП. Основные принципы инжиниринга и реинжиниринга бизнес-процессов в области КИП. Управленческое консультирование.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базовых понятий инжиниринга;</w:t>
            </w:r>
          </w:p>
          <w:p>
            <w:pPr>
              <w:spacing w:after="20"/>
              <w:ind w:left="20"/>
              <w:jc w:val="both"/>
            </w:pPr>
            <w:r>
              <w:rPr>
                <w:rFonts w:ascii="Times New Roman"/>
                <w:b w:val="false"/>
                <w:i w:val="false"/>
                <w:color w:val="000000"/>
                <w:sz w:val="20"/>
              </w:rPr>
              <w:t>
- преимуществ и ограничений различных организационных структур;</w:t>
            </w:r>
          </w:p>
          <w:p>
            <w:pPr>
              <w:spacing w:after="20"/>
              <w:ind w:left="20"/>
              <w:jc w:val="both"/>
            </w:pPr>
            <w:r>
              <w:rPr>
                <w:rFonts w:ascii="Times New Roman"/>
                <w:b w:val="false"/>
                <w:i w:val="false"/>
                <w:color w:val="000000"/>
                <w:sz w:val="20"/>
              </w:rPr>
              <w:t>
- логику построения систем различных классов;</w:t>
            </w:r>
          </w:p>
          <w:p>
            <w:pPr>
              <w:spacing w:after="20"/>
              <w:ind w:left="20"/>
              <w:jc w:val="both"/>
            </w:pPr>
            <w:r>
              <w:rPr>
                <w:rFonts w:ascii="Times New Roman"/>
                <w:b w:val="false"/>
                <w:i w:val="false"/>
                <w:color w:val="000000"/>
                <w:sz w:val="20"/>
              </w:rPr>
              <w:t>
- теоретических основ инжиниринга и реинжиниринга;</w:t>
            </w:r>
          </w:p>
          <w:p>
            <w:pPr>
              <w:spacing w:after="20"/>
              <w:ind w:left="20"/>
              <w:jc w:val="both"/>
            </w:pPr>
            <w:r>
              <w:rPr>
                <w:rFonts w:ascii="Times New Roman"/>
                <w:b w:val="false"/>
                <w:i w:val="false"/>
                <w:color w:val="000000"/>
                <w:sz w:val="20"/>
              </w:rPr>
              <w:t>
- основных современных методов и методик инжиниринга и реинжиниринга КИП.</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на практике методы и средства проектирования систем с КИП; </w:t>
            </w:r>
          </w:p>
          <w:p>
            <w:pPr>
              <w:spacing w:after="20"/>
              <w:ind w:left="20"/>
              <w:jc w:val="both"/>
            </w:pPr>
            <w:r>
              <w:rPr>
                <w:rFonts w:ascii="Times New Roman"/>
                <w:b w:val="false"/>
                <w:i w:val="false"/>
                <w:color w:val="000000"/>
                <w:sz w:val="20"/>
              </w:rPr>
              <w:t xml:space="preserve">
- оценивать качество проекта систем с КИП; </w:t>
            </w:r>
          </w:p>
          <w:p>
            <w:pPr>
              <w:spacing w:after="20"/>
              <w:ind w:left="20"/>
              <w:jc w:val="both"/>
            </w:pPr>
            <w:r>
              <w:rPr>
                <w:rFonts w:ascii="Times New Roman"/>
                <w:b w:val="false"/>
                <w:i w:val="false"/>
                <w:color w:val="000000"/>
                <w:sz w:val="20"/>
              </w:rPr>
              <w:t>
- осуществлять контроль за разработкой проектной и эксплуатационной документации;</w:t>
            </w:r>
          </w:p>
          <w:p>
            <w:pPr>
              <w:spacing w:after="20"/>
              <w:ind w:left="20"/>
              <w:jc w:val="both"/>
            </w:pPr>
            <w:r>
              <w:rPr>
                <w:rFonts w:ascii="Times New Roman"/>
                <w:b w:val="false"/>
                <w:i w:val="false"/>
                <w:color w:val="000000"/>
                <w:sz w:val="20"/>
              </w:rPr>
              <w:t>
- применять методы инжиниринга и реинжиниринга с учетом специфики работ и конкретной ситуации;</w:t>
            </w:r>
          </w:p>
          <w:p>
            <w:pPr>
              <w:spacing w:after="20"/>
              <w:ind w:left="20"/>
              <w:jc w:val="both"/>
            </w:pPr>
            <w:r>
              <w:rPr>
                <w:rFonts w:ascii="Times New Roman"/>
                <w:b w:val="false"/>
                <w:i w:val="false"/>
                <w:color w:val="000000"/>
                <w:sz w:val="20"/>
              </w:rPr>
              <w:t>
- строить бизнес-модели инжиниринга и реинжиниринга;</w:t>
            </w:r>
          </w:p>
          <w:p>
            <w:pPr>
              <w:spacing w:after="20"/>
              <w:ind w:left="20"/>
              <w:jc w:val="both"/>
            </w:pPr>
            <w:r>
              <w:rPr>
                <w:rFonts w:ascii="Times New Roman"/>
                <w:b w:val="false"/>
                <w:i w:val="false"/>
                <w:color w:val="000000"/>
                <w:sz w:val="20"/>
              </w:rPr>
              <w:t>
- разрешать проблемы, возникающие в ходе разработки инжиниринговых проектов;</w:t>
            </w:r>
          </w:p>
          <w:p>
            <w:pPr>
              <w:spacing w:after="20"/>
              <w:ind w:left="20"/>
              <w:jc w:val="both"/>
            </w:pPr>
            <w:r>
              <w:rPr>
                <w:rFonts w:ascii="Times New Roman"/>
                <w:b w:val="false"/>
                <w:i w:val="false"/>
                <w:color w:val="000000"/>
                <w:sz w:val="20"/>
              </w:rPr>
              <w:t>
- реализовывать основные этапы инжиниринга на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xml:space="preserve">
ПК 3.1.2 </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3.1.10</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3.1.18</w:t>
            </w:r>
          </w:p>
          <w:p>
            <w:pPr>
              <w:spacing w:after="20"/>
              <w:ind w:left="20"/>
              <w:jc w:val="both"/>
            </w:pPr>
            <w:r>
              <w:rPr>
                <w:rFonts w:ascii="Times New Roman"/>
                <w:b w:val="false"/>
                <w:i w:val="false"/>
                <w:color w:val="000000"/>
                <w:sz w:val="20"/>
              </w:rPr>
              <w:t>
ПК 3.1.19</w:t>
            </w:r>
          </w:p>
          <w:p>
            <w:pPr>
              <w:spacing w:after="20"/>
              <w:ind w:left="20"/>
              <w:jc w:val="both"/>
            </w:pPr>
            <w:r>
              <w:rPr>
                <w:rFonts w:ascii="Times New Roman"/>
                <w:b w:val="false"/>
                <w:i w:val="false"/>
                <w:color w:val="000000"/>
                <w:sz w:val="20"/>
              </w:rPr>
              <w:t>
ПК 3.1.20</w:t>
            </w:r>
          </w:p>
          <w:p>
            <w:pPr>
              <w:spacing w:after="20"/>
              <w:ind w:left="20"/>
              <w:jc w:val="both"/>
            </w:pPr>
            <w:r>
              <w:rPr>
                <w:rFonts w:ascii="Times New Roman"/>
                <w:b w:val="false"/>
                <w:i w:val="false"/>
                <w:color w:val="000000"/>
                <w:sz w:val="20"/>
              </w:rPr>
              <w:t>
ПК 3.1.21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 организация и планирование производства. </w:t>
            </w:r>
          </w:p>
          <w:p>
            <w:pPr>
              <w:spacing w:after="20"/>
              <w:ind w:left="20"/>
              <w:jc w:val="both"/>
            </w:pPr>
            <w:r>
              <w:rPr>
                <w:rFonts w:ascii="Times New Roman"/>
                <w:b w:val="false"/>
                <w:i w:val="false"/>
                <w:color w:val="000000"/>
                <w:sz w:val="20"/>
              </w:rPr>
              <w:t>
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производственно-хозяйственной деятельности предприятий отрасли. Инвестиционные проекты создания новых и реновации действующих производств. Методы оценки эффективности инвестиций. Стадии и этапы оценки эффективности инвестиционных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организации планирования на предприятиях в условиях рынка;</w:t>
            </w:r>
          </w:p>
          <w:p>
            <w:pPr>
              <w:spacing w:after="20"/>
              <w:ind w:left="20"/>
              <w:jc w:val="both"/>
            </w:pPr>
            <w:r>
              <w:rPr>
                <w:rFonts w:ascii="Times New Roman"/>
                <w:b w:val="false"/>
                <w:i w:val="false"/>
                <w:color w:val="000000"/>
                <w:sz w:val="20"/>
              </w:rPr>
              <w:t>
- планирования труда и заработной платы, оперативно-производственного планирования;</w:t>
            </w:r>
          </w:p>
          <w:p>
            <w:pPr>
              <w:spacing w:after="20"/>
              <w:ind w:left="20"/>
              <w:jc w:val="both"/>
            </w:pPr>
            <w:r>
              <w:rPr>
                <w:rFonts w:ascii="Times New Roman"/>
                <w:b w:val="false"/>
                <w:i w:val="false"/>
                <w:color w:val="000000"/>
                <w:sz w:val="20"/>
              </w:rPr>
              <w:t>
- сетевых методов планирования и управления.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экономические расчеты для составления технико-экономических обоснований и сметной документации рабочих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БК 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3.1.19</w:t>
            </w:r>
          </w:p>
          <w:p>
            <w:pPr>
              <w:spacing w:after="20"/>
              <w:ind w:left="20"/>
              <w:jc w:val="both"/>
            </w:pPr>
            <w:r>
              <w:rPr>
                <w:rFonts w:ascii="Times New Roman"/>
                <w:b w:val="false"/>
                <w:i w:val="false"/>
                <w:color w:val="000000"/>
                <w:sz w:val="20"/>
              </w:rPr>
              <w:t>
ПК 3.1.20</w:t>
            </w:r>
          </w:p>
          <w:p>
            <w:pPr>
              <w:spacing w:after="20"/>
              <w:ind w:left="20"/>
              <w:jc w:val="both"/>
            </w:pPr>
            <w:r>
              <w:rPr>
                <w:rFonts w:ascii="Times New Roman"/>
                <w:b w:val="false"/>
                <w:i w:val="false"/>
                <w:color w:val="000000"/>
                <w:sz w:val="20"/>
              </w:rPr>
              <w:t>
ПК 3.1.21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 безопасности и производственные стандарты.</w:t>
            </w:r>
          </w:p>
          <w:p>
            <w:pPr>
              <w:spacing w:after="20"/>
              <w:ind w:left="20"/>
              <w:jc w:val="both"/>
            </w:pPr>
            <w:r>
              <w:rPr>
                <w:rFonts w:ascii="Times New Roman"/>
                <w:b w:val="false"/>
                <w:i w:val="false"/>
                <w:color w:val="000000"/>
                <w:sz w:val="20"/>
              </w:rPr>
              <w:t>
Предмет, составные части, научно-методические принципы, значение, термины и определения в технике безопасности и охране труда. Организация службы контроля и надзора за состоянием техники безопасности и охраны труда на предприятии. Законодательные и нормативные акты по технике безопасности и охране труда. Ответственность за нарушение норм техники безопасности и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действие на человека, меры защиты. Электробезопасность. Основные сведения о горении, классификация производственных помещений по взрывопожароопасности. Оборудование пожаровзрывоопасных помещений. Молниезащита зданий и сооружений. Основные противопожарные мероприятия. Производственные стандарты по технике безопасности и охране труда, качеству продукции. Стандарт качества ISO 9001, стандарты в области защиты окружающей среды ISO 14001 и TA LUFT 2002, стандарт безопасности и охраны труда ISO 18001.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 организации службы контроля техники безопасности и охраны труда; </w:t>
            </w:r>
          </w:p>
          <w:p>
            <w:pPr>
              <w:spacing w:after="20"/>
              <w:ind w:left="20"/>
              <w:jc w:val="both"/>
            </w:pPr>
            <w:r>
              <w:rPr>
                <w:rFonts w:ascii="Times New Roman"/>
                <w:b w:val="false"/>
                <w:i w:val="false"/>
                <w:color w:val="000000"/>
                <w:sz w:val="20"/>
              </w:rPr>
              <w:t xml:space="preserve">
- законодательных и нормативных актов по охране труда, производственной санитарии; </w:t>
            </w:r>
          </w:p>
          <w:p>
            <w:pPr>
              <w:spacing w:after="20"/>
              <w:ind w:left="20"/>
              <w:jc w:val="both"/>
            </w:pPr>
            <w:r>
              <w:rPr>
                <w:rFonts w:ascii="Times New Roman"/>
                <w:b w:val="false"/>
                <w:i w:val="false"/>
                <w:color w:val="000000"/>
                <w:sz w:val="20"/>
              </w:rPr>
              <w:t xml:space="preserve">
- общих вопросов техники безопасности; </w:t>
            </w:r>
          </w:p>
          <w:p>
            <w:pPr>
              <w:spacing w:after="20"/>
              <w:ind w:left="20"/>
              <w:jc w:val="both"/>
            </w:pPr>
            <w:r>
              <w:rPr>
                <w:rFonts w:ascii="Times New Roman"/>
                <w:b w:val="false"/>
                <w:i w:val="false"/>
                <w:color w:val="000000"/>
                <w:sz w:val="20"/>
              </w:rPr>
              <w:t>
- техники безопасности при работе на основном и вспомогательном оборудовании;</w:t>
            </w:r>
          </w:p>
          <w:p>
            <w:pPr>
              <w:spacing w:after="20"/>
              <w:ind w:left="20"/>
              <w:jc w:val="both"/>
            </w:pPr>
            <w:r>
              <w:rPr>
                <w:rFonts w:ascii="Times New Roman"/>
                <w:b w:val="false"/>
                <w:i w:val="false"/>
                <w:color w:val="000000"/>
                <w:sz w:val="20"/>
              </w:rPr>
              <w:t>
- системы мер по безопасной эксплуатации опасных производственных объектов;</w:t>
            </w:r>
          </w:p>
          <w:p>
            <w:pPr>
              <w:spacing w:after="20"/>
              <w:ind w:left="20"/>
              <w:jc w:val="both"/>
            </w:pPr>
            <w:r>
              <w:rPr>
                <w:rFonts w:ascii="Times New Roman"/>
                <w:b w:val="false"/>
                <w:i w:val="false"/>
                <w:color w:val="000000"/>
                <w:sz w:val="20"/>
              </w:rPr>
              <w:t>
- возможных опасных и вредных факторов и средств защиты;</w:t>
            </w:r>
          </w:p>
          <w:p>
            <w:pPr>
              <w:spacing w:after="20"/>
              <w:ind w:left="20"/>
              <w:jc w:val="both"/>
            </w:pPr>
            <w:r>
              <w:rPr>
                <w:rFonts w:ascii="Times New Roman"/>
                <w:b w:val="false"/>
                <w:i w:val="false"/>
                <w:color w:val="000000"/>
                <w:sz w:val="20"/>
              </w:rPr>
              <w:t>
- мер предупреждения пожаров и взрывов;</w:t>
            </w:r>
          </w:p>
          <w:p>
            <w:pPr>
              <w:spacing w:after="20"/>
              <w:ind w:left="20"/>
              <w:jc w:val="both"/>
            </w:pPr>
            <w:r>
              <w:rPr>
                <w:rFonts w:ascii="Times New Roman"/>
                <w:b w:val="false"/>
                <w:i w:val="false"/>
                <w:color w:val="000000"/>
                <w:sz w:val="20"/>
              </w:rPr>
              <w:t>
- порядка хранения и использования средств коллективной и индивидуальной защиты;</w:t>
            </w:r>
          </w:p>
          <w:p>
            <w:pPr>
              <w:spacing w:after="20"/>
              <w:ind w:left="20"/>
              <w:jc w:val="both"/>
            </w:pPr>
            <w:r>
              <w:rPr>
                <w:rFonts w:ascii="Times New Roman"/>
                <w:b w:val="false"/>
                <w:i w:val="false"/>
                <w:color w:val="000000"/>
                <w:sz w:val="20"/>
              </w:rPr>
              <w:t>
- стандартов производства по безопасному ведению работ;</w:t>
            </w:r>
          </w:p>
          <w:p>
            <w:pPr>
              <w:spacing w:after="20"/>
              <w:ind w:left="20"/>
              <w:jc w:val="both"/>
            </w:pPr>
            <w:r>
              <w:rPr>
                <w:rFonts w:ascii="Times New Roman"/>
                <w:b w:val="false"/>
                <w:i w:val="false"/>
                <w:color w:val="000000"/>
                <w:sz w:val="20"/>
              </w:rPr>
              <w:t>
- средств и методов повышения безопасности технических средств и технологических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квалифицированно изыскивать способы, меры и средства, исключающие травматизм и устраняющие влияние на работающих опасных и вредных производственных факторов;</w:t>
            </w:r>
          </w:p>
          <w:p>
            <w:pPr>
              <w:spacing w:after="20"/>
              <w:ind w:left="20"/>
              <w:jc w:val="both"/>
            </w:pPr>
            <w:r>
              <w:rPr>
                <w:rFonts w:ascii="Times New Roman"/>
                <w:b w:val="false"/>
                <w:i w:val="false"/>
                <w:color w:val="000000"/>
                <w:sz w:val="20"/>
              </w:rPr>
              <w:t>
- проводить анализы качества условий труда и рабочего места;</w:t>
            </w:r>
          </w:p>
          <w:p>
            <w:pPr>
              <w:spacing w:after="20"/>
              <w:ind w:left="20"/>
              <w:jc w:val="both"/>
            </w:pPr>
            <w:r>
              <w:rPr>
                <w:rFonts w:ascii="Times New Roman"/>
                <w:b w:val="false"/>
                <w:i w:val="false"/>
                <w:color w:val="000000"/>
                <w:sz w:val="20"/>
              </w:rPr>
              <w:t>
- выбирать оптимальные варианты совершенствования производства с точки зрения безопасности и охраны труда;</w:t>
            </w:r>
          </w:p>
          <w:p>
            <w:pPr>
              <w:spacing w:after="20"/>
              <w:ind w:left="20"/>
              <w:jc w:val="both"/>
            </w:pPr>
            <w:r>
              <w:rPr>
                <w:rFonts w:ascii="Times New Roman"/>
                <w:b w:val="false"/>
                <w:i w:val="false"/>
                <w:color w:val="000000"/>
                <w:sz w:val="20"/>
              </w:rPr>
              <w:t>
- вести документацию установленного образца по охране труда, соблюдать сроки ее заполнения и условия хранения;</w:t>
            </w:r>
          </w:p>
          <w:p>
            <w:pPr>
              <w:spacing w:after="20"/>
              <w:ind w:left="20"/>
              <w:jc w:val="both"/>
            </w:pPr>
            <w:r>
              <w:rPr>
                <w:rFonts w:ascii="Times New Roman"/>
                <w:b w:val="false"/>
                <w:i w:val="false"/>
                <w:color w:val="000000"/>
                <w:sz w:val="20"/>
              </w:rPr>
              <w:t>
- использовать защитную и противопожарную технику, средства коллективной и индивидуальной защиты;</w:t>
            </w:r>
          </w:p>
          <w:p>
            <w:pPr>
              <w:spacing w:after="20"/>
              <w:ind w:left="20"/>
              <w:jc w:val="both"/>
            </w:pPr>
            <w:r>
              <w:rPr>
                <w:rFonts w:ascii="Times New Roman"/>
                <w:b w:val="false"/>
                <w:i w:val="false"/>
                <w:color w:val="000000"/>
                <w:sz w:val="20"/>
              </w:rPr>
              <w:t>
- применять производственные стандарты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БК 13</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xml:space="preserve">
ПК 3.1.13 </w:t>
            </w:r>
          </w:p>
          <w:p>
            <w:pPr>
              <w:spacing w:after="20"/>
              <w:ind w:left="20"/>
              <w:jc w:val="both"/>
            </w:pPr>
            <w:r>
              <w:rPr>
                <w:rFonts w:ascii="Times New Roman"/>
                <w:b w:val="false"/>
                <w:i w:val="false"/>
                <w:color w:val="000000"/>
                <w:sz w:val="20"/>
              </w:rPr>
              <w:t>
ПК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Ознакомление с правилами техники безопасности и противопожарной безопасности, газоспасательный службы. Взаимосвязь между подразделениями производства. Знакомство с отделом главного механика, главного энергетика, главного технолога, службой метрологии, проектно-конструкторским отделом, отделом экологии, производственно – техническим отделом. Общие вопросы транспорта и хранения нефти, нефтепродуктов и газа.</w:t>
            </w:r>
          </w:p>
          <w:p>
            <w:pPr>
              <w:spacing w:after="20"/>
              <w:ind w:left="20"/>
              <w:jc w:val="both"/>
            </w:pPr>
            <w:r>
              <w:rPr>
                <w:rFonts w:ascii="Times New Roman"/>
                <w:b w:val="false"/>
                <w:i w:val="false"/>
                <w:color w:val="000000"/>
                <w:sz w:val="20"/>
              </w:rPr>
              <w:t>
Головные нефтеперекачивающие станции. Технологические схемы нефтеперекачивающих станций. Основные объекты и сооружения магистрального газопровода; головные сооружения; компрессорные станции; газораспределительные станции; аварийно-ремонтные пункты; устройства линейной и станционной связи; вспомогательные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знать технологию нефтегазового и химического производства;</w:t>
            </w:r>
          </w:p>
          <w:p>
            <w:pPr>
              <w:spacing w:after="20"/>
              <w:ind w:left="20"/>
              <w:jc w:val="both"/>
            </w:pPr>
            <w:r>
              <w:rPr>
                <w:rFonts w:ascii="Times New Roman"/>
                <w:b w:val="false"/>
                <w:i w:val="false"/>
                <w:color w:val="000000"/>
                <w:sz w:val="20"/>
              </w:rPr>
              <w:t>
- различать внутренние, местные и магистральные нефтепроводы;</w:t>
            </w:r>
          </w:p>
          <w:p>
            <w:pPr>
              <w:spacing w:after="20"/>
              <w:ind w:left="20"/>
              <w:jc w:val="both"/>
            </w:pPr>
            <w:r>
              <w:rPr>
                <w:rFonts w:ascii="Times New Roman"/>
                <w:b w:val="false"/>
                <w:i w:val="false"/>
                <w:color w:val="000000"/>
                <w:sz w:val="20"/>
              </w:rPr>
              <w:t>
- знать структуру предприятия, основных отделов и их назначение;</w:t>
            </w:r>
          </w:p>
          <w:p>
            <w:pPr>
              <w:spacing w:after="20"/>
              <w:ind w:left="20"/>
              <w:jc w:val="both"/>
            </w:pPr>
            <w:r>
              <w:rPr>
                <w:rFonts w:ascii="Times New Roman"/>
                <w:b w:val="false"/>
                <w:i w:val="false"/>
                <w:color w:val="000000"/>
                <w:sz w:val="20"/>
              </w:rPr>
              <w:t>
- применять общие правила техники безопасности и требования производственных стандартов;</w:t>
            </w:r>
          </w:p>
          <w:p>
            <w:pPr>
              <w:spacing w:after="20"/>
              <w:ind w:left="20"/>
              <w:jc w:val="both"/>
            </w:pPr>
            <w:r>
              <w:rPr>
                <w:rFonts w:ascii="Times New Roman"/>
                <w:b w:val="false"/>
                <w:i w:val="false"/>
                <w:color w:val="000000"/>
                <w:sz w:val="20"/>
              </w:rPr>
              <w:t>
- применять общие меры по обеспечению пожарной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чтения технологических схем нефтегазового и химического производства;</w:t>
            </w:r>
          </w:p>
          <w:p>
            <w:pPr>
              <w:spacing w:after="20"/>
              <w:ind w:left="20"/>
              <w:jc w:val="both"/>
            </w:pPr>
            <w:r>
              <w:rPr>
                <w:rFonts w:ascii="Times New Roman"/>
                <w:b w:val="false"/>
                <w:i w:val="false"/>
                <w:color w:val="000000"/>
                <w:sz w:val="20"/>
              </w:rPr>
              <w:t>
- определения из технологических схем отдельных технологических узлов, аппаратов, оборудования;</w:t>
            </w:r>
          </w:p>
          <w:p>
            <w:pPr>
              <w:spacing w:after="20"/>
              <w:ind w:left="20"/>
              <w:jc w:val="both"/>
            </w:pPr>
            <w:r>
              <w:rPr>
                <w:rFonts w:ascii="Times New Roman"/>
                <w:b w:val="false"/>
                <w:i w:val="false"/>
                <w:color w:val="000000"/>
                <w:sz w:val="20"/>
              </w:rPr>
              <w:t>
- соблюдения правил техники безопасности, противопожарной безопасности и требований газоспасательной службы нефтегазового и химического производства;</w:t>
            </w:r>
          </w:p>
          <w:p>
            <w:pPr>
              <w:spacing w:after="20"/>
              <w:ind w:left="20"/>
              <w:jc w:val="both"/>
            </w:pPr>
            <w:r>
              <w:rPr>
                <w:rFonts w:ascii="Times New Roman"/>
                <w:b w:val="false"/>
                <w:i w:val="false"/>
                <w:color w:val="000000"/>
                <w:sz w:val="20"/>
              </w:rPr>
              <w:t>
- ведения рабочей документации.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3.1.16</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p>
            <w:pPr>
              <w:spacing w:after="20"/>
              <w:ind w:left="20"/>
              <w:jc w:val="both"/>
            </w:pPr>
            <w:r>
              <w:rPr>
                <w:rFonts w:ascii="Times New Roman"/>
                <w:b w:val="false"/>
                <w:i w:val="false"/>
                <w:color w:val="000000"/>
                <w:sz w:val="20"/>
              </w:rPr>
              <w:t>
ПК 3.1.21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Производственная практика на получение рабочей профессии.</w:t>
            </w:r>
          </w:p>
          <w:p>
            <w:pPr>
              <w:spacing w:after="20"/>
              <w:ind w:left="20"/>
              <w:jc w:val="both"/>
            </w:pPr>
            <w:r>
              <w:rPr>
                <w:rFonts w:ascii="Times New Roman"/>
                <w:b w:val="false"/>
                <w:i w:val="false"/>
                <w:color w:val="000000"/>
                <w:sz w:val="20"/>
              </w:rPr>
              <w:t>
Инструктаж по технике безопасности на рабочем месте. Изучение инструкции по ведению технологического процесса нефтегазового и химического производства. Основные требования к нефти, газу и нефтепродуктам. Назначение и устройство основного оборудования производственного участка. Основные неисправности КИП и методы их устранения. Техническое обслуживание и ремонт КИП. Трудовые, энергетические и материальные затраты на ремонт КИП. Задачи автоматизированного диспетчерского управления производством. Изучение инструкции по эксплуатации, ремонту, монтажу КИП. Наряд-допуск на ремонт КИП. Акт сдачи КИП после ремонта. Самостоятельная работа в составе ремонтной бригады в качестве слесаря-КИПиА.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знать основные сведения о производстве, правила внутреннего распорядка на предприятии;</w:t>
            </w:r>
          </w:p>
          <w:p>
            <w:pPr>
              <w:spacing w:after="20"/>
              <w:ind w:left="20"/>
              <w:jc w:val="both"/>
            </w:pPr>
            <w:r>
              <w:rPr>
                <w:rFonts w:ascii="Times New Roman"/>
                <w:b w:val="false"/>
                <w:i w:val="false"/>
                <w:color w:val="000000"/>
                <w:sz w:val="20"/>
              </w:rPr>
              <w:t>
- знать технологическую схему производства;</w:t>
            </w:r>
          </w:p>
          <w:p>
            <w:pPr>
              <w:spacing w:after="20"/>
              <w:ind w:left="20"/>
              <w:jc w:val="both"/>
            </w:pPr>
            <w:r>
              <w:rPr>
                <w:rFonts w:ascii="Times New Roman"/>
                <w:b w:val="false"/>
                <w:i w:val="false"/>
                <w:color w:val="000000"/>
                <w:sz w:val="20"/>
              </w:rPr>
              <w:t>
- знать назначение, устройство и принцип работы КИП производственного участка;</w:t>
            </w:r>
          </w:p>
          <w:p>
            <w:pPr>
              <w:spacing w:after="20"/>
              <w:ind w:left="20"/>
              <w:jc w:val="both"/>
            </w:pPr>
            <w:r>
              <w:rPr>
                <w:rFonts w:ascii="Times New Roman"/>
                <w:b w:val="false"/>
                <w:i w:val="false"/>
                <w:color w:val="000000"/>
                <w:sz w:val="20"/>
              </w:rPr>
              <w:t>
- знать способы технического обслуживания и ремонта КИП;</w:t>
            </w:r>
          </w:p>
          <w:p>
            <w:pPr>
              <w:spacing w:after="20"/>
              <w:ind w:left="20"/>
              <w:jc w:val="both"/>
            </w:pPr>
            <w:r>
              <w:rPr>
                <w:rFonts w:ascii="Times New Roman"/>
                <w:b w:val="false"/>
                <w:i w:val="false"/>
                <w:color w:val="000000"/>
                <w:sz w:val="20"/>
              </w:rPr>
              <w:t>
- выявлять трудовые, энергетические и материальные затраты на ремонт КИП;</w:t>
            </w:r>
          </w:p>
          <w:p>
            <w:pPr>
              <w:spacing w:after="20"/>
              <w:ind w:left="20"/>
              <w:jc w:val="both"/>
            </w:pPr>
            <w:r>
              <w:rPr>
                <w:rFonts w:ascii="Times New Roman"/>
                <w:b w:val="false"/>
                <w:i w:val="false"/>
                <w:color w:val="000000"/>
                <w:sz w:val="20"/>
              </w:rPr>
              <w:t>
- определять задачи автоматизированного диспетчерского управления производством.</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самостоятельной работы в составе ремонтной бригады в качестве слесаря-КИПиА;</w:t>
            </w:r>
          </w:p>
          <w:p>
            <w:pPr>
              <w:spacing w:after="20"/>
              <w:ind w:left="20"/>
              <w:jc w:val="both"/>
            </w:pPr>
            <w:r>
              <w:rPr>
                <w:rFonts w:ascii="Times New Roman"/>
                <w:b w:val="false"/>
                <w:i w:val="false"/>
                <w:color w:val="000000"/>
                <w:sz w:val="20"/>
              </w:rPr>
              <w:t>
- самостоятельного осмотра и проверки КИП;</w:t>
            </w:r>
          </w:p>
          <w:p>
            <w:pPr>
              <w:spacing w:after="20"/>
              <w:ind w:left="20"/>
              <w:jc w:val="both"/>
            </w:pPr>
            <w:r>
              <w:rPr>
                <w:rFonts w:ascii="Times New Roman"/>
                <w:b w:val="false"/>
                <w:i w:val="false"/>
                <w:color w:val="000000"/>
                <w:sz w:val="20"/>
              </w:rPr>
              <w:t>
- составления технологической карты участка производства;</w:t>
            </w:r>
          </w:p>
          <w:p>
            <w:pPr>
              <w:spacing w:after="20"/>
              <w:ind w:left="20"/>
              <w:jc w:val="both"/>
            </w:pPr>
            <w:r>
              <w:rPr>
                <w:rFonts w:ascii="Times New Roman"/>
                <w:b w:val="false"/>
                <w:i w:val="false"/>
                <w:color w:val="000000"/>
                <w:sz w:val="20"/>
              </w:rPr>
              <w:t>
- самостоятельного разбора КИП, подлежащего ремонту;</w:t>
            </w:r>
          </w:p>
          <w:p>
            <w:pPr>
              <w:spacing w:after="20"/>
              <w:ind w:left="20"/>
              <w:jc w:val="both"/>
            </w:pPr>
            <w:r>
              <w:rPr>
                <w:rFonts w:ascii="Times New Roman"/>
                <w:b w:val="false"/>
                <w:i w:val="false"/>
                <w:color w:val="000000"/>
                <w:sz w:val="20"/>
              </w:rPr>
              <w:t>
- составления заявки на необходимые инструменты и детали;</w:t>
            </w:r>
          </w:p>
          <w:p>
            <w:pPr>
              <w:spacing w:after="20"/>
              <w:ind w:left="20"/>
              <w:jc w:val="both"/>
            </w:pPr>
            <w:r>
              <w:rPr>
                <w:rFonts w:ascii="Times New Roman"/>
                <w:b w:val="false"/>
                <w:i w:val="false"/>
                <w:color w:val="000000"/>
                <w:sz w:val="20"/>
              </w:rPr>
              <w:t>
- самостоятельного выполнения ремонтных работ;</w:t>
            </w:r>
          </w:p>
          <w:p>
            <w:pPr>
              <w:spacing w:after="20"/>
              <w:ind w:left="20"/>
              <w:jc w:val="both"/>
            </w:pPr>
            <w:r>
              <w:rPr>
                <w:rFonts w:ascii="Times New Roman"/>
                <w:b w:val="false"/>
                <w:i w:val="false"/>
                <w:color w:val="000000"/>
                <w:sz w:val="20"/>
              </w:rPr>
              <w:t>
- соблюдения технических условий на монтаж, испытание и сдачу в эксплуатацию КИП;</w:t>
            </w:r>
          </w:p>
          <w:p>
            <w:pPr>
              <w:spacing w:after="20"/>
              <w:ind w:left="20"/>
              <w:jc w:val="both"/>
            </w:pPr>
            <w:r>
              <w:rPr>
                <w:rFonts w:ascii="Times New Roman"/>
                <w:b w:val="false"/>
                <w:i w:val="false"/>
                <w:color w:val="000000"/>
                <w:sz w:val="20"/>
              </w:rPr>
              <w:t>
- подготовки учетно-технической документации по выполненному объему работ;</w:t>
            </w:r>
          </w:p>
          <w:p>
            <w:pPr>
              <w:spacing w:after="20"/>
              <w:ind w:left="20"/>
              <w:jc w:val="both"/>
            </w:pPr>
            <w:r>
              <w:rPr>
                <w:rFonts w:ascii="Times New Roman"/>
                <w:b w:val="false"/>
                <w:i w:val="false"/>
                <w:color w:val="000000"/>
                <w:sz w:val="20"/>
              </w:rPr>
              <w:t>
- составления акта сдачи оборудования после ремонта;</w:t>
            </w:r>
          </w:p>
          <w:p>
            <w:pPr>
              <w:spacing w:after="20"/>
              <w:ind w:left="20"/>
              <w:jc w:val="both"/>
            </w:pPr>
            <w:r>
              <w:rPr>
                <w:rFonts w:ascii="Times New Roman"/>
                <w:b w:val="false"/>
                <w:i w:val="false"/>
                <w:color w:val="000000"/>
                <w:sz w:val="20"/>
              </w:rPr>
              <w:t>
- применения полученных знаний по специальности на производстве.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xml:space="preserve">
Знакомство с предприятием, с направлениями развития нефтяной и газовой промышленности. Вводный инструктаж по ТБ и противопожарной безопасности. Изучение структуры предприятия и взаимосвязи подразделений. Работа в проектно-конструкторском отделе, отделе снабжения, инжиниринговой фирме или предприятии по внедрению систем автоматизации нефтегазовой и химической отрасли. Выполнение под руководством штатных работников обязанностей техника-проектировщика, техника-технолога, маркетолога, работника отдела снабжения. Изучение производственных связей. Изучение паспортов оборудования и инструмента, проектной и нормативной документации. Технико-экономическая оптимизация и составление предварительного проекта. Составление рабочего проекта и подготовка торгов на оборудование и работы. Оценка поступивших на торги предложений. Координация инженерно-строительных работ, поставок и монтажа. Наряды и система оплаты труда.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знать взаимосвязь цехов и участков нефтегазового и химического производства по их назначению;</w:t>
            </w:r>
          </w:p>
          <w:p>
            <w:pPr>
              <w:spacing w:after="20"/>
              <w:ind w:left="20"/>
              <w:jc w:val="both"/>
            </w:pPr>
            <w:r>
              <w:rPr>
                <w:rFonts w:ascii="Times New Roman"/>
                <w:b w:val="false"/>
                <w:i w:val="false"/>
                <w:color w:val="000000"/>
                <w:sz w:val="20"/>
              </w:rPr>
              <w:t>
- знать организационную структуру предприятия, где проводится практика;</w:t>
            </w:r>
          </w:p>
          <w:p>
            <w:pPr>
              <w:spacing w:after="20"/>
              <w:ind w:left="20"/>
              <w:jc w:val="both"/>
            </w:pPr>
            <w:r>
              <w:rPr>
                <w:rFonts w:ascii="Times New Roman"/>
                <w:b w:val="false"/>
                <w:i w:val="false"/>
                <w:color w:val="000000"/>
                <w:sz w:val="20"/>
              </w:rPr>
              <w:t>
- определять численный и квалификационный состав инжиниринговой (проектной) группы;</w:t>
            </w:r>
          </w:p>
          <w:p>
            <w:pPr>
              <w:spacing w:after="20"/>
              <w:ind w:left="20"/>
              <w:jc w:val="both"/>
            </w:pPr>
            <w:r>
              <w:rPr>
                <w:rFonts w:ascii="Times New Roman"/>
                <w:b w:val="false"/>
                <w:i w:val="false"/>
                <w:color w:val="000000"/>
                <w:sz w:val="20"/>
              </w:rPr>
              <w:t>
- понимать особенности проектируемой системы КИП;</w:t>
            </w:r>
          </w:p>
          <w:p>
            <w:pPr>
              <w:spacing w:after="20"/>
              <w:ind w:left="20"/>
              <w:jc w:val="both"/>
            </w:pPr>
            <w:r>
              <w:rPr>
                <w:rFonts w:ascii="Times New Roman"/>
                <w:b w:val="false"/>
                <w:i w:val="false"/>
                <w:color w:val="000000"/>
                <w:sz w:val="20"/>
              </w:rPr>
              <w:t>
- рассчитывать технико-экономические показатели проекта;</w:t>
            </w:r>
          </w:p>
          <w:p>
            <w:pPr>
              <w:spacing w:after="20"/>
              <w:ind w:left="20"/>
              <w:jc w:val="both"/>
            </w:pPr>
            <w:r>
              <w:rPr>
                <w:rFonts w:ascii="Times New Roman"/>
                <w:b w:val="false"/>
                <w:i w:val="false"/>
                <w:color w:val="000000"/>
                <w:sz w:val="20"/>
              </w:rPr>
              <w:t>
- соблюдать инструкции техники безопасности и противопожарной безопасности;</w:t>
            </w:r>
          </w:p>
          <w:p>
            <w:pPr>
              <w:spacing w:after="20"/>
              <w:ind w:left="20"/>
              <w:jc w:val="both"/>
            </w:pPr>
            <w:r>
              <w:rPr>
                <w:rFonts w:ascii="Times New Roman"/>
                <w:b w:val="false"/>
                <w:i w:val="false"/>
                <w:color w:val="000000"/>
                <w:sz w:val="20"/>
              </w:rPr>
              <w:t>
- знать принципиальную схему автоматизации технологического процесса, требования к КИП;</w:t>
            </w:r>
          </w:p>
          <w:p>
            <w:pPr>
              <w:spacing w:after="20"/>
              <w:ind w:left="20"/>
              <w:jc w:val="both"/>
            </w:pPr>
            <w:r>
              <w:rPr>
                <w:rFonts w:ascii="Times New Roman"/>
                <w:b w:val="false"/>
                <w:i w:val="false"/>
                <w:color w:val="000000"/>
                <w:sz w:val="20"/>
              </w:rPr>
              <w:t>
- знать схему энерго - и водоснабжения оборудования проектируемой системы;</w:t>
            </w:r>
          </w:p>
          <w:p>
            <w:pPr>
              <w:spacing w:after="20"/>
              <w:ind w:left="20"/>
              <w:jc w:val="both"/>
            </w:pPr>
            <w:r>
              <w:rPr>
                <w:rFonts w:ascii="Times New Roman"/>
                <w:b w:val="false"/>
                <w:i w:val="false"/>
                <w:color w:val="000000"/>
                <w:sz w:val="20"/>
              </w:rPr>
              <w:t>
- знать этапы проектирования;</w:t>
            </w:r>
          </w:p>
          <w:p>
            <w:pPr>
              <w:spacing w:after="20"/>
              <w:ind w:left="20"/>
              <w:jc w:val="both"/>
            </w:pPr>
            <w:r>
              <w:rPr>
                <w:rFonts w:ascii="Times New Roman"/>
                <w:b w:val="false"/>
                <w:i w:val="false"/>
                <w:color w:val="000000"/>
                <w:sz w:val="20"/>
              </w:rPr>
              <w:t>
- уметь производить оценку поступивших на торги предложений.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обеспечения своевременного качественного ремонта и модернизации КИП в подразделениях нефтегазовых и химических производств;</w:t>
            </w:r>
          </w:p>
          <w:p>
            <w:pPr>
              <w:spacing w:after="20"/>
              <w:ind w:left="20"/>
              <w:jc w:val="both"/>
            </w:pPr>
            <w:r>
              <w:rPr>
                <w:rFonts w:ascii="Times New Roman"/>
                <w:b w:val="false"/>
                <w:i w:val="false"/>
                <w:color w:val="000000"/>
                <w:sz w:val="20"/>
              </w:rPr>
              <w:t>
- осуществления контроля над соблюдением технологической дисциплины и правил эксплуатации КИП;</w:t>
            </w:r>
          </w:p>
          <w:p>
            <w:pPr>
              <w:spacing w:after="20"/>
              <w:ind w:left="20"/>
              <w:jc w:val="both"/>
            </w:pPr>
            <w:r>
              <w:rPr>
                <w:rFonts w:ascii="Times New Roman"/>
                <w:b w:val="false"/>
                <w:i w:val="false"/>
                <w:color w:val="000000"/>
                <w:sz w:val="20"/>
              </w:rPr>
              <w:t>
- участия в проектных работах;</w:t>
            </w:r>
          </w:p>
          <w:p>
            <w:pPr>
              <w:spacing w:after="20"/>
              <w:ind w:left="20"/>
              <w:jc w:val="both"/>
            </w:pPr>
            <w:r>
              <w:rPr>
                <w:rFonts w:ascii="Times New Roman"/>
                <w:b w:val="false"/>
                <w:i w:val="false"/>
                <w:color w:val="000000"/>
                <w:sz w:val="20"/>
              </w:rPr>
              <w:t>
- составления заявки на получение материалов, запасных частей и инструмента при эксплуатации систем с КИП;</w:t>
            </w:r>
          </w:p>
          <w:p>
            <w:pPr>
              <w:spacing w:after="20"/>
              <w:ind w:left="20"/>
              <w:jc w:val="both"/>
            </w:pPr>
            <w:r>
              <w:rPr>
                <w:rFonts w:ascii="Times New Roman"/>
                <w:b w:val="false"/>
                <w:i w:val="false"/>
                <w:color w:val="000000"/>
                <w:sz w:val="20"/>
              </w:rPr>
              <w:t>
- участия в проверке и установлении оптимальных режимов работы КИП;</w:t>
            </w:r>
          </w:p>
          <w:p>
            <w:pPr>
              <w:spacing w:after="20"/>
              <w:ind w:left="20"/>
              <w:jc w:val="both"/>
            </w:pPr>
            <w:r>
              <w:rPr>
                <w:rFonts w:ascii="Times New Roman"/>
                <w:b w:val="false"/>
                <w:i w:val="false"/>
                <w:color w:val="000000"/>
                <w:sz w:val="20"/>
              </w:rPr>
              <w:t>
- участие в разработке технически обоснованных норм расхода сырья, материалов, топлива, энергии и инструмента при проведении инжиниринговых работ;</w:t>
            </w:r>
          </w:p>
          <w:p>
            <w:pPr>
              <w:spacing w:after="20"/>
              <w:ind w:left="20"/>
              <w:jc w:val="both"/>
            </w:pPr>
            <w:r>
              <w:rPr>
                <w:rFonts w:ascii="Times New Roman"/>
                <w:b w:val="false"/>
                <w:i w:val="false"/>
                <w:color w:val="000000"/>
                <w:sz w:val="20"/>
              </w:rPr>
              <w:t>
- применения полученных знаний по специальности на производстве.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 и дипломное проектирование</w:t>
            </w:r>
          </w:p>
          <w:p>
            <w:pPr>
              <w:spacing w:after="20"/>
              <w:ind w:left="20"/>
              <w:jc w:val="both"/>
            </w:pPr>
            <w:r>
              <w:rPr>
                <w:rFonts w:ascii="Times New Roman"/>
                <w:b w:val="false"/>
                <w:i w:val="false"/>
                <w:color w:val="000000"/>
                <w:sz w:val="20"/>
              </w:rPr>
              <w:t>
Ознакомление с работой подразделений инжиниринговых фирм и отделов предприятий применительно к тематике дипломного проекта. Сбор необходимых материалов и документации для выполнения дипломного проекта. Нормы и требования техники безопасности и экологичности проекта. Калькуляция себестоимости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проектную документацию;</w:t>
            </w:r>
          </w:p>
          <w:p>
            <w:pPr>
              <w:spacing w:after="20"/>
              <w:ind w:left="20"/>
              <w:jc w:val="both"/>
            </w:pPr>
            <w:r>
              <w:rPr>
                <w:rFonts w:ascii="Times New Roman"/>
                <w:b w:val="false"/>
                <w:i w:val="false"/>
                <w:color w:val="000000"/>
                <w:sz w:val="20"/>
              </w:rPr>
              <w:t>
- следовать требованиям технологических инструкций;</w:t>
            </w:r>
          </w:p>
          <w:p>
            <w:pPr>
              <w:spacing w:after="20"/>
              <w:ind w:left="20"/>
              <w:jc w:val="both"/>
            </w:pPr>
            <w:r>
              <w:rPr>
                <w:rFonts w:ascii="Times New Roman"/>
                <w:b w:val="false"/>
                <w:i w:val="false"/>
                <w:color w:val="000000"/>
                <w:sz w:val="20"/>
              </w:rPr>
              <w:t>
- составлять технико-экономическое обоснование проекта.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выполнения требований техники безопасности на рабочем месте;</w:t>
            </w:r>
          </w:p>
          <w:p>
            <w:pPr>
              <w:spacing w:after="20"/>
              <w:ind w:left="20"/>
              <w:jc w:val="both"/>
            </w:pPr>
            <w:r>
              <w:rPr>
                <w:rFonts w:ascii="Times New Roman"/>
                <w:b w:val="false"/>
                <w:i w:val="false"/>
                <w:color w:val="000000"/>
                <w:sz w:val="20"/>
              </w:rPr>
              <w:t>
- оформления проектной документации в соответствии с установленными стандартами.</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собственную деятельность, исходя из цели и способов ее достижения, определенных руководителем.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Редактировать деловые документы, добиваясь логичности изложения.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Пользоваться соответствующими стандартами и справочной литературой.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поиск информации, необходимой для эффективного выполнения профессиональной задачи.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Организовывать работы по правильной эксплуатации и своевременному качественному ремонту оборудования.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информационно-коммуникационные технологии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Работать в команде, эффективно общаться с коллегами, руководством.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требования охраны труда и производственной безопасности на рабочем месте.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Выбирать наиболее эффективные и экономичные способы при выполнении инжиниринговых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инновационные технологии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Обновлять знания и навыки в течение всей профессиональной деятельности.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Профессиональные компетенции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082801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Использовать фундаментальные инжиниринговые знания.</w:t>
            </w:r>
          </w:p>
          <w:p>
            <w:pPr>
              <w:spacing w:after="20"/>
              <w:ind w:left="20"/>
              <w:jc w:val="both"/>
            </w:pPr>
            <w:r>
              <w:rPr>
                <w:rFonts w:ascii="Times New Roman"/>
                <w:b w:val="false"/>
                <w:i w:val="false"/>
                <w:color w:val="000000"/>
                <w:sz w:val="20"/>
              </w:rPr>
              <w:t>
ПК 3.1.2. Сочетать теорию и практику для решения инжиниринговых задач.</w:t>
            </w:r>
          </w:p>
          <w:p>
            <w:pPr>
              <w:spacing w:after="20"/>
              <w:ind w:left="20"/>
              <w:jc w:val="both"/>
            </w:pPr>
            <w:r>
              <w:rPr>
                <w:rFonts w:ascii="Times New Roman"/>
                <w:b w:val="false"/>
                <w:i w:val="false"/>
                <w:color w:val="000000"/>
                <w:sz w:val="20"/>
              </w:rPr>
              <w:t>
ПК 3.1.3. Следовать метрологическим нормам и правилам, выполнять требования национальных и международных стандартов в области профессиональной деятельности.</w:t>
            </w:r>
          </w:p>
          <w:p>
            <w:pPr>
              <w:spacing w:after="20"/>
              <w:ind w:left="20"/>
              <w:jc w:val="both"/>
            </w:pPr>
            <w:r>
              <w:rPr>
                <w:rFonts w:ascii="Times New Roman"/>
                <w:b w:val="false"/>
                <w:i w:val="false"/>
                <w:color w:val="000000"/>
                <w:sz w:val="20"/>
              </w:rPr>
              <w:t>
ПК 3.1.4. Выбирать методы исследования, планировать и проводить необходимые эксперименты.</w:t>
            </w:r>
          </w:p>
          <w:p>
            <w:pPr>
              <w:spacing w:after="20"/>
              <w:ind w:left="20"/>
              <w:jc w:val="both"/>
            </w:pPr>
            <w:r>
              <w:rPr>
                <w:rFonts w:ascii="Times New Roman"/>
                <w:b w:val="false"/>
                <w:i w:val="false"/>
                <w:color w:val="000000"/>
                <w:sz w:val="20"/>
              </w:rPr>
              <w:t>
ПК 3.1.5. Интерпретировать результаты и делать выводы.</w:t>
            </w:r>
          </w:p>
          <w:p>
            <w:pPr>
              <w:spacing w:after="20"/>
              <w:ind w:left="20"/>
              <w:jc w:val="both"/>
            </w:pPr>
            <w:r>
              <w:rPr>
                <w:rFonts w:ascii="Times New Roman"/>
                <w:b w:val="false"/>
                <w:i w:val="false"/>
                <w:color w:val="000000"/>
                <w:sz w:val="20"/>
              </w:rPr>
              <w:t>
ПК 3.1.6. Использовать физико-математический аппарат для решения задач, возникающих в ходе профессиональной деятельности.</w:t>
            </w:r>
          </w:p>
          <w:p>
            <w:pPr>
              <w:spacing w:after="20"/>
              <w:ind w:left="20"/>
              <w:jc w:val="both"/>
            </w:pPr>
            <w:r>
              <w:rPr>
                <w:rFonts w:ascii="Times New Roman"/>
                <w:b w:val="false"/>
                <w:i w:val="false"/>
                <w:color w:val="000000"/>
                <w:sz w:val="20"/>
              </w:rPr>
              <w:t>
ПК 3.1.7. Использовать основные понятия, законы и модели термодинамики, химической кинетики, переноса тепла и массы.</w:t>
            </w:r>
          </w:p>
          <w:p>
            <w:pPr>
              <w:spacing w:after="20"/>
              <w:ind w:left="20"/>
              <w:jc w:val="both"/>
            </w:pPr>
            <w:r>
              <w:rPr>
                <w:rFonts w:ascii="Times New Roman"/>
                <w:b w:val="false"/>
                <w:i w:val="false"/>
                <w:color w:val="000000"/>
                <w:sz w:val="20"/>
              </w:rPr>
              <w:t>
ПК 3.1.8. Обосновывать выбор оборудования для осуществления технологических процессов нефтегазового и химического производства.</w:t>
            </w:r>
          </w:p>
          <w:p>
            <w:pPr>
              <w:spacing w:after="20"/>
              <w:ind w:left="20"/>
              <w:jc w:val="both"/>
            </w:pPr>
            <w:r>
              <w:rPr>
                <w:rFonts w:ascii="Times New Roman"/>
                <w:b w:val="false"/>
                <w:i w:val="false"/>
                <w:color w:val="000000"/>
                <w:sz w:val="20"/>
              </w:rPr>
              <w:t>
ПК 3.1.9. Собирать, обрабатывать, анализировать и систематизировать научно-техническую информацию, использовать достижения отечественной и зарубежной науки, техники и технологии в инжиниринговых работах.</w:t>
            </w:r>
          </w:p>
          <w:p>
            <w:pPr>
              <w:spacing w:after="20"/>
              <w:ind w:left="20"/>
              <w:jc w:val="both"/>
            </w:pPr>
            <w:r>
              <w:rPr>
                <w:rFonts w:ascii="Times New Roman"/>
                <w:b w:val="false"/>
                <w:i w:val="false"/>
                <w:color w:val="000000"/>
                <w:sz w:val="20"/>
              </w:rPr>
              <w:t>
ПК 3.1.10. Проводить расчеты с использованием стандартных программных средств с целью получения оптимальных решений для моделей интегрированных систем.</w:t>
            </w:r>
          </w:p>
          <w:p>
            <w:pPr>
              <w:spacing w:after="20"/>
              <w:ind w:left="20"/>
              <w:jc w:val="both"/>
            </w:pPr>
            <w:r>
              <w:rPr>
                <w:rFonts w:ascii="Times New Roman"/>
                <w:b w:val="false"/>
                <w:i w:val="false"/>
                <w:color w:val="000000"/>
                <w:sz w:val="20"/>
              </w:rPr>
              <w:t>
ПК 3.1.11. Применять современные теоретические и экспериментальные методы разработки математических моделей исследуемых объектов и процессов, относящихся к профессиональной деятельности.</w:t>
            </w:r>
          </w:p>
          <w:p>
            <w:pPr>
              <w:spacing w:after="20"/>
              <w:ind w:left="20"/>
              <w:jc w:val="both"/>
            </w:pPr>
            <w:r>
              <w:rPr>
                <w:rFonts w:ascii="Times New Roman"/>
                <w:b w:val="false"/>
                <w:i w:val="false"/>
                <w:color w:val="000000"/>
                <w:sz w:val="20"/>
              </w:rPr>
              <w:t>
ПК 3.1.12. Знать устройство контрольно-измерительных приборов, методы контроля технологического процесса.</w:t>
            </w:r>
          </w:p>
          <w:p>
            <w:pPr>
              <w:spacing w:after="20"/>
              <w:ind w:left="20"/>
              <w:jc w:val="both"/>
            </w:pPr>
            <w:r>
              <w:rPr>
                <w:rFonts w:ascii="Times New Roman"/>
                <w:b w:val="false"/>
                <w:i w:val="false"/>
                <w:color w:val="000000"/>
                <w:sz w:val="20"/>
              </w:rPr>
              <w:t>
ПК 3.1.13. Знать технологическую схему нефтегазового и химического производства.</w:t>
            </w:r>
          </w:p>
          <w:p>
            <w:pPr>
              <w:spacing w:after="20"/>
              <w:ind w:left="20"/>
              <w:jc w:val="both"/>
            </w:pPr>
            <w:r>
              <w:rPr>
                <w:rFonts w:ascii="Times New Roman"/>
                <w:b w:val="false"/>
                <w:i w:val="false"/>
                <w:color w:val="000000"/>
                <w:sz w:val="20"/>
              </w:rPr>
              <w:t>
ПК 3.1.14. Участвовать в монтаже, в пуско-наладочных работах и обслуживании контрольно-измерительных приборов.</w:t>
            </w:r>
          </w:p>
          <w:p>
            <w:pPr>
              <w:spacing w:after="20"/>
              <w:ind w:left="20"/>
              <w:jc w:val="both"/>
            </w:pPr>
            <w:r>
              <w:rPr>
                <w:rFonts w:ascii="Times New Roman"/>
                <w:b w:val="false"/>
                <w:i w:val="false"/>
                <w:color w:val="000000"/>
                <w:sz w:val="20"/>
              </w:rPr>
              <w:t>
ПК 3.1.15. Использовать автоматизированные системы проектирования.</w:t>
            </w:r>
          </w:p>
          <w:p>
            <w:pPr>
              <w:spacing w:after="20"/>
              <w:ind w:left="20"/>
              <w:jc w:val="both"/>
            </w:pPr>
            <w:r>
              <w:rPr>
                <w:rFonts w:ascii="Times New Roman"/>
                <w:b w:val="false"/>
                <w:i w:val="false"/>
                <w:color w:val="000000"/>
                <w:sz w:val="20"/>
              </w:rPr>
              <w:t>
ПК 3.1.16. Собирать и анализировать исходные информационные данные для проектирования систем с КИП.</w:t>
            </w:r>
          </w:p>
          <w:p>
            <w:pPr>
              <w:spacing w:after="20"/>
              <w:ind w:left="20"/>
              <w:jc w:val="both"/>
            </w:pPr>
            <w:r>
              <w:rPr>
                <w:rFonts w:ascii="Times New Roman"/>
                <w:b w:val="false"/>
                <w:i w:val="false"/>
                <w:color w:val="000000"/>
                <w:sz w:val="20"/>
              </w:rPr>
              <w:t>
ПК 3.1.17. Разрабатывать проектную и рабочую техническую документацию в области инжиниринга КИП.</w:t>
            </w:r>
          </w:p>
          <w:p>
            <w:pPr>
              <w:spacing w:after="20"/>
              <w:ind w:left="20"/>
              <w:jc w:val="both"/>
            </w:pPr>
            <w:r>
              <w:rPr>
                <w:rFonts w:ascii="Times New Roman"/>
                <w:b w:val="false"/>
                <w:i w:val="false"/>
                <w:color w:val="000000"/>
                <w:sz w:val="20"/>
              </w:rPr>
              <w:t>
ПК 3.1.18. Участвовать в разработке проектов по автоматизации производственных и технологических процессов нефтегазового и химического производства.</w:t>
            </w:r>
          </w:p>
          <w:p>
            <w:pPr>
              <w:spacing w:after="20"/>
              <w:ind w:left="20"/>
              <w:jc w:val="both"/>
            </w:pPr>
            <w:r>
              <w:rPr>
                <w:rFonts w:ascii="Times New Roman"/>
                <w:b w:val="false"/>
                <w:i w:val="false"/>
                <w:color w:val="000000"/>
                <w:sz w:val="20"/>
              </w:rPr>
              <w:t>
ПК 3.1.19. Разрабатывать программы организационного развития и изменений и обеспечивать их реализацию.</w:t>
            </w:r>
          </w:p>
          <w:p>
            <w:pPr>
              <w:spacing w:after="20"/>
              <w:ind w:left="20"/>
              <w:jc w:val="both"/>
            </w:pPr>
            <w:r>
              <w:rPr>
                <w:rFonts w:ascii="Times New Roman"/>
                <w:b w:val="false"/>
                <w:i w:val="false"/>
                <w:color w:val="000000"/>
                <w:sz w:val="20"/>
              </w:rPr>
              <w:t>
ПК 3.1.20. Использовать количественные и качественные методы для проведения научных исследований и управления бизнес-процессами в инжиниринге КИП.</w:t>
            </w:r>
          </w:p>
          <w:p>
            <w:pPr>
              <w:spacing w:after="20"/>
              <w:ind w:left="20"/>
              <w:jc w:val="both"/>
            </w:pPr>
            <w:r>
              <w:rPr>
                <w:rFonts w:ascii="Times New Roman"/>
                <w:b w:val="false"/>
                <w:i w:val="false"/>
                <w:color w:val="000000"/>
                <w:sz w:val="20"/>
              </w:rPr>
              <w:t>
ПК 3.1.21. Готовить аналитические материалы для управления процессами инжиниринга КИП и проводить оценку их эффективности.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Сокращения и обозначения</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 – контрольно-измерительные приборы</w:t>
            </w:r>
          </w:p>
          <w:p>
            <w:pPr>
              <w:spacing w:after="20"/>
              <w:ind w:left="20"/>
              <w:jc w:val="both"/>
            </w:pPr>
            <w:r>
              <w:rPr>
                <w:rFonts w:ascii="Times New Roman"/>
                <w:b w:val="false"/>
                <w:i w:val="false"/>
                <w:color w:val="000000"/>
                <w:sz w:val="20"/>
              </w:rPr>
              <w:t>
КИПиА – контрольно-измерительные приборы и автоматика</w:t>
            </w:r>
          </w:p>
          <w:p>
            <w:pPr>
              <w:spacing w:after="20"/>
              <w:ind w:left="20"/>
              <w:jc w:val="both"/>
            </w:pPr>
            <w:r>
              <w:rPr>
                <w:rFonts w:ascii="Times New Roman"/>
                <w:b w:val="false"/>
                <w:i w:val="false"/>
                <w:color w:val="000000"/>
                <w:sz w:val="20"/>
              </w:rPr>
              <w:t xml:space="preserve">
САПР – система автоматизированного проектирования </w:t>
            </w:r>
          </w:p>
          <w:p>
            <w:pPr>
              <w:spacing w:after="20"/>
              <w:ind w:left="20"/>
              <w:jc w:val="both"/>
            </w:pPr>
            <w:r>
              <w:rPr>
                <w:rFonts w:ascii="Times New Roman"/>
                <w:b w:val="false"/>
                <w:i w:val="false"/>
                <w:color w:val="000000"/>
                <w:sz w:val="20"/>
              </w:rPr>
              <w:t>
АСУ – автоматизированная система управления</w:t>
            </w:r>
          </w:p>
          <w:p>
            <w:pPr>
              <w:spacing w:after="20"/>
              <w:ind w:left="20"/>
              <w:jc w:val="both"/>
            </w:pPr>
            <w:r>
              <w:rPr>
                <w:rFonts w:ascii="Times New Roman"/>
                <w:b w:val="false"/>
                <w:i w:val="false"/>
                <w:color w:val="000000"/>
                <w:sz w:val="20"/>
              </w:rPr>
              <w:t>
АСУП – автоматизированная система управления производством</w:t>
            </w:r>
          </w:p>
          <w:p>
            <w:pPr>
              <w:spacing w:after="20"/>
              <w:ind w:left="20"/>
              <w:jc w:val="both"/>
            </w:pPr>
            <w:r>
              <w:rPr>
                <w:rFonts w:ascii="Times New Roman"/>
                <w:b w:val="false"/>
                <w:i w:val="false"/>
                <w:color w:val="000000"/>
                <w:sz w:val="20"/>
              </w:rPr>
              <w:t>
АСУТП – автоматизированная система управления технологическим процессом</w:t>
            </w:r>
          </w:p>
          <w:p>
            <w:pPr>
              <w:spacing w:after="20"/>
              <w:ind w:left="20"/>
              <w:jc w:val="both"/>
            </w:pPr>
            <w:r>
              <w:rPr>
                <w:rFonts w:ascii="Times New Roman"/>
                <w:b w:val="false"/>
                <w:i w:val="false"/>
                <w:color w:val="000000"/>
                <w:sz w:val="20"/>
              </w:rPr>
              <w:t>
ERP-система (Enterprise Resource Planning) – система управления ресурсами компании</w:t>
            </w:r>
          </w:p>
          <w:p>
            <w:pPr>
              <w:spacing w:after="20"/>
              <w:ind w:left="20"/>
              <w:jc w:val="both"/>
            </w:pPr>
            <w:r>
              <w:rPr>
                <w:rFonts w:ascii="Times New Roman"/>
                <w:b w:val="false"/>
                <w:i w:val="false"/>
                <w:color w:val="000000"/>
                <w:sz w:val="20"/>
              </w:rPr>
              <w:t>
MRP-система (Material Requirements Planning) – система планирования потребностей в материалах</w:t>
            </w:r>
          </w:p>
          <w:p>
            <w:pPr>
              <w:spacing w:after="20"/>
              <w:ind w:left="20"/>
              <w:jc w:val="both"/>
            </w:pPr>
            <w:r>
              <w:rPr>
                <w:rFonts w:ascii="Times New Roman"/>
                <w:b w:val="false"/>
                <w:i w:val="false"/>
                <w:color w:val="000000"/>
                <w:sz w:val="20"/>
              </w:rPr>
              <w:t>
PLM-система (Product Lifecycle Management) – система управления жизненным циклом продукции</w:t>
            </w:r>
          </w:p>
          <w:p>
            <w:pPr>
              <w:spacing w:after="20"/>
              <w:ind w:left="20"/>
              <w:jc w:val="both"/>
            </w:pPr>
            <w:r>
              <w:rPr>
                <w:rFonts w:ascii="Times New Roman"/>
                <w:b w:val="false"/>
                <w:i w:val="false"/>
                <w:color w:val="000000"/>
                <w:sz w:val="20"/>
              </w:rPr>
              <w:t>
MES-система (Manufacturing Execution System) – исполнительная система производства</w:t>
            </w:r>
          </w:p>
          <w:p>
            <w:pPr>
              <w:spacing w:after="20"/>
              <w:ind w:left="20"/>
              <w:jc w:val="both"/>
            </w:pPr>
            <w:r>
              <w:rPr>
                <w:rFonts w:ascii="Times New Roman"/>
                <w:b w:val="false"/>
                <w:i w:val="false"/>
                <w:color w:val="000000"/>
                <w:sz w:val="20"/>
              </w:rPr>
              <w:t>
ЕАМ-система (Enterprise Asset Management) – система управления основными фондами предприятия</w:t>
            </w:r>
          </w:p>
          <w:p>
            <w:pPr>
              <w:spacing w:after="20"/>
              <w:ind w:left="20"/>
              <w:jc w:val="both"/>
            </w:pPr>
            <w:r>
              <w:rPr>
                <w:rFonts w:ascii="Times New Roman"/>
                <w:b w:val="false"/>
                <w:i w:val="false"/>
                <w:color w:val="000000"/>
                <w:sz w:val="20"/>
              </w:rPr>
              <w:t>
SCADA-система (Supervisory Control And Data Acquisition) – программно-аппаратный комплекс сбора данных и диспетчерского контроля</w:t>
            </w:r>
          </w:p>
          <w:p>
            <w:pPr>
              <w:spacing w:after="20"/>
              <w:ind w:left="20"/>
              <w:jc w:val="both"/>
            </w:pPr>
            <w:r>
              <w:rPr>
                <w:rFonts w:ascii="Times New Roman"/>
                <w:b w:val="false"/>
                <w:i w:val="false"/>
                <w:color w:val="000000"/>
                <w:sz w:val="20"/>
              </w:rPr>
              <w:t>
Batch-система – система управления распределенными вычислениями</w:t>
            </w:r>
          </w:p>
          <w:p>
            <w:pPr>
              <w:spacing w:after="20"/>
              <w:ind w:left="20"/>
              <w:jc w:val="both"/>
            </w:pPr>
            <w:r>
              <w:rPr>
                <w:rFonts w:ascii="Times New Roman"/>
                <w:b w:val="false"/>
                <w:i w:val="false"/>
                <w:color w:val="000000"/>
                <w:sz w:val="20"/>
              </w:rPr>
              <w:t>
CALS-технологии (Continuous Acquisition and Lifecycle Support) – непрерывная информационная поддержка поставок и жизненного цикла изделий  </w:t>
            </w:r>
          </w:p>
          <w:p>
            <w:pPr>
              <w:spacing w:after="20"/>
              <w:ind w:left="20"/>
              <w:jc w:val="both"/>
            </w:pPr>
            <w:r>
              <w:rPr>
                <w:rFonts w:ascii="Times New Roman"/>
                <w:b w:val="false"/>
                <w:i w:val="false"/>
                <w:color w:val="000000"/>
                <w:sz w:val="20"/>
              </w:rPr>
              <w:t>
ТРИЗ-инжиниринг – наукоемкий инжиниринг, методологической основой которого является теория решения изобретательских задач (ТРИЗ) и функционально-стоимостной анализ (ФСА).</w:t>
            </w:r>
          </w:p>
          <w:p>
            <w:pPr>
              <w:spacing w:after="20"/>
              <w:ind w:left="20"/>
              <w:jc w:val="both"/>
            </w:pPr>
            <w:r>
              <w:rPr>
                <w:rFonts w:ascii="Times New Roman"/>
                <w:b w:val="false"/>
                <w:i w:val="false"/>
                <w:color w:val="000000"/>
                <w:sz w:val="20"/>
              </w:rPr>
              <w:t>
ТБ – техника безопасности</w:t>
            </w:r>
          </w:p>
          <w:p>
            <w:pPr>
              <w:spacing w:after="20"/>
              <w:ind w:left="20"/>
              <w:jc w:val="both"/>
            </w:pPr>
            <w:r>
              <w:rPr>
                <w:rFonts w:ascii="Times New Roman"/>
                <w:b w:val="false"/>
                <w:i w:val="false"/>
                <w:color w:val="000000"/>
                <w:sz w:val="20"/>
              </w:rPr>
              <w:t>
ЭВМ – электронно-вычислительная машина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Специальность: 0829000 – Технология переработки энергетики и электроэнергетического инжиниринга</w:t>
      </w:r>
    </w:p>
    <w:p>
      <w:pPr>
        <w:spacing w:after="0"/>
        <w:ind w:left="0"/>
        <w:jc w:val="both"/>
      </w:pPr>
      <w:r>
        <w:rPr>
          <w:rFonts w:ascii="Times New Roman"/>
          <w:b w:val="false"/>
          <w:i w:val="false"/>
          <w:color w:val="000000"/>
          <w:sz w:val="28"/>
        </w:rPr>
        <w:t>
      Квалификации: 082901 3 Технолог энергосистем и энергопроектирования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Объем учебного времени </w:t>
            </w:r>
          </w:p>
          <w:p>
            <w:pPr>
              <w:spacing w:after="20"/>
              <w:ind w:left="20"/>
              <w:jc w:val="both"/>
            </w:pPr>
            <w:r>
              <w:rPr>
                <w:rFonts w:ascii="Times New Roman"/>
                <w:b w:val="false"/>
                <w:i w:val="false"/>
                <w:color w:val="000000"/>
                <w:sz w:val="20"/>
              </w:rPr>
              <w:t>
</w:t>
            </w:r>
            <w:r>
              <w:rPr>
                <w:rFonts w:ascii="Times New Roman"/>
                <w:b/>
                <w:i w:val="false"/>
                <w:color w:val="000000"/>
                <w:sz w:val="20"/>
              </w:rPr>
              <w:t>(час)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и инженерная компьютерная графика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энергетике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промышленной экологии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энергетика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добычи и переработки нефти и газа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конструкционных материалов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термодинамики и теплотехники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основы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энергосистем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нефтегазового комплекса и технология переработки энергетики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 проектирование энергосистем и комплексов тепло и топливоснабжения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теплотехнического оборудования и энергосистем тепло- и топливоснабжения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эксплуатация энергосистем и сетей электроснабжения нефтегазовых предприятий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в электроэнергетике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техническая эксплуатация и обслуживание электрооборудований и систем электропривода типовых производственных механизмов в нефтегазовой отрасли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маркетинг и организация нефтебизнеса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01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в энергетику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 - механическая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компьютерных программ в профессиональной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01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Преддипломная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Нефтегазовое и химическое производство</w:t>
      </w:r>
    </w:p>
    <w:p>
      <w:pPr>
        <w:spacing w:after="0"/>
        <w:ind w:left="0"/>
        <w:jc w:val="both"/>
      </w:pPr>
      <w:r>
        <w:rPr>
          <w:rFonts w:ascii="Times New Roman"/>
          <w:b w:val="false"/>
          <w:i w:val="false"/>
          <w:color w:val="000000"/>
          <w:sz w:val="28"/>
        </w:rPr>
        <w:t>
      Специальность: 0829000 – Технология переработки энергетики и электроэнергетического инжиниринга</w:t>
      </w:r>
    </w:p>
    <w:p>
      <w:pPr>
        <w:spacing w:after="0"/>
        <w:ind w:left="0"/>
        <w:jc w:val="both"/>
      </w:pPr>
      <w:r>
        <w:rPr>
          <w:rFonts w:ascii="Times New Roman"/>
          <w:b w:val="false"/>
          <w:i w:val="false"/>
          <w:color w:val="000000"/>
          <w:sz w:val="28"/>
        </w:rPr>
        <w:t>
      Квалификации: 082902 3</w:t>
      </w:r>
      <w:r>
        <w:rPr>
          <w:rFonts w:ascii="Times New Roman"/>
          <w:b/>
          <w:i w:val="false"/>
          <w:color w:val="000000"/>
          <w:sz w:val="28"/>
        </w:rPr>
        <w:t xml:space="preserve">– </w:t>
      </w:r>
      <w:r>
        <w:rPr>
          <w:rFonts w:ascii="Times New Roman"/>
          <w:b w:val="false"/>
          <w:i w:val="false"/>
          <w:color w:val="000000"/>
          <w:sz w:val="28"/>
        </w:rPr>
        <w:t>Технолог энергосистем и энергопроектирования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и инженерная компьютерная графика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энергетике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промышленной экологии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энергетика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и переработки нефти и газа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конструкционных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термодинамики и теплотехники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основы электроники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энергосистем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нефтегазового комплекса и технология переработки энергетики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 проектирование энергосистем и комплексов тепло и топливоснабжения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теплотехнического оборудования и энергосистем тепло- и топливоснабжения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эксплуатация энергосистем и сетей электроснабжения нефтегазовых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в электроэнергетике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техническая эксплуатация и обслуживание электрооборудований и систем электропривода типовых производственных механизмов в нефтегазовой отрасли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маркетинг и организация нефтебизнеса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01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в энергетику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 – механическаяпрактика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компьютерных программ по профессиональной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01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Преддипломная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209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"Технология переработки энергетики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 электроэнергетического инжиниринга"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209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(специалиста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xml:space="preserve">
Развитие речи. Речевая коммуникация. </w:t>
            </w:r>
          </w:p>
          <w:p>
            <w:pPr>
              <w:spacing w:after="20"/>
              <w:ind w:left="20"/>
              <w:jc w:val="both"/>
            </w:pPr>
            <w:r>
              <w:rPr>
                <w:rFonts w:ascii="Times New Roman"/>
                <w:b w:val="false"/>
                <w:i w:val="false"/>
                <w:color w:val="000000"/>
                <w:sz w:val="20"/>
              </w:rPr>
              <w:t xml:space="preserve">
Текст. Принцип текста. </w:t>
            </w:r>
          </w:p>
          <w:p>
            <w:pPr>
              <w:spacing w:after="20"/>
              <w:ind w:left="20"/>
              <w:jc w:val="both"/>
            </w:pPr>
            <w:r>
              <w:rPr>
                <w:rFonts w:ascii="Times New Roman"/>
                <w:b w:val="false"/>
                <w:i w:val="false"/>
                <w:color w:val="000000"/>
                <w:sz w:val="20"/>
              </w:rPr>
              <w:t xml:space="preserve">
Профессионально-деловое общение. </w:t>
            </w:r>
          </w:p>
          <w:p>
            <w:pPr>
              <w:spacing w:after="20"/>
              <w:ind w:left="20"/>
              <w:jc w:val="both"/>
            </w:pPr>
            <w:r>
              <w:rPr>
                <w:rFonts w:ascii="Times New Roman"/>
                <w:b w:val="false"/>
                <w:i w:val="false"/>
                <w:color w:val="000000"/>
                <w:sz w:val="20"/>
              </w:rPr>
              <w:t xml:space="preserve">
Основные виды производственных документов. Правила их оформления и составления. Деловые письма. Личные деловые бумаги. Порядок слов в служебных документах. </w:t>
            </w:r>
          </w:p>
          <w:p>
            <w:pPr>
              <w:spacing w:after="20"/>
              <w:ind w:left="20"/>
              <w:jc w:val="both"/>
            </w:pPr>
            <w:r>
              <w:rPr>
                <w:rFonts w:ascii="Times New Roman"/>
                <w:b w:val="false"/>
                <w:i w:val="false"/>
                <w:color w:val="000000"/>
                <w:sz w:val="20"/>
              </w:rPr>
              <w:t xml:space="preserve">
Основные средства модификации языковых факторов: словари, справочники, технические тексты.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казахского языка и владение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-особенностей публицистического и официально-делового стиля казахского литературного языка, признаки, жанры, нормы делового казахского языка;</w:t>
            </w:r>
          </w:p>
          <w:p>
            <w:pPr>
              <w:spacing w:after="20"/>
              <w:ind w:left="20"/>
              <w:jc w:val="both"/>
            </w:pPr>
            <w:r>
              <w:rPr>
                <w:rFonts w:ascii="Times New Roman"/>
                <w:b w:val="false"/>
                <w:i w:val="false"/>
                <w:color w:val="000000"/>
                <w:sz w:val="20"/>
              </w:rPr>
              <w:t>
- основных принципов казахской орфографии и пунктуации;</w:t>
            </w:r>
          </w:p>
          <w:p>
            <w:pPr>
              <w:spacing w:after="20"/>
              <w:ind w:left="20"/>
              <w:jc w:val="both"/>
            </w:pPr>
            <w:r>
              <w:rPr>
                <w:rFonts w:ascii="Times New Roman"/>
                <w:b w:val="false"/>
                <w:i w:val="false"/>
                <w:color w:val="000000"/>
                <w:sz w:val="20"/>
              </w:rPr>
              <w:t>
- основных сведений по фонетике, словообразованию, морфологии и синтаксису;</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навыками устной деловой коммуникации;</w:t>
            </w:r>
          </w:p>
          <w:p>
            <w:pPr>
              <w:spacing w:after="20"/>
              <w:ind w:left="20"/>
              <w:jc w:val="both"/>
            </w:pPr>
            <w:r>
              <w:rPr>
                <w:rFonts w:ascii="Times New Roman"/>
                <w:b w:val="false"/>
                <w:i w:val="false"/>
                <w:color w:val="000000"/>
                <w:sz w:val="20"/>
              </w:rPr>
              <w:t>
- создавать письменные устные тексты различных жанров;</w:t>
            </w:r>
          </w:p>
          <w:p>
            <w:pPr>
              <w:spacing w:after="20"/>
              <w:ind w:left="20"/>
              <w:jc w:val="both"/>
            </w:pPr>
            <w:r>
              <w:rPr>
                <w:rFonts w:ascii="Times New Roman"/>
                <w:b w:val="false"/>
                <w:i w:val="false"/>
                <w:color w:val="000000"/>
                <w:sz w:val="20"/>
              </w:rPr>
              <w:t>
- владеть различными профессиональными речевыми средствами;</w:t>
            </w:r>
          </w:p>
          <w:p>
            <w:pPr>
              <w:spacing w:after="20"/>
              <w:ind w:left="20"/>
              <w:jc w:val="both"/>
            </w:pPr>
            <w:r>
              <w:rPr>
                <w:rFonts w:ascii="Times New Roman"/>
                <w:b w:val="false"/>
                <w:i w:val="false"/>
                <w:color w:val="000000"/>
                <w:sz w:val="20"/>
              </w:rPr>
              <w:t>
- совершенствовать и редактировать тексты профессиональной направленности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Основы профессионального английского языка. </w:t>
            </w:r>
          </w:p>
          <w:p>
            <w:pPr>
              <w:spacing w:after="20"/>
              <w:ind w:left="20"/>
              <w:jc w:val="both"/>
            </w:pPr>
            <w:r>
              <w:rPr>
                <w:rFonts w:ascii="Times New Roman"/>
                <w:b w:val="false"/>
                <w:i w:val="false"/>
                <w:color w:val="000000"/>
                <w:sz w:val="20"/>
              </w:rPr>
              <w:t>
Профессиональные термины и фразеологические обороты.</w:t>
            </w:r>
          </w:p>
          <w:p>
            <w:pPr>
              <w:spacing w:after="20"/>
              <w:ind w:left="20"/>
              <w:jc w:val="both"/>
            </w:pPr>
            <w:r>
              <w:rPr>
                <w:rFonts w:ascii="Times New Roman"/>
                <w:b w:val="false"/>
                <w:i w:val="false"/>
                <w:color w:val="000000"/>
                <w:sz w:val="20"/>
              </w:rPr>
              <w:t xml:space="preserve">
Основы делового языка по специальности, профессиональная лексика. </w:t>
            </w:r>
          </w:p>
          <w:p>
            <w:pPr>
              <w:spacing w:after="20"/>
              <w:ind w:left="20"/>
              <w:jc w:val="both"/>
            </w:pPr>
            <w:r>
              <w:rPr>
                <w:rFonts w:ascii="Times New Roman"/>
                <w:b w:val="false"/>
                <w:i w:val="false"/>
                <w:color w:val="000000"/>
                <w:sz w:val="20"/>
              </w:rPr>
              <w:t xml:space="preserve">
Устное деловое профессиональное общение и его нормы. </w:t>
            </w:r>
          </w:p>
          <w:p>
            <w:pPr>
              <w:spacing w:after="20"/>
              <w:ind w:left="20"/>
              <w:jc w:val="both"/>
            </w:pPr>
            <w:r>
              <w:rPr>
                <w:rFonts w:ascii="Times New Roman"/>
                <w:b w:val="false"/>
                <w:i w:val="false"/>
                <w:color w:val="000000"/>
                <w:sz w:val="20"/>
              </w:rPr>
              <w:t>
Основные средства кодификации языковых факторов: словари, справочники, технические тексты.</w:t>
            </w:r>
          </w:p>
          <w:p>
            <w:pPr>
              <w:spacing w:after="20"/>
              <w:ind w:left="20"/>
              <w:jc w:val="both"/>
            </w:pPr>
            <w:r>
              <w:rPr>
                <w:rFonts w:ascii="Times New Roman"/>
                <w:b w:val="false"/>
                <w:i w:val="false"/>
                <w:color w:val="000000"/>
                <w:sz w:val="20"/>
              </w:rPr>
              <w:t>
Техника перевода (со словарем), профессионально-ориентированных текстов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иностранного языка и владеть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 языковых норм, владеть стилистикой деловой сферы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навыками устной деловой коммуникации;</w:t>
            </w:r>
          </w:p>
          <w:p>
            <w:pPr>
              <w:spacing w:after="20"/>
              <w:ind w:left="20"/>
              <w:jc w:val="both"/>
            </w:pPr>
            <w:r>
              <w:rPr>
                <w:rFonts w:ascii="Times New Roman"/>
                <w:b w:val="false"/>
                <w:i w:val="false"/>
                <w:color w:val="000000"/>
                <w:sz w:val="20"/>
              </w:rPr>
              <w:t>
- редактировать деловые документы;</w:t>
            </w:r>
          </w:p>
          <w:p>
            <w:pPr>
              <w:spacing w:after="20"/>
              <w:ind w:left="20"/>
              <w:jc w:val="both"/>
            </w:pPr>
            <w:r>
              <w:rPr>
                <w:rFonts w:ascii="Times New Roman"/>
                <w:b w:val="false"/>
                <w:i w:val="false"/>
                <w:color w:val="000000"/>
                <w:sz w:val="20"/>
              </w:rPr>
              <w:t>
- совершенствовать и редактировать тексты профессиональной направленности.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xml:space="preserve">
Роль физической культуры в общекультурном, социальном, профессиональном, развитии человека; </w:t>
            </w:r>
          </w:p>
          <w:p>
            <w:pPr>
              <w:spacing w:after="20"/>
              <w:ind w:left="20"/>
              <w:jc w:val="both"/>
            </w:pPr>
            <w:r>
              <w:rPr>
                <w:rFonts w:ascii="Times New Roman"/>
                <w:b w:val="false"/>
                <w:i w:val="false"/>
                <w:color w:val="000000"/>
                <w:sz w:val="20"/>
              </w:rPr>
              <w:t xml:space="preserve">
Социально-биологические и психофизиологические основы физической культуры; </w:t>
            </w:r>
          </w:p>
          <w:p>
            <w:pPr>
              <w:spacing w:after="20"/>
              <w:ind w:left="20"/>
              <w:jc w:val="both"/>
            </w:pPr>
            <w:r>
              <w:rPr>
                <w:rFonts w:ascii="Times New Roman"/>
                <w:b w:val="false"/>
                <w:i w:val="false"/>
                <w:color w:val="000000"/>
                <w:sz w:val="20"/>
              </w:rPr>
              <w:t>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роли физической культуры в общекультурном, социальном, профессиональном, развитии человека;</w:t>
            </w:r>
          </w:p>
          <w:p>
            <w:pPr>
              <w:spacing w:after="20"/>
              <w:ind w:left="20"/>
              <w:jc w:val="both"/>
            </w:pPr>
            <w:r>
              <w:rPr>
                <w:rFonts w:ascii="Times New Roman"/>
                <w:b w:val="false"/>
                <w:i w:val="false"/>
                <w:color w:val="000000"/>
                <w:sz w:val="20"/>
              </w:rPr>
              <w:t>
-основ физического и спортивного самосовершенствования;</w:t>
            </w:r>
          </w:p>
          <w:p>
            <w:pPr>
              <w:spacing w:after="20"/>
              <w:ind w:left="20"/>
              <w:jc w:val="both"/>
            </w:pPr>
            <w:r>
              <w:rPr>
                <w:rFonts w:ascii="Times New Roman"/>
                <w:b w:val="false"/>
                <w:i w:val="false"/>
                <w:color w:val="000000"/>
                <w:sz w:val="20"/>
              </w:rPr>
              <w:t>
- правил техники безопасности при выполнении спортивных упражнений и участии в спортивных играх, правила игры в баскетбол, волейбол, правила ходьбы на лыжах, правила выполнения гимнастических упражнений на снарядах, правила пользования компасом, ориентирования на местности.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выполнения нормативов по физической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Многообразность подходов в исследовании культуры.</w:t>
            </w:r>
          </w:p>
          <w:p>
            <w:pPr>
              <w:spacing w:after="20"/>
              <w:ind w:left="20"/>
              <w:jc w:val="both"/>
            </w:pPr>
            <w:r>
              <w:rPr>
                <w:rFonts w:ascii="Times New Roman"/>
                <w:b w:val="false"/>
                <w:i w:val="false"/>
                <w:color w:val="000000"/>
                <w:sz w:val="20"/>
              </w:rPr>
              <w:t>
Культура и цивилизация,</w:t>
            </w:r>
          </w:p>
          <w:p>
            <w:pPr>
              <w:spacing w:after="20"/>
              <w:ind w:left="20"/>
              <w:jc w:val="both"/>
            </w:pPr>
            <w:r>
              <w:rPr>
                <w:rFonts w:ascii="Times New Roman"/>
                <w:b w:val="false"/>
                <w:i w:val="false"/>
                <w:color w:val="000000"/>
                <w:sz w:val="20"/>
              </w:rPr>
              <w:t xml:space="preserve">
становление культуры; </w:t>
            </w:r>
          </w:p>
          <w:p>
            <w:pPr>
              <w:spacing w:after="20"/>
              <w:ind w:left="20"/>
              <w:jc w:val="both"/>
            </w:pPr>
            <w:r>
              <w:rPr>
                <w:rFonts w:ascii="Times New Roman"/>
                <w:b w:val="false"/>
                <w:i w:val="false"/>
                <w:color w:val="000000"/>
                <w:sz w:val="20"/>
              </w:rPr>
              <w:t xml:space="preserve">
Конфуцианско-даосистский тип культуры. </w:t>
            </w:r>
          </w:p>
          <w:p>
            <w:pPr>
              <w:spacing w:after="20"/>
              <w:ind w:left="20"/>
              <w:jc w:val="both"/>
            </w:pPr>
            <w:r>
              <w:rPr>
                <w:rFonts w:ascii="Times New Roman"/>
                <w:b w:val="false"/>
                <w:i w:val="false"/>
                <w:color w:val="000000"/>
                <w:sz w:val="20"/>
              </w:rPr>
              <w:t xml:space="preserve">
Индо-буддийский тип культуры. </w:t>
            </w:r>
          </w:p>
          <w:p>
            <w:pPr>
              <w:spacing w:after="20"/>
              <w:ind w:left="20"/>
              <w:jc w:val="both"/>
            </w:pPr>
            <w:r>
              <w:rPr>
                <w:rFonts w:ascii="Times New Roman"/>
                <w:b w:val="false"/>
                <w:i w:val="false"/>
                <w:color w:val="000000"/>
                <w:sz w:val="20"/>
              </w:rPr>
              <w:t>
Мир исламской культуры.</w:t>
            </w:r>
          </w:p>
          <w:p>
            <w:pPr>
              <w:spacing w:after="20"/>
              <w:ind w:left="20"/>
              <w:jc w:val="both"/>
            </w:pPr>
            <w:r>
              <w:rPr>
                <w:rFonts w:ascii="Times New Roman"/>
                <w:b w:val="false"/>
                <w:i w:val="false"/>
                <w:color w:val="000000"/>
                <w:sz w:val="20"/>
              </w:rPr>
              <w:t xml:space="preserve">
Христианский тип культуры. </w:t>
            </w:r>
          </w:p>
          <w:p>
            <w:pPr>
              <w:spacing w:after="20"/>
              <w:ind w:left="20"/>
              <w:jc w:val="both"/>
            </w:pPr>
            <w:r>
              <w:rPr>
                <w:rFonts w:ascii="Times New Roman"/>
                <w:b w:val="false"/>
                <w:i w:val="false"/>
                <w:color w:val="000000"/>
                <w:sz w:val="20"/>
              </w:rPr>
              <w:t>
Западноевропейская культура и ее влияние на развитие современного мира.</w:t>
            </w:r>
          </w:p>
          <w:p>
            <w:pPr>
              <w:spacing w:after="20"/>
              <w:ind w:left="20"/>
              <w:jc w:val="both"/>
            </w:pPr>
            <w:r>
              <w:rPr>
                <w:rFonts w:ascii="Times New Roman"/>
                <w:b w:val="false"/>
                <w:i w:val="false"/>
                <w:color w:val="000000"/>
                <w:sz w:val="20"/>
              </w:rPr>
              <w:t>
Особенность и уникальность африканской культуры.</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Культура Казахстана в период Средневековья.</w:t>
            </w:r>
          </w:p>
          <w:p>
            <w:pPr>
              <w:spacing w:after="20"/>
              <w:ind w:left="20"/>
              <w:jc w:val="both"/>
            </w:pPr>
            <w:r>
              <w:rPr>
                <w:rFonts w:ascii="Times New Roman"/>
                <w:b w:val="false"/>
                <w:i w:val="false"/>
                <w:color w:val="000000"/>
                <w:sz w:val="20"/>
              </w:rPr>
              <w:t>
Культурные традиции казахов в период 17-19 веков.</w:t>
            </w:r>
          </w:p>
          <w:p>
            <w:pPr>
              <w:spacing w:after="20"/>
              <w:ind w:left="20"/>
              <w:jc w:val="both"/>
            </w:pPr>
            <w:r>
              <w:rPr>
                <w:rFonts w:ascii="Times New Roman"/>
                <w:b w:val="false"/>
                <w:i w:val="false"/>
                <w:color w:val="000000"/>
                <w:sz w:val="20"/>
              </w:rPr>
              <w:t>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основные понятия о культурах народов мира;</w:t>
            </w:r>
          </w:p>
          <w:p>
            <w:pPr>
              <w:spacing w:after="20"/>
              <w:ind w:left="20"/>
              <w:jc w:val="both"/>
            </w:pPr>
            <w:r>
              <w:rPr>
                <w:rFonts w:ascii="Times New Roman"/>
                <w:b w:val="false"/>
                <w:i w:val="false"/>
                <w:color w:val="000000"/>
                <w:sz w:val="20"/>
              </w:rPr>
              <w:t>
- об образе жизни и системе ценностей кочевников;</w:t>
            </w:r>
          </w:p>
          <w:p>
            <w:pPr>
              <w:spacing w:after="20"/>
              <w:ind w:left="20"/>
              <w:jc w:val="both"/>
            </w:pPr>
            <w:r>
              <w:rPr>
                <w:rFonts w:ascii="Times New Roman"/>
                <w:b w:val="false"/>
                <w:i w:val="false"/>
                <w:color w:val="000000"/>
                <w:sz w:val="20"/>
              </w:rPr>
              <w:t>
- сформировать знания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пользоваться понятиями культурологи;</w:t>
            </w:r>
          </w:p>
          <w:p>
            <w:pPr>
              <w:spacing w:after="20"/>
              <w:ind w:left="20"/>
              <w:jc w:val="both"/>
            </w:pPr>
            <w:r>
              <w:rPr>
                <w:rFonts w:ascii="Times New Roman"/>
                <w:b w:val="false"/>
                <w:i w:val="false"/>
                <w:color w:val="000000"/>
                <w:sz w:val="20"/>
              </w:rPr>
              <w:t>
- знать многообразность подходов в исследовании культуры;</w:t>
            </w:r>
          </w:p>
          <w:p>
            <w:pPr>
              <w:spacing w:after="20"/>
              <w:ind w:left="20"/>
              <w:jc w:val="both"/>
            </w:pPr>
            <w:r>
              <w:rPr>
                <w:rFonts w:ascii="Times New Roman"/>
                <w:b w:val="false"/>
                <w:i w:val="false"/>
                <w:color w:val="000000"/>
                <w:sz w:val="20"/>
              </w:rPr>
              <w:t>
- показать особенности духовной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еҰ роль в жизни общества.</w:t>
            </w:r>
          </w:p>
          <w:p>
            <w:pPr>
              <w:spacing w:after="20"/>
              <w:ind w:left="20"/>
              <w:jc w:val="both"/>
            </w:pPr>
            <w:r>
              <w:rPr>
                <w:rFonts w:ascii="Times New Roman"/>
                <w:b w:val="false"/>
                <w:i w:val="false"/>
                <w:color w:val="000000"/>
                <w:sz w:val="20"/>
              </w:rPr>
              <w:t xml:space="preserve">
Исторические типы философии. </w:t>
            </w:r>
          </w:p>
          <w:p>
            <w:pPr>
              <w:spacing w:after="20"/>
              <w:ind w:left="20"/>
              <w:jc w:val="both"/>
            </w:pPr>
            <w:r>
              <w:rPr>
                <w:rFonts w:ascii="Times New Roman"/>
                <w:b w:val="false"/>
                <w:i w:val="false"/>
                <w:color w:val="000000"/>
                <w:sz w:val="20"/>
              </w:rPr>
              <w:t xml:space="preserve">
Понятие бытия. Материя и движение. </w:t>
            </w:r>
          </w:p>
          <w:p>
            <w:pPr>
              <w:spacing w:after="20"/>
              <w:ind w:left="20"/>
              <w:jc w:val="both"/>
            </w:pPr>
            <w:r>
              <w:rPr>
                <w:rFonts w:ascii="Times New Roman"/>
                <w:b w:val="false"/>
                <w:i w:val="false"/>
                <w:color w:val="000000"/>
                <w:sz w:val="20"/>
              </w:rPr>
              <w:t>
Пространство и время. Природа сознания.</w:t>
            </w:r>
          </w:p>
          <w:p>
            <w:pPr>
              <w:spacing w:after="20"/>
              <w:ind w:left="20"/>
              <w:jc w:val="both"/>
            </w:pPr>
            <w:r>
              <w:rPr>
                <w:rFonts w:ascii="Times New Roman"/>
                <w:b w:val="false"/>
                <w:i w:val="false"/>
                <w:color w:val="000000"/>
                <w:sz w:val="20"/>
              </w:rPr>
              <w:t>
Диалектика и еҰ альтернативы.</w:t>
            </w:r>
          </w:p>
          <w:p>
            <w:pPr>
              <w:spacing w:after="20"/>
              <w:ind w:left="20"/>
              <w:jc w:val="both"/>
            </w:pPr>
            <w:r>
              <w:rPr>
                <w:rFonts w:ascii="Times New Roman"/>
                <w:b w:val="false"/>
                <w:i w:val="false"/>
                <w:color w:val="000000"/>
                <w:sz w:val="20"/>
              </w:rPr>
              <w:t xml:space="preserve">
Философское понимание общества. </w:t>
            </w:r>
          </w:p>
          <w:p>
            <w:pPr>
              <w:spacing w:after="20"/>
              <w:ind w:left="20"/>
              <w:jc w:val="both"/>
            </w:pPr>
            <w:r>
              <w:rPr>
                <w:rFonts w:ascii="Times New Roman"/>
                <w:b w:val="false"/>
                <w:i w:val="false"/>
                <w:color w:val="000000"/>
                <w:sz w:val="20"/>
              </w:rPr>
              <w:t>
Формы и содержание общественного развития.</w:t>
            </w:r>
          </w:p>
          <w:p>
            <w:pPr>
              <w:spacing w:after="20"/>
              <w:ind w:left="20"/>
              <w:jc w:val="both"/>
            </w:pPr>
            <w:r>
              <w:rPr>
                <w:rFonts w:ascii="Times New Roman"/>
                <w:b w:val="false"/>
                <w:i w:val="false"/>
                <w:color w:val="000000"/>
                <w:sz w:val="20"/>
              </w:rPr>
              <w:t>
Познание и еҰ формы.</w:t>
            </w:r>
          </w:p>
          <w:p>
            <w:pPr>
              <w:spacing w:after="20"/>
              <w:ind w:left="20"/>
              <w:jc w:val="both"/>
            </w:pPr>
            <w:r>
              <w:rPr>
                <w:rFonts w:ascii="Times New Roman"/>
                <w:b w:val="false"/>
                <w:i w:val="false"/>
                <w:color w:val="000000"/>
                <w:sz w:val="20"/>
              </w:rPr>
              <w:t xml:space="preserve">
Общественные сознание и еҰ формы. </w:t>
            </w:r>
          </w:p>
          <w:p>
            <w:pPr>
              <w:spacing w:after="20"/>
              <w:ind w:left="20"/>
              <w:jc w:val="both"/>
            </w:pPr>
            <w:r>
              <w:rPr>
                <w:rFonts w:ascii="Times New Roman"/>
                <w:b w:val="false"/>
                <w:i w:val="false"/>
                <w:color w:val="000000"/>
                <w:sz w:val="20"/>
              </w:rPr>
              <w:t>
Природа человека и смысл его существования.</w:t>
            </w:r>
          </w:p>
          <w:p>
            <w:pPr>
              <w:spacing w:after="20"/>
              <w:ind w:left="20"/>
              <w:jc w:val="both"/>
            </w:pPr>
            <w:r>
              <w:rPr>
                <w:rFonts w:ascii="Times New Roman"/>
                <w:b w:val="false"/>
                <w:i w:val="false"/>
                <w:color w:val="000000"/>
                <w:sz w:val="20"/>
              </w:rPr>
              <w:t>
Понятие личности. Свобода и ответственность.</w:t>
            </w:r>
          </w:p>
          <w:p>
            <w:pPr>
              <w:spacing w:after="20"/>
              <w:ind w:left="20"/>
              <w:jc w:val="both"/>
            </w:pPr>
            <w:r>
              <w:rPr>
                <w:rFonts w:ascii="Times New Roman"/>
                <w:b w:val="false"/>
                <w:i w:val="false"/>
                <w:color w:val="000000"/>
                <w:sz w:val="20"/>
              </w:rPr>
              <w:t>
Социальное предвидение: виды, типы, методы.</w:t>
            </w:r>
          </w:p>
          <w:p>
            <w:pPr>
              <w:spacing w:after="20"/>
              <w:ind w:left="20"/>
              <w:jc w:val="both"/>
            </w:pPr>
            <w:r>
              <w:rPr>
                <w:rFonts w:ascii="Times New Roman"/>
                <w:b w:val="false"/>
                <w:i w:val="false"/>
                <w:color w:val="000000"/>
                <w:sz w:val="20"/>
              </w:rPr>
              <w:t xml:space="preserve">
Глобальные проблемы современности. </w:t>
            </w:r>
          </w:p>
          <w:p>
            <w:pPr>
              <w:spacing w:after="20"/>
              <w:ind w:left="20"/>
              <w:jc w:val="both"/>
            </w:pPr>
            <w:r>
              <w:rPr>
                <w:rFonts w:ascii="Times New Roman"/>
                <w:b w:val="false"/>
                <w:i w:val="false"/>
                <w:color w:val="000000"/>
                <w:sz w:val="20"/>
              </w:rPr>
              <w:t>
Мораль как форма оценочного отношения к действительности.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-представление о философских, научных и религиозных картинах мира;</w:t>
            </w:r>
          </w:p>
          <w:p>
            <w:pPr>
              <w:spacing w:after="20"/>
              <w:ind w:left="20"/>
              <w:jc w:val="both"/>
            </w:pPr>
            <w:r>
              <w:rPr>
                <w:rFonts w:ascii="Times New Roman"/>
                <w:b w:val="false"/>
                <w:i w:val="false"/>
                <w:color w:val="000000"/>
                <w:sz w:val="20"/>
              </w:rPr>
              <w:t xml:space="preserve">
- представление о смысле жизни человека; </w:t>
            </w:r>
          </w:p>
          <w:p>
            <w:pPr>
              <w:spacing w:after="20"/>
              <w:ind w:left="20"/>
              <w:jc w:val="both"/>
            </w:pPr>
            <w:r>
              <w:rPr>
                <w:rFonts w:ascii="Times New Roman"/>
                <w:b w:val="false"/>
                <w:i w:val="false"/>
                <w:color w:val="000000"/>
                <w:sz w:val="20"/>
              </w:rPr>
              <w:t>
- нравственные нормы регулирования отношений между людьми в обществе;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поведение человека в биологическом, социальном и духовном началах;</w:t>
            </w:r>
          </w:p>
          <w:p>
            <w:pPr>
              <w:spacing w:after="20"/>
              <w:ind w:left="20"/>
              <w:jc w:val="both"/>
            </w:pPr>
            <w:r>
              <w:rPr>
                <w:rFonts w:ascii="Times New Roman"/>
                <w:b w:val="false"/>
                <w:i w:val="false"/>
                <w:color w:val="000000"/>
                <w:sz w:val="20"/>
              </w:rPr>
              <w:t>
- представлять условия формирования личности, еҰ свободы и ответственности за сохранение жизни, культуры,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социологии и политологии.</w:t>
            </w:r>
          </w:p>
          <w:p>
            <w:pPr>
              <w:spacing w:after="20"/>
              <w:ind w:left="20"/>
              <w:jc w:val="both"/>
            </w:pPr>
            <w:r>
              <w:rPr>
                <w:rFonts w:ascii="Times New Roman"/>
                <w:b w:val="false"/>
                <w:i w:val="false"/>
                <w:color w:val="000000"/>
                <w:sz w:val="20"/>
              </w:rPr>
              <w:t>
Социология как наука. Социальные общности.</w:t>
            </w:r>
          </w:p>
          <w:p>
            <w:pPr>
              <w:spacing w:after="20"/>
              <w:ind w:left="20"/>
              <w:jc w:val="both"/>
            </w:pPr>
            <w:r>
              <w:rPr>
                <w:rFonts w:ascii="Times New Roman"/>
                <w:b w:val="false"/>
                <w:i w:val="false"/>
                <w:color w:val="000000"/>
                <w:sz w:val="20"/>
              </w:rPr>
              <w:t>
Социальные и этнонациональные отношения.</w:t>
            </w:r>
          </w:p>
          <w:p>
            <w:pPr>
              <w:spacing w:after="20"/>
              <w:ind w:left="20"/>
              <w:jc w:val="both"/>
            </w:pPr>
            <w:r>
              <w:rPr>
                <w:rFonts w:ascii="Times New Roman"/>
                <w:b w:val="false"/>
                <w:i w:val="false"/>
                <w:color w:val="000000"/>
                <w:sz w:val="20"/>
              </w:rPr>
              <w:t>
Социальные процессы.</w:t>
            </w:r>
          </w:p>
          <w:p>
            <w:pPr>
              <w:spacing w:after="20"/>
              <w:ind w:left="20"/>
              <w:jc w:val="both"/>
            </w:pPr>
            <w:r>
              <w:rPr>
                <w:rFonts w:ascii="Times New Roman"/>
                <w:b w:val="false"/>
                <w:i w:val="false"/>
                <w:color w:val="000000"/>
                <w:sz w:val="20"/>
              </w:rPr>
              <w:t xml:space="preserve">
Социальные институты и организации. </w:t>
            </w:r>
          </w:p>
          <w:p>
            <w:pPr>
              <w:spacing w:after="20"/>
              <w:ind w:left="20"/>
              <w:jc w:val="both"/>
            </w:pPr>
            <w:r>
              <w:rPr>
                <w:rFonts w:ascii="Times New Roman"/>
                <w:b w:val="false"/>
                <w:i w:val="false"/>
                <w:color w:val="000000"/>
                <w:sz w:val="20"/>
              </w:rPr>
              <w:t xml:space="preserve">
Личность: ее социальные роли и социальное поведение. </w:t>
            </w:r>
          </w:p>
          <w:p>
            <w:pPr>
              <w:spacing w:after="20"/>
              <w:ind w:left="20"/>
              <w:jc w:val="both"/>
            </w:pPr>
            <w:r>
              <w:rPr>
                <w:rFonts w:ascii="Times New Roman"/>
                <w:b w:val="false"/>
                <w:i w:val="false"/>
                <w:color w:val="000000"/>
                <w:sz w:val="20"/>
              </w:rPr>
              <w:t xml:space="preserve">
Предмет политологии. </w:t>
            </w:r>
          </w:p>
          <w:p>
            <w:pPr>
              <w:spacing w:after="20"/>
              <w:ind w:left="20"/>
              <w:jc w:val="both"/>
            </w:pPr>
            <w:r>
              <w:rPr>
                <w:rFonts w:ascii="Times New Roman"/>
                <w:b w:val="false"/>
                <w:i w:val="false"/>
                <w:color w:val="000000"/>
                <w:sz w:val="20"/>
              </w:rPr>
              <w:t xml:space="preserve">
Политическая власть и властные отношения. </w:t>
            </w:r>
          </w:p>
          <w:p>
            <w:pPr>
              <w:spacing w:after="20"/>
              <w:ind w:left="20"/>
              <w:jc w:val="both"/>
            </w:pPr>
            <w:r>
              <w:rPr>
                <w:rFonts w:ascii="Times New Roman"/>
                <w:b w:val="false"/>
                <w:i w:val="false"/>
                <w:color w:val="000000"/>
                <w:sz w:val="20"/>
              </w:rPr>
              <w:t>
Политическая система. Социально-экономические</w:t>
            </w:r>
          </w:p>
          <w:p>
            <w:pPr>
              <w:spacing w:after="20"/>
              <w:ind w:left="20"/>
              <w:jc w:val="both"/>
            </w:pPr>
            <w:r>
              <w:rPr>
                <w:rFonts w:ascii="Times New Roman"/>
                <w:b w:val="false"/>
                <w:i w:val="false"/>
                <w:color w:val="000000"/>
                <w:sz w:val="20"/>
              </w:rPr>
              <w:t>
процессы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по социологии как науки; </w:t>
            </w:r>
          </w:p>
          <w:p>
            <w:pPr>
              <w:spacing w:after="20"/>
              <w:ind w:left="20"/>
              <w:jc w:val="both"/>
            </w:pPr>
            <w:r>
              <w:rPr>
                <w:rFonts w:ascii="Times New Roman"/>
                <w:b w:val="false"/>
                <w:i w:val="false"/>
                <w:color w:val="000000"/>
                <w:sz w:val="20"/>
              </w:rPr>
              <w:t>
- этнонациональные отношения;</w:t>
            </w:r>
          </w:p>
          <w:p>
            <w:pPr>
              <w:spacing w:after="20"/>
              <w:ind w:left="20"/>
              <w:jc w:val="both"/>
            </w:pPr>
            <w:r>
              <w:rPr>
                <w:rFonts w:ascii="Times New Roman"/>
                <w:b w:val="false"/>
                <w:i w:val="false"/>
                <w:color w:val="000000"/>
                <w:sz w:val="20"/>
              </w:rPr>
              <w:t xml:space="preserve">
- социальные институты и организации; </w:t>
            </w:r>
          </w:p>
          <w:p>
            <w:pPr>
              <w:spacing w:after="20"/>
              <w:ind w:left="20"/>
              <w:jc w:val="both"/>
            </w:pPr>
            <w:r>
              <w:rPr>
                <w:rFonts w:ascii="Times New Roman"/>
                <w:b w:val="false"/>
                <w:i w:val="false"/>
                <w:color w:val="000000"/>
                <w:sz w:val="20"/>
              </w:rPr>
              <w:t xml:space="preserve">
- личность: ее социальные роли и социальное поведение; </w:t>
            </w:r>
          </w:p>
          <w:p>
            <w:pPr>
              <w:spacing w:after="20"/>
              <w:ind w:left="20"/>
              <w:jc w:val="both"/>
            </w:pPr>
            <w:r>
              <w:rPr>
                <w:rFonts w:ascii="Times New Roman"/>
                <w:b w:val="false"/>
                <w:i w:val="false"/>
                <w:color w:val="000000"/>
                <w:sz w:val="20"/>
              </w:rPr>
              <w:t>
- политическая власть и властные отношения;</w:t>
            </w:r>
          </w:p>
          <w:p>
            <w:pPr>
              <w:spacing w:after="20"/>
              <w:ind w:left="20"/>
              <w:jc w:val="both"/>
            </w:pPr>
            <w:r>
              <w:rPr>
                <w:rFonts w:ascii="Times New Roman"/>
                <w:b w:val="false"/>
                <w:i w:val="false"/>
                <w:color w:val="000000"/>
                <w:sz w:val="20"/>
              </w:rPr>
              <w:t>
- политическая система;</w:t>
            </w:r>
          </w:p>
          <w:p>
            <w:pPr>
              <w:spacing w:after="20"/>
              <w:ind w:left="20"/>
              <w:jc w:val="both"/>
            </w:pPr>
            <w:r>
              <w:rPr>
                <w:rFonts w:ascii="Times New Roman"/>
                <w:b w:val="false"/>
                <w:i w:val="false"/>
                <w:color w:val="000000"/>
                <w:sz w:val="20"/>
              </w:rPr>
              <w:t>
- социально-экономические</w:t>
            </w:r>
          </w:p>
          <w:p>
            <w:pPr>
              <w:spacing w:after="20"/>
              <w:ind w:left="20"/>
              <w:jc w:val="both"/>
            </w:pPr>
            <w:r>
              <w:rPr>
                <w:rFonts w:ascii="Times New Roman"/>
                <w:b w:val="false"/>
                <w:i w:val="false"/>
                <w:color w:val="000000"/>
                <w:sz w:val="20"/>
              </w:rPr>
              <w:t xml:space="preserve">
процессы в Казахстане;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объяснять развитие социального движения и другие факторы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субъекты политики, политические отношения и процессы;</w:t>
            </w:r>
          </w:p>
          <w:p>
            <w:pPr>
              <w:spacing w:after="20"/>
              <w:ind w:left="20"/>
              <w:jc w:val="both"/>
            </w:pPr>
            <w:r>
              <w:rPr>
                <w:rFonts w:ascii="Times New Roman"/>
                <w:b w:val="false"/>
                <w:i w:val="false"/>
                <w:color w:val="000000"/>
                <w:sz w:val="20"/>
              </w:rPr>
              <w:t>
- представлять мнения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xml:space="preserve">
Экономика и ее основные проблемы; цели, основные понятия, функции, сущность, принципы; </w:t>
            </w:r>
          </w:p>
          <w:p>
            <w:pPr>
              <w:spacing w:after="20"/>
              <w:ind w:left="20"/>
              <w:jc w:val="both"/>
            </w:pPr>
            <w:r>
              <w:rPr>
                <w:rFonts w:ascii="Times New Roman"/>
                <w:b w:val="false"/>
                <w:i w:val="false"/>
                <w:color w:val="000000"/>
                <w:sz w:val="20"/>
              </w:rPr>
              <w:t xml:space="preserve">
формы и виды собственности, управление собственностью. Основные функции рынка. Причины функционирования рынка. Многообразие видов рынка, их характеристика. Субъекты рыночной экономики и их взаимодействие. </w:t>
            </w:r>
          </w:p>
          <w:p>
            <w:pPr>
              <w:spacing w:after="20"/>
              <w:ind w:left="20"/>
              <w:jc w:val="both"/>
            </w:pPr>
            <w:r>
              <w:rPr>
                <w:rFonts w:ascii="Times New Roman"/>
                <w:b w:val="false"/>
                <w:i w:val="false"/>
                <w:color w:val="000000"/>
                <w:sz w:val="20"/>
              </w:rPr>
              <w:t xml:space="preserve">
Определение спроса и предложения. Банки: их роль и виды. Банковская система государства. </w:t>
            </w:r>
          </w:p>
          <w:p>
            <w:pPr>
              <w:spacing w:after="20"/>
              <w:ind w:left="20"/>
              <w:jc w:val="both"/>
            </w:pPr>
            <w:r>
              <w:rPr>
                <w:rFonts w:ascii="Times New Roman"/>
                <w:b w:val="false"/>
                <w:i w:val="false"/>
                <w:color w:val="000000"/>
                <w:sz w:val="20"/>
              </w:rPr>
              <w:t>
Налоги, современная налоговая политика Республики Казахстан Основополагающие принципы налогообложения.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по основам экономической теории;</w:t>
            </w:r>
          </w:p>
          <w:p>
            <w:pPr>
              <w:spacing w:after="20"/>
              <w:ind w:left="20"/>
              <w:jc w:val="both"/>
            </w:pPr>
            <w:r>
              <w:rPr>
                <w:rFonts w:ascii="Times New Roman"/>
                <w:b w:val="false"/>
                <w:i w:val="false"/>
                <w:color w:val="000000"/>
                <w:sz w:val="20"/>
              </w:rPr>
              <w:t>
- экономические функции государства;</w:t>
            </w:r>
          </w:p>
          <w:p>
            <w:pPr>
              <w:spacing w:after="20"/>
              <w:ind w:left="20"/>
              <w:jc w:val="both"/>
            </w:pPr>
            <w:r>
              <w:rPr>
                <w:rFonts w:ascii="Times New Roman"/>
                <w:b w:val="false"/>
                <w:i w:val="false"/>
                <w:color w:val="000000"/>
                <w:sz w:val="20"/>
              </w:rPr>
              <w:t>
- формы и методы государственного регулирования экономики;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финансово-кредитную систему Республики Казахстан, их структуры;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понять основные проблемы, цели, основные понятия, функции, сущность, принципы экономики, формы и виды собственности и управление собственностью;</w:t>
            </w:r>
          </w:p>
          <w:p>
            <w:pPr>
              <w:spacing w:after="20"/>
              <w:ind w:left="20"/>
              <w:jc w:val="both"/>
            </w:pPr>
            <w:r>
              <w:rPr>
                <w:rFonts w:ascii="Times New Roman"/>
                <w:b w:val="false"/>
                <w:i w:val="false"/>
                <w:color w:val="000000"/>
                <w:sz w:val="20"/>
              </w:rPr>
              <w:t>
- применять знание о многообразие видов рынка их характеристику, субъекты рыночной экономики и их взаимодействие;</w:t>
            </w:r>
          </w:p>
          <w:p>
            <w:pPr>
              <w:spacing w:after="20"/>
              <w:ind w:left="20"/>
              <w:jc w:val="both"/>
            </w:pPr>
            <w:r>
              <w:rPr>
                <w:rFonts w:ascii="Times New Roman"/>
                <w:b w:val="false"/>
                <w:i w:val="false"/>
                <w:color w:val="000000"/>
                <w:sz w:val="20"/>
              </w:rPr>
              <w:t>
- понять современную налоговую политику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Основы права, понятие, система, источники.</w:t>
            </w:r>
          </w:p>
          <w:p>
            <w:pPr>
              <w:spacing w:after="20"/>
              <w:ind w:left="20"/>
              <w:jc w:val="both"/>
            </w:pPr>
            <w:r>
              <w:rPr>
                <w:rFonts w:ascii="Times New Roman"/>
                <w:b w:val="false"/>
                <w:i w:val="false"/>
                <w:color w:val="000000"/>
                <w:sz w:val="20"/>
              </w:rPr>
              <w:t>
Конституция Республики Казахстан – главный источник государственного права.</w:t>
            </w:r>
          </w:p>
          <w:p>
            <w:pPr>
              <w:spacing w:after="20"/>
              <w:ind w:left="20"/>
              <w:jc w:val="both"/>
            </w:pPr>
            <w:r>
              <w:rPr>
                <w:rFonts w:ascii="Times New Roman"/>
                <w:b w:val="false"/>
                <w:i w:val="false"/>
                <w:color w:val="000000"/>
                <w:sz w:val="20"/>
              </w:rPr>
              <w:t>
Избирательное право РК.</w:t>
            </w:r>
          </w:p>
          <w:p>
            <w:pPr>
              <w:spacing w:after="20"/>
              <w:ind w:left="20"/>
              <w:jc w:val="both"/>
            </w:pPr>
            <w:r>
              <w:rPr>
                <w:rFonts w:ascii="Times New Roman"/>
                <w:b w:val="false"/>
                <w:i w:val="false"/>
                <w:color w:val="000000"/>
                <w:sz w:val="20"/>
              </w:rPr>
              <w:t>
Административное право РК.</w:t>
            </w:r>
          </w:p>
          <w:p>
            <w:pPr>
              <w:spacing w:after="20"/>
              <w:ind w:left="20"/>
              <w:jc w:val="both"/>
            </w:pPr>
            <w:r>
              <w:rPr>
                <w:rFonts w:ascii="Times New Roman"/>
                <w:b w:val="false"/>
                <w:i w:val="false"/>
                <w:color w:val="000000"/>
                <w:sz w:val="20"/>
              </w:rPr>
              <w:t>
Понятия, источники и принципы гражданского права.</w:t>
            </w:r>
          </w:p>
          <w:p>
            <w:pPr>
              <w:spacing w:after="20"/>
              <w:ind w:left="20"/>
              <w:jc w:val="both"/>
            </w:pPr>
            <w:r>
              <w:rPr>
                <w:rFonts w:ascii="Times New Roman"/>
                <w:b w:val="false"/>
                <w:i w:val="false"/>
                <w:color w:val="000000"/>
                <w:sz w:val="20"/>
              </w:rPr>
              <w:t>
Трудовой договор и порядок его заключения.</w:t>
            </w:r>
          </w:p>
          <w:p>
            <w:pPr>
              <w:spacing w:after="20"/>
              <w:ind w:left="20"/>
              <w:jc w:val="both"/>
            </w:pPr>
            <w:r>
              <w:rPr>
                <w:rFonts w:ascii="Times New Roman"/>
                <w:b w:val="false"/>
                <w:i w:val="false"/>
                <w:color w:val="000000"/>
                <w:sz w:val="20"/>
              </w:rPr>
              <w:t>
Понятие уголовного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основы права, понятие, система, источники;</w:t>
            </w:r>
          </w:p>
          <w:p>
            <w:pPr>
              <w:spacing w:after="20"/>
              <w:ind w:left="20"/>
              <w:jc w:val="both"/>
            </w:pPr>
            <w:r>
              <w:rPr>
                <w:rFonts w:ascii="Times New Roman"/>
                <w:b w:val="false"/>
                <w:i w:val="false"/>
                <w:color w:val="000000"/>
                <w:sz w:val="20"/>
              </w:rPr>
              <w:t>
- Конституция Республики Казахстан – главный источник государственного права;</w:t>
            </w:r>
          </w:p>
          <w:p>
            <w:pPr>
              <w:spacing w:after="20"/>
              <w:ind w:left="20"/>
              <w:jc w:val="both"/>
            </w:pPr>
            <w:r>
              <w:rPr>
                <w:rFonts w:ascii="Times New Roman"/>
                <w:b w:val="false"/>
                <w:i w:val="false"/>
                <w:color w:val="000000"/>
                <w:sz w:val="20"/>
              </w:rPr>
              <w:t>
- избирательное право РК;</w:t>
            </w:r>
          </w:p>
          <w:p>
            <w:pPr>
              <w:spacing w:after="20"/>
              <w:ind w:left="20"/>
              <w:jc w:val="both"/>
            </w:pPr>
            <w:r>
              <w:rPr>
                <w:rFonts w:ascii="Times New Roman"/>
                <w:b w:val="false"/>
                <w:i w:val="false"/>
                <w:color w:val="000000"/>
                <w:sz w:val="20"/>
              </w:rPr>
              <w:t>
- административное право РК;</w:t>
            </w:r>
          </w:p>
          <w:p>
            <w:pPr>
              <w:spacing w:after="20"/>
              <w:ind w:left="20"/>
              <w:jc w:val="both"/>
            </w:pPr>
            <w:r>
              <w:rPr>
                <w:rFonts w:ascii="Times New Roman"/>
                <w:b w:val="false"/>
                <w:i w:val="false"/>
                <w:color w:val="000000"/>
                <w:sz w:val="20"/>
              </w:rPr>
              <w:t>
- понятия, источники и принципы гражданского права;</w:t>
            </w:r>
          </w:p>
          <w:p>
            <w:pPr>
              <w:spacing w:after="20"/>
              <w:ind w:left="20"/>
              <w:jc w:val="both"/>
            </w:pPr>
            <w:r>
              <w:rPr>
                <w:rFonts w:ascii="Times New Roman"/>
                <w:b w:val="false"/>
                <w:i w:val="false"/>
                <w:color w:val="000000"/>
                <w:sz w:val="20"/>
              </w:rPr>
              <w:t>
- трудовой договор и порядок его заключения;</w:t>
            </w:r>
          </w:p>
          <w:p>
            <w:pPr>
              <w:spacing w:after="20"/>
              <w:ind w:left="20"/>
              <w:jc w:val="both"/>
            </w:pPr>
            <w:r>
              <w:rPr>
                <w:rFonts w:ascii="Times New Roman"/>
                <w:b w:val="false"/>
                <w:i w:val="false"/>
                <w:color w:val="000000"/>
                <w:sz w:val="20"/>
              </w:rPr>
              <w:t>
- понятие уголовного права.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понять систему, источники основы и права, </w:t>
            </w:r>
          </w:p>
          <w:p>
            <w:pPr>
              <w:spacing w:after="20"/>
              <w:ind w:left="20"/>
              <w:jc w:val="both"/>
            </w:pPr>
            <w:r>
              <w:rPr>
                <w:rFonts w:ascii="Times New Roman"/>
                <w:b w:val="false"/>
                <w:i w:val="false"/>
                <w:color w:val="000000"/>
                <w:sz w:val="20"/>
              </w:rPr>
              <w:t>
- понимать основы Конституции Республики Казахстан как главного источника государственного права;</w:t>
            </w:r>
          </w:p>
          <w:p>
            <w:pPr>
              <w:spacing w:after="20"/>
              <w:ind w:left="20"/>
              <w:jc w:val="both"/>
            </w:pPr>
            <w:r>
              <w:rPr>
                <w:rFonts w:ascii="Times New Roman"/>
                <w:b w:val="false"/>
                <w:i w:val="false"/>
                <w:color w:val="000000"/>
                <w:sz w:val="20"/>
              </w:rPr>
              <w:t>
- знать избирательное право РК;</w:t>
            </w:r>
          </w:p>
          <w:p>
            <w:pPr>
              <w:spacing w:after="20"/>
              <w:ind w:left="20"/>
              <w:jc w:val="both"/>
            </w:pPr>
            <w:r>
              <w:rPr>
                <w:rFonts w:ascii="Times New Roman"/>
                <w:b w:val="false"/>
                <w:i w:val="false"/>
                <w:color w:val="000000"/>
                <w:sz w:val="20"/>
              </w:rPr>
              <w:t>
- знать порядок заключения трудового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Организация делопроизводства на предприятиях. </w:t>
            </w:r>
          </w:p>
          <w:p>
            <w:pPr>
              <w:spacing w:after="20"/>
              <w:ind w:left="20"/>
              <w:jc w:val="both"/>
            </w:pPr>
            <w:r>
              <w:rPr>
                <w:rFonts w:ascii="Times New Roman"/>
                <w:b w:val="false"/>
                <w:i w:val="false"/>
                <w:color w:val="000000"/>
                <w:sz w:val="20"/>
              </w:rPr>
              <w:t>
Особенности технических словарей.</w:t>
            </w:r>
          </w:p>
          <w:p>
            <w:pPr>
              <w:spacing w:after="20"/>
              <w:ind w:left="20"/>
              <w:jc w:val="both"/>
            </w:pPr>
            <w:r>
              <w:rPr>
                <w:rFonts w:ascii="Times New Roman"/>
                <w:b w:val="false"/>
                <w:i w:val="false"/>
                <w:color w:val="000000"/>
                <w:sz w:val="20"/>
              </w:rPr>
              <w:t xml:space="preserve">
Основы офисной документационной работы. Организационно-распорядительные, нормативно-правовые, денежно-финансово-расчетные и справочные документы. Основная методика служебного письма. Применение АСУ в делопроизводстве. </w:t>
            </w:r>
          </w:p>
          <w:p>
            <w:pPr>
              <w:spacing w:after="20"/>
              <w:ind w:left="20"/>
              <w:jc w:val="both"/>
            </w:pPr>
            <w:r>
              <w:rPr>
                <w:rFonts w:ascii="Times New Roman"/>
                <w:b w:val="false"/>
                <w:i w:val="false"/>
                <w:color w:val="000000"/>
                <w:sz w:val="20"/>
              </w:rPr>
              <w:t xml:space="preserve">
Понятие о сборниках документов. Первичные и сложные сборники текстовых документов. </w:t>
            </w:r>
          </w:p>
          <w:p>
            <w:pPr>
              <w:spacing w:after="20"/>
              <w:ind w:left="20"/>
              <w:jc w:val="both"/>
            </w:pPr>
            <w:r>
              <w:rPr>
                <w:rFonts w:ascii="Times New Roman"/>
                <w:b w:val="false"/>
                <w:i w:val="false"/>
                <w:color w:val="000000"/>
                <w:sz w:val="20"/>
              </w:rPr>
              <w:t>
Понятие о фонде документов.</w:t>
            </w:r>
          </w:p>
          <w:p>
            <w:pPr>
              <w:spacing w:after="20"/>
              <w:ind w:left="20"/>
              <w:jc w:val="both"/>
            </w:pPr>
            <w:r>
              <w:rPr>
                <w:rFonts w:ascii="Times New Roman"/>
                <w:b w:val="false"/>
                <w:i w:val="false"/>
                <w:color w:val="000000"/>
                <w:sz w:val="20"/>
              </w:rPr>
              <w:t xml:space="preserve">
Архив. Ведомственные и государственные архивы. </w:t>
            </w:r>
          </w:p>
          <w:p>
            <w:pPr>
              <w:spacing w:after="20"/>
              <w:ind w:left="20"/>
              <w:jc w:val="both"/>
            </w:pPr>
            <w:r>
              <w:rPr>
                <w:rFonts w:ascii="Times New Roman"/>
                <w:b w:val="false"/>
                <w:i w:val="false"/>
                <w:color w:val="000000"/>
                <w:sz w:val="20"/>
              </w:rPr>
              <w:t>
Национальный архивный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лингвистических и технических словарей;</w:t>
            </w:r>
          </w:p>
          <w:p>
            <w:pPr>
              <w:spacing w:after="20"/>
              <w:ind w:left="20"/>
              <w:jc w:val="both"/>
            </w:pPr>
            <w:r>
              <w:rPr>
                <w:rFonts w:ascii="Times New Roman"/>
                <w:b w:val="false"/>
                <w:i w:val="false"/>
                <w:color w:val="000000"/>
                <w:sz w:val="20"/>
              </w:rPr>
              <w:t>
- классификации деловых и информационных документов;</w:t>
            </w:r>
          </w:p>
          <w:p>
            <w:pPr>
              <w:spacing w:after="20"/>
              <w:ind w:left="20"/>
              <w:jc w:val="both"/>
            </w:pPr>
            <w:r>
              <w:rPr>
                <w:rFonts w:ascii="Times New Roman"/>
                <w:b w:val="false"/>
                <w:i w:val="false"/>
                <w:color w:val="000000"/>
                <w:sz w:val="20"/>
              </w:rPr>
              <w:t>
- основных требований к современным стандартам делопроизводства;</w:t>
            </w:r>
          </w:p>
          <w:p>
            <w:pPr>
              <w:spacing w:after="20"/>
              <w:ind w:left="20"/>
              <w:jc w:val="both"/>
            </w:pPr>
            <w:r>
              <w:rPr>
                <w:rFonts w:ascii="Times New Roman"/>
                <w:b w:val="false"/>
                <w:i w:val="false"/>
                <w:color w:val="000000"/>
                <w:sz w:val="20"/>
              </w:rPr>
              <w:t>
- формуляров документов и его составные части;</w:t>
            </w:r>
          </w:p>
          <w:p>
            <w:pPr>
              <w:spacing w:after="20"/>
              <w:ind w:left="20"/>
              <w:jc w:val="both"/>
            </w:pPr>
            <w:r>
              <w:rPr>
                <w:rFonts w:ascii="Times New Roman"/>
                <w:b w:val="false"/>
                <w:i w:val="false"/>
                <w:color w:val="000000"/>
                <w:sz w:val="20"/>
              </w:rPr>
              <w:t>
- сборников документов;</w:t>
            </w:r>
          </w:p>
          <w:p>
            <w:pPr>
              <w:spacing w:after="20"/>
              <w:ind w:left="20"/>
              <w:jc w:val="both"/>
            </w:pPr>
            <w:r>
              <w:rPr>
                <w:rFonts w:ascii="Times New Roman"/>
                <w:b w:val="false"/>
                <w:i w:val="false"/>
                <w:color w:val="000000"/>
                <w:sz w:val="20"/>
              </w:rPr>
              <w:t>
- фондов документов.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различными видами словарей;</w:t>
            </w:r>
          </w:p>
          <w:p>
            <w:pPr>
              <w:spacing w:after="20"/>
              <w:ind w:left="20"/>
              <w:jc w:val="both"/>
            </w:pPr>
            <w:r>
              <w:rPr>
                <w:rFonts w:ascii="Times New Roman"/>
                <w:b w:val="false"/>
                <w:i w:val="false"/>
                <w:color w:val="000000"/>
                <w:sz w:val="20"/>
              </w:rPr>
              <w:t>
- классифицировать различные документы;</w:t>
            </w:r>
          </w:p>
          <w:p>
            <w:pPr>
              <w:spacing w:after="20"/>
              <w:ind w:left="20"/>
              <w:jc w:val="both"/>
            </w:pPr>
            <w:r>
              <w:rPr>
                <w:rFonts w:ascii="Times New Roman"/>
                <w:b w:val="false"/>
                <w:i w:val="false"/>
                <w:color w:val="000000"/>
                <w:sz w:val="20"/>
              </w:rPr>
              <w:t>
- составлять формуляры документов;</w:t>
            </w:r>
          </w:p>
          <w:p>
            <w:pPr>
              <w:spacing w:after="20"/>
              <w:ind w:left="20"/>
              <w:jc w:val="both"/>
            </w:pPr>
            <w:r>
              <w:rPr>
                <w:rFonts w:ascii="Times New Roman"/>
                <w:b w:val="false"/>
                <w:i w:val="false"/>
                <w:color w:val="000000"/>
                <w:sz w:val="20"/>
              </w:rPr>
              <w:t>
- работать с организационно-административными документами;</w:t>
            </w:r>
          </w:p>
          <w:p>
            <w:pPr>
              <w:spacing w:after="20"/>
              <w:ind w:left="20"/>
              <w:jc w:val="both"/>
            </w:pPr>
            <w:r>
              <w:rPr>
                <w:rFonts w:ascii="Times New Roman"/>
                <w:b w:val="false"/>
                <w:i w:val="false"/>
                <w:color w:val="000000"/>
                <w:sz w:val="20"/>
              </w:rPr>
              <w:t>
- анализировать образцы текстов архивных документов;</w:t>
            </w:r>
          </w:p>
          <w:p>
            <w:pPr>
              <w:spacing w:after="20"/>
              <w:ind w:left="20"/>
              <w:jc w:val="both"/>
            </w:pPr>
            <w:r>
              <w:rPr>
                <w:rFonts w:ascii="Times New Roman"/>
                <w:b w:val="false"/>
                <w:i w:val="false"/>
                <w:color w:val="000000"/>
                <w:sz w:val="20"/>
              </w:rPr>
              <w:t>
- оформлять и сдать хранение дел в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 и инженерная компьютерная графика.</w:t>
            </w:r>
          </w:p>
          <w:p>
            <w:pPr>
              <w:spacing w:after="20"/>
              <w:ind w:left="20"/>
              <w:jc w:val="both"/>
            </w:pPr>
            <w:r>
              <w:rPr>
                <w:rFonts w:ascii="Times New Roman"/>
                <w:b w:val="false"/>
                <w:i w:val="false"/>
                <w:color w:val="000000"/>
                <w:sz w:val="20"/>
              </w:rPr>
              <w:t>
Форматы чертежей. Масштабы.</w:t>
            </w:r>
          </w:p>
          <w:p>
            <w:pPr>
              <w:spacing w:after="20"/>
              <w:ind w:left="20"/>
              <w:jc w:val="both"/>
            </w:pPr>
            <w:r>
              <w:rPr>
                <w:rFonts w:ascii="Times New Roman"/>
                <w:b w:val="false"/>
                <w:i w:val="false"/>
                <w:color w:val="000000"/>
                <w:sz w:val="20"/>
              </w:rPr>
              <w:t xml:space="preserve">
Графическое оформление чертежей. </w:t>
            </w:r>
          </w:p>
          <w:p>
            <w:pPr>
              <w:spacing w:after="20"/>
              <w:ind w:left="20"/>
              <w:jc w:val="both"/>
            </w:pPr>
            <w:r>
              <w:rPr>
                <w:rFonts w:ascii="Times New Roman"/>
                <w:b w:val="false"/>
                <w:i w:val="false"/>
                <w:color w:val="000000"/>
                <w:sz w:val="20"/>
              </w:rPr>
              <w:t xml:space="preserve">
Контуры технических деталей. </w:t>
            </w:r>
          </w:p>
          <w:p>
            <w:pPr>
              <w:spacing w:after="20"/>
              <w:ind w:left="20"/>
              <w:jc w:val="both"/>
            </w:pPr>
            <w:r>
              <w:rPr>
                <w:rFonts w:ascii="Times New Roman"/>
                <w:b w:val="false"/>
                <w:i w:val="false"/>
                <w:color w:val="000000"/>
                <w:sz w:val="20"/>
              </w:rPr>
              <w:t xml:space="preserve">
Призмы, пирамиды, цилиндры, параллелепипед, куб, конус. </w:t>
            </w:r>
          </w:p>
          <w:p>
            <w:pPr>
              <w:spacing w:after="20"/>
              <w:ind w:left="20"/>
              <w:jc w:val="both"/>
            </w:pPr>
            <w:r>
              <w:rPr>
                <w:rFonts w:ascii="Times New Roman"/>
                <w:b w:val="false"/>
                <w:i w:val="false"/>
                <w:color w:val="000000"/>
                <w:sz w:val="20"/>
              </w:rPr>
              <w:t xml:space="preserve">
Общие правила выполнения чертежей. </w:t>
            </w:r>
          </w:p>
          <w:p>
            <w:pPr>
              <w:spacing w:after="20"/>
              <w:ind w:left="20"/>
              <w:jc w:val="both"/>
            </w:pPr>
            <w:r>
              <w:rPr>
                <w:rFonts w:ascii="Times New Roman"/>
                <w:b w:val="false"/>
                <w:i w:val="false"/>
                <w:color w:val="000000"/>
                <w:sz w:val="20"/>
              </w:rPr>
              <w:t xml:space="preserve">
Чертежи деталей и эскизов. Сборочный чертеж. </w:t>
            </w:r>
          </w:p>
          <w:p>
            <w:pPr>
              <w:spacing w:after="20"/>
              <w:ind w:left="20"/>
              <w:jc w:val="both"/>
            </w:pPr>
            <w:r>
              <w:rPr>
                <w:rFonts w:ascii="Times New Roman"/>
                <w:b w:val="false"/>
                <w:i w:val="false"/>
                <w:color w:val="000000"/>
                <w:sz w:val="20"/>
              </w:rPr>
              <w:t xml:space="preserve">
Назначение эскиза и его отличие от рабочего чертежа. Порядок и последовательность выполнения эскиза детали. </w:t>
            </w:r>
          </w:p>
          <w:p>
            <w:pPr>
              <w:spacing w:after="20"/>
              <w:ind w:left="20"/>
              <w:jc w:val="both"/>
            </w:pPr>
            <w:r>
              <w:rPr>
                <w:rFonts w:ascii="Times New Roman"/>
                <w:b w:val="false"/>
                <w:i w:val="false"/>
                <w:color w:val="000000"/>
                <w:sz w:val="20"/>
              </w:rPr>
              <w:t>
Нанесение размеров по ГОСТу. Основные надписи и их содержание.</w:t>
            </w:r>
          </w:p>
          <w:p>
            <w:pPr>
              <w:spacing w:after="20"/>
              <w:ind w:left="20"/>
              <w:jc w:val="both"/>
            </w:pPr>
            <w:r>
              <w:rPr>
                <w:rFonts w:ascii="Times New Roman"/>
                <w:b w:val="false"/>
                <w:i w:val="false"/>
                <w:color w:val="000000"/>
                <w:sz w:val="20"/>
              </w:rPr>
              <w:t>
Чертежи и схемы по специальности.</w:t>
            </w:r>
          </w:p>
          <w:p>
            <w:pPr>
              <w:spacing w:after="20"/>
              <w:ind w:left="20"/>
              <w:jc w:val="both"/>
            </w:pPr>
            <w:r>
              <w:rPr>
                <w:rFonts w:ascii="Times New Roman"/>
                <w:b w:val="false"/>
                <w:i w:val="false"/>
                <w:color w:val="000000"/>
                <w:sz w:val="20"/>
              </w:rPr>
              <w:t>
Компьютерная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выполнения чертежа графических работ; </w:t>
            </w:r>
          </w:p>
          <w:p>
            <w:pPr>
              <w:spacing w:after="20"/>
              <w:ind w:left="20"/>
              <w:jc w:val="both"/>
            </w:pPr>
            <w:r>
              <w:rPr>
                <w:rFonts w:ascii="Times New Roman"/>
                <w:b w:val="false"/>
                <w:i w:val="false"/>
                <w:color w:val="000000"/>
                <w:sz w:val="20"/>
              </w:rPr>
              <w:t xml:space="preserve">
- контуров технических деталей; </w:t>
            </w:r>
          </w:p>
          <w:p>
            <w:pPr>
              <w:spacing w:after="20"/>
              <w:ind w:left="20"/>
              <w:jc w:val="both"/>
            </w:pPr>
            <w:r>
              <w:rPr>
                <w:rFonts w:ascii="Times New Roman"/>
                <w:b w:val="false"/>
                <w:i w:val="false"/>
                <w:color w:val="000000"/>
                <w:sz w:val="20"/>
              </w:rPr>
              <w:t xml:space="preserve">
- общих правил выполнения чертежей; </w:t>
            </w:r>
          </w:p>
          <w:p>
            <w:pPr>
              <w:spacing w:after="20"/>
              <w:ind w:left="20"/>
              <w:jc w:val="both"/>
            </w:pPr>
            <w:r>
              <w:rPr>
                <w:rFonts w:ascii="Times New Roman"/>
                <w:b w:val="false"/>
                <w:i w:val="false"/>
                <w:color w:val="000000"/>
                <w:sz w:val="20"/>
              </w:rPr>
              <w:t>
- чертежей деталей и эскизов;</w:t>
            </w:r>
          </w:p>
          <w:p>
            <w:pPr>
              <w:spacing w:after="20"/>
              <w:ind w:left="20"/>
              <w:jc w:val="both"/>
            </w:pPr>
            <w:r>
              <w:rPr>
                <w:rFonts w:ascii="Times New Roman"/>
                <w:b w:val="false"/>
                <w:i w:val="false"/>
                <w:color w:val="000000"/>
                <w:sz w:val="20"/>
              </w:rPr>
              <w:t xml:space="preserve">
– понятия о сборочных чертежах; </w:t>
            </w:r>
          </w:p>
          <w:p>
            <w:pPr>
              <w:spacing w:after="20"/>
              <w:ind w:left="20"/>
              <w:jc w:val="both"/>
            </w:pPr>
            <w:r>
              <w:rPr>
                <w:rFonts w:ascii="Times New Roman"/>
                <w:b w:val="false"/>
                <w:i w:val="false"/>
                <w:color w:val="000000"/>
                <w:sz w:val="20"/>
              </w:rPr>
              <w:t>
- порядка и последовательности выполнения эскиза деталей;</w:t>
            </w:r>
          </w:p>
          <w:p>
            <w:pPr>
              <w:spacing w:after="20"/>
              <w:ind w:left="20"/>
              <w:jc w:val="both"/>
            </w:pPr>
            <w:r>
              <w:rPr>
                <w:rFonts w:ascii="Times New Roman"/>
                <w:b w:val="false"/>
                <w:i w:val="false"/>
                <w:color w:val="000000"/>
                <w:sz w:val="20"/>
              </w:rPr>
              <w:t>
- по нанесению размеров по ГОСТу;</w:t>
            </w:r>
          </w:p>
          <w:p>
            <w:pPr>
              <w:spacing w:after="20"/>
              <w:ind w:left="20"/>
              <w:jc w:val="both"/>
            </w:pPr>
            <w:r>
              <w:rPr>
                <w:rFonts w:ascii="Times New Roman"/>
                <w:b w:val="false"/>
                <w:i w:val="false"/>
                <w:color w:val="000000"/>
                <w:sz w:val="20"/>
              </w:rPr>
              <w:t>
- чертежей и схем по специальности;</w:t>
            </w:r>
          </w:p>
          <w:p>
            <w:pPr>
              <w:spacing w:after="20"/>
              <w:ind w:left="20"/>
              <w:jc w:val="both"/>
            </w:pPr>
            <w:r>
              <w:rPr>
                <w:rFonts w:ascii="Times New Roman"/>
                <w:b w:val="false"/>
                <w:i w:val="false"/>
                <w:color w:val="000000"/>
                <w:sz w:val="20"/>
              </w:rPr>
              <w:t>
- компьютерные программы черчения.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условности и основные правила оформление чертежа по ЕСКД; </w:t>
            </w:r>
          </w:p>
          <w:p>
            <w:pPr>
              <w:spacing w:after="20"/>
              <w:ind w:left="20"/>
              <w:jc w:val="both"/>
            </w:pPr>
            <w:r>
              <w:rPr>
                <w:rFonts w:ascii="Times New Roman"/>
                <w:b w:val="false"/>
                <w:i w:val="false"/>
                <w:color w:val="000000"/>
                <w:sz w:val="20"/>
              </w:rPr>
              <w:t>
- обозначать на чертеже строчные буквы для последующего выполнения шрифтом;</w:t>
            </w:r>
          </w:p>
          <w:p>
            <w:pPr>
              <w:spacing w:after="20"/>
              <w:ind w:left="20"/>
              <w:jc w:val="both"/>
            </w:pPr>
            <w:r>
              <w:rPr>
                <w:rFonts w:ascii="Times New Roman"/>
                <w:b w:val="false"/>
                <w:i w:val="false"/>
                <w:color w:val="000000"/>
                <w:sz w:val="20"/>
              </w:rPr>
              <w:t xml:space="preserve">
- вычерчивать контуры деталей; </w:t>
            </w:r>
          </w:p>
          <w:p>
            <w:pPr>
              <w:spacing w:after="20"/>
              <w:ind w:left="20"/>
              <w:jc w:val="both"/>
            </w:pPr>
            <w:r>
              <w:rPr>
                <w:rFonts w:ascii="Times New Roman"/>
                <w:b w:val="false"/>
                <w:i w:val="false"/>
                <w:color w:val="000000"/>
                <w:sz w:val="20"/>
              </w:rPr>
              <w:t xml:space="preserve">
- выбирать масштабы и правильно проставлять размеры на чертеже;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проецировать геометрические тела;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выполнять эскизы деталей; </w:t>
            </w:r>
          </w:p>
          <w:p>
            <w:pPr>
              <w:spacing w:after="20"/>
              <w:ind w:left="20"/>
              <w:jc w:val="both"/>
            </w:pPr>
            <w:r>
              <w:rPr>
                <w:rFonts w:ascii="Times New Roman"/>
                <w:b w:val="false"/>
                <w:i w:val="false"/>
                <w:color w:val="000000"/>
                <w:sz w:val="20"/>
              </w:rPr>
              <w:t>
- читать чертежи деталей;</w:t>
            </w:r>
          </w:p>
          <w:p>
            <w:pPr>
              <w:spacing w:after="20"/>
              <w:ind w:left="20"/>
              <w:jc w:val="both"/>
            </w:pPr>
            <w:r>
              <w:rPr>
                <w:rFonts w:ascii="Times New Roman"/>
                <w:b w:val="false"/>
                <w:i w:val="false"/>
                <w:color w:val="000000"/>
                <w:sz w:val="20"/>
              </w:rPr>
              <w:t>
- выполнять чертежи и схемы по специальности;</w:t>
            </w:r>
          </w:p>
          <w:p>
            <w:pPr>
              <w:spacing w:after="20"/>
              <w:ind w:left="20"/>
              <w:jc w:val="both"/>
            </w:pPr>
            <w:r>
              <w:rPr>
                <w:rFonts w:ascii="Times New Roman"/>
                <w:b w:val="false"/>
                <w:i w:val="false"/>
                <w:color w:val="000000"/>
                <w:sz w:val="20"/>
              </w:rPr>
              <w:t>
- выполнять чертежи компьтерными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энергетике.</w:t>
            </w:r>
          </w:p>
          <w:p>
            <w:pPr>
              <w:spacing w:after="20"/>
              <w:ind w:left="20"/>
              <w:jc w:val="both"/>
            </w:pPr>
            <w:r>
              <w:rPr>
                <w:rFonts w:ascii="Times New Roman"/>
                <w:b w:val="false"/>
                <w:i w:val="false"/>
                <w:color w:val="000000"/>
                <w:sz w:val="20"/>
              </w:rPr>
              <w:t>
Программы текстовой обработки. Разработка электронных таблиц. Приложения для работы с электронными таблицами. Встроенные функции. Программы черчения диаграмм. Сводные документы. Разработка презентаций на основе ЭВМ. Представление презентаций, основанных на ЭВМ. Программное обеспечение прикладных программ по нефтепродуктам. Информационно-поисковые системы в нефтедобывающей системе. Новые инфрмационные технологии в энергетике. Возможности информационных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программы текстовой обработки; </w:t>
            </w:r>
          </w:p>
          <w:p>
            <w:pPr>
              <w:spacing w:after="20"/>
              <w:ind w:left="20"/>
              <w:jc w:val="both"/>
            </w:pPr>
            <w:r>
              <w:rPr>
                <w:rFonts w:ascii="Times New Roman"/>
                <w:b w:val="false"/>
                <w:i w:val="false"/>
                <w:color w:val="000000"/>
                <w:sz w:val="20"/>
              </w:rPr>
              <w:t xml:space="preserve">
- приложения для работы с электронными таблицами; </w:t>
            </w:r>
          </w:p>
          <w:p>
            <w:pPr>
              <w:spacing w:after="20"/>
              <w:ind w:left="20"/>
              <w:jc w:val="both"/>
            </w:pPr>
            <w:r>
              <w:rPr>
                <w:rFonts w:ascii="Times New Roman"/>
                <w:b w:val="false"/>
                <w:i w:val="false"/>
                <w:color w:val="000000"/>
                <w:sz w:val="20"/>
              </w:rPr>
              <w:t xml:space="preserve">
- программы черчения диаграмм; </w:t>
            </w:r>
          </w:p>
          <w:p>
            <w:pPr>
              <w:spacing w:after="20"/>
              <w:ind w:left="20"/>
              <w:jc w:val="both"/>
            </w:pPr>
            <w:r>
              <w:rPr>
                <w:rFonts w:ascii="Times New Roman"/>
                <w:b w:val="false"/>
                <w:i w:val="false"/>
                <w:color w:val="000000"/>
                <w:sz w:val="20"/>
              </w:rPr>
              <w:t xml:space="preserve">
- программное обеспечение прикладных программ по нефтепродуктам; </w:t>
            </w:r>
          </w:p>
          <w:p>
            <w:pPr>
              <w:spacing w:after="20"/>
              <w:ind w:left="20"/>
              <w:jc w:val="both"/>
            </w:pPr>
            <w:r>
              <w:rPr>
                <w:rFonts w:ascii="Times New Roman"/>
                <w:b w:val="false"/>
                <w:i w:val="false"/>
                <w:color w:val="000000"/>
                <w:sz w:val="20"/>
              </w:rPr>
              <w:t>
- информационно-поисковые системы в нефтедобывающей системе.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создавать документ текстовой обработки сложного и профессионального формата; </w:t>
            </w:r>
          </w:p>
          <w:p>
            <w:pPr>
              <w:spacing w:after="20"/>
              <w:ind w:left="20"/>
              <w:jc w:val="both"/>
            </w:pPr>
            <w:r>
              <w:rPr>
                <w:rFonts w:ascii="Times New Roman"/>
                <w:b w:val="false"/>
                <w:i w:val="false"/>
                <w:color w:val="000000"/>
                <w:sz w:val="20"/>
              </w:rPr>
              <w:t xml:space="preserve">
- чертить многофункциональные электронные таблицы, которые могут быть использованы при расчетах и презентациях; </w:t>
            </w:r>
          </w:p>
          <w:p>
            <w:pPr>
              <w:spacing w:after="20"/>
              <w:ind w:left="20"/>
              <w:jc w:val="both"/>
            </w:pPr>
            <w:r>
              <w:rPr>
                <w:rFonts w:ascii="Times New Roman"/>
                <w:b w:val="false"/>
                <w:i w:val="false"/>
                <w:color w:val="000000"/>
                <w:sz w:val="20"/>
              </w:rPr>
              <w:t xml:space="preserve">
- создавать профессиональный документ со сложной электронной таблицей; </w:t>
            </w:r>
          </w:p>
          <w:p>
            <w:pPr>
              <w:spacing w:after="20"/>
              <w:ind w:left="20"/>
              <w:jc w:val="both"/>
            </w:pPr>
            <w:r>
              <w:rPr>
                <w:rFonts w:ascii="Times New Roman"/>
                <w:b w:val="false"/>
                <w:i w:val="false"/>
                <w:color w:val="000000"/>
                <w:sz w:val="20"/>
              </w:rPr>
              <w:t xml:space="preserve">
- применять встроенные функции для эффективного решения задач, касающихся нефтедобывающей промышленности; </w:t>
            </w:r>
          </w:p>
          <w:p>
            <w:pPr>
              <w:spacing w:after="20"/>
              <w:ind w:left="20"/>
              <w:jc w:val="both"/>
            </w:pPr>
            <w:r>
              <w:rPr>
                <w:rFonts w:ascii="Times New Roman"/>
                <w:b w:val="false"/>
                <w:i w:val="false"/>
                <w:color w:val="000000"/>
                <w:sz w:val="20"/>
              </w:rPr>
              <w:t xml:space="preserve">
- готовить диаграммы сложного и профессионального формата для анализа и презентации при решении задач, касающихся нефтедобывающей промышленности; </w:t>
            </w:r>
          </w:p>
          <w:p>
            <w:pPr>
              <w:spacing w:after="20"/>
              <w:ind w:left="20"/>
              <w:jc w:val="both"/>
            </w:pPr>
            <w:r>
              <w:rPr>
                <w:rFonts w:ascii="Times New Roman"/>
                <w:b w:val="false"/>
                <w:i w:val="false"/>
                <w:color w:val="000000"/>
                <w:sz w:val="20"/>
              </w:rPr>
              <w:t xml:space="preserve">
- готовить презентации профессионального формата на основе ЭВМ; </w:t>
            </w:r>
          </w:p>
          <w:p>
            <w:pPr>
              <w:spacing w:after="20"/>
              <w:ind w:left="20"/>
              <w:jc w:val="both"/>
            </w:pPr>
            <w:r>
              <w:rPr>
                <w:rFonts w:ascii="Times New Roman"/>
                <w:b w:val="false"/>
                <w:i w:val="false"/>
                <w:color w:val="000000"/>
                <w:sz w:val="20"/>
              </w:rPr>
              <w:t xml:space="preserve">
-представлять презентацию на основе ЭВМ; </w:t>
            </w:r>
          </w:p>
          <w:p>
            <w:pPr>
              <w:spacing w:after="20"/>
              <w:ind w:left="20"/>
              <w:jc w:val="both"/>
            </w:pPr>
            <w:r>
              <w:rPr>
                <w:rFonts w:ascii="Times New Roman"/>
                <w:b w:val="false"/>
                <w:i w:val="false"/>
                <w:color w:val="000000"/>
                <w:sz w:val="20"/>
              </w:rPr>
              <w:t xml:space="preserve">
- применять и изучать новое программное обеспечение в промышленности для эффективного решения стандартных задач, касающихся нефтедобывающей промышленности; </w:t>
            </w:r>
          </w:p>
          <w:p>
            <w:pPr>
              <w:spacing w:after="20"/>
              <w:ind w:left="20"/>
              <w:jc w:val="both"/>
            </w:pPr>
            <w:r>
              <w:rPr>
                <w:rFonts w:ascii="Times New Roman"/>
                <w:b w:val="false"/>
                <w:i w:val="false"/>
                <w:color w:val="000000"/>
                <w:sz w:val="20"/>
              </w:rPr>
              <w:t xml:space="preserve">
- пользоваться системой баз данных энергетических предприятий, осуществлять выборку данных, анализировать результаты.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основы промышленной экологии.</w:t>
            </w:r>
          </w:p>
          <w:p>
            <w:pPr>
              <w:spacing w:after="20"/>
              <w:ind w:left="20"/>
              <w:jc w:val="both"/>
            </w:pPr>
            <w:r>
              <w:rPr>
                <w:rFonts w:ascii="Times New Roman"/>
                <w:b w:val="false"/>
                <w:i w:val="false"/>
                <w:color w:val="000000"/>
                <w:sz w:val="20"/>
              </w:rPr>
              <w:t xml:space="preserve">
Общие вопросы охраны труда, организации работ по охране труда, понятие о производственном травматизме, профзаболевании и мерах по их предотвращению. Правила техники безопасности на нефтяных и газовых промыслов. Безопасность эксплуатации сосудов, работающих под давлением. </w:t>
            </w:r>
          </w:p>
          <w:p>
            <w:pPr>
              <w:spacing w:after="20"/>
              <w:ind w:left="20"/>
              <w:jc w:val="both"/>
            </w:pPr>
            <w:r>
              <w:rPr>
                <w:rFonts w:ascii="Times New Roman"/>
                <w:b w:val="false"/>
                <w:i w:val="false"/>
                <w:color w:val="000000"/>
                <w:sz w:val="20"/>
              </w:rPr>
              <w:t>
Хранение, транспортировка агрессивных и взрывоопасных веществ. Основы пожарной безопасности. Методы и средства тушения пожаров. Загрязнение природной среды вредными веществами. Охрана водного бассейна. Научные основы охраны окружающей среды; организация работ по охране окружающей среды и рациональному использованию минеральных ресурсов. Охрана окружающей среды как отрасль практики и научного исследования; охрана природной среды при проведении геологоразведочных работ; охрана недр и рациональное использование природных ископаемых; защита окружающей среды от загрязнения; охрана ландшафтов и памятников природы; охрана атмосферного воздуха, водных ресурсов, почв и растительности, животного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организации работ по охране труда, понятие о производственном травматизме, профзаболевании и мерах по их предотвращению;</w:t>
            </w:r>
          </w:p>
          <w:p>
            <w:pPr>
              <w:spacing w:after="20"/>
              <w:ind w:left="20"/>
              <w:jc w:val="both"/>
            </w:pPr>
            <w:r>
              <w:rPr>
                <w:rFonts w:ascii="Times New Roman"/>
                <w:b w:val="false"/>
                <w:i w:val="false"/>
                <w:color w:val="000000"/>
                <w:sz w:val="20"/>
              </w:rPr>
              <w:t>
- действия электрического тока и первая помощь при поражении электротоком;</w:t>
            </w:r>
          </w:p>
          <w:p>
            <w:pPr>
              <w:spacing w:after="20"/>
              <w:ind w:left="20"/>
              <w:jc w:val="both"/>
            </w:pPr>
            <w:r>
              <w:rPr>
                <w:rFonts w:ascii="Times New Roman"/>
                <w:b w:val="false"/>
                <w:i w:val="false"/>
                <w:color w:val="000000"/>
                <w:sz w:val="20"/>
              </w:rPr>
              <w:t>
- правил техники безопасности нефтяных и газовых промыслов;</w:t>
            </w:r>
          </w:p>
          <w:p>
            <w:pPr>
              <w:spacing w:after="20"/>
              <w:ind w:left="20"/>
              <w:jc w:val="both"/>
            </w:pPr>
            <w:r>
              <w:rPr>
                <w:rFonts w:ascii="Times New Roman"/>
                <w:b w:val="false"/>
                <w:i w:val="false"/>
                <w:color w:val="000000"/>
                <w:sz w:val="20"/>
              </w:rPr>
              <w:t>
- безопасной эксплуатации сосудов, работающих под давлением;</w:t>
            </w:r>
          </w:p>
          <w:p>
            <w:pPr>
              <w:spacing w:after="20"/>
              <w:ind w:left="20"/>
              <w:jc w:val="both"/>
            </w:pPr>
            <w:r>
              <w:rPr>
                <w:rFonts w:ascii="Times New Roman"/>
                <w:b w:val="false"/>
                <w:i w:val="false"/>
                <w:color w:val="000000"/>
                <w:sz w:val="20"/>
              </w:rPr>
              <w:t>
- хранение, транспортировка агрессивных и взрывоопасных веществ;</w:t>
            </w:r>
          </w:p>
          <w:p>
            <w:pPr>
              <w:spacing w:after="20"/>
              <w:ind w:left="20"/>
              <w:jc w:val="both"/>
            </w:pPr>
            <w:r>
              <w:rPr>
                <w:rFonts w:ascii="Times New Roman"/>
                <w:b w:val="false"/>
                <w:i w:val="false"/>
                <w:color w:val="000000"/>
                <w:sz w:val="20"/>
              </w:rPr>
              <w:t>
- основы пожарной безопасности, методы и средства тушения пожаров;</w:t>
            </w:r>
          </w:p>
          <w:p>
            <w:pPr>
              <w:spacing w:after="20"/>
              <w:ind w:left="20"/>
              <w:jc w:val="both"/>
            </w:pPr>
            <w:r>
              <w:rPr>
                <w:rFonts w:ascii="Times New Roman"/>
                <w:b w:val="false"/>
                <w:i w:val="false"/>
                <w:color w:val="000000"/>
                <w:sz w:val="20"/>
              </w:rPr>
              <w:t>
- нормативно-правовые основы по охране окружающей среды;</w:t>
            </w:r>
          </w:p>
          <w:p>
            <w:pPr>
              <w:spacing w:after="20"/>
              <w:ind w:left="20"/>
              <w:jc w:val="both"/>
            </w:pPr>
            <w:r>
              <w:rPr>
                <w:rFonts w:ascii="Times New Roman"/>
                <w:b w:val="false"/>
                <w:i w:val="false"/>
                <w:color w:val="000000"/>
                <w:sz w:val="20"/>
              </w:rPr>
              <w:t>
- загрязнение природной среды вредными веществами</w:t>
            </w:r>
          </w:p>
          <w:p>
            <w:pPr>
              <w:spacing w:after="20"/>
              <w:ind w:left="20"/>
              <w:jc w:val="both"/>
            </w:pPr>
            <w:r>
              <w:rPr>
                <w:rFonts w:ascii="Times New Roman"/>
                <w:b w:val="false"/>
                <w:i w:val="false"/>
                <w:color w:val="000000"/>
                <w:sz w:val="20"/>
              </w:rPr>
              <w:t>
- виды и классификацию природных ресурсов, условия устойчивого состояния экосистем;</w:t>
            </w:r>
          </w:p>
          <w:p>
            <w:pPr>
              <w:spacing w:after="20"/>
              <w:ind w:left="20"/>
              <w:jc w:val="both"/>
            </w:pPr>
            <w:r>
              <w:rPr>
                <w:rFonts w:ascii="Times New Roman"/>
                <w:b w:val="false"/>
                <w:i w:val="false"/>
                <w:color w:val="000000"/>
                <w:sz w:val="20"/>
              </w:rPr>
              <w:t>
- задачи охраны окружающей среды;</w:t>
            </w:r>
          </w:p>
          <w:p>
            <w:pPr>
              <w:spacing w:after="20"/>
              <w:ind w:left="20"/>
              <w:jc w:val="both"/>
            </w:pPr>
            <w:r>
              <w:rPr>
                <w:rFonts w:ascii="Times New Roman"/>
                <w:b w:val="false"/>
                <w:i w:val="false"/>
                <w:color w:val="000000"/>
                <w:sz w:val="20"/>
              </w:rPr>
              <w:t>
-природоресурсный потенциал и охраняемые природные территории Казахстана;</w:t>
            </w:r>
          </w:p>
          <w:p>
            <w:pPr>
              <w:spacing w:after="20"/>
              <w:ind w:left="20"/>
              <w:jc w:val="both"/>
            </w:pPr>
            <w:r>
              <w:rPr>
                <w:rFonts w:ascii="Times New Roman"/>
                <w:b w:val="false"/>
                <w:i w:val="false"/>
                <w:color w:val="000000"/>
                <w:sz w:val="20"/>
              </w:rPr>
              <w:t>
- основные источники техногенного воздействия на окружающую среду, способы предотвращения и улавливании выбросов, методы очистки промышленных сточных вод, принципы работы аппаратов обезвреживания и очистки газовых выбросов и стоков производств;</w:t>
            </w:r>
          </w:p>
          <w:p>
            <w:pPr>
              <w:spacing w:after="20"/>
              <w:ind w:left="20"/>
              <w:jc w:val="both"/>
            </w:pPr>
            <w:r>
              <w:rPr>
                <w:rFonts w:ascii="Times New Roman"/>
                <w:b w:val="false"/>
                <w:i w:val="false"/>
                <w:color w:val="000000"/>
                <w:sz w:val="20"/>
              </w:rPr>
              <w:t>
- основные источники и масштабы образования отходов производства;</w:t>
            </w:r>
          </w:p>
          <w:p>
            <w:pPr>
              <w:spacing w:after="20"/>
              <w:ind w:left="20"/>
              <w:jc w:val="both"/>
            </w:pPr>
            <w:r>
              <w:rPr>
                <w:rFonts w:ascii="Times New Roman"/>
                <w:b w:val="false"/>
                <w:i w:val="false"/>
                <w:color w:val="000000"/>
                <w:sz w:val="20"/>
              </w:rPr>
              <w:t>
- нормативно-правовые основы по охране окружающей среды и экологической безопасности;</w:t>
            </w:r>
          </w:p>
          <w:p>
            <w:pPr>
              <w:spacing w:after="20"/>
              <w:ind w:left="20"/>
              <w:jc w:val="both"/>
            </w:pPr>
            <w:r>
              <w:rPr>
                <w:rFonts w:ascii="Times New Roman"/>
                <w:b w:val="false"/>
                <w:i w:val="false"/>
                <w:color w:val="000000"/>
                <w:sz w:val="20"/>
              </w:rPr>
              <w:t>
- принципы и методы рационального природопользования, мониторинга окружающей среды, экологического контроля и экологического регулирования;</w:t>
            </w:r>
          </w:p>
          <w:p>
            <w:pPr>
              <w:spacing w:after="20"/>
              <w:ind w:left="20"/>
              <w:jc w:val="both"/>
            </w:pPr>
            <w:r>
              <w:rPr>
                <w:rFonts w:ascii="Times New Roman"/>
                <w:b w:val="false"/>
                <w:i w:val="false"/>
                <w:color w:val="000000"/>
                <w:sz w:val="20"/>
              </w:rPr>
              <w:t>
- загрязнение природной среды вредными веществами;</w:t>
            </w:r>
          </w:p>
          <w:p>
            <w:pPr>
              <w:spacing w:after="20"/>
              <w:ind w:left="20"/>
              <w:jc w:val="both"/>
            </w:pPr>
            <w:r>
              <w:rPr>
                <w:rFonts w:ascii="Times New Roman"/>
                <w:b w:val="false"/>
                <w:i w:val="false"/>
                <w:color w:val="000000"/>
                <w:sz w:val="20"/>
              </w:rPr>
              <w:t>
- Закон РК об охране окружающей среды;</w:t>
            </w:r>
          </w:p>
          <w:p>
            <w:pPr>
              <w:spacing w:after="20"/>
              <w:ind w:left="20"/>
              <w:jc w:val="both"/>
            </w:pPr>
            <w:r>
              <w:rPr>
                <w:rFonts w:ascii="Times New Roman"/>
                <w:b w:val="false"/>
                <w:i w:val="false"/>
                <w:color w:val="000000"/>
                <w:sz w:val="20"/>
              </w:rPr>
              <w:t>
- принципы и правила международного сотрудничества в области природопользования и охраны окружающей среды;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правила инструктажа по охране труда;</w:t>
            </w:r>
          </w:p>
          <w:p>
            <w:pPr>
              <w:spacing w:after="20"/>
              <w:ind w:left="20"/>
              <w:jc w:val="both"/>
            </w:pPr>
            <w:r>
              <w:rPr>
                <w:rFonts w:ascii="Times New Roman"/>
                <w:b w:val="false"/>
                <w:i w:val="false"/>
                <w:color w:val="000000"/>
                <w:sz w:val="20"/>
              </w:rPr>
              <w:t>
- соблюдать правила безопасности при эксплуатации сосудов, работающих под давлением;</w:t>
            </w:r>
          </w:p>
          <w:p>
            <w:pPr>
              <w:spacing w:after="20"/>
              <w:ind w:left="20"/>
              <w:jc w:val="both"/>
            </w:pPr>
            <w:r>
              <w:rPr>
                <w:rFonts w:ascii="Times New Roman"/>
                <w:b w:val="false"/>
                <w:i w:val="false"/>
                <w:color w:val="000000"/>
                <w:sz w:val="20"/>
              </w:rPr>
              <w:t>
- организовать службы пожарной охраны;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анализировать и прогнозировать экологические последствия различных видов производственной деятельности;</w:t>
            </w:r>
          </w:p>
          <w:p>
            <w:pPr>
              <w:spacing w:after="20"/>
              <w:ind w:left="20"/>
              <w:jc w:val="both"/>
            </w:pPr>
            <w:r>
              <w:rPr>
                <w:rFonts w:ascii="Times New Roman"/>
                <w:b w:val="false"/>
                <w:i w:val="false"/>
                <w:color w:val="000000"/>
                <w:sz w:val="20"/>
              </w:rPr>
              <w:t>
- анализировать причины возникновении экологических аварий и катастроф;</w:t>
            </w:r>
          </w:p>
          <w:p>
            <w:pPr>
              <w:spacing w:after="20"/>
              <w:ind w:left="20"/>
              <w:jc w:val="both"/>
            </w:pPr>
            <w:r>
              <w:rPr>
                <w:rFonts w:ascii="Times New Roman"/>
                <w:b w:val="false"/>
                <w:i w:val="false"/>
                <w:color w:val="000000"/>
                <w:sz w:val="20"/>
              </w:rPr>
              <w:t>
- выбирать методы, технологии и аппараты утилизации газовых выбросов, стоков, твердых отходов;</w:t>
            </w:r>
          </w:p>
          <w:p>
            <w:pPr>
              <w:spacing w:after="20"/>
              <w:ind w:left="20"/>
              <w:jc w:val="both"/>
            </w:pPr>
            <w:r>
              <w:rPr>
                <w:rFonts w:ascii="Times New Roman"/>
                <w:b w:val="false"/>
                <w:i w:val="false"/>
                <w:color w:val="000000"/>
                <w:sz w:val="20"/>
              </w:rPr>
              <w:t>
- анализировать основные источники загрязнения окружающей среды в управлении по добыче нефти и газа;</w:t>
            </w:r>
          </w:p>
          <w:p>
            <w:pPr>
              <w:spacing w:after="20"/>
              <w:ind w:left="20"/>
              <w:jc w:val="both"/>
            </w:pPr>
            <w:r>
              <w:rPr>
                <w:rFonts w:ascii="Times New Roman"/>
                <w:b w:val="false"/>
                <w:i w:val="false"/>
                <w:color w:val="000000"/>
                <w:sz w:val="20"/>
              </w:rPr>
              <w:t>
- принимать меры по снижению вредных выбросов в атмосферу и образования сточных вод;</w:t>
            </w:r>
          </w:p>
          <w:p>
            <w:pPr>
              <w:spacing w:after="20"/>
              <w:ind w:left="20"/>
              <w:jc w:val="both"/>
            </w:pPr>
            <w:r>
              <w:rPr>
                <w:rFonts w:ascii="Times New Roman"/>
                <w:b w:val="false"/>
                <w:i w:val="false"/>
                <w:color w:val="000000"/>
                <w:sz w:val="20"/>
              </w:rPr>
              <w:t xml:space="preserve">
-применять современные достижения науки и техники в целях рационального использования природных ресурсов.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ПК3.1.30</w:t>
            </w:r>
          </w:p>
          <w:p>
            <w:pPr>
              <w:spacing w:after="20"/>
              <w:ind w:left="20"/>
              <w:jc w:val="both"/>
            </w:pPr>
            <w:r>
              <w:rPr>
                <w:rFonts w:ascii="Times New Roman"/>
                <w:b w:val="false"/>
                <w:i w:val="false"/>
                <w:color w:val="000000"/>
                <w:sz w:val="20"/>
              </w:rPr>
              <w:t>
ПК 3.1.31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энергетика.</w:t>
            </w:r>
          </w:p>
          <w:p>
            <w:pPr>
              <w:spacing w:after="20"/>
              <w:ind w:left="20"/>
              <w:jc w:val="both"/>
            </w:pPr>
            <w:r>
              <w:rPr>
                <w:rFonts w:ascii="Times New Roman"/>
                <w:b w:val="false"/>
                <w:i w:val="false"/>
                <w:color w:val="000000"/>
                <w:sz w:val="20"/>
              </w:rPr>
              <w:t>
Роль топливно – энергетического комплекса (ТЭК) в развитии экономики Казахстана. Основные направления рационального энергоиспользования. Классификация энергетических ресурсов. Органические топлива (горючие): состав и характеристики. Состав продуктов сгорания при сжигании органических веществ. Неорганические топлива (горючие). Ядерная энергия и механизмы тепловыделения. Ядерное топливо. Возобновляе-мые источники энергии. Тепло недр. Земли и толщи морей. Солнечная энергия. Гидроэнергетические ресурсы.</w:t>
            </w:r>
          </w:p>
          <w:p>
            <w:pPr>
              <w:spacing w:after="20"/>
              <w:ind w:left="20"/>
              <w:jc w:val="both"/>
            </w:pPr>
            <w:r>
              <w:rPr>
                <w:rFonts w:ascii="Times New Roman"/>
                <w:b w:val="false"/>
                <w:i w:val="false"/>
                <w:color w:val="000000"/>
                <w:sz w:val="20"/>
              </w:rPr>
              <w:t xml:space="preserve">
Тепловые электрические станции. Типы тепловых электростанций (ТЭС): конденсационные: (КЭС, ГРЭС) и теплоцентрали (ТЭЦ). Простейшие принципиальные тепловые схемы электростанций. Основное энергетическое и вспомогательное оборудование тепловых электростанций: энергетические паровые и водогрейные котлы, типы котлов; принципиальные схемы котлов и их основные характеристики; тепловой баланс и КПД котла; компоновка и конструкции котлов; водоподготовка и водный режим котлов. Паровые и газовые турбины: принцип действия и устройство турбин; преобразование энергии в ступени турбины. Выбор основного и вспомогательного оборудования ТЭС. Техническое водоснабжение, топливоснабжение, шлакоудаление, очистка и удаление дымовых газов. Теплоснабжение: системы теплоснабжения, теплофикационные установки КЭС и ТЭЦ; производственные и производственно – отопительные котельные и т.д. Внешние тепловые потребители. Нагнетательные машины электрических станций. Виды и классификация нагнетателей. Основные рабочие характеристики нагнетательных машин. Работа центробежного насоса в системе. Регулирование работы насоса. Центробежные вентиляторы. Поршневые компрессоры. </w:t>
            </w:r>
          </w:p>
          <w:p>
            <w:pPr>
              <w:spacing w:after="20"/>
              <w:ind w:left="20"/>
              <w:jc w:val="both"/>
            </w:pPr>
            <w:r>
              <w:rPr>
                <w:rFonts w:ascii="Times New Roman"/>
                <w:b w:val="false"/>
                <w:i w:val="false"/>
                <w:color w:val="000000"/>
                <w:sz w:val="20"/>
              </w:rPr>
              <w:t>
Атомные электрические станции. Основное энергетическое оборудование АЭС.</w:t>
            </w:r>
          </w:p>
          <w:p>
            <w:pPr>
              <w:spacing w:after="20"/>
              <w:ind w:left="20"/>
              <w:jc w:val="both"/>
            </w:pPr>
            <w:r>
              <w:rPr>
                <w:rFonts w:ascii="Times New Roman"/>
                <w:b w:val="false"/>
                <w:i w:val="false"/>
                <w:color w:val="000000"/>
                <w:sz w:val="20"/>
              </w:rPr>
              <w:t xml:space="preserve">
Энергетические установки гидроэлектростанций. Нетрадиционная энергетика. Основы энерготехнологии и вторичные энергетические ресурсы.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основные виды энергоресурсов, способы преобра-зования их в электрическую и тепловую энергию;</w:t>
            </w:r>
          </w:p>
          <w:p>
            <w:pPr>
              <w:spacing w:after="20"/>
              <w:ind w:left="20"/>
              <w:jc w:val="both"/>
            </w:pPr>
            <w:r>
              <w:rPr>
                <w:rFonts w:ascii="Times New Roman"/>
                <w:b w:val="false"/>
                <w:i w:val="false"/>
                <w:color w:val="000000"/>
                <w:sz w:val="20"/>
              </w:rPr>
              <w:t>
- типы тепловых электростанций;</w:t>
            </w:r>
          </w:p>
          <w:p>
            <w:pPr>
              <w:spacing w:after="20"/>
              <w:ind w:left="20"/>
              <w:jc w:val="both"/>
            </w:pPr>
            <w:r>
              <w:rPr>
                <w:rFonts w:ascii="Times New Roman"/>
                <w:b w:val="false"/>
                <w:i w:val="false"/>
                <w:color w:val="000000"/>
                <w:sz w:val="20"/>
              </w:rPr>
              <w:t>
- суточные и годовые графики тепловых и электрических нагрузок;</w:t>
            </w:r>
          </w:p>
          <w:p>
            <w:pPr>
              <w:spacing w:after="20"/>
              <w:ind w:left="20"/>
              <w:jc w:val="both"/>
            </w:pPr>
            <w:r>
              <w:rPr>
                <w:rFonts w:ascii="Times New Roman"/>
                <w:b w:val="false"/>
                <w:i w:val="false"/>
                <w:color w:val="000000"/>
                <w:sz w:val="20"/>
              </w:rPr>
              <w:t>
- основные типы энергетических установок, их назначение, принципы работы, схемы включения и конструкции;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методы оценки основных видов энергоресурсов и преобразования их в электрическую и тепловую энергию.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добычи и переработки нефти и газа.</w:t>
            </w:r>
          </w:p>
          <w:p>
            <w:pPr>
              <w:spacing w:after="20"/>
              <w:ind w:left="20"/>
              <w:jc w:val="both"/>
            </w:pPr>
            <w:r>
              <w:rPr>
                <w:rFonts w:ascii="Times New Roman"/>
                <w:b w:val="false"/>
                <w:i w:val="false"/>
                <w:color w:val="000000"/>
                <w:sz w:val="20"/>
              </w:rPr>
              <w:t xml:space="preserve">
Бурение нефтяных и газовых скважин. Способы бурения скважин на нефть и газ. Понятие о буровой скважине. Классификация скважин по назначению. Способы бурения скважин на нефть и газ. Выбор способа бурения. Цикл строительства скважин. Буровые установки и сооружения. Основной вспомогательный инструмент. Промывка скважин. Осложнения, возникающие при бурении. Режим бурения. Разобщение пластов. Конструкции скважин. Бурение скважин в заданном направлении. Аварии в бурении. Технико – экономические показатели и документации в бурении. </w:t>
            </w:r>
          </w:p>
          <w:p>
            <w:pPr>
              <w:spacing w:after="20"/>
              <w:ind w:left="20"/>
              <w:jc w:val="both"/>
            </w:pPr>
            <w:r>
              <w:rPr>
                <w:rFonts w:ascii="Times New Roman"/>
                <w:b w:val="false"/>
                <w:i w:val="false"/>
                <w:color w:val="000000"/>
                <w:sz w:val="20"/>
              </w:rPr>
              <w:t xml:space="preserve">
Добыча нефти и газа. Физические основы добычи нефти. Подготовка нефтяных скважин к эксплуатации. Вскрытие нефтяных пластов. Освоение нефтяных скважин. Фонтанная эксплуатация нефтяных скважин. Компрессорная эксплуатация. Эксплуатация скважин глубинными насосами. Искусственные методы воздействия на нефтяные пласты. Методы увеличения производительности скважин. Подземный ремонт скважин. </w:t>
            </w:r>
          </w:p>
          <w:p>
            <w:pPr>
              <w:spacing w:after="20"/>
              <w:ind w:left="20"/>
              <w:jc w:val="both"/>
            </w:pPr>
            <w:r>
              <w:rPr>
                <w:rFonts w:ascii="Times New Roman"/>
                <w:b w:val="false"/>
                <w:i w:val="false"/>
                <w:color w:val="000000"/>
                <w:sz w:val="20"/>
              </w:rPr>
              <w:t xml:space="preserve">
Сбор, хранение и транспорт нефти и попутного газа. Система сбора и транспорта продукции нефтяных скважин. Установки для измерения и сепарации продукции скважин. Установки для измерения и сепарации продукции скважин. Резервуарные парки и насосные станции. Компрессорные станции для перекачки попутного газа. Внутри промысловый трубопроводный транспорт. Подготовка нефти на месторождениях к транспорту и переработке. Подготовка воды для наводнения. Транспортировка нефти и нефтепродуктов нам дальние расстояния. </w:t>
            </w:r>
          </w:p>
          <w:p>
            <w:pPr>
              <w:spacing w:after="20"/>
              <w:ind w:left="20"/>
              <w:jc w:val="both"/>
            </w:pPr>
            <w:r>
              <w:rPr>
                <w:rFonts w:ascii="Times New Roman"/>
                <w:b w:val="false"/>
                <w:i w:val="false"/>
                <w:color w:val="000000"/>
                <w:sz w:val="20"/>
              </w:rPr>
              <w:t>
Переработка нефти и попутного газа. Классификация нефтей и нефтепродуктов. Эксплуатационные свойства моторных топлив. Первичная перегонка нефти. Термические процессы деструктивной переработки нефтяного сырья. Каталический крекинг и каталический риформинг. Переработка углеводородных газов. Производство нефтепродуктов различного назначения. Техноло-гия очистки нефтепродуктов. Общезаводское хо-зяйство нефтеперерабатывающего завода.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технологический процесс добычи нефти и газа от бурения, добычи, сбора, хранения, транспорта и переработки;</w:t>
            </w:r>
          </w:p>
          <w:p>
            <w:pPr>
              <w:spacing w:after="20"/>
              <w:ind w:left="20"/>
              <w:jc w:val="both"/>
            </w:pPr>
            <w:r>
              <w:rPr>
                <w:rFonts w:ascii="Times New Roman"/>
                <w:b w:val="false"/>
                <w:i w:val="false"/>
                <w:color w:val="000000"/>
                <w:sz w:val="20"/>
              </w:rPr>
              <w:t>
- основные понятия и определения в добыче нефти и газа;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понятие о буровой скважине;</w:t>
            </w:r>
          </w:p>
          <w:p>
            <w:pPr>
              <w:spacing w:after="20"/>
              <w:ind w:left="20"/>
              <w:jc w:val="both"/>
            </w:pPr>
            <w:r>
              <w:rPr>
                <w:rFonts w:ascii="Times New Roman"/>
                <w:b w:val="false"/>
                <w:i w:val="false"/>
                <w:color w:val="000000"/>
                <w:sz w:val="20"/>
              </w:rPr>
              <w:t>
- классификация скважин по назначению;</w:t>
            </w:r>
          </w:p>
          <w:p>
            <w:pPr>
              <w:spacing w:after="20"/>
              <w:ind w:left="20"/>
              <w:jc w:val="both"/>
            </w:pPr>
            <w:r>
              <w:rPr>
                <w:rFonts w:ascii="Times New Roman"/>
                <w:b w:val="false"/>
                <w:i w:val="false"/>
                <w:color w:val="000000"/>
                <w:sz w:val="20"/>
              </w:rPr>
              <w:t>
- способы бурения скважин;</w:t>
            </w:r>
          </w:p>
          <w:p>
            <w:pPr>
              <w:spacing w:after="20"/>
              <w:ind w:left="20"/>
              <w:jc w:val="both"/>
            </w:pPr>
            <w:r>
              <w:rPr>
                <w:rFonts w:ascii="Times New Roman"/>
                <w:b w:val="false"/>
                <w:i w:val="false"/>
                <w:color w:val="000000"/>
                <w:sz w:val="20"/>
              </w:rPr>
              <w:t>
- буровые установки, основные и вспомогательные инструменты, применяемые при бурении скважин;</w:t>
            </w:r>
          </w:p>
          <w:p>
            <w:pPr>
              <w:spacing w:after="20"/>
              <w:ind w:left="20"/>
              <w:jc w:val="both"/>
            </w:pPr>
            <w:r>
              <w:rPr>
                <w:rFonts w:ascii="Times New Roman"/>
                <w:b w:val="false"/>
                <w:i w:val="false"/>
                <w:color w:val="000000"/>
                <w:sz w:val="20"/>
              </w:rPr>
              <w:t>
- конструкцию скважин;</w:t>
            </w:r>
          </w:p>
          <w:p>
            <w:pPr>
              <w:spacing w:after="20"/>
              <w:ind w:left="20"/>
              <w:jc w:val="both"/>
            </w:pPr>
            <w:r>
              <w:rPr>
                <w:rFonts w:ascii="Times New Roman"/>
                <w:b w:val="false"/>
                <w:i w:val="false"/>
                <w:color w:val="000000"/>
                <w:sz w:val="20"/>
              </w:rPr>
              <w:t>
- технологию промывки скважин;</w:t>
            </w:r>
          </w:p>
          <w:p>
            <w:pPr>
              <w:spacing w:after="20"/>
              <w:ind w:left="20"/>
              <w:jc w:val="both"/>
            </w:pPr>
            <w:r>
              <w:rPr>
                <w:rFonts w:ascii="Times New Roman"/>
                <w:b w:val="false"/>
                <w:i w:val="false"/>
                <w:color w:val="000000"/>
                <w:sz w:val="20"/>
              </w:rPr>
              <w:t>
- технологические особенности различных способов бурения;</w:t>
            </w:r>
          </w:p>
          <w:p>
            <w:pPr>
              <w:spacing w:after="20"/>
              <w:ind w:left="20"/>
              <w:jc w:val="both"/>
            </w:pPr>
            <w:r>
              <w:rPr>
                <w:rFonts w:ascii="Times New Roman"/>
                <w:b w:val="false"/>
                <w:i w:val="false"/>
                <w:color w:val="000000"/>
                <w:sz w:val="20"/>
              </w:rPr>
              <w:t>
- осложнения, возникающие при бурении скважин;</w:t>
            </w:r>
          </w:p>
          <w:p>
            <w:pPr>
              <w:spacing w:after="20"/>
              <w:ind w:left="20"/>
              <w:jc w:val="both"/>
            </w:pPr>
            <w:r>
              <w:rPr>
                <w:rFonts w:ascii="Times New Roman"/>
                <w:b w:val="false"/>
                <w:i w:val="false"/>
                <w:color w:val="000000"/>
                <w:sz w:val="20"/>
              </w:rPr>
              <w:t>
- технологию разобщения пластов;</w:t>
            </w:r>
          </w:p>
          <w:p>
            <w:pPr>
              <w:spacing w:after="20"/>
              <w:ind w:left="20"/>
              <w:jc w:val="both"/>
            </w:pPr>
            <w:r>
              <w:rPr>
                <w:rFonts w:ascii="Times New Roman"/>
                <w:b w:val="false"/>
                <w:i w:val="false"/>
                <w:color w:val="000000"/>
                <w:sz w:val="20"/>
              </w:rPr>
              <w:t>
- документации при бурении скважин;</w:t>
            </w:r>
          </w:p>
          <w:p>
            <w:pPr>
              <w:spacing w:after="20"/>
              <w:ind w:left="20"/>
              <w:jc w:val="both"/>
            </w:pPr>
            <w:r>
              <w:rPr>
                <w:rFonts w:ascii="Times New Roman"/>
                <w:b w:val="false"/>
                <w:i w:val="false"/>
                <w:color w:val="000000"/>
                <w:sz w:val="20"/>
              </w:rPr>
              <w:t>
- физические основы добычи нефти и газа;</w:t>
            </w:r>
          </w:p>
          <w:p>
            <w:pPr>
              <w:spacing w:after="20"/>
              <w:ind w:left="20"/>
              <w:jc w:val="both"/>
            </w:pPr>
            <w:r>
              <w:rPr>
                <w:rFonts w:ascii="Times New Roman"/>
                <w:b w:val="false"/>
                <w:i w:val="false"/>
                <w:color w:val="000000"/>
                <w:sz w:val="20"/>
              </w:rPr>
              <w:t>
- состав нефти и газа;</w:t>
            </w:r>
          </w:p>
          <w:p>
            <w:pPr>
              <w:spacing w:after="20"/>
              <w:ind w:left="20"/>
              <w:jc w:val="both"/>
            </w:pPr>
            <w:r>
              <w:rPr>
                <w:rFonts w:ascii="Times New Roman"/>
                <w:b w:val="false"/>
                <w:i w:val="false"/>
                <w:color w:val="000000"/>
                <w:sz w:val="20"/>
              </w:rPr>
              <w:t>
- физические свойства нефти и газа;</w:t>
            </w:r>
          </w:p>
          <w:p>
            <w:pPr>
              <w:spacing w:after="20"/>
              <w:ind w:left="20"/>
              <w:jc w:val="both"/>
            </w:pPr>
            <w:r>
              <w:rPr>
                <w:rFonts w:ascii="Times New Roman"/>
                <w:b w:val="false"/>
                <w:i w:val="false"/>
                <w:color w:val="000000"/>
                <w:sz w:val="20"/>
              </w:rPr>
              <w:t>
- режимы эксплуатации месторождений;</w:t>
            </w:r>
          </w:p>
          <w:p>
            <w:pPr>
              <w:spacing w:after="20"/>
              <w:ind w:left="20"/>
              <w:jc w:val="both"/>
            </w:pPr>
            <w:r>
              <w:rPr>
                <w:rFonts w:ascii="Times New Roman"/>
                <w:b w:val="false"/>
                <w:i w:val="false"/>
                <w:color w:val="000000"/>
                <w:sz w:val="20"/>
              </w:rPr>
              <w:t>
- технику и технология подготовки скважин к эксплуатации;</w:t>
            </w:r>
          </w:p>
          <w:p>
            <w:pPr>
              <w:spacing w:after="20"/>
              <w:ind w:left="20"/>
              <w:jc w:val="both"/>
            </w:pPr>
            <w:r>
              <w:rPr>
                <w:rFonts w:ascii="Times New Roman"/>
                <w:b w:val="false"/>
                <w:i w:val="false"/>
                <w:color w:val="000000"/>
                <w:sz w:val="20"/>
              </w:rPr>
              <w:t>
- способы добычи нефти и газа;</w:t>
            </w:r>
          </w:p>
          <w:p>
            <w:pPr>
              <w:spacing w:after="20"/>
              <w:ind w:left="20"/>
              <w:jc w:val="both"/>
            </w:pPr>
            <w:r>
              <w:rPr>
                <w:rFonts w:ascii="Times New Roman"/>
                <w:b w:val="false"/>
                <w:i w:val="false"/>
                <w:color w:val="000000"/>
                <w:sz w:val="20"/>
              </w:rPr>
              <w:t>
- наземное и подземное оборудование скважин при различных способах эксплуатации скважин;</w:t>
            </w:r>
          </w:p>
          <w:p>
            <w:pPr>
              <w:spacing w:after="20"/>
              <w:ind w:left="20"/>
              <w:jc w:val="both"/>
            </w:pPr>
            <w:r>
              <w:rPr>
                <w:rFonts w:ascii="Times New Roman"/>
                <w:b w:val="false"/>
                <w:i w:val="false"/>
                <w:color w:val="000000"/>
                <w:sz w:val="20"/>
              </w:rPr>
              <w:t>
- искусственные методы воздействия на пласт;</w:t>
            </w:r>
          </w:p>
          <w:p>
            <w:pPr>
              <w:spacing w:after="20"/>
              <w:ind w:left="20"/>
              <w:jc w:val="both"/>
            </w:pPr>
            <w:r>
              <w:rPr>
                <w:rFonts w:ascii="Times New Roman"/>
                <w:b w:val="false"/>
                <w:i w:val="false"/>
                <w:color w:val="000000"/>
                <w:sz w:val="20"/>
              </w:rPr>
              <w:t>
- методы увеличения производительности скважин;</w:t>
            </w:r>
          </w:p>
          <w:p>
            <w:pPr>
              <w:spacing w:after="20"/>
              <w:ind w:left="20"/>
              <w:jc w:val="both"/>
            </w:pPr>
            <w:r>
              <w:rPr>
                <w:rFonts w:ascii="Times New Roman"/>
                <w:b w:val="false"/>
                <w:i w:val="false"/>
                <w:color w:val="000000"/>
                <w:sz w:val="20"/>
              </w:rPr>
              <w:t>
- технику и технологию текущего и капитальногоподземного ремонта скважин;</w:t>
            </w:r>
          </w:p>
          <w:p>
            <w:pPr>
              <w:spacing w:after="20"/>
              <w:ind w:left="20"/>
              <w:jc w:val="both"/>
            </w:pPr>
            <w:r>
              <w:rPr>
                <w:rFonts w:ascii="Times New Roman"/>
                <w:b w:val="false"/>
                <w:i w:val="false"/>
                <w:color w:val="000000"/>
                <w:sz w:val="20"/>
              </w:rPr>
              <w:t>
- принципиальную схему системы сбора, хранения и транспорта нефти и попутного газа;</w:t>
            </w:r>
          </w:p>
          <w:p>
            <w:pPr>
              <w:spacing w:after="20"/>
              <w:ind w:left="20"/>
              <w:jc w:val="both"/>
            </w:pPr>
            <w:r>
              <w:rPr>
                <w:rFonts w:ascii="Times New Roman"/>
                <w:b w:val="false"/>
                <w:i w:val="false"/>
                <w:color w:val="000000"/>
                <w:sz w:val="20"/>
              </w:rPr>
              <w:t>
- оборудования и установки системы сбора, хранения и транспорта продукции нефтяных скважин;</w:t>
            </w:r>
          </w:p>
          <w:p>
            <w:pPr>
              <w:spacing w:after="20"/>
              <w:ind w:left="20"/>
              <w:jc w:val="both"/>
            </w:pPr>
            <w:r>
              <w:rPr>
                <w:rFonts w:ascii="Times New Roman"/>
                <w:b w:val="false"/>
                <w:i w:val="false"/>
                <w:color w:val="000000"/>
                <w:sz w:val="20"/>
              </w:rPr>
              <w:t>
- классификацию нефтей и нефтепродуктов;</w:t>
            </w:r>
          </w:p>
          <w:p>
            <w:pPr>
              <w:spacing w:after="20"/>
              <w:ind w:left="20"/>
              <w:jc w:val="both"/>
            </w:pPr>
            <w:r>
              <w:rPr>
                <w:rFonts w:ascii="Times New Roman"/>
                <w:b w:val="false"/>
                <w:i w:val="false"/>
                <w:color w:val="000000"/>
                <w:sz w:val="20"/>
              </w:rPr>
              <w:t>
- эксплуатационные свойства моторного топлива;</w:t>
            </w:r>
          </w:p>
          <w:p>
            <w:pPr>
              <w:spacing w:after="20"/>
              <w:ind w:left="20"/>
              <w:jc w:val="both"/>
            </w:pPr>
            <w:r>
              <w:rPr>
                <w:rFonts w:ascii="Times New Roman"/>
                <w:b w:val="false"/>
                <w:i w:val="false"/>
                <w:color w:val="000000"/>
                <w:sz w:val="20"/>
              </w:rPr>
              <w:t>
- основы процесса перегонки нефти;</w:t>
            </w:r>
          </w:p>
          <w:p>
            <w:pPr>
              <w:spacing w:after="20"/>
              <w:ind w:left="20"/>
              <w:jc w:val="both"/>
            </w:pPr>
            <w:r>
              <w:rPr>
                <w:rFonts w:ascii="Times New Roman"/>
                <w:b w:val="false"/>
                <w:i w:val="false"/>
                <w:color w:val="000000"/>
                <w:sz w:val="20"/>
              </w:rPr>
              <w:t>
- процессы переработки нефти и попутного газа;</w:t>
            </w:r>
          </w:p>
          <w:p>
            <w:pPr>
              <w:spacing w:after="20"/>
              <w:ind w:left="20"/>
              <w:jc w:val="both"/>
            </w:pPr>
            <w:r>
              <w:rPr>
                <w:rFonts w:ascii="Times New Roman"/>
                <w:b w:val="false"/>
                <w:i w:val="false"/>
                <w:color w:val="000000"/>
                <w:sz w:val="20"/>
              </w:rPr>
              <w:t>
- процессы каталитического крекинга и каталитического риформинга;</w:t>
            </w:r>
          </w:p>
          <w:p>
            <w:pPr>
              <w:spacing w:after="20"/>
              <w:ind w:left="20"/>
              <w:jc w:val="both"/>
            </w:pPr>
            <w:r>
              <w:rPr>
                <w:rFonts w:ascii="Times New Roman"/>
                <w:b w:val="false"/>
                <w:i w:val="false"/>
                <w:color w:val="000000"/>
                <w:sz w:val="20"/>
              </w:rPr>
              <w:t>
- методы переработки попутных нефтяных газов;</w:t>
            </w:r>
          </w:p>
          <w:p>
            <w:pPr>
              <w:spacing w:after="20"/>
              <w:ind w:left="20"/>
              <w:jc w:val="both"/>
            </w:pPr>
            <w:r>
              <w:rPr>
                <w:rFonts w:ascii="Times New Roman"/>
                <w:b w:val="false"/>
                <w:i w:val="false"/>
                <w:color w:val="000000"/>
                <w:sz w:val="20"/>
              </w:rPr>
              <w:t>
- технология очистки нефтепродуктов;</w:t>
            </w:r>
          </w:p>
          <w:p>
            <w:pPr>
              <w:spacing w:after="20"/>
              <w:ind w:left="20"/>
              <w:jc w:val="both"/>
            </w:pPr>
            <w:r>
              <w:rPr>
                <w:rFonts w:ascii="Times New Roman"/>
                <w:b w:val="false"/>
                <w:i w:val="false"/>
                <w:color w:val="000000"/>
                <w:sz w:val="20"/>
              </w:rPr>
              <w:t xml:space="preserve">
- общезаводское хозяйство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пластовое давление в фонтанной нефтяной, газовой и водяной скважине;</w:t>
            </w:r>
          </w:p>
          <w:p>
            <w:pPr>
              <w:spacing w:after="20"/>
              <w:ind w:left="20"/>
              <w:jc w:val="both"/>
            </w:pPr>
            <w:r>
              <w:rPr>
                <w:rFonts w:ascii="Times New Roman"/>
                <w:b w:val="false"/>
                <w:i w:val="false"/>
                <w:color w:val="000000"/>
                <w:sz w:val="20"/>
              </w:rPr>
              <w:t>
-определять дебиты нефтяных и газовых скважин</w:t>
            </w:r>
          </w:p>
          <w:p>
            <w:pPr>
              <w:spacing w:after="20"/>
              <w:ind w:left="20"/>
              <w:jc w:val="both"/>
            </w:pPr>
            <w:r>
              <w:rPr>
                <w:rFonts w:ascii="Times New Roman"/>
                <w:b w:val="false"/>
                <w:i w:val="false"/>
                <w:color w:val="000000"/>
                <w:sz w:val="20"/>
              </w:rPr>
              <w:t>
- проводить обработку результатов исследования скважин;</w:t>
            </w:r>
          </w:p>
          <w:p>
            <w:pPr>
              <w:spacing w:after="20"/>
              <w:ind w:left="20"/>
              <w:jc w:val="both"/>
            </w:pPr>
            <w:r>
              <w:rPr>
                <w:rFonts w:ascii="Times New Roman"/>
                <w:b w:val="false"/>
                <w:i w:val="false"/>
                <w:color w:val="000000"/>
                <w:sz w:val="20"/>
              </w:rPr>
              <w:t>
- производить расчет количества химических реагентов и воды;</w:t>
            </w:r>
          </w:p>
          <w:p>
            <w:pPr>
              <w:spacing w:after="20"/>
              <w:ind w:left="20"/>
              <w:jc w:val="both"/>
            </w:pPr>
            <w:r>
              <w:rPr>
                <w:rFonts w:ascii="Times New Roman"/>
                <w:b w:val="false"/>
                <w:i w:val="false"/>
                <w:color w:val="000000"/>
                <w:sz w:val="20"/>
              </w:rPr>
              <w:t>
- устанавливать режим работы штанговой насосной установки;</w:t>
            </w:r>
          </w:p>
          <w:p>
            <w:pPr>
              <w:spacing w:after="20"/>
              <w:ind w:left="20"/>
              <w:jc w:val="both"/>
            </w:pPr>
            <w:r>
              <w:rPr>
                <w:rFonts w:ascii="Times New Roman"/>
                <w:b w:val="false"/>
                <w:i w:val="false"/>
                <w:color w:val="000000"/>
                <w:sz w:val="20"/>
              </w:rPr>
              <w:t>
- определять нагрузку на головку балансира станка-качалки и длину хода плунжера насоса;</w:t>
            </w:r>
          </w:p>
          <w:p>
            <w:pPr>
              <w:spacing w:after="20"/>
              <w:ind w:left="20"/>
              <w:jc w:val="both"/>
            </w:pPr>
            <w:r>
              <w:rPr>
                <w:rFonts w:ascii="Times New Roman"/>
                <w:b w:val="false"/>
                <w:i w:val="false"/>
                <w:color w:val="000000"/>
                <w:sz w:val="20"/>
              </w:rPr>
              <w:t>
- подбирать оборудование для добычи нефти погружным центробежным электронасосом;</w:t>
            </w:r>
          </w:p>
          <w:p>
            <w:pPr>
              <w:spacing w:after="20"/>
              <w:ind w:left="20"/>
              <w:jc w:val="both"/>
            </w:pPr>
            <w:r>
              <w:rPr>
                <w:rFonts w:ascii="Times New Roman"/>
                <w:b w:val="false"/>
                <w:i w:val="false"/>
                <w:color w:val="000000"/>
                <w:sz w:val="20"/>
              </w:rPr>
              <w:t>
- соблюдать правила безопасного обслуживания газовых скважин и принимать меры по охране окружающей среды;</w:t>
            </w:r>
          </w:p>
          <w:p>
            <w:pPr>
              <w:spacing w:after="20"/>
              <w:ind w:left="20"/>
              <w:jc w:val="both"/>
            </w:pPr>
            <w:r>
              <w:rPr>
                <w:rFonts w:ascii="Times New Roman"/>
                <w:b w:val="false"/>
                <w:i w:val="false"/>
                <w:color w:val="000000"/>
                <w:sz w:val="20"/>
              </w:rPr>
              <w:t>
- определять необходимое количество воды для поддержания пластового давления;</w:t>
            </w:r>
          </w:p>
          <w:p>
            <w:pPr>
              <w:spacing w:after="20"/>
              <w:ind w:left="20"/>
              <w:jc w:val="both"/>
            </w:pPr>
            <w:r>
              <w:rPr>
                <w:rFonts w:ascii="Times New Roman"/>
                <w:b w:val="false"/>
                <w:i w:val="false"/>
                <w:color w:val="000000"/>
                <w:sz w:val="20"/>
              </w:rPr>
              <w:t>
- пользоваться схемой комплексной автоматизации;</w:t>
            </w:r>
          </w:p>
          <w:p>
            <w:pPr>
              <w:spacing w:after="20"/>
              <w:ind w:left="20"/>
              <w:jc w:val="both"/>
            </w:pPr>
            <w:r>
              <w:rPr>
                <w:rFonts w:ascii="Times New Roman"/>
                <w:b w:val="false"/>
                <w:i w:val="false"/>
                <w:color w:val="000000"/>
                <w:sz w:val="20"/>
              </w:rPr>
              <w:t>
- производить расчет прямой и обратной промывки песчаной пробки в скважине;</w:t>
            </w:r>
          </w:p>
          <w:p>
            <w:pPr>
              <w:spacing w:after="20"/>
              <w:ind w:left="20"/>
              <w:jc w:val="both"/>
            </w:pPr>
            <w:r>
              <w:rPr>
                <w:rFonts w:ascii="Times New Roman"/>
                <w:b w:val="false"/>
                <w:i w:val="false"/>
                <w:color w:val="000000"/>
                <w:sz w:val="20"/>
              </w:rPr>
              <w:t>
- производить обслуживание скважин и промысловых объектов на морских месторождениях;</w:t>
            </w:r>
          </w:p>
          <w:p>
            <w:pPr>
              <w:spacing w:after="20"/>
              <w:ind w:left="20"/>
              <w:jc w:val="both"/>
            </w:pPr>
            <w:r>
              <w:rPr>
                <w:rFonts w:ascii="Times New Roman"/>
                <w:b w:val="false"/>
                <w:i w:val="false"/>
                <w:color w:val="000000"/>
                <w:sz w:val="20"/>
              </w:rPr>
              <w:t>
- читать маркировку и условные обозначения оборудовании.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xml:space="preserve">
Теоретическая механика и его разделы. </w:t>
            </w:r>
          </w:p>
          <w:p>
            <w:pPr>
              <w:spacing w:after="20"/>
              <w:ind w:left="20"/>
              <w:jc w:val="both"/>
            </w:pPr>
            <w:r>
              <w:rPr>
                <w:rFonts w:ascii="Times New Roman"/>
                <w:b w:val="false"/>
                <w:i w:val="false"/>
                <w:color w:val="000000"/>
                <w:sz w:val="20"/>
              </w:rPr>
              <w:t xml:space="preserve">
Основные понятия и аксиомы статики. </w:t>
            </w:r>
          </w:p>
          <w:p>
            <w:pPr>
              <w:spacing w:after="20"/>
              <w:ind w:left="20"/>
              <w:jc w:val="both"/>
            </w:pPr>
            <w:r>
              <w:rPr>
                <w:rFonts w:ascii="Times New Roman"/>
                <w:b w:val="false"/>
                <w:i w:val="false"/>
                <w:color w:val="000000"/>
                <w:sz w:val="20"/>
              </w:rPr>
              <w:t xml:space="preserve">
Кинематика. </w:t>
            </w:r>
          </w:p>
          <w:p>
            <w:pPr>
              <w:spacing w:after="20"/>
              <w:ind w:left="20"/>
              <w:jc w:val="both"/>
            </w:pPr>
            <w:r>
              <w:rPr>
                <w:rFonts w:ascii="Times New Roman"/>
                <w:b w:val="false"/>
                <w:i w:val="false"/>
                <w:color w:val="000000"/>
                <w:sz w:val="20"/>
              </w:rPr>
              <w:t xml:space="preserve">
Основные понятия кинематики. </w:t>
            </w:r>
          </w:p>
          <w:p>
            <w:pPr>
              <w:spacing w:after="20"/>
              <w:ind w:left="20"/>
              <w:jc w:val="both"/>
            </w:pPr>
            <w:r>
              <w:rPr>
                <w:rFonts w:ascii="Times New Roman"/>
                <w:b w:val="false"/>
                <w:i w:val="false"/>
                <w:color w:val="000000"/>
                <w:sz w:val="20"/>
              </w:rPr>
              <w:t xml:space="preserve">
Динамика. Основные понятия и аксиомы динамики. </w:t>
            </w:r>
          </w:p>
          <w:p>
            <w:pPr>
              <w:spacing w:after="20"/>
              <w:ind w:left="20"/>
              <w:jc w:val="both"/>
            </w:pPr>
            <w:r>
              <w:rPr>
                <w:rFonts w:ascii="Times New Roman"/>
                <w:b w:val="false"/>
                <w:i w:val="false"/>
                <w:color w:val="000000"/>
                <w:sz w:val="20"/>
              </w:rPr>
              <w:t xml:space="preserve">
Работа и мощность. </w:t>
            </w:r>
          </w:p>
          <w:p>
            <w:pPr>
              <w:spacing w:after="20"/>
              <w:ind w:left="20"/>
              <w:jc w:val="both"/>
            </w:pPr>
            <w:r>
              <w:rPr>
                <w:rFonts w:ascii="Times New Roman"/>
                <w:b w:val="false"/>
                <w:i w:val="false"/>
                <w:color w:val="000000"/>
                <w:sz w:val="20"/>
              </w:rPr>
              <w:t xml:space="preserve">
Теория динамики. Сопротивление материалов. Виды деформации. </w:t>
            </w:r>
          </w:p>
          <w:p>
            <w:pPr>
              <w:spacing w:after="20"/>
              <w:ind w:left="20"/>
              <w:jc w:val="both"/>
            </w:pPr>
            <w:r>
              <w:rPr>
                <w:rFonts w:ascii="Times New Roman"/>
                <w:b w:val="false"/>
                <w:i w:val="false"/>
                <w:color w:val="000000"/>
                <w:sz w:val="20"/>
              </w:rPr>
              <w:t>
Детали машин.</w:t>
            </w:r>
          </w:p>
          <w:p>
            <w:pPr>
              <w:spacing w:after="20"/>
              <w:ind w:left="20"/>
              <w:jc w:val="both"/>
            </w:pPr>
            <w:r>
              <w:rPr>
                <w:rFonts w:ascii="Times New Roman"/>
                <w:b w:val="false"/>
                <w:i w:val="false"/>
                <w:color w:val="000000"/>
                <w:sz w:val="20"/>
              </w:rPr>
              <w:t>
Соединения деталей и узлов. Расчеты на прочность детали и машин.</w:t>
            </w:r>
          </w:p>
          <w:p>
            <w:pPr>
              <w:spacing w:after="20"/>
              <w:ind w:left="20"/>
              <w:jc w:val="both"/>
            </w:pPr>
            <w:r>
              <w:rPr>
                <w:rFonts w:ascii="Times New Roman"/>
                <w:b w:val="false"/>
                <w:i w:val="false"/>
                <w:color w:val="000000"/>
                <w:sz w:val="20"/>
              </w:rPr>
              <w:t>
Виды соединения.</w:t>
            </w:r>
          </w:p>
          <w:p>
            <w:pPr>
              <w:spacing w:after="20"/>
              <w:ind w:left="20"/>
              <w:jc w:val="both"/>
            </w:pPr>
            <w:r>
              <w:rPr>
                <w:rFonts w:ascii="Times New Roman"/>
                <w:b w:val="false"/>
                <w:i w:val="false"/>
                <w:color w:val="000000"/>
                <w:sz w:val="20"/>
              </w:rPr>
              <w:t>
Общие сведения ивиды передач.</w:t>
            </w:r>
          </w:p>
          <w:p>
            <w:pPr>
              <w:spacing w:after="20"/>
              <w:ind w:left="20"/>
              <w:jc w:val="both"/>
            </w:pPr>
            <w:r>
              <w:rPr>
                <w:rFonts w:ascii="Times New Roman"/>
                <w:b w:val="false"/>
                <w:i w:val="false"/>
                <w:color w:val="000000"/>
                <w:sz w:val="20"/>
              </w:rPr>
              <w:t xml:space="preserve">
Валы и оси. </w:t>
            </w:r>
          </w:p>
          <w:p>
            <w:pPr>
              <w:spacing w:after="20"/>
              <w:ind w:left="20"/>
              <w:jc w:val="both"/>
            </w:pPr>
            <w:r>
              <w:rPr>
                <w:rFonts w:ascii="Times New Roman"/>
                <w:b w:val="false"/>
                <w:i w:val="false"/>
                <w:color w:val="000000"/>
                <w:sz w:val="20"/>
              </w:rPr>
              <w:t>
Подшипники. Муфты.</w:t>
            </w:r>
          </w:p>
          <w:p>
            <w:pPr>
              <w:spacing w:after="20"/>
              <w:ind w:left="20"/>
              <w:jc w:val="both"/>
            </w:pPr>
            <w:r>
              <w:rPr>
                <w:rFonts w:ascii="Times New Roman"/>
                <w:b w:val="false"/>
                <w:i w:val="false"/>
                <w:color w:val="000000"/>
                <w:sz w:val="20"/>
              </w:rPr>
              <w:t>
Детали корпусов и пружины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теоретической механики и его основные виды;</w:t>
            </w:r>
          </w:p>
          <w:p>
            <w:pPr>
              <w:spacing w:after="20"/>
              <w:ind w:left="20"/>
              <w:jc w:val="both"/>
            </w:pPr>
            <w:r>
              <w:rPr>
                <w:rFonts w:ascii="Times New Roman"/>
                <w:b w:val="false"/>
                <w:i w:val="false"/>
                <w:color w:val="000000"/>
                <w:sz w:val="20"/>
              </w:rPr>
              <w:t xml:space="preserve">
- статики, основные понятия и аксиомы статики; </w:t>
            </w:r>
          </w:p>
          <w:p>
            <w:pPr>
              <w:spacing w:after="20"/>
              <w:ind w:left="20"/>
              <w:jc w:val="both"/>
            </w:pPr>
            <w:r>
              <w:rPr>
                <w:rFonts w:ascii="Times New Roman"/>
                <w:b w:val="false"/>
                <w:i w:val="false"/>
                <w:color w:val="000000"/>
                <w:sz w:val="20"/>
              </w:rPr>
              <w:t>
- основных понятий кинематики;</w:t>
            </w:r>
          </w:p>
          <w:p>
            <w:pPr>
              <w:spacing w:after="20"/>
              <w:ind w:left="20"/>
              <w:jc w:val="both"/>
            </w:pPr>
            <w:r>
              <w:rPr>
                <w:rFonts w:ascii="Times New Roman"/>
                <w:b w:val="false"/>
                <w:i w:val="false"/>
                <w:color w:val="000000"/>
                <w:sz w:val="20"/>
              </w:rPr>
              <w:t xml:space="preserve">
- основных понятий и аксиомы динамики; </w:t>
            </w:r>
          </w:p>
          <w:p>
            <w:pPr>
              <w:spacing w:after="20"/>
              <w:ind w:left="20"/>
              <w:jc w:val="both"/>
            </w:pPr>
            <w:r>
              <w:rPr>
                <w:rFonts w:ascii="Times New Roman"/>
                <w:b w:val="false"/>
                <w:i w:val="false"/>
                <w:color w:val="000000"/>
                <w:sz w:val="20"/>
              </w:rPr>
              <w:t>
- сопротивление материалов;</w:t>
            </w:r>
          </w:p>
          <w:p>
            <w:pPr>
              <w:spacing w:after="20"/>
              <w:ind w:left="20"/>
              <w:jc w:val="both"/>
            </w:pPr>
            <w:r>
              <w:rPr>
                <w:rFonts w:ascii="Times New Roman"/>
                <w:b w:val="false"/>
                <w:i w:val="false"/>
                <w:color w:val="000000"/>
                <w:sz w:val="20"/>
              </w:rPr>
              <w:t>
- детали машин;</w:t>
            </w:r>
          </w:p>
          <w:p>
            <w:pPr>
              <w:spacing w:after="20"/>
              <w:ind w:left="20"/>
              <w:jc w:val="both"/>
            </w:pPr>
            <w:r>
              <w:rPr>
                <w:rFonts w:ascii="Times New Roman"/>
                <w:b w:val="false"/>
                <w:i w:val="false"/>
                <w:color w:val="000000"/>
                <w:sz w:val="20"/>
              </w:rPr>
              <w:t>
- расчетов на прочность деталей и машин;</w:t>
            </w:r>
          </w:p>
          <w:p>
            <w:pPr>
              <w:spacing w:after="20"/>
              <w:ind w:left="20"/>
              <w:jc w:val="both"/>
            </w:pPr>
            <w:r>
              <w:rPr>
                <w:rFonts w:ascii="Times New Roman"/>
                <w:b w:val="false"/>
                <w:i w:val="false"/>
                <w:color w:val="000000"/>
                <w:sz w:val="20"/>
              </w:rPr>
              <w:t>
- видов соединений;</w:t>
            </w:r>
          </w:p>
          <w:p>
            <w:pPr>
              <w:spacing w:after="20"/>
              <w:ind w:left="20"/>
              <w:jc w:val="both"/>
            </w:pPr>
            <w:r>
              <w:rPr>
                <w:rFonts w:ascii="Times New Roman"/>
                <w:b w:val="false"/>
                <w:i w:val="false"/>
                <w:color w:val="000000"/>
                <w:sz w:val="20"/>
              </w:rPr>
              <w:t>
- общих сведений о передачах и виды передач;</w:t>
            </w:r>
          </w:p>
          <w:p>
            <w:pPr>
              <w:spacing w:after="20"/>
              <w:ind w:left="20"/>
              <w:jc w:val="both"/>
            </w:pPr>
            <w:r>
              <w:rPr>
                <w:rFonts w:ascii="Times New Roman"/>
                <w:b w:val="false"/>
                <w:i w:val="false"/>
                <w:color w:val="000000"/>
                <w:sz w:val="20"/>
              </w:rPr>
              <w:t>
- о валах и оси;</w:t>
            </w:r>
          </w:p>
          <w:p>
            <w:pPr>
              <w:spacing w:after="20"/>
              <w:ind w:left="20"/>
              <w:jc w:val="both"/>
            </w:pPr>
            <w:r>
              <w:rPr>
                <w:rFonts w:ascii="Times New Roman"/>
                <w:b w:val="false"/>
                <w:i w:val="false"/>
                <w:color w:val="000000"/>
                <w:sz w:val="20"/>
              </w:rPr>
              <w:t>
- о подшипниках;</w:t>
            </w:r>
          </w:p>
          <w:p>
            <w:pPr>
              <w:spacing w:after="20"/>
              <w:ind w:left="20"/>
              <w:jc w:val="both"/>
            </w:pPr>
            <w:r>
              <w:rPr>
                <w:rFonts w:ascii="Times New Roman"/>
                <w:b w:val="false"/>
                <w:i w:val="false"/>
                <w:color w:val="000000"/>
                <w:sz w:val="20"/>
              </w:rPr>
              <w:t>
- о муфтах;</w:t>
            </w:r>
          </w:p>
          <w:p>
            <w:pPr>
              <w:spacing w:after="20"/>
              <w:ind w:left="20"/>
              <w:jc w:val="both"/>
            </w:pPr>
            <w:r>
              <w:rPr>
                <w:rFonts w:ascii="Times New Roman"/>
                <w:b w:val="false"/>
                <w:i w:val="false"/>
                <w:color w:val="000000"/>
                <w:sz w:val="20"/>
              </w:rPr>
              <w:t>
- деталей корпусов и пружины;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объяснять основы теоретической механики;</w:t>
            </w:r>
          </w:p>
          <w:p>
            <w:pPr>
              <w:spacing w:after="20"/>
              <w:ind w:left="20"/>
              <w:jc w:val="both"/>
            </w:pPr>
            <w:r>
              <w:rPr>
                <w:rFonts w:ascii="Times New Roman"/>
                <w:b w:val="false"/>
                <w:i w:val="false"/>
                <w:color w:val="000000"/>
                <w:sz w:val="20"/>
              </w:rPr>
              <w:t xml:space="preserve">
- применять знание об основных понятиях и аксиомы статики; </w:t>
            </w:r>
          </w:p>
          <w:p>
            <w:pPr>
              <w:spacing w:after="20"/>
              <w:ind w:left="20"/>
              <w:jc w:val="both"/>
            </w:pPr>
            <w:r>
              <w:rPr>
                <w:rFonts w:ascii="Times New Roman"/>
                <w:b w:val="false"/>
                <w:i w:val="false"/>
                <w:color w:val="000000"/>
                <w:sz w:val="20"/>
              </w:rPr>
              <w:t>
- знать основные понятия кинематики;</w:t>
            </w:r>
          </w:p>
          <w:p>
            <w:pPr>
              <w:spacing w:after="20"/>
              <w:ind w:left="20"/>
              <w:jc w:val="both"/>
            </w:pPr>
            <w:r>
              <w:rPr>
                <w:rFonts w:ascii="Times New Roman"/>
                <w:b w:val="false"/>
                <w:i w:val="false"/>
                <w:color w:val="000000"/>
                <w:sz w:val="20"/>
              </w:rPr>
              <w:t>
- применять знание о основных понятиях и аксиомы динамики;</w:t>
            </w:r>
          </w:p>
          <w:p>
            <w:pPr>
              <w:spacing w:after="20"/>
              <w:ind w:left="20"/>
              <w:jc w:val="both"/>
            </w:pPr>
            <w:r>
              <w:rPr>
                <w:rFonts w:ascii="Times New Roman"/>
                <w:b w:val="false"/>
                <w:i w:val="false"/>
                <w:color w:val="000000"/>
                <w:sz w:val="20"/>
              </w:rPr>
              <w:t>
- рассчитать сопротивление материалов на прочность деталей машин;</w:t>
            </w:r>
          </w:p>
          <w:p>
            <w:pPr>
              <w:spacing w:after="20"/>
              <w:ind w:left="20"/>
              <w:jc w:val="both"/>
            </w:pPr>
            <w:r>
              <w:rPr>
                <w:rFonts w:ascii="Times New Roman"/>
                <w:b w:val="false"/>
                <w:i w:val="false"/>
                <w:color w:val="000000"/>
                <w:sz w:val="20"/>
              </w:rPr>
              <w:t>
- знать виды соединения и виды передач;</w:t>
            </w:r>
          </w:p>
          <w:p>
            <w:pPr>
              <w:spacing w:after="20"/>
              <w:ind w:left="20"/>
              <w:jc w:val="both"/>
            </w:pPr>
            <w:r>
              <w:rPr>
                <w:rFonts w:ascii="Times New Roman"/>
                <w:b w:val="false"/>
                <w:i w:val="false"/>
                <w:color w:val="000000"/>
                <w:sz w:val="20"/>
              </w:rPr>
              <w:t>
- подбирать валы и оси, подшипники и муфты;</w:t>
            </w:r>
          </w:p>
          <w:p>
            <w:pPr>
              <w:spacing w:after="20"/>
              <w:ind w:left="20"/>
              <w:jc w:val="both"/>
            </w:pPr>
            <w:r>
              <w:rPr>
                <w:rFonts w:ascii="Times New Roman"/>
                <w:b w:val="false"/>
                <w:i w:val="false"/>
                <w:color w:val="000000"/>
                <w:sz w:val="20"/>
              </w:rPr>
              <w:t>
- производить расчеты на прочность, жесткость и упругость;</w:t>
            </w:r>
          </w:p>
          <w:p>
            <w:pPr>
              <w:spacing w:after="20"/>
              <w:ind w:left="20"/>
              <w:jc w:val="both"/>
            </w:pPr>
            <w:r>
              <w:rPr>
                <w:rFonts w:ascii="Times New Roman"/>
                <w:b w:val="false"/>
                <w:i w:val="false"/>
                <w:color w:val="000000"/>
                <w:sz w:val="20"/>
              </w:rPr>
              <w:t>
- определять коэффициент снижения предела выносливости.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металлов и конструкционные материалы.</w:t>
            </w:r>
          </w:p>
          <w:p>
            <w:pPr>
              <w:spacing w:after="20"/>
              <w:ind w:left="20"/>
              <w:jc w:val="both"/>
            </w:pPr>
            <w:r>
              <w:rPr>
                <w:rFonts w:ascii="Times New Roman"/>
                <w:b w:val="false"/>
                <w:i w:val="false"/>
                <w:color w:val="000000"/>
                <w:sz w:val="20"/>
              </w:rPr>
              <w:t xml:space="preserve">
Строение и свойства металлов. </w:t>
            </w:r>
          </w:p>
          <w:p>
            <w:pPr>
              <w:spacing w:after="20"/>
              <w:ind w:left="20"/>
              <w:jc w:val="both"/>
            </w:pPr>
            <w:r>
              <w:rPr>
                <w:rFonts w:ascii="Times New Roman"/>
                <w:b w:val="false"/>
                <w:i w:val="false"/>
                <w:color w:val="000000"/>
                <w:sz w:val="20"/>
              </w:rPr>
              <w:t xml:space="preserve">
Основы теории сплавов. </w:t>
            </w:r>
          </w:p>
          <w:p>
            <w:pPr>
              <w:spacing w:after="20"/>
              <w:ind w:left="20"/>
              <w:jc w:val="both"/>
            </w:pPr>
            <w:r>
              <w:rPr>
                <w:rFonts w:ascii="Times New Roman"/>
                <w:b w:val="false"/>
                <w:i w:val="false"/>
                <w:color w:val="000000"/>
                <w:sz w:val="20"/>
              </w:rPr>
              <w:t>
Углеродистые стали. Термическая и химическая обработка стали. Легированные стали.</w:t>
            </w:r>
          </w:p>
          <w:p>
            <w:pPr>
              <w:spacing w:after="20"/>
              <w:ind w:left="20"/>
              <w:jc w:val="both"/>
            </w:pPr>
            <w:r>
              <w:rPr>
                <w:rFonts w:ascii="Times New Roman"/>
                <w:b w:val="false"/>
                <w:i w:val="false"/>
                <w:color w:val="000000"/>
                <w:sz w:val="20"/>
              </w:rPr>
              <w:t xml:space="preserve">
Чугуны. </w:t>
            </w:r>
          </w:p>
          <w:p>
            <w:pPr>
              <w:spacing w:after="20"/>
              <w:ind w:left="20"/>
              <w:jc w:val="both"/>
            </w:pPr>
            <w:r>
              <w:rPr>
                <w:rFonts w:ascii="Times New Roman"/>
                <w:b w:val="false"/>
                <w:i w:val="false"/>
                <w:color w:val="000000"/>
                <w:sz w:val="20"/>
              </w:rPr>
              <w:t xml:space="preserve">
Порошковые материалы. Твердые сплавы. </w:t>
            </w:r>
          </w:p>
          <w:p>
            <w:pPr>
              <w:spacing w:after="20"/>
              <w:ind w:left="20"/>
              <w:jc w:val="both"/>
            </w:pPr>
            <w:r>
              <w:rPr>
                <w:rFonts w:ascii="Times New Roman"/>
                <w:b w:val="false"/>
                <w:i w:val="false"/>
                <w:color w:val="000000"/>
                <w:sz w:val="20"/>
              </w:rPr>
              <w:t xml:space="preserve">
Сплавы цветных металлов. Сплавы особого назначения. </w:t>
            </w:r>
          </w:p>
          <w:p>
            <w:pPr>
              <w:spacing w:after="20"/>
              <w:ind w:left="20"/>
              <w:jc w:val="both"/>
            </w:pPr>
            <w:r>
              <w:rPr>
                <w:rFonts w:ascii="Times New Roman"/>
                <w:b w:val="false"/>
                <w:i w:val="false"/>
                <w:color w:val="000000"/>
                <w:sz w:val="20"/>
              </w:rPr>
              <w:t xml:space="preserve">
Коррозия металлов и меры борьбы с ней. </w:t>
            </w:r>
          </w:p>
          <w:p>
            <w:pPr>
              <w:spacing w:after="20"/>
              <w:ind w:left="20"/>
              <w:jc w:val="both"/>
            </w:pPr>
            <w:r>
              <w:rPr>
                <w:rFonts w:ascii="Times New Roman"/>
                <w:b w:val="false"/>
                <w:i w:val="false"/>
                <w:color w:val="000000"/>
                <w:sz w:val="20"/>
              </w:rPr>
              <w:t xml:space="preserve">
Способы обработки металлов. Обработка металлов давлением. </w:t>
            </w:r>
          </w:p>
          <w:p>
            <w:pPr>
              <w:spacing w:after="20"/>
              <w:ind w:left="20"/>
              <w:jc w:val="both"/>
            </w:pPr>
            <w:r>
              <w:rPr>
                <w:rFonts w:ascii="Times New Roman"/>
                <w:b w:val="false"/>
                <w:i w:val="false"/>
                <w:color w:val="000000"/>
                <w:sz w:val="20"/>
              </w:rPr>
              <w:t xml:space="preserve">
Сварка, пайка и термическая резка металлов. </w:t>
            </w:r>
          </w:p>
          <w:p>
            <w:pPr>
              <w:spacing w:after="20"/>
              <w:ind w:left="20"/>
              <w:jc w:val="both"/>
            </w:pPr>
            <w:r>
              <w:rPr>
                <w:rFonts w:ascii="Times New Roman"/>
                <w:b w:val="false"/>
                <w:i w:val="false"/>
                <w:color w:val="000000"/>
                <w:sz w:val="20"/>
              </w:rPr>
              <w:t xml:space="preserve">
Обработка металлов резанием. </w:t>
            </w:r>
          </w:p>
          <w:p>
            <w:pPr>
              <w:spacing w:after="20"/>
              <w:ind w:left="20"/>
              <w:jc w:val="both"/>
            </w:pPr>
            <w:r>
              <w:rPr>
                <w:rFonts w:ascii="Times New Roman"/>
                <w:b w:val="false"/>
                <w:i w:val="false"/>
                <w:color w:val="000000"/>
                <w:sz w:val="20"/>
              </w:rPr>
              <w:t xml:space="preserve">
Электрические методы обработки. </w:t>
            </w:r>
          </w:p>
          <w:p>
            <w:pPr>
              <w:spacing w:after="20"/>
              <w:ind w:left="20"/>
              <w:jc w:val="both"/>
            </w:pPr>
            <w:r>
              <w:rPr>
                <w:rFonts w:ascii="Times New Roman"/>
                <w:b w:val="false"/>
                <w:i w:val="false"/>
                <w:color w:val="000000"/>
                <w:sz w:val="20"/>
              </w:rPr>
              <w:t xml:space="preserve">
Неметаллические конструкционные материалы. </w:t>
            </w:r>
          </w:p>
          <w:p>
            <w:pPr>
              <w:spacing w:after="20"/>
              <w:ind w:left="20"/>
              <w:jc w:val="both"/>
            </w:pPr>
            <w:r>
              <w:rPr>
                <w:rFonts w:ascii="Times New Roman"/>
                <w:b w:val="false"/>
                <w:i w:val="false"/>
                <w:color w:val="000000"/>
                <w:sz w:val="20"/>
              </w:rPr>
              <w:t xml:space="preserve">
Пластические массы. Материалы на основе каучука. </w:t>
            </w:r>
          </w:p>
          <w:p>
            <w:pPr>
              <w:spacing w:after="20"/>
              <w:ind w:left="20"/>
              <w:jc w:val="both"/>
            </w:pPr>
            <w:r>
              <w:rPr>
                <w:rFonts w:ascii="Times New Roman"/>
                <w:b w:val="false"/>
                <w:i w:val="false"/>
                <w:color w:val="000000"/>
                <w:sz w:val="20"/>
              </w:rPr>
              <w:t xml:space="preserve">
Древесные, лакокрасочные, прокладочные и уплотняющие материалы. </w:t>
            </w:r>
          </w:p>
          <w:p>
            <w:pPr>
              <w:spacing w:after="20"/>
              <w:ind w:left="20"/>
              <w:jc w:val="both"/>
            </w:pPr>
            <w:r>
              <w:rPr>
                <w:rFonts w:ascii="Times New Roman"/>
                <w:b w:val="false"/>
                <w:i w:val="false"/>
                <w:color w:val="000000"/>
                <w:sz w:val="20"/>
              </w:rPr>
              <w:t>
Новые конструкционные материалы и прогрессивные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роли металлургии, путей и перспектив ее развития; </w:t>
            </w:r>
          </w:p>
          <w:p>
            <w:pPr>
              <w:spacing w:after="20"/>
              <w:ind w:left="20"/>
              <w:jc w:val="both"/>
            </w:pPr>
            <w:r>
              <w:rPr>
                <w:rFonts w:ascii="Times New Roman"/>
                <w:b w:val="false"/>
                <w:i w:val="false"/>
                <w:color w:val="000000"/>
                <w:sz w:val="20"/>
              </w:rPr>
              <w:t>
- способов получения чугуна, стали, меди, титана, алюминия;</w:t>
            </w:r>
          </w:p>
          <w:p>
            <w:pPr>
              <w:spacing w:after="20"/>
              <w:ind w:left="20"/>
              <w:jc w:val="both"/>
            </w:pPr>
            <w:r>
              <w:rPr>
                <w:rFonts w:ascii="Times New Roman"/>
                <w:b w:val="false"/>
                <w:i w:val="false"/>
                <w:color w:val="000000"/>
                <w:sz w:val="20"/>
              </w:rPr>
              <w:t>
- о влиянии черной и цветной металлургии на окружающую среду и пути уменьшения вредных выбросов;</w:t>
            </w:r>
          </w:p>
          <w:p>
            <w:pPr>
              <w:spacing w:after="20"/>
              <w:ind w:left="20"/>
              <w:jc w:val="both"/>
            </w:pPr>
            <w:r>
              <w:rPr>
                <w:rFonts w:ascii="Times New Roman"/>
                <w:b w:val="false"/>
                <w:i w:val="false"/>
                <w:color w:val="000000"/>
                <w:sz w:val="20"/>
              </w:rPr>
              <w:t>
- по применению сталей для оборудования нефтегазовой промышленности;</w:t>
            </w:r>
          </w:p>
          <w:p>
            <w:pPr>
              <w:spacing w:after="20"/>
              <w:ind w:left="20"/>
              <w:jc w:val="both"/>
            </w:pPr>
            <w:r>
              <w:rPr>
                <w:rFonts w:ascii="Times New Roman"/>
                <w:b w:val="false"/>
                <w:i w:val="false"/>
                <w:color w:val="000000"/>
                <w:sz w:val="20"/>
              </w:rPr>
              <w:t>
- классификации сталей по химическому составу, назначению, качеству и по характеру при разливке;</w:t>
            </w:r>
          </w:p>
          <w:p>
            <w:pPr>
              <w:spacing w:after="20"/>
              <w:ind w:left="20"/>
              <w:jc w:val="both"/>
            </w:pPr>
            <w:r>
              <w:rPr>
                <w:rFonts w:ascii="Times New Roman"/>
                <w:b w:val="false"/>
                <w:i w:val="false"/>
                <w:color w:val="000000"/>
                <w:sz w:val="20"/>
              </w:rPr>
              <w:t>
- классификации, маркировки и применения литейного чугуна, его достоинство;</w:t>
            </w:r>
          </w:p>
          <w:p>
            <w:pPr>
              <w:spacing w:after="20"/>
              <w:ind w:left="20"/>
              <w:jc w:val="both"/>
            </w:pPr>
            <w:r>
              <w:rPr>
                <w:rFonts w:ascii="Times New Roman"/>
                <w:b w:val="false"/>
                <w:i w:val="false"/>
                <w:color w:val="000000"/>
                <w:sz w:val="20"/>
              </w:rPr>
              <w:t>
- сущности порошковой металлургии;</w:t>
            </w:r>
          </w:p>
          <w:p>
            <w:pPr>
              <w:spacing w:after="20"/>
              <w:ind w:left="20"/>
              <w:jc w:val="both"/>
            </w:pPr>
            <w:r>
              <w:rPr>
                <w:rFonts w:ascii="Times New Roman"/>
                <w:b w:val="false"/>
                <w:i w:val="false"/>
                <w:color w:val="000000"/>
                <w:sz w:val="20"/>
              </w:rPr>
              <w:t>
- сущность, виды коррозии и коррозионных разрушений;</w:t>
            </w:r>
          </w:p>
          <w:p>
            <w:pPr>
              <w:spacing w:after="20"/>
              <w:ind w:left="20"/>
              <w:jc w:val="both"/>
            </w:pPr>
            <w:r>
              <w:rPr>
                <w:rFonts w:ascii="Times New Roman"/>
                <w:b w:val="false"/>
                <w:i w:val="false"/>
                <w:color w:val="000000"/>
                <w:sz w:val="20"/>
              </w:rPr>
              <w:t>
- свойства, область применения и классификации пластмасс по составу;</w:t>
            </w:r>
          </w:p>
          <w:p>
            <w:pPr>
              <w:spacing w:after="20"/>
              <w:ind w:left="20"/>
              <w:jc w:val="both"/>
            </w:pPr>
            <w:r>
              <w:rPr>
                <w:rFonts w:ascii="Times New Roman"/>
                <w:b w:val="false"/>
                <w:i w:val="false"/>
                <w:color w:val="000000"/>
                <w:sz w:val="20"/>
              </w:rPr>
              <w:t>
- виды и свойства каучука, его получение;</w:t>
            </w:r>
          </w:p>
          <w:p>
            <w:pPr>
              <w:spacing w:after="20"/>
              <w:ind w:left="20"/>
              <w:jc w:val="both"/>
            </w:pPr>
            <w:r>
              <w:rPr>
                <w:rFonts w:ascii="Times New Roman"/>
                <w:b w:val="false"/>
                <w:i w:val="false"/>
                <w:color w:val="000000"/>
                <w:sz w:val="20"/>
              </w:rPr>
              <w:t>
- классификацию лакокрасочных материалов по назначению;</w:t>
            </w:r>
          </w:p>
          <w:p>
            <w:pPr>
              <w:spacing w:after="20"/>
              <w:ind w:left="20"/>
              <w:jc w:val="both"/>
            </w:pPr>
            <w:r>
              <w:rPr>
                <w:rFonts w:ascii="Times New Roman"/>
                <w:b w:val="false"/>
                <w:i w:val="false"/>
                <w:color w:val="000000"/>
                <w:sz w:val="20"/>
              </w:rPr>
              <w:t>
- правила охраны труда и технику безопасности при выполнении сварочных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исследовать строения металлов;</w:t>
            </w:r>
          </w:p>
          <w:p>
            <w:pPr>
              <w:spacing w:after="20"/>
              <w:ind w:left="20"/>
              <w:jc w:val="both"/>
            </w:pPr>
            <w:r>
              <w:rPr>
                <w:rFonts w:ascii="Times New Roman"/>
                <w:b w:val="false"/>
                <w:i w:val="false"/>
                <w:color w:val="000000"/>
                <w:sz w:val="20"/>
              </w:rPr>
              <w:t>
- определять твердость металлов на прессе Бринеля, Роквелла, Виккерса;</w:t>
            </w:r>
          </w:p>
          <w:p>
            <w:pPr>
              <w:spacing w:after="20"/>
              <w:ind w:left="20"/>
              <w:jc w:val="both"/>
            </w:pPr>
            <w:r>
              <w:rPr>
                <w:rFonts w:ascii="Times New Roman"/>
                <w:b w:val="false"/>
                <w:i w:val="false"/>
                <w:color w:val="000000"/>
                <w:sz w:val="20"/>
              </w:rPr>
              <w:t>
- находить способы получения сплавов;</w:t>
            </w:r>
          </w:p>
          <w:p>
            <w:pPr>
              <w:spacing w:after="20"/>
              <w:ind w:left="20"/>
              <w:jc w:val="both"/>
            </w:pPr>
            <w:r>
              <w:rPr>
                <w:rFonts w:ascii="Times New Roman"/>
                <w:b w:val="false"/>
                <w:i w:val="false"/>
                <w:color w:val="000000"/>
                <w:sz w:val="20"/>
              </w:rPr>
              <w:t>
- выбирать термическую или химико-термическую обработку деталей заданных марок сталей, исходя из требуемых свойств;</w:t>
            </w:r>
          </w:p>
          <w:p>
            <w:pPr>
              <w:spacing w:after="20"/>
              <w:ind w:left="20"/>
              <w:jc w:val="both"/>
            </w:pPr>
            <w:r>
              <w:rPr>
                <w:rFonts w:ascii="Times New Roman"/>
                <w:b w:val="false"/>
                <w:i w:val="false"/>
                <w:color w:val="000000"/>
                <w:sz w:val="20"/>
              </w:rPr>
              <w:t>
- пользоваться справочной литературой по выбору пластмасс для конкретных изделий;</w:t>
            </w:r>
          </w:p>
          <w:p>
            <w:pPr>
              <w:spacing w:after="20"/>
              <w:ind w:left="20"/>
              <w:jc w:val="both"/>
            </w:pPr>
            <w:r>
              <w:rPr>
                <w:rFonts w:ascii="Times New Roman"/>
                <w:b w:val="false"/>
                <w:i w:val="false"/>
                <w:color w:val="000000"/>
                <w:sz w:val="20"/>
              </w:rPr>
              <w:t>
- работать с лакокрасочными материалами и клеем;</w:t>
            </w:r>
          </w:p>
          <w:p>
            <w:pPr>
              <w:spacing w:after="20"/>
              <w:ind w:left="20"/>
              <w:jc w:val="both"/>
            </w:pPr>
            <w:r>
              <w:rPr>
                <w:rFonts w:ascii="Times New Roman"/>
                <w:b w:val="false"/>
                <w:i w:val="false"/>
                <w:color w:val="000000"/>
                <w:sz w:val="20"/>
              </w:rPr>
              <w:t>
- выбирать оптимальный вариант метода защиты от коррозии оборудования нефтегазовой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ПК3.1.27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термодинамики и теплотехники.</w:t>
            </w:r>
          </w:p>
          <w:p>
            <w:pPr>
              <w:spacing w:after="20"/>
              <w:ind w:left="20"/>
              <w:jc w:val="both"/>
            </w:pPr>
            <w:r>
              <w:rPr>
                <w:rFonts w:ascii="Times New Roman"/>
                <w:b w:val="false"/>
                <w:i w:val="false"/>
                <w:color w:val="000000"/>
                <w:sz w:val="20"/>
              </w:rPr>
              <w:t xml:space="preserve">
Законы идеальных газов. </w:t>
            </w:r>
          </w:p>
          <w:p>
            <w:pPr>
              <w:spacing w:after="20"/>
              <w:ind w:left="20"/>
              <w:jc w:val="both"/>
            </w:pPr>
            <w:r>
              <w:rPr>
                <w:rFonts w:ascii="Times New Roman"/>
                <w:b w:val="false"/>
                <w:i w:val="false"/>
                <w:color w:val="000000"/>
                <w:sz w:val="20"/>
              </w:rPr>
              <w:t xml:space="preserve">
Смеси жидкостей, паров и газов. </w:t>
            </w:r>
          </w:p>
          <w:p>
            <w:pPr>
              <w:spacing w:after="20"/>
              <w:ind w:left="20"/>
              <w:jc w:val="both"/>
            </w:pPr>
            <w:r>
              <w:rPr>
                <w:rFonts w:ascii="Times New Roman"/>
                <w:b w:val="false"/>
                <w:i w:val="false"/>
                <w:color w:val="000000"/>
                <w:sz w:val="20"/>
              </w:rPr>
              <w:t xml:space="preserve">
Первое начало термодинамики. Термодинамические процессы изменения состояния. </w:t>
            </w:r>
          </w:p>
          <w:p>
            <w:pPr>
              <w:spacing w:after="20"/>
              <w:ind w:left="20"/>
              <w:jc w:val="both"/>
            </w:pPr>
            <w:r>
              <w:rPr>
                <w:rFonts w:ascii="Times New Roman"/>
                <w:b w:val="false"/>
                <w:i w:val="false"/>
                <w:color w:val="000000"/>
                <w:sz w:val="20"/>
              </w:rPr>
              <w:t xml:space="preserve">
Второе начало термодинамики. </w:t>
            </w:r>
          </w:p>
          <w:p>
            <w:pPr>
              <w:spacing w:after="20"/>
              <w:ind w:left="20"/>
              <w:jc w:val="both"/>
            </w:pPr>
            <w:r>
              <w:rPr>
                <w:rFonts w:ascii="Times New Roman"/>
                <w:b w:val="false"/>
                <w:i w:val="false"/>
                <w:color w:val="000000"/>
                <w:sz w:val="20"/>
              </w:rPr>
              <w:t>
Энтропийные диаграммы.</w:t>
            </w:r>
          </w:p>
          <w:p>
            <w:pPr>
              <w:spacing w:after="20"/>
              <w:ind w:left="20"/>
              <w:jc w:val="both"/>
            </w:pPr>
            <w:r>
              <w:rPr>
                <w:rFonts w:ascii="Times New Roman"/>
                <w:b w:val="false"/>
                <w:i w:val="false"/>
                <w:color w:val="000000"/>
                <w:sz w:val="20"/>
              </w:rPr>
              <w:t>
Процессы парообразования и термодинамические свойства водяного пара.</w:t>
            </w:r>
          </w:p>
          <w:p>
            <w:pPr>
              <w:spacing w:after="20"/>
              <w:ind w:left="20"/>
              <w:jc w:val="both"/>
            </w:pPr>
            <w:r>
              <w:rPr>
                <w:rFonts w:ascii="Times New Roman"/>
                <w:b w:val="false"/>
                <w:i w:val="false"/>
                <w:color w:val="000000"/>
                <w:sz w:val="20"/>
              </w:rPr>
              <w:t>
Истечение и дросселирование газов и паров.</w:t>
            </w:r>
          </w:p>
          <w:p>
            <w:pPr>
              <w:spacing w:after="20"/>
              <w:ind w:left="20"/>
              <w:jc w:val="both"/>
            </w:pPr>
            <w:r>
              <w:rPr>
                <w:rFonts w:ascii="Times New Roman"/>
                <w:b w:val="false"/>
                <w:i w:val="false"/>
                <w:color w:val="000000"/>
                <w:sz w:val="20"/>
              </w:rPr>
              <w:t>
Циклы паросиловых и холодильник установок.</w:t>
            </w:r>
          </w:p>
          <w:p>
            <w:pPr>
              <w:spacing w:after="20"/>
              <w:ind w:left="20"/>
              <w:jc w:val="both"/>
            </w:pPr>
            <w:r>
              <w:rPr>
                <w:rFonts w:ascii="Times New Roman"/>
                <w:b w:val="false"/>
                <w:i w:val="false"/>
                <w:color w:val="000000"/>
                <w:sz w:val="20"/>
              </w:rPr>
              <w:t>
Двигатели внутреннего сгорания.</w:t>
            </w:r>
          </w:p>
          <w:p>
            <w:pPr>
              <w:spacing w:after="20"/>
              <w:ind w:left="20"/>
              <w:jc w:val="both"/>
            </w:pPr>
            <w:r>
              <w:rPr>
                <w:rFonts w:ascii="Times New Roman"/>
                <w:b w:val="false"/>
                <w:i w:val="false"/>
                <w:color w:val="000000"/>
                <w:sz w:val="20"/>
              </w:rPr>
              <w:t>
Термодинамические процессы компрессорных машин.</w:t>
            </w:r>
          </w:p>
          <w:p>
            <w:pPr>
              <w:spacing w:after="20"/>
              <w:ind w:left="20"/>
              <w:jc w:val="both"/>
            </w:pPr>
            <w:r>
              <w:rPr>
                <w:rFonts w:ascii="Times New Roman"/>
                <w:b w:val="false"/>
                <w:i w:val="false"/>
                <w:color w:val="000000"/>
                <w:sz w:val="20"/>
              </w:rPr>
              <w:t>
Основы теории теплообмена.</w:t>
            </w:r>
          </w:p>
          <w:p>
            <w:pPr>
              <w:spacing w:after="20"/>
              <w:ind w:left="20"/>
              <w:jc w:val="both"/>
            </w:pPr>
            <w:r>
              <w:rPr>
                <w:rFonts w:ascii="Times New Roman"/>
                <w:b w:val="false"/>
                <w:i w:val="false"/>
                <w:color w:val="000000"/>
                <w:sz w:val="20"/>
              </w:rPr>
              <w:t>
Формы передачи тепла.</w:t>
            </w:r>
          </w:p>
          <w:p>
            <w:pPr>
              <w:spacing w:after="20"/>
              <w:ind w:left="20"/>
              <w:jc w:val="both"/>
            </w:pPr>
            <w:r>
              <w:rPr>
                <w:rFonts w:ascii="Times New Roman"/>
                <w:b w:val="false"/>
                <w:i w:val="false"/>
                <w:color w:val="000000"/>
                <w:sz w:val="20"/>
              </w:rPr>
              <w:t>
Теплообмен с теплопроводностью.</w:t>
            </w:r>
          </w:p>
          <w:p>
            <w:pPr>
              <w:spacing w:after="20"/>
              <w:ind w:left="20"/>
              <w:jc w:val="both"/>
            </w:pPr>
            <w:r>
              <w:rPr>
                <w:rFonts w:ascii="Times New Roman"/>
                <w:b w:val="false"/>
                <w:i w:val="false"/>
                <w:color w:val="000000"/>
                <w:sz w:val="20"/>
              </w:rPr>
              <w:t>
Теплообмен конвенцией.</w:t>
            </w:r>
          </w:p>
          <w:p>
            <w:pPr>
              <w:spacing w:after="20"/>
              <w:ind w:left="20"/>
              <w:jc w:val="both"/>
            </w:pPr>
            <w:r>
              <w:rPr>
                <w:rFonts w:ascii="Times New Roman"/>
                <w:b w:val="false"/>
                <w:i w:val="false"/>
                <w:color w:val="000000"/>
                <w:sz w:val="20"/>
              </w:rPr>
              <w:t>
Теплообмен излучением.</w:t>
            </w:r>
          </w:p>
          <w:p>
            <w:pPr>
              <w:spacing w:after="20"/>
              <w:ind w:left="20"/>
              <w:jc w:val="both"/>
            </w:pPr>
            <w:r>
              <w:rPr>
                <w:rFonts w:ascii="Times New Roman"/>
                <w:b w:val="false"/>
                <w:i w:val="false"/>
                <w:color w:val="000000"/>
                <w:sz w:val="20"/>
              </w:rPr>
              <w:t>
Теплопередача между теплоносителями через стенку.</w:t>
            </w:r>
          </w:p>
          <w:p>
            <w:pPr>
              <w:spacing w:after="20"/>
              <w:ind w:left="20"/>
              <w:jc w:val="both"/>
            </w:pPr>
            <w:r>
              <w:rPr>
                <w:rFonts w:ascii="Times New Roman"/>
                <w:b w:val="false"/>
                <w:i w:val="false"/>
                <w:color w:val="000000"/>
                <w:sz w:val="20"/>
              </w:rPr>
              <w:t>
Основы теплового расчета теплообменных аппаратов.</w:t>
            </w:r>
          </w:p>
          <w:p>
            <w:pPr>
              <w:spacing w:after="20"/>
              <w:ind w:left="20"/>
              <w:jc w:val="both"/>
            </w:pPr>
            <w:r>
              <w:rPr>
                <w:rFonts w:ascii="Times New Roman"/>
                <w:b w:val="false"/>
                <w:i w:val="false"/>
                <w:color w:val="000000"/>
                <w:sz w:val="20"/>
              </w:rPr>
              <w:t>
Основы теплотехники.</w:t>
            </w:r>
          </w:p>
          <w:p>
            <w:pPr>
              <w:spacing w:after="20"/>
              <w:ind w:left="20"/>
              <w:jc w:val="both"/>
            </w:pPr>
            <w:r>
              <w:rPr>
                <w:rFonts w:ascii="Times New Roman"/>
                <w:b w:val="false"/>
                <w:i w:val="false"/>
                <w:color w:val="000000"/>
                <w:sz w:val="20"/>
              </w:rPr>
              <w:t>
Схема котельной установки.</w:t>
            </w:r>
          </w:p>
          <w:p>
            <w:pPr>
              <w:spacing w:after="20"/>
              <w:ind w:left="20"/>
              <w:jc w:val="both"/>
            </w:pPr>
            <w:r>
              <w:rPr>
                <w:rFonts w:ascii="Times New Roman"/>
                <w:b w:val="false"/>
                <w:i w:val="false"/>
                <w:color w:val="000000"/>
                <w:sz w:val="20"/>
              </w:rPr>
              <w:t>
Котельные агрегаты и вспомогательное оборудование.</w:t>
            </w:r>
          </w:p>
          <w:p>
            <w:pPr>
              <w:spacing w:after="20"/>
              <w:ind w:left="20"/>
              <w:jc w:val="both"/>
            </w:pPr>
            <w:r>
              <w:rPr>
                <w:rFonts w:ascii="Times New Roman"/>
                <w:b w:val="false"/>
                <w:i w:val="false"/>
                <w:color w:val="000000"/>
                <w:sz w:val="20"/>
              </w:rPr>
              <w:t>
Поршневые двигатели внутреннего сгорания.</w:t>
            </w:r>
          </w:p>
          <w:p>
            <w:pPr>
              <w:spacing w:after="20"/>
              <w:ind w:left="20"/>
              <w:jc w:val="both"/>
            </w:pPr>
            <w:r>
              <w:rPr>
                <w:rFonts w:ascii="Times New Roman"/>
                <w:b w:val="false"/>
                <w:i w:val="false"/>
                <w:color w:val="000000"/>
                <w:sz w:val="20"/>
              </w:rPr>
              <w:t>
Газотурбинные установки.</w:t>
            </w:r>
          </w:p>
          <w:p>
            <w:pPr>
              <w:spacing w:after="20"/>
              <w:ind w:left="20"/>
              <w:jc w:val="both"/>
            </w:pPr>
            <w:r>
              <w:rPr>
                <w:rFonts w:ascii="Times New Roman"/>
                <w:b w:val="false"/>
                <w:i w:val="false"/>
                <w:color w:val="000000"/>
                <w:sz w:val="20"/>
              </w:rPr>
              <w:t>
Теплосиловые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 термодинамических процессах, характеристики состояния рабочего тела;</w:t>
            </w:r>
          </w:p>
          <w:p>
            <w:pPr>
              <w:spacing w:after="20"/>
              <w:ind w:left="20"/>
              <w:jc w:val="both"/>
            </w:pPr>
            <w:r>
              <w:rPr>
                <w:rFonts w:ascii="Times New Roman"/>
                <w:b w:val="false"/>
                <w:i w:val="false"/>
                <w:color w:val="000000"/>
                <w:sz w:val="20"/>
              </w:rPr>
              <w:t>
- основных законов идеальных газов;</w:t>
            </w:r>
          </w:p>
          <w:p>
            <w:pPr>
              <w:spacing w:after="20"/>
              <w:ind w:left="20"/>
              <w:jc w:val="both"/>
            </w:pPr>
            <w:r>
              <w:rPr>
                <w:rFonts w:ascii="Times New Roman"/>
                <w:b w:val="false"/>
                <w:i w:val="false"/>
                <w:color w:val="000000"/>
                <w:sz w:val="20"/>
              </w:rPr>
              <w:t>
- о видах теплоемкостей, о теплоемкости газовых смеси;</w:t>
            </w:r>
          </w:p>
          <w:p>
            <w:pPr>
              <w:spacing w:after="20"/>
              <w:ind w:left="20"/>
              <w:jc w:val="both"/>
            </w:pPr>
            <w:r>
              <w:rPr>
                <w:rFonts w:ascii="Times New Roman"/>
                <w:b w:val="false"/>
                <w:i w:val="false"/>
                <w:color w:val="000000"/>
                <w:sz w:val="20"/>
              </w:rPr>
              <w:t>
- первого закона термодинамики для замкнутой системы и потока газа;</w:t>
            </w:r>
          </w:p>
          <w:p>
            <w:pPr>
              <w:spacing w:after="20"/>
              <w:ind w:left="20"/>
              <w:jc w:val="both"/>
            </w:pPr>
            <w:r>
              <w:rPr>
                <w:rFonts w:ascii="Times New Roman"/>
                <w:b w:val="false"/>
                <w:i w:val="false"/>
                <w:color w:val="000000"/>
                <w:sz w:val="20"/>
              </w:rPr>
              <w:t>
- сущности энтропии, второй закон термодинамики;</w:t>
            </w:r>
          </w:p>
          <w:p>
            <w:pPr>
              <w:spacing w:after="20"/>
              <w:ind w:left="20"/>
              <w:jc w:val="both"/>
            </w:pPr>
            <w:r>
              <w:rPr>
                <w:rFonts w:ascii="Times New Roman"/>
                <w:b w:val="false"/>
                <w:i w:val="false"/>
                <w:color w:val="000000"/>
                <w:sz w:val="20"/>
              </w:rPr>
              <w:t>
- форм передачи тепла и их применение;</w:t>
            </w:r>
          </w:p>
          <w:p>
            <w:pPr>
              <w:spacing w:after="20"/>
              <w:ind w:left="20"/>
              <w:jc w:val="both"/>
            </w:pPr>
            <w:r>
              <w:rPr>
                <w:rFonts w:ascii="Times New Roman"/>
                <w:b w:val="false"/>
                <w:i w:val="false"/>
                <w:color w:val="000000"/>
                <w:sz w:val="20"/>
              </w:rPr>
              <w:t>
- о теплопроводности, зависимости коэффициента теплопроводности от различных факторов;</w:t>
            </w:r>
          </w:p>
          <w:p>
            <w:pPr>
              <w:spacing w:after="20"/>
              <w:ind w:left="20"/>
              <w:jc w:val="both"/>
            </w:pPr>
            <w:r>
              <w:rPr>
                <w:rFonts w:ascii="Times New Roman"/>
                <w:b w:val="false"/>
                <w:i w:val="false"/>
                <w:color w:val="000000"/>
                <w:sz w:val="20"/>
              </w:rPr>
              <w:t>
- о конвективном теплообмене, факторов, влияющие на коэффициент теплоотдачи; особенностей конвективного теплообмена;</w:t>
            </w:r>
          </w:p>
          <w:p>
            <w:pPr>
              <w:spacing w:after="20"/>
              <w:ind w:left="20"/>
              <w:jc w:val="both"/>
            </w:pPr>
            <w:r>
              <w:rPr>
                <w:rFonts w:ascii="Times New Roman"/>
                <w:b w:val="false"/>
                <w:i w:val="false"/>
                <w:color w:val="000000"/>
                <w:sz w:val="20"/>
              </w:rPr>
              <w:t>
- принцип действия основных типов теплообменных аппаратов;</w:t>
            </w:r>
          </w:p>
          <w:p>
            <w:pPr>
              <w:spacing w:after="20"/>
              <w:ind w:left="20"/>
              <w:jc w:val="both"/>
            </w:pPr>
            <w:r>
              <w:rPr>
                <w:rFonts w:ascii="Times New Roman"/>
                <w:b w:val="false"/>
                <w:i w:val="false"/>
                <w:color w:val="000000"/>
                <w:sz w:val="20"/>
              </w:rPr>
              <w:t>
- о классификации, устройстве и основных показателей работы топок, котельных установок;</w:t>
            </w:r>
          </w:p>
          <w:p>
            <w:pPr>
              <w:spacing w:after="20"/>
              <w:ind w:left="20"/>
              <w:jc w:val="both"/>
            </w:pPr>
            <w:r>
              <w:rPr>
                <w:rFonts w:ascii="Times New Roman"/>
                <w:b w:val="false"/>
                <w:i w:val="false"/>
                <w:color w:val="000000"/>
                <w:sz w:val="20"/>
              </w:rPr>
              <w:t>
- по классификации и общем устройстве ДВС; принцип действия; виды топлива, применяемые в ДВС;</w:t>
            </w:r>
          </w:p>
          <w:p>
            <w:pPr>
              <w:spacing w:after="20"/>
              <w:ind w:left="20"/>
              <w:jc w:val="both"/>
            </w:pPr>
            <w:r>
              <w:rPr>
                <w:rFonts w:ascii="Times New Roman"/>
                <w:b w:val="false"/>
                <w:i w:val="false"/>
                <w:color w:val="000000"/>
                <w:sz w:val="20"/>
              </w:rPr>
              <w:t>
- об общем устройстве газотурбинных двигателей;</w:t>
            </w:r>
          </w:p>
          <w:p>
            <w:pPr>
              <w:spacing w:after="20"/>
              <w:ind w:left="20"/>
              <w:jc w:val="both"/>
            </w:pPr>
            <w:r>
              <w:rPr>
                <w:rFonts w:ascii="Times New Roman"/>
                <w:b w:val="false"/>
                <w:i w:val="false"/>
                <w:color w:val="000000"/>
                <w:sz w:val="20"/>
              </w:rPr>
              <w:t>
-сущности дросселирования, конструкции сопел и диффузоров;</w:t>
            </w:r>
          </w:p>
          <w:p>
            <w:pPr>
              <w:spacing w:after="20"/>
              <w:ind w:left="20"/>
              <w:jc w:val="both"/>
            </w:pPr>
            <w:r>
              <w:rPr>
                <w:rFonts w:ascii="Times New Roman"/>
                <w:b w:val="false"/>
                <w:i w:val="false"/>
                <w:color w:val="000000"/>
                <w:sz w:val="20"/>
              </w:rPr>
              <w:t>
- об устройстве и принцип действия поршневых, центробежных и осевых компрессоров;</w:t>
            </w:r>
          </w:p>
          <w:p>
            <w:pPr>
              <w:spacing w:after="20"/>
              <w:ind w:left="20"/>
              <w:jc w:val="both"/>
            </w:pPr>
            <w:r>
              <w:rPr>
                <w:rFonts w:ascii="Times New Roman"/>
                <w:b w:val="false"/>
                <w:i w:val="false"/>
                <w:color w:val="000000"/>
                <w:sz w:val="20"/>
              </w:rPr>
              <w:t>
- схемы паросиловой установки, работающей по циклу Ренкина;</w:t>
            </w:r>
          </w:p>
          <w:p>
            <w:pPr>
              <w:spacing w:after="20"/>
              <w:ind w:left="20"/>
              <w:jc w:val="both"/>
            </w:pPr>
            <w:r>
              <w:rPr>
                <w:rFonts w:ascii="Times New Roman"/>
                <w:b w:val="false"/>
                <w:i w:val="false"/>
                <w:color w:val="000000"/>
                <w:sz w:val="20"/>
              </w:rPr>
              <w:t>
- об основных технико-экономических показателях работы теплосиловых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применять уравнения состояния идеальных и реальных газов при решении практических задач;</w:t>
            </w:r>
          </w:p>
          <w:p>
            <w:pPr>
              <w:spacing w:after="20"/>
              <w:ind w:left="20"/>
              <w:jc w:val="both"/>
            </w:pPr>
            <w:r>
              <w:rPr>
                <w:rFonts w:ascii="Times New Roman"/>
                <w:b w:val="false"/>
                <w:i w:val="false"/>
                <w:color w:val="000000"/>
                <w:sz w:val="20"/>
              </w:rPr>
              <w:t>
- производить расчеты термодинамических процессов;</w:t>
            </w:r>
          </w:p>
          <w:p>
            <w:pPr>
              <w:spacing w:after="20"/>
              <w:ind w:left="20"/>
              <w:jc w:val="both"/>
            </w:pPr>
            <w:r>
              <w:rPr>
                <w:rFonts w:ascii="Times New Roman"/>
                <w:b w:val="false"/>
                <w:i w:val="false"/>
                <w:color w:val="000000"/>
                <w:sz w:val="20"/>
              </w:rPr>
              <w:t>
- выполнять расчеты теплопередачи;</w:t>
            </w:r>
          </w:p>
          <w:p>
            <w:pPr>
              <w:spacing w:after="20"/>
              <w:ind w:left="20"/>
              <w:jc w:val="both"/>
            </w:pPr>
            <w:r>
              <w:rPr>
                <w:rFonts w:ascii="Times New Roman"/>
                <w:b w:val="false"/>
                <w:i w:val="false"/>
                <w:color w:val="000000"/>
                <w:sz w:val="20"/>
              </w:rPr>
              <w:t>
- выполнять расчет рекуперативного теплообменника;</w:t>
            </w:r>
          </w:p>
          <w:p>
            <w:pPr>
              <w:spacing w:after="20"/>
              <w:ind w:left="20"/>
              <w:jc w:val="both"/>
            </w:pPr>
            <w:r>
              <w:rPr>
                <w:rFonts w:ascii="Times New Roman"/>
                <w:b w:val="false"/>
                <w:i w:val="false"/>
                <w:color w:val="000000"/>
                <w:sz w:val="20"/>
              </w:rPr>
              <w:t>
- производить расчет топлива и процесса горения:</w:t>
            </w:r>
          </w:p>
          <w:p>
            <w:pPr>
              <w:spacing w:after="20"/>
              <w:ind w:left="20"/>
              <w:jc w:val="both"/>
            </w:pPr>
            <w:r>
              <w:rPr>
                <w:rFonts w:ascii="Times New Roman"/>
                <w:b w:val="false"/>
                <w:i w:val="false"/>
                <w:color w:val="000000"/>
                <w:sz w:val="20"/>
              </w:rPr>
              <w:t>
- определять теплоту и работу по таблицам и диаграммам водяных паров;</w:t>
            </w:r>
          </w:p>
          <w:p>
            <w:pPr>
              <w:spacing w:after="20"/>
              <w:ind w:left="20"/>
              <w:jc w:val="both"/>
            </w:pPr>
            <w:r>
              <w:rPr>
                <w:rFonts w:ascii="Times New Roman"/>
                <w:b w:val="false"/>
                <w:i w:val="false"/>
                <w:color w:val="000000"/>
                <w:sz w:val="20"/>
              </w:rPr>
              <w:t>
- определять мощность привода компрессора и число ступеней сжатия;</w:t>
            </w:r>
          </w:p>
          <w:p>
            <w:pPr>
              <w:spacing w:after="20"/>
              <w:ind w:left="20"/>
              <w:jc w:val="both"/>
            </w:pPr>
            <w:r>
              <w:rPr>
                <w:rFonts w:ascii="Times New Roman"/>
                <w:b w:val="false"/>
                <w:i w:val="false"/>
                <w:color w:val="000000"/>
                <w:sz w:val="20"/>
              </w:rPr>
              <w:t>
- выполнять практические расчеты стационарной теплопроводности в одно- и многослойных стенках;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ПК3.1.28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электротехника с основами электроники.</w:t>
            </w:r>
          </w:p>
          <w:p>
            <w:pPr>
              <w:spacing w:after="20"/>
              <w:ind w:left="20"/>
              <w:jc w:val="both"/>
            </w:pPr>
            <w:r>
              <w:rPr>
                <w:rFonts w:ascii="Times New Roman"/>
                <w:b w:val="false"/>
                <w:i w:val="false"/>
                <w:color w:val="000000"/>
                <w:sz w:val="20"/>
              </w:rPr>
              <w:t xml:space="preserve">
Электрическая энергия, ее свойства и применение. Электрический ток. Расчет электрических цепей постоянного тока. Электрическое и магнитное поле. </w:t>
            </w:r>
          </w:p>
          <w:p>
            <w:pPr>
              <w:spacing w:after="20"/>
              <w:ind w:left="20"/>
              <w:jc w:val="both"/>
            </w:pPr>
            <w:r>
              <w:rPr>
                <w:rFonts w:ascii="Times New Roman"/>
                <w:b w:val="false"/>
                <w:i w:val="false"/>
                <w:color w:val="000000"/>
                <w:sz w:val="20"/>
              </w:rPr>
              <w:t xml:space="preserve">
Электромагнитная индукция. Синусоидальный ЭДС и ток. Элементы и параметры электрических цепей переменного тока. Симметричные трехфазные электрические цепи. Электронные лампы. Полупроводниковые, фотоэлектронные приборы. </w:t>
            </w:r>
          </w:p>
          <w:p>
            <w:pPr>
              <w:spacing w:after="20"/>
              <w:ind w:left="20"/>
              <w:jc w:val="both"/>
            </w:pPr>
            <w:r>
              <w:rPr>
                <w:rFonts w:ascii="Times New Roman"/>
                <w:b w:val="false"/>
                <w:i w:val="false"/>
                <w:color w:val="000000"/>
                <w:sz w:val="20"/>
              </w:rPr>
              <w:t xml:space="preserve">
Электронные выпрямители, усилители. Электронные генераторы и измерительные приборы. </w:t>
            </w:r>
          </w:p>
          <w:p>
            <w:pPr>
              <w:spacing w:after="20"/>
              <w:ind w:left="20"/>
              <w:jc w:val="both"/>
            </w:pPr>
            <w:r>
              <w:rPr>
                <w:rFonts w:ascii="Times New Roman"/>
                <w:b w:val="false"/>
                <w:i w:val="false"/>
                <w:color w:val="000000"/>
                <w:sz w:val="20"/>
              </w:rPr>
              <w:t>
Интегральные схемы микроэлектроники. Электронные устройства в автоматических системах.</w:t>
            </w:r>
          </w:p>
          <w:p>
            <w:pPr>
              <w:spacing w:after="20"/>
              <w:ind w:left="20"/>
              <w:jc w:val="both"/>
            </w:pPr>
            <w:r>
              <w:rPr>
                <w:rFonts w:ascii="Times New Roman"/>
                <w:b w:val="false"/>
                <w:i w:val="false"/>
                <w:color w:val="000000"/>
                <w:sz w:val="20"/>
              </w:rPr>
              <w:t xml:space="preserve">
Современные схемы электроснабжение промыш-ленных предприятий. </w:t>
            </w:r>
          </w:p>
          <w:p>
            <w:pPr>
              <w:spacing w:after="20"/>
              <w:ind w:left="20"/>
              <w:jc w:val="both"/>
            </w:pPr>
            <w:r>
              <w:rPr>
                <w:rFonts w:ascii="Times New Roman"/>
                <w:b w:val="false"/>
                <w:i w:val="false"/>
                <w:color w:val="000000"/>
                <w:sz w:val="20"/>
              </w:rPr>
              <w:t>
Защитные заземление, назначение, устройства, контроль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электрической энергии, ее свойства и применение;</w:t>
            </w:r>
          </w:p>
          <w:p>
            <w:pPr>
              <w:spacing w:after="20"/>
              <w:ind w:left="20"/>
              <w:jc w:val="both"/>
            </w:pPr>
            <w:r>
              <w:rPr>
                <w:rFonts w:ascii="Times New Roman"/>
                <w:b w:val="false"/>
                <w:i w:val="false"/>
                <w:color w:val="000000"/>
                <w:sz w:val="20"/>
              </w:rPr>
              <w:t>
- электромагнитного поля и электромагнитной индукции;</w:t>
            </w:r>
          </w:p>
          <w:p>
            <w:pPr>
              <w:spacing w:after="20"/>
              <w:ind w:left="20"/>
              <w:jc w:val="both"/>
            </w:pPr>
            <w:r>
              <w:rPr>
                <w:rFonts w:ascii="Times New Roman"/>
                <w:b w:val="false"/>
                <w:i w:val="false"/>
                <w:color w:val="000000"/>
                <w:sz w:val="20"/>
              </w:rPr>
              <w:t>
- о трехфазной электрической цепи;</w:t>
            </w:r>
          </w:p>
          <w:p>
            <w:pPr>
              <w:spacing w:after="20"/>
              <w:ind w:left="20"/>
              <w:jc w:val="both"/>
            </w:pPr>
            <w:r>
              <w:rPr>
                <w:rFonts w:ascii="Times New Roman"/>
                <w:b w:val="false"/>
                <w:i w:val="false"/>
                <w:color w:val="000000"/>
                <w:sz w:val="20"/>
              </w:rPr>
              <w:t>
- о полупроводниковых приборах;</w:t>
            </w:r>
          </w:p>
          <w:p>
            <w:pPr>
              <w:spacing w:after="20"/>
              <w:ind w:left="20"/>
              <w:jc w:val="both"/>
            </w:pPr>
            <w:r>
              <w:rPr>
                <w:rFonts w:ascii="Times New Roman"/>
                <w:b w:val="false"/>
                <w:i w:val="false"/>
                <w:color w:val="000000"/>
                <w:sz w:val="20"/>
              </w:rPr>
              <w:t>
- о фотоэлектронных приборах;</w:t>
            </w:r>
          </w:p>
          <w:p>
            <w:pPr>
              <w:spacing w:after="20"/>
              <w:ind w:left="20"/>
              <w:jc w:val="both"/>
            </w:pPr>
            <w:r>
              <w:rPr>
                <w:rFonts w:ascii="Times New Roman"/>
                <w:b w:val="false"/>
                <w:i w:val="false"/>
                <w:color w:val="000000"/>
                <w:sz w:val="20"/>
              </w:rPr>
              <w:t>
- о электронных выпрямителях, усилителях;</w:t>
            </w:r>
          </w:p>
          <w:p>
            <w:pPr>
              <w:spacing w:after="20"/>
              <w:ind w:left="20"/>
              <w:jc w:val="both"/>
            </w:pPr>
            <w:r>
              <w:rPr>
                <w:rFonts w:ascii="Times New Roman"/>
                <w:b w:val="false"/>
                <w:i w:val="false"/>
                <w:color w:val="000000"/>
                <w:sz w:val="20"/>
              </w:rPr>
              <w:t>
- интегральных схем микроэлектроники;</w:t>
            </w:r>
          </w:p>
          <w:p>
            <w:pPr>
              <w:spacing w:after="20"/>
              <w:ind w:left="20"/>
              <w:jc w:val="both"/>
            </w:pPr>
            <w:r>
              <w:rPr>
                <w:rFonts w:ascii="Times New Roman"/>
                <w:b w:val="false"/>
                <w:i w:val="false"/>
                <w:color w:val="000000"/>
                <w:sz w:val="20"/>
              </w:rPr>
              <w:t>
- электронных устройств в автоматических системах;</w:t>
            </w:r>
          </w:p>
          <w:p>
            <w:pPr>
              <w:spacing w:after="20"/>
              <w:ind w:left="20"/>
              <w:jc w:val="both"/>
            </w:pPr>
            <w:r>
              <w:rPr>
                <w:rFonts w:ascii="Times New Roman"/>
                <w:b w:val="false"/>
                <w:i w:val="false"/>
                <w:color w:val="000000"/>
                <w:sz w:val="20"/>
              </w:rPr>
              <w:t>
- современных схем электроснабжения промышленных предприятий;</w:t>
            </w:r>
          </w:p>
          <w:p>
            <w:pPr>
              <w:spacing w:after="20"/>
              <w:ind w:left="20"/>
              <w:jc w:val="both"/>
            </w:pPr>
            <w:r>
              <w:rPr>
                <w:rFonts w:ascii="Times New Roman"/>
                <w:b w:val="false"/>
                <w:i w:val="false"/>
                <w:color w:val="000000"/>
                <w:sz w:val="20"/>
              </w:rPr>
              <w:t>
- о защитных заземлениях, их назначение, устройство, контроль состояния;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изображать основные элементы электрической цепи в схемах;</w:t>
            </w:r>
          </w:p>
          <w:p>
            <w:pPr>
              <w:spacing w:after="20"/>
              <w:ind w:left="20"/>
              <w:jc w:val="both"/>
            </w:pPr>
            <w:r>
              <w:rPr>
                <w:rFonts w:ascii="Times New Roman"/>
                <w:b w:val="false"/>
                <w:i w:val="false"/>
                <w:color w:val="000000"/>
                <w:sz w:val="20"/>
              </w:rPr>
              <w:t>
- собирать электрическую цепь из предложенных элементов;</w:t>
            </w:r>
          </w:p>
          <w:p>
            <w:pPr>
              <w:spacing w:after="20"/>
              <w:ind w:left="20"/>
              <w:jc w:val="both"/>
            </w:pPr>
            <w:r>
              <w:rPr>
                <w:rFonts w:ascii="Times New Roman"/>
                <w:b w:val="false"/>
                <w:i w:val="false"/>
                <w:color w:val="000000"/>
                <w:sz w:val="20"/>
              </w:rPr>
              <w:t>
- применять законы Ома, Кирхгофа, Джоуля-Ленца при решения задач;</w:t>
            </w:r>
          </w:p>
          <w:p>
            <w:pPr>
              <w:spacing w:after="20"/>
              <w:ind w:left="20"/>
              <w:jc w:val="both"/>
            </w:pPr>
            <w:r>
              <w:rPr>
                <w:rFonts w:ascii="Times New Roman"/>
                <w:b w:val="false"/>
                <w:i w:val="false"/>
                <w:color w:val="000000"/>
                <w:sz w:val="20"/>
              </w:rPr>
              <w:t>
- производить измерения тока, напряжение, мощности энергии, сопротивления;</w:t>
            </w:r>
          </w:p>
          <w:p>
            <w:pPr>
              <w:spacing w:after="20"/>
              <w:ind w:left="20"/>
              <w:jc w:val="both"/>
            </w:pPr>
            <w:r>
              <w:rPr>
                <w:rFonts w:ascii="Times New Roman"/>
                <w:b w:val="false"/>
                <w:i w:val="false"/>
                <w:color w:val="000000"/>
                <w:sz w:val="20"/>
              </w:rPr>
              <w:t>
- производить упрощенный расчет линии электропитания.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ПК3.1.20</w:t>
            </w:r>
          </w:p>
          <w:p>
            <w:pPr>
              <w:spacing w:after="20"/>
              <w:ind w:left="20"/>
              <w:jc w:val="both"/>
            </w:pPr>
            <w:r>
              <w:rPr>
                <w:rFonts w:ascii="Times New Roman"/>
                <w:b w:val="false"/>
                <w:i w:val="false"/>
                <w:color w:val="000000"/>
                <w:sz w:val="20"/>
              </w:rPr>
              <w:t>
ПК 3.1.22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w:t>
            </w:r>
          </w:p>
          <w:p>
            <w:pPr>
              <w:spacing w:after="20"/>
              <w:ind w:left="20"/>
              <w:jc w:val="both"/>
            </w:pPr>
            <w:r>
              <w:rPr>
                <w:rFonts w:ascii="Times New Roman"/>
                <w:b w:val="false"/>
                <w:i w:val="false"/>
                <w:color w:val="000000"/>
                <w:sz w:val="20"/>
              </w:rPr>
              <w:t xml:space="preserve">
Гидростатика. Основные физические свойства жидкостей. </w:t>
            </w:r>
          </w:p>
          <w:p>
            <w:pPr>
              <w:spacing w:after="20"/>
              <w:ind w:left="20"/>
              <w:jc w:val="both"/>
            </w:pPr>
            <w:r>
              <w:rPr>
                <w:rFonts w:ascii="Times New Roman"/>
                <w:b w:val="false"/>
                <w:i w:val="false"/>
                <w:color w:val="000000"/>
                <w:sz w:val="20"/>
              </w:rPr>
              <w:t xml:space="preserve">
Гидростатическое давление и его свойства. </w:t>
            </w:r>
          </w:p>
          <w:p>
            <w:pPr>
              <w:spacing w:after="20"/>
              <w:ind w:left="20"/>
              <w:jc w:val="both"/>
            </w:pPr>
            <w:r>
              <w:rPr>
                <w:rFonts w:ascii="Times New Roman"/>
                <w:b w:val="false"/>
                <w:i w:val="false"/>
                <w:color w:val="000000"/>
                <w:sz w:val="20"/>
              </w:rPr>
              <w:t xml:space="preserve">
Основное уравнение гидростатики. Закон Паскаля. </w:t>
            </w:r>
          </w:p>
          <w:p>
            <w:pPr>
              <w:spacing w:after="20"/>
              <w:ind w:left="20"/>
              <w:jc w:val="both"/>
            </w:pPr>
            <w:r>
              <w:rPr>
                <w:rFonts w:ascii="Times New Roman"/>
                <w:b w:val="false"/>
                <w:i w:val="false"/>
                <w:color w:val="000000"/>
                <w:sz w:val="20"/>
              </w:rPr>
              <w:t xml:space="preserve">
Давление жидкости на плоскую стенку. Центр давления. Давление жидкости на криволинейную поверхность. </w:t>
            </w:r>
          </w:p>
          <w:p>
            <w:pPr>
              <w:spacing w:after="20"/>
              <w:ind w:left="20"/>
              <w:jc w:val="both"/>
            </w:pPr>
            <w:r>
              <w:rPr>
                <w:rFonts w:ascii="Times New Roman"/>
                <w:b w:val="false"/>
                <w:i w:val="false"/>
                <w:color w:val="000000"/>
                <w:sz w:val="20"/>
              </w:rPr>
              <w:t xml:space="preserve">
Закон Архимеда. </w:t>
            </w:r>
          </w:p>
          <w:p>
            <w:pPr>
              <w:spacing w:after="20"/>
              <w:ind w:left="20"/>
              <w:jc w:val="both"/>
            </w:pPr>
            <w:r>
              <w:rPr>
                <w:rFonts w:ascii="Times New Roman"/>
                <w:b w:val="false"/>
                <w:i w:val="false"/>
                <w:color w:val="000000"/>
                <w:sz w:val="20"/>
              </w:rPr>
              <w:t xml:space="preserve">
Приборы, машины, сооружения, принцип действия которых и расчет основан на законах гидростатики. Гидродинамика. Основные понятия и определения гидродинамики. </w:t>
            </w:r>
          </w:p>
          <w:p>
            <w:pPr>
              <w:spacing w:after="20"/>
              <w:ind w:left="20"/>
              <w:jc w:val="both"/>
            </w:pPr>
            <w:r>
              <w:rPr>
                <w:rFonts w:ascii="Times New Roman"/>
                <w:b w:val="false"/>
                <w:i w:val="false"/>
                <w:color w:val="000000"/>
                <w:sz w:val="20"/>
              </w:rPr>
              <w:t xml:space="preserve">
Уравнения расхода жидкости и неразрывности потока. Уравнение Бернулли для идеальной и реальной жидкости. </w:t>
            </w:r>
          </w:p>
          <w:p>
            <w:pPr>
              <w:spacing w:after="20"/>
              <w:ind w:left="20"/>
              <w:jc w:val="both"/>
            </w:pPr>
            <w:r>
              <w:rPr>
                <w:rFonts w:ascii="Times New Roman"/>
                <w:b w:val="false"/>
                <w:i w:val="false"/>
                <w:color w:val="000000"/>
                <w:sz w:val="20"/>
              </w:rPr>
              <w:t>
Графическая иллюстрация.</w:t>
            </w:r>
          </w:p>
          <w:p>
            <w:pPr>
              <w:spacing w:after="20"/>
              <w:ind w:left="20"/>
              <w:jc w:val="both"/>
            </w:pPr>
            <w:r>
              <w:rPr>
                <w:rFonts w:ascii="Times New Roman"/>
                <w:b w:val="false"/>
                <w:i w:val="false"/>
                <w:color w:val="000000"/>
                <w:sz w:val="20"/>
              </w:rPr>
              <w:t xml:space="preserve">
Явление дросселирования и его практическое применение. </w:t>
            </w:r>
          </w:p>
          <w:p>
            <w:pPr>
              <w:spacing w:after="20"/>
              <w:ind w:left="20"/>
              <w:jc w:val="both"/>
            </w:pPr>
            <w:r>
              <w:rPr>
                <w:rFonts w:ascii="Times New Roman"/>
                <w:b w:val="false"/>
                <w:i w:val="false"/>
                <w:color w:val="000000"/>
                <w:sz w:val="20"/>
              </w:rPr>
              <w:t xml:space="preserve">
Гидравлические сопротивления. Режимы движения жидкости в трубопроводах. Потери напора при равномерном движении жидкости. Коэффициент гидравлического сопротивления. </w:t>
            </w:r>
          </w:p>
          <w:p>
            <w:pPr>
              <w:spacing w:after="20"/>
              <w:ind w:left="20"/>
              <w:jc w:val="both"/>
            </w:pPr>
            <w:r>
              <w:rPr>
                <w:rFonts w:ascii="Times New Roman"/>
                <w:b w:val="false"/>
                <w:i w:val="false"/>
                <w:color w:val="000000"/>
                <w:sz w:val="20"/>
              </w:rPr>
              <w:t xml:space="preserve">
Потери напора в некруглых трубах. Местные сопротивления. </w:t>
            </w:r>
          </w:p>
          <w:p>
            <w:pPr>
              <w:spacing w:after="20"/>
              <w:ind w:left="20"/>
              <w:jc w:val="both"/>
            </w:pPr>
            <w:r>
              <w:rPr>
                <w:rFonts w:ascii="Times New Roman"/>
                <w:b w:val="false"/>
                <w:i w:val="false"/>
                <w:color w:val="000000"/>
                <w:sz w:val="20"/>
              </w:rPr>
              <w:t xml:space="preserve">
Движение жидкости в трубопроводах. </w:t>
            </w:r>
          </w:p>
          <w:p>
            <w:pPr>
              <w:spacing w:after="20"/>
              <w:ind w:left="20"/>
              <w:jc w:val="both"/>
            </w:pPr>
            <w:r>
              <w:rPr>
                <w:rFonts w:ascii="Times New Roman"/>
                <w:b w:val="false"/>
                <w:i w:val="false"/>
                <w:color w:val="000000"/>
                <w:sz w:val="20"/>
              </w:rPr>
              <w:t>
Движение жидкости в пористой среде.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основные физические свойства жидкости;</w:t>
            </w:r>
          </w:p>
          <w:p>
            <w:pPr>
              <w:spacing w:after="20"/>
              <w:ind w:left="20"/>
              <w:jc w:val="both"/>
            </w:pPr>
            <w:r>
              <w:rPr>
                <w:rFonts w:ascii="Times New Roman"/>
                <w:b w:val="false"/>
                <w:i w:val="false"/>
                <w:color w:val="000000"/>
                <w:sz w:val="20"/>
              </w:rPr>
              <w:t>
- зависимость основных свойств жидкостей и газов от температуры и давления;</w:t>
            </w:r>
          </w:p>
          <w:p>
            <w:pPr>
              <w:spacing w:after="20"/>
              <w:ind w:left="20"/>
              <w:jc w:val="both"/>
            </w:pPr>
            <w:r>
              <w:rPr>
                <w:rFonts w:ascii="Times New Roman"/>
                <w:b w:val="false"/>
                <w:i w:val="false"/>
                <w:color w:val="000000"/>
                <w:sz w:val="20"/>
              </w:rPr>
              <w:t>
-давление жидкости на плоские и криволинейные поверхности;</w:t>
            </w:r>
          </w:p>
          <w:p>
            <w:pPr>
              <w:spacing w:after="20"/>
              <w:ind w:left="20"/>
              <w:jc w:val="both"/>
            </w:pPr>
            <w:r>
              <w:rPr>
                <w:rFonts w:ascii="Times New Roman"/>
                <w:b w:val="false"/>
                <w:i w:val="false"/>
                <w:color w:val="000000"/>
                <w:sz w:val="20"/>
              </w:rPr>
              <w:t>
-основные понятия и определения гидродинамики;</w:t>
            </w:r>
          </w:p>
          <w:p>
            <w:pPr>
              <w:spacing w:after="20"/>
              <w:ind w:left="20"/>
              <w:jc w:val="both"/>
            </w:pPr>
            <w:r>
              <w:rPr>
                <w:rFonts w:ascii="Times New Roman"/>
                <w:b w:val="false"/>
                <w:i w:val="false"/>
                <w:color w:val="000000"/>
                <w:sz w:val="20"/>
              </w:rPr>
              <w:t>
-гидравлические элементы потока;</w:t>
            </w:r>
          </w:p>
          <w:p>
            <w:pPr>
              <w:spacing w:after="20"/>
              <w:ind w:left="20"/>
              <w:jc w:val="both"/>
            </w:pPr>
            <w:r>
              <w:rPr>
                <w:rFonts w:ascii="Times New Roman"/>
                <w:b w:val="false"/>
                <w:i w:val="false"/>
                <w:color w:val="000000"/>
                <w:sz w:val="20"/>
              </w:rPr>
              <w:t>
-энергетический смысл уравнения Бернулли;</w:t>
            </w:r>
          </w:p>
          <w:p>
            <w:pPr>
              <w:spacing w:after="20"/>
              <w:ind w:left="20"/>
              <w:jc w:val="both"/>
            </w:pPr>
            <w:r>
              <w:rPr>
                <w:rFonts w:ascii="Times New Roman"/>
                <w:b w:val="false"/>
                <w:i w:val="false"/>
                <w:color w:val="000000"/>
                <w:sz w:val="20"/>
              </w:rPr>
              <w:t>
- устройство и принцип действия приборов для измерения расхода и скорости;</w:t>
            </w:r>
          </w:p>
          <w:p>
            <w:pPr>
              <w:spacing w:after="20"/>
              <w:ind w:left="20"/>
              <w:jc w:val="both"/>
            </w:pPr>
            <w:r>
              <w:rPr>
                <w:rFonts w:ascii="Times New Roman"/>
                <w:b w:val="false"/>
                <w:i w:val="false"/>
                <w:color w:val="000000"/>
                <w:sz w:val="20"/>
              </w:rPr>
              <w:t>
- режимы движения жидкости и критерии его определения;</w:t>
            </w:r>
          </w:p>
          <w:p>
            <w:pPr>
              <w:spacing w:after="20"/>
              <w:ind w:left="20"/>
              <w:jc w:val="both"/>
            </w:pPr>
            <w:r>
              <w:rPr>
                <w:rFonts w:ascii="Times New Roman"/>
                <w:b w:val="false"/>
                <w:i w:val="false"/>
                <w:color w:val="000000"/>
                <w:sz w:val="20"/>
              </w:rPr>
              <w:t>
- зависимость потерь напора и давления от различных факторов;</w:t>
            </w:r>
          </w:p>
          <w:p>
            <w:pPr>
              <w:spacing w:after="20"/>
              <w:ind w:left="20"/>
              <w:jc w:val="both"/>
            </w:pPr>
            <w:r>
              <w:rPr>
                <w:rFonts w:ascii="Times New Roman"/>
                <w:b w:val="false"/>
                <w:i w:val="false"/>
                <w:color w:val="000000"/>
                <w:sz w:val="20"/>
              </w:rPr>
              <w:t>
-возможные способы снижения потерь напора в трубах;</w:t>
            </w:r>
          </w:p>
          <w:p>
            <w:pPr>
              <w:spacing w:after="20"/>
              <w:ind w:left="20"/>
              <w:jc w:val="both"/>
            </w:pPr>
            <w:r>
              <w:rPr>
                <w:rFonts w:ascii="Times New Roman"/>
                <w:b w:val="false"/>
                <w:i w:val="false"/>
                <w:color w:val="000000"/>
                <w:sz w:val="20"/>
              </w:rPr>
              <w:t>
- влияние гидравлических сопротивлений на энергетический запас потока жидкости;</w:t>
            </w:r>
          </w:p>
          <w:p>
            <w:pPr>
              <w:spacing w:after="20"/>
              <w:ind w:left="20"/>
              <w:jc w:val="both"/>
            </w:pPr>
            <w:r>
              <w:rPr>
                <w:rFonts w:ascii="Times New Roman"/>
                <w:b w:val="false"/>
                <w:i w:val="false"/>
                <w:color w:val="000000"/>
                <w:sz w:val="20"/>
              </w:rPr>
              <w:t>
- назначение и классификацию трубопроводов;</w:t>
            </w:r>
          </w:p>
          <w:p>
            <w:pPr>
              <w:spacing w:after="20"/>
              <w:ind w:left="20"/>
              <w:jc w:val="both"/>
            </w:pPr>
            <w:r>
              <w:rPr>
                <w:rFonts w:ascii="Times New Roman"/>
                <w:b w:val="false"/>
                <w:i w:val="false"/>
                <w:color w:val="000000"/>
                <w:sz w:val="20"/>
              </w:rPr>
              <w:t>
-основные формулы для расчета трубопроводов;</w:t>
            </w:r>
          </w:p>
          <w:p>
            <w:pPr>
              <w:spacing w:after="20"/>
              <w:ind w:left="20"/>
              <w:jc w:val="both"/>
            </w:pPr>
            <w:r>
              <w:rPr>
                <w:rFonts w:ascii="Times New Roman"/>
                <w:b w:val="false"/>
                <w:i w:val="false"/>
                <w:color w:val="000000"/>
                <w:sz w:val="20"/>
              </w:rPr>
              <w:t>
-гидравлический удар в трубопроводах;</w:t>
            </w:r>
          </w:p>
          <w:p>
            <w:pPr>
              <w:spacing w:after="20"/>
              <w:ind w:left="20"/>
              <w:jc w:val="both"/>
            </w:pPr>
            <w:r>
              <w:rPr>
                <w:rFonts w:ascii="Times New Roman"/>
                <w:b w:val="false"/>
                <w:i w:val="false"/>
                <w:color w:val="000000"/>
                <w:sz w:val="20"/>
              </w:rPr>
              <w:t>
-истечение жидкости через малое отверстие в тонкой среде;</w:t>
            </w:r>
          </w:p>
          <w:p>
            <w:pPr>
              <w:spacing w:after="20"/>
              <w:ind w:left="20"/>
              <w:jc w:val="both"/>
            </w:pPr>
            <w:r>
              <w:rPr>
                <w:rFonts w:ascii="Times New Roman"/>
                <w:b w:val="false"/>
                <w:i w:val="false"/>
                <w:color w:val="000000"/>
                <w:sz w:val="20"/>
              </w:rPr>
              <w:t>
-истечение жидкости из отверстий в боковой стенке;</w:t>
            </w:r>
          </w:p>
          <w:p>
            <w:pPr>
              <w:spacing w:after="20"/>
              <w:ind w:left="20"/>
              <w:jc w:val="both"/>
            </w:pPr>
            <w:r>
              <w:rPr>
                <w:rFonts w:ascii="Times New Roman"/>
                <w:b w:val="false"/>
                <w:i w:val="false"/>
                <w:color w:val="000000"/>
                <w:sz w:val="20"/>
              </w:rPr>
              <w:t>
-влияние числа Рейнольдса на истечение жидкости;</w:t>
            </w:r>
          </w:p>
          <w:p>
            <w:pPr>
              <w:spacing w:after="20"/>
              <w:ind w:left="20"/>
              <w:jc w:val="both"/>
            </w:pPr>
            <w:r>
              <w:rPr>
                <w:rFonts w:ascii="Times New Roman"/>
                <w:b w:val="false"/>
                <w:i w:val="false"/>
                <w:color w:val="000000"/>
                <w:sz w:val="20"/>
              </w:rPr>
              <w:t>
-основной закон фильтрации и границы его применения;</w:t>
            </w:r>
          </w:p>
          <w:p>
            <w:pPr>
              <w:spacing w:after="20"/>
              <w:ind w:left="20"/>
              <w:jc w:val="both"/>
            </w:pPr>
            <w:r>
              <w:rPr>
                <w:rFonts w:ascii="Times New Roman"/>
                <w:b w:val="false"/>
                <w:i w:val="false"/>
                <w:color w:val="000000"/>
                <w:sz w:val="20"/>
              </w:rPr>
              <w:t>
-вязко-пластичные жидкости и их свойства;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приборами для измерения плотности и вязкости жидкости;</w:t>
            </w:r>
          </w:p>
          <w:p>
            <w:pPr>
              <w:spacing w:after="20"/>
              <w:ind w:left="20"/>
              <w:jc w:val="both"/>
            </w:pPr>
            <w:r>
              <w:rPr>
                <w:rFonts w:ascii="Times New Roman"/>
                <w:b w:val="false"/>
                <w:i w:val="false"/>
                <w:color w:val="000000"/>
                <w:sz w:val="20"/>
              </w:rPr>
              <w:t>
- определять давление жидкости;</w:t>
            </w:r>
          </w:p>
          <w:p>
            <w:pPr>
              <w:spacing w:after="20"/>
              <w:ind w:left="20"/>
              <w:jc w:val="both"/>
            </w:pPr>
            <w:r>
              <w:rPr>
                <w:rFonts w:ascii="Times New Roman"/>
                <w:b w:val="false"/>
                <w:i w:val="false"/>
                <w:color w:val="000000"/>
                <w:sz w:val="20"/>
              </w:rPr>
              <w:t>
- производить расчет основных элементов потока;</w:t>
            </w:r>
          </w:p>
          <w:p>
            <w:pPr>
              <w:spacing w:after="20"/>
              <w:ind w:left="20"/>
              <w:jc w:val="both"/>
            </w:pPr>
            <w:r>
              <w:rPr>
                <w:rFonts w:ascii="Times New Roman"/>
                <w:b w:val="false"/>
                <w:i w:val="false"/>
                <w:color w:val="000000"/>
                <w:sz w:val="20"/>
              </w:rPr>
              <w:t>
- пользоваться расходомерами и приборами для измерения скорости жидкости;</w:t>
            </w:r>
          </w:p>
          <w:p>
            <w:pPr>
              <w:spacing w:after="20"/>
              <w:ind w:left="20"/>
              <w:jc w:val="both"/>
            </w:pPr>
            <w:r>
              <w:rPr>
                <w:rFonts w:ascii="Times New Roman"/>
                <w:b w:val="false"/>
                <w:i w:val="false"/>
                <w:color w:val="000000"/>
                <w:sz w:val="20"/>
              </w:rPr>
              <w:t>
- производить расчет уравнения Бернулли для элементарной струйки идеальной и реальной газов и их смесей;</w:t>
            </w:r>
          </w:p>
          <w:p>
            <w:pPr>
              <w:spacing w:after="20"/>
              <w:ind w:left="20"/>
              <w:jc w:val="both"/>
            </w:pPr>
            <w:r>
              <w:rPr>
                <w:rFonts w:ascii="Times New Roman"/>
                <w:b w:val="false"/>
                <w:i w:val="false"/>
                <w:color w:val="000000"/>
                <w:sz w:val="20"/>
              </w:rPr>
              <w:t xml:space="preserve">
- рассчитать число Рейнольдса; </w:t>
            </w:r>
          </w:p>
          <w:p>
            <w:pPr>
              <w:spacing w:after="20"/>
              <w:ind w:left="20"/>
              <w:jc w:val="both"/>
            </w:pPr>
            <w:r>
              <w:rPr>
                <w:rFonts w:ascii="Times New Roman"/>
                <w:b w:val="false"/>
                <w:i w:val="false"/>
                <w:color w:val="000000"/>
                <w:sz w:val="20"/>
              </w:rPr>
              <w:t>
-определять потери напора при ламинарном и турбулентном режиме движения жидкости;</w:t>
            </w:r>
          </w:p>
          <w:p>
            <w:pPr>
              <w:spacing w:after="20"/>
              <w:ind w:left="20"/>
              <w:jc w:val="both"/>
            </w:pPr>
            <w:r>
              <w:rPr>
                <w:rFonts w:ascii="Times New Roman"/>
                <w:b w:val="false"/>
                <w:i w:val="false"/>
                <w:color w:val="000000"/>
                <w:sz w:val="20"/>
              </w:rPr>
              <w:t>
- рассчитать коэффициенты местных сопротивлений;</w:t>
            </w:r>
          </w:p>
          <w:p>
            <w:pPr>
              <w:spacing w:after="20"/>
              <w:ind w:left="20"/>
              <w:jc w:val="both"/>
            </w:pPr>
            <w:r>
              <w:rPr>
                <w:rFonts w:ascii="Times New Roman"/>
                <w:b w:val="false"/>
                <w:i w:val="false"/>
                <w:color w:val="000000"/>
                <w:sz w:val="20"/>
              </w:rPr>
              <w:t>
-производить расчет простого и сложного трубопроводов;</w:t>
            </w:r>
          </w:p>
          <w:p>
            <w:pPr>
              <w:spacing w:after="20"/>
              <w:ind w:left="20"/>
              <w:jc w:val="both"/>
            </w:pPr>
            <w:r>
              <w:rPr>
                <w:rFonts w:ascii="Times New Roman"/>
                <w:b w:val="false"/>
                <w:i w:val="false"/>
                <w:color w:val="000000"/>
                <w:sz w:val="20"/>
              </w:rPr>
              <w:t>
-рассчитать скорость ударной волны;</w:t>
            </w:r>
          </w:p>
          <w:p>
            <w:pPr>
              <w:spacing w:after="20"/>
              <w:ind w:left="20"/>
              <w:jc w:val="both"/>
            </w:pPr>
            <w:r>
              <w:rPr>
                <w:rFonts w:ascii="Times New Roman"/>
                <w:b w:val="false"/>
                <w:i w:val="false"/>
                <w:color w:val="000000"/>
                <w:sz w:val="20"/>
              </w:rPr>
              <w:t>
- рассчитать коэффициент скорости и коэффициент расхода при истечении жидкости из отверстий;</w:t>
            </w:r>
          </w:p>
          <w:p>
            <w:pPr>
              <w:spacing w:after="20"/>
              <w:ind w:left="20"/>
              <w:jc w:val="both"/>
            </w:pPr>
            <w:r>
              <w:rPr>
                <w:rFonts w:ascii="Times New Roman"/>
                <w:b w:val="false"/>
                <w:i w:val="false"/>
                <w:color w:val="000000"/>
                <w:sz w:val="20"/>
              </w:rPr>
              <w:t>
- рассчитать коэффициент фильтрации жидкости;</w:t>
            </w:r>
          </w:p>
          <w:p>
            <w:pPr>
              <w:spacing w:after="20"/>
              <w:ind w:left="20"/>
              <w:jc w:val="both"/>
            </w:pPr>
            <w:r>
              <w:rPr>
                <w:rFonts w:ascii="Times New Roman"/>
                <w:b w:val="false"/>
                <w:i w:val="false"/>
                <w:color w:val="000000"/>
                <w:sz w:val="20"/>
              </w:rPr>
              <w:t>
- построить кривые течения, реограммы, номограммы по формулам;</w:t>
            </w:r>
          </w:p>
          <w:p>
            <w:pPr>
              <w:spacing w:after="20"/>
              <w:ind w:left="20"/>
              <w:jc w:val="both"/>
            </w:pPr>
            <w:r>
              <w:rPr>
                <w:rFonts w:ascii="Times New Roman"/>
                <w:b w:val="false"/>
                <w:i w:val="false"/>
                <w:color w:val="000000"/>
                <w:sz w:val="20"/>
              </w:rPr>
              <w:t>
- выполнять практические расчеты по теплоемкости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ПК3.1.25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энергетики.</w:t>
            </w:r>
          </w:p>
          <w:p>
            <w:pPr>
              <w:spacing w:after="20"/>
              <w:ind w:left="20"/>
              <w:jc w:val="both"/>
            </w:pPr>
            <w:r>
              <w:rPr>
                <w:rFonts w:ascii="Times New Roman"/>
                <w:b w:val="false"/>
                <w:i w:val="false"/>
                <w:color w:val="000000"/>
                <w:sz w:val="20"/>
              </w:rPr>
              <w:t>
Энергетическое хозяйство страны. Электроэнергетика и ее основные функции. Реформирование в электроэнергетике.</w:t>
            </w:r>
          </w:p>
          <w:p>
            <w:pPr>
              <w:spacing w:after="20"/>
              <w:ind w:left="20"/>
              <w:jc w:val="both"/>
            </w:pPr>
            <w:r>
              <w:rPr>
                <w:rFonts w:ascii="Times New Roman"/>
                <w:b w:val="false"/>
                <w:i w:val="false"/>
                <w:color w:val="000000"/>
                <w:sz w:val="20"/>
              </w:rPr>
              <w:t xml:space="preserve">
Капитальные вложения в объекты энергетики страны. Характеристика затрат. Смета на строительство энергопредприятий. Удельные капитальные вложения. Факторы, влияющие на стоимость строительства энергетических объектов. Сетевые методы планирования и организации комплекса работ. </w:t>
            </w:r>
          </w:p>
          <w:p>
            <w:pPr>
              <w:spacing w:after="20"/>
              <w:ind w:left="20"/>
              <w:jc w:val="both"/>
            </w:pPr>
            <w:r>
              <w:rPr>
                <w:rFonts w:ascii="Times New Roman"/>
                <w:b w:val="false"/>
                <w:i w:val="false"/>
                <w:color w:val="000000"/>
                <w:sz w:val="20"/>
              </w:rPr>
              <w:t>
Себестоимость энергетической продукции. Себестоимость электрической и тепловой энергии. Себестоимость передачи и распределения энергии. Факторы снижения себестоимости энергетической продукции.</w:t>
            </w:r>
          </w:p>
          <w:p>
            <w:pPr>
              <w:spacing w:after="20"/>
              <w:ind w:left="20"/>
              <w:jc w:val="both"/>
            </w:pPr>
            <w:r>
              <w:rPr>
                <w:rFonts w:ascii="Times New Roman"/>
                <w:b w:val="false"/>
                <w:i w:val="false"/>
                <w:color w:val="000000"/>
                <w:sz w:val="20"/>
              </w:rPr>
              <w:t xml:space="preserve">
Прибыль и рентабельность. Рынок энергетики и мощности. </w:t>
            </w:r>
          </w:p>
          <w:p>
            <w:pPr>
              <w:spacing w:after="20"/>
              <w:ind w:left="20"/>
              <w:jc w:val="both"/>
            </w:pPr>
            <w:r>
              <w:rPr>
                <w:rFonts w:ascii="Times New Roman"/>
                <w:b w:val="false"/>
                <w:i w:val="false"/>
                <w:color w:val="000000"/>
                <w:sz w:val="20"/>
              </w:rPr>
              <w:t>
Основы ценообразования в энергетике. Тарифы на электрическую и тепловую энергии. Тарифное регулирование.</w:t>
            </w:r>
          </w:p>
          <w:p>
            <w:pPr>
              <w:spacing w:after="20"/>
              <w:ind w:left="20"/>
              <w:jc w:val="both"/>
            </w:pPr>
            <w:r>
              <w:rPr>
                <w:rFonts w:ascii="Times New Roman"/>
                <w:b w:val="false"/>
                <w:i w:val="false"/>
                <w:color w:val="000000"/>
                <w:sz w:val="20"/>
              </w:rPr>
              <w:t xml:space="preserve">
Кадры энергопредприятий. Заработная плата, доходы. Системы оплаты труда. Затраты на производство энергетической продукции. Организация труда и заработной платы. Оценка финансово-экономической эффективности инвестиций в энергообъекты. Понятие инвестиций. Учет фактора неопределенности и оценка риска. Система показателей, характеризующих финансовое состояние и финансовую устойчивость предприятия. Оценка экономической эффективности инвестиций в реконструкцию и техническое перевооружение энергетических объектов. </w:t>
            </w:r>
          </w:p>
          <w:p>
            <w:pPr>
              <w:spacing w:after="20"/>
              <w:ind w:left="20"/>
              <w:jc w:val="both"/>
            </w:pPr>
            <w:r>
              <w:rPr>
                <w:rFonts w:ascii="Times New Roman"/>
                <w:b w:val="false"/>
                <w:i w:val="false"/>
                <w:color w:val="000000"/>
                <w:sz w:val="20"/>
              </w:rPr>
              <w:t>
Учет риска и неопределенности информации в проектном анализе.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технологические и экономические особенности энергетических предприятий, тендеции развития энергетики;</w:t>
            </w:r>
          </w:p>
          <w:p>
            <w:pPr>
              <w:spacing w:after="20"/>
              <w:ind w:left="20"/>
              <w:jc w:val="both"/>
            </w:pPr>
            <w:r>
              <w:rPr>
                <w:rFonts w:ascii="Times New Roman"/>
                <w:b w:val="false"/>
                <w:i w:val="false"/>
                <w:color w:val="000000"/>
                <w:sz w:val="20"/>
              </w:rPr>
              <w:t>
- методы расчета капитальных вложений в энергообъекты;</w:t>
            </w:r>
          </w:p>
          <w:p>
            <w:pPr>
              <w:spacing w:after="20"/>
              <w:ind w:left="20"/>
              <w:jc w:val="both"/>
            </w:pPr>
            <w:r>
              <w:rPr>
                <w:rFonts w:ascii="Times New Roman"/>
                <w:b w:val="false"/>
                <w:i w:val="false"/>
                <w:color w:val="000000"/>
                <w:sz w:val="20"/>
              </w:rPr>
              <w:t>
- основы построения, расчета и анализа современной системы показателей, характеризующих экономическую деятельность энергетических предприятий;</w:t>
            </w:r>
          </w:p>
          <w:p>
            <w:pPr>
              <w:spacing w:after="20"/>
              <w:ind w:left="20"/>
              <w:jc w:val="both"/>
            </w:pPr>
            <w:r>
              <w:rPr>
                <w:rFonts w:ascii="Times New Roman"/>
                <w:b w:val="false"/>
                <w:i w:val="false"/>
                <w:color w:val="000000"/>
                <w:sz w:val="20"/>
              </w:rPr>
              <w:t>
- методика оценки технико – экономической эффективности принимаемых решений;</w:t>
            </w:r>
          </w:p>
          <w:p>
            <w:pPr>
              <w:spacing w:after="20"/>
              <w:ind w:left="20"/>
              <w:jc w:val="both"/>
            </w:pPr>
            <w:r>
              <w:rPr>
                <w:rFonts w:ascii="Times New Roman"/>
                <w:b w:val="false"/>
                <w:i w:val="false"/>
                <w:color w:val="000000"/>
                <w:sz w:val="20"/>
              </w:rPr>
              <w:t>
- современные методы финансово – экономической эффективности технологических процессов, инновационно- технологических рисков при внедрении новых техник и технологий;</w:t>
            </w:r>
          </w:p>
          <w:p>
            <w:pPr>
              <w:spacing w:after="20"/>
              <w:ind w:left="20"/>
              <w:jc w:val="both"/>
            </w:pPr>
            <w:r>
              <w:rPr>
                <w:rFonts w:ascii="Times New Roman"/>
                <w:b w:val="false"/>
                <w:i w:val="false"/>
                <w:color w:val="000000"/>
                <w:sz w:val="20"/>
              </w:rPr>
              <w:t>
- основы ценообразования в энергетической отрасли;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проводить анализ влияния различных факторов на себестоимость электрической энергии; </w:t>
            </w:r>
          </w:p>
          <w:p>
            <w:pPr>
              <w:spacing w:after="20"/>
              <w:ind w:left="20"/>
              <w:jc w:val="both"/>
            </w:pPr>
            <w:r>
              <w:rPr>
                <w:rFonts w:ascii="Times New Roman"/>
                <w:b w:val="false"/>
                <w:i w:val="false"/>
                <w:color w:val="000000"/>
                <w:sz w:val="20"/>
              </w:rPr>
              <w:t xml:space="preserve">
- рассчитывать на основе типовых методик и действующей нормативно – правовой базы технико – экономические показатели энергетических объектов; </w:t>
            </w:r>
          </w:p>
          <w:p>
            <w:pPr>
              <w:spacing w:after="20"/>
              <w:ind w:left="20"/>
              <w:jc w:val="both"/>
            </w:pPr>
            <w:r>
              <w:rPr>
                <w:rFonts w:ascii="Times New Roman"/>
                <w:b w:val="false"/>
                <w:i w:val="false"/>
                <w:color w:val="000000"/>
                <w:sz w:val="20"/>
              </w:rPr>
              <w:t xml:space="preserve">
- проводить предварительное технико – экономическое обоснование проектных решений; </w:t>
            </w:r>
          </w:p>
          <w:p>
            <w:pPr>
              <w:spacing w:after="20"/>
              <w:ind w:left="20"/>
              <w:jc w:val="both"/>
            </w:pPr>
            <w:r>
              <w:rPr>
                <w:rFonts w:ascii="Times New Roman"/>
                <w:b w:val="false"/>
                <w:i w:val="false"/>
                <w:color w:val="000000"/>
                <w:sz w:val="20"/>
              </w:rPr>
              <w:t xml:space="preserve">
- планировать мероприятия по повышению эффективности производственно – хозяйственной деятельности энергопредприятий.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ПК3.1.14</w:t>
            </w:r>
          </w:p>
          <w:p>
            <w:pPr>
              <w:spacing w:after="20"/>
              <w:ind w:left="20"/>
              <w:jc w:val="both"/>
            </w:pPr>
            <w:r>
              <w:rPr>
                <w:rFonts w:ascii="Times New Roman"/>
                <w:b w:val="false"/>
                <w:i w:val="false"/>
                <w:color w:val="000000"/>
                <w:sz w:val="20"/>
              </w:rPr>
              <w:t>
ПК3.1.15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Автоматика энергосистем.</w:t>
            </w:r>
          </w:p>
          <w:p>
            <w:pPr>
              <w:spacing w:after="20"/>
              <w:ind w:left="20"/>
              <w:jc w:val="both"/>
            </w:pPr>
            <w:r>
              <w:rPr>
                <w:rFonts w:ascii="Times New Roman"/>
                <w:b w:val="false"/>
                <w:i w:val="false"/>
                <w:color w:val="000000"/>
                <w:sz w:val="20"/>
              </w:rPr>
              <w:t>
Основы автоматического управления техническими процессами. Системы автоматического управления (САУ). Объекты управления и их свойства. Система автоматического регулирования (САР).Основные понятия метрологии и классификация измерительных приборов. Измерение давления. Измерение расхода и количества. Измерение уровня. Измерение температуры. Анализ газов и газовых смесей. Контроль физических свойств. Автоматизированные системы управления технологическими процессами (АСУТП). Организация и структура АСУТП. Автоматизация основных процессов на нефтегазовых промыслах. Обеспечение безопасности технологических процессов.</w:t>
            </w:r>
          </w:p>
          <w:p>
            <w:pPr>
              <w:spacing w:after="20"/>
              <w:ind w:left="20"/>
              <w:jc w:val="both"/>
            </w:pPr>
            <w:r>
              <w:rPr>
                <w:rFonts w:ascii="Times New Roman"/>
                <w:b w:val="false"/>
                <w:i w:val="false"/>
                <w:color w:val="000000"/>
                <w:sz w:val="20"/>
              </w:rPr>
              <w:t xml:space="preserve">
Автоматические системы управления в энергетике. </w:t>
            </w:r>
          </w:p>
          <w:p>
            <w:pPr>
              <w:spacing w:after="20"/>
              <w:ind w:left="20"/>
              <w:jc w:val="both"/>
            </w:pPr>
            <w:r>
              <w:rPr>
                <w:rFonts w:ascii="Times New Roman"/>
                <w:b w:val="false"/>
                <w:i w:val="false"/>
                <w:color w:val="000000"/>
                <w:sz w:val="20"/>
              </w:rPr>
              <w:t>
Автоматическое управление технологическими процессами на электрических станциях. Автоматическое управление изменением состояния гидро - и турбогенераторов. Включение агрегатов на параллельную работу. Управление частотой и активной мощностью в ЭЭС. Автоматическое регулирование частоты вращения и активной мощности синхронных генераторов. Регулирование напряжения и реактивной мощности в ЭЭС. Автоматизированные управления технологическими процессами.</w:t>
            </w:r>
          </w:p>
          <w:p>
            <w:pPr>
              <w:spacing w:after="20"/>
              <w:ind w:left="20"/>
              <w:jc w:val="both"/>
            </w:pPr>
            <w:r>
              <w:rPr>
                <w:rFonts w:ascii="Times New Roman"/>
                <w:b w:val="false"/>
                <w:i w:val="false"/>
                <w:color w:val="000000"/>
                <w:sz w:val="20"/>
              </w:rPr>
              <w:t xml:space="preserve">
Автоматическое регулирование параметров режима электроэнергетических систем. Особенности регулирования частоты и активной мощности в ЭЭС. Способы регулирования напряжения на объектах ЭЭС. Автоматическое регулирование напряжения и реактивной мощности в ЭЭС. Цифровые технологии в энергетике. </w:t>
            </w:r>
          </w:p>
          <w:p>
            <w:pPr>
              <w:spacing w:after="20"/>
              <w:ind w:left="20"/>
              <w:jc w:val="both"/>
            </w:pPr>
            <w:r>
              <w:rPr>
                <w:rFonts w:ascii="Times New Roman"/>
                <w:b w:val="false"/>
                <w:i w:val="false"/>
                <w:color w:val="000000"/>
                <w:sz w:val="20"/>
              </w:rPr>
              <w:t>
Противоаварийная автоматика ЭЭС. Структура противоаварийной автоматики (ПА). Основные группы ПА: автоматика предотвращения нарушения динамической или статической устойчивости; автоматика ликвидации асинхроннного режима; автоматика предотвращения недопустимых изменений параметров ЭЭС; автоматика повторного включения отключенных релейной защитой электроэнергетических объектов и включения резервных источников питания. Техническая реализация ПА.</w:t>
            </w:r>
          </w:p>
          <w:p>
            <w:pPr>
              <w:spacing w:after="20"/>
              <w:ind w:left="20"/>
              <w:jc w:val="both"/>
            </w:pPr>
            <w:r>
              <w:rPr>
                <w:rFonts w:ascii="Times New Roman"/>
                <w:b w:val="false"/>
                <w:i w:val="false"/>
                <w:color w:val="000000"/>
                <w:sz w:val="20"/>
              </w:rPr>
              <w:t>
Основные виды современных и перспективных автоматических устройств и систем управления в нормальных и аварийных режимах энергосистемы. Системы регулирования вращения синхронных генераторов. Системы регулирования возбуждения СГ. Регулирования напряжения на подстанциях. Цифровой автоматический регулятор напряжения трансформаторов и автотрансформаторов с УРПН. Перспективные устройства противоаварийной автоматики. Дозирование управляющих воздействий ПА.</w:t>
            </w:r>
          </w:p>
          <w:p>
            <w:pPr>
              <w:spacing w:after="20"/>
              <w:ind w:left="20"/>
              <w:jc w:val="both"/>
            </w:pPr>
            <w:r>
              <w:rPr>
                <w:rFonts w:ascii="Times New Roman"/>
                <w:b w:val="false"/>
                <w:i w:val="false"/>
                <w:color w:val="000000"/>
                <w:sz w:val="20"/>
              </w:rPr>
              <w:t>
Автоматизация энергетических процессов. Средства автоматизации управления теплотехническими процессами. Автоматизация теплоэнергетических процессов. Автоматическое регулирование технологических процессов котлов, систем теплоснабжения и теплотехнического оборудования. Регулирование теплоэнергетических процессов и теплоэнергетических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понятия об объекте регулирования;</w:t>
            </w:r>
          </w:p>
          <w:p>
            <w:pPr>
              <w:spacing w:after="20"/>
              <w:ind w:left="20"/>
              <w:jc w:val="both"/>
            </w:pPr>
            <w:r>
              <w:rPr>
                <w:rFonts w:ascii="Times New Roman"/>
                <w:b w:val="false"/>
                <w:i w:val="false"/>
                <w:color w:val="000000"/>
                <w:sz w:val="20"/>
              </w:rPr>
              <w:t>
- структуры автоматического регулятора;</w:t>
            </w:r>
          </w:p>
          <w:p>
            <w:pPr>
              <w:spacing w:after="20"/>
              <w:ind w:left="20"/>
              <w:jc w:val="both"/>
            </w:pPr>
            <w:r>
              <w:rPr>
                <w:rFonts w:ascii="Times New Roman"/>
                <w:b w:val="false"/>
                <w:i w:val="false"/>
                <w:color w:val="000000"/>
                <w:sz w:val="20"/>
              </w:rPr>
              <w:t>
- классификации автоматических регуляторов;</w:t>
            </w:r>
          </w:p>
          <w:p>
            <w:pPr>
              <w:spacing w:after="20"/>
              <w:ind w:left="20"/>
              <w:jc w:val="both"/>
            </w:pPr>
            <w:r>
              <w:rPr>
                <w:rFonts w:ascii="Times New Roman"/>
                <w:b w:val="false"/>
                <w:i w:val="false"/>
                <w:color w:val="000000"/>
                <w:sz w:val="20"/>
              </w:rPr>
              <w:t xml:space="preserve">
- пневматические и исполнительные электрические устройства; </w:t>
            </w:r>
          </w:p>
          <w:p>
            <w:pPr>
              <w:spacing w:after="20"/>
              <w:ind w:left="20"/>
              <w:jc w:val="both"/>
            </w:pPr>
            <w:r>
              <w:rPr>
                <w:rFonts w:ascii="Times New Roman"/>
                <w:b w:val="false"/>
                <w:i w:val="false"/>
                <w:color w:val="000000"/>
                <w:sz w:val="20"/>
              </w:rPr>
              <w:t xml:space="preserve">
- гидравлические и электрогидравлические регуляторы; </w:t>
            </w:r>
          </w:p>
          <w:p>
            <w:pPr>
              <w:spacing w:after="20"/>
              <w:ind w:left="20"/>
              <w:jc w:val="both"/>
            </w:pPr>
            <w:r>
              <w:rPr>
                <w:rFonts w:ascii="Times New Roman"/>
                <w:b w:val="false"/>
                <w:i w:val="false"/>
                <w:color w:val="000000"/>
                <w:sz w:val="20"/>
              </w:rPr>
              <w:t>
- особенности монтажа регуляторов на технологическом оборудовании;</w:t>
            </w:r>
          </w:p>
          <w:p>
            <w:pPr>
              <w:spacing w:after="20"/>
              <w:ind w:left="20"/>
              <w:jc w:val="both"/>
            </w:pPr>
            <w:r>
              <w:rPr>
                <w:rFonts w:ascii="Times New Roman"/>
                <w:b w:val="false"/>
                <w:i w:val="false"/>
                <w:color w:val="000000"/>
                <w:sz w:val="20"/>
              </w:rPr>
              <w:t>
- назначение, классификация и состав управляющей системы;</w:t>
            </w:r>
          </w:p>
          <w:p>
            <w:pPr>
              <w:spacing w:after="20"/>
              <w:ind w:left="20"/>
              <w:jc w:val="both"/>
            </w:pPr>
            <w:r>
              <w:rPr>
                <w:rFonts w:ascii="Times New Roman"/>
                <w:b w:val="false"/>
                <w:i w:val="false"/>
                <w:color w:val="000000"/>
                <w:sz w:val="20"/>
              </w:rPr>
              <w:t>
- типовые решения автоматизации объекта управления;</w:t>
            </w:r>
          </w:p>
          <w:p>
            <w:pPr>
              <w:spacing w:after="20"/>
              <w:ind w:left="20"/>
              <w:jc w:val="both"/>
            </w:pPr>
            <w:r>
              <w:rPr>
                <w:rFonts w:ascii="Times New Roman"/>
                <w:b w:val="false"/>
                <w:i w:val="false"/>
                <w:color w:val="000000"/>
                <w:sz w:val="20"/>
              </w:rPr>
              <w:t>
- автоматизация процессов нефтяных, газовых промышленности;</w:t>
            </w:r>
          </w:p>
          <w:p>
            <w:pPr>
              <w:spacing w:after="20"/>
              <w:ind w:left="20"/>
              <w:jc w:val="both"/>
            </w:pPr>
            <w:r>
              <w:rPr>
                <w:rFonts w:ascii="Times New Roman"/>
                <w:b w:val="false"/>
                <w:i w:val="false"/>
                <w:color w:val="000000"/>
                <w:sz w:val="20"/>
              </w:rPr>
              <w:t>
- автоматизация работы оборудования нефтяных, газовых промышленности;</w:t>
            </w:r>
          </w:p>
          <w:p>
            <w:pPr>
              <w:spacing w:after="20"/>
              <w:ind w:left="20"/>
              <w:jc w:val="both"/>
            </w:pPr>
            <w:r>
              <w:rPr>
                <w:rFonts w:ascii="Times New Roman"/>
                <w:b w:val="false"/>
                <w:i w:val="false"/>
                <w:color w:val="000000"/>
                <w:sz w:val="20"/>
              </w:rPr>
              <w:t>
- назначение, классификацию, системы управления промышленными роботами;</w:t>
            </w:r>
          </w:p>
          <w:p>
            <w:pPr>
              <w:spacing w:after="20"/>
              <w:ind w:left="20"/>
              <w:jc w:val="both"/>
            </w:pPr>
            <w:r>
              <w:rPr>
                <w:rFonts w:ascii="Times New Roman"/>
                <w:b w:val="false"/>
                <w:i w:val="false"/>
                <w:color w:val="000000"/>
                <w:sz w:val="20"/>
              </w:rPr>
              <w:t>
- теоретические основы автоматического управления режимом работы синхронных генераторов (блоков генератор - трансформатор), электростанции в целом, основного электрооборудования подстанций и линий электропередачи;</w:t>
            </w:r>
          </w:p>
          <w:p>
            <w:pPr>
              <w:spacing w:after="20"/>
              <w:ind w:left="20"/>
              <w:jc w:val="both"/>
            </w:pPr>
            <w:r>
              <w:rPr>
                <w:rFonts w:ascii="Times New Roman"/>
                <w:b w:val="false"/>
                <w:i w:val="false"/>
                <w:color w:val="000000"/>
                <w:sz w:val="20"/>
              </w:rPr>
              <w:t>
- техническое исполнение автоматических управляющих устройств и систем;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вычислять погрешности приборов, определять класс точности;</w:t>
            </w:r>
          </w:p>
          <w:p>
            <w:pPr>
              <w:spacing w:after="20"/>
              <w:ind w:left="20"/>
              <w:jc w:val="both"/>
            </w:pPr>
            <w:r>
              <w:rPr>
                <w:rFonts w:ascii="Times New Roman"/>
                <w:b w:val="false"/>
                <w:i w:val="false"/>
                <w:color w:val="000000"/>
                <w:sz w:val="20"/>
              </w:rPr>
              <w:t>
- класс точности прибора, вычислить погрешности;</w:t>
            </w:r>
          </w:p>
          <w:p>
            <w:pPr>
              <w:spacing w:after="20"/>
              <w:ind w:left="20"/>
              <w:jc w:val="both"/>
            </w:pPr>
            <w:r>
              <w:rPr>
                <w:rFonts w:ascii="Times New Roman"/>
                <w:b w:val="false"/>
                <w:i w:val="false"/>
                <w:color w:val="000000"/>
                <w:sz w:val="20"/>
              </w:rPr>
              <w:t>
- делать выводы о пригодности прибора;</w:t>
            </w:r>
          </w:p>
          <w:p>
            <w:pPr>
              <w:spacing w:after="20"/>
              <w:ind w:left="20"/>
              <w:jc w:val="both"/>
            </w:pPr>
            <w:r>
              <w:rPr>
                <w:rFonts w:ascii="Times New Roman"/>
                <w:b w:val="false"/>
                <w:i w:val="false"/>
                <w:color w:val="000000"/>
                <w:sz w:val="20"/>
              </w:rPr>
              <w:t>
- отличить по внешнему виду уровнемер и преобразователь уровня, установленные на техническом оборудовании;</w:t>
            </w:r>
          </w:p>
          <w:p>
            <w:pPr>
              <w:spacing w:after="20"/>
              <w:ind w:left="20"/>
              <w:jc w:val="both"/>
            </w:pPr>
            <w:r>
              <w:rPr>
                <w:rFonts w:ascii="Times New Roman"/>
                <w:b w:val="false"/>
                <w:i w:val="false"/>
                <w:color w:val="000000"/>
                <w:sz w:val="20"/>
              </w:rPr>
              <w:t>
- условно обозначить и изображать устройства для контроля расхода и количества;</w:t>
            </w:r>
          </w:p>
          <w:p>
            <w:pPr>
              <w:spacing w:after="20"/>
              <w:ind w:left="20"/>
              <w:jc w:val="both"/>
            </w:pPr>
            <w:r>
              <w:rPr>
                <w:rFonts w:ascii="Times New Roman"/>
                <w:b w:val="false"/>
                <w:i w:val="false"/>
                <w:color w:val="000000"/>
                <w:sz w:val="20"/>
              </w:rPr>
              <w:t>
- измерять уровень жидкости в емкостях;</w:t>
            </w:r>
          </w:p>
          <w:p>
            <w:pPr>
              <w:spacing w:after="20"/>
              <w:ind w:left="20"/>
              <w:jc w:val="both"/>
            </w:pPr>
            <w:r>
              <w:rPr>
                <w:rFonts w:ascii="Times New Roman"/>
                <w:b w:val="false"/>
                <w:i w:val="false"/>
                <w:color w:val="000000"/>
                <w:sz w:val="20"/>
              </w:rPr>
              <w:t>
- контролировать измерение температуры в аппаратах;</w:t>
            </w:r>
          </w:p>
          <w:p>
            <w:pPr>
              <w:spacing w:after="20"/>
              <w:ind w:left="20"/>
              <w:jc w:val="both"/>
            </w:pPr>
            <w:r>
              <w:rPr>
                <w:rFonts w:ascii="Times New Roman"/>
                <w:b w:val="false"/>
                <w:i w:val="false"/>
                <w:color w:val="000000"/>
                <w:sz w:val="20"/>
              </w:rPr>
              <w:t xml:space="preserve">
-выбрать качественные показатели процесса регулирования; </w:t>
            </w:r>
          </w:p>
          <w:p>
            <w:pPr>
              <w:spacing w:after="20"/>
              <w:ind w:left="20"/>
              <w:jc w:val="both"/>
            </w:pPr>
            <w:r>
              <w:rPr>
                <w:rFonts w:ascii="Times New Roman"/>
                <w:b w:val="false"/>
                <w:i w:val="false"/>
                <w:color w:val="000000"/>
                <w:sz w:val="20"/>
              </w:rPr>
              <w:t>
- пользоваться справочными материалами, ГОСТами, нормами.</w:t>
            </w:r>
          </w:p>
          <w:p>
            <w:pPr>
              <w:spacing w:after="20"/>
              <w:ind w:left="20"/>
              <w:jc w:val="both"/>
            </w:pPr>
            <w:r>
              <w:rPr>
                <w:rFonts w:ascii="Times New Roman"/>
                <w:b w:val="false"/>
                <w:i w:val="false"/>
                <w:color w:val="000000"/>
                <w:sz w:val="20"/>
              </w:rPr>
              <w:t>
- условно обозначать и графически изображать на схемах элементов систем автоматического регулирования;</w:t>
            </w:r>
          </w:p>
          <w:p>
            <w:pPr>
              <w:spacing w:after="20"/>
              <w:ind w:left="20"/>
              <w:jc w:val="both"/>
            </w:pPr>
            <w:r>
              <w:rPr>
                <w:rFonts w:ascii="Times New Roman"/>
                <w:b w:val="false"/>
                <w:i w:val="false"/>
                <w:color w:val="000000"/>
                <w:sz w:val="20"/>
              </w:rPr>
              <w:t>
- понять устойчивости системы;</w:t>
            </w:r>
          </w:p>
          <w:p>
            <w:pPr>
              <w:spacing w:after="20"/>
              <w:ind w:left="20"/>
              <w:jc w:val="both"/>
            </w:pPr>
            <w:r>
              <w:rPr>
                <w:rFonts w:ascii="Times New Roman"/>
                <w:b w:val="false"/>
                <w:i w:val="false"/>
                <w:color w:val="000000"/>
                <w:sz w:val="20"/>
              </w:rPr>
              <w:t>
- разбираться в функциональных и принципиальных схемах устройств и систем автоматического управления;</w:t>
            </w:r>
          </w:p>
          <w:p>
            <w:pPr>
              <w:spacing w:after="20"/>
              <w:ind w:left="20"/>
              <w:jc w:val="both"/>
            </w:pPr>
            <w:r>
              <w:rPr>
                <w:rFonts w:ascii="Times New Roman"/>
                <w:b w:val="false"/>
                <w:i w:val="false"/>
                <w:color w:val="000000"/>
                <w:sz w:val="20"/>
              </w:rPr>
              <w:t>
- производить автоматическое регулирование процесса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ПК3.1.16</w:t>
            </w:r>
          </w:p>
          <w:p>
            <w:pPr>
              <w:spacing w:after="20"/>
              <w:ind w:left="20"/>
              <w:jc w:val="both"/>
            </w:pPr>
            <w:r>
              <w:rPr>
                <w:rFonts w:ascii="Times New Roman"/>
                <w:b w:val="false"/>
                <w:i w:val="false"/>
                <w:color w:val="000000"/>
                <w:sz w:val="20"/>
              </w:rPr>
              <w:t>
ПК 3.1.26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Энергетика нефтегазового комплекса и технология переработки энергетики.</w:t>
            </w:r>
          </w:p>
          <w:p>
            <w:pPr>
              <w:spacing w:after="20"/>
              <w:ind w:left="20"/>
              <w:jc w:val="both"/>
            </w:pPr>
            <w:r>
              <w:rPr>
                <w:rFonts w:ascii="Times New Roman"/>
                <w:b w:val="false"/>
                <w:i w:val="false"/>
                <w:color w:val="000000"/>
                <w:sz w:val="20"/>
              </w:rPr>
              <w:t xml:space="preserve">
Общая характеристика потребителей энергии. Потребители энергии на буровых установках, дожимных насосных и компрессорных станциях, установок подготовки нефти и газа, магистральных нефте- газопроводах. </w:t>
            </w:r>
          </w:p>
          <w:p>
            <w:pPr>
              <w:spacing w:after="20"/>
              <w:ind w:left="20"/>
              <w:jc w:val="both"/>
            </w:pPr>
            <w:r>
              <w:rPr>
                <w:rFonts w:ascii="Times New Roman"/>
                <w:b w:val="false"/>
                <w:i w:val="false"/>
                <w:color w:val="000000"/>
                <w:sz w:val="20"/>
              </w:rPr>
              <w:t xml:space="preserve">
Общая характеристика производителей энергии. Устройство и принцип дизельных двигателей, газотурбинных установок, электростанций и котельных. </w:t>
            </w:r>
          </w:p>
          <w:p>
            <w:pPr>
              <w:spacing w:after="20"/>
              <w:ind w:left="20"/>
              <w:jc w:val="both"/>
            </w:pPr>
            <w:r>
              <w:rPr>
                <w:rFonts w:ascii="Times New Roman"/>
                <w:b w:val="false"/>
                <w:i w:val="false"/>
                <w:color w:val="000000"/>
                <w:sz w:val="20"/>
              </w:rPr>
              <w:t>
Анализ структуры энергопотребления объекта методика анализа структуры энергопотребления, виды потребляемых энергоресурсов, их количество и стоимость по тарифам.</w:t>
            </w:r>
          </w:p>
          <w:p>
            <w:pPr>
              <w:spacing w:after="20"/>
              <w:ind w:left="20"/>
              <w:jc w:val="both"/>
            </w:pPr>
            <w:r>
              <w:rPr>
                <w:rFonts w:ascii="Times New Roman"/>
                <w:b w:val="false"/>
                <w:i w:val="false"/>
                <w:color w:val="000000"/>
                <w:sz w:val="20"/>
              </w:rPr>
              <w:t xml:space="preserve">
Теоретические основы преобразования теплоты в энергетических установках. Основы преобразования энергии в гидроэнергетических установках. Основы работы ядерных реакторов. </w:t>
            </w:r>
          </w:p>
          <w:p>
            <w:pPr>
              <w:spacing w:after="20"/>
              <w:ind w:left="20"/>
              <w:jc w:val="both"/>
            </w:pPr>
            <w:r>
              <w:rPr>
                <w:rFonts w:ascii="Times New Roman"/>
                <w:b w:val="false"/>
                <w:i w:val="false"/>
                <w:color w:val="000000"/>
                <w:sz w:val="20"/>
              </w:rPr>
              <w:t xml:space="preserve">
Котельные установки. Классификация котлов, устройство и принцип работы паровых и водогрейных котлов, их характеристики. </w:t>
            </w:r>
          </w:p>
          <w:p>
            <w:pPr>
              <w:spacing w:after="20"/>
              <w:ind w:left="20"/>
              <w:jc w:val="both"/>
            </w:pPr>
            <w:r>
              <w:rPr>
                <w:rFonts w:ascii="Times New Roman"/>
                <w:b w:val="false"/>
                <w:i w:val="false"/>
                <w:color w:val="000000"/>
                <w:sz w:val="20"/>
              </w:rPr>
              <w:t>
Тепловой баланс котельной установки. Уравнение теплового баланса. Понятие КПД котла. Расход топлива. Принципы подбора котельного оборудования для конкретных потребителей. Методы энергосбережения при эксплуатации котельных агрегатов.</w:t>
            </w:r>
          </w:p>
          <w:p>
            <w:pPr>
              <w:spacing w:after="20"/>
              <w:ind w:left="20"/>
              <w:jc w:val="both"/>
            </w:pPr>
            <w:r>
              <w:rPr>
                <w:rFonts w:ascii="Times New Roman"/>
                <w:b w:val="false"/>
                <w:i w:val="false"/>
                <w:color w:val="000000"/>
                <w:sz w:val="20"/>
              </w:rPr>
              <w:t>
Виды топлив и их характеристики. Элементарный состав жидких, твердых и газообразных топлив, теплота сгорания топлива высшая и низшая. Расчет коэффициента избытка топлива.</w:t>
            </w:r>
          </w:p>
          <w:p>
            <w:pPr>
              <w:spacing w:after="20"/>
              <w:ind w:left="20"/>
              <w:jc w:val="both"/>
            </w:pPr>
            <w:r>
              <w:rPr>
                <w:rFonts w:ascii="Times New Roman"/>
                <w:b w:val="false"/>
                <w:i w:val="false"/>
                <w:color w:val="000000"/>
                <w:sz w:val="20"/>
              </w:rPr>
              <w:t>
Системы теплоснабжения. Виды систем теплоснабжения. Оценка эффективности и надежности систем. Перспективные конструкции тепловых систем.</w:t>
            </w:r>
          </w:p>
          <w:p>
            <w:pPr>
              <w:spacing w:after="20"/>
              <w:ind w:left="20"/>
              <w:jc w:val="both"/>
            </w:pPr>
            <w:r>
              <w:rPr>
                <w:rFonts w:ascii="Times New Roman"/>
                <w:b w:val="false"/>
                <w:i w:val="false"/>
                <w:color w:val="000000"/>
                <w:sz w:val="20"/>
              </w:rPr>
              <w:t>
Методика расчета водоподогревателей. Методики расчета тепловой производительности, теплового и гидравлического расчета водо-водяных подогревателей.</w:t>
            </w:r>
          </w:p>
          <w:p>
            <w:pPr>
              <w:spacing w:after="20"/>
              <w:ind w:left="20"/>
              <w:jc w:val="both"/>
            </w:pPr>
            <w:r>
              <w:rPr>
                <w:rFonts w:ascii="Times New Roman"/>
                <w:b w:val="false"/>
                <w:i w:val="false"/>
                <w:color w:val="000000"/>
                <w:sz w:val="20"/>
              </w:rPr>
              <w:t>
Вторичные энергоресурсы и их использование. Виды вторичных энергоресурсов в нефтегазовом комплексе. Способы использования попутного нефтяного газа, теплоты выхлопных газов. Возможности альтернативных источников энергии.</w:t>
            </w:r>
          </w:p>
          <w:p>
            <w:pPr>
              <w:spacing w:after="20"/>
              <w:ind w:left="20"/>
              <w:jc w:val="both"/>
            </w:pPr>
            <w:r>
              <w:rPr>
                <w:rFonts w:ascii="Times New Roman"/>
                <w:b w:val="false"/>
                <w:i w:val="false"/>
                <w:color w:val="000000"/>
                <w:sz w:val="20"/>
              </w:rPr>
              <w:t>
Силовое оборудование насосных и компрессорных станций. Характеристики электродвигателей насосных перекачивающих станций, газотурбинных двигателей, аппаратов воздушного охлаждения.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характеристики основного энергопотребляющего оборудования нефтегазового комплекса;</w:t>
            </w:r>
          </w:p>
          <w:p>
            <w:pPr>
              <w:spacing w:after="20"/>
              <w:ind w:left="20"/>
              <w:jc w:val="both"/>
            </w:pPr>
            <w:r>
              <w:rPr>
                <w:rFonts w:ascii="Times New Roman"/>
                <w:b w:val="false"/>
                <w:i w:val="false"/>
                <w:color w:val="000000"/>
                <w:sz w:val="20"/>
              </w:rPr>
              <w:t>
- способы обеспечения энергией наиболее значимых потребителей;</w:t>
            </w:r>
          </w:p>
          <w:p>
            <w:pPr>
              <w:spacing w:after="20"/>
              <w:ind w:left="20"/>
              <w:jc w:val="both"/>
            </w:pPr>
            <w:r>
              <w:rPr>
                <w:rFonts w:ascii="Times New Roman"/>
                <w:b w:val="false"/>
                <w:i w:val="false"/>
                <w:color w:val="000000"/>
                <w:sz w:val="20"/>
              </w:rPr>
              <w:t>
- способы производства энергии в нефтегазовом комплексе;</w:t>
            </w:r>
          </w:p>
          <w:p>
            <w:pPr>
              <w:spacing w:after="20"/>
              <w:ind w:left="20"/>
              <w:jc w:val="both"/>
            </w:pPr>
            <w:r>
              <w:rPr>
                <w:rFonts w:ascii="Times New Roman"/>
                <w:b w:val="false"/>
                <w:i w:val="false"/>
                <w:color w:val="000000"/>
                <w:sz w:val="20"/>
              </w:rPr>
              <w:t>
- характеристики энергопроизводящего оборудования;</w:t>
            </w:r>
          </w:p>
          <w:p>
            <w:pPr>
              <w:spacing w:after="20"/>
              <w:ind w:left="20"/>
              <w:jc w:val="both"/>
            </w:pPr>
            <w:r>
              <w:rPr>
                <w:rFonts w:ascii="Times New Roman"/>
                <w:b w:val="false"/>
                <w:i w:val="false"/>
                <w:color w:val="000000"/>
                <w:sz w:val="20"/>
              </w:rPr>
              <w:t>
- основные характеристики теплопроизводящего и теплопотребляющего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системы энергоснабжения;</w:t>
            </w:r>
          </w:p>
          <w:p>
            <w:pPr>
              <w:spacing w:after="20"/>
              <w:ind w:left="20"/>
              <w:jc w:val="both"/>
            </w:pPr>
            <w:r>
              <w:rPr>
                <w:rFonts w:ascii="Times New Roman"/>
                <w:b w:val="false"/>
                <w:i w:val="false"/>
                <w:color w:val="000000"/>
                <w:sz w:val="20"/>
              </w:rPr>
              <w:t>
- производить тепловые и технологические расчеты теплопроизводящего и теплопотребляющего оборудования;</w:t>
            </w:r>
          </w:p>
          <w:p>
            <w:pPr>
              <w:spacing w:after="20"/>
              <w:ind w:left="20"/>
              <w:jc w:val="both"/>
            </w:pPr>
            <w:r>
              <w:rPr>
                <w:rFonts w:ascii="Times New Roman"/>
                <w:b w:val="false"/>
                <w:i w:val="false"/>
                <w:color w:val="000000"/>
                <w:sz w:val="20"/>
              </w:rPr>
              <w:t>
- анализировать системы энергоснабжения;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 3.1.2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и проектирование энергосистем и комплексов тепло – топливоснабжения.</w:t>
            </w:r>
          </w:p>
          <w:p>
            <w:pPr>
              <w:spacing w:after="20"/>
              <w:ind w:left="20"/>
              <w:jc w:val="both"/>
            </w:pPr>
            <w:r>
              <w:rPr>
                <w:rFonts w:ascii="Times New Roman"/>
                <w:b w:val="false"/>
                <w:i w:val="false"/>
                <w:color w:val="000000"/>
                <w:sz w:val="20"/>
              </w:rPr>
              <w:t xml:space="preserve">
Основные методы и средства, применяемые для контроля технологического процесса теплотехнических энергосистем. Котельные установки и топливоснабжение. Классификация, виды и типы современных паровых котлов. Виды компановок, достоинства и недостатки. Котлы с надувом, особенности конструкции и преимущества. Водогрейные котлы. Топочные устройства. Вспомогательное оборудование парового котла и котельной. </w:t>
            </w:r>
          </w:p>
          <w:p>
            <w:pPr>
              <w:spacing w:after="20"/>
              <w:ind w:left="20"/>
              <w:jc w:val="both"/>
            </w:pPr>
            <w:r>
              <w:rPr>
                <w:rFonts w:ascii="Times New Roman"/>
                <w:b w:val="false"/>
                <w:i w:val="false"/>
                <w:color w:val="000000"/>
                <w:sz w:val="20"/>
              </w:rPr>
              <w:t>
Теплотехническое оборудование. Назначение, устройство, принцип действия телообменных аппаратов, тепловых насосов, дистилляционных и ректификационных установок, сушильных установок, конденсатного хозяйства.</w:t>
            </w:r>
          </w:p>
          <w:p>
            <w:pPr>
              <w:spacing w:after="20"/>
              <w:ind w:left="20"/>
              <w:jc w:val="both"/>
            </w:pPr>
            <w:r>
              <w:rPr>
                <w:rFonts w:ascii="Times New Roman"/>
                <w:b w:val="false"/>
                <w:i w:val="false"/>
                <w:color w:val="000000"/>
                <w:sz w:val="20"/>
              </w:rPr>
              <w:t>
Обрудование систем теплоснабжения. Выбор схемы и оборудования ГВС (горячего водоснабжения).</w:t>
            </w:r>
          </w:p>
          <w:p>
            <w:pPr>
              <w:spacing w:after="20"/>
              <w:ind w:left="20"/>
              <w:jc w:val="both"/>
            </w:pPr>
            <w:r>
              <w:rPr>
                <w:rFonts w:ascii="Times New Roman"/>
                <w:b w:val="false"/>
                <w:i w:val="false"/>
                <w:color w:val="000000"/>
                <w:sz w:val="20"/>
              </w:rPr>
              <w:t>
Оборудование систем отопления. Системы топливоснабжения.</w:t>
            </w:r>
          </w:p>
          <w:p>
            <w:pPr>
              <w:spacing w:after="20"/>
              <w:ind w:left="20"/>
              <w:jc w:val="both"/>
            </w:pPr>
            <w:r>
              <w:rPr>
                <w:rFonts w:ascii="Times New Roman"/>
                <w:b w:val="false"/>
                <w:i w:val="false"/>
                <w:color w:val="000000"/>
                <w:sz w:val="20"/>
              </w:rPr>
              <w:t>
Вентиляция воздуха. Расчет системы вентиляции.</w:t>
            </w:r>
          </w:p>
          <w:p>
            <w:pPr>
              <w:spacing w:after="20"/>
              <w:ind w:left="20"/>
              <w:jc w:val="both"/>
            </w:pPr>
            <w:r>
              <w:rPr>
                <w:rFonts w:ascii="Times New Roman"/>
                <w:b w:val="false"/>
                <w:i w:val="false"/>
                <w:color w:val="000000"/>
                <w:sz w:val="20"/>
              </w:rPr>
              <w:t>
Кондиционирование воздуха. Виды кондиционеров, их устройств, принцип действия. Расчет процесса кондиционирования.</w:t>
            </w:r>
          </w:p>
          <w:p>
            <w:pPr>
              <w:spacing w:after="20"/>
              <w:ind w:left="20"/>
              <w:jc w:val="both"/>
            </w:pPr>
            <w:r>
              <w:rPr>
                <w:rFonts w:ascii="Times New Roman"/>
                <w:b w:val="false"/>
                <w:i w:val="false"/>
                <w:color w:val="000000"/>
                <w:sz w:val="20"/>
              </w:rPr>
              <w:t xml:space="preserve">
Тепловые двигатели. Типы и принцип действия и основные элементы паровых турбин. </w:t>
            </w:r>
          </w:p>
          <w:p>
            <w:pPr>
              <w:spacing w:after="20"/>
              <w:ind w:left="20"/>
              <w:jc w:val="both"/>
            </w:pPr>
            <w:r>
              <w:rPr>
                <w:rFonts w:ascii="Times New Roman"/>
                <w:b w:val="false"/>
                <w:i w:val="false"/>
                <w:color w:val="000000"/>
                <w:sz w:val="20"/>
              </w:rPr>
              <w:t>
Конденсационные установки и масляные системы паровых турбин. Схема конденсационной установки, назначение, устройство и работа. Маслоснабжение. Назначение, схемы. Вентиляция масляной системы. Экгаустеры. Система гидоподъема ротора.</w:t>
            </w:r>
          </w:p>
          <w:p>
            <w:pPr>
              <w:spacing w:after="20"/>
              <w:ind w:left="20"/>
              <w:jc w:val="both"/>
            </w:pPr>
            <w:r>
              <w:rPr>
                <w:rFonts w:ascii="Times New Roman"/>
                <w:b w:val="false"/>
                <w:i w:val="false"/>
                <w:color w:val="000000"/>
                <w:sz w:val="20"/>
              </w:rPr>
              <w:t>
Регулирование и защита паровых турбин.</w:t>
            </w:r>
          </w:p>
          <w:p>
            <w:pPr>
              <w:spacing w:after="20"/>
              <w:ind w:left="20"/>
              <w:jc w:val="both"/>
            </w:pPr>
            <w:r>
              <w:rPr>
                <w:rFonts w:ascii="Times New Roman"/>
                <w:b w:val="false"/>
                <w:i w:val="false"/>
                <w:color w:val="000000"/>
                <w:sz w:val="20"/>
              </w:rPr>
              <w:t>
Принцип действия и основные элементы газовых турбин. Способы регулирования газовых турбин.</w:t>
            </w:r>
          </w:p>
          <w:p>
            <w:pPr>
              <w:spacing w:after="20"/>
              <w:ind w:left="20"/>
              <w:jc w:val="both"/>
            </w:pPr>
            <w:r>
              <w:rPr>
                <w:rFonts w:ascii="Times New Roman"/>
                <w:b w:val="false"/>
                <w:i w:val="false"/>
                <w:color w:val="000000"/>
                <w:sz w:val="20"/>
              </w:rPr>
              <w:t>
Устройство и принцип действия двигателей внутреннего сгорания.</w:t>
            </w:r>
          </w:p>
          <w:p>
            <w:pPr>
              <w:spacing w:after="20"/>
              <w:ind w:left="20"/>
              <w:jc w:val="both"/>
            </w:pPr>
            <w:r>
              <w:rPr>
                <w:rFonts w:ascii="Times New Roman"/>
                <w:b w:val="false"/>
                <w:i w:val="false"/>
                <w:color w:val="000000"/>
                <w:sz w:val="20"/>
              </w:rPr>
              <w:t>
Тепловые электрические станции. Основное и вспомогательное оборудование ТЭС.</w:t>
            </w:r>
          </w:p>
          <w:p>
            <w:pPr>
              <w:spacing w:after="20"/>
              <w:ind w:left="20"/>
              <w:jc w:val="both"/>
            </w:pPr>
            <w:r>
              <w:rPr>
                <w:rFonts w:ascii="Times New Roman"/>
                <w:b w:val="false"/>
                <w:i w:val="false"/>
                <w:color w:val="000000"/>
                <w:sz w:val="20"/>
              </w:rPr>
              <w:t>
Потребление тепловой энергии. Системы теплоснабжения, их классификация. Выбор систем теплоснабжения.</w:t>
            </w:r>
          </w:p>
          <w:p>
            <w:pPr>
              <w:spacing w:after="20"/>
              <w:ind w:left="20"/>
              <w:jc w:val="both"/>
            </w:pPr>
            <w:r>
              <w:rPr>
                <w:rFonts w:ascii="Times New Roman"/>
                <w:b w:val="false"/>
                <w:i w:val="false"/>
                <w:color w:val="000000"/>
                <w:sz w:val="20"/>
              </w:rPr>
              <w:t>
Строительные и механические конструкции тепловых сетей. Типы и конструкции трубопроводов. Способы прокладки тепловых сетей. Расчет нагрузок на подвижные и неподвижные опоры.</w:t>
            </w:r>
          </w:p>
          <w:p>
            <w:pPr>
              <w:spacing w:after="20"/>
              <w:ind w:left="20"/>
              <w:jc w:val="both"/>
            </w:pPr>
            <w:r>
              <w:rPr>
                <w:rFonts w:ascii="Times New Roman"/>
                <w:b w:val="false"/>
                <w:i w:val="false"/>
                <w:color w:val="000000"/>
                <w:sz w:val="20"/>
              </w:rPr>
              <w:t>
Расчет гидравлических параметров тепловых сетей. Назначение насосов в тепловых сетях.</w:t>
            </w:r>
          </w:p>
          <w:p>
            <w:pPr>
              <w:spacing w:after="20"/>
              <w:ind w:left="20"/>
              <w:jc w:val="both"/>
            </w:pPr>
            <w:r>
              <w:rPr>
                <w:rFonts w:ascii="Times New Roman"/>
                <w:b w:val="false"/>
                <w:i w:val="false"/>
                <w:color w:val="000000"/>
                <w:sz w:val="20"/>
              </w:rPr>
              <w:t>
Расчет гидравлического режима тепловых сетей.</w:t>
            </w:r>
          </w:p>
          <w:p>
            <w:pPr>
              <w:spacing w:after="20"/>
              <w:ind w:left="20"/>
              <w:jc w:val="both"/>
            </w:pPr>
            <w:r>
              <w:rPr>
                <w:rFonts w:ascii="Times New Roman"/>
                <w:b w:val="false"/>
                <w:i w:val="false"/>
                <w:color w:val="000000"/>
                <w:sz w:val="20"/>
              </w:rPr>
              <w:t>
Расчет тепловых параметров тепловых сетей.</w:t>
            </w:r>
          </w:p>
          <w:p>
            <w:pPr>
              <w:spacing w:after="20"/>
              <w:ind w:left="20"/>
              <w:jc w:val="both"/>
            </w:pPr>
            <w:r>
              <w:rPr>
                <w:rFonts w:ascii="Times New Roman"/>
                <w:b w:val="false"/>
                <w:i w:val="false"/>
                <w:color w:val="000000"/>
                <w:sz w:val="20"/>
              </w:rPr>
              <w:t xml:space="preserve">
Мероприятия по надежности тепловых сетей. </w:t>
            </w:r>
          </w:p>
          <w:p>
            <w:pPr>
              <w:spacing w:after="20"/>
              <w:ind w:left="20"/>
              <w:jc w:val="both"/>
            </w:pPr>
            <w:r>
              <w:rPr>
                <w:rFonts w:ascii="Times New Roman"/>
                <w:b w:val="false"/>
                <w:i w:val="false"/>
                <w:color w:val="000000"/>
                <w:sz w:val="20"/>
              </w:rPr>
              <w:t xml:space="preserve">
Основные требования нормативных документов к проектированию теплоподготовительных установок ТЭС. Методика расчета принципиальных тепловых схем котельных и теплоподготовительных установок ТЭС.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требования к устройству и эксплуатации систем тепло- и топливоснабжения;</w:t>
            </w:r>
          </w:p>
          <w:p>
            <w:pPr>
              <w:spacing w:after="20"/>
              <w:ind w:left="20"/>
              <w:jc w:val="both"/>
            </w:pPr>
            <w:r>
              <w:rPr>
                <w:rFonts w:ascii="Times New Roman"/>
                <w:b w:val="false"/>
                <w:i w:val="false"/>
                <w:color w:val="000000"/>
                <w:sz w:val="20"/>
              </w:rPr>
              <w:t>
- основные требования нормативных документов к проектированию теплоподготовительных установок котельных и ТЭС;</w:t>
            </w:r>
          </w:p>
          <w:p>
            <w:pPr>
              <w:spacing w:after="20"/>
              <w:ind w:left="20"/>
              <w:jc w:val="both"/>
            </w:pPr>
            <w:r>
              <w:rPr>
                <w:rFonts w:ascii="Times New Roman"/>
                <w:b w:val="false"/>
                <w:i w:val="false"/>
                <w:color w:val="000000"/>
                <w:sz w:val="20"/>
              </w:rPr>
              <w:t>
- методика расчета принципиальных тепловых схем котельных и теплоподготовительных установок ТЭС;</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тепловой расчет и выбор паровых котлов;</w:t>
            </w:r>
          </w:p>
          <w:p>
            <w:pPr>
              <w:spacing w:after="20"/>
              <w:ind w:left="20"/>
              <w:jc w:val="both"/>
            </w:pPr>
            <w:r>
              <w:rPr>
                <w:rFonts w:ascii="Times New Roman"/>
                <w:b w:val="false"/>
                <w:i w:val="false"/>
                <w:color w:val="000000"/>
                <w:sz w:val="20"/>
              </w:rPr>
              <w:t>
- выбирать типы, марки насосов и вентилятров согласно нормам технологического проектирования;</w:t>
            </w:r>
          </w:p>
          <w:p>
            <w:pPr>
              <w:spacing w:after="20"/>
              <w:ind w:left="20"/>
              <w:jc w:val="both"/>
            </w:pPr>
            <w:r>
              <w:rPr>
                <w:rFonts w:ascii="Times New Roman"/>
                <w:b w:val="false"/>
                <w:i w:val="false"/>
                <w:color w:val="000000"/>
                <w:sz w:val="20"/>
              </w:rPr>
              <w:t>
- производить расчет тепловой схемы котельной с водогрейными котлами и выбирать оборудование;</w:t>
            </w:r>
          </w:p>
          <w:p>
            <w:pPr>
              <w:spacing w:after="20"/>
              <w:ind w:left="20"/>
              <w:jc w:val="both"/>
            </w:pPr>
            <w:r>
              <w:rPr>
                <w:rFonts w:ascii="Times New Roman"/>
                <w:b w:val="false"/>
                <w:i w:val="false"/>
                <w:color w:val="000000"/>
                <w:sz w:val="20"/>
              </w:rPr>
              <w:t>
- производить расчет тепловой схемы с паровыми котлами и выбирать оборудование;</w:t>
            </w:r>
          </w:p>
          <w:p>
            <w:pPr>
              <w:spacing w:after="20"/>
              <w:ind w:left="20"/>
              <w:jc w:val="both"/>
            </w:pPr>
            <w:r>
              <w:rPr>
                <w:rFonts w:ascii="Times New Roman"/>
                <w:b w:val="false"/>
                <w:i w:val="false"/>
                <w:color w:val="000000"/>
                <w:sz w:val="20"/>
              </w:rPr>
              <w:t>
- производить расчет тепловой схемы с комбинированными котлами;</w:t>
            </w:r>
          </w:p>
          <w:p>
            <w:pPr>
              <w:spacing w:after="20"/>
              <w:ind w:left="20"/>
              <w:jc w:val="both"/>
            </w:pPr>
            <w:r>
              <w:rPr>
                <w:rFonts w:ascii="Times New Roman"/>
                <w:b w:val="false"/>
                <w:i w:val="false"/>
                <w:color w:val="000000"/>
                <w:sz w:val="20"/>
              </w:rPr>
              <w:t>
- производить расчет тепловой схемы ТЭС и выбирать оборудование;</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и техническое обслуживание теплотехнического оборудования и энергосистем тепло – топливоснабжения.</w:t>
            </w:r>
          </w:p>
          <w:p>
            <w:pPr>
              <w:spacing w:after="20"/>
              <w:ind w:left="20"/>
              <w:jc w:val="both"/>
            </w:pPr>
            <w:r>
              <w:rPr>
                <w:rFonts w:ascii="Times New Roman"/>
                <w:b w:val="false"/>
                <w:i w:val="false"/>
                <w:color w:val="000000"/>
                <w:sz w:val="20"/>
              </w:rPr>
              <w:t>
Организация безопасной эксплуатации теплотехнического оборудования. Эксплуатация систем топливоснабжения: топливоподача при сжигании твердого и жидкого топлива, газоснабжение промышленных и отопительных котельных Эксплуатация систем пылеприготовления. Основные требования к устройству и эксплуатации системы топливоподачи твердого топлива. Устройство и правила эксплуатации систем мазуто - и газоснабжения котельных. Эксплуатация газорегуляторных пунктов, газорегуляторных установок (ГРП, ГРУ). Эксплуатация топок работающих на жидком, твердом и газообразном топливе. Пуск, остановка и регулирование режима горения топок, работающих на газе и мазуте, регулирование работы газовых горелок, мазутных форсунок. Пуск и остановка топок, работающих на твердом топливе, регулирование их работы. Эксплуатация тепловых пунктов и теплоприемного оборудования. Эксплуатация тепловых энергоустановок.</w:t>
            </w:r>
          </w:p>
          <w:p>
            <w:pPr>
              <w:spacing w:after="20"/>
              <w:ind w:left="20"/>
              <w:jc w:val="both"/>
            </w:pPr>
            <w:r>
              <w:rPr>
                <w:rFonts w:ascii="Times New Roman"/>
                <w:b w:val="false"/>
                <w:i w:val="false"/>
                <w:color w:val="000000"/>
                <w:sz w:val="20"/>
              </w:rPr>
              <w:t>
Эксплуатация котлоагрегатов. Эксплуатация паровых и водогрейных котлов. Подготовка к растопке, растопка. Обслуживание котла во время работы. Особенности эксплуатации пароперегре-вателей, экономайзеров. Пуск, обслуживание вовремя работы и остановка водогрейного котла. Пуск, включение в работу, обслуживание парового котла..</w:t>
            </w:r>
          </w:p>
          <w:p>
            <w:pPr>
              <w:spacing w:after="20"/>
              <w:ind w:left="20"/>
              <w:jc w:val="both"/>
            </w:pPr>
            <w:r>
              <w:rPr>
                <w:rFonts w:ascii="Times New Roman"/>
                <w:b w:val="false"/>
                <w:i w:val="false"/>
                <w:color w:val="000000"/>
                <w:sz w:val="20"/>
              </w:rPr>
              <w:t>
Эксплуатация вспомогательного оборудования котельной. Эксплуатация тягодутьевых машин и газовоздушного тракта. Эксплуатация центробежных насосов. Эксплуатация водоподготовительных установок, оборудования золошлакоудаления. Пуск, остановка и обслуживание во время работы насосов, вентиляторов, дымососов. Пуск, обслуживание во время работы остановка водоподготовительной установки.</w:t>
            </w:r>
          </w:p>
          <w:p>
            <w:pPr>
              <w:spacing w:after="20"/>
              <w:ind w:left="20"/>
              <w:jc w:val="both"/>
            </w:pPr>
            <w:r>
              <w:rPr>
                <w:rFonts w:ascii="Times New Roman"/>
                <w:b w:val="false"/>
                <w:i w:val="false"/>
                <w:color w:val="000000"/>
                <w:sz w:val="20"/>
              </w:rPr>
              <w:t>
Эксплуатация теплопотребляющих установок и тепловых сетей. Технические условия и технический надзор при строительстве тепловых сетей. Эксплуатация сосудов, трубопроводов пара и горячей воды работающих под давлением. Ввод в эксплуатацию тепловых сетей и пунктов. Обслуживание тепловых сетей и пунктов. Защита тепловых трубопроводов от коррозии.</w:t>
            </w:r>
          </w:p>
          <w:p>
            <w:pPr>
              <w:spacing w:after="20"/>
              <w:ind w:left="20"/>
              <w:jc w:val="both"/>
            </w:pPr>
            <w:r>
              <w:rPr>
                <w:rFonts w:ascii="Times New Roman"/>
                <w:b w:val="false"/>
                <w:i w:val="false"/>
                <w:color w:val="000000"/>
                <w:sz w:val="20"/>
              </w:rPr>
              <w:t>
Виды аварий и неполадок на теполоэнергетическом оборудовании и его узлов.</w:t>
            </w:r>
          </w:p>
          <w:p>
            <w:pPr>
              <w:spacing w:after="20"/>
              <w:ind w:left="20"/>
              <w:jc w:val="both"/>
            </w:pPr>
            <w:r>
              <w:rPr>
                <w:rFonts w:ascii="Times New Roman"/>
                <w:b w:val="false"/>
                <w:i w:val="false"/>
                <w:color w:val="000000"/>
                <w:sz w:val="20"/>
              </w:rPr>
              <w:t>
Требования правил к устройству и безопасной эксплуатации оборудования котельных установок. Правила промышленной безопасности по устройству и безопасной эксплуатации паровых и водогрейных котлов. Эксплуатация систем теплоснабжения.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структура топливно – энергетического комплекса (ТЭК), его предприятий и подразделений;</w:t>
            </w:r>
          </w:p>
          <w:p>
            <w:pPr>
              <w:spacing w:after="20"/>
              <w:ind w:left="20"/>
              <w:jc w:val="both"/>
            </w:pPr>
            <w:r>
              <w:rPr>
                <w:rFonts w:ascii="Times New Roman"/>
                <w:b w:val="false"/>
                <w:i w:val="false"/>
                <w:color w:val="000000"/>
                <w:sz w:val="20"/>
              </w:rPr>
              <w:t>
- нормативные документы по безопасной эксплуатации энергетических объектов;</w:t>
            </w:r>
          </w:p>
          <w:p>
            <w:pPr>
              <w:spacing w:after="20"/>
              <w:ind w:left="20"/>
              <w:jc w:val="both"/>
            </w:pPr>
            <w:r>
              <w:rPr>
                <w:rFonts w:ascii="Times New Roman"/>
                <w:b w:val="false"/>
                <w:i w:val="false"/>
                <w:color w:val="000000"/>
                <w:sz w:val="20"/>
              </w:rPr>
              <w:t>
- основы безопасной эксплуатации систем топливоснабжения;</w:t>
            </w:r>
          </w:p>
          <w:p>
            <w:pPr>
              <w:spacing w:after="20"/>
              <w:ind w:left="20"/>
              <w:jc w:val="both"/>
            </w:pPr>
            <w:r>
              <w:rPr>
                <w:rFonts w:ascii="Times New Roman"/>
                <w:b w:val="false"/>
                <w:i w:val="false"/>
                <w:color w:val="000000"/>
                <w:sz w:val="20"/>
              </w:rPr>
              <w:t>
- устройства и безопасной эксплуатации паровых и водогрейных котлов, трубопроводов, пара и горячей воды, сосудов, работающих под давлением; технической эксплуатации тепловых энергоустановок;</w:t>
            </w:r>
          </w:p>
          <w:p>
            <w:pPr>
              <w:spacing w:after="20"/>
              <w:ind w:left="20"/>
              <w:jc w:val="both"/>
            </w:pPr>
            <w:r>
              <w:rPr>
                <w:rFonts w:ascii="Times New Roman"/>
                <w:b w:val="false"/>
                <w:i w:val="false"/>
                <w:color w:val="000000"/>
                <w:sz w:val="20"/>
              </w:rPr>
              <w:t>
- газоснабжение промышленных и отопительных котельных;</w:t>
            </w:r>
          </w:p>
          <w:p>
            <w:pPr>
              <w:spacing w:after="20"/>
              <w:ind w:left="20"/>
              <w:jc w:val="both"/>
            </w:pPr>
            <w:r>
              <w:rPr>
                <w:rFonts w:ascii="Times New Roman"/>
                <w:b w:val="false"/>
                <w:i w:val="false"/>
                <w:color w:val="000000"/>
                <w:sz w:val="20"/>
              </w:rPr>
              <w:t>
- порядок пуска, остановка, эксплуатации и обслуживания теплотехнического оборудования и энергосистем тепло – топливоснабжения;</w:t>
            </w:r>
          </w:p>
          <w:p>
            <w:pPr>
              <w:spacing w:after="20"/>
              <w:ind w:left="20"/>
              <w:jc w:val="both"/>
            </w:pPr>
            <w:r>
              <w:rPr>
                <w:rFonts w:ascii="Times New Roman"/>
                <w:b w:val="false"/>
                <w:i w:val="false"/>
                <w:color w:val="000000"/>
                <w:sz w:val="20"/>
              </w:rPr>
              <w:t>
- основные требования к устройству наружных тепловых сетей, тепловых пунктов и систем теплопотребления;</w:t>
            </w:r>
          </w:p>
          <w:p>
            <w:pPr>
              <w:spacing w:after="20"/>
              <w:ind w:left="20"/>
              <w:jc w:val="both"/>
            </w:pPr>
            <w:r>
              <w:rPr>
                <w:rFonts w:ascii="Times New Roman"/>
                <w:b w:val="false"/>
                <w:i w:val="false"/>
                <w:color w:val="000000"/>
                <w:sz w:val="20"/>
              </w:rPr>
              <w:t>
- правила устройства безопасной эксплуатации, правила технической эксплуатации тепловых сетей;</w:t>
            </w:r>
          </w:p>
          <w:p>
            <w:pPr>
              <w:spacing w:after="20"/>
              <w:ind w:left="20"/>
              <w:jc w:val="both"/>
            </w:pPr>
            <w:r>
              <w:rPr>
                <w:rFonts w:ascii="Times New Roman"/>
                <w:b w:val="false"/>
                <w:i w:val="false"/>
                <w:color w:val="000000"/>
                <w:sz w:val="20"/>
              </w:rPr>
              <w:t>
- методы защиты тепловых трубопроводов от коррозии;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безопасный пуск, остановка и обслуживание во время работы теплотехнического оборудования и энергосистем тепло – и топливо снабжения;</w:t>
            </w:r>
          </w:p>
          <w:p>
            <w:pPr>
              <w:spacing w:after="20"/>
              <w:ind w:left="20"/>
              <w:jc w:val="both"/>
            </w:pPr>
            <w:r>
              <w:rPr>
                <w:rFonts w:ascii="Times New Roman"/>
                <w:b w:val="false"/>
                <w:i w:val="false"/>
                <w:color w:val="000000"/>
                <w:sz w:val="20"/>
              </w:rPr>
              <w:t>
- проводить техническое освидетельствование теплотехнического оборудования;</w:t>
            </w:r>
          </w:p>
          <w:p>
            <w:pPr>
              <w:spacing w:after="20"/>
              <w:ind w:left="20"/>
              <w:jc w:val="both"/>
            </w:pPr>
            <w:r>
              <w:rPr>
                <w:rFonts w:ascii="Times New Roman"/>
                <w:b w:val="false"/>
                <w:i w:val="false"/>
                <w:color w:val="000000"/>
                <w:sz w:val="20"/>
              </w:rPr>
              <w:t>
- производить автоматическое и ручное регулирование процесса производства;</w:t>
            </w:r>
          </w:p>
          <w:p>
            <w:pPr>
              <w:spacing w:after="20"/>
              <w:ind w:left="20"/>
              <w:jc w:val="both"/>
            </w:pPr>
            <w:r>
              <w:rPr>
                <w:rFonts w:ascii="Times New Roman"/>
                <w:b w:val="false"/>
                <w:i w:val="false"/>
                <w:color w:val="000000"/>
                <w:sz w:val="20"/>
              </w:rPr>
              <w:t>
- выбирать оптимальный режим работы котла в соответствии с заданным графиком нагрузки;</w:t>
            </w:r>
          </w:p>
          <w:p>
            <w:pPr>
              <w:spacing w:after="20"/>
              <w:ind w:left="20"/>
              <w:jc w:val="both"/>
            </w:pPr>
            <w:r>
              <w:rPr>
                <w:rFonts w:ascii="Times New Roman"/>
                <w:b w:val="false"/>
                <w:i w:val="false"/>
                <w:color w:val="000000"/>
                <w:sz w:val="20"/>
              </w:rPr>
              <w:t>
- использовать нормативно – правовые документы, используемые при проектировании и строительстве тепловых сетей;</w:t>
            </w:r>
          </w:p>
          <w:p>
            <w:pPr>
              <w:spacing w:after="20"/>
              <w:ind w:left="20"/>
              <w:jc w:val="both"/>
            </w:pPr>
            <w:r>
              <w:rPr>
                <w:rFonts w:ascii="Times New Roman"/>
                <w:b w:val="false"/>
                <w:i w:val="false"/>
                <w:color w:val="000000"/>
                <w:sz w:val="20"/>
              </w:rPr>
              <w:t>
- осуществлять пуск в работу систему теплоснабжения;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производить обслуживание тепловых сетей.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p>
            <w:pPr>
              <w:spacing w:after="20"/>
              <w:ind w:left="20"/>
              <w:jc w:val="both"/>
            </w:pPr>
            <w:r>
              <w:rPr>
                <w:rFonts w:ascii="Times New Roman"/>
                <w:b w:val="false"/>
                <w:i w:val="false"/>
                <w:color w:val="000000"/>
                <w:sz w:val="20"/>
              </w:rPr>
              <w:t>
ПК3.1.4</w:t>
            </w:r>
          </w:p>
          <w:p>
            <w:pPr>
              <w:spacing w:after="20"/>
              <w:ind w:left="20"/>
              <w:jc w:val="both"/>
            </w:pPr>
            <w:r>
              <w:rPr>
                <w:rFonts w:ascii="Times New Roman"/>
                <w:b w:val="false"/>
                <w:i w:val="false"/>
                <w:color w:val="000000"/>
                <w:sz w:val="20"/>
              </w:rPr>
              <w:t>
ПК3.1.5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Проектирование и эксплуатация энергетических систем и сетей электроснабжения нефтегазовых предприятий.</w:t>
            </w:r>
          </w:p>
          <w:p>
            <w:pPr>
              <w:spacing w:after="20"/>
              <w:ind w:left="20"/>
              <w:jc w:val="both"/>
            </w:pPr>
            <w:r>
              <w:rPr>
                <w:rFonts w:ascii="Times New Roman"/>
                <w:b w:val="false"/>
                <w:i w:val="false"/>
                <w:color w:val="000000"/>
                <w:sz w:val="20"/>
              </w:rPr>
              <w:t xml:space="preserve">
Развитие электроэнергетических систем и задачи их проектирования. Основные сведения о развитии энергосистем в Казахстане. Краткая характеристика развития энергосистем за рубежом. Задача и организация проектирования энергосистем. Содержание проектов развития электрических сетей. Автоматизация проектирования энергосистем. </w:t>
            </w:r>
          </w:p>
          <w:p>
            <w:pPr>
              <w:spacing w:after="20"/>
              <w:ind w:left="20"/>
              <w:jc w:val="both"/>
            </w:pPr>
            <w:r>
              <w:rPr>
                <w:rFonts w:ascii="Times New Roman"/>
                <w:b w:val="false"/>
                <w:i w:val="false"/>
                <w:color w:val="000000"/>
                <w:sz w:val="20"/>
              </w:rPr>
              <w:t>
Проектирование и расчет систем электроснабжения нефтегазовых предприятий. Техники – экономические расчеты при проектирвании электрических сетей. Источники электрической энергии и ее распределение на предприятиях нефтяной и газовой промышленности. Требования к устройствам электроснабжения. Потребление энергии в нефтяной и газовой промышленности. Методы расчета электропотребления. Режимы потребления электроэнергии и графики электрических нагрузок. Режимы работы электрических станций и электрических сетей. Схемы сети электроэнергетической системы. Принципы построения схемы электрической сети. Схемы внешнего электроснабжения промышленных предприятий. Схемы внешнего электроснабжения магистральных нефтепроводов и газопроводов. Выбор сечения проводников воздушных и кабельных линий. Выбор трансформаторов и автотрансформаторов на понижающих подстанциях. Некоторые конструктивные данные, необходимые при выборе схемы электрических цепей.</w:t>
            </w:r>
          </w:p>
          <w:p>
            <w:pPr>
              <w:spacing w:after="20"/>
              <w:ind w:left="20"/>
              <w:jc w:val="both"/>
            </w:pPr>
            <w:r>
              <w:rPr>
                <w:rFonts w:ascii="Times New Roman"/>
                <w:b w:val="false"/>
                <w:i w:val="false"/>
                <w:color w:val="000000"/>
                <w:sz w:val="20"/>
              </w:rPr>
              <w:t>
Расчеты режимов электрических сетей. Потери напряжения и мощности. Годовые потери электроэнергии. Основное электротехническое оборудование. Генераторы. Трансформаторы. Коммутационная аппаратура. Компенсирующие устройства и реакторы. Электродвигатели. Комплектные трансформаторные подстанции.</w:t>
            </w:r>
          </w:p>
          <w:p>
            <w:pPr>
              <w:spacing w:after="20"/>
              <w:ind w:left="20"/>
              <w:jc w:val="both"/>
            </w:pPr>
            <w:r>
              <w:rPr>
                <w:rFonts w:ascii="Times New Roman"/>
                <w:b w:val="false"/>
                <w:i w:val="false"/>
                <w:color w:val="000000"/>
                <w:sz w:val="20"/>
              </w:rPr>
              <w:t>
Проектирование воздушных и кабельных линий электропередач.</w:t>
            </w:r>
          </w:p>
          <w:p>
            <w:pPr>
              <w:spacing w:after="20"/>
              <w:ind w:left="20"/>
              <w:jc w:val="both"/>
            </w:pPr>
            <w:r>
              <w:rPr>
                <w:rFonts w:ascii="Times New Roman"/>
                <w:b w:val="false"/>
                <w:i w:val="false"/>
                <w:color w:val="000000"/>
                <w:sz w:val="20"/>
              </w:rPr>
              <w:t>
Электрическое освещение нефтяных и газовых промыслов. Электробезопасность. Заземление. Зануление. Защитное отключение.</w:t>
            </w:r>
          </w:p>
          <w:p>
            <w:pPr>
              <w:spacing w:after="20"/>
              <w:ind w:left="20"/>
              <w:jc w:val="both"/>
            </w:pPr>
            <w:r>
              <w:rPr>
                <w:rFonts w:ascii="Times New Roman"/>
                <w:b w:val="false"/>
                <w:i w:val="false"/>
                <w:color w:val="000000"/>
                <w:sz w:val="20"/>
              </w:rPr>
              <w:t>
Общие требования к организации работ по эксплуатации и техническому обслуживанию систем электроснабжения. Оперативная документация при эксплуатации систем электроснабжения.</w:t>
            </w:r>
          </w:p>
          <w:p>
            <w:pPr>
              <w:spacing w:after="20"/>
              <w:ind w:left="20"/>
              <w:jc w:val="both"/>
            </w:pPr>
            <w:r>
              <w:rPr>
                <w:rFonts w:ascii="Times New Roman"/>
                <w:b w:val="false"/>
                <w:i w:val="false"/>
                <w:color w:val="000000"/>
                <w:sz w:val="20"/>
              </w:rPr>
              <w:t>
Предупреждение и устранение аварийных ситуаций в системах электроснабжения. Эксплуатация элементов электрических систем. Эксплуатация трансформаторов. Эксплуатация воздушных линий электропередач. Эксплуатация кабельных линий. Эксплуатация распределительных устройств. Эксплуатация энергетической системы. Перегрузка электрооборудования. Лавинные аварийные процессы в энергосистеме. Аварийные ситуации и отказы в энергосистеме. Выполнение оперативных переключений в энергосистеме.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задачи и организации проектирования энергосистем;</w:t>
            </w:r>
          </w:p>
          <w:p>
            <w:pPr>
              <w:spacing w:after="20"/>
              <w:ind w:left="20"/>
              <w:jc w:val="both"/>
            </w:pPr>
            <w:r>
              <w:rPr>
                <w:rFonts w:ascii="Times New Roman"/>
                <w:b w:val="false"/>
                <w:i w:val="false"/>
                <w:color w:val="000000"/>
                <w:sz w:val="20"/>
              </w:rPr>
              <w:t>
- содержание проектов энергосистем;</w:t>
            </w:r>
          </w:p>
          <w:p>
            <w:pPr>
              <w:spacing w:after="20"/>
              <w:ind w:left="20"/>
              <w:jc w:val="both"/>
            </w:pPr>
            <w:r>
              <w:rPr>
                <w:rFonts w:ascii="Times New Roman"/>
                <w:b w:val="false"/>
                <w:i w:val="false"/>
                <w:color w:val="000000"/>
                <w:sz w:val="20"/>
              </w:rPr>
              <w:t>
- методика расчета электропотребления;</w:t>
            </w:r>
          </w:p>
          <w:p>
            <w:pPr>
              <w:spacing w:after="20"/>
              <w:ind w:left="20"/>
              <w:jc w:val="both"/>
            </w:pPr>
            <w:r>
              <w:rPr>
                <w:rFonts w:ascii="Times New Roman"/>
                <w:b w:val="false"/>
                <w:i w:val="false"/>
                <w:color w:val="000000"/>
                <w:sz w:val="20"/>
              </w:rPr>
              <w:t>
- режимы потребления электроэнергии и графики электрических нагрузок;</w:t>
            </w:r>
          </w:p>
          <w:p>
            <w:pPr>
              <w:spacing w:after="20"/>
              <w:ind w:left="20"/>
              <w:jc w:val="both"/>
            </w:pPr>
            <w:r>
              <w:rPr>
                <w:rFonts w:ascii="Times New Roman"/>
                <w:b w:val="false"/>
                <w:i w:val="false"/>
                <w:color w:val="000000"/>
                <w:sz w:val="20"/>
              </w:rPr>
              <w:t>
- характерные суточные графики электрических нагрузок предприятий различных отраслей промышленности;</w:t>
            </w:r>
          </w:p>
          <w:p>
            <w:pPr>
              <w:spacing w:after="20"/>
              <w:ind w:left="20"/>
              <w:jc w:val="both"/>
            </w:pPr>
            <w:r>
              <w:rPr>
                <w:rFonts w:ascii="Times New Roman"/>
                <w:b w:val="false"/>
                <w:i w:val="false"/>
                <w:color w:val="000000"/>
                <w:sz w:val="20"/>
              </w:rPr>
              <w:t>
- рассчетные электрические нагрузки подстанций;</w:t>
            </w:r>
          </w:p>
          <w:p>
            <w:pPr>
              <w:spacing w:after="20"/>
              <w:ind w:left="20"/>
              <w:jc w:val="both"/>
            </w:pPr>
            <w:r>
              <w:rPr>
                <w:rFonts w:ascii="Times New Roman"/>
                <w:b w:val="false"/>
                <w:i w:val="false"/>
                <w:color w:val="000000"/>
                <w:sz w:val="20"/>
              </w:rPr>
              <w:t>
- режимы работы электрических станций и электричес-ких сетей;</w:t>
            </w:r>
          </w:p>
          <w:p>
            <w:pPr>
              <w:spacing w:after="20"/>
              <w:ind w:left="20"/>
              <w:jc w:val="both"/>
            </w:pPr>
            <w:r>
              <w:rPr>
                <w:rFonts w:ascii="Times New Roman"/>
                <w:b w:val="false"/>
                <w:i w:val="false"/>
                <w:color w:val="000000"/>
                <w:sz w:val="20"/>
              </w:rPr>
              <w:t>
- принципы построения схемы электрической сети;</w:t>
            </w:r>
          </w:p>
          <w:p>
            <w:pPr>
              <w:spacing w:after="20"/>
              <w:ind w:left="20"/>
              <w:jc w:val="both"/>
            </w:pPr>
            <w:r>
              <w:rPr>
                <w:rFonts w:ascii="Times New Roman"/>
                <w:b w:val="false"/>
                <w:i w:val="false"/>
                <w:color w:val="000000"/>
                <w:sz w:val="20"/>
              </w:rPr>
              <w:t>
- схемы замещения для расчетов установивщихся ре-жимов.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уровни и режимы электро- и теплопередачи;</w:t>
            </w:r>
          </w:p>
          <w:p>
            <w:pPr>
              <w:spacing w:after="20"/>
              <w:ind w:left="20"/>
              <w:jc w:val="both"/>
            </w:pPr>
            <w:r>
              <w:rPr>
                <w:rFonts w:ascii="Times New Roman"/>
                <w:b w:val="false"/>
                <w:i w:val="false"/>
                <w:color w:val="000000"/>
                <w:sz w:val="20"/>
              </w:rPr>
              <w:t>
- проводить анализ топливно – энергетических ресурсов района;</w:t>
            </w:r>
          </w:p>
          <w:p>
            <w:pPr>
              <w:spacing w:after="20"/>
              <w:ind w:left="20"/>
              <w:jc w:val="both"/>
            </w:pPr>
            <w:r>
              <w:rPr>
                <w:rFonts w:ascii="Times New Roman"/>
                <w:b w:val="false"/>
                <w:i w:val="false"/>
                <w:color w:val="000000"/>
                <w:sz w:val="20"/>
              </w:rPr>
              <w:t>
- производить расчет электропотребления в различных отраслях производства;</w:t>
            </w:r>
          </w:p>
          <w:p>
            <w:pPr>
              <w:spacing w:after="20"/>
              <w:ind w:left="20"/>
              <w:jc w:val="both"/>
            </w:pPr>
            <w:r>
              <w:rPr>
                <w:rFonts w:ascii="Times New Roman"/>
                <w:b w:val="false"/>
                <w:i w:val="false"/>
                <w:color w:val="000000"/>
                <w:sz w:val="20"/>
              </w:rPr>
              <w:t>
- определять балансы мощности и электроэнергии;</w:t>
            </w:r>
          </w:p>
          <w:p>
            <w:pPr>
              <w:spacing w:after="20"/>
              <w:ind w:left="20"/>
              <w:jc w:val="both"/>
            </w:pPr>
            <w:r>
              <w:rPr>
                <w:rFonts w:ascii="Times New Roman"/>
                <w:b w:val="false"/>
                <w:i w:val="false"/>
                <w:color w:val="000000"/>
                <w:sz w:val="20"/>
              </w:rPr>
              <w:t>
- выбор конфигурации и параметров сети, определение очередности строительства объектов;</w:t>
            </w:r>
          </w:p>
          <w:p>
            <w:pPr>
              <w:spacing w:after="20"/>
              <w:ind w:left="20"/>
              <w:jc w:val="both"/>
            </w:pPr>
            <w:r>
              <w:rPr>
                <w:rFonts w:ascii="Times New Roman"/>
                <w:b w:val="false"/>
                <w:i w:val="false"/>
                <w:color w:val="000000"/>
                <w:sz w:val="20"/>
              </w:rPr>
              <w:t>
- выбор типа, параметров и места размещения компенсирующих устройств, а также способов регулирования напряжения;</w:t>
            </w:r>
          </w:p>
          <w:p>
            <w:pPr>
              <w:spacing w:after="20"/>
              <w:ind w:left="20"/>
              <w:jc w:val="both"/>
            </w:pPr>
            <w:r>
              <w:rPr>
                <w:rFonts w:ascii="Times New Roman"/>
                <w:b w:val="false"/>
                <w:i w:val="false"/>
                <w:color w:val="000000"/>
                <w:sz w:val="20"/>
              </w:rPr>
              <w:t>
- определять объемы электрического и энергетического строительства, оценка необходимых капитальных вложений;</w:t>
            </w:r>
          </w:p>
          <w:p>
            <w:pPr>
              <w:spacing w:after="20"/>
              <w:ind w:left="20"/>
              <w:jc w:val="both"/>
            </w:pPr>
            <w:r>
              <w:rPr>
                <w:rFonts w:ascii="Times New Roman"/>
                <w:b w:val="false"/>
                <w:i w:val="false"/>
                <w:color w:val="000000"/>
                <w:sz w:val="20"/>
              </w:rPr>
              <w:t>
- строить схемы электроэнергетической системы;</w:t>
            </w:r>
          </w:p>
          <w:p>
            <w:pPr>
              <w:spacing w:after="20"/>
              <w:ind w:left="20"/>
              <w:jc w:val="both"/>
            </w:pPr>
            <w:r>
              <w:rPr>
                <w:rFonts w:ascii="Times New Roman"/>
                <w:b w:val="false"/>
                <w:i w:val="false"/>
                <w:color w:val="000000"/>
                <w:sz w:val="20"/>
              </w:rPr>
              <w:t>
- производить выбор сечения проводников воздушных и кабельных линий;</w:t>
            </w:r>
          </w:p>
          <w:p>
            <w:pPr>
              <w:spacing w:after="20"/>
              <w:ind w:left="20"/>
              <w:jc w:val="both"/>
            </w:pPr>
            <w:r>
              <w:rPr>
                <w:rFonts w:ascii="Times New Roman"/>
                <w:b w:val="false"/>
                <w:i w:val="false"/>
                <w:color w:val="000000"/>
                <w:sz w:val="20"/>
              </w:rPr>
              <w:t>
- производить выбор трансформаторов и автотранс-форматоров на понижающих подстанциях;</w:t>
            </w:r>
          </w:p>
          <w:p>
            <w:pPr>
              <w:spacing w:after="20"/>
              <w:ind w:left="20"/>
              <w:jc w:val="both"/>
            </w:pPr>
            <w:r>
              <w:rPr>
                <w:rFonts w:ascii="Times New Roman"/>
                <w:b w:val="false"/>
                <w:i w:val="false"/>
                <w:color w:val="000000"/>
                <w:sz w:val="20"/>
              </w:rPr>
              <w:t>
- производить расчеты режимов электрических сетей;</w:t>
            </w:r>
          </w:p>
          <w:p>
            <w:pPr>
              <w:spacing w:after="20"/>
              <w:ind w:left="20"/>
              <w:jc w:val="both"/>
            </w:pPr>
            <w:r>
              <w:rPr>
                <w:rFonts w:ascii="Times New Roman"/>
                <w:b w:val="false"/>
                <w:i w:val="false"/>
                <w:color w:val="000000"/>
                <w:sz w:val="20"/>
              </w:rPr>
              <w:t>
- рассчитывать потери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Инжиниринг в электроэнергетике.</w:t>
            </w:r>
          </w:p>
          <w:p>
            <w:pPr>
              <w:spacing w:after="20"/>
              <w:ind w:left="20"/>
              <w:jc w:val="both"/>
            </w:pPr>
            <w:r>
              <w:rPr>
                <w:rFonts w:ascii="Times New Roman"/>
                <w:b w:val="false"/>
                <w:i w:val="false"/>
                <w:color w:val="000000"/>
                <w:sz w:val="20"/>
              </w:rPr>
              <w:t xml:space="preserve">
Основы инжиниринга в электроэнергетике. Моделирование – основа инжиниринга. Общие принципы организации и планирования электроэнергетики. Генеральная схема размещения объектов электроэнергетики, схема развития единой национальной электрической сети и распределительного сетевого комплекса. Государственный контроль и государственное регулирование развития электроэнергетики и энергетического строительства. Определение инжиниринга и его предметная область, строительный и эксплуатационный инжиниринг. Взаимосвязь инжиниринга, проектирования и управления проектами при решении практических задач строительства энергообъектов. Организация строительства, документооборот и исходные данные для проектирования. Принципы проектирования технических систем в электроэнергетике. Организация моделирования энергообъектов в процессе строительства энергоисточников. Организация 3D -4 D проектирования. Концептуальные положения обеспечения безопасности технических систем. ТЭС и сетевые комплексы как опасные производственные объекты. Эффективность и надежность. Нормативно – правовые основы обеспечения безопасности ТЭС и сетевых объектов. Организационные формы инжиниринга, контроль строительной деятельности и эксплуатации энергообъектов. Организационные формы строительного контроля. Нормативно – правовое обеспечение. Техническое регулирование контроля.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основные источники научно - технической информации по проектированию электрических станций и сетей;</w:t>
            </w:r>
          </w:p>
          <w:p>
            <w:pPr>
              <w:spacing w:after="20"/>
              <w:ind w:left="20"/>
              <w:jc w:val="both"/>
            </w:pPr>
            <w:r>
              <w:rPr>
                <w:rFonts w:ascii="Times New Roman"/>
                <w:b w:val="false"/>
                <w:i w:val="false"/>
                <w:color w:val="000000"/>
                <w:sz w:val="20"/>
              </w:rPr>
              <w:t>
- методологию и технологию моделирования технических систем в электроэнергетике;</w:t>
            </w:r>
          </w:p>
          <w:p>
            <w:pPr>
              <w:spacing w:after="20"/>
              <w:ind w:left="20"/>
              <w:jc w:val="both"/>
            </w:pPr>
            <w:r>
              <w:rPr>
                <w:rFonts w:ascii="Times New Roman"/>
                <w:b w:val="false"/>
                <w:i w:val="false"/>
                <w:color w:val="000000"/>
                <w:sz w:val="20"/>
              </w:rPr>
              <w:t>
- основы инжиниринга в электроэнергетике;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разбираться в нормативных документах по созданию и эксплуатации энергетических объектов, по общепринятым методикам расчетов и применять их для решения поставленной задачи;</w:t>
            </w:r>
          </w:p>
          <w:p>
            <w:pPr>
              <w:spacing w:after="20"/>
              <w:ind w:left="20"/>
              <w:jc w:val="both"/>
            </w:pPr>
            <w:r>
              <w:rPr>
                <w:rFonts w:ascii="Times New Roman"/>
                <w:b w:val="false"/>
                <w:i w:val="false"/>
                <w:color w:val="000000"/>
                <w:sz w:val="20"/>
              </w:rPr>
              <w:t>
- осуществлять поиск и анализировать научно – техническую информацию и выбирать необходимые технические решения, оборудование и материалы;</w:t>
            </w:r>
          </w:p>
          <w:p>
            <w:pPr>
              <w:spacing w:after="20"/>
              <w:ind w:left="20"/>
              <w:jc w:val="both"/>
            </w:pPr>
            <w:r>
              <w:rPr>
                <w:rFonts w:ascii="Times New Roman"/>
                <w:b w:val="false"/>
                <w:i w:val="false"/>
                <w:color w:val="000000"/>
                <w:sz w:val="20"/>
              </w:rPr>
              <w:t>
- управлять проектной деятельностью по созданию и эксплуатации энергетических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ПК3.1.6</w:t>
            </w:r>
          </w:p>
          <w:p>
            <w:pPr>
              <w:spacing w:after="20"/>
              <w:ind w:left="20"/>
              <w:jc w:val="both"/>
            </w:pPr>
            <w:r>
              <w:rPr>
                <w:rFonts w:ascii="Times New Roman"/>
                <w:b w:val="false"/>
                <w:i w:val="false"/>
                <w:color w:val="000000"/>
                <w:sz w:val="20"/>
              </w:rPr>
              <w:t>
ПК3.1.8</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3.1.27</w:t>
            </w:r>
          </w:p>
          <w:p>
            <w:pPr>
              <w:spacing w:after="20"/>
              <w:ind w:left="20"/>
              <w:jc w:val="both"/>
            </w:pPr>
            <w:r>
              <w:rPr>
                <w:rFonts w:ascii="Times New Roman"/>
                <w:b w:val="false"/>
                <w:i w:val="false"/>
                <w:color w:val="000000"/>
                <w:sz w:val="20"/>
              </w:rPr>
              <w:t>
ПК 3.1.28</w:t>
            </w:r>
          </w:p>
          <w:p>
            <w:pPr>
              <w:spacing w:after="20"/>
              <w:ind w:left="20"/>
              <w:jc w:val="both"/>
            </w:pPr>
            <w:r>
              <w:rPr>
                <w:rFonts w:ascii="Times New Roman"/>
                <w:b w:val="false"/>
                <w:i w:val="false"/>
                <w:color w:val="000000"/>
                <w:sz w:val="20"/>
              </w:rPr>
              <w:t>
ПК3.1.29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Проектирование, техническая эксплуатация и обслуживание электрооборудований и систем электропривода типовых производственных механизмов в нефтегазовой отрасли.</w:t>
            </w:r>
          </w:p>
          <w:p>
            <w:pPr>
              <w:spacing w:after="20"/>
              <w:ind w:left="20"/>
              <w:jc w:val="both"/>
            </w:pPr>
            <w:r>
              <w:rPr>
                <w:rFonts w:ascii="Times New Roman"/>
                <w:b w:val="false"/>
                <w:i w:val="false"/>
                <w:color w:val="000000"/>
                <w:sz w:val="20"/>
              </w:rPr>
              <w:t>
Современные схемы электроснабжения промыш-ленных предприятий. Защитные заземление, назначение, устройства, контроль состояния. Электроснабжение предприятий нефтяной промышленности. Электрооборудования установок высокого напряжения. Электропривод. Аппаратуры и схема управления электродвигателей. Взрывоопасность электрооборудования</w:t>
            </w:r>
          </w:p>
          <w:p>
            <w:pPr>
              <w:spacing w:after="20"/>
              <w:ind w:left="20"/>
              <w:jc w:val="both"/>
            </w:pPr>
            <w:r>
              <w:rPr>
                <w:rFonts w:ascii="Times New Roman"/>
                <w:b w:val="false"/>
                <w:i w:val="false"/>
                <w:color w:val="000000"/>
                <w:sz w:val="20"/>
              </w:rPr>
              <w:t>
Особенности выбора электрооборудования в нефтегазовой отрасли. Принципы построения современных систем электропривода. Особенности частотно – регулируемых электроприводов переменного тока. Типовые алгоритмы управления преобразователями частоты. Общие сведения о электроприводах механизмов и технологических комплексов, применяемых в нефтегазовой промышленности. Эксплуатация и обслуживание электроприводов буровых машин. Распределение энергии на буровых установках. Электрооборудование установок для насосной добычи нефти. Электроприводы для погружных центробежных и штанговых насосов. Электроприводы нефтеперекачивающих агрегатов. Эксплуатация электроприводов насосных станций магистральных трубопроводов. Электрический привод главных и подпорных насосов. Обслуживание устройств электроснабжения насосных перекачивающих станций, блочных подстанций. Электроприводы газоперекачивающих агрегатов. Электроснабжение компрессорных станций с электрическим приводом. Эксплуатация регулируемых электроприводов центробежных нагнетателей компрессорных станций и главных насосов перекачивающих насосных станций. Электрооборудование промысловых, компрессорных и насосных станций. Эксплуатация электроприводов промысловых компрессорных и насосных станций, установок подготовки нефти. Электроприводы вспомогательного оборудования Расчет и выбор регулируемого электропривода. Расчет и выбор регулируемого электропривода для механизмов с циклической нагрузкой. Расчет и выбор регулируемого электропривода для механизмов с случайным характером нагрузки. Расчет и выбор регулируемого электропривода для турбомеханизмов. Выбор структуры и расчет параметров системы управления электроприводом. Коэффициент мощности и экономия электрической энергии. Системы автоматизированного управления и имитационного моделирования систем регулируемого электропривода. Техника безопасности и защитные заземляющие устройства.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основные понятия о постоянном и переменном токе, последовательное и параллельное соединение проводников и источников тока;</w:t>
            </w:r>
          </w:p>
          <w:p>
            <w:pPr>
              <w:spacing w:after="20"/>
              <w:ind w:left="20"/>
              <w:jc w:val="both"/>
            </w:pPr>
            <w:r>
              <w:rPr>
                <w:rFonts w:ascii="Times New Roman"/>
                <w:b w:val="false"/>
                <w:i w:val="false"/>
                <w:color w:val="000000"/>
                <w:sz w:val="20"/>
              </w:rPr>
              <w:t>
- единицы измерения силы тока, напряжения, мощности, электрического тока, сопротивления проводников, электрических и магнитных полей;</w:t>
            </w:r>
          </w:p>
          <w:p>
            <w:pPr>
              <w:spacing w:after="20"/>
              <w:ind w:left="20"/>
              <w:jc w:val="both"/>
            </w:pPr>
            <w:r>
              <w:rPr>
                <w:rFonts w:ascii="Times New Roman"/>
                <w:b w:val="false"/>
                <w:i w:val="false"/>
                <w:color w:val="000000"/>
                <w:sz w:val="20"/>
              </w:rPr>
              <w:t>
- сущность и методы измерении электрических величин;</w:t>
            </w:r>
          </w:p>
          <w:p>
            <w:pPr>
              <w:spacing w:after="20"/>
              <w:ind w:left="20"/>
              <w:jc w:val="both"/>
            </w:pPr>
            <w:r>
              <w:rPr>
                <w:rFonts w:ascii="Times New Roman"/>
                <w:b w:val="false"/>
                <w:i w:val="false"/>
                <w:color w:val="000000"/>
                <w:sz w:val="20"/>
              </w:rPr>
              <w:t>
- конструктивные и технические характеристики измерительных приборов;</w:t>
            </w:r>
          </w:p>
          <w:p>
            <w:pPr>
              <w:spacing w:after="20"/>
              <w:ind w:left="20"/>
              <w:jc w:val="both"/>
            </w:pPr>
            <w:r>
              <w:rPr>
                <w:rFonts w:ascii="Times New Roman"/>
                <w:b w:val="false"/>
                <w:i w:val="false"/>
                <w:color w:val="000000"/>
                <w:sz w:val="20"/>
              </w:rPr>
              <w:t>
- основные законы электротехники;</w:t>
            </w:r>
          </w:p>
          <w:p>
            <w:pPr>
              <w:spacing w:after="20"/>
              <w:ind w:left="20"/>
              <w:jc w:val="both"/>
            </w:pPr>
            <w:r>
              <w:rPr>
                <w:rFonts w:ascii="Times New Roman"/>
                <w:b w:val="false"/>
                <w:i w:val="false"/>
                <w:color w:val="000000"/>
                <w:sz w:val="20"/>
              </w:rPr>
              <w:t>
- типы и правила графического изображения и составления электрических схем;</w:t>
            </w:r>
          </w:p>
          <w:p>
            <w:pPr>
              <w:spacing w:after="20"/>
              <w:ind w:left="20"/>
              <w:jc w:val="both"/>
            </w:pPr>
            <w:r>
              <w:rPr>
                <w:rFonts w:ascii="Times New Roman"/>
                <w:b w:val="false"/>
                <w:i w:val="false"/>
                <w:color w:val="000000"/>
                <w:sz w:val="20"/>
              </w:rPr>
              <w:t>
- методы расчета электрических цепей;</w:t>
            </w:r>
          </w:p>
          <w:p>
            <w:pPr>
              <w:spacing w:after="20"/>
              <w:ind w:left="20"/>
              <w:jc w:val="both"/>
            </w:pPr>
            <w:r>
              <w:rPr>
                <w:rFonts w:ascii="Times New Roman"/>
                <w:b w:val="false"/>
                <w:i w:val="false"/>
                <w:color w:val="000000"/>
                <w:sz w:val="20"/>
              </w:rPr>
              <w:t>
- условные обозначения электротехнических приборов и электрических машин;</w:t>
            </w:r>
          </w:p>
          <w:p>
            <w:pPr>
              <w:spacing w:after="20"/>
              <w:ind w:left="20"/>
              <w:jc w:val="both"/>
            </w:pPr>
            <w:r>
              <w:rPr>
                <w:rFonts w:ascii="Times New Roman"/>
                <w:b w:val="false"/>
                <w:i w:val="false"/>
                <w:color w:val="000000"/>
                <w:sz w:val="20"/>
              </w:rPr>
              <w:t>
- принципы действия, устройство, основные характеристики электроизмерительных приборов, электрических машин, аппаратуры управления и защиты;</w:t>
            </w:r>
          </w:p>
          <w:p>
            <w:pPr>
              <w:spacing w:after="20"/>
              <w:ind w:left="20"/>
              <w:jc w:val="both"/>
            </w:pPr>
            <w:r>
              <w:rPr>
                <w:rFonts w:ascii="Times New Roman"/>
                <w:b w:val="false"/>
                <w:i w:val="false"/>
                <w:color w:val="000000"/>
                <w:sz w:val="20"/>
              </w:rPr>
              <w:t>
- схемы электроснабжения;</w:t>
            </w:r>
          </w:p>
          <w:p>
            <w:pPr>
              <w:spacing w:after="20"/>
              <w:ind w:left="20"/>
              <w:jc w:val="both"/>
            </w:pPr>
            <w:r>
              <w:rPr>
                <w:rFonts w:ascii="Times New Roman"/>
                <w:b w:val="false"/>
                <w:i w:val="false"/>
                <w:color w:val="000000"/>
                <w:sz w:val="20"/>
              </w:rPr>
              <w:t>
- двигатели постоянного и переменного тока, их устройство, принцип действия, правила пуска и остановки;</w:t>
            </w:r>
          </w:p>
          <w:p>
            <w:pPr>
              <w:spacing w:after="20"/>
              <w:ind w:left="20"/>
              <w:jc w:val="both"/>
            </w:pPr>
            <w:r>
              <w:rPr>
                <w:rFonts w:ascii="Times New Roman"/>
                <w:b w:val="false"/>
                <w:i w:val="false"/>
                <w:color w:val="000000"/>
                <w:sz w:val="20"/>
              </w:rPr>
              <w:t>
- способы экономии электроэнергии;</w:t>
            </w:r>
          </w:p>
          <w:p>
            <w:pPr>
              <w:spacing w:after="20"/>
              <w:ind w:left="20"/>
              <w:jc w:val="both"/>
            </w:pPr>
            <w:r>
              <w:rPr>
                <w:rFonts w:ascii="Times New Roman"/>
                <w:b w:val="false"/>
                <w:i w:val="false"/>
                <w:color w:val="000000"/>
                <w:sz w:val="20"/>
              </w:rPr>
              <w:t>
- правила сращивания, спайки и изоляции проводов;</w:t>
            </w:r>
          </w:p>
          <w:p>
            <w:pPr>
              <w:spacing w:after="20"/>
              <w:ind w:left="20"/>
              <w:jc w:val="both"/>
            </w:pPr>
            <w:r>
              <w:rPr>
                <w:rFonts w:ascii="Times New Roman"/>
                <w:b w:val="false"/>
                <w:i w:val="false"/>
                <w:color w:val="000000"/>
                <w:sz w:val="20"/>
              </w:rPr>
              <w:t>
- виды и свойства электротехнических материалов;</w:t>
            </w:r>
          </w:p>
          <w:p>
            <w:pPr>
              <w:spacing w:after="20"/>
              <w:ind w:left="20"/>
              <w:jc w:val="both"/>
            </w:pPr>
            <w:r>
              <w:rPr>
                <w:rFonts w:ascii="Times New Roman"/>
                <w:b w:val="false"/>
                <w:i w:val="false"/>
                <w:color w:val="000000"/>
                <w:sz w:val="20"/>
              </w:rPr>
              <w:t>
- правила техники безопасности при работе с электрическими приборами.</w:t>
            </w:r>
          </w:p>
          <w:p>
            <w:pPr>
              <w:spacing w:after="20"/>
              <w:ind w:left="20"/>
              <w:jc w:val="both"/>
            </w:pPr>
            <w:r>
              <w:rPr>
                <w:rFonts w:ascii="Times New Roman"/>
                <w:b w:val="false"/>
                <w:i w:val="false"/>
                <w:color w:val="000000"/>
                <w:sz w:val="20"/>
              </w:rPr>
              <w:t>
- основных понятий электроэнергетики;</w:t>
            </w:r>
          </w:p>
          <w:p>
            <w:pPr>
              <w:spacing w:after="20"/>
              <w:ind w:left="20"/>
              <w:jc w:val="both"/>
            </w:pPr>
            <w:r>
              <w:rPr>
                <w:rFonts w:ascii="Times New Roman"/>
                <w:b w:val="false"/>
                <w:i w:val="false"/>
                <w:color w:val="000000"/>
                <w:sz w:val="20"/>
              </w:rPr>
              <w:t>
- условных изображений элементов электрических схем;</w:t>
            </w:r>
          </w:p>
          <w:p>
            <w:pPr>
              <w:spacing w:after="20"/>
              <w:ind w:left="20"/>
              <w:jc w:val="both"/>
            </w:pPr>
            <w:r>
              <w:rPr>
                <w:rFonts w:ascii="Times New Roman"/>
                <w:b w:val="false"/>
                <w:i w:val="false"/>
                <w:color w:val="000000"/>
                <w:sz w:val="20"/>
              </w:rPr>
              <w:t>
- характеристики потребителей по надежности электроснабжения;</w:t>
            </w:r>
          </w:p>
          <w:p>
            <w:pPr>
              <w:spacing w:after="20"/>
              <w:ind w:left="20"/>
              <w:jc w:val="both"/>
            </w:pPr>
            <w:r>
              <w:rPr>
                <w:rFonts w:ascii="Times New Roman"/>
                <w:b w:val="false"/>
                <w:i w:val="false"/>
                <w:color w:val="000000"/>
                <w:sz w:val="20"/>
              </w:rPr>
              <w:t>
- принципа работы высоковольтного электрооборудования;</w:t>
            </w:r>
          </w:p>
          <w:p>
            <w:pPr>
              <w:spacing w:after="20"/>
              <w:ind w:left="20"/>
              <w:jc w:val="both"/>
            </w:pPr>
            <w:r>
              <w:rPr>
                <w:rFonts w:ascii="Times New Roman"/>
                <w:b w:val="false"/>
                <w:i w:val="false"/>
                <w:color w:val="000000"/>
                <w:sz w:val="20"/>
              </w:rPr>
              <w:t>
- правил эксплуатации и безопасного обслуживания электроустановок;</w:t>
            </w:r>
          </w:p>
          <w:p>
            <w:pPr>
              <w:spacing w:after="20"/>
              <w:ind w:left="20"/>
              <w:jc w:val="both"/>
            </w:pPr>
            <w:r>
              <w:rPr>
                <w:rFonts w:ascii="Times New Roman"/>
                <w:b w:val="false"/>
                <w:i w:val="false"/>
                <w:color w:val="000000"/>
                <w:sz w:val="20"/>
              </w:rPr>
              <w:t>
- правил эксплуатации и безопасного обслуживания электроустановок;</w:t>
            </w:r>
          </w:p>
          <w:p>
            <w:pPr>
              <w:spacing w:after="20"/>
              <w:ind w:left="20"/>
              <w:jc w:val="both"/>
            </w:pPr>
            <w:r>
              <w:rPr>
                <w:rFonts w:ascii="Times New Roman"/>
                <w:b w:val="false"/>
                <w:i w:val="false"/>
                <w:color w:val="000000"/>
                <w:sz w:val="20"/>
              </w:rPr>
              <w:t xml:space="preserve">
- устройство электроустановок промыслов по добыче и подготовке нефти; </w:t>
            </w:r>
          </w:p>
          <w:p>
            <w:pPr>
              <w:spacing w:after="20"/>
              <w:ind w:left="20"/>
              <w:jc w:val="both"/>
            </w:pPr>
            <w:r>
              <w:rPr>
                <w:rFonts w:ascii="Times New Roman"/>
                <w:b w:val="false"/>
                <w:i w:val="false"/>
                <w:color w:val="000000"/>
                <w:sz w:val="20"/>
              </w:rPr>
              <w:t>
- устройство электрооборудования компрессорных и насосных станций;</w:t>
            </w:r>
          </w:p>
          <w:p>
            <w:pPr>
              <w:spacing w:after="20"/>
              <w:ind w:left="20"/>
              <w:jc w:val="both"/>
            </w:pPr>
            <w:r>
              <w:rPr>
                <w:rFonts w:ascii="Times New Roman"/>
                <w:b w:val="false"/>
                <w:i w:val="false"/>
                <w:color w:val="000000"/>
                <w:sz w:val="20"/>
              </w:rPr>
              <w:t>
- основных видов осветительных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контролировать выполнение заземления, зануления</w:t>
            </w:r>
          </w:p>
          <w:p>
            <w:pPr>
              <w:spacing w:after="20"/>
              <w:ind w:left="20"/>
              <w:jc w:val="both"/>
            </w:pPr>
            <w:r>
              <w:rPr>
                <w:rFonts w:ascii="Times New Roman"/>
                <w:b w:val="false"/>
                <w:i w:val="false"/>
                <w:color w:val="000000"/>
                <w:sz w:val="20"/>
              </w:rPr>
              <w:t>
- производить контроль параметров работы электрооборудования;</w:t>
            </w:r>
          </w:p>
          <w:p>
            <w:pPr>
              <w:spacing w:after="20"/>
              <w:ind w:left="20"/>
              <w:jc w:val="both"/>
            </w:pPr>
            <w:r>
              <w:rPr>
                <w:rFonts w:ascii="Times New Roman"/>
                <w:b w:val="false"/>
                <w:i w:val="false"/>
                <w:color w:val="000000"/>
                <w:sz w:val="20"/>
              </w:rPr>
              <w:t>
-пускать и останавливать электродвигатели, установленные на эксплуатируемом оборудовании;</w:t>
            </w:r>
          </w:p>
          <w:p>
            <w:pPr>
              <w:spacing w:after="20"/>
              <w:ind w:left="20"/>
              <w:jc w:val="both"/>
            </w:pPr>
            <w:r>
              <w:rPr>
                <w:rFonts w:ascii="Times New Roman"/>
                <w:b w:val="false"/>
                <w:i w:val="false"/>
                <w:color w:val="000000"/>
                <w:sz w:val="20"/>
              </w:rPr>
              <w:t>
- рассчитывать параметры, составлять и собирать схемы включения приборов при измерении различных электрических величин, электрических машин и механизмов;</w:t>
            </w:r>
          </w:p>
          <w:p>
            <w:pPr>
              <w:spacing w:after="20"/>
              <w:ind w:left="20"/>
              <w:jc w:val="both"/>
            </w:pPr>
            <w:r>
              <w:rPr>
                <w:rFonts w:ascii="Times New Roman"/>
                <w:b w:val="false"/>
                <w:i w:val="false"/>
                <w:color w:val="000000"/>
                <w:sz w:val="20"/>
              </w:rPr>
              <w:t>
- снимать показания работы и пользоваться электрооборудованием с соблюдением норм техники безопасности и правил эксплуатации;</w:t>
            </w:r>
          </w:p>
          <w:p>
            <w:pPr>
              <w:spacing w:after="20"/>
              <w:ind w:left="20"/>
              <w:jc w:val="both"/>
            </w:pPr>
            <w:r>
              <w:rPr>
                <w:rFonts w:ascii="Times New Roman"/>
                <w:b w:val="false"/>
                <w:i w:val="false"/>
                <w:color w:val="000000"/>
                <w:sz w:val="20"/>
              </w:rPr>
              <w:t>
- читать принципиальные, электрические и монтажные схемы;</w:t>
            </w:r>
          </w:p>
          <w:p>
            <w:pPr>
              <w:spacing w:after="20"/>
              <w:ind w:left="20"/>
              <w:jc w:val="both"/>
            </w:pPr>
            <w:r>
              <w:rPr>
                <w:rFonts w:ascii="Times New Roman"/>
                <w:b w:val="false"/>
                <w:i w:val="false"/>
                <w:color w:val="000000"/>
                <w:sz w:val="20"/>
              </w:rPr>
              <w:t>
- производить сращивание, спайку и изоляцию проводов и контролировать качество выполняемых работ.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читать электрические схемы; </w:t>
            </w:r>
          </w:p>
          <w:p>
            <w:pPr>
              <w:spacing w:after="20"/>
              <w:ind w:left="20"/>
              <w:jc w:val="both"/>
            </w:pPr>
            <w:r>
              <w:rPr>
                <w:rFonts w:ascii="Times New Roman"/>
                <w:b w:val="false"/>
                <w:i w:val="false"/>
                <w:color w:val="000000"/>
                <w:sz w:val="20"/>
              </w:rPr>
              <w:t>
- производить расчет электрических нагрузок;</w:t>
            </w:r>
          </w:p>
          <w:p>
            <w:pPr>
              <w:spacing w:after="20"/>
              <w:ind w:left="20"/>
              <w:jc w:val="both"/>
            </w:pPr>
            <w:r>
              <w:rPr>
                <w:rFonts w:ascii="Times New Roman"/>
                <w:b w:val="false"/>
                <w:i w:val="false"/>
                <w:color w:val="000000"/>
                <w:sz w:val="20"/>
              </w:rPr>
              <w:t>
- наблюдать за работой электрооборудования;</w:t>
            </w:r>
          </w:p>
          <w:p>
            <w:pPr>
              <w:spacing w:after="20"/>
              <w:ind w:left="20"/>
              <w:jc w:val="both"/>
            </w:pPr>
            <w:r>
              <w:rPr>
                <w:rFonts w:ascii="Times New Roman"/>
                <w:b w:val="false"/>
                <w:i w:val="false"/>
                <w:color w:val="000000"/>
                <w:sz w:val="20"/>
              </w:rPr>
              <w:t>
- наблюдать за правильной работой и нагрузкой нефтепромыслового электрооборудования;</w:t>
            </w:r>
          </w:p>
          <w:p>
            <w:pPr>
              <w:spacing w:after="20"/>
              <w:ind w:left="20"/>
              <w:jc w:val="both"/>
            </w:pPr>
            <w:r>
              <w:rPr>
                <w:rFonts w:ascii="Times New Roman"/>
                <w:b w:val="false"/>
                <w:i w:val="false"/>
                <w:color w:val="000000"/>
                <w:sz w:val="20"/>
              </w:rPr>
              <w:t>
- наблюдать за работой аппаратуры управления;</w:t>
            </w:r>
          </w:p>
          <w:p>
            <w:pPr>
              <w:spacing w:after="20"/>
              <w:ind w:left="20"/>
              <w:jc w:val="both"/>
            </w:pPr>
            <w:r>
              <w:rPr>
                <w:rFonts w:ascii="Times New Roman"/>
                <w:b w:val="false"/>
                <w:i w:val="false"/>
                <w:color w:val="000000"/>
                <w:sz w:val="20"/>
              </w:rPr>
              <w:t>
- производить замену осветительных установок;</w:t>
            </w:r>
          </w:p>
          <w:p>
            <w:pPr>
              <w:spacing w:after="20"/>
              <w:ind w:left="20"/>
              <w:jc w:val="both"/>
            </w:pPr>
            <w:r>
              <w:rPr>
                <w:rFonts w:ascii="Times New Roman"/>
                <w:b w:val="false"/>
                <w:i w:val="false"/>
                <w:color w:val="000000"/>
                <w:sz w:val="20"/>
              </w:rPr>
              <w:t>
- оказать первую помощь при поражении электрическим током;</w:t>
            </w:r>
          </w:p>
          <w:p>
            <w:pPr>
              <w:spacing w:after="20"/>
              <w:ind w:left="20"/>
              <w:jc w:val="both"/>
            </w:pPr>
            <w:r>
              <w:rPr>
                <w:rFonts w:ascii="Times New Roman"/>
                <w:b w:val="false"/>
                <w:i w:val="false"/>
                <w:color w:val="000000"/>
                <w:sz w:val="20"/>
              </w:rPr>
              <w:t>
- производить расчет электрических нагрузок;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p>
            <w:pPr>
              <w:spacing w:after="20"/>
              <w:ind w:left="20"/>
              <w:jc w:val="both"/>
            </w:pPr>
            <w:r>
              <w:rPr>
                <w:rFonts w:ascii="Times New Roman"/>
                <w:b w:val="false"/>
                <w:i w:val="false"/>
                <w:color w:val="000000"/>
                <w:sz w:val="20"/>
              </w:rPr>
              <w:t>
ПК 3.1.19</w:t>
            </w:r>
          </w:p>
          <w:p>
            <w:pPr>
              <w:spacing w:after="20"/>
              <w:ind w:left="20"/>
              <w:jc w:val="both"/>
            </w:pPr>
            <w:r>
              <w:rPr>
                <w:rFonts w:ascii="Times New Roman"/>
                <w:b w:val="false"/>
                <w:i w:val="false"/>
                <w:color w:val="000000"/>
                <w:sz w:val="20"/>
              </w:rPr>
              <w:t>
ПК 3.1.20</w:t>
            </w:r>
          </w:p>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ПК3.1.24</w:t>
            </w:r>
          </w:p>
          <w:p>
            <w:pPr>
              <w:spacing w:after="20"/>
              <w:ind w:left="20"/>
              <w:jc w:val="both"/>
            </w:pPr>
            <w:r>
              <w:rPr>
                <w:rFonts w:ascii="Times New Roman"/>
                <w:b w:val="false"/>
                <w:i w:val="false"/>
                <w:color w:val="000000"/>
                <w:sz w:val="20"/>
              </w:rPr>
              <w:t>
ПК3.1.25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 маркетинг и организация нефтебизнеса.</w:t>
            </w:r>
          </w:p>
          <w:p>
            <w:pPr>
              <w:spacing w:after="20"/>
              <w:ind w:left="20"/>
              <w:jc w:val="both"/>
            </w:pPr>
            <w:r>
              <w:rPr>
                <w:rFonts w:ascii="Times New Roman"/>
                <w:b w:val="false"/>
                <w:i w:val="false"/>
                <w:color w:val="000000"/>
                <w:sz w:val="20"/>
              </w:rPr>
              <w:t xml:space="preserve">
Деятельность в сфере бизнеса. </w:t>
            </w:r>
          </w:p>
          <w:p>
            <w:pPr>
              <w:spacing w:after="20"/>
              <w:ind w:left="20"/>
              <w:jc w:val="both"/>
            </w:pPr>
            <w:r>
              <w:rPr>
                <w:rFonts w:ascii="Times New Roman"/>
                <w:b w:val="false"/>
                <w:i w:val="false"/>
                <w:color w:val="000000"/>
                <w:sz w:val="20"/>
              </w:rPr>
              <w:t xml:space="preserve">
Менеджмент: вид деятельности и система управления. </w:t>
            </w:r>
          </w:p>
          <w:p>
            <w:pPr>
              <w:spacing w:after="20"/>
              <w:ind w:left="20"/>
              <w:jc w:val="both"/>
            </w:pPr>
            <w:r>
              <w:rPr>
                <w:rFonts w:ascii="Times New Roman"/>
                <w:b w:val="false"/>
                <w:i w:val="false"/>
                <w:color w:val="000000"/>
                <w:sz w:val="20"/>
              </w:rPr>
              <w:t xml:space="preserve">
Основы организации менеджмента. </w:t>
            </w:r>
          </w:p>
          <w:p>
            <w:pPr>
              <w:spacing w:after="20"/>
              <w:ind w:left="20"/>
              <w:jc w:val="both"/>
            </w:pPr>
            <w:r>
              <w:rPr>
                <w:rFonts w:ascii="Times New Roman"/>
                <w:b w:val="false"/>
                <w:i w:val="false"/>
                <w:color w:val="000000"/>
                <w:sz w:val="20"/>
              </w:rPr>
              <w:t xml:space="preserve">
Динамика групп и лидерство в системе менеджмента. </w:t>
            </w:r>
          </w:p>
          <w:p>
            <w:pPr>
              <w:spacing w:after="20"/>
              <w:ind w:left="20"/>
              <w:jc w:val="both"/>
            </w:pPr>
            <w:r>
              <w:rPr>
                <w:rFonts w:ascii="Times New Roman"/>
                <w:b w:val="false"/>
                <w:i w:val="false"/>
                <w:color w:val="000000"/>
                <w:sz w:val="20"/>
              </w:rPr>
              <w:t>
Мир информации. Информация в бизнесе.</w:t>
            </w:r>
          </w:p>
          <w:p>
            <w:pPr>
              <w:spacing w:after="20"/>
              <w:ind w:left="20"/>
              <w:jc w:val="both"/>
            </w:pPr>
            <w:r>
              <w:rPr>
                <w:rFonts w:ascii="Times New Roman"/>
                <w:b w:val="false"/>
                <w:i w:val="false"/>
                <w:color w:val="000000"/>
                <w:sz w:val="20"/>
              </w:rPr>
              <w:t>
Процесс управления маркетингом. Системы маркетинговых исследований. Политика ценообразования.</w:t>
            </w:r>
          </w:p>
          <w:p>
            <w:pPr>
              <w:spacing w:after="20"/>
              <w:ind w:left="20"/>
              <w:jc w:val="both"/>
            </w:pPr>
            <w:r>
              <w:rPr>
                <w:rFonts w:ascii="Times New Roman"/>
                <w:b w:val="false"/>
                <w:i w:val="false"/>
                <w:color w:val="000000"/>
                <w:sz w:val="20"/>
              </w:rPr>
              <w:t>
Методы распространения товаров.</w:t>
            </w:r>
          </w:p>
          <w:p>
            <w:pPr>
              <w:spacing w:after="20"/>
              <w:ind w:left="20"/>
              <w:jc w:val="both"/>
            </w:pPr>
            <w:r>
              <w:rPr>
                <w:rFonts w:ascii="Times New Roman"/>
                <w:b w:val="false"/>
                <w:i w:val="false"/>
                <w:color w:val="000000"/>
                <w:sz w:val="20"/>
              </w:rPr>
              <w:t xml:space="preserve">
Запасы сырья и готовой продукции. </w:t>
            </w:r>
          </w:p>
          <w:p>
            <w:pPr>
              <w:spacing w:after="20"/>
              <w:ind w:left="20"/>
              <w:jc w:val="both"/>
            </w:pPr>
            <w:r>
              <w:rPr>
                <w:rFonts w:ascii="Times New Roman"/>
                <w:b w:val="false"/>
                <w:i w:val="false"/>
                <w:color w:val="000000"/>
                <w:sz w:val="20"/>
              </w:rPr>
              <w:t xml:space="preserve">
Долговые права к клиентам.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менеджмент: вид деятельности и система управления;</w:t>
            </w:r>
          </w:p>
          <w:p>
            <w:pPr>
              <w:spacing w:after="20"/>
              <w:ind w:left="20"/>
              <w:jc w:val="both"/>
            </w:pPr>
            <w:r>
              <w:rPr>
                <w:rFonts w:ascii="Times New Roman"/>
                <w:b w:val="false"/>
                <w:i w:val="false"/>
                <w:color w:val="000000"/>
                <w:sz w:val="20"/>
              </w:rPr>
              <w:t>
- основы организации менеджмента;</w:t>
            </w:r>
          </w:p>
          <w:p>
            <w:pPr>
              <w:spacing w:after="20"/>
              <w:ind w:left="20"/>
              <w:jc w:val="both"/>
            </w:pPr>
            <w:r>
              <w:rPr>
                <w:rFonts w:ascii="Times New Roman"/>
                <w:b w:val="false"/>
                <w:i w:val="false"/>
                <w:color w:val="000000"/>
                <w:sz w:val="20"/>
              </w:rPr>
              <w:t>
- динамика групп и лидерство в системе менеджмента;</w:t>
            </w:r>
          </w:p>
          <w:p>
            <w:pPr>
              <w:spacing w:after="20"/>
              <w:ind w:left="20"/>
              <w:jc w:val="both"/>
            </w:pPr>
            <w:r>
              <w:rPr>
                <w:rFonts w:ascii="Times New Roman"/>
                <w:b w:val="false"/>
                <w:i w:val="false"/>
                <w:color w:val="000000"/>
                <w:sz w:val="20"/>
              </w:rPr>
              <w:t>
- циклическое развитие бизнеса;</w:t>
            </w:r>
          </w:p>
          <w:p>
            <w:pPr>
              <w:spacing w:after="20"/>
              <w:ind w:left="20"/>
              <w:jc w:val="both"/>
            </w:pPr>
            <w:r>
              <w:rPr>
                <w:rFonts w:ascii="Times New Roman"/>
                <w:b w:val="false"/>
                <w:i w:val="false"/>
                <w:color w:val="000000"/>
                <w:sz w:val="20"/>
              </w:rPr>
              <w:t>
- жизненный цикл предприятия;</w:t>
            </w:r>
          </w:p>
          <w:p>
            <w:pPr>
              <w:spacing w:after="20"/>
              <w:ind w:left="20"/>
              <w:jc w:val="both"/>
            </w:pPr>
            <w:r>
              <w:rPr>
                <w:rFonts w:ascii="Times New Roman"/>
                <w:b w:val="false"/>
                <w:i w:val="false"/>
                <w:color w:val="000000"/>
                <w:sz w:val="20"/>
              </w:rPr>
              <w:t>
- маркетинг в системе менеджмента;</w:t>
            </w:r>
          </w:p>
          <w:p>
            <w:pPr>
              <w:spacing w:after="20"/>
              <w:ind w:left="20"/>
              <w:jc w:val="both"/>
            </w:pPr>
            <w:r>
              <w:rPr>
                <w:rFonts w:ascii="Times New Roman"/>
                <w:b w:val="false"/>
                <w:i w:val="false"/>
                <w:color w:val="000000"/>
                <w:sz w:val="20"/>
              </w:rPr>
              <w:t>
- социальные основы маркетинга: удовлетворение людских потребностей;</w:t>
            </w:r>
          </w:p>
          <w:p>
            <w:pPr>
              <w:spacing w:after="20"/>
              <w:ind w:left="20"/>
              <w:jc w:val="both"/>
            </w:pPr>
            <w:r>
              <w:rPr>
                <w:rFonts w:ascii="Times New Roman"/>
                <w:b w:val="false"/>
                <w:i w:val="false"/>
                <w:color w:val="000000"/>
                <w:sz w:val="20"/>
              </w:rPr>
              <w:t>
- процесс управления маркетингом;</w:t>
            </w:r>
          </w:p>
          <w:p>
            <w:pPr>
              <w:spacing w:after="20"/>
              <w:ind w:left="20"/>
              <w:jc w:val="both"/>
            </w:pPr>
            <w:r>
              <w:rPr>
                <w:rFonts w:ascii="Times New Roman"/>
                <w:b w:val="false"/>
                <w:i w:val="false"/>
                <w:color w:val="000000"/>
                <w:sz w:val="20"/>
              </w:rPr>
              <w:t>
- ценообразования;</w:t>
            </w:r>
          </w:p>
          <w:p>
            <w:pPr>
              <w:spacing w:after="20"/>
              <w:ind w:left="20"/>
              <w:jc w:val="both"/>
            </w:pPr>
            <w:r>
              <w:rPr>
                <w:rFonts w:ascii="Times New Roman"/>
                <w:b w:val="false"/>
                <w:i w:val="false"/>
                <w:color w:val="000000"/>
                <w:sz w:val="20"/>
              </w:rPr>
              <w:t>
- методы распространения товаров;</w:t>
            </w:r>
          </w:p>
          <w:p>
            <w:pPr>
              <w:spacing w:after="20"/>
              <w:ind w:left="20"/>
              <w:jc w:val="both"/>
            </w:pPr>
            <w:r>
              <w:rPr>
                <w:rFonts w:ascii="Times New Roman"/>
                <w:b w:val="false"/>
                <w:i w:val="false"/>
                <w:color w:val="000000"/>
                <w:sz w:val="20"/>
              </w:rPr>
              <w:t>
- запасы сырья и готовой продукции;</w:t>
            </w:r>
          </w:p>
          <w:p>
            <w:pPr>
              <w:spacing w:after="20"/>
              <w:ind w:left="20"/>
              <w:jc w:val="both"/>
            </w:pPr>
            <w:r>
              <w:rPr>
                <w:rFonts w:ascii="Times New Roman"/>
                <w:b w:val="false"/>
                <w:i w:val="false"/>
                <w:color w:val="000000"/>
                <w:sz w:val="20"/>
              </w:rPr>
              <w:t>
- долговые права к клиентам;</w:t>
            </w:r>
          </w:p>
          <w:p>
            <w:pPr>
              <w:spacing w:after="20"/>
              <w:ind w:left="20"/>
              <w:jc w:val="both"/>
            </w:pPr>
            <w:r>
              <w:rPr>
                <w:rFonts w:ascii="Times New Roman"/>
                <w:b w:val="false"/>
                <w:i w:val="false"/>
                <w:color w:val="000000"/>
                <w:sz w:val="20"/>
              </w:rPr>
              <w:t>
- долговые обязательства поставщикам.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знать основы управленческой деятельности в современных рыночных условиях;</w:t>
            </w:r>
          </w:p>
          <w:p>
            <w:pPr>
              <w:spacing w:after="20"/>
              <w:ind w:left="20"/>
              <w:jc w:val="both"/>
            </w:pPr>
            <w:r>
              <w:rPr>
                <w:rFonts w:ascii="Times New Roman"/>
                <w:b w:val="false"/>
                <w:i w:val="false"/>
                <w:color w:val="000000"/>
                <w:sz w:val="20"/>
              </w:rPr>
              <w:t>
- определять цели задачи, функции менеджмента, бизнеса, предпринимательства;</w:t>
            </w:r>
          </w:p>
          <w:p>
            <w:pPr>
              <w:spacing w:after="20"/>
              <w:ind w:left="20"/>
              <w:jc w:val="both"/>
            </w:pPr>
            <w:r>
              <w:rPr>
                <w:rFonts w:ascii="Times New Roman"/>
                <w:b w:val="false"/>
                <w:i w:val="false"/>
                <w:color w:val="000000"/>
                <w:sz w:val="20"/>
              </w:rPr>
              <w:t>
- анализировать современные информационные технологии;</w:t>
            </w:r>
          </w:p>
          <w:p>
            <w:pPr>
              <w:spacing w:after="20"/>
              <w:ind w:left="20"/>
              <w:jc w:val="both"/>
            </w:pPr>
            <w:r>
              <w:rPr>
                <w:rFonts w:ascii="Times New Roman"/>
                <w:b w:val="false"/>
                <w:i w:val="false"/>
                <w:color w:val="000000"/>
                <w:sz w:val="20"/>
              </w:rPr>
              <w:t>
- определять принципы максимизации прибыли производителя;</w:t>
            </w:r>
          </w:p>
          <w:p>
            <w:pPr>
              <w:spacing w:after="20"/>
              <w:ind w:left="20"/>
              <w:jc w:val="both"/>
            </w:pPr>
            <w:r>
              <w:rPr>
                <w:rFonts w:ascii="Times New Roman"/>
                <w:b w:val="false"/>
                <w:i w:val="false"/>
                <w:color w:val="000000"/>
                <w:sz w:val="20"/>
              </w:rPr>
              <w:t>
- анализировать в сфере бизнеса рыночные возможности;</w:t>
            </w:r>
          </w:p>
          <w:p>
            <w:pPr>
              <w:spacing w:after="20"/>
              <w:ind w:left="20"/>
              <w:jc w:val="both"/>
            </w:pPr>
            <w:r>
              <w:rPr>
                <w:rFonts w:ascii="Times New Roman"/>
                <w:b w:val="false"/>
                <w:i w:val="false"/>
                <w:color w:val="000000"/>
                <w:sz w:val="20"/>
              </w:rPr>
              <w:t>
-пользоваться нормативными, государственными документами и материалами;</w:t>
            </w:r>
          </w:p>
          <w:p>
            <w:pPr>
              <w:spacing w:after="20"/>
              <w:ind w:left="20"/>
              <w:jc w:val="both"/>
            </w:pPr>
            <w:r>
              <w:rPr>
                <w:rFonts w:ascii="Times New Roman"/>
                <w:b w:val="false"/>
                <w:i w:val="false"/>
                <w:color w:val="000000"/>
                <w:sz w:val="20"/>
              </w:rPr>
              <w:t>
- определять цели в системе управления;</w:t>
            </w:r>
          </w:p>
          <w:p>
            <w:pPr>
              <w:spacing w:after="20"/>
              <w:ind w:left="20"/>
              <w:jc w:val="both"/>
            </w:pPr>
            <w:r>
              <w:rPr>
                <w:rFonts w:ascii="Times New Roman"/>
                <w:b w:val="false"/>
                <w:i w:val="false"/>
                <w:color w:val="000000"/>
                <w:sz w:val="20"/>
              </w:rPr>
              <w:t>
- планировать современные виды организации бизнеса в нефтяной и химической промышленности;</w:t>
            </w:r>
          </w:p>
          <w:p>
            <w:pPr>
              <w:spacing w:after="20"/>
              <w:ind w:left="20"/>
              <w:jc w:val="both"/>
            </w:pPr>
            <w:r>
              <w:rPr>
                <w:rFonts w:ascii="Times New Roman"/>
                <w:b w:val="false"/>
                <w:i w:val="false"/>
                <w:color w:val="000000"/>
                <w:sz w:val="20"/>
              </w:rPr>
              <w:t>
- применять на практике современные методы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 и </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Общие понятия о разметке. Плоскостная и пространственная разметка. Приемы плоскостной и пространственной разметки. Общие требование по технике безопасности при разметке. Специальные требования по технике безопасности.</w:t>
            </w:r>
          </w:p>
          <w:p>
            <w:pPr>
              <w:spacing w:after="20"/>
              <w:ind w:left="20"/>
              <w:jc w:val="both"/>
            </w:pPr>
            <w:r>
              <w:rPr>
                <w:rFonts w:ascii="Times New Roman"/>
                <w:b w:val="false"/>
                <w:i w:val="false"/>
                <w:color w:val="000000"/>
                <w:sz w:val="20"/>
              </w:rPr>
              <w:t>
Уход за инструментом и подготовка его к работе. Подготовка поверхности заготовки к разметке. Окрашивание поверхностей. Нанесение разметочных линий. Керновка разметочных линий.</w:t>
            </w:r>
          </w:p>
          <w:p>
            <w:pPr>
              <w:spacing w:after="20"/>
              <w:ind w:left="20"/>
              <w:jc w:val="both"/>
            </w:pPr>
            <w:r>
              <w:rPr>
                <w:rFonts w:ascii="Times New Roman"/>
                <w:b w:val="false"/>
                <w:i w:val="false"/>
                <w:color w:val="000000"/>
                <w:sz w:val="20"/>
              </w:rPr>
              <w:t>
Общие сведения о рубке, правке и резке металла. Инструменты, приспособления для рубки, резки и правки металла. Основные правила оснащения рабочего места и участка.</w:t>
            </w:r>
          </w:p>
          <w:p>
            <w:pPr>
              <w:spacing w:after="20"/>
              <w:ind w:left="20"/>
              <w:jc w:val="both"/>
            </w:pPr>
            <w:r>
              <w:rPr>
                <w:rFonts w:ascii="Times New Roman"/>
                <w:b w:val="false"/>
                <w:i w:val="false"/>
                <w:color w:val="000000"/>
                <w:sz w:val="20"/>
              </w:rPr>
              <w:t>
Сущность опиливания поверхностей. Техника безопасности при опиливании поверхностей.</w:t>
            </w:r>
          </w:p>
          <w:p>
            <w:pPr>
              <w:spacing w:after="20"/>
              <w:ind w:left="20"/>
              <w:jc w:val="both"/>
            </w:pPr>
            <w:r>
              <w:rPr>
                <w:rFonts w:ascii="Times New Roman"/>
                <w:b w:val="false"/>
                <w:i w:val="false"/>
                <w:color w:val="000000"/>
                <w:sz w:val="20"/>
              </w:rPr>
              <w:t>
Назначение процессов шабровке, притирки.</w:t>
            </w:r>
          </w:p>
          <w:p>
            <w:pPr>
              <w:spacing w:after="20"/>
              <w:ind w:left="20"/>
              <w:jc w:val="both"/>
            </w:pPr>
            <w:r>
              <w:rPr>
                <w:rFonts w:ascii="Times New Roman"/>
                <w:b w:val="false"/>
                <w:i w:val="false"/>
                <w:color w:val="000000"/>
                <w:sz w:val="20"/>
              </w:rPr>
              <w:t>
Устройства токарных станков инструментов.</w:t>
            </w:r>
          </w:p>
          <w:p>
            <w:pPr>
              <w:spacing w:after="20"/>
              <w:ind w:left="20"/>
              <w:jc w:val="both"/>
            </w:pPr>
            <w:r>
              <w:rPr>
                <w:rFonts w:ascii="Times New Roman"/>
                <w:b w:val="false"/>
                <w:i w:val="false"/>
                <w:color w:val="000000"/>
                <w:sz w:val="20"/>
              </w:rPr>
              <w:t>
Основные виды токарных работ и операций.</w:t>
            </w:r>
          </w:p>
          <w:p>
            <w:pPr>
              <w:spacing w:after="20"/>
              <w:ind w:left="20"/>
              <w:jc w:val="both"/>
            </w:pPr>
            <w:r>
              <w:rPr>
                <w:rFonts w:ascii="Times New Roman"/>
                <w:b w:val="false"/>
                <w:i w:val="false"/>
                <w:color w:val="000000"/>
                <w:sz w:val="20"/>
              </w:rPr>
              <w:t>
Комплексная работа.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определить разметки;</w:t>
            </w:r>
          </w:p>
          <w:p>
            <w:pPr>
              <w:spacing w:after="20"/>
              <w:ind w:left="20"/>
              <w:jc w:val="both"/>
            </w:pPr>
            <w:r>
              <w:rPr>
                <w:rFonts w:ascii="Times New Roman"/>
                <w:b w:val="false"/>
                <w:i w:val="false"/>
                <w:color w:val="000000"/>
                <w:sz w:val="20"/>
              </w:rPr>
              <w:t>
- выполнить разметки;</w:t>
            </w:r>
          </w:p>
          <w:p>
            <w:pPr>
              <w:spacing w:after="20"/>
              <w:ind w:left="20"/>
              <w:jc w:val="both"/>
            </w:pPr>
            <w:r>
              <w:rPr>
                <w:rFonts w:ascii="Times New Roman"/>
                <w:b w:val="false"/>
                <w:i w:val="false"/>
                <w:color w:val="000000"/>
                <w:sz w:val="20"/>
              </w:rPr>
              <w:t>
- выполнить основные элементы рубки, резки и правки металла;</w:t>
            </w:r>
          </w:p>
          <w:p>
            <w:pPr>
              <w:spacing w:after="20"/>
              <w:ind w:left="20"/>
              <w:jc w:val="both"/>
            </w:pPr>
            <w:r>
              <w:rPr>
                <w:rFonts w:ascii="Times New Roman"/>
                <w:b w:val="false"/>
                <w:i w:val="false"/>
                <w:color w:val="000000"/>
                <w:sz w:val="20"/>
              </w:rPr>
              <w:t>
- применить инструменты и приспособления для рубки, резки металла;</w:t>
            </w:r>
          </w:p>
          <w:p>
            <w:pPr>
              <w:spacing w:after="20"/>
              <w:ind w:left="20"/>
              <w:jc w:val="both"/>
            </w:pPr>
            <w:r>
              <w:rPr>
                <w:rFonts w:ascii="Times New Roman"/>
                <w:b w:val="false"/>
                <w:i w:val="false"/>
                <w:color w:val="000000"/>
                <w:sz w:val="20"/>
              </w:rPr>
              <w:t>
- проверить правильность оснащения рабочего места и участка;</w:t>
            </w:r>
          </w:p>
          <w:p>
            <w:pPr>
              <w:spacing w:after="20"/>
              <w:ind w:left="20"/>
              <w:jc w:val="both"/>
            </w:pPr>
            <w:r>
              <w:rPr>
                <w:rFonts w:ascii="Times New Roman"/>
                <w:b w:val="false"/>
                <w:i w:val="false"/>
                <w:color w:val="000000"/>
                <w:sz w:val="20"/>
              </w:rPr>
              <w:t>
-управлять и эксплуатировать однотипные токарные станки;</w:t>
            </w:r>
          </w:p>
          <w:p>
            <w:pPr>
              <w:spacing w:after="20"/>
              <w:ind w:left="20"/>
              <w:jc w:val="both"/>
            </w:pPr>
            <w:r>
              <w:rPr>
                <w:rFonts w:ascii="Times New Roman"/>
                <w:b w:val="false"/>
                <w:i w:val="false"/>
                <w:color w:val="000000"/>
                <w:sz w:val="20"/>
              </w:rPr>
              <w:t>
-применять инструменты, приспособления и оборудования при сверлильных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-самостоятельно выполнять разметку;</w:t>
            </w:r>
          </w:p>
          <w:p>
            <w:pPr>
              <w:spacing w:after="20"/>
              <w:ind w:left="20"/>
              <w:jc w:val="both"/>
            </w:pPr>
            <w:r>
              <w:rPr>
                <w:rFonts w:ascii="Times New Roman"/>
                <w:b w:val="false"/>
                <w:i w:val="false"/>
                <w:color w:val="000000"/>
                <w:sz w:val="20"/>
              </w:rPr>
              <w:t>
- производить правильный уход за инструментами;</w:t>
            </w:r>
          </w:p>
          <w:p>
            <w:pPr>
              <w:spacing w:after="20"/>
              <w:ind w:left="20"/>
              <w:jc w:val="both"/>
            </w:pPr>
            <w:r>
              <w:rPr>
                <w:rFonts w:ascii="Times New Roman"/>
                <w:b w:val="false"/>
                <w:i w:val="false"/>
                <w:color w:val="000000"/>
                <w:sz w:val="20"/>
              </w:rPr>
              <w:t>
-самостоятельно выполнять операции при рубке, резке и правке металла;</w:t>
            </w:r>
          </w:p>
          <w:p>
            <w:pPr>
              <w:spacing w:after="20"/>
              <w:ind w:left="20"/>
              <w:jc w:val="both"/>
            </w:pPr>
            <w:r>
              <w:rPr>
                <w:rFonts w:ascii="Times New Roman"/>
                <w:b w:val="false"/>
                <w:i w:val="false"/>
                <w:color w:val="000000"/>
                <w:sz w:val="20"/>
              </w:rPr>
              <w:t>
- пользоваться индивидуальными средствами защиты;</w:t>
            </w:r>
          </w:p>
          <w:p>
            <w:pPr>
              <w:spacing w:after="20"/>
              <w:ind w:left="20"/>
              <w:jc w:val="both"/>
            </w:pPr>
            <w:r>
              <w:rPr>
                <w:rFonts w:ascii="Times New Roman"/>
                <w:b w:val="false"/>
                <w:i w:val="false"/>
                <w:color w:val="000000"/>
                <w:sz w:val="20"/>
              </w:rPr>
              <w:t>
- опиливать плоские поверхности;</w:t>
            </w:r>
          </w:p>
          <w:p>
            <w:pPr>
              <w:spacing w:after="20"/>
              <w:ind w:left="20"/>
              <w:jc w:val="both"/>
            </w:pPr>
            <w:r>
              <w:rPr>
                <w:rFonts w:ascii="Times New Roman"/>
                <w:b w:val="false"/>
                <w:i w:val="false"/>
                <w:color w:val="000000"/>
                <w:sz w:val="20"/>
              </w:rPr>
              <w:t>
- выполнять заготовки с широкими поверхностями;</w:t>
            </w:r>
          </w:p>
          <w:p>
            <w:pPr>
              <w:spacing w:after="20"/>
              <w:ind w:left="20"/>
              <w:jc w:val="both"/>
            </w:pPr>
            <w:r>
              <w:rPr>
                <w:rFonts w:ascii="Times New Roman"/>
                <w:b w:val="false"/>
                <w:i w:val="false"/>
                <w:color w:val="000000"/>
                <w:sz w:val="20"/>
              </w:rPr>
              <w:t>
-опиливать поверхности, расположенные под углом;</w:t>
            </w:r>
          </w:p>
          <w:p>
            <w:pPr>
              <w:spacing w:after="20"/>
              <w:ind w:left="20"/>
              <w:jc w:val="both"/>
            </w:pPr>
            <w:r>
              <w:rPr>
                <w:rFonts w:ascii="Times New Roman"/>
                <w:b w:val="false"/>
                <w:i w:val="false"/>
                <w:color w:val="000000"/>
                <w:sz w:val="20"/>
              </w:rPr>
              <w:t>
- применять на практике приемы развертывания отверстий как ручными, так и машинными развертками;</w:t>
            </w:r>
          </w:p>
          <w:p>
            <w:pPr>
              <w:spacing w:after="20"/>
              <w:ind w:left="20"/>
              <w:jc w:val="both"/>
            </w:pPr>
            <w:r>
              <w:rPr>
                <w:rFonts w:ascii="Times New Roman"/>
                <w:b w:val="false"/>
                <w:i w:val="false"/>
                <w:color w:val="000000"/>
                <w:sz w:val="20"/>
              </w:rPr>
              <w:t>
- соблюдать правила техники безопасности и выполнять противопожарные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Введение в энергетику.</w:t>
            </w:r>
          </w:p>
          <w:p>
            <w:pPr>
              <w:spacing w:after="20"/>
              <w:ind w:left="20"/>
              <w:jc w:val="both"/>
            </w:pPr>
            <w:r>
              <w:rPr>
                <w:rFonts w:ascii="Times New Roman"/>
                <w:b w:val="false"/>
                <w:i w:val="false"/>
                <w:color w:val="000000"/>
                <w:sz w:val="20"/>
              </w:rPr>
              <w:t>
Изучение организации производства; технологии производства и реализации пара, горячей воды, электроэнергии; практическое применение основных общепрофессиональных дисциплин (технической термодинамики, тепломассообмена, теплотехники, гидрогазодинамики, электротехники и электроники) в решении инженерных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производство электрической энергии и теплоты на тепловых электростанциях; </w:t>
            </w:r>
          </w:p>
          <w:p>
            <w:pPr>
              <w:spacing w:after="20"/>
              <w:ind w:left="20"/>
              <w:jc w:val="both"/>
            </w:pPr>
            <w:r>
              <w:rPr>
                <w:rFonts w:ascii="Times New Roman"/>
                <w:b w:val="false"/>
                <w:i w:val="false"/>
                <w:color w:val="000000"/>
                <w:sz w:val="20"/>
              </w:rPr>
              <w:t xml:space="preserve">
- принцип действия и назначение основного и вспомогательного оборудования газотурбинных и парогазовых ТЭС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обследование оборудования ТЭЦ; </w:t>
            </w:r>
          </w:p>
          <w:p>
            <w:pPr>
              <w:spacing w:after="20"/>
              <w:ind w:left="20"/>
              <w:jc w:val="both"/>
            </w:pPr>
            <w:r>
              <w:rPr>
                <w:rFonts w:ascii="Times New Roman"/>
                <w:b w:val="false"/>
                <w:i w:val="false"/>
                <w:color w:val="000000"/>
                <w:sz w:val="20"/>
              </w:rPr>
              <w:t xml:space="preserve">
- составление схемы тепловой электрической станции; </w:t>
            </w:r>
          </w:p>
          <w:p>
            <w:pPr>
              <w:spacing w:after="20"/>
              <w:ind w:left="20"/>
              <w:jc w:val="both"/>
            </w:pPr>
            <w:r>
              <w:rPr>
                <w:rFonts w:ascii="Times New Roman"/>
                <w:b w:val="false"/>
                <w:i w:val="false"/>
                <w:color w:val="000000"/>
                <w:sz w:val="20"/>
              </w:rPr>
              <w:t xml:space="preserve">
- проведение расчетов по типовым методикам, владение навыками описания основных физических явлений и решения типовых задач в области теплообмена; </w:t>
            </w:r>
          </w:p>
          <w:p>
            <w:pPr>
              <w:spacing w:after="20"/>
              <w:ind w:left="20"/>
              <w:jc w:val="both"/>
            </w:pPr>
            <w:r>
              <w:rPr>
                <w:rFonts w:ascii="Times New Roman"/>
                <w:b w:val="false"/>
                <w:i w:val="false"/>
                <w:color w:val="000000"/>
                <w:sz w:val="20"/>
              </w:rPr>
              <w:t xml:space="preserve">
- использовать основные методы сведения материальных и тепловых балансов процессов теплообмена в теплообменных аппаратах.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ПК3.1.8</w:t>
            </w:r>
          </w:p>
          <w:p>
            <w:pPr>
              <w:spacing w:after="20"/>
              <w:ind w:left="20"/>
              <w:jc w:val="both"/>
            </w:pPr>
            <w:r>
              <w:rPr>
                <w:rFonts w:ascii="Times New Roman"/>
                <w:b w:val="false"/>
                <w:i w:val="false"/>
                <w:color w:val="000000"/>
                <w:sz w:val="20"/>
              </w:rPr>
              <w:t>
ПК3.1.11</w:t>
            </w:r>
          </w:p>
          <w:p>
            <w:pPr>
              <w:spacing w:after="20"/>
              <w:ind w:left="20"/>
              <w:jc w:val="both"/>
            </w:pPr>
            <w:r>
              <w:rPr>
                <w:rFonts w:ascii="Times New Roman"/>
                <w:b w:val="false"/>
                <w:i w:val="false"/>
                <w:color w:val="000000"/>
                <w:sz w:val="20"/>
              </w:rPr>
              <w:t>
ПК3.1.20</w:t>
            </w:r>
          </w:p>
          <w:p>
            <w:pPr>
              <w:spacing w:after="20"/>
              <w:ind w:left="20"/>
              <w:jc w:val="both"/>
            </w:pPr>
            <w:r>
              <w:rPr>
                <w:rFonts w:ascii="Times New Roman"/>
                <w:b w:val="false"/>
                <w:i w:val="false"/>
                <w:color w:val="000000"/>
                <w:sz w:val="20"/>
              </w:rPr>
              <w:t>
ПК3.1.23 ПК3.1.7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xml:space="preserve">
Изучение структуры энергетической службы предприятия. Генеральный план ТЭС (ТЭЦ). Назначение и принцип действия основного и вспомогательного оборудования ТЭС: паровыхкотлов, турбин, турбогенераторов, систем топливоподачи, химводоочистки. </w:t>
            </w:r>
          </w:p>
          <w:p>
            <w:pPr>
              <w:spacing w:after="20"/>
              <w:ind w:left="20"/>
              <w:jc w:val="both"/>
            </w:pPr>
            <w:r>
              <w:rPr>
                <w:rFonts w:ascii="Times New Roman"/>
                <w:b w:val="false"/>
                <w:i w:val="false"/>
                <w:color w:val="000000"/>
                <w:sz w:val="20"/>
              </w:rPr>
              <w:t xml:space="preserve">
Назначение и конструкция элементов парового котла и паровой турбины. Принципы управления паровым котлом и турбиной. Основные технико-экономические показатели ТЭС.Инструктаж по технике безопасности </w:t>
            </w:r>
            <w:r>
              <w:rPr>
                <w:rFonts w:ascii="Times New Roman"/>
                <w:b/>
                <w:i w:val="false"/>
                <w:color w:val="000000"/>
                <w:sz w:val="20"/>
              </w:rPr>
              <w:t xml:space="preserve">. </w:t>
            </w:r>
            <w:r>
              <w:rPr>
                <w:rFonts w:ascii="Times New Roman"/>
                <w:b w:val="false"/>
                <w:i w:val="false"/>
                <w:color w:val="000000"/>
                <w:sz w:val="20"/>
              </w:rPr>
              <w:t>Экскурсия по предприятию Сбор общей информации. Сбор информации по</w:t>
            </w:r>
          </w:p>
          <w:p>
            <w:pPr>
              <w:spacing w:after="20"/>
              <w:ind w:left="20"/>
              <w:jc w:val="both"/>
            </w:pPr>
            <w:r>
              <w:rPr>
                <w:rFonts w:ascii="Times New Roman"/>
                <w:b w:val="false"/>
                <w:i w:val="false"/>
                <w:color w:val="000000"/>
                <w:sz w:val="20"/>
              </w:rPr>
              <w:t>
индивидуальному заданию. Обработка и систематизация фактического и литературного</w:t>
            </w:r>
          </w:p>
          <w:p>
            <w:pPr>
              <w:spacing w:after="20"/>
              <w:ind w:left="20"/>
              <w:jc w:val="both"/>
            </w:pPr>
            <w:r>
              <w:rPr>
                <w:rFonts w:ascii="Times New Roman"/>
                <w:b w:val="false"/>
                <w:i w:val="false"/>
                <w:color w:val="000000"/>
                <w:sz w:val="20"/>
              </w:rPr>
              <w:t>
материала. Подготовка отчета по практике Публичная защита на семинаре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уметь читать чертежи и схемы; </w:t>
            </w:r>
          </w:p>
          <w:p>
            <w:pPr>
              <w:spacing w:after="20"/>
              <w:ind w:left="20"/>
              <w:jc w:val="both"/>
            </w:pPr>
            <w:r>
              <w:rPr>
                <w:rFonts w:ascii="Times New Roman"/>
                <w:b w:val="false"/>
                <w:i w:val="false"/>
                <w:color w:val="000000"/>
                <w:sz w:val="20"/>
              </w:rPr>
              <w:t xml:space="preserve">
- оценивать потенциал энергосбережения на </w:t>
            </w:r>
          </w:p>
          <w:p>
            <w:pPr>
              <w:spacing w:after="20"/>
              <w:ind w:left="20"/>
              <w:jc w:val="both"/>
            </w:pPr>
            <w:r>
              <w:rPr>
                <w:rFonts w:ascii="Times New Roman"/>
                <w:b w:val="false"/>
                <w:i w:val="false"/>
                <w:color w:val="000000"/>
                <w:sz w:val="20"/>
              </w:rPr>
              <w:t>
объекте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владеть основами термодинамического анализа рабочих процессов в тепловых машинах.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 –механическая практика.</w:t>
            </w:r>
          </w:p>
          <w:p>
            <w:pPr>
              <w:spacing w:after="20"/>
              <w:ind w:left="20"/>
              <w:jc w:val="both"/>
            </w:pPr>
            <w:r>
              <w:rPr>
                <w:rFonts w:ascii="Times New Roman"/>
                <w:b w:val="false"/>
                <w:i w:val="false"/>
                <w:color w:val="000000"/>
                <w:sz w:val="20"/>
              </w:rPr>
              <w:t>
Изучение особенностей ведения режимов работы основного и вспомогательного оборудования тепловых электрических станций, ознакомления с особенностями эксплуатации основного и вспомогательного оборудования ТЭС. Основные принципы организации пуско-остановочных режимов основного оборудования ТЭС; пусковые схемы ТЭС; принципы работы ГТУ и основные типы ПГУ (парогазовая установка).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пуск, остановка, опробование эксплуатация энергосистем; </w:t>
            </w:r>
          </w:p>
          <w:p>
            <w:pPr>
              <w:spacing w:after="20"/>
              <w:ind w:left="20"/>
              <w:jc w:val="both"/>
            </w:pPr>
            <w:r>
              <w:rPr>
                <w:rFonts w:ascii="Times New Roman"/>
                <w:b w:val="false"/>
                <w:i w:val="false"/>
                <w:color w:val="000000"/>
                <w:sz w:val="20"/>
              </w:rPr>
              <w:t xml:space="preserve">
- эксплуатация теплотехнического, оборудования и систем тепло и топливоснабжения; </w:t>
            </w:r>
          </w:p>
          <w:p>
            <w:pPr>
              <w:spacing w:after="20"/>
              <w:ind w:left="20"/>
              <w:jc w:val="both"/>
            </w:pPr>
            <w:r>
              <w:rPr>
                <w:rFonts w:ascii="Times New Roman"/>
                <w:b w:val="false"/>
                <w:i w:val="false"/>
                <w:color w:val="000000"/>
                <w:sz w:val="20"/>
              </w:rPr>
              <w:t xml:space="preserve">
- эксплуатация приборов для измерения и учета тепловой энергии и теплоносителя;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организация процессов бесперебойного теплоснабжения;</w:t>
            </w:r>
          </w:p>
          <w:p>
            <w:pPr>
              <w:spacing w:after="20"/>
              <w:ind w:left="20"/>
              <w:jc w:val="both"/>
            </w:pPr>
            <w:r>
              <w:rPr>
                <w:rFonts w:ascii="Times New Roman"/>
                <w:b w:val="false"/>
                <w:i w:val="false"/>
                <w:color w:val="000000"/>
                <w:sz w:val="20"/>
              </w:rPr>
              <w:t>
- предупреждение, локализация и ликвидация аварий оборудований энергосистем;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Изучение компьютерных программ по профессиональной деятельности.</w:t>
            </w:r>
          </w:p>
          <w:p>
            <w:pPr>
              <w:spacing w:after="20"/>
              <w:ind w:left="20"/>
              <w:jc w:val="both"/>
            </w:pPr>
            <w:r>
              <w:rPr>
                <w:rFonts w:ascii="Times New Roman"/>
                <w:b w:val="false"/>
                <w:i w:val="false"/>
                <w:color w:val="000000"/>
                <w:sz w:val="20"/>
              </w:rPr>
              <w:t>
Ознакомление с программным обеспечением в профессиональной деятельности. Обработка данных. Автоматизированные рабочие места. Современные информационные технологии в документационном обеспечении управлении. Создание презентаций в MicrosoftPowerPoint. Компьютерные комплексы и</w:t>
            </w:r>
          </w:p>
          <w:p>
            <w:pPr>
              <w:spacing w:after="20"/>
              <w:ind w:left="20"/>
              <w:jc w:val="both"/>
            </w:pPr>
            <w:r>
              <w:rPr>
                <w:rFonts w:ascii="Times New Roman"/>
                <w:b w:val="false"/>
                <w:i w:val="false"/>
                <w:color w:val="000000"/>
                <w:sz w:val="20"/>
              </w:rPr>
              <w:t>
сети. Локальные вычислительные сети. Технология Internet. Компьютерные сети и телекоммуникационные технологии. Основные компоненты компьютерных сетей, принципы пакетной передачи данных, организация межсетевого взаимодействия. Применение электронных коммуникаций в профессиональной деятельности. Сервисы локальных и глобальных сетей.</w:t>
            </w:r>
          </w:p>
          <w:p>
            <w:pPr>
              <w:spacing w:after="20"/>
              <w:ind w:left="20"/>
              <w:jc w:val="both"/>
            </w:pPr>
            <w:r>
              <w:rPr>
                <w:rFonts w:ascii="Times New Roman"/>
                <w:b w:val="false"/>
                <w:i w:val="false"/>
                <w:color w:val="000000"/>
                <w:sz w:val="20"/>
              </w:rPr>
              <w:t>
Организация работы с электронной почтой.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расчеты с использованием прикладных компьютерных программ;</w:t>
            </w:r>
          </w:p>
          <w:p>
            <w:pPr>
              <w:spacing w:after="20"/>
              <w:ind w:left="20"/>
              <w:jc w:val="both"/>
            </w:pPr>
            <w:r>
              <w:rPr>
                <w:rFonts w:ascii="Times New Roman"/>
                <w:b w:val="false"/>
                <w:i w:val="false"/>
                <w:color w:val="000000"/>
                <w:sz w:val="20"/>
              </w:rPr>
              <w:t>
- использовать сеть Интернет и ее возможности для организации оперативного обмена информацией;</w:t>
            </w:r>
          </w:p>
          <w:p>
            <w:pPr>
              <w:spacing w:after="20"/>
              <w:ind w:left="20"/>
              <w:jc w:val="both"/>
            </w:pPr>
            <w:r>
              <w:rPr>
                <w:rFonts w:ascii="Times New Roman"/>
                <w:b w:val="false"/>
                <w:i w:val="false"/>
                <w:color w:val="000000"/>
                <w:sz w:val="20"/>
              </w:rPr>
              <w:t>
- использовать сеть Интернет и ее возможности для организации оперативного обмена информацией;</w:t>
            </w:r>
          </w:p>
          <w:p>
            <w:pPr>
              <w:spacing w:after="20"/>
              <w:ind w:left="20"/>
              <w:jc w:val="both"/>
            </w:pPr>
            <w:r>
              <w:rPr>
                <w:rFonts w:ascii="Times New Roman"/>
                <w:b w:val="false"/>
                <w:i w:val="false"/>
                <w:color w:val="000000"/>
                <w:sz w:val="20"/>
              </w:rPr>
              <w:t>
-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pPr>
              <w:spacing w:after="20"/>
              <w:ind w:left="20"/>
              <w:jc w:val="both"/>
            </w:pPr>
            <w:r>
              <w:rPr>
                <w:rFonts w:ascii="Times New Roman"/>
                <w:b w:val="false"/>
                <w:i w:val="false"/>
                <w:color w:val="000000"/>
                <w:sz w:val="20"/>
              </w:rPr>
              <w:t>
- обрабатывать и анализировать информацию в локальных и глобальных компьютерных сетях;</w:t>
            </w:r>
          </w:p>
          <w:p>
            <w:pPr>
              <w:spacing w:after="20"/>
              <w:ind w:left="20"/>
              <w:jc w:val="both"/>
            </w:pPr>
            <w:r>
              <w:rPr>
                <w:rFonts w:ascii="Times New Roman"/>
                <w:b w:val="false"/>
                <w:i w:val="false"/>
                <w:color w:val="000000"/>
                <w:sz w:val="20"/>
              </w:rPr>
              <w:t>
- применять графические редакторы для создания и редактирования изображений;</w:t>
            </w:r>
          </w:p>
          <w:p>
            <w:pPr>
              <w:spacing w:after="20"/>
              <w:ind w:left="20"/>
              <w:jc w:val="both"/>
            </w:pPr>
            <w:r>
              <w:rPr>
                <w:rFonts w:ascii="Times New Roman"/>
                <w:b w:val="false"/>
                <w:i w:val="false"/>
                <w:color w:val="000000"/>
                <w:sz w:val="20"/>
              </w:rPr>
              <w:t>
- применять компьютерные программы для поиска информации, составления и оформления документов и презентаций;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использования ЭВМ для обработки информации;</w:t>
            </w:r>
          </w:p>
          <w:p>
            <w:pPr>
              <w:spacing w:after="20"/>
              <w:ind w:left="20"/>
              <w:jc w:val="both"/>
            </w:pPr>
            <w:r>
              <w:rPr>
                <w:rFonts w:ascii="Times New Roman"/>
                <w:b w:val="false"/>
                <w:i w:val="false"/>
                <w:color w:val="000000"/>
                <w:sz w:val="20"/>
              </w:rPr>
              <w:t>
- использования специализированного ПО (программного обеспечения)при профессиональных задач;</w:t>
            </w:r>
          </w:p>
          <w:p>
            <w:pPr>
              <w:spacing w:after="20"/>
              <w:ind w:left="20"/>
              <w:jc w:val="both"/>
            </w:pPr>
            <w:r>
              <w:rPr>
                <w:rFonts w:ascii="Times New Roman"/>
                <w:b w:val="false"/>
                <w:i w:val="false"/>
                <w:color w:val="000000"/>
                <w:sz w:val="20"/>
              </w:rPr>
              <w:t>
- решения технологических задач с использованием компьютерных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Получения рабочей профессии.</w:t>
            </w:r>
          </w:p>
          <w:p>
            <w:pPr>
              <w:spacing w:after="20"/>
              <w:ind w:left="20"/>
              <w:jc w:val="both"/>
            </w:pPr>
            <w:r>
              <w:rPr>
                <w:rFonts w:ascii="Times New Roman"/>
                <w:b w:val="false"/>
                <w:i w:val="false"/>
                <w:color w:val="000000"/>
                <w:sz w:val="20"/>
              </w:rPr>
              <w:t>
Инструктаж по технике безопасности и противопожарной защите.</w:t>
            </w:r>
          </w:p>
          <w:p>
            <w:pPr>
              <w:spacing w:after="20"/>
              <w:ind w:left="20"/>
              <w:jc w:val="both"/>
            </w:pPr>
            <w:r>
              <w:rPr>
                <w:rFonts w:ascii="Times New Roman"/>
                <w:b w:val="false"/>
                <w:i w:val="false"/>
                <w:color w:val="000000"/>
                <w:sz w:val="20"/>
              </w:rPr>
              <w:t>
Организационно-производственная структура предприятия.</w:t>
            </w:r>
          </w:p>
          <w:p>
            <w:pPr>
              <w:spacing w:after="20"/>
              <w:ind w:left="20"/>
              <w:jc w:val="both"/>
            </w:pPr>
            <w:r>
              <w:rPr>
                <w:rFonts w:ascii="Times New Roman"/>
                <w:b w:val="false"/>
                <w:i w:val="false"/>
                <w:color w:val="000000"/>
                <w:sz w:val="20"/>
              </w:rPr>
              <w:t>
Выполнение работ по одной или нескольким профессиям,должностям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вести технологический процесс работ в области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выполнение работ по одной или нескольким рабочим профессиям, должностям служащих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3.1.32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Технология производства; оборудование, аппаратура, контрольно-измерительные приборы и инструменты, использование вычислительной техники. Изучение технологических процессов и оборудования энергетических предприятий и организаций; изучение правил технической эксплуатации, правил техники безопасности.</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Умение:</w:t>
            </w:r>
          </w:p>
          <w:p>
            <w:pPr>
              <w:spacing w:after="20"/>
              <w:ind w:left="20"/>
              <w:jc w:val="both"/>
            </w:pPr>
            <w:r>
              <w:rPr>
                <w:rFonts w:ascii="Times New Roman"/>
                <w:b w:val="false"/>
                <w:i w:val="false"/>
                <w:color w:val="000000"/>
                <w:sz w:val="20"/>
              </w:rPr>
              <w:t>
- безопасной эксплуатации теплотехнического, электротехнического обрудования и систем тепло – и топливоснабжение;</w:t>
            </w:r>
          </w:p>
          <w:p>
            <w:pPr>
              <w:spacing w:after="20"/>
              <w:ind w:left="20"/>
              <w:jc w:val="both"/>
            </w:pPr>
            <w:r>
              <w:rPr>
                <w:rFonts w:ascii="Times New Roman"/>
                <w:b w:val="false"/>
                <w:i w:val="false"/>
                <w:color w:val="000000"/>
                <w:sz w:val="20"/>
              </w:rPr>
              <w:t>
- выполнение измерений технологических параметров, контроля за показанием средств измерения, работой системы автоматики;</w:t>
            </w:r>
          </w:p>
          <w:p>
            <w:pPr>
              <w:spacing w:after="20"/>
              <w:ind w:left="20"/>
              <w:jc w:val="both"/>
            </w:pPr>
            <w:r>
              <w:rPr>
                <w:rFonts w:ascii="Times New Roman"/>
                <w:b w:val="false"/>
                <w:i w:val="false"/>
                <w:color w:val="000000"/>
                <w:sz w:val="20"/>
              </w:rPr>
              <w:t>
- контроль и управление режимами работы теплотехнического, электротехнического обрудований и систем теплои топливоснабжения, системами автоматического регулирования процессов производства;</w:t>
            </w:r>
          </w:p>
          <w:p>
            <w:pPr>
              <w:spacing w:after="20"/>
              <w:ind w:left="20"/>
              <w:jc w:val="both"/>
            </w:pPr>
            <w:r>
              <w:rPr>
                <w:rFonts w:ascii="Times New Roman"/>
                <w:b w:val="false"/>
                <w:i w:val="false"/>
                <w:color w:val="000000"/>
                <w:sz w:val="20"/>
              </w:rPr>
              <w:t>
- выполнение переключений в тепловых сетях истем тепло и топливоснабжения;</w:t>
            </w:r>
          </w:p>
          <w:p>
            <w:pPr>
              <w:spacing w:after="20"/>
              <w:ind w:left="20"/>
              <w:jc w:val="both"/>
            </w:pPr>
            <w:r>
              <w:rPr>
                <w:rFonts w:ascii="Times New Roman"/>
                <w:b w:val="false"/>
                <w:i w:val="false"/>
                <w:color w:val="000000"/>
                <w:sz w:val="20"/>
              </w:rPr>
              <w:t>
- осуществлять мерооприятия по предупреждению аварийных ситуаций.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соблюдать техническую, и пожарную безопасность, а также промышленную санитарию;</w:t>
            </w:r>
          </w:p>
          <w:p>
            <w:pPr>
              <w:spacing w:after="20"/>
              <w:ind w:left="20"/>
              <w:jc w:val="both"/>
            </w:pPr>
            <w:r>
              <w:rPr>
                <w:rFonts w:ascii="Times New Roman"/>
                <w:b w:val="false"/>
                <w:i w:val="false"/>
                <w:color w:val="000000"/>
                <w:sz w:val="20"/>
              </w:rPr>
              <w:t>
- подбора необходимых материалов для расчета и дипломного проектирования.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3.1.16</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p>
            <w:pPr>
              <w:spacing w:after="20"/>
              <w:ind w:left="20"/>
              <w:jc w:val="both"/>
            </w:pPr>
            <w:r>
              <w:rPr>
                <w:rFonts w:ascii="Times New Roman"/>
                <w:b w:val="false"/>
                <w:i w:val="false"/>
                <w:color w:val="000000"/>
                <w:sz w:val="20"/>
              </w:rPr>
              <w:t>
ПК 3.1.19</w:t>
            </w:r>
          </w:p>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3.1.24</w:t>
            </w:r>
          </w:p>
          <w:p>
            <w:pPr>
              <w:spacing w:after="20"/>
              <w:ind w:left="20"/>
              <w:jc w:val="both"/>
            </w:pPr>
            <w:r>
              <w:rPr>
                <w:rFonts w:ascii="Times New Roman"/>
                <w:b w:val="false"/>
                <w:i w:val="false"/>
                <w:color w:val="000000"/>
                <w:sz w:val="20"/>
              </w:rPr>
              <w:t>
ПК 3.1.25</w:t>
            </w:r>
          </w:p>
          <w:p>
            <w:pPr>
              <w:spacing w:after="20"/>
              <w:ind w:left="20"/>
              <w:jc w:val="both"/>
            </w:pPr>
            <w:r>
              <w:rPr>
                <w:rFonts w:ascii="Times New Roman"/>
                <w:b w:val="false"/>
                <w:i w:val="false"/>
                <w:color w:val="000000"/>
                <w:sz w:val="20"/>
              </w:rPr>
              <w:t>
ПК 3.1.31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xml:space="preserve">
Организационная структура предприятия; </w:t>
            </w:r>
          </w:p>
          <w:p>
            <w:pPr>
              <w:spacing w:after="20"/>
              <w:ind w:left="20"/>
              <w:jc w:val="both"/>
            </w:pPr>
            <w:r>
              <w:rPr>
                <w:rFonts w:ascii="Times New Roman"/>
                <w:b w:val="false"/>
                <w:i w:val="false"/>
                <w:color w:val="000000"/>
                <w:sz w:val="20"/>
              </w:rPr>
              <w:t xml:space="preserve">
Автоматизация производственных процессов; организация проектно-конструкторской, рационализаторской, научно-исследовательской и изобретательской работы; создание и обеспечение безопасных и здоровых условий труда; экономика, организация производства и управление им. </w:t>
            </w:r>
          </w:p>
          <w:p>
            <w:pPr>
              <w:spacing w:after="20"/>
              <w:ind w:left="20"/>
              <w:jc w:val="both"/>
            </w:pPr>
            <w:r>
              <w:rPr>
                <w:rFonts w:ascii="Times New Roman"/>
                <w:b w:val="false"/>
                <w:i w:val="false"/>
                <w:color w:val="000000"/>
                <w:sz w:val="20"/>
              </w:rPr>
              <w:t>
Сбор необходимых материалов (чертежи, инструкции, технико-экономические показатели и др.). В результате прохождения в полном объеме производственных практик студент обладает необходимым объемом практических навыков, позволяющих ему приступить к работе на предприятии в качестве технологаэнергосистем и энергопроектирования;</w:t>
            </w:r>
          </w:p>
          <w:p>
            <w:pPr>
              <w:spacing w:after="20"/>
              <w:ind w:left="20"/>
              <w:jc w:val="both"/>
            </w:pPr>
            <w:r>
              <w:rPr>
                <w:rFonts w:ascii="Times New Roman"/>
                <w:b w:val="false"/>
                <w:i w:val="false"/>
                <w:color w:val="000000"/>
                <w:sz w:val="20"/>
              </w:rPr>
              <w:t>
Сбор материалов для дипломного проектирования и оформления отчета.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Умение:</w:t>
            </w:r>
          </w:p>
          <w:p>
            <w:pPr>
              <w:spacing w:after="20"/>
              <w:ind w:left="20"/>
              <w:jc w:val="both"/>
            </w:pPr>
            <w:r>
              <w:rPr>
                <w:rFonts w:ascii="Times New Roman"/>
                <w:b w:val="false"/>
                <w:i w:val="false"/>
                <w:color w:val="000000"/>
                <w:sz w:val="20"/>
              </w:rPr>
              <w:t xml:space="preserve">
- оформлять технические документации и расчеты; </w:t>
            </w:r>
          </w:p>
          <w:p>
            <w:pPr>
              <w:spacing w:after="20"/>
              <w:ind w:left="20"/>
              <w:jc w:val="both"/>
            </w:pPr>
            <w:r>
              <w:rPr>
                <w:rFonts w:ascii="Times New Roman"/>
                <w:b w:val="false"/>
                <w:i w:val="false"/>
                <w:color w:val="000000"/>
                <w:sz w:val="20"/>
              </w:rPr>
              <w:t>
- составление и расчет принципиальных тепловых схем тепловых электрстанций, котельных и систем тепло и топливоснабжения;</w:t>
            </w:r>
          </w:p>
          <w:p>
            <w:pPr>
              <w:spacing w:after="20"/>
              <w:ind w:left="20"/>
              <w:jc w:val="both"/>
            </w:pPr>
            <w:r>
              <w:rPr>
                <w:rFonts w:ascii="Times New Roman"/>
                <w:b w:val="false"/>
                <w:i w:val="false"/>
                <w:color w:val="000000"/>
                <w:sz w:val="20"/>
              </w:rPr>
              <w:t>
- организация бесперебойного теплоснабжения и контроля над гидравлическим и тепловым режимом работы тепловых сетей;</w:t>
            </w:r>
          </w:p>
          <w:p>
            <w:pPr>
              <w:spacing w:after="20"/>
              <w:ind w:left="20"/>
              <w:jc w:val="both"/>
            </w:pPr>
            <w:r>
              <w:rPr>
                <w:rFonts w:ascii="Times New Roman"/>
                <w:b w:val="false"/>
                <w:i w:val="false"/>
                <w:color w:val="000000"/>
                <w:sz w:val="20"/>
              </w:rPr>
              <w:t>
- расчет и подбор оборудований энергосистем;</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соблюдать техническую, и пожарную безопасность, а также промышленную санитарию;</w:t>
            </w:r>
          </w:p>
          <w:p>
            <w:pPr>
              <w:spacing w:after="20"/>
              <w:ind w:left="20"/>
              <w:jc w:val="both"/>
            </w:pPr>
            <w:r>
              <w:rPr>
                <w:rFonts w:ascii="Times New Roman"/>
                <w:b w:val="false"/>
                <w:i w:val="false"/>
                <w:color w:val="000000"/>
                <w:sz w:val="20"/>
              </w:rPr>
              <w:t>
- самостоятельно решать технические вопросы, возникающие при профессиональной деятельности;</w:t>
            </w:r>
          </w:p>
          <w:p>
            <w:pPr>
              <w:spacing w:after="20"/>
              <w:ind w:left="20"/>
              <w:jc w:val="both"/>
            </w:pPr>
            <w:r>
              <w:rPr>
                <w:rFonts w:ascii="Times New Roman"/>
                <w:b w:val="false"/>
                <w:i w:val="false"/>
                <w:color w:val="000000"/>
                <w:sz w:val="20"/>
              </w:rPr>
              <w:t>
- подбора необходимых материалов для расчета и дипломного проектирования;</w:t>
            </w:r>
          </w:p>
          <w:p>
            <w:pPr>
              <w:spacing w:after="20"/>
              <w:ind w:left="20"/>
              <w:jc w:val="both"/>
            </w:pPr>
            <w:r>
              <w:rPr>
                <w:rFonts w:ascii="Times New Roman"/>
                <w:b w:val="false"/>
                <w:i w:val="false"/>
                <w:color w:val="000000"/>
                <w:sz w:val="20"/>
              </w:rPr>
              <w:t xml:space="preserve">
- сбор материалов для курсового и дипломного проектирования.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3.1.27</w:t>
            </w:r>
          </w:p>
          <w:p>
            <w:pPr>
              <w:spacing w:after="20"/>
              <w:ind w:left="20"/>
              <w:jc w:val="both"/>
            </w:pPr>
            <w:r>
              <w:rPr>
                <w:rFonts w:ascii="Times New Roman"/>
                <w:b w:val="false"/>
                <w:i w:val="false"/>
                <w:color w:val="000000"/>
                <w:sz w:val="20"/>
              </w:rPr>
              <w:t>
ПК 3.1.28</w:t>
            </w:r>
          </w:p>
          <w:p>
            <w:pPr>
              <w:spacing w:after="20"/>
              <w:ind w:left="20"/>
              <w:jc w:val="both"/>
            </w:pPr>
            <w:r>
              <w:rPr>
                <w:rFonts w:ascii="Times New Roman"/>
                <w:b w:val="false"/>
                <w:i w:val="false"/>
                <w:color w:val="000000"/>
                <w:sz w:val="20"/>
              </w:rPr>
              <w:t>
ПК 3.1.29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БК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Осознавать социальную значимость своей будущей профессии, обладать высокой мотивацией к выполнению профессиональной деятельности;</w:t>
            </w:r>
          </w:p>
          <w:p>
            <w:pPr>
              <w:spacing w:after="20"/>
              <w:ind w:left="20"/>
              <w:jc w:val="both"/>
            </w:pPr>
            <w:r>
              <w:rPr>
                <w:rFonts w:ascii="Times New Roman"/>
                <w:b w:val="false"/>
                <w:i w:val="false"/>
                <w:color w:val="000000"/>
                <w:sz w:val="20"/>
              </w:rPr>
              <w:t>
Обобщать, анализировать, воспринимать информацию, ставить цели и выбирать пути ее достижения;</w:t>
            </w:r>
          </w:p>
          <w:p>
            <w:pPr>
              <w:spacing w:after="20"/>
              <w:ind w:left="20"/>
              <w:jc w:val="both"/>
            </w:pPr>
            <w:r>
              <w:rPr>
                <w:rFonts w:ascii="Times New Roman"/>
                <w:b w:val="false"/>
                <w:i w:val="false"/>
                <w:color w:val="000000"/>
                <w:sz w:val="20"/>
              </w:rPr>
              <w:t>
Логически верно, аргументировано строить устную и письменную речь;</w:t>
            </w:r>
          </w:p>
          <w:p>
            <w:pPr>
              <w:spacing w:after="20"/>
              <w:ind w:left="20"/>
              <w:jc w:val="both"/>
            </w:pPr>
            <w:r>
              <w:rPr>
                <w:rFonts w:ascii="Times New Roman"/>
                <w:b w:val="false"/>
                <w:i w:val="false"/>
                <w:color w:val="000000"/>
                <w:sz w:val="20"/>
              </w:rPr>
              <w:t>
Владеть культурой мышления, способностью к обобщению, анализу, восприятию информации, постановке цели и выбору пути ее достижения;</w:t>
            </w:r>
          </w:p>
          <w:p>
            <w:pPr>
              <w:spacing w:after="20"/>
              <w:ind w:left="20"/>
              <w:jc w:val="both"/>
            </w:pPr>
            <w:r>
              <w:rPr>
                <w:rFonts w:ascii="Times New Roman"/>
                <w:b w:val="false"/>
                <w:i w:val="false"/>
                <w:color w:val="000000"/>
                <w:sz w:val="20"/>
              </w:rPr>
              <w:t>
Обладать способностью определять, формулировать и решать проблемы;</w:t>
            </w:r>
          </w:p>
          <w:p>
            <w:pPr>
              <w:spacing w:after="20"/>
              <w:ind w:left="20"/>
              <w:jc w:val="both"/>
            </w:pPr>
            <w:r>
              <w:rPr>
                <w:rFonts w:ascii="Times New Roman"/>
                <w:b w:val="false"/>
                <w:i w:val="false"/>
                <w:color w:val="000000"/>
                <w:sz w:val="20"/>
              </w:rPr>
              <w:t>
Способность планировать и распределять свое время;</w:t>
            </w:r>
          </w:p>
          <w:p>
            <w:pPr>
              <w:spacing w:after="20"/>
              <w:ind w:left="20"/>
              <w:jc w:val="both"/>
            </w:pPr>
            <w:r>
              <w:rPr>
                <w:rFonts w:ascii="Times New Roman"/>
                <w:b w:val="false"/>
                <w:i w:val="false"/>
                <w:color w:val="000000"/>
                <w:sz w:val="20"/>
              </w:rPr>
              <w:t>
Уметь работать в коллективе и в команде, эффективно общаться с коллегами, руководством, потребителями;</w:t>
            </w:r>
          </w:p>
          <w:p>
            <w:pPr>
              <w:spacing w:after="20"/>
              <w:ind w:left="20"/>
              <w:jc w:val="both"/>
            </w:pPr>
            <w:r>
              <w:rPr>
                <w:rFonts w:ascii="Times New Roman"/>
                <w:b w:val="false"/>
                <w:i w:val="false"/>
                <w:color w:val="000000"/>
                <w:sz w:val="20"/>
              </w:rPr>
              <w:t>
Принимать решения в стандартных и нестандартных ситуациях и нести за них ответственность;</w:t>
            </w:r>
          </w:p>
          <w:p>
            <w:pPr>
              <w:spacing w:after="20"/>
              <w:ind w:left="20"/>
              <w:jc w:val="both"/>
            </w:pPr>
            <w:r>
              <w:rPr>
                <w:rFonts w:ascii="Times New Roman"/>
                <w:b w:val="false"/>
                <w:i w:val="false"/>
                <w:color w:val="000000"/>
                <w:sz w:val="20"/>
              </w:rPr>
              <w:t>
Владеть базовыми знаниями в области информатики и современных инфомационных технологий, навыками использования программных средств и работы в компьютерных сетях,</w:t>
            </w:r>
          </w:p>
          <w:p>
            <w:pPr>
              <w:spacing w:after="20"/>
              <w:ind w:left="20"/>
              <w:jc w:val="both"/>
            </w:pPr>
            <w:r>
              <w:rPr>
                <w:rFonts w:ascii="Times New Roman"/>
                <w:b w:val="false"/>
                <w:i w:val="false"/>
                <w:color w:val="000000"/>
                <w:sz w:val="20"/>
              </w:rPr>
              <w:t>
Способность использовать нормативные правовые документы в своей деятельности;</w:t>
            </w:r>
          </w:p>
          <w:p>
            <w:pPr>
              <w:spacing w:after="20"/>
              <w:ind w:left="20"/>
              <w:jc w:val="both"/>
            </w:pPr>
            <w:r>
              <w:rPr>
                <w:rFonts w:ascii="Times New Roman"/>
                <w:b w:val="false"/>
                <w:i w:val="false"/>
                <w:color w:val="000000"/>
                <w:sz w:val="20"/>
              </w:rPr>
              <w:t>
Способность использовать основные положения и методы социальных, гуманитарных и экономических наук при решении социальных и профессиональных задач, анализировать социальнозначимые проблемы и процессы;</w:t>
            </w:r>
          </w:p>
          <w:p>
            <w:pPr>
              <w:spacing w:after="20"/>
              <w:ind w:left="20"/>
              <w:jc w:val="both"/>
            </w:pPr>
            <w:r>
              <w:rPr>
                <w:rFonts w:ascii="Times New Roman"/>
                <w:b w:val="false"/>
                <w:i w:val="false"/>
                <w:color w:val="000000"/>
                <w:sz w:val="20"/>
              </w:rPr>
              <w:t>
Владение одним из иностранных языков не ниже разговорного;</w:t>
            </w:r>
          </w:p>
          <w:p>
            <w:pPr>
              <w:spacing w:after="20"/>
              <w:ind w:left="20"/>
              <w:jc w:val="both"/>
            </w:pPr>
            <w:r>
              <w:rPr>
                <w:rFonts w:ascii="Times New Roman"/>
                <w:b w:val="false"/>
                <w:i w:val="false"/>
                <w:color w:val="000000"/>
                <w:sz w:val="20"/>
              </w:rPr>
              <w:t xml:space="preserve">
Вдадеть средствами самостоятельного методически правильного использования методов физического воспитания и укрепления здоровья.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наименование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082901 3 - Технологэнегоосистем и энергопроектирования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Анализировать схемы основного оборудования энергетических объектов;</w:t>
            </w:r>
          </w:p>
          <w:p>
            <w:pPr>
              <w:spacing w:after="20"/>
              <w:ind w:left="20"/>
              <w:jc w:val="both"/>
            </w:pPr>
            <w:r>
              <w:rPr>
                <w:rFonts w:ascii="Times New Roman"/>
                <w:b w:val="false"/>
                <w:i w:val="false"/>
                <w:color w:val="000000"/>
                <w:sz w:val="20"/>
              </w:rPr>
              <w:t>
ПК 3.1.2.Оценивать режимы работы энергетических установок различного назначения, определять состав оборудования и его параметры;</w:t>
            </w:r>
          </w:p>
          <w:p>
            <w:pPr>
              <w:spacing w:after="20"/>
              <w:ind w:left="20"/>
              <w:jc w:val="both"/>
            </w:pPr>
            <w:r>
              <w:rPr>
                <w:rFonts w:ascii="Times New Roman"/>
                <w:b w:val="false"/>
                <w:i w:val="false"/>
                <w:color w:val="000000"/>
                <w:sz w:val="20"/>
              </w:rPr>
              <w:t>
ПК 3.1.3.Производить эксплуатацию теплотехнического оборудования и энергосистем тепло – топливоснабжения;</w:t>
            </w:r>
          </w:p>
          <w:p>
            <w:pPr>
              <w:spacing w:after="20"/>
              <w:ind w:left="20"/>
              <w:jc w:val="both"/>
            </w:pPr>
            <w:r>
              <w:rPr>
                <w:rFonts w:ascii="Times New Roman"/>
                <w:b w:val="false"/>
                <w:i w:val="false"/>
                <w:color w:val="000000"/>
                <w:sz w:val="20"/>
              </w:rPr>
              <w:t>
ПК 3.1.4. Производить контроль режимов работы теплотехнического и энергосистем тепло - топливоснабжения;</w:t>
            </w:r>
          </w:p>
          <w:p>
            <w:pPr>
              <w:spacing w:after="20"/>
              <w:ind w:left="20"/>
              <w:jc w:val="both"/>
            </w:pPr>
            <w:r>
              <w:rPr>
                <w:rFonts w:ascii="Times New Roman"/>
                <w:b w:val="false"/>
                <w:i w:val="false"/>
                <w:color w:val="000000"/>
                <w:sz w:val="20"/>
              </w:rPr>
              <w:t>
ПК 3.1.5. Осуществлять мероприятия по предупреждению, локализации аварий теплотехнического оборудования и систем тепло- и топливоснабжения;</w:t>
            </w:r>
          </w:p>
          <w:p>
            <w:pPr>
              <w:spacing w:after="20"/>
              <w:ind w:left="20"/>
              <w:jc w:val="both"/>
            </w:pPr>
            <w:r>
              <w:rPr>
                <w:rFonts w:ascii="Times New Roman"/>
                <w:b w:val="false"/>
                <w:i w:val="false"/>
                <w:color w:val="000000"/>
                <w:sz w:val="20"/>
              </w:rPr>
              <w:t>
ПК 3.1.6.Формулировать технические задания, разрабатывать и использовать средства автоматизации припроектировании и технологической подготовке производства;</w:t>
            </w:r>
          </w:p>
          <w:p>
            <w:pPr>
              <w:spacing w:after="20"/>
              <w:ind w:left="20"/>
              <w:jc w:val="both"/>
            </w:pPr>
            <w:r>
              <w:rPr>
                <w:rFonts w:ascii="Times New Roman"/>
                <w:b w:val="false"/>
                <w:i w:val="false"/>
                <w:color w:val="000000"/>
                <w:sz w:val="20"/>
              </w:rPr>
              <w:t>
ПК 3.1.7. Применять основы инженерного проектирования;</w:t>
            </w:r>
          </w:p>
          <w:p>
            <w:pPr>
              <w:spacing w:after="20"/>
              <w:ind w:left="20"/>
              <w:jc w:val="both"/>
            </w:pPr>
            <w:r>
              <w:rPr>
                <w:rFonts w:ascii="Times New Roman"/>
                <w:b w:val="false"/>
                <w:i w:val="false"/>
                <w:color w:val="000000"/>
                <w:sz w:val="20"/>
              </w:rPr>
              <w:t>
ПК 3.1.8. Применять методы создания и анализа моделей, позволяющих прогнозировать свойства и поведение объектов профессиональной деятельности;</w:t>
            </w:r>
          </w:p>
          <w:p>
            <w:pPr>
              <w:spacing w:after="20"/>
              <w:ind w:left="20"/>
              <w:jc w:val="both"/>
            </w:pPr>
            <w:r>
              <w:rPr>
                <w:rFonts w:ascii="Times New Roman"/>
                <w:b w:val="false"/>
                <w:i w:val="false"/>
                <w:color w:val="000000"/>
                <w:sz w:val="20"/>
              </w:rPr>
              <w:t>
ПК 3.1.9. Использовать программное обеспечение для расчета параметров устройств электротехнического и электроэнергетического оборудования;</w:t>
            </w:r>
          </w:p>
          <w:p>
            <w:pPr>
              <w:spacing w:after="20"/>
              <w:ind w:left="20"/>
              <w:jc w:val="both"/>
            </w:pPr>
            <w:r>
              <w:rPr>
                <w:rFonts w:ascii="Times New Roman"/>
                <w:b w:val="false"/>
                <w:i w:val="false"/>
                <w:color w:val="000000"/>
                <w:sz w:val="20"/>
              </w:rPr>
              <w:t>
ПК 3.1.10. Управлять проектами электроэнергетических и электротехнических установок различного назначения;</w:t>
            </w:r>
          </w:p>
          <w:p>
            <w:pPr>
              <w:spacing w:after="20"/>
              <w:ind w:left="20"/>
              <w:jc w:val="both"/>
            </w:pPr>
            <w:r>
              <w:rPr>
                <w:rFonts w:ascii="Times New Roman"/>
                <w:b w:val="false"/>
                <w:i w:val="false"/>
                <w:color w:val="000000"/>
                <w:sz w:val="20"/>
              </w:rPr>
              <w:t>
ПК 3.1.11.Понимать современные проблемы научно – технического развития сырьевой базы, современные технологии утилизации отходов электроэнергетической и электротехнической промышленности, научно – техническую политику в области технологии и проектирования электротехнических изделий и электроэнергетических объектов;</w:t>
            </w:r>
          </w:p>
          <w:p>
            <w:pPr>
              <w:spacing w:after="20"/>
              <w:ind w:left="20"/>
              <w:jc w:val="both"/>
            </w:pPr>
            <w:r>
              <w:rPr>
                <w:rFonts w:ascii="Times New Roman"/>
                <w:b w:val="false"/>
                <w:i w:val="false"/>
                <w:color w:val="000000"/>
                <w:sz w:val="20"/>
              </w:rPr>
              <w:t>
ПК 3.1.12.Принимать решения в области электроэнергетики и электротехники с учетом энерго- и ресурсосбережения;</w:t>
            </w:r>
          </w:p>
          <w:p>
            <w:pPr>
              <w:spacing w:after="20"/>
              <w:ind w:left="20"/>
              <w:jc w:val="both"/>
            </w:pPr>
            <w:r>
              <w:rPr>
                <w:rFonts w:ascii="Times New Roman"/>
                <w:b w:val="false"/>
                <w:i w:val="false"/>
                <w:color w:val="000000"/>
                <w:sz w:val="20"/>
              </w:rPr>
              <w:t>
ПК 3.1.13 Решать инженерно – технические и экономические задач с применением средств прикладного програмного обеспечения;</w:t>
            </w:r>
          </w:p>
          <w:p>
            <w:pPr>
              <w:spacing w:after="20"/>
              <w:ind w:left="20"/>
              <w:jc w:val="both"/>
            </w:pPr>
            <w:r>
              <w:rPr>
                <w:rFonts w:ascii="Times New Roman"/>
                <w:b w:val="false"/>
                <w:i w:val="false"/>
                <w:color w:val="000000"/>
                <w:sz w:val="20"/>
              </w:rPr>
              <w:t>
ПК 3.1.14 Использовать элементы экономического анализа в организации и проведении практической деятельности на предприятии;</w:t>
            </w:r>
          </w:p>
          <w:p>
            <w:pPr>
              <w:spacing w:after="20"/>
              <w:ind w:left="20"/>
              <w:jc w:val="both"/>
            </w:pPr>
            <w:r>
              <w:rPr>
                <w:rFonts w:ascii="Times New Roman"/>
                <w:b w:val="false"/>
                <w:i w:val="false"/>
                <w:color w:val="000000"/>
                <w:sz w:val="20"/>
              </w:rPr>
              <w:t>
ПК 3.1.15 Осуществлять технико –экономическое обоснование инновационных проектов и их управление;</w:t>
            </w:r>
          </w:p>
          <w:p>
            <w:pPr>
              <w:spacing w:after="20"/>
              <w:ind w:left="20"/>
              <w:jc w:val="both"/>
            </w:pPr>
            <w:r>
              <w:rPr>
                <w:rFonts w:ascii="Times New Roman"/>
                <w:b w:val="false"/>
                <w:i w:val="false"/>
                <w:color w:val="000000"/>
                <w:sz w:val="20"/>
              </w:rPr>
              <w:t>
ПК 3.1.16 Производить автоматическое регулирование процесса производства;</w:t>
            </w:r>
          </w:p>
          <w:p>
            <w:pPr>
              <w:spacing w:after="20"/>
              <w:ind w:left="20"/>
              <w:jc w:val="both"/>
            </w:pPr>
            <w:r>
              <w:rPr>
                <w:rFonts w:ascii="Times New Roman"/>
                <w:b w:val="false"/>
                <w:i w:val="false"/>
                <w:color w:val="000000"/>
                <w:sz w:val="20"/>
              </w:rPr>
              <w:t>
ПК 3.1.17 Контролировать выполнение заземления, зануления;</w:t>
            </w:r>
          </w:p>
          <w:p>
            <w:pPr>
              <w:spacing w:after="20"/>
              <w:ind w:left="20"/>
              <w:jc w:val="both"/>
            </w:pPr>
            <w:r>
              <w:rPr>
                <w:rFonts w:ascii="Times New Roman"/>
                <w:b w:val="false"/>
                <w:i w:val="false"/>
                <w:color w:val="000000"/>
                <w:sz w:val="20"/>
              </w:rPr>
              <w:t>
ПК 3.1.18 Производить контроль параметров работы электрооборудования;</w:t>
            </w:r>
          </w:p>
          <w:p>
            <w:pPr>
              <w:spacing w:after="20"/>
              <w:ind w:left="20"/>
              <w:jc w:val="both"/>
            </w:pPr>
            <w:r>
              <w:rPr>
                <w:rFonts w:ascii="Times New Roman"/>
                <w:b w:val="false"/>
                <w:i w:val="false"/>
                <w:color w:val="000000"/>
                <w:sz w:val="20"/>
              </w:rPr>
              <w:t>
ПК 3.1.19 Пускать и останавливать электродвигатели, установленные на эксплуатируемом оборудовании;</w:t>
            </w:r>
          </w:p>
          <w:p>
            <w:pPr>
              <w:spacing w:after="20"/>
              <w:ind w:left="20"/>
              <w:jc w:val="both"/>
            </w:pPr>
            <w:r>
              <w:rPr>
                <w:rFonts w:ascii="Times New Roman"/>
                <w:b w:val="false"/>
                <w:i w:val="false"/>
                <w:color w:val="000000"/>
                <w:sz w:val="20"/>
              </w:rPr>
              <w:t>
ПК 3.1.20 Рассчитывать параметры, составлять и собирать схемы включения приборов при измерении различных электрических величин, электрических машин и механизмов;</w:t>
            </w:r>
          </w:p>
          <w:p>
            <w:pPr>
              <w:spacing w:after="20"/>
              <w:ind w:left="20"/>
              <w:jc w:val="both"/>
            </w:pPr>
            <w:r>
              <w:rPr>
                <w:rFonts w:ascii="Times New Roman"/>
                <w:b w:val="false"/>
                <w:i w:val="false"/>
                <w:color w:val="000000"/>
                <w:sz w:val="20"/>
              </w:rPr>
              <w:t>
ПК 3.1.21 Снимать показания работы и пользоваться электрооборудованием с соблюдением норм техники безопасности и правил эксплуатации;</w:t>
            </w:r>
          </w:p>
          <w:p>
            <w:pPr>
              <w:spacing w:after="20"/>
              <w:ind w:left="20"/>
              <w:jc w:val="both"/>
            </w:pPr>
            <w:r>
              <w:rPr>
                <w:rFonts w:ascii="Times New Roman"/>
                <w:b w:val="false"/>
                <w:i w:val="false"/>
                <w:color w:val="000000"/>
                <w:sz w:val="20"/>
              </w:rPr>
              <w:t>
ПК 3.1.22 Читать принципиальные, электрические и монтажные схемы;</w:t>
            </w:r>
          </w:p>
          <w:p>
            <w:pPr>
              <w:spacing w:after="20"/>
              <w:ind w:left="20"/>
              <w:jc w:val="both"/>
            </w:pPr>
            <w:r>
              <w:rPr>
                <w:rFonts w:ascii="Times New Roman"/>
                <w:b w:val="false"/>
                <w:i w:val="false"/>
                <w:color w:val="000000"/>
                <w:sz w:val="20"/>
              </w:rPr>
              <w:t>
ПК 3.1.23 Производить расчет электрических нагрузок;</w:t>
            </w:r>
          </w:p>
          <w:p>
            <w:pPr>
              <w:spacing w:after="20"/>
              <w:ind w:left="20"/>
              <w:jc w:val="both"/>
            </w:pPr>
            <w:r>
              <w:rPr>
                <w:rFonts w:ascii="Times New Roman"/>
                <w:b w:val="false"/>
                <w:i w:val="false"/>
                <w:color w:val="000000"/>
                <w:sz w:val="20"/>
              </w:rPr>
              <w:t>
ПК 3.1.24 Наблюдать за работой электрооборудования;</w:t>
            </w:r>
          </w:p>
          <w:p>
            <w:pPr>
              <w:spacing w:after="20"/>
              <w:ind w:left="20"/>
              <w:jc w:val="both"/>
            </w:pPr>
            <w:r>
              <w:rPr>
                <w:rFonts w:ascii="Times New Roman"/>
                <w:b w:val="false"/>
                <w:i w:val="false"/>
                <w:color w:val="000000"/>
                <w:sz w:val="20"/>
              </w:rPr>
              <w:t>
ПК 3.1.25 Наблюдать за правильной работой и нагрузкой нефтепромыслового электрооборудования;</w:t>
            </w:r>
          </w:p>
          <w:p>
            <w:pPr>
              <w:spacing w:after="20"/>
              <w:ind w:left="20"/>
              <w:jc w:val="both"/>
            </w:pPr>
            <w:r>
              <w:rPr>
                <w:rFonts w:ascii="Times New Roman"/>
                <w:b w:val="false"/>
                <w:i w:val="false"/>
                <w:color w:val="000000"/>
                <w:sz w:val="20"/>
              </w:rPr>
              <w:t>
ПК 3.1.26 Наблюдать за работой аппаратуры управления;</w:t>
            </w:r>
          </w:p>
          <w:p>
            <w:pPr>
              <w:spacing w:after="20"/>
              <w:ind w:left="20"/>
              <w:jc w:val="both"/>
            </w:pPr>
            <w:r>
              <w:rPr>
                <w:rFonts w:ascii="Times New Roman"/>
                <w:b w:val="false"/>
                <w:i w:val="false"/>
                <w:color w:val="000000"/>
                <w:sz w:val="20"/>
              </w:rPr>
              <w:t>
ПК 3.1.27 Разбираться в нормативных документах по созданию и эксплуатации энергетических объектов, по общепринятым методикам расчетов и применять их для решения поставленной задачи;</w:t>
            </w:r>
          </w:p>
          <w:p>
            <w:pPr>
              <w:spacing w:after="20"/>
              <w:ind w:left="20"/>
              <w:jc w:val="both"/>
            </w:pPr>
            <w:r>
              <w:rPr>
                <w:rFonts w:ascii="Times New Roman"/>
                <w:b w:val="false"/>
                <w:i w:val="false"/>
                <w:color w:val="000000"/>
                <w:sz w:val="20"/>
              </w:rPr>
              <w:t>
ПК 3.1.28 Осуществлять поиск и анализировать научно – техническую информацию и выбирать необходимые технические решения, оборудование и материалы;</w:t>
            </w:r>
          </w:p>
          <w:p>
            <w:pPr>
              <w:spacing w:after="20"/>
              <w:ind w:left="20"/>
              <w:jc w:val="both"/>
            </w:pPr>
            <w:r>
              <w:rPr>
                <w:rFonts w:ascii="Times New Roman"/>
                <w:b w:val="false"/>
                <w:i w:val="false"/>
                <w:color w:val="000000"/>
                <w:sz w:val="20"/>
              </w:rPr>
              <w:t>
ПК 3.1.29 Управлять проектной деятельностью по созданию и эксплуатации энергетических объектов;</w:t>
            </w:r>
          </w:p>
          <w:p>
            <w:pPr>
              <w:spacing w:after="20"/>
              <w:ind w:left="20"/>
              <w:jc w:val="both"/>
            </w:pPr>
            <w:r>
              <w:rPr>
                <w:rFonts w:ascii="Times New Roman"/>
                <w:b w:val="false"/>
                <w:i w:val="false"/>
                <w:color w:val="000000"/>
                <w:sz w:val="20"/>
              </w:rPr>
              <w:t>
ПК 3.1.30 Проведение и содействие в проведении экологического аудита, в разработке мер по минимизации нежелательных экологических последствий от разработки новых или увеличении отдачи старых нефтегазовых месторождених, а также в развитии системы управления отходами и других процедур, связанных с экологической безопасностью;</w:t>
            </w:r>
          </w:p>
          <w:p>
            <w:pPr>
              <w:spacing w:after="20"/>
              <w:ind w:left="20"/>
              <w:jc w:val="both"/>
            </w:pPr>
            <w:r>
              <w:rPr>
                <w:rFonts w:ascii="Times New Roman"/>
                <w:b w:val="false"/>
                <w:i w:val="false"/>
                <w:color w:val="000000"/>
                <w:sz w:val="20"/>
              </w:rPr>
              <w:t>
ПК 3.1.31 Организовывать безопасное выполнение производственного задания в соответствии с санитарно – техническими требованиями и требованиями охраны труда;</w:t>
            </w:r>
          </w:p>
          <w:p>
            <w:pPr>
              <w:spacing w:after="20"/>
              <w:ind w:left="20"/>
              <w:jc w:val="both"/>
            </w:pPr>
            <w:r>
              <w:rPr>
                <w:rFonts w:ascii="Times New Roman"/>
                <w:b w:val="false"/>
                <w:i w:val="false"/>
                <w:color w:val="000000"/>
                <w:sz w:val="20"/>
              </w:rPr>
              <w:t>
ПК 3.1.32 Выполнение работ по одной или нескольким профессиям рабочих, должностям служащих.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Специальность: 0830000 – Технология электрического инжиниринга</w:t>
      </w:r>
    </w:p>
    <w:p>
      <w:pPr>
        <w:spacing w:after="0"/>
        <w:ind w:left="0"/>
        <w:jc w:val="both"/>
      </w:pPr>
      <w:r>
        <w:rPr>
          <w:rFonts w:ascii="Times New Roman"/>
          <w:b w:val="false"/>
          <w:i w:val="false"/>
          <w:color w:val="000000"/>
          <w:sz w:val="28"/>
        </w:rPr>
        <w:t>
      Квалификация: 083001 3 – Технолог электрического и электронного проектирования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Инженерная графика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для технологов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Электрические измерения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трансформаторы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 и компьютерное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метрологии и средства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энергосистем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Электроанализ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полупроводников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Энергосистемы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ПЛК – Приложения Contrologix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окружающей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цифровые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сети и коммуникации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общения в технической среде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66-534*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часов теоретического обучения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 и ПП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0800000 – Нефтегазовое и химическое производство</w:t>
      </w:r>
    </w:p>
    <w:p>
      <w:pPr>
        <w:spacing w:after="0"/>
        <w:ind w:left="0"/>
        <w:jc w:val="both"/>
      </w:pPr>
      <w:r>
        <w:rPr>
          <w:rFonts w:ascii="Times New Roman"/>
          <w:b w:val="false"/>
          <w:i w:val="false"/>
          <w:color w:val="000000"/>
          <w:sz w:val="28"/>
        </w:rPr>
        <w:t>
      Специальность: 0830000 – Технология электрического инжиниринга</w:t>
      </w:r>
    </w:p>
    <w:p>
      <w:pPr>
        <w:spacing w:after="0"/>
        <w:ind w:left="0"/>
        <w:jc w:val="both"/>
      </w:pPr>
      <w:r>
        <w:rPr>
          <w:rFonts w:ascii="Times New Roman"/>
          <w:b w:val="false"/>
          <w:i w:val="false"/>
          <w:color w:val="000000"/>
          <w:sz w:val="28"/>
        </w:rPr>
        <w:t>
      Квалификация: 083001 3 – Технолог электрического и электронного проектирования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 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Инженерная графика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для технологов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Электрические измерения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трансформаторы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 и компьютерное проектирование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метрологии и средства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отрасли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энергосистем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Электроанализ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полупроводников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Энергосистемы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ПЛК – Приложения Contrologix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окружающей среды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цифровые технологии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сети и коммуникации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общения в технической среде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часов теоретического обучения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 и ПП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"Технология электрического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инжиниринга"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212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(русский) казахский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техника чтения и перевода (со словарем) профессионально ориентированных текстов; профессиональное общение; составление рассказов, диалогов по текстам, ориентированным на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казахский (русский) язык и владеть лексическим (1200-1400 лексических единиц) и грамматическим минимумом, необходимым для чтения и перевода (со словарем) текстов профессиональной направленности.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использовать профессиональную лексику, применять знания казахского (русского) языка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w:t>
            </w:r>
          </w:p>
          <w:p>
            <w:pPr>
              <w:spacing w:after="20"/>
              <w:ind w:left="20"/>
              <w:jc w:val="both"/>
            </w:pPr>
            <w:r>
              <w:rPr>
                <w:rFonts w:ascii="Times New Roman"/>
                <w:b w:val="false"/>
                <w:i w:val="false"/>
                <w:color w:val="000000"/>
                <w:sz w:val="20"/>
              </w:rPr>
              <w:t>
монологической, диалогической);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социально-биологические и психофизиологические основы физической культуры; </w:t>
            </w:r>
          </w:p>
          <w:p>
            <w:pPr>
              <w:spacing w:after="20"/>
              <w:ind w:left="20"/>
              <w:jc w:val="both"/>
            </w:pPr>
            <w:r>
              <w:rPr>
                <w:rFonts w:ascii="Times New Roman"/>
                <w:b w:val="false"/>
                <w:i w:val="false"/>
                <w:color w:val="000000"/>
                <w:sz w:val="20"/>
              </w:rPr>
              <w:t>
- основы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знания физической культуры для поддержания и укрепления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w:t>
            </w:r>
          </w:p>
          <w:p>
            <w:pPr>
              <w:spacing w:after="20"/>
              <w:ind w:left="20"/>
              <w:jc w:val="both"/>
            </w:pPr>
            <w:r>
              <w:rPr>
                <w:rFonts w:ascii="Times New Roman"/>
                <w:b w:val="false"/>
                <w:i w:val="false"/>
                <w:color w:val="000000"/>
                <w:sz w:val="20"/>
              </w:rPr>
              <w:t>
- понятия: конфуцианство; даосизм; искусство Китая; иероглифика; пейзажная живопись Китая;</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основные принципы христианского учения и ценностные ориентации;</w:t>
            </w:r>
          </w:p>
          <w:p>
            <w:pPr>
              <w:spacing w:after="20"/>
              <w:ind w:left="20"/>
              <w:jc w:val="both"/>
            </w:pPr>
            <w:r>
              <w:rPr>
                <w:rFonts w:ascii="Times New Roman"/>
                <w:b w:val="false"/>
                <w:i w:val="false"/>
                <w:color w:val="000000"/>
                <w:sz w:val="20"/>
              </w:rPr>
              <w:t>
- культура Франции; Ашельская культура: проманьонцы, галлы, франки, литература, философия;</w:t>
            </w:r>
          </w:p>
          <w:p>
            <w:pPr>
              <w:spacing w:after="20"/>
              <w:ind w:left="20"/>
              <w:jc w:val="both"/>
            </w:pPr>
            <w:r>
              <w:rPr>
                <w:rFonts w:ascii="Times New Roman"/>
                <w:b w:val="false"/>
                <w:i w:val="false"/>
                <w:color w:val="000000"/>
                <w:sz w:val="20"/>
              </w:rPr>
              <w:t xml:space="preserve">
- об образе жизни и системе ценностей кочевников; </w:t>
            </w:r>
          </w:p>
          <w:p>
            <w:pPr>
              <w:spacing w:after="20"/>
              <w:ind w:left="20"/>
              <w:jc w:val="both"/>
            </w:pPr>
            <w:r>
              <w:rPr>
                <w:rFonts w:ascii="Times New Roman"/>
                <w:b w:val="false"/>
                <w:i w:val="false"/>
                <w:color w:val="000000"/>
                <w:sz w:val="20"/>
              </w:rPr>
              <w:t>
- знания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 ее место в общественной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ее роль в обществе; исторические типы философии; материя и сознание; диалектика и ее альтернативы; философское понимание общества; теория познания; общественное сознание и многообразие его форм; бытие человека как проблема философии; человек как объект и субъект общественных отношений.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-основные философские понятия: материя, основной вопрос философии, диалектика, законы диалектики, сознание, познание, бытие;</w:t>
            </w:r>
          </w:p>
          <w:p>
            <w:pPr>
              <w:spacing w:after="20"/>
              <w:ind w:left="20"/>
              <w:jc w:val="both"/>
            </w:pPr>
            <w:r>
              <w:rPr>
                <w:rFonts w:ascii="Times New Roman"/>
                <w:b w:val="false"/>
                <w:i w:val="false"/>
                <w:color w:val="000000"/>
                <w:sz w:val="20"/>
              </w:rPr>
              <w:t>
- общие вопросы бытия, общие вопросы познания, функционирования и развития общества, общие и существенные проблемы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оперировать основными философскими понятиями, обосновывать и подвергать критике те или иные суждения, раскрывать взаимосвязи между разнообразными явлениями действительности,анализировать противоречия окружающей реальности.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 планирование; экономический анализ; анализ со стояния рынка товаров народного потребления и услуг;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положения экономической теории;</w:t>
            </w:r>
          </w:p>
          <w:p>
            <w:pPr>
              <w:spacing w:after="20"/>
              <w:ind w:left="20"/>
              <w:jc w:val="both"/>
            </w:pPr>
            <w:r>
              <w:rPr>
                <w:rFonts w:ascii="Times New Roman"/>
                <w:b w:val="false"/>
                <w:i w:val="false"/>
                <w:color w:val="000000"/>
                <w:sz w:val="20"/>
              </w:rPr>
              <w:t xml:space="preserve">
- экономические ситуации в стране и за рубежом; </w:t>
            </w:r>
          </w:p>
          <w:p>
            <w:pPr>
              <w:spacing w:after="20"/>
              <w:ind w:left="20"/>
              <w:jc w:val="both"/>
            </w:pPr>
            <w:r>
              <w:rPr>
                <w:rFonts w:ascii="Times New Roman"/>
                <w:b w:val="false"/>
                <w:i w:val="false"/>
                <w:color w:val="000000"/>
                <w:sz w:val="20"/>
              </w:rPr>
              <w:t>
- основы макро- и микро-экономики, о налоговой, денежно- 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Предмет политологии; структура политологического знания; история политической мысли; власть как волевое отношение между людьми; легитимность и принципы власти; политическая система как механизм власти; политический режим; государство как политический институт; политические партии и партийные системы; политическая элита; политическое лидерство; политические идеологии; мировой политический процесс; внешнеполитическая стратегия Республики Казахстан; социология как наука; основные социологические понятия.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политологические понятия: власть, ресурсы власти, легитимность власти, политическая система, политический режим, государство, формы государственного правления; формы государственного устройства, политические партии, партийные системы; политическая элита, политическое лидерство, геополитика;</w:t>
            </w:r>
          </w:p>
          <w:p>
            <w:pPr>
              <w:spacing w:after="20"/>
              <w:ind w:left="20"/>
              <w:jc w:val="both"/>
            </w:pPr>
            <w:r>
              <w:rPr>
                <w:rFonts w:ascii="Times New Roman"/>
                <w:b w:val="false"/>
                <w:i w:val="false"/>
                <w:color w:val="000000"/>
                <w:sz w:val="20"/>
              </w:rPr>
              <w:t>
- предмет и метод политической науки.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-анализировать международные политические процессы, геополитическую обстановку, место и роль Казахстана в современном мире; </w:t>
            </w:r>
          </w:p>
          <w:p>
            <w:pPr>
              <w:spacing w:after="20"/>
              <w:ind w:left="20"/>
              <w:jc w:val="both"/>
            </w:pPr>
            <w:r>
              <w:rPr>
                <w:rFonts w:ascii="Times New Roman"/>
                <w:b w:val="false"/>
                <w:i w:val="false"/>
                <w:color w:val="000000"/>
                <w:sz w:val="20"/>
              </w:rPr>
              <w:t xml:space="preserve">
-владеть навыками политической культуры; </w:t>
            </w:r>
          </w:p>
          <w:p>
            <w:pPr>
              <w:spacing w:after="20"/>
              <w:ind w:left="20"/>
              <w:jc w:val="both"/>
            </w:pPr>
            <w:r>
              <w:rPr>
                <w:rFonts w:ascii="Times New Roman"/>
                <w:b w:val="false"/>
                <w:i w:val="false"/>
                <w:color w:val="000000"/>
                <w:sz w:val="20"/>
              </w:rPr>
              <w:t>
-применять политологические знания в повседневной жизни 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Право, понятие, система, источники, Конституция Республика Казахстан – 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права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правовые и нравственно-этические нормы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 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3,4,8,10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083001 3 – Технолог электрического и электронного проектирования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Делопроизводство на </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государственном языке.</w:t>
            </w:r>
          </w:p>
          <w:p>
            <w:pPr>
              <w:spacing w:after="20"/>
              <w:ind w:left="20"/>
              <w:jc w:val="both"/>
            </w:pPr>
            <w:r>
              <w:rPr>
                <w:rFonts w:ascii="Times New Roman"/>
                <w:b w:val="false"/>
                <w:i w:val="false"/>
                <w:color w:val="000000"/>
                <w:sz w:val="20"/>
              </w:rPr>
              <w:t>
Работа со словарем по делопроизводству; нормативно-методические документы по документированию и вопросам обеспечения документами шаблонизации и стандартизации, объяснения с шаблонизации документов,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структура службы документирования, должностная структура, должностные обязанности, технология документирования с помощью технических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и оформлять административно-организационные документы, служебную переписку на государственном языке;</w:t>
            </w:r>
          </w:p>
          <w:p>
            <w:pPr>
              <w:spacing w:after="20"/>
              <w:ind w:left="20"/>
              <w:jc w:val="both"/>
            </w:pPr>
            <w:r>
              <w:rPr>
                <w:rFonts w:ascii="Times New Roman"/>
                <w:b w:val="false"/>
                <w:i w:val="false"/>
                <w:color w:val="000000"/>
                <w:sz w:val="20"/>
              </w:rPr>
              <w:t>
- работать с документами с момента их поступления до оформления дел;</w:t>
            </w:r>
          </w:p>
          <w:p>
            <w:pPr>
              <w:spacing w:after="20"/>
              <w:ind w:left="20"/>
              <w:jc w:val="both"/>
            </w:pPr>
            <w:r>
              <w:rPr>
                <w:rFonts w:ascii="Times New Roman"/>
                <w:b w:val="false"/>
                <w:i w:val="false"/>
                <w:color w:val="000000"/>
                <w:sz w:val="20"/>
              </w:rPr>
              <w:t>
- работать со справочной литературой.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w:t>
            </w:r>
          </w:p>
          <w:p>
            <w:pPr>
              <w:spacing w:after="20"/>
              <w:ind w:left="20"/>
              <w:jc w:val="both"/>
            </w:pPr>
            <w:r>
              <w:rPr>
                <w:rFonts w:ascii="Times New Roman"/>
                <w:b w:val="false"/>
                <w:i w:val="false"/>
                <w:color w:val="000000"/>
                <w:sz w:val="20"/>
              </w:rPr>
              <w:t>
Введение, понятие ЕСКД, ГОСТ; графическое оформление чертежей; линии чертежа; форматы чертежей; выполнение надписей на чертежах стандартным шрифтом с помощью графического редактора; масштабы; нанесение размеров; приемы выполнения контуров деталей вручную и с помощью графического редактора; техническое черчение; общие правила выполнения чертежей и эскизов; обозначения условные графические в схемах, схемы по специальности;AutoCAD:модули; интерфейс; начало работы; теория AutoCAD; настройки; черчение объектов; линии; точки; выделение объектов; исправление ошибок; привязка объекта;масштабирование; круг; дуги; закругления и фаски; обрезка и продление; смещение; запрос; деление компонентов; панорамирование;виды; решҰтки; текст; слои;обозначения объектов; изменения; перемещение объектов; копирование объектов; вращение объектов; масштабирование объектов; отзеркаливаниеобъектов;</w:t>
            </w:r>
          </w:p>
          <w:p>
            <w:pPr>
              <w:spacing w:after="20"/>
              <w:ind w:left="20"/>
              <w:jc w:val="both"/>
            </w:pPr>
            <w:r>
              <w:rPr>
                <w:rFonts w:ascii="Times New Roman"/>
                <w:b w:val="false"/>
                <w:i w:val="false"/>
                <w:color w:val="000000"/>
                <w:sz w:val="20"/>
              </w:rPr>
              <w:t>
создание массивов; растягивание объектов; блоки;специальные объекты; распечатка; чертҰжное задание.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линии по ГОСТ 2.303-68*, форматы по ГОСТ 2.301-68*;</w:t>
            </w:r>
          </w:p>
          <w:p>
            <w:pPr>
              <w:spacing w:after="20"/>
              <w:ind w:left="20"/>
              <w:jc w:val="both"/>
            </w:pPr>
            <w:r>
              <w:rPr>
                <w:rFonts w:ascii="Times New Roman"/>
                <w:b w:val="false"/>
                <w:i w:val="false"/>
                <w:color w:val="000000"/>
                <w:sz w:val="20"/>
              </w:rPr>
              <w:t>
- шрифты чертежные по ГОСТ 2.304-81;</w:t>
            </w:r>
          </w:p>
          <w:p>
            <w:pPr>
              <w:spacing w:after="20"/>
              <w:ind w:left="20"/>
              <w:jc w:val="both"/>
            </w:pPr>
            <w:r>
              <w:rPr>
                <w:rFonts w:ascii="Times New Roman"/>
                <w:b w:val="false"/>
                <w:i w:val="false"/>
                <w:color w:val="000000"/>
                <w:sz w:val="20"/>
              </w:rPr>
              <w:t>
- масштабы по ГОСТ 2.302-68, правила нанесения размеров по ГОСТ 2.307-68*.</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вычерчивать различные линии с соблюдением стандарта;</w:t>
            </w:r>
          </w:p>
          <w:p>
            <w:pPr>
              <w:spacing w:after="20"/>
              <w:ind w:left="20"/>
              <w:jc w:val="both"/>
            </w:pPr>
            <w:r>
              <w:rPr>
                <w:rFonts w:ascii="Times New Roman"/>
                <w:b w:val="false"/>
                <w:i w:val="false"/>
                <w:color w:val="000000"/>
                <w:sz w:val="20"/>
              </w:rPr>
              <w:t>
- выполнять надписи на чертежах стандартным шрифтом с помощью графического редактора;</w:t>
            </w:r>
          </w:p>
          <w:p>
            <w:pPr>
              <w:spacing w:after="20"/>
              <w:ind w:left="20"/>
              <w:jc w:val="both"/>
            </w:pPr>
            <w:r>
              <w:rPr>
                <w:rFonts w:ascii="Times New Roman"/>
                <w:b w:val="false"/>
                <w:i w:val="false"/>
                <w:color w:val="000000"/>
                <w:sz w:val="20"/>
              </w:rPr>
              <w:t xml:space="preserve">
- определять масштаб чертежа, выполнять чертежи деталей в заданном масштабе вручную и с помощью графического редактора; </w:t>
            </w:r>
          </w:p>
          <w:p>
            <w:pPr>
              <w:spacing w:after="20"/>
              <w:ind w:left="20"/>
              <w:jc w:val="both"/>
            </w:pPr>
            <w:r>
              <w:rPr>
                <w:rFonts w:ascii="Times New Roman"/>
                <w:b w:val="false"/>
                <w:i w:val="false"/>
                <w:color w:val="000000"/>
                <w:sz w:val="20"/>
              </w:rPr>
              <w:t>
- наносить размеры на чертеже детали простой формы;</w:t>
            </w:r>
          </w:p>
          <w:p>
            <w:pPr>
              <w:spacing w:after="20"/>
              <w:ind w:left="20"/>
              <w:jc w:val="both"/>
            </w:pPr>
            <w:r>
              <w:rPr>
                <w:rFonts w:ascii="Times New Roman"/>
                <w:b w:val="false"/>
                <w:i w:val="false"/>
                <w:color w:val="000000"/>
                <w:sz w:val="20"/>
              </w:rPr>
              <w:t>
- читать технологические схемы по специальности;</w:t>
            </w:r>
          </w:p>
          <w:p>
            <w:pPr>
              <w:spacing w:after="20"/>
              <w:ind w:left="20"/>
              <w:jc w:val="both"/>
            </w:pPr>
            <w:r>
              <w:rPr>
                <w:rFonts w:ascii="Times New Roman"/>
                <w:b w:val="false"/>
                <w:i w:val="false"/>
                <w:color w:val="000000"/>
                <w:sz w:val="20"/>
              </w:rPr>
              <w:t>
- создавать технические эскизы;</w:t>
            </w:r>
          </w:p>
          <w:p>
            <w:pPr>
              <w:spacing w:after="20"/>
              <w:ind w:left="20"/>
              <w:jc w:val="both"/>
            </w:pPr>
            <w:r>
              <w:rPr>
                <w:rFonts w:ascii="Times New Roman"/>
                <w:b w:val="false"/>
                <w:i w:val="false"/>
                <w:color w:val="000000"/>
                <w:sz w:val="20"/>
              </w:rPr>
              <w:t>
- нарисовать чертҰж с несколькими проекциями;</w:t>
            </w:r>
          </w:p>
          <w:p>
            <w:pPr>
              <w:spacing w:after="20"/>
              <w:ind w:left="20"/>
              <w:jc w:val="both"/>
            </w:pPr>
            <w:r>
              <w:rPr>
                <w:rFonts w:ascii="Times New Roman"/>
                <w:b w:val="false"/>
                <w:i w:val="false"/>
                <w:color w:val="000000"/>
                <w:sz w:val="20"/>
              </w:rPr>
              <w:t>
- использовать модули и интерфейс AutoCAD;</w:t>
            </w:r>
          </w:p>
          <w:p>
            <w:pPr>
              <w:spacing w:after="20"/>
              <w:ind w:left="20"/>
              <w:jc w:val="both"/>
            </w:pPr>
            <w:r>
              <w:rPr>
                <w:rFonts w:ascii="Times New Roman"/>
                <w:b w:val="false"/>
                <w:i w:val="false"/>
                <w:color w:val="000000"/>
                <w:sz w:val="20"/>
              </w:rPr>
              <w:t>
- использовать теорию по AutoCAD;</w:t>
            </w:r>
          </w:p>
          <w:p>
            <w:pPr>
              <w:spacing w:after="20"/>
              <w:ind w:left="20"/>
              <w:jc w:val="both"/>
            </w:pPr>
            <w:r>
              <w:rPr>
                <w:rFonts w:ascii="Times New Roman"/>
                <w:b w:val="false"/>
                <w:i w:val="false"/>
                <w:color w:val="000000"/>
                <w:sz w:val="20"/>
              </w:rPr>
              <w:t>
- работать с настройками AutoCAD;</w:t>
            </w:r>
          </w:p>
          <w:p>
            <w:pPr>
              <w:spacing w:after="20"/>
              <w:ind w:left="20"/>
              <w:jc w:val="both"/>
            </w:pPr>
            <w:r>
              <w:rPr>
                <w:rFonts w:ascii="Times New Roman"/>
                <w:b w:val="false"/>
                <w:i w:val="false"/>
                <w:color w:val="000000"/>
                <w:sz w:val="20"/>
              </w:rPr>
              <w:t>
- чертить объекты, изображать линии, точки, выделять объекты AutoCAD;</w:t>
            </w:r>
          </w:p>
          <w:p>
            <w:pPr>
              <w:spacing w:after="20"/>
              <w:ind w:left="20"/>
              <w:jc w:val="both"/>
            </w:pPr>
            <w:r>
              <w:rPr>
                <w:rFonts w:ascii="Times New Roman"/>
                <w:b w:val="false"/>
                <w:i w:val="false"/>
                <w:color w:val="000000"/>
                <w:sz w:val="20"/>
              </w:rPr>
              <w:t>
- использовать режим привязки объекта и исправления ошибок;</w:t>
            </w:r>
          </w:p>
          <w:p>
            <w:pPr>
              <w:spacing w:after="20"/>
              <w:ind w:left="20"/>
              <w:jc w:val="both"/>
            </w:pPr>
            <w:r>
              <w:rPr>
                <w:rFonts w:ascii="Times New Roman"/>
                <w:b w:val="false"/>
                <w:i w:val="false"/>
                <w:color w:val="000000"/>
                <w:sz w:val="20"/>
              </w:rPr>
              <w:t>
-осуществлять масштабирование;</w:t>
            </w:r>
          </w:p>
          <w:p>
            <w:pPr>
              <w:spacing w:after="20"/>
              <w:ind w:left="20"/>
              <w:jc w:val="both"/>
            </w:pPr>
            <w:r>
              <w:rPr>
                <w:rFonts w:ascii="Times New Roman"/>
                <w:b w:val="false"/>
                <w:i w:val="false"/>
                <w:color w:val="000000"/>
                <w:sz w:val="20"/>
              </w:rPr>
              <w:t>
- изображать круги, дуги, закругления, фаски;</w:t>
            </w:r>
          </w:p>
          <w:p>
            <w:pPr>
              <w:spacing w:after="20"/>
              <w:ind w:left="20"/>
              <w:jc w:val="both"/>
            </w:pPr>
            <w:r>
              <w:rPr>
                <w:rFonts w:ascii="Times New Roman"/>
                <w:b w:val="false"/>
                <w:i w:val="false"/>
                <w:color w:val="000000"/>
                <w:sz w:val="20"/>
              </w:rPr>
              <w:t>
- обрезать и продлевать объекты;</w:t>
            </w:r>
          </w:p>
          <w:p>
            <w:pPr>
              <w:spacing w:after="20"/>
              <w:ind w:left="20"/>
              <w:jc w:val="both"/>
            </w:pPr>
            <w:r>
              <w:rPr>
                <w:rFonts w:ascii="Times New Roman"/>
                <w:b w:val="false"/>
                <w:i w:val="false"/>
                <w:color w:val="000000"/>
                <w:sz w:val="20"/>
              </w:rPr>
              <w:t>
- создавать запросы об объектах и смещение;</w:t>
            </w:r>
          </w:p>
          <w:p>
            <w:pPr>
              <w:spacing w:after="20"/>
              <w:ind w:left="20"/>
              <w:jc w:val="both"/>
            </w:pPr>
            <w:r>
              <w:rPr>
                <w:rFonts w:ascii="Times New Roman"/>
                <w:b w:val="false"/>
                <w:i w:val="false"/>
                <w:color w:val="000000"/>
                <w:sz w:val="20"/>
              </w:rPr>
              <w:t>
- размещать маркеры на объектах;</w:t>
            </w:r>
          </w:p>
          <w:p>
            <w:pPr>
              <w:spacing w:after="20"/>
              <w:ind w:left="20"/>
              <w:jc w:val="both"/>
            </w:pPr>
            <w:r>
              <w:rPr>
                <w:rFonts w:ascii="Times New Roman"/>
                <w:b w:val="false"/>
                <w:i w:val="false"/>
                <w:color w:val="000000"/>
                <w:sz w:val="20"/>
              </w:rPr>
              <w:t>
- использовать решҰтки;</w:t>
            </w:r>
          </w:p>
          <w:p>
            <w:pPr>
              <w:spacing w:after="20"/>
              <w:ind w:left="20"/>
              <w:jc w:val="both"/>
            </w:pPr>
            <w:r>
              <w:rPr>
                <w:rFonts w:ascii="Times New Roman"/>
                <w:b w:val="false"/>
                <w:i w:val="false"/>
                <w:color w:val="000000"/>
                <w:sz w:val="20"/>
              </w:rPr>
              <w:t>
- создать виды;</w:t>
            </w:r>
          </w:p>
          <w:p>
            <w:pPr>
              <w:spacing w:after="20"/>
              <w:ind w:left="20"/>
              <w:jc w:val="both"/>
            </w:pPr>
            <w:r>
              <w:rPr>
                <w:rFonts w:ascii="Times New Roman"/>
                <w:b w:val="false"/>
                <w:i w:val="false"/>
                <w:color w:val="000000"/>
                <w:sz w:val="20"/>
              </w:rPr>
              <w:t>
- создать слои, вставить текст;</w:t>
            </w:r>
          </w:p>
          <w:p>
            <w:pPr>
              <w:spacing w:after="20"/>
              <w:ind w:left="20"/>
              <w:jc w:val="both"/>
            </w:pPr>
            <w:r>
              <w:rPr>
                <w:rFonts w:ascii="Times New Roman"/>
                <w:b w:val="false"/>
                <w:i w:val="false"/>
                <w:color w:val="000000"/>
                <w:sz w:val="20"/>
              </w:rPr>
              <w:t>
- выполнять электронный чертҰж;</w:t>
            </w:r>
          </w:p>
          <w:p>
            <w:pPr>
              <w:spacing w:after="20"/>
              <w:ind w:left="20"/>
              <w:jc w:val="both"/>
            </w:pPr>
            <w:r>
              <w:rPr>
                <w:rFonts w:ascii="Times New Roman"/>
                <w:b w:val="false"/>
                <w:i w:val="false"/>
                <w:color w:val="000000"/>
                <w:sz w:val="20"/>
              </w:rPr>
              <w:t>
-создавать файл для печати;</w:t>
            </w:r>
          </w:p>
          <w:p>
            <w:pPr>
              <w:spacing w:after="20"/>
              <w:ind w:left="20"/>
              <w:jc w:val="both"/>
            </w:pPr>
            <w:r>
              <w:rPr>
                <w:rFonts w:ascii="Times New Roman"/>
                <w:b w:val="false"/>
                <w:i w:val="false"/>
                <w:color w:val="000000"/>
                <w:sz w:val="20"/>
              </w:rPr>
              <w:t>
- создавать специальные объекты;</w:t>
            </w:r>
          </w:p>
          <w:p>
            <w:pPr>
              <w:spacing w:after="20"/>
              <w:ind w:left="20"/>
              <w:jc w:val="both"/>
            </w:pPr>
            <w:r>
              <w:rPr>
                <w:rFonts w:ascii="Times New Roman"/>
                <w:b w:val="false"/>
                <w:i w:val="false"/>
                <w:color w:val="000000"/>
                <w:sz w:val="20"/>
              </w:rPr>
              <w:t>
- создавать блоки;</w:t>
            </w:r>
          </w:p>
          <w:p>
            <w:pPr>
              <w:spacing w:after="20"/>
              <w:ind w:left="20"/>
              <w:jc w:val="both"/>
            </w:pPr>
            <w:r>
              <w:rPr>
                <w:rFonts w:ascii="Times New Roman"/>
                <w:b w:val="false"/>
                <w:i w:val="false"/>
                <w:color w:val="000000"/>
                <w:sz w:val="20"/>
              </w:rPr>
              <w:t>
- растянуть объекты;</w:t>
            </w:r>
          </w:p>
          <w:p>
            <w:pPr>
              <w:spacing w:after="20"/>
              <w:ind w:left="20"/>
              <w:jc w:val="both"/>
            </w:pPr>
            <w:r>
              <w:rPr>
                <w:rFonts w:ascii="Times New Roman"/>
                <w:b w:val="false"/>
                <w:i w:val="false"/>
                <w:color w:val="000000"/>
                <w:sz w:val="20"/>
              </w:rPr>
              <w:t>
- создавать массив объектов;</w:t>
            </w:r>
          </w:p>
          <w:p>
            <w:pPr>
              <w:spacing w:after="20"/>
              <w:ind w:left="20"/>
              <w:jc w:val="both"/>
            </w:pPr>
            <w:r>
              <w:rPr>
                <w:rFonts w:ascii="Times New Roman"/>
                <w:b w:val="false"/>
                <w:i w:val="false"/>
                <w:color w:val="000000"/>
                <w:sz w:val="20"/>
              </w:rPr>
              <w:t>
- сделать зеркальную копию объектов;</w:t>
            </w:r>
          </w:p>
          <w:p>
            <w:pPr>
              <w:spacing w:after="20"/>
              <w:ind w:left="20"/>
              <w:jc w:val="both"/>
            </w:pPr>
            <w:r>
              <w:rPr>
                <w:rFonts w:ascii="Times New Roman"/>
                <w:b w:val="false"/>
                <w:i w:val="false"/>
                <w:color w:val="000000"/>
                <w:sz w:val="20"/>
              </w:rPr>
              <w:t>
- увеличивать или уменьшать объекты путем масштабирования;</w:t>
            </w:r>
          </w:p>
          <w:p>
            <w:pPr>
              <w:spacing w:after="20"/>
              <w:ind w:left="20"/>
              <w:jc w:val="both"/>
            </w:pPr>
            <w:r>
              <w:rPr>
                <w:rFonts w:ascii="Times New Roman"/>
                <w:b w:val="false"/>
                <w:i w:val="false"/>
                <w:color w:val="000000"/>
                <w:sz w:val="20"/>
              </w:rPr>
              <w:t>
- вращать объекты;</w:t>
            </w:r>
          </w:p>
          <w:p>
            <w:pPr>
              <w:spacing w:after="20"/>
              <w:ind w:left="20"/>
              <w:jc w:val="both"/>
            </w:pPr>
            <w:r>
              <w:rPr>
                <w:rFonts w:ascii="Times New Roman"/>
                <w:b w:val="false"/>
                <w:i w:val="false"/>
                <w:color w:val="000000"/>
                <w:sz w:val="20"/>
              </w:rPr>
              <w:t>
- владеть навыками копирования объектов;</w:t>
            </w:r>
          </w:p>
          <w:p>
            <w:pPr>
              <w:spacing w:after="20"/>
              <w:ind w:left="20"/>
              <w:jc w:val="both"/>
            </w:pPr>
            <w:r>
              <w:rPr>
                <w:rFonts w:ascii="Times New Roman"/>
                <w:b w:val="false"/>
                <w:i w:val="false"/>
                <w:color w:val="000000"/>
                <w:sz w:val="20"/>
              </w:rPr>
              <w:t>
- перемещать объекты;</w:t>
            </w:r>
          </w:p>
          <w:p>
            <w:pPr>
              <w:spacing w:after="20"/>
              <w:ind w:left="20"/>
              <w:jc w:val="both"/>
            </w:pPr>
            <w:r>
              <w:rPr>
                <w:rFonts w:ascii="Times New Roman"/>
                <w:b w:val="false"/>
                <w:i w:val="false"/>
                <w:color w:val="000000"/>
                <w:sz w:val="20"/>
              </w:rPr>
              <w:t>
- использовать подходящие линейные обозначения.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4,7</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Математика для технологов.</w:t>
            </w:r>
          </w:p>
          <w:p>
            <w:pPr>
              <w:spacing w:after="20"/>
              <w:ind w:left="20"/>
              <w:jc w:val="both"/>
            </w:pPr>
            <w:r>
              <w:rPr>
                <w:rFonts w:ascii="Times New Roman"/>
                <w:b w:val="false"/>
                <w:i w:val="false"/>
                <w:color w:val="000000"/>
                <w:sz w:val="20"/>
              </w:rPr>
              <w:t>
Пределы; основыпроизводных; производные от формулы; производные и их применение;</w:t>
            </w:r>
          </w:p>
          <w:p>
            <w:pPr>
              <w:spacing w:after="20"/>
              <w:ind w:left="20"/>
              <w:jc w:val="both"/>
            </w:pPr>
            <w:r>
              <w:rPr>
                <w:rFonts w:ascii="Times New Roman"/>
                <w:b w:val="false"/>
                <w:i w:val="false"/>
                <w:color w:val="000000"/>
                <w:sz w:val="20"/>
              </w:rPr>
              <w:t>
производные в построении и дифференциации кривых; прикладные задачи максимума и минимума; задачи на движение с использованием производных; интеграл и вычисление интеграла; интегралы; применение неопределҰнного интеграла; интегралы и площади; применение интегралов; дифференциация тригонометрических функций и обратных тригонометрических функций; дифференциация логарифмических функций;</w:t>
            </w:r>
          </w:p>
          <w:p>
            <w:pPr>
              <w:spacing w:after="20"/>
              <w:ind w:left="20"/>
              <w:jc w:val="both"/>
            </w:pPr>
            <w:r>
              <w:rPr>
                <w:rFonts w:ascii="Times New Roman"/>
                <w:b w:val="false"/>
                <w:i w:val="false"/>
                <w:color w:val="000000"/>
                <w:sz w:val="20"/>
              </w:rPr>
              <w:t>
дифференциация экспоненциальной функции;</w:t>
            </w:r>
          </w:p>
          <w:p>
            <w:pPr>
              <w:spacing w:after="20"/>
              <w:ind w:left="20"/>
              <w:jc w:val="both"/>
            </w:pPr>
            <w:r>
              <w:rPr>
                <w:rFonts w:ascii="Times New Roman"/>
                <w:b w:val="false"/>
                <w:i w:val="false"/>
                <w:color w:val="000000"/>
                <w:sz w:val="20"/>
              </w:rPr>
              <w:t>
интеграция трансцендентных функций, используя общую формулу степеней; интеграция до базовой логарифмической формы; интеграция экспоненциальных функций; интеграция тригонометрических функций; интегрирование, ведущее к обратным тригонометрическим формам; интеграция частями, тригонометрическими подстановками и использованием таблиц.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пределы, основы производных;</w:t>
            </w:r>
          </w:p>
          <w:p>
            <w:pPr>
              <w:spacing w:after="20"/>
              <w:ind w:left="20"/>
              <w:jc w:val="both"/>
            </w:pPr>
            <w:r>
              <w:rPr>
                <w:rFonts w:ascii="Times New Roman"/>
                <w:b w:val="false"/>
                <w:i w:val="false"/>
                <w:color w:val="000000"/>
                <w:sz w:val="20"/>
              </w:rPr>
              <w:t>
- интегралы и вычисление интеграла;</w:t>
            </w:r>
          </w:p>
          <w:p>
            <w:pPr>
              <w:spacing w:after="20"/>
              <w:ind w:left="20"/>
              <w:jc w:val="both"/>
            </w:pPr>
            <w:r>
              <w:rPr>
                <w:rFonts w:ascii="Times New Roman"/>
                <w:b w:val="false"/>
                <w:i w:val="false"/>
                <w:color w:val="000000"/>
                <w:sz w:val="20"/>
              </w:rPr>
              <w:t>
-дифференциация тригонометрических функций;</w:t>
            </w:r>
          </w:p>
          <w:p>
            <w:pPr>
              <w:spacing w:after="20"/>
              <w:ind w:left="20"/>
              <w:jc w:val="both"/>
            </w:pPr>
            <w:r>
              <w:rPr>
                <w:rFonts w:ascii="Times New Roman"/>
                <w:b w:val="false"/>
                <w:i w:val="false"/>
                <w:color w:val="000000"/>
                <w:sz w:val="20"/>
              </w:rPr>
              <w:t>
-дифференциация логарифмических функций.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объяснить значение пределов и оценить пределы;</w:t>
            </w:r>
          </w:p>
          <w:p>
            <w:pPr>
              <w:spacing w:after="20"/>
              <w:ind w:left="20"/>
              <w:jc w:val="both"/>
            </w:pPr>
            <w:r>
              <w:rPr>
                <w:rFonts w:ascii="Times New Roman"/>
                <w:b w:val="false"/>
                <w:i w:val="false"/>
                <w:color w:val="000000"/>
                <w:sz w:val="20"/>
              </w:rPr>
              <w:t>
- определить средний коэффициент изменения, наклон касательной к кривой и производную алгебраического выражения, используя метод треугольника;</w:t>
            </w:r>
          </w:p>
          <w:p>
            <w:pPr>
              <w:spacing w:after="20"/>
              <w:ind w:left="20"/>
              <w:jc w:val="both"/>
            </w:pPr>
            <w:r>
              <w:rPr>
                <w:rFonts w:ascii="Times New Roman"/>
                <w:b w:val="false"/>
                <w:i w:val="false"/>
                <w:color w:val="000000"/>
                <w:sz w:val="20"/>
              </w:rPr>
              <w:t>
- дифференцировать многочлены, используя основные формулы или правила дифференциации;</w:t>
            </w:r>
          </w:p>
          <w:p>
            <w:pPr>
              <w:spacing w:after="20"/>
              <w:ind w:left="20"/>
              <w:jc w:val="both"/>
            </w:pPr>
            <w:r>
              <w:rPr>
                <w:rFonts w:ascii="Times New Roman"/>
                <w:b w:val="false"/>
                <w:i w:val="false"/>
                <w:color w:val="000000"/>
                <w:sz w:val="20"/>
              </w:rPr>
              <w:t>
- применять производные в математическом использовании и в прикладных практических задачах;</w:t>
            </w:r>
          </w:p>
          <w:p>
            <w:pPr>
              <w:spacing w:after="20"/>
              <w:ind w:left="20"/>
              <w:jc w:val="both"/>
            </w:pPr>
            <w:r>
              <w:rPr>
                <w:rFonts w:ascii="Times New Roman"/>
                <w:b w:val="false"/>
                <w:i w:val="false"/>
                <w:color w:val="000000"/>
                <w:sz w:val="20"/>
              </w:rPr>
              <w:t>
- применять техники построения кривых, используя производные;</w:t>
            </w:r>
          </w:p>
          <w:p>
            <w:pPr>
              <w:spacing w:after="20"/>
              <w:ind w:left="20"/>
              <w:jc w:val="both"/>
            </w:pPr>
            <w:r>
              <w:rPr>
                <w:rFonts w:ascii="Times New Roman"/>
                <w:b w:val="false"/>
                <w:i w:val="false"/>
                <w:color w:val="000000"/>
                <w:sz w:val="20"/>
              </w:rPr>
              <w:t>
- использовать производные, чтобы решить прикладные задачи с максимумом и минимумом;</w:t>
            </w:r>
          </w:p>
          <w:p>
            <w:pPr>
              <w:spacing w:after="20"/>
              <w:ind w:left="20"/>
              <w:jc w:val="both"/>
            </w:pPr>
            <w:r>
              <w:rPr>
                <w:rFonts w:ascii="Times New Roman"/>
                <w:b w:val="false"/>
                <w:i w:val="false"/>
                <w:color w:val="000000"/>
                <w:sz w:val="20"/>
              </w:rPr>
              <w:t>
- выполнять вычисление интеграла по степени и функции;</w:t>
            </w:r>
          </w:p>
          <w:p>
            <w:pPr>
              <w:spacing w:after="20"/>
              <w:ind w:left="20"/>
              <w:jc w:val="both"/>
            </w:pPr>
            <w:r>
              <w:rPr>
                <w:rFonts w:ascii="Times New Roman"/>
                <w:b w:val="false"/>
                <w:i w:val="false"/>
                <w:color w:val="000000"/>
                <w:sz w:val="20"/>
              </w:rPr>
              <w:t>
- определять и вычислять следующие интегралы: неопределҰнный интеграл, определҰнный интеграл и частный интеграл;</w:t>
            </w:r>
          </w:p>
          <w:p>
            <w:pPr>
              <w:spacing w:after="20"/>
              <w:ind w:left="20"/>
              <w:jc w:val="both"/>
            </w:pPr>
            <w:r>
              <w:rPr>
                <w:rFonts w:ascii="Times New Roman"/>
                <w:b w:val="false"/>
                <w:i w:val="false"/>
                <w:color w:val="000000"/>
                <w:sz w:val="20"/>
              </w:rPr>
              <w:t>
- применять правила дифференциации тригонометрических и обратных тригонометрических функций;</w:t>
            </w:r>
          </w:p>
          <w:p>
            <w:pPr>
              <w:spacing w:after="20"/>
              <w:ind w:left="20"/>
              <w:jc w:val="both"/>
            </w:pPr>
            <w:r>
              <w:rPr>
                <w:rFonts w:ascii="Times New Roman"/>
                <w:b w:val="false"/>
                <w:i w:val="false"/>
                <w:color w:val="000000"/>
                <w:sz w:val="20"/>
              </w:rPr>
              <w:t>
- дифференцировать логарифмические функции;</w:t>
            </w:r>
          </w:p>
          <w:p>
            <w:pPr>
              <w:spacing w:after="20"/>
              <w:ind w:left="20"/>
              <w:jc w:val="both"/>
            </w:pPr>
            <w:r>
              <w:rPr>
                <w:rFonts w:ascii="Times New Roman"/>
                <w:b w:val="false"/>
                <w:i w:val="false"/>
                <w:color w:val="000000"/>
                <w:sz w:val="20"/>
              </w:rPr>
              <w:t>
- интегрировать трансцендентные функции, используя общую формулу степени;</w:t>
            </w:r>
          </w:p>
          <w:p>
            <w:pPr>
              <w:spacing w:after="20"/>
              <w:ind w:left="20"/>
              <w:jc w:val="both"/>
            </w:pPr>
            <w:r>
              <w:rPr>
                <w:rFonts w:ascii="Times New Roman"/>
                <w:b w:val="false"/>
                <w:i w:val="false"/>
                <w:color w:val="000000"/>
                <w:sz w:val="20"/>
              </w:rPr>
              <w:t>
-интегрировать выражения, ведущих к экспоненциальным функциям;</w:t>
            </w:r>
          </w:p>
          <w:p>
            <w:pPr>
              <w:spacing w:after="20"/>
              <w:ind w:left="20"/>
              <w:jc w:val="both"/>
            </w:pPr>
            <w:r>
              <w:rPr>
                <w:rFonts w:ascii="Times New Roman"/>
                <w:b w:val="false"/>
                <w:i w:val="false"/>
                <w:color w:val="000000"/>
                <w:sz w:val="20"/>
              </w:rPr>
              <w:t>
- интегрировать и рассчитать тригонометрические функции;</w:t>
            </w:r>
          </w:p>
          <w:p>
            <w:pPr>
              <w:spacing w:after="20"/>
              <w:ind w:left="20"/>
              <w:jc w:val="both"/>
            </w:pPr>
            <w:r>
              <w:rPr>
                <w:rFonts w:ascii="Times New Roman"/>
                <w:b w:val="false"/>
                <w:i w:val="false"/>
                <w:color w:val="000000"/>
                <w:sz w:val="20"/>
              </w:rPr>
              <w:t>
- интегрировать формы, ведущие к обратным тригонометрическим функциям;</w:t>
            </w:r>
          </w:p>
          <w:p>
            <w:pPr>
              <w:spacing w:after="20"/>
              <w:ind w:left="20"/>
              <w:jc w:val="both"/>
            </w:pPr>
            <w:r>
              <w:rPr>
                <w:rFonts w:ascii="Times New Roman"/>
                <w:b w:val="false"/>
                <w:i w:val="false"/>
                <w:color w:val="000000"/>
                <w:sz w:val="20"/>
              </w:rPr>
              <w:t>
- интегрировать выражения, используя метод интеграции частями, метод тригонометрических подстановок.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3,5,7,10</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измерения.</w:t>
            </w:r>
          </w:p>
          <w:p>
            <w:pPr>
              <w:spacing w:after="20"/>
              <w:ind w:left="20"/>
              <w:jc w:val="both"/>
            </w:pPr>
            <w:r>
              <w:rPr>
                <w:rFonts w:ascii="Times New Roman"/>
                <w:b w:val="false"/>
                <w:i w:val="false"/>
                <w:color w:val="000000"/>
                <w:sz w:val="20"/>
              </w:rPr>
              <w:t>
Основы метрологии; средства измерений электрических величин; аналоговые электроизмерительные приборы, измерительные цепи; понятие об измерительных приборах и способах расширения пределов измерения; измерение электрических и магнитных величин; измерение параметров электрических цепей, измерение мощности и электрической энергии; приборы сравнения: компенсаторы, потенциометры, электронные, цифровые приборы; понятие о методах измерения электродвижущей силы, напряжения, образцовым методом; измерение неэлектрических величин; регистрирующие приборы; измерение неэлектрических величин преобразователями; понятие о методах регистрации, о самопишущих, о способах измерения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положения метрологии; </w:t>
            </w:r>
          </w:p>
          <w:p>
            <w:pPr>
              <w:spacing w:after="20"/>
              <w:ind w:left="20"/>
              <w:jc w:val="both"/>
            </w:pPr>
            <w:r>
              <w:rPr>
                <w:rFonts w:ascii="Times New Roman"/>
                <w:b w:val="false"/>
                <w:i w:val="false"/>
                <w:color w:val="000000"/>
                <w:sz w:val="20"/>
              </w:rPr>
              <w:t xml:space="preserve">
- типы, устройство, принцип действия, характеристики и область применения электроизмерительных приборов; </w:t>
            </w:r>
          </w:p>
          <w:p>
            <w:pPr>
              <w:spacing w:after="20"/>
              <w:ind w:left="20"/>
              <w:jc w:val="both"/>
            </w:pPr>
            <w:r>
              <w:rPr>
                <w:rFonts w:ascii="Times New Roman"/>
                <w:b w:val="false"/>
                <w:i w:val="false"/>
                <w:color w:val="000000"/>
                <w:sz w:val="20"/>
              </w:rPr>
              <w:t xml:space="preserve">
- методику определения погрешностей измерений; </w:t>
            </w:r>
          </w:p>
          <w:p>
            <w:pPr>
              <w:spacing w:after="20"/>
              <w:ind w:left="20"/>
              <w:jc w:val="both"/>
            </w:pPr>
            <w:r>
              <w:rPr>
                <w:rFonts w:ascii="Times New Roman"/>
                <w:b w:val="false"/>
                <w:i w:val="false"/>
                <w:color w:val="000000"/>
                <w:sz w:val="20"/>
              </w:rPr>
              <w:t xml:space="preserve">
-способы измерения электрических, магнитных и неэлектрических величин; </w:t>
            </w:r>
          </w:p>
          <w:p>
            <w:pPr>
              <w:spacing w:after="20"/>
              <w:ind w:left="20"/>
              <w:jc w:val="both"/>
            </w:pPr>
            <w:r>
              <w:rPr>
                <w:rFonts w:ascii="Times New Roman"/>
                <w:b w:val="false"/>
                <w:i w:val="false"/>
                <w:color w:val="000000"/>
                <w:sz w:val="20"/>
              </w:rPr>
              <w:t>
- способы расширения пределов измерений.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единицы измерения и формулы при выполнении лабораторных работ;</w:t>
            </w:r>
          </w:p>
          <w:p>
            <w:pPr>
              <w:spacing w:after="20"/>
              <w:ind w:left="20"/>
              <w:jc w:val="both"/>
            </w:pPr>
            <w:r>
              <w:rPr>
                <w:rFonts w:ascii="Times New Roman"/>
                <w:b w:val="false"/>
                <w:i w:val="false"/>
                <w:color w:val="000000"/>
                <w:sz w:val="20"/>
              </w:rPr>
              <w:t>
-определять сопротивление шунта и добавочные сопротивления;</w:t>
            </w:r>
          </w:p>
          <w:p>
            <w:pPr>
              <w:spacing w:after="20"/>
              <w:ind w:left="20"/>
              <w:jc w:val="both"/>
            </w:pPr>
            <w:r>
              <w:rPr>
                <w:rFonts w:ascii="Times New Roman"/>
                <w:b w:val="false"/>
                <w:i w:val="false"/>
                <w:color w:val="000000"/>
                <w:sz w:val="20"/>
              </w:rPr>
              <w:t>
- подбирать измерительные трансформаторы;</w:t>
            </w:r>
          </w:p>
          <w:p>
            <w:pPr>
              <w:spacing w:after="20"/>
              <w:ind w:left="20"/>
              <w:jc w:val="both"/>
            </w:pPr>
            <w:r>
              <w:rPr>
                <w:rFonts w:ascii="Times New Roman"/>
                <w:b w:val="false"/>
                <w:i w:val="false"/>
                <w:color w:val="000000"/>
                <w:sz w:val="20"/>
              </w:rPr>
              <w:t>
- определять параметры электрической цепи;</w:t>
            </w:r>
          </w:p>
          <w:p>
            <w:pPr>
              <w:spacing w:after="20"/>
              <w:ind w:left="20"/>
              <w:jc w:val="both"/>
            </w:pPr>
            <w:r>
              <w:rPr>
                <w:rFonts w:ascii="Times New Roman"/>
                <w:b w:val="false"/>
                <w:i w:val="false"/>
                <w:color w:val="000000"/>
                <w:sz w:val="20"/>
              </w:rPr>
              <w:t>
- пользоваться точными приборами и выполнять схемывключения;</w:t>
            </w:r>
          </w:p>
          <w:p>
            <w:pPr>
              <w:spacing w:after="20"/>
              <w:ind w:left="20"/>
              <w:jc w:val="both"/>
            </w:pPr>
            <w:r>
              <w:rPr>
                <w:rFonts w:ascii="Times New Roman"/>
                <w:b w:val="false"/>
                <w:i w:val="false"/>
                <w:color w:val="000000"/>
                <w:sz w:val="20"/>
              </w:rPr>
              <w:t>
- подбирать регистрирующий прибор.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основы электротехники.</w:t>
            </w:r>
          </w:p>
          <w:p>
            <w:pPr>
              <w:spacing w:after="20"/>
              <w:ind w:left="20"/>
              <w:jc w:val="both"/>
            </w:pPr>
            <w:r>
              <w:rPr>
                <w:rFonts w:ascii="Times New Roman"/>
                <w:b w:val="false"/>
                <w:i w:val="false"/>
                <w:color w:val="000000"/>
                <w:sz w:val="20"/>
              </w:rPr>
              <w:t>
Электрические цепи постоянного тока; понятие об электрическом поле, потенциале и разности потенциалов; электрический ток, его физическая сущность и методы расчета; сопротивление, проводимость; электродвижущая сила; законы электротехники, связывающие параметры электрической цепи; электромагнитное поле и его составляющие; электромагнитные процессы, протекающие в магнитных и электрических цепях; расчеты магнитных цепей; электромагнитная индукция; электрические цепи синусоидального тока; расчеты электрических цепей переменного и постоянного тока; нелинейные цепи переменного тока и постоянного тока; понятия и методы расчетов; электрические цепи несинусоидального тока; понятия и методы расчетов; переходные процессы в электрических цепях; электрические цепи с распределенными параметрами.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электрические и магнитные явления, их фиҒзическую сущность и возҒможность практического использования; </w:t>
            </w:r>
          </w:p>
          <w:p>
            <w:pPr>
              <w:spacing w:after="20"/>
              <w:ind w:left="20"/>
              <w:jc w:val="both"/>
            </w:pPr>
            <w:r>
              <w:rPr>
                <w:rFonts w:ascii="Times New Roman"/>
                <w:b w:val="false"/>
                <w:i w:val="false"/>
                <w:color w:val="000000"/>
                <w:sz w:val="20"/>
              </w:rPr>
              <w:t xml:space="preserve">
- физические законы, на которых основана электротехника и вытекаюҒщие из этих законов следстҒвия; правила, методы расчеҒтов; </w:t>
            </w:r>
          </w:p>
          <w:p>
            <w:pPr>
              <w:spacing w:after="20"/>
              <w:ind w:left="20"/>
              <w:jc w:val="both"/>
            </w:pPr>
            <w:r>
              <w:rPr>
                <w:rFonts w:ascii="Times New Roman"/>
                <w:b w:val="false"/>
                <w:i w:val="false"/>
                <w:color w:val="000000"/>
                <w:sz w:val="20"/>
              </w:rPr>
              <w:t xml:space="preserve">
- наиболее употребляемые термины и определения теоҒретической электротехники; </w:t>
            </w:r>
          </w:p>
          <w:p>
            <w:pPr>
              <w:spacing w:after="20"/>
              <w:ind w:left="20"/>
              <w:jc w:val="both"/>
            </w:pPr>
            <w:r>
              <w:rPr>
                <w:rFonts w:ascii="Times New Roman"/>
                <w:b w:val="false"/>
                <w:i w:val="false"/>
                <w:color w:val="000000"/>
                <w:sz w:val="20"/>
              </w:rPr>
              <w:t xml:space="preserve">
- условные графические обоҒзначения элементов электриҒческих цепей, применяемых в схемах замещения; </w:t>
            </w:r>
          </w:p>
          <w:p>
            <w:pPr>
              <w:spacing w:after="20"/>
              <w:ind w:left="20"/>
              <w:jc w:val="both"/>
            </w:pPr>
            <w:r>
              <w:rPr>
                <w:rFonts w:ascii="Times New Roman"/>
                <w:b w:val="false"/>
                <w:i w:val="false"/>
                <w:color w:val="000000"/>
                <w:sz w:val="20"/>
              </w:rPr>
              <w:t>
- единицы измерения и букҒвенные обозначения элекҒтрических и магнитных велиҒчин.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элекҒтрических цепей постоянного и переменного тока;</w:t>
            </w:r>
          </w:p>
          <w:p>
            <w:pPr>
              <w:spacing w:after="20"/>
              <w:ind w:left="20"/>
              <w:jc w:val="both"/>
            </w:pPr>
            <w:r>
              <w:rPr>
                <w:rFonts w:ascii="Times New Roman"/>
                <w:b w:val="false"/>
                <w:i w:val="false"/>
                <w:color w:val="000000"/>
                <w:sz w:val="20"/>
              </w:rPr>
              <w:t>
- применять законы электроҒмагнитной индукции в изучеҒнии электрических машин и трансформаторов;</w:t>
            </w:r>
          </w:p>
          <w:p>
            <w:pPr>
              <w:spacing w:after="20"/>
              <w:ind w:left="20"/>
              <w:jc w:val="both"/>
            </w:pPr>
            <w:r>
              <w:rPr>
                <w:rFonts w:ascii="Times New Roman"/>
                <w:b w:val="false"/>
                <w:i w:val="false"/>
                <w:color w:val="000000"/>
                <w:sz w:val="20"/>
              </w:rPr>
              <w:t>
- определять параметры элекҒтрических величин и времени протекания переходных проҒцессов.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 и трансформаторы.</w:t>
            </w:r>
          </w:p>
          <w:p>
            <w:pPr>
              <w:spacing w:after="20"/>
              <w:ind w:left="20"/>
              <w:jc w:val="both"/>
            </w:pPr>
            <w:r>
              <w:rPr>
                <w:rFonts w:ascii="Times New Roman"/>
                <w:b w:val="false"/>
                <w:i w:val="false"/>
                <w:color w:val="000000"/>
                <w:sz w:val="20"/>
              </w:rPr>
              <w:t>
Машины постоянного тока: обраҒтимость машин постоянного тока (МПТ); принцип работы, констҒрукция; магнитная цепь МПТ, реҒакция якоря МПТ; генератор незаҒвисимого возбуждения и его харакҒтеристики; двигатель параллельҒного возбуждения;</w:t>
            </w:r>
          </w:p>
          <w:p>
            <w:pPr>
              <w:spacing w:after="20"/>
              <w:ind w:left="20"/>
              <w:jc w:val="both"/>
            </w:pPr>
            <w:r>
              <w:rPr>
                <w:rFonts w:ascii="Times New Roman"/>
                <w:b w:val="false"/>
                <w:i w:val="false"/>
                <w:color w:val="000000"/>
                <w:sz w:val="20"/>
              </w:rPr>
              <w:t>
потери мощности и КПД МПТ; специальные машины; назначение трансформаторов; принцип действия; схемы и группы соединения трансформаторов; режимы холостого хода и короткого замыкания трансформаторов; потери мощности и КПД трансформаторов; параллельная работа трансформаторов; принцип работы и конструкция синхронных генераторов; принцип работы и конструкция синхронных двигателей; пуск в ход синхронных двигателей; векторная диаграмма и угловая характеристика синхронных двигателей; рабочие характеристики синхронных двигателей; асинхронные машины; принцип работы и конструкция асинхронных машин; рабочие характеристики асинхронных двигателей; пуск в ход асинхронных двигателей; регулирование частоты АД; двигатели с улучшенными пусковыми характеристиками; структура и расчетные схемы механической части электропривода; неустановившееся механическое движение электропривода; понятие регулирования координат электропривода; электропривод с двигателями постоянного тока: электропривод с двигателями постоянного тока независимого возбуждения</w:t>
            </w:r>
            <w:r>
              <w:rPr>
                <w:rFonts w:ascii="Times New Roman"/>
                <w:b/>
                <w:i w:val="false"/>
                <w:color w:val="000000"/>
                <w:sz w:val="20"/>
              </w:rPr>
              <w:t xml:space="preserve">, </w:t>
            </w:r>
            <w:r>
              <w:rPr>
                <w:rFonts w:ascii="Times New Roman"/>
                <w:b w:val="false"/>
                <w:i w:val="false"/>
                <w:color w:val="000000"/>
                <w:sz w:val="20"/>
              </w:rPr>
              <w:t>электропривод с двигателями постоянного тока последовательного асинхронными и синхронными; энергетика электропривода: расчет мощности, выбор и проверка электродвигателей.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электромагнитные и электромеханические процессы, лежащие в основе принципа работы электрических машин и трансформаторов; </w:t>
            </w:r>
          </w:p>
          <w:p>
            <w:pPr>
              <w:spacing w:after="20"/>
              <w:ind w:left="20"/>
              <w:jc w:val="both"/>
            </w:pPr>
            <w:r>
              <w:rPr>
                <w:rFonts w:ascii="Times New Roman"/>
                <w:b w:val="false"/>
                <w:i w:val="false"/>
                <w:color w:val="000000"/>
                <w:sz w:val="20"/>
              </w:rPr>
              <w:t>
- основные свойства, конструктивные особенности и характеристики электрических машин и трансформаторов;</w:t>
            </w:r>
          </w:p>
          <w:p>
            <w:pPr>
              <w:spacing w:after="20"/>
              <w:ind w:left="20"/>
              <w:jc w:val="both"/>
            </w:pPr>
            <w:r>
              <w:rPr>
                <w:rFonts w:ascii="Times New Roman"/>
                <w:b w:val="false"/>
                <w:i w:val="false"/>
                <w:color w:val="000000"/>
                <w:sz w:val="20"/>
              </w:rPr>
              <w:t xml:space="preserve">
область их применения; </w:t>
            </w:r>
          </w:p>
          <w:p>
            <w:pPr>
              <w:spacing w:after="20"/>
              <w:ind w:left="20"/>
              <w:jc w:val="both"/>
            </w:pPr>
            <w:r>
              <w:rPr>
                <w:rFonts w:ascii="Times New Roman"/>
                <w:b w:val="false"/>
                <w:i w:val="false"/>
                <w:color w:val="000000"/>
                <w:sz w:val="20"/>
              </w:rPr>
              <w:t xml:space="preserve">
- схемы управления электроприводами; </w:t>
            </w:r>
          </w:p>
          <w:p>
            <w:pPr>
              <w:spacing w:after="20"/>
              <w:ind w:left="20"/>
              <w:jc w:val="both"/>
            </w:pPr>
            <w:r>
              <w:rPr>
                <w:rFonts w:ascii="Times New Roman"/>
                <w:b w:val="false"/>
                <w:i w:val="false"/>
                <w:color w:val="000000"/>
                <w:sz w:val="20"/>
              </w:rPr>
              <w:t>
- условия выбора и проверки двигателей механизмов;</w:t>
            </w:r>
          </w:p>
          <w:p>
            <w:pPr>
              <w:spacing w:after="20"/>
              <w:ind w:left="20"/>
              <w:jc w:val="both"/>
            </w:pPr>
            <w:r>
              <w:rPr>
                <w:rFonts w:ascii="Times New Roman"/>
                <w:b w:val="false"/>
                <w:i w:val="false"/>
                <w:color w:val="000000"/>
                <w:sz w:val="20"/>
              </w:rPr>
              <w:t>
- способы регулирования скорости и определения устойчивости работы электропривода.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тип электрической машины и трансформатора по конструкции и паспортным данным;</w:t>
            </w:r>
          </w:p>
          <w:p>
            <w:pPr>
              <w:spacing w:after="20"/>
              <w:ind w:left="20"/>
              <w:jc w:val="both"/>
            </w:pPr>
            <w:r>
              <w:rPr>
                <w:rFonts w:ascii="Times New Roman"/>
                <w:b w:val="false"/>
                <w:i w:val="false"/>
                <w:color w:val="000000"/>
                <w:sz w:val="20"/>
              </w:rPr>
              <w:t>
- собирать схемы двигателей и снимать характеристики;</w:t>
            </w:r>
          </w:p>
          <w:p>
            <w:pPr>
              <w:spacing w:after="20"/>
              <w:ind w:left="20"/>
              <w:jc w:val="both"/>
            </w:pPr>
            <w:r>
              <w:rPr>
                <w:rFonts w:ascii="Times New Roman"/>
                <w:b w:val="false"/>
                <w:i w:val="false"/>
                <w:color w:val="000000"/>
                <w:sz w:val="20"/>
              </w:rPr>
              <w:t>
- решать задачи по расчету параметров и выполнению развернутых схем обмоток якоря; расчету магнитной цепи постоянного тока; расчету ЭДС, электромагнитных моментов и</w:t>
            </w:r>
          </w:p>
          <w:p>
            <w:pPr>
              <w:spacing w:after="20"/>
              <w:ind w:left="20"/>
              <w:jc w:val="both"/>
            </w:pPr>
            <w:r>
              <w:rPr>
                <w:rFonts w:ascii="Times New Roman"/>
                <w:b w:val="false"/>
                <w:i w:val="false"/>
                <w:color w:val="000000"/>
                <w:sz w:val="20"/>
              </w:rPr>
              <w:t>
частоты вращения коллекторных машин; расчету и построению характеристик этих машин;</w:t>
            </w:r>
          </w:p>
          <w:p>
            <w:pPr>
              <w:spacing w:after="20"/>
              <w:ind w:left="20"/>
              <w:jc w:val="both"/>
            </w:pPr>
            <w:r>
              <w:rPr>
                <w:rFonts w:ascii="Times New Roman"/>
                <w:b w:val="false"/>
                <w:i w:val="false"/>
                <w:color w:val="000000"/>
                <w:sz w:val="20"/>
              </w:rPr>
              <w:t>
- решать задаҒчи по расчету параметров и характеристик трансформаторов, синхронных и асинхронных машин;</w:t>
            </w:r>
          </w:p>
          <w:p>
            <w:pPr>
              <w:spacing w:after="20"/>
              <w:ind w:left="20"/>
              <w:jc w:val="both"/>
            </w:pPr>
            <w:r>
              <w:rPr>
                <w:rFonts w:ascii="Times New Roman"/>
                <w:b w:val="false"/>
                <w:i w:val="false"/>
                <w:color w:val="000000"/>
                <w:sz w:val="20"/>
              </w:rPr>
              <w:t>
- выполнять проверку и понимание работы двигателей и генераторов постоянного тока;</w:t>
            </w:r>
          </w:p>
          <w:p>
            <w:pPr>
              <w:spacing w:after="20"/>
              <w:ind w:left="20"/>
              <w:jc w:val="both"/>
            </w:pPr>
            <w:r>
              <w:rPr>
                <w:rFonts w:ascii="Times New Roman"/>
                <w:b w:val="false"/>
                <w:i w:val="false"/>
                <w:color w:val="000000"/>
                <w:sz w:val="20"/>
              </w:rPr>
              <w:t>
- объяснять работу трҰхфазного двигателя;</w:t>
            </w:r>
          </w:p>
          <w:p>
            <w:pPr>
              <w:spacing w:after="20"/>
              <w:ind w:left="20"/>
              <w:jc w:val="both"/>
            </w:pPr>
            <w:r>
              <w:rPr>
                <w:rFonts w:ascii="Times New Roman"/>
                <w:b w:val="false"/>
                <w:i w:val="false"/>
                <w:color w:val="000000"/>
                <w:sz w:val="20"/>
              </w:rPr>
              <w:t>
- программировать и определять возможные неполадки системы плавного пуска приводов;</w:t>
            </w:r>
          </w:p>
          <w:p>
            <w:pPr>
              <w:spacing w:after="20"/>
              <w:ind w:left="20"/>
              <w:jc w:val="both"/>
            </w:pPr>
            <w:r>
              <w:rPr>
                <w:rFonts w:ascii="Times New Roman"/>
                <w:b w:val="false"/>
                <w:i w:val="false"/>
                <w:color w:val="000000"/>
                <w:sz w:val="20"/>
              </w:rPr>
              <w:t>
-выполнять анализ механических и температурных характеристик различных систем и механизмов;</w:t>
            </w:r>
          </w:p>
          <w:p>
            <w:pPr>
              <w:spacing w:after="20"/>
              <w:ind w:left="20"/>
              <w:jc w:val="both"/>
            </w:pPr>
            <w:r>
              <w:rPr>
                <w:rFonts w:ascii="Times New Roman"/>
                <w:b w:val="false"/>
                <w:i w:val="false"/>
                <w:color w:val="000000"/>
                <w:sz w:val="20"/>
              </w:rPr>
              <w:t>
- анализировать рабочие характеристики трҰхфазных индукционных моторов;</w:t>
            </w:r>
          </w:p>
          <w:p>
            <w:pPr>
              <w:spacing w:after="20"/>
              <w:ind w:left="20"/>
              <w:jc w:val="both"/>
            </w:pPr>
            <w:r>
              <w:rPr>
                <w:rFonts w:ascii="Times New Roman"/>
                <w:b w:val="false"/>
                <w:i w:val="false"/>
                <w:color w:val="000000"/>
                <w:sz w:val="20"/>
              </w:rPr>
              <w:t>
- анализировать плавный запуск и работу приводов, и их различные промышленные применения;</w:t>
            </w:r>
          </w:p>
          <w:p>
            <w:pPr>
              <w:spacing w:after="20"/>
              <w:ind w:left="20"/>
              <w:jc w:val="both"/>
            </w:pPr>
            <w:r>
              <w:rPr>
                <w:rFonts w:ascii="Times New Roman"/>
                <w:b w:val="false"/>
                <w:i w:val="false"/>
                <w:color w:val="000000"/>
                <w:sz w:val="20"/>
              </w:rPr>
              <w:t>
- анализировать рабочие характеристики синхронных генераторов или альтернаторов;</w:t>
            </w:r>
          </w:p>
          <w:p>
            <w:pPr>
              <w:spacing w:after="20"/>
              <w:ind w:left="20"/>
              <w:jc w:val="both"/>
            </w:pPr>
            <w:r>
              <w:rPr>
                <w:rFonts w:ascii="Times New Roman"/>
                <w:b w:val="false"/>
                <w:i w:val="false"/>
                <w:color w:val="000000"/>
                <w:sz w:val="20"/>
              </w:rPr>
              <w:t>
- проверять параллельную работу альтернаторов;</w:t>
            </w:r>
          </w:p>
          <w:p>
            <w:pPr>
              <w:spacing w:after="20"/>
              <w:ind w:left="20"/>
              <w:jc w:val="both"/>
            </w:pPr>
            <w:r>
              <w:rPr>
                <w:rFonts w:ascii="Times New Roman"/>
                <w:b w:val="false"/>
                <w:i w:val="false"/>
                <w:color w:val="000000"/>
                <w:sz w:val="20"/>
              </w:rPr>
              <w:t>
- анализировать рабочие характеристики синхронных двигателей;</w:t>
            </w:r>
          </w:p>
          <w:p>
            <w:pPr>
              <w:spacing w:after="20"/>
              <w:ind w:left="20"/>
              <w:jc w:val="both"/>
            </w:pPr>
            <w:r>
              <w:rPr>
                <w:rFonts w:ascii="Times New Roman"/>
                <w:b w:val="false"/>
                <w:i w:val="false"/>
                <w:color w:val="000000"/>
                <w:sz w:val="20"/>
              </w:rPr>
              <w:t>
- анализировать рабочие характеристики различных типов однофазных двигателей;</w:t>
            </w:r>
          </w:p>
          <w:p>
            <w:pPr>
              <w:spacing w:after="20"/>
              <w:ind w:left="20"/>
              <w:jc w:val="both"/>
            </w:pPr>
            <w:r>
              <w:rPr>
                <w:rFonts w:ascii="Times New Roman"/>
                <w:b w:val="false"/>
                <w:i w:val="false"/>
                <w:color w:val="000000"/>
                <w:sz w:val="20"/>
              </w:rPr>
              <w:t>
- анализировать характеристики трансформаторов, соединҰнных в различные трҰхфазные конфигурации.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2,7,10</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w:t>
            </w:r>
          </w:p>
          <w:p>
            <w:pPr>
              <w:spacing w:after="20"/>
              <w:ind w:left="20"/>
              <w:jc w:val="both"/>
            </w:pPr>
            <w:r>
              <w:rPr>
                <w:rFonts w:ascii="Times New Roman"/>
                <w:b w:val="false"/>
                <w:i w:val="false"/>
                <w:color w:val="000000"/>
                <w:sz w:val="20"/>
              </w:rPr>
              <w:t>
Электровакуумные и ионные приборы; полупроводниковые приборы: диоды, транзисторы, тиристоры; интегральные микросхемы; классификация микроэлектронных устройств; маркировка; технология изготовления элементов и схем в микроинтегральном исполнении; усилители; источники питания: выпрямители, сглаживающие фильтры, умножители напряжения, стабилизаторы, инверторы и преобразователи частоты; генераторы линейных колебаний; элементы импульсных и цифровых устройств; элементы микропроцессорной техники: счетчики, регистры, дешифраторы, компараторы, информаторы; формирователи и преобразователи импульсов.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устройство, принцип действия, вольтамперные характеристики и основные параметры элементов электроники;</w:t>
            </w:r>
          </w:p>
          <w:p>
            <w:pPr>
              <w:spacing w:after="20"/>
              <w:ind w:left="20"/>
              <w:jc w:val="both"/>
            </w:pPr>
            <w:r>
              <w:rPr>
                <w:rFonts w:ascii="Times New Roman"/>
                <w:b w:val="false"/>
                <w:i w:val="false"/>
                <w:color w:val="000000"/>
                <w:sz w:val="20"/>
              </w:rPr>
              <w:t>
- принципы построения типовых узлов и схем электронных устройств и элементов микропроцессорной техники;</w:t>
            </w:r>
          </w:p>
          <w:p>
            <w:pPr>
              <w:spacing w:after="20"/>
              <w:ind w:left="20"/>
              <w:jc w:val="both"/>
            </w:pPr>
            <w:r>
              <w:rPr>
                <w:rFonts w:ascii="Times New Roman"/>
                <w:b w:val="false"/>
                <w:i w:val="false"/>
                <w:color w:val="000000"/>
                <w:sz w:val="20"/>
              </w:rPr>
              <w:t>
- условия эксплуатации и область применения промышленной электроники.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типовые электронные схемы;</w:t>
            </w:r>
          </w:p>
          <w:p>
            <w:pPr>
              <w:spacing w:after="20"/>
              <w:ind w:left="20"/>
              <w:jc w:val="both"/>
            </w:pPr>
            <w:r>
              <w:rPr>
                <w:rFonts w:ascii="Times New Roman"/>
                <w:b w:val="false"/>
                <w:i w:val="false"/>
                <w:color w:val="000000"/>
                <w:sz w:val="20"/>
              </w:rPr>
              <w:t>
- выполнять эксперименты по лабораторному исследованию электронных приборов и устройств, пользоваться технической и справочной литературой;</w:t>
            </w:r>
          </w:p>
          <w:p>
            <w:pPr>
              <w:spacing w:after="20"/>
              <w:ind w:left="20"/>
              <w:jc w:val="both"/>
            </w:pPr>
            <w:r>
              <w:rPr>
                <w:rFonts w:ascii="Times New Roman"/>
                <w:b w:val="false"/>
                <w:i w:val="false"/>
                <w:color w:val="000000"/>
                <w:sz w:val="20"/>
              </w:rPr>
              <w:t>
- производить расчеты по основным расчетным соотношениям;</w:t>
            </w:r>
          </w:p>
          <w:p>
            <w:pPr>
              <w:spacing w:after="20"/>
              <w:ind w:left="20"/>
              <w:jc w:val="both"/>
            </w:pPr>
            <w:r>
              <w:rPr>
                <w:rFonts w:ascii="Times New Roman"/>
                <w:b w:val="false"/>
                <w:i w:val="false"/>
                <w:color w:val="000000"/>
                <w:sz w:val="20"/>
              </w:rPr>
              <w:t>
- объяснить основные свойства диодов и светодиодов;</w:t>
            </w:r>
          </w:p>
          <w:p>
            <w:pPr>
              <w:spacing w:after="20"/>
              <w:ind w:left="20"/>
              <w:jc w:val="both"/>
            </w:pPr>
            <w:r>
              <w:rPr>
                <w:rFonts w:ascii="Times New Roman"/>
                <w:b w:val="false"/>
                <w:i w:val="false"/>
                <w:color w:val="000000"/>
                <w:sz w:val="20"/>
              </w:rPr>
              <w:t>
- объяснить основные особенности и параметры диода с p-n смещением и светодиода;</w:t>
            </w:r>
          </w:p>
          <w:p>
            <w:pPr>
              <w:spacing w:after="20"/>
              <w:ind w:left="20"/>
              <w:jc w:val="both"/>
            </w:pPr>
            <w:r>
              <w:rPr>
                <w:rFonts w:ascii="Times New Roman"/>
                <w:b w:val="false"/>
                <w:i w:val="false"/>
                <w:color w:val="000000"/>
                <w:sz w:val="20"/>
              </w:rPr>
              <w:t>
- объяснить общие схемы, фундаментальные свойства выпрямителей при использовании в качестве выпрямителей электричества;</w:t>
            </w:r>
          </w:p>
          <w:p>
            <w:pPr>
              <w:spacing w:after="20"/>
              <w:ind w:left="20"/>
              <w:jc w:val="both"/>
            </w:pPr>
            <w:r>
              <w:rPr>
                <w:rFonts w:ascii="Times New Roman"/>
                <w:b w:val="false"/>
                <w:i w:val="false"/>
                <w:color w:val="000000"/>
                <w:sz w:val="20"/>
              </w:rPr>
              <w:t>
- определить характеристики настроек распространҰнных фильтров питания;</w:t>
            </w:r>
          </w:p>
          <w:p>
            <w:pPr>
              <w:spacing w:after="20"/>
              <w:ind w:left="20"/>
              <w:jc w:val="both"/>
            </w:pPr>
            <w:r>
              <w:rPr>
                <w:rFonts w:ascii="Times New Roman"/>
                <w:b w:val="false"/>
                <w:i w:val="false"/>
                <w:color w:val="000000"/>
                <w:sz w:val="20"/>
              </w:rPr>
              <w:t>
- объяснить принципы работы опорного диода и использовать диод в качестве регулятора напряжения и синхронизирующего прибора для спусковых схем;</w:t>
            </w:r>
          </w:p>
          <w:p>
            <w:pPr>
              <w:spacing w:after="20"/>
              <w:ind w:left="20"/>
              <w:jc w:val="both"/>
            </w:pPr>
            <w:r>
              <w:rPr>
                <w:rFonts w:ascii="Times New Roman"/>
                <w:b w:val="false"/>
                <w:i w:val="false"/>
                <w:color w:val="000000"/>
                <w:sz w:val="20"/>
              </w:rPr>
              <w:t>
- описывать основные свойства биполярных плоскостных диодов, используемых в качестве элемента цепи;</w:t>
            </w:r>
          </w:p>
          <w:p>
            <w:pPr>
              <w:spacing w:after="20"/>
              <w:ind w:left="20"/>
              <w:jc w:val="both"/>
            </w:pPr>
            <w:r>
              <w:rPr>
                <w:rFonts w:ascii="Times New Roman"/>
                <w:b w:val="false"/>
                <w:i w:val="false"/>
                <w:color w:val="000000"/>
                <w:sz w:val="20"/>
              </w:rPr>
              <w:t>
- анализировать различные конфигурации смещения БПД и цепи, с использованием транзистора.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1,3,7</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компьютерной технологии и компьютерное проектирование.</w:t>
            </w:r>
          </w:p>
          <w:p>
            <w:pPr>
              <w:spacing w:after="20"/>
              <w:ind w:left="20"/>
              <w:jc w:val="both"/>
            </w:pPr>
            <w:r>
              <w:rPr>
                <w:rFonts w:ascii="Times New Roman"/>
                <w:b w:val="false"/>
                <w:i w:val="false"/>
                <w:color w:val="000000"/>
                <w:sz w:val="20"/>
              </w:rPr>
              <w:t>
ОС Windows; текстовый редактор Microsoft Word; электронная таблица Excel; базы данных; компьютерные сети; графический редактор Auto Cad; использование ЭВМ в курсовом проектировании; автоматизированные рабочие места; введение в компьютерное проектирование; основы проектирования; составление расписания проекта; определение очередности заданий;распределение ресурсов;</w:t>
            </w:r>
          </w:p>
          <w:p>
            <w:pPr>
              <w:spacing w:after="20"/>
              <w:ind w:left="20"/>
              <w:jc w:val="both"/>
            </w:pPr>
            <w:r>
              <w:rPr>
                <w:rFonts w:ascii="Times New Roman"/>
                <w:b w:val="false"/>
                <w:i w:val="false"/>
                <w:color w:val="000000"/>
                <w:sz w:val="20"/>
              </w:rPr>
              <w:t>
управление ходом продвижения проекта; варианты просмотра и отчҰты.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алгоритмизации и программирования на языках высокого уровня; </w:t>
            </w:r>
          </w:p>
          <w:p>
            <w:pPr>
              <w:spacing w:after="20"/>
              <w:ind w:left="20"/>
              <w:jc w:val="both"/>
            </w:pPr>
            <w:r>
              <w:rPr>
                <w:rFonts w:ascii="Times New Roman"/>
                <w:b w:val="false"/>
                <w:i w:val="false"/>
                <w:color w:val="000000"/>
                <w:sz w:val="20"/>
              </w:rPr>
              <w:t xml:space="preserve">
- настройку компьютера на пользователя; </w:t>
            </w:r>
          </w:p>
          <w:p>
            <w:pPr>
              <w:spacing w:after="20"/>
              <w:ind w:left="20"/>
              <w:jc w:val="both"/>
            </w:pPr>
            <w:r>
              <w:rPr>
                <w:rFonts w:ascii="Times New Roman"/>
                <w:b w:val="false"/>
                <w:i w:val="false"/>
                <w:color w:val="000000"/>
                <w:sz w:val="20"/>
              </w:rPr>
              <w:t xml:space="preserve">
- работу в сети; </w:t>
            </w:r>
          </w:p>
          <w:p>
            <w:pPr>
              <w:spacing w:after="20"/>
              <w:ind w:left="20"/>
              <w:jc w:val="both"/>
            </w:pPr>
            <w:r>
              <w:rPr>
                <w:rFonts w:ascii="Times New Roman"/>
                <w:b w:val="false"/>
                <w:i w:val="false"/>
                <w:color w:val="000000"/>
                <w:sz w:val="20"/>
              </w:rPr>
              <w:t>
- работу с офисными программами.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настраивать ОС; </w:t>
            </w:r>
          </w:p>
          <w:p>
            <w:pPr>
              <w:spacing w:after="20"/>
              <w:ind w:left="20"/>
              <w:jc w:val="both"/>
            </w:pPr>
            <w:r>
              <w:rPr>
                <w:rFonts w:ascii="Times New Roman"/>
                <w:b w:val="false"/>
                <w:i w:val="false"/>
                <w:color w:val="000000"/>
                <w:sz w:val="20"/>
              </w:rPr>
              <w:t xml:space="preserve">
- форматировать и редактировать текст; создавать и редактировать таблицы; </w:t>
            </w:r>
          </w:p>
          <w:p>
            <w:pPr>
              <w:spacing w:after="20"/>
              <w:ind w:left="20"/>
              <w:jc w:val="both"/>
            </w:pPr>
            <w:r>
              <w:rPr>
                <w:rFonts w:ascii="Times New Roman"/>
                <w:b w:val="false"/>
                <w:i w:val="false"/>
                <w:color w:val="000000"/>
                <w:sz w:val="20"/>
              </w:rPr>
              <w:t>
- использовать локальную и глобальную сети для получения и отправки информации;</w:t>
            </w:r>
          </w:p>
          <w:p>
            <w:pPr>
              <w:spacing w:after="20"/>
              <w:ind w:left="20"/>
              <w:jc w:val="both"/>
            </w:pPr>
            <w:r>
              <w:rPr>
                <w:rFonts w:ascii="Times New Roman"/>
                <w:b w:val="false"/>
                <w:i w:val="false"/>
                <w:color w:val="000000"/>
                <w:sz w:val="20"/>
              </w:rPr>
              <w:t>
- создавать и редактировать чертеж;</w:t>
            </w:r>
          </w:p>
          <w:p>
            <w:pPr>
              <w:spacing w:after="20"/>
              <w:ind w:left="20"/>
              <w:jc w:val="both"/>
            </w:pPr>
            <w:r>
              <w:rPr>
                <w:rFonts w:ascii="Times New Roman"/>
                <w:b w:val="false"/>
                <w:i w:val="false"/>
                <w:color w:val="000000"/>
                <w:sz w:val="20"/>
              </w:rPr>
              <w:t>
- применять основы управления проектами и определение базовых элементов приложения;</w:t>
            </w:r>
          </w:p>
          <w:p>
            <w:pPr>
              <w:spacing w:after="20"/>
              <w:ind w:left="20"/>
              <w:jc w:val="both"/>
            </w:pPr>
            <w:r>
              <w:rPr>
                <w:rFonts w:ascii="Times New Roman"/>
                <w:b w:val="false"/>
                <w:i w:val="false"/>
                <w:color w:val="000000"/>
                <w:sz w:val="20"/>
              </w:rPr>
              <w:t>
- составлять расписание нового проекта и создавать начальный план, используя программное обеспечение;</w:t>
            </w:r>
          </w:p>
          <w:p>
            <w:pPr>
              <w:spacing w:after="20"/>
              <w:ind w:left="20"/>
              <w:jc w:val="both"/>
            </w:pPr>
            <w:r>
              <w:rPr>
                <w:rFonts w:ascii="Times New Roman"/>
                <w:b w:val="false"/>
                <w:i w:val="false"/>
                <w:color w:val="000000"/>
                <w:sz w:val="20"/>
              </w:rPr>
              <w:t>
- устанавливать эффективную связь заданий и применять временные рамки, используя программное обеспечение;</w:t>
            </w:r>
          </w:p>
          <w:p>
            <w:pPr>
              <w:spacing w:after="20"/>
              <w:ind w:left="20"/>
              <w:jc w:val="both"/>
            </w:pPr>
            <w:r>
              <w:rPr>
                <w:rFonts w:ascii="Times New Roman"/>
                <w:b w:val="false"/>
                <w:i w:val="false"/>
                <w:color w:val="000000"/>
                <w:sz w:val="20"/>
              </w:rPr>
              <w:t>
- определять и организовывать ресурсные нагрузки и затраты, используя программное обеспечение;</w:t>
            </w:r>
          </w:p>
          <w:p>
            <w:pPr>
              <w:spacing w:after="20"/>
              <w:ind w:left="20"/>
              <w:jc w:val="both"/>
            </w:pPr>
            <w:r>
              <w:rPr>
                <w:rFonts w:ascii="Times New Roman"/>
                <w:b w:val="false"/>
                <w:i w:val="false"/>
                <w:color w:val="000000"/>
                <w:sz w:val="20"/>
              </w:rPr>
              <w:t>
- анализировать выполнение проекта и изменять расписание таким образом, чтобы выполнить цели проекта;</w:t>
            </w:r>
          </w:p>
          <w:p>
            <w:pPr>
              <w:spacing w:after="20"/>
              <w:ind w:left="20"/>
              <w:jc w:val="both"/>
            </w:pPr>
            <w:r>
              <w:rPr>
                <w:rFonts w:ascii="Times New Roman"/>
                <w:b w:val="false"/>
                <w:i w:val="false"/>
                <w:color w:val="000000"/>
                <w:sz w:val="20"/>
              </w:rPr>
              <w:t>
- форматировать и создавать варианты просмотра и отчҰтов, используя программное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1,3,7</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метрологии и средства измерения.</w:t>
            </w:r>
          </w:p>
          <w:p>
            <w:pPr>
              <w:spacing w:after="20"/>
              <w:ind w:left="20"/>
              <w:jc w:val="both"/>
            </w:pPr>
            <w:r>
              <w:rPr>
                <w:rFonts w:ascii="Times New Roman"/>
                <w:b w:val="false"/>
                <w:i w:val="false"/>
                <w:color w:val="000000"/>
                <w:sz w:val="20"/>
              </w:rPr>
              <w:t>
Основы метрологии: основные понятия и определения; средства измерения и их основные характеристики; измерительные преобразователи ГСП: первичные измерительные преобразователи; электрические измерительные цепи; преобразователи сигналов ГСП; электроизмерительные приборы и электрические измерения; термометры расширения; термопреобразователи сопротивления; термоэлектрические преобразователи; пирометры; вторичные приборы преобразователей; приборы измерения давления и перепада давления: жидкостные приборы; пружинные приборы; мембранные приборы; сильфонные приборы; деформационные бесшкальные приборы и виды дистанционной передачи; приборы измерения количества и расхода вещества: измерение расхода методом переменного перепада давления; скоростные расходомеры и счетчики; объемные расходомеры; тахометрические расходомеры; гидростатические и акустические уровнемеры; приборы измерения физико-химических свойств веществ: приборы измерения влажности и запыленности воздуха; приборы измерения плотности; приборы измерения вязкости; приборы измерения электропроводимости жидких сред; приборы измерения химического состава; приборы измерения уровня: поплавковые и буйковые уровнемеры; емкостные, кондуктометрические и радиоактивные уровнемеры; устройства отображения информации ГСП: аналоговые показывающие и регистрирующие вторичные приборы; цифровые показывающие вторичные приборы; средства централизованного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метрологические характеристики средств измерения; </w:t>
            </w:r>
          </w:p>
          <w:p>
            <w:pPr>
              <w:spacing w:after="20"/>
              <w:ind w:left="20"/>
              <w:jc w:val="both"/>
            </w:pPr>
            <w:r>
              <w:rPr>
                <w:rFonts w:ascii="Times New Roman"/>
                <w:b w:val="false"/>
                <w:i w:val="false"/>
                <w:color w:val="000000"/>
                <w:sz w:val="20"/>
              </w:rPr>
              <w:t xml:space="preserve">
- структуру средств измерения; </w:t>
            </w:r>
          </w:p>
          <w:p>
            <w:pPr>
              <w:spacing w:after="20"/>
              <w:ind w:left="20"/>
              <w:jc w:val="both"/>
            </w:pPr>
            <w:r>
              <w:rPr>
                <w:rFonts w:ascii="Times New Roman"/>
                <w:b w:val="false"/>
                <w:i w:val="false"/>
                <w:color w:val="000000"/>
                <w:sz w:val="20"/>
              </w:rPr>
              <w:t xml:space="preserve">
- структуру Государственной системы промышленных приборов и средств автоматизации; </w:t>
            </w:r>
          </w:p>
          <w:p>
            <w:pPr>
              <w:spacing w:after="20"/>
              <w:ind w:left="20"/>
              <w:jc w:val="both"/>
            </w:pPr>
            <w:r>
              <w:rPr>
                <w:rFonts w:ascii="Times New Roman"/>
                <w:b w:val="false"/>
                <w:i w:val="false"/>
                <w:color w:val="000000"/>
                <w:sz w:val="20"/>
              </w:rPr>
              <w:t xml:space="preserve">
- основные виды и принципы действия электроизмерительных приборов и измерительных цепей; </w:t>
            </w:r>
          </w:p>
          <w:p>
            <w:pPr>
              <w:spacing w:after="20"/>
              <w:ind w:left="20"/>
              <w:jc w:val="both"/>
            </w:pPr>
            <w:r>
              <w:rPr>
                <w:rFonts w:ascii="Times New Roman"/>
                <w:b w:val="false"/>
                <w:i w:val="false"/>
                <w:color w:val="000000"/>
                <w:sz w:val="20"/>
              </w:rPr>
              <w:t xml:space="preserve">
- методику электрических измерений; методику анализов результатов измерений; </w:t>
            </w:r>
          </w:p>
          <w:p>
            <w:pPr>
              <w:spacing w:after="20"/>
              <w:ind w:left="20"/>
              <w:jc w:val="both"/>
            </w:pPr>
            <w:r>
              <w:rPr>
                <w:rFonts w:ascii="Times New Roman"/>
                <w:b w:val="false"/>
                <w:i w:val="false"/>
                <w:color w:val="000000"/>
                <w:sz w:val="20"/>
              </w:rPr>
              <w:t>
- основные виды и принципы действия приборов для измерения неэлектрических величин;</w:t>
            </w:r>
          </w:p>
          <w:p>
            <w:pPr>
              <w:spacing w:after="20"/>
              <w:ind w:left="20"/>
              <w:jc w:val="both"/>
            </w:pPr>
            <w:r>
              <w:rPr>
                <w:rFonts w:ascii="Times New Roman"/>
                <w:b w:val="false"/>
                <w:i w:val="false"/>
                <w:color w:val="000000"/>
                <w:sz w:val="20"/>
              </w:rPr>
              <w:t xml:space="preserve">
- основные виды и принципы действия аналоговых и цифровых приборов ГСП; </w:t>
            </w:r>
          </w:p>
          <w:p>
            <w:pPr>
              <w:spacing w:after="20"/>
              <w:ind w:left="20"/>
              <w:jc w:val="both"/>
            </w:pPr>
            <w:r>
              <w:rPr>
                <w:rFonts w:ascii="Times New Roman"/>
                <w:b w:val="false"/>
                <w:i w:val="false"/>
                <w:color w:val="000000"/>
                <w:sz w:val="20"/>
              </w:rPr>
              <w:t xml:space="preserve">
- комплектацию приборов для измерения различных параметров технологических процессов; </w:t>
            </w:r>
          </w:p>
          <w:p>
            <w:pPr>
              <w:spacing w:after="20"/>
              <w:ind w:left="20"/>
              <w:jc w:val="both"/>
            </w:pPr>
            <w:r>
              <w:rPr>
                <w:rFonts w:ascii="Times New Roman"/>
                <w:b w:val="false"/>
                <w:i w:val="false"/>
                <w:color w:val="000000"/>
                <w:sz w:val="20"/>
              </w:rPr>
              <w:t>
- структуру систем централизованного контроля.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наиболее достоверное значение измеряемой величины;</w:t>
            </w:r>
          </w:p>
          <w:p>
            <w:pPr>
              <w:spacing w:after="20"/>
              <w:ind w:left="20"/>
              <w:jc w:val="both"/>
            </w:pPr>
            <w:r>
              <w:rPr>
                <w:rFonts w:ascii="Times New Roman"/>
                <w:b w:val="false"/>
                <w:i w:val="false"/>
                <w:color w:val="000000"/>
                <w:sz w:val="20"/>
              </w:rPr>
              <w:t>
- производить выбор первичного измерительного преобразователя для измерения различных физических величин;</w:t>
            </w:r>
          </w:p>
          <w:p>
            <w:pPr>
              <w:spacing w:after="20"/>
              <w:ind w:left="20"/>
              <w:jc w:val="both"/>
            </w:pPr>
            <w:r>
              <w:rPr>
                <w:rFonts w:ascii="Times New Roman"/>
                <w:b w:val="false"/>
                <w:i w:val="false"/>
                <w:color w:val="000000"/>
                <w:sz w:val="20"/>
              </w:rPr>
              <w:t>
- осуществлять выбор комплекта: термопреобразователь, вторичный прибор;</w:t>
            </w:r>
          </w:p>
          <w:p>
            <w:pPr>
              <w:spacing w:after="20"/>
              <w:ind w:left="20"/>
              <w:jc w:val="both"/>
            </w:pPr>
            <w:r>
              <w:rPr>
                <w:rFonts w:ascii="Times New Roman"/>
                <w:b w:val="false"/>
                <w:i w:val="false"/>
                <w:color w:val="000000"/>
                <w:sz w:val="20"/>
              </w:rPr>
              <w:t>
- снимать и анализировать статические характеристики термопреобразователей;</w:t>
            </w:r>
          </w:p>
          <w:p>
            <w:pPr>
              <w:spacing w:after="20"/>
              <w:ind w:left="20"/>
              <w:jc w:val="both"/>
            </w:pPr>
            <w:r>
              <w:rPr>
                <w:rFonts w:ascii="Times New Roman"/>
                <w:b w:val="false"/>
                <w:i w:val="false"/>
                <w:color w:val="000000"/>
                <w:sz w:val="20"/>
              </w:rPr>
              <w:t>
- включать приборы измерения температуры в работу;</w:t>
            </w:r>
          </w:p>
          <w:p>
            <w:pPr>
              <w:spacing w:after="20"/>
              <w:ind w:left="20"/>
              <w:jc w:val="both"/>
            </w:pPr>
            <w:r>
              <w:rPr>
                <w:rFonts w:ascii="Times New Roman"/>
                <w:b w:val="false"/>
                <w:i w:val="false"/>
                <w:color w:val="000000"/>
                <w:sz w:val="20"/>
              </w:rPr>
              <w:t xml:space="preserve">
- снимать и анализировать статические характеристики приборов; производить </w:t>
            </w:r>
          </w:p>
          <w:p>
            <w:pPr>
              <w:spacing w:after="20"/>
              <w:ind w:left="20"/>
              <w:jc w:val="both"/>
            </w:pPr>
            <w:r>
              <w:rPr>
                <w:rFonts w:ascii="Times New Roman"/>
                <w:b w:val="false"/>
                <w:i w:val="false"/>
                <w:color w:val="000000"/>
                <w:sz w:val="20"/>
              </w:rPr>
              <w:t>
настройку приборов;</w:t>
            </w:r>
          </w:p>
          <w:p>
            <w:pPr>
              <w:spacing w:after="20"/>
              <w:ind w:left="20"/>
              <w:jc w:val="both"/>
            </w:pPr>
            <w:r>
              <w:rPr>
                <w:rFonts w:ascii="Times New Roman"/>
                <w:b w:val="false"/>
                <w:i w:val="false"/>
                <w:color w:val="000000"/>
                <w:sz w:val="20"/>
              </w:rPr>
              <w:t>
- включать дифманометры в работу;</w:t>
            </w:r>
          </w:p>
          <w:p>
            <w:pPr>
              <w:spacing w:after="20"/>
              <w:ind w:left="20"/>
              <w:jc w:val="both"/>
            </w:pPr>
            <w:r>
              <w:rPr>
                <w:rFonts w:ascii="Times New Roman"/>
                <w:b w:val="false"/>
                <w:i w:val="false"/>
                <w:color w:val="000000"/>
                <w:sz w:val="20"/>
              </w:rPr>
              <w:t>
- снимать и анализировать характеристики приборов гаҒзовогоанализа и анализа жидкостей;</w:t>
            </w:r>
          </w:p>
          <w:p>
            <w:pPr>
              <w:spacing w:after="20"/>
              <w:ind w:left="20"/>
              <w:jc w:val="both"/>
            </w:pPr>
            <w:r>
              <w:rPr>
                <w:rFonts w:ascii="Times New Roman"/>
                <w:b w:val="false"/>
                <w:i w:val="false"/>
                <w:color w:val="000000"/>
                <w:sz w:val="20"/>
              </w:rPr>
              <w:t>
- производить настройку вторичных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отрасли.</w:t>
            </w:r>
          </w:p>
          <w:p>
            <w:pPr>
              <w:spacing w:after="20"/>
              <w:ind w:left="20"/>
              <w:jc w:val="both"/>
            </w:pPr>
            <w:r>
              <w:rPr>
                <w:rFonts w:ascii="Times New Roman"/>
                <w:b w:val="false"/>
                <w:i w:val="false"/>
                <w:color w:val="000000"/>
                <w:sz w:val="20"/>
              </w:rPr>
              <w:t>
Физико-химические свойства нефти, природного газа и пластовой воды; основные сведения о нефтяных, газовых и газоконденсатных месторождениях; основы разработки нефтяных месторождений и эксплуатации скважин; основы переработки нефти и газа; информационные технологии в нефте-газодобыче; мировой рынок нефти.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физико-химические свойства нефти, природного газа и пластовой воды;</w:t>
            </w:r>
          </w:p>
          <w:p>
            <w:pPr>
              <w:spacing w:after="20"/>
              <w:ind w:left="20"/>
              <w:jc w:val="both"/>
            </w:pPr>
            <w:r>
              <w:rPr>
                <w:rFonts w:ascii="Times New Roman"/>
                <w:b w:val="false"/>
                <w:i w:val="false"/>
                <w:color w:val="000000"/>
                <w:sz w:val="20"/>
              </w:rPr>
              <w:t>
-основные сведения о нефтяных, газовых и газоконденсатных месторождениях;</w:t>
            </w:r>
          </w:p>
          <w:p>
            <w:pPr>
              <w:spacing w:after="20"/>
              <w:ind w:left="20"/>
              <w:jc w:val="both"/>
            </w:pPr>
            <w:r>
              <w:rPr>
                <w:rFonts w:ascii="Times New Roman"/>
                <w:b w:val="false"/>
                <w:i w:val="false"/>
                <w:color w:val="000000"/>
                <w:sz w:val="20"/>
              </w:rPr>
              <w:t>
-основы переработки нефти и газа;</w:t>
            </w:r>
          </w:p>
          <w:p>
            <w:pPr>
              <w:spacing w:after="20"/>
              <w:ind w:left="20"/>
              <w:jc w:val="both"/>
            </w:pPr>
            <w:r>
              <w:rPr>
                <w:rFonts w:ascii="Times New Roman"/>
                <w:b w:val="false"/>
                <w:i w:val="false"/>
                <w:color w:val="000000"/>
                <w:sz w:val="20"/>
              </w:rPr>
              <w:t>
-информационные технологии в процессе добычи и переработки нефти и газа.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объяснять основные физические и химические свойства нефти, природного газа и пластовой воды;</w:t>
            </w:r>
          </w:p>
          <w:p>
            <w:pPr>
              <w:spacing w:after="20"/>
              <w:ind w:left="20"/>
              <w:jc w:val="both"/>
            </w:pPr>
            <w:r>
              <w:rPr>
                <w:rFonts w:ascii="Times New Roman"/>
                <w:b w:val="false"/>
                <w:i w:val="false"/>
                <w:color w:val="000000"/>
                <w:sz w:val="20"/>
              </w:rPr>
              <w:t>
- понимать основы происхождения нефти и газа, объяснять природу образования месторождений;</w:t>
            </w:r>
          </w:p>
          <w:p>
            <w:pPr>
              <w:spacing w:after="20"/>
              <w:ind w:left="20"/>
              <w:jc w:val="both"/>
            </w:pPr>
            <w:r>
              <w:rPr>
                <w:rFonts w:ascii="Times New Roman"/>
                <w:b w:val="false"/>
                <w:i w:val="false"/>
                <w:color w:val="000000"/>
                <w:sz w:val="20"/>
              </w:rPr>
              <w:t>
- понимать и применять различные методы поиска и разведки месторождений, описывать основные этапы поисково-разведочных работ;</w:t>
            </w:r>
          </w:p>
          <w:p>
            <w:pPr>
              <w:spacing w:after="20"/>
              <w:ind w:left="20"/>
              <w:jc w:val="both"/>
            </w:pPr>
            <w:r>
              <w:rPr>
                <w:rFonts w:ascii="Times New Roman"/>
                <w:b w:val="false"/>
                <w:i w:val="false"/>
                <w:color w:val="000000"/>
                <w:sz w:val="20"/>
              </w:rPr>
              <w:t>
- распознавать основные этапы переработки нефти и газа, понимать продукты переработки и их отличия, классифицировать типы нефтеперерабатывающих и газоперерабатывающих заводов, а также оценивать современное состояние нефте-и газопереработки;</w:t>
            </w:r>
          </w:p>
          <w:p>
            <w:pPr>
              <w:spacing w:after="20"/>
              <w:ind w:left="20"/>
              <w:jc w:val="both"/>
            </w:pPr>
            <w:r>
              <w:rPr>
                <w:rFonts w:ascii="Times New Roman"/>
                <w:b w:val="false"/>
                <w:i w:val="false"/>
                <w:color w:val="000000"/>
                <w:sz w:val="20"/>
              </w:rPr>
              <w:t>
- выбирать и применять современное программное обеспечение, используемое для решений в нефтегазодобывающей отрасли;</w:t>
            </w:r>
          </w:p>
          <w:p>
            <w:pPr>
              <w:spacing w:after="20"/>
              <w:ind w:left="20"/>
              <w:jc w:val="both"/>
            </w:pPr>
            <w:r>
              <w:rPr>
                <w:rFonts w:ascii="Times New Roman"/>
                <w:b w:val="false"/>
                <w:i w:val="false"/>
                <w:color w:val="000000"/>
                <w:sz w:val="20"/>
              </w:rPr>
              <w:t>
- понимать ситуацию на мировом рынке на нефть и газ, особенностей международной торговли, роль ОПЕК в ценообразовании на нефть.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сети энергосистем.</w:t>
            </w:r>
          </w:p>
          <w:p>
            <w:pPr>
              <w:spacing w:after="20"/>
              <w:ind w:left="20"/>
              <w:jc w:val="both"/>
            </w:pPr>
            <w:r>
              <w:rPr>
                <w:rFonts w:ascii="Times New Roman"/>
                <w:b w:val="false"/>
                <w:i w:val="false"/>
                <w:color w:val="000000"/>
                <w:sz w:val="20"/>
              </w:rPr>
              <w:t>
Основные понятия об электрических сетях, требования к ним; основные элементы воздушных и кабельных линий; достоинства, недостатки, область применения; потери мощности и электроэнергии в элементах электрической сети; выбор экономического сечения проводника; поверка на нагрев; защитные аппараты электрических сетей; допустимые отклонения и потери напряжения; определение потерь напряжения в однофазных и трехфазных сетях; преимущества, недостатки, область применения простых и сложных замкнутых электрических сетей; надежность и повреждаемость электрооборудования; ущерб; качество электроэнергии; способы регулирования напряжения; компенсация реактивной мощности; системы электроснабжения промышленных предприятий; внутрицеховое электроснабжение промышленных предприятий; общие сведения о силовом и осветительном оборудовании цехов; классификация приемников электроэнергии по степени бесперебойности электроснабжения и режимов работы; защита электрических сетей в установках до 1000 В.; электроснабжение заводов и промышленных площадок предприятий; схемы электроснабжения промышленных предприятий напряжением выше 1000 В.;главные понизительные подстанции (ГПП) и распределительные подстанции (ГРП); короткие замыкания; качество электроэнергии; способы регулирования напряжения, компенсация реактивной мощности в сетях напряжением выше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конструкции воздушных и кабельных линий электропередачи; </w:t>
            </w:r>
          </w:p>
          <w:p>
            <w:pPr>
              <w:spacing w:after="20"/>
              <w:ind w:left="20"/>
              <w:jc w:val="both"/>
            </w:pPr>
            <w:r>
              <w:rPr>
                <w:rFonts w:ascii="Times New Roman"/>
                <w:b w:val="false"/>
                <w:i w:val="false"/>
                <w:color w:val="000000"/>
                <w:sz w:val="20"/>
              </w:rPr>
              <w:t xml:space="preserve">
- вопросы надежности и </w:t>
            </w:r>
          </w:p>
          <w:p>
            <w:pPr>
              <w:spacing w:after="20"/>
              <w:ind w:left="20"/>
              <w:jc w:val="both"/>
            </w:pPr>
            <w:r>
              <w:rPr>
                <w:rFonts w:ascii="Times New Roman"/>
                <w:b w:val="false"/>
                <w:i w:val="false"/>
                <w:color w:val="000000"/>
                <w:sz w:val="20"/>
              </w:rPr>
              <w:t xml:space="preserve">
экономичности работы электрических сетей различного напряжения; </w:t>
            </w:r>
          </w:p>
          <w:p>
            <w:pPr>
              <w:spacing w:after="20"/>
              <w:ind w:left="20"/>
              <w:jc w:val="both"/>
            </w:pPr>
            <w:r>
              <w:rPr>
                <w:rFonts w:ascii="Times New Roman"/>
                <w:b w:val="false"/>
                <w:i w:val="false"/>
                <w:color w:val="000000"/>
                <w:sz w:val="20"/>
              </w:rPr>
              <w:t>
- принципы построения электрических схем электрических сетей;</w:t>
            </w:r>
          </w:p>
          <w:p>
            <w:pPr>
              <w:spacing w:after="20"/>
              <w:ind w:left="20"/>
              <w:jc w:val="both"/>
            </w:pPr>
            <w:r>
              <w:rPr>
                <w:rFonts w:ascii="Times New Roman"/>
                <w:b w:val="false"/>
                <w:i w:val="false"/>
                <w:color w:val="000000"/>
                <w:sz w:val="20"/>
              </w:rPr>
              <w:t xml:space="preserve">
- основные сведения об энергетических системах, электроснабжении заводов и предприятий; </w:t>
            </w:r>
          </w:p>
          <w:p>
            <w:pPr>
              <w:spacing w:after="20"/>
              <w:ind w:left="20"/>
              <w:jc w:val="both"/>
            </w:pPr>
            <w:r>
              <w:rPr>
                <w:rFonts w:ascii="Times New Roman"/>
                <w:b w:val="false"/>
                <w:i w:val="false"/>
                <w:color w:val="000000"/>
                <w:sz w:val="20"/>
              </w:rPr>
              <w:t>
- общие сведения о силовом и осветительном оборудовании предприятий;</w:t>
            </w:r>
          </w:p>
          <w:p>
            <w:pPr>
              <w:spacing w:after="20"/>
              <w:ind w:left="20"/>
              <w:jc w:val="both"/>
            </w:pPr>
            <w:r>
              <w:rPr>
                <w:rFonts w:ascii="Times New Roman"/>
                <w:b w:val="false"/>
                <w:i w:val="false"/>
                <w:color w:val="000000"/>
                <w:sz w:val="20"/>
              </w:rPr>
              <w:t>
- классификацию приемником электрической энергии;</w:t>
            </w:r>
          </w:p>
          <w:p>
            <w:pPr>
              <w:spacing w:after="20"/>
              <w:ind w:left="20"/>
              <w:jc w:val="both"/>
            </w:pPr>
            <w:r>
              <w:rPr>
                <w:rFonts w:ascii="Times New Roman"/>
                <w:b w:val="false"/>
                <w:i w:val="false"/>
                <w:color w:val="000000"/>
                <w:sz w:val="20"/>
              </w:rPr>
              <w:t>
- конструктивные особенности линий электропередачи и электрооборудования электрических подстанций.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электрические сети;</w:t>
            </w:r>
          </w:p>
          <w:p>
            <w:pPr>
              <w:spacing w:after="20"/>
              <w:ind w:left="20"/>
              <w:jc w:val="both"/>
            </w:pPr>
            <w:r>
              <w:rPr>
                <w:rFonts w:ascii="Times New Roman"/>
                <w:b w:val="false"/>
                <w:i w:val="false"/>
                <w:color w:val="000000"/>
                <w:sz w:val="20"/>
              </w:rPr>
              <w:t>
- классифицировать элементы линий по применяемым конструкционным материалам и назначению;</w:t>
            </w:r>
          </w:p>
          <w:p>
            <w:pPr>
              <w:spacing w:after="20"/>
              <w:ind w:left="20"/>
              <w:jc w:val="both"/>
            </w:pPr>
            <w:r>
              <w:rPr>
                <w:rFonts w:ascii="Times New Roman"/>
                <w:b w:val="false"/>
                <w:i w:val="false"/>
                <w:color w:val="000000"/>
                <w:sz w:val="20"/>
              </w:rPr>
              <w:t>
- классифицировать кабель;</w:t>
            </w:r>
          </w:p>
          <w:p>
            <w:pPr>
              <w:spacing w:after="20"/>
              <w:ind w:left="20"/>
              <w:jc w:val="both"/>
            </w:pPr>
            <w:r>
              <w:rPr>
                <w:rFonts w:ascii="Times New Roman"/>
                <w:b w:val="false"/>
                <w:i w:val="false"/>
                <w:color w:val="000000"/>
                <w:sz w:val="20"/>
              </w:rPr>
              <w:t>
- читать электрические схемы осветительных установок;</w:t>
            </w:r>
          </w:p>
          <w:p>
            <w:pPr>
              <w:spacing w:after="20"/>
              <w:ind w:left="20"/>
              <w:jc w:val="both"/>
            </w:pPr>
            <w:r>
              <w:rPr>
                <w:rFonts w:ascii="Times New Roman"/>
                <w:b w:val="false"/>
                <w:i w:val="false"/>
                <w:color w:val="000000"/>
                <w:sz w:val="20"/>
              </w:rPr>
              <w:t>
- читать схемы электроснабжения промышленных предприятий;</w:t>
            </w:r>
          </w:p>
          <w:p>
            <w:pPr>
              <w:spacing w:after="20"/>
              <w:ind w:left="20"/>
              <w:jc w:val="both"/>
            </w:pPr>
            <w:r>
              <w:rPr>
                <w:rFonts w:ascii="Times New Roman"/>
                <w:b w:val="false"/>
                <w:i w:val="false"/>
                <w:color w:val="000000"/>
                <w:sz w:val="20"/>
              </w:rPr>
              <w:t>
- читать схемы защиты от перенапряжения.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Электроанализ.</w:t>
            </w:r>
          </w:p>
          <w:p>
            <w:pPr>
              <w:spacing w:after="20"/>
              <w:ind w:left="20"/>
              <w:jc w:val="both"/>
            </w:pPr>
            <w:r>
              <w:rPr>
                <w:rFonts w:ascii="Times New Roman"/>
                <w:b w:val="false"/>
                <w:i w:val="false"/>
                <w:color w:val="000000"/>
                <w:sz w:val="20"/>
              </w:rPr>
              <w:t>
Обзор анализа параллельных и последовательных цепей переменного тока; анализ эквивалентной нагрузки; анализ параллельного/последовательного сопротивления; анализ сетей; трҰхжильные цепи; эквивалентность соединения "звезда-треугольник"; трҰхфазные источники; трҰхфазные нагрузки; мощность и коэффициент мощности; измерения мощности; модели источников; теоремы Тевенина и Нортона; трансформация максимальной мощности; уравнения контура и ветвей; анализ по контуру многоконтурной цепи.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параллельные и последовательные цепи переменного тока;</w:t>
            </w:r>
          </w:p>
          <w:p>
            <w:pPr>
              <w:spacing w:after="20"/>
              <w:ind w:left="20"/>
              <w:jc w:val="both"/>
            </w:pPr>
            <w:r>
              <w:rPr>
                <w:rFonts w:ascii="Times New Roman"/>
                <w:b w:val="false"/>
                <w:i w:val="false"/>
                <w:color w:val="000000"/>
                <w:sz w:val="20"/>
              </w:rPr>
              <w:t>
-анализ сетей;</w:t>
            </w:r>
          </w:p>
          <w:p>
            <w:pPr>
              <w:spacing w:after="20"/>
              <w:ind w:left="20"/>
              <w:jc w:val="both"/>
            </w:pPr>
            <w:r>
              <w:rPr>
                <w:rFonts w:ascii="Times New Roman"/>
                <w:b w:val="false"/>
                <w:i w:val="false"/>
                <w:color w:val="000000"/>
                <w:sz w:val="20"/>
              </w:rPr>
              <w:t>
- трҰхфазные источники,</w:t>
            </w:r>
          </w:p>
          <w:p>
            <w:pPr>
              <w:spacing w:after="20"/>
              <w:ind w:left="20"/>
              <w:jc w:val="both"/>
            </w:pPr>
            <w:r>
              <w:rPr>
                <w:rFonts w:ascii="Times New Roman"/>
                <w:b w:val="false"/>
                <w:i w:val="false"/>
                <w:color w:val="000000"/>
                <w:sz w:val="20"/>
              </w:rPr>
              <w:t>
трҰхфазные нагрузки;</w:t>
            </w:r>
          </w:p>
          <w:p>
            <w:pPr>
              <w:spacing w:after="20"/>
              <w:ind w:left="20"/>
              <w:jc w:val="both"/>
            </w:pPr>
            <w:r>
              <w:rPr>
                <w:rFonts w:ascii="Times New Roman"/>
                <w:b w:val="false"/>
                <w:i w:val="false"/>
                <w:color w:val="000000"/>
                <w:sz w:val="20"/>
              </w:rPr>
              <w:t>
- мощность и коэффициент мощности;</w:t>
            </w:r>
          </w:p>
          <w:p>
            <w:pPr>
              <w:spacing w:after="20"/>
              <w:ind w:left="20"/>
              <w:jc w:val="both"/>
            </w:pPr>
            <w:r>
              <w:rPr>
                <w:rFonts w:ascii="Times New Roman"/>
                <w:b w:val="false"/>
                <w:i w:val="false"/>
                <w:color w:val="000000"/>
                <w:sz w:val="20"/>
              </w:rPr>
              <w:t>
-измерение мощности.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комплексной алгебры и векторных диаграмм для решения задач по цепям, в особенности исправление коэффициента мощности;</w:t>
            </w:r>
          </w:p>
          <w:p>
            <w:pPr>
              <w:spacing w:after="20"/>
              <w:ind w:left="20"/>
              <w:jc w:val="both"/>
            </w:pPr>
            <w:r>
              <w:rPr>
                <w:rFonts w:ascii="Times New Roman"/>
                <w:b w:val="false"/>
                <w:i w:val="false"/>
                <w:color w:val="000000"/>
                <w:sz w:val="20"/>
              </w:rPr>
              <w:t>
- определить эквивалентной цепи нагрузки по известным параметрам;</w:t>
            </w:r>
          </w:p>
          <w:p>
            <w:pPr>
              <w:spacing w:after="20"/>
              <w:ind w:left="20"/>
              <w:jc w:val="both"/>
            </w:pPr>
            <w:r>
              <w:rPr>
                <w:rFonts w:ascii="Times New Roman"/>
                <w:b w:val="false"/>
                <w:i w:val="false"/>
                <w:color w:val="000000"/>
                <w:sz w:val="20"/>
              </w:rPr>
              <w:t>
- анализировать параллельные/последовательные комбинации сопротивления;</w:t>
            </w:r>
          </w:p>
          <w:p>
            <w:pPr>
              <w:spacing w:after="20"/>
              <w:ind w:left="20"/>
              <w:jc w:val="both"/>
            </w:pPr>
            <w:r>
              <w:rPr>
                <w:rFonts w:ascii="Times New Roman"/>
                <w:b w:val="false"/>
                <w:i w:val="false"/>
                <w:color w:val="000000"/>
                <w:sz w:val="20"/>
              </w:rPr>
              <w:t>
- применять законы и правила для определения параметров одного источника пассивной сети;</w:t>
            </w:r>
          </w:p>
          <w:p>
            <w:pPr>
              <w:spacing w:after="20"/>
              <w:ind w:left="20"/>
              <w:jc w:val="both"/>
            </w:pPr>
            <w:r>
              <w:rPr>
                <w:rFonts w:ascii="Times New Roman"/>
                <w:b w:val="false"/>
                <w:i w:val="false"/>
                <w:color w:val="000000"/>
                <w:sz w:val="20"/>
              </w:rPr>
              <w:t>
- анализировать однофазную трҰхжильную систему используя правила Кирхгофа;</w:t>
            </w:r>
          </w:p>
          <w:p>
            <w:pPr>
              <w:spacing w:after="20"/>
              <w:ind w:left="20"/>
              <w:jc w:val="both"/>
            </w:pPr>
            <w:r>
              <w:rPr>
                <w:rFonts w:ascii="Times New Roman"/>
                <w:b w:val="false"/>
                <w:i w:val="false"/>
                <w:color w:val="000000"/>
                <w:sz w:val="20"/>
              </w:rPr>
              <w:t>
- анализировать цепи, использующие преобразования "звезда-треугольник";</w:t>
            </w:r>
          </w:p>
          <w:p>
            <w:pPr>
              <w:spacing w:after="20"/>
              <w:ind w:left="20"/>
              <w:jc w:val="both"/>
            </w:pPr>
            <w:r>
              <w:rPr>
                <w:rFonts w:ascii="Times New Roman"/>
                <w:b w:val="false"/>
                <w:i w:val="false"/>
                <w:color w:val="000000"/>
                <w:sz w:val="20"/>
              </w:rPr>
              <w:t>
- анализировать трҰхфазные источники переменного тока;</w:t>
            </w:r>
          </w:p>
          <w:p>
            <w:pPr>
              <w:spacing w:after="20"/>
              <w:ind w:left="20"/>
              <w:jc w:val="both"/>
            </w:pPr>
            <w:r>
              <w:rPr>
                <w:rFonts w:ascii="Times New Roman"/>
                <w:b w:val="false"/>
                <w:i w:val="false"/>
                <w:color w:val="000000"/>
                <w:sz w:val="20"/>
              </w:rPr>
              <w:t>
- анализировать трҰхфазные нагрузки;</w:t>
            </w:r>
          </w:p>
          <w:p>
            <w:pPr>
              <w:spacing w:after="20"/>
              <w:ind w:left="20"/>
              <w:jc w:val="both"/>
            </w:pPr>
            <w:r>
              <w:rPr>
                <w:rFonts w:ascii="Times New Roman"/>
                <w:b w:val="false"/>
                <w:i w:val="false"/>
                <w:color w:val="000000"/>
                <w:sz w:val="20"/>
              </w:rPr>
              <w:t>
- вычислить мощность, коэффициент мощности, конечной мощности в сбалансированных и несбалансированных трҰхфазных цепях;</w:t>
            </w:r>
          </w:p>
          <w:p>
            <w:pPr>
              <w:spacing w:after="20"/>
              <w:ind w:left="20"/>
              <w:jc w:val="both"/>
            </w:pPr>
            <w:r>
              <w:rPr>
                <w:rFonts w:ascii="Times New Roman"/>
                <w:b w:val="false"/>
                <w:i w:val="false"/>
                <w:color w:val="000000"/>
                <w:sz w:val="20"/>
              </w:rPr>
              <w:t>
- применять техники, используемые для измерения мощности в одно и трҰхфазных системах;</w:t>
            </w:r>
          </w:p>
          <w:p>
            <w:pPr>
              <w:spacing w:after="20"/>
              <w:ind w:left="20"/>
              <w:jc w:val="both"/>
            </w:pPr>
            <w:r>
              <w:rPr>
                <w:rFonts w:ascii="Times New Roman"/>
                <w:b w:val="false"/>
                <w:i w:val="false"/>
                <w:color w:val="000000"/>
                <w:sz w:val="20"/>
              </w:rPr>
              <w:t>
- решать задачи по цепям с множественным количеством моделей источников и теоремой суперпозиции;</w:t>
            </w:r>
          </w:p>
          <w:p>
            <w:pPr>
              <w:spacing w:after="20"/>
              <w:ind w:left="20"/>
              <w:jc w:val="both"/>
            </w:pPr>
            <w:r>
              <w:rPr>
                <w:rFonts w:ascii="Times New Roman"/>
                <w:b w:val="false"/>
                <w:i w:val="false"/>
                <w:color w:val="000000"/>
                <w:sz w:val="20"/>
              </w:rPr>
              <w:t>
- анализировать сети переменного и постоянного тока, путҰм уменьшения двухзажимной сети до эквивалентной сети;</w:t>
            </w:r>
          </w:p>
          <w:p>
            <w:pPr>
              <w:spacing w:after="20"/>
              <w:ind w:left="20"/>
              <w:jc w:val="both"/>
            </w:pPr>
            <w:r>
              <w:rPr>
                <w:rFonts w:ascii="Times New Roman"/>
                <w:b w:val="false"/>
                <w:i w:val="false"/>
                <w:color w:val="000000"/>
                <w:sz w:val="20"/>
              </w:rPr>
              <w:t>
- осуществлять разработку цепи для создания максимальной нагрузочной мощности;</w:t>
            </w:r>
          </w:p>
          <w:p>
            <w:pPr>
              <w:spacing w:after="20"/>
              <w:ind w:left="20"/>
              <w:jc w:val="both"/>
            </w:pPr>
            <w:r>
              <w:rPr>
                <w:rFonts w:ascii="Times New Roman"/>
                <w:b w:val="false"/>
                <w:i w:val="false"/>
                <w:color w:val="000000"/>
                <w:sz w:val="20"/>
              </w:rPr>
              <w:t>
- проводить анализ цепи, используя анализ по контуру многоконтурной цепи.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Применение полупроводников.</w:t>
            </w:r>
          </w:p>
          <w:p>
            <w:pPr>
              <w:spacing w:after="20"/>
              <w:ind w:left="20"/>
              <w:jc w:val="both"/>
            </w:pPr>
            <w:r>
              <w:rPr>
                <w:rFonts w:ascii="Times New Roman"/>
                <w:b w:val="false"/>
                <w:i w:val="false"/>
                <w:color w:val="000000"/>
                <w:sz w:val="20"/>
              </w:rPr>
              <w:t>
Операционные усилители; кремниевый управляемый диод; Диак/Триак/оптоизоляторы; трҰхфазные выпрямители; цепи синхронизации; статическое преобразование частот; источник непрерывного энергоснабжения; управление двигателя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рабочие характеристики и различные цепи, использующие операционный усилитель;</w:t>
            </w:r>
          </w:p>
          <w:p>
            <w:pPr>
              <w:spacing w:after="20"/>
              <w:ind w:left="20"/>
              <w:jc w:val="both"/>
            </w:pPr>
            <w:r>
              <w:rPr>
                <w:rFonts w:ascii="Times New Roman"/>
                <w:b w:val="false"/>
                <w:i w:val="false"/>
                <w:color w:val="000000"/>
                <w:sz w:val="20"/>
              </w:rPr>
              <w:t>
- рабочие характеристики диаков и триаков;</w:t>
            </w:r>
          </w:p>
          <w:p>
            <w:pPr>
              <w:spacing w:after="20"/>
              <w:ind w:left="20"/>
              <w:jc w:val="both"/>
            </w:pPr>
            <w:r>
              <w:rPr>
                <w:rFonts w:ascii="Times New Roman"/>
                <w:b w:val="false"/>
                <w:i w:val="false"/>
                <w:color w:val="000000"/>
                <w:sz w:val="20"/>
              </w:rPr>
              <w:t>
- трҰхфазные выпрямители.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описать и проверить характеристики цепей трҰхфазных выпрямителей</w:t>
            </w:r>
          </w:p>
          <w:p>
            <w:pPr>
              <w:spacing w:after="20"/>
              <w:ind w:left="20"/>
              <w:jc w:val="both"/>
            </w:pPr>
            <w:r>
              <w:rPr>
                <w:rFonts w:ascii="Times New Roman"/>
                <w:b w:val="false"/>
                <w:i w:val="false"/>
                <w:color w:val="000000"/>
                <w:sz w:val="20"/>
              </w:rPr>
              <w:t>
- описать работу цепей синхронизации;</w:t>
            </w:r>
          </w:p>
          <w:p>
            <w:pPr>
              <w:spacing w:after="20"/>
              <w:ind w:left="20"/>
              <w:jc w:val="both"/>
            </w:pPr>
            <w:r>
              <w:rPr>
                <w:rFonts w:ascii="Times New Roman"/>
                <w:b w:val="false"/>
                <w:i w:val="false"/>
                <w:color w:val="000000"/>
                <w:sz w:val="20"/>
              </w:rPr>
              <w:t>
- анализировать статическое преобразование частот;</w:t>
            </w:r>
          </w:p>
          <w:p>
            <w:pPr>
              <w:spacing w:after="20"/>
              <w:ind w:left="20"/>
              <w:jc w:val="both"/>
            </w:pPr>
            <w:r>
              <w:rPr>
                <w:rFonts w:ascii="Times New Roman"/>
                <w:b w:val="false"/>
                <w:i w:val="false"/>
                <w:color w:val="000000"/>
                <w:sz w:val="20"/>
              </w:rPr>
              <w:t>
- анализировать источник непрерывного энергоснабжения;</w:t>
            </w:r>
          </w:p>
          <w:p>
            <w:pPr>
              <w:spacing w:after="20"/>
              <w:ind w:left="20"/>
              <w:jc w:val="both"/>
            </w:pPr>
            <w:r>
              <w:rPr>
                <w:rFonts w:ascii="Times New Roman"/>
                <w:b w:val="false"/>
                <w:i w:val="false"/>
                <w:color w:val="000000"/>
                <w:sz w:val="20"/>
              </w:rPr>
              <w:t>
- описать различные типы управления двигателя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Энергосистемы.</w:t>
            </w:r>
          </w:p>
          <w:p>
            <w:pPr>
              <w:spacing w:after="20"/>
              <w:ind w:left="20"/>
              <w:jc w:val="both"/>
            </w:pPr>
            <w:r>
              <w:rPr>
                <w:rFonts w:ascii="Times New Roman"/>
                <w:b w:val="false"/>
                <w:i w:val="false"/>
                <w:color w:val="000000"/>
                <w:sz w:val="20"/>
              </w:rPr>
              <w:t>
Обзор энергосистем; линии передач; основы анализа энергосистем; анализ потокораспределения нагрузки;</w:t>
            </w:r>
          </w:p>
          <w:p>
            <w:pPr>
              <w:spacing w:after="20"/>
              <w:ind w:left="20"/>
              <w:jc w:val="both"/>
            </w:pPr>
            <w:r>
              <w:rPr>
                <w:rFonts w:ascii="Times New Roman"/>
                <w:b w:val="false"/>
                <w:i w:val="false"/>
                <w:color w:val="000000"/>
                <w:sz w:val="20"/>
              </w:rPr>
              <w:t>
анализ цепи КЗ; предохранители, гасители, реле максимального тока и согласованность; общие вопросы релейной защиты и автоматики: повреждение и анормальные режимы работы в электроэнергетических системах; измерительные трансформаторы, регулирующие органы, источники оперативного тока, логические, сигнальные и исполнительные органы; релейная защита, ее функции, требования к релейной защите; релейные защиты линий электропередачи, трансформаторов, компенсаторов, электродвигателей, сборных шин, блоков; автоматика энергосистем: АПВ, АВР, АРВ, АУР, АРН; противоаварийная автоматика, автоматическая синхронизация; вспомогательные цепи электрических станций и подстанций: организация токовых цепей, напряжение, оперативный постоянный и переменный ток, управление аппаратами, сигнализация; коммерческий учҰт;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устройство и принцип действия основных и вспомогательных реле;</w:t>
            </w:r>
          </w:p>
          <w:p>
            <w:pPr>
              <w:spacing w:after="20"/>
              <w:ind w:left="20"/>
              <w:jc w:val="both"/>
            </w:pPr>
            <w:r>
              <w:rPr>
                <w:rFonts w:ascii="Times New Roman"/>
                <w:b w:val="false"/>
                <w:i w:val="false"/>
                <w:color w:val="000000"/>
                <w:sz w:val="20"/>
              </w:rPr>
              <w:t>
- принципиальные схемы защиты;</w:t>
            </w:r>
          </w:p>
          <w:p>
            <w:pPr>
              <w:spacing w:after="20"/>
              <w:ind w:left="20"/>
              <w:jc w:val="both"/>
            </w:pPr>
            <w:r>
              <w:rPr>
                <w:rFonts w:ascii="Times New Roman"/>
                <w:b w:val="false"/>
                <w:i w:val="false"/>
                <w:color w:val="000000"/>
                <w:sz w:val="20"/>
              </w:rPr>
              <w:t>
- требования к релейной защите;</w:t>
            </w:r>
          </w:p>
          <w:p>
            <w:pPr>
              <w:spacing w:after="20"/>
              <w:ind w:left="20"/>
              <w:jc w:val="both"/>
            </w:pPr>
            <w:r>
              <w:rPr>
                <w:rFonts w:ascii="Times New Roman"/>
                <w:b w:val="false"/>
                <w:i w:val="false"/>
                <w:color w:val="000000"/>
                <w:sz w:val="20"/>
              </w:rPr>
              <w:t>
- принцип действия дифференциальных защит линий, сборных шин, трансформаторов, электродвигателей;</w:t>
            </w:r>
          </w:p>
          <w:p>
            <w:pPr>
              <w:spacing w:after="20"/>
              <w:ind w:left="20"/>
              <w:jc w:val="both"/>
            </w:pPr>
            <w:r>
              <w:rPr>
                <w:rFonts w:ascii="Times New Roman"/>
                <w:b w:val="false"/>
                <w:i w:val="false"/>
                <w:color w:val="000000"/>
                <w:sz w:val="20"/>
              </w:rPr>
              <w:t>
- назначение и принцип действия АПВ, АВР, АРВ, АУР, АРН;</w:t>
            </w:r>
          </w:p>
          <w:p>
            <w:pPr>
              <w:spacing w:after="20"/>
              <w:ind w:left="20"/>
              <w:jc w:val="both"/>
            </w:pPr>
            <w:r>
              <w:rPr>
                <w:rFonts w:ascii="Times New Roman"/>
                <w:b w:val="false"/>
                <w:i w:val="false"/>
                <w:color w:val="000000"/>
                <w:sz w:val="20"/>
              </w:rPr>
              <w:t>
- основы анализа энергосистем;</w:t>
            </w:r>
          </w:p>
          <w:p>
            <w:pPr>
              <w:spacing w:after="20"/>
              <w:ind w:left="20"/>
              <w:jc w:val="both"/>
            </w:pPr>
            <w:r>
              <w:rPr>
                <w:rFonts w:ascii="Times New Roman"/>
                <w:b w:val="false"/>
                <w:i w:val="false"/>
                <w:color w:val="000000"/>
                <w:sz w:val="20"/>
              </w:rPr>
              <w:t>
- основные компоненты современной энергосистемы, назначение международных, государственных и региональных управляющих органов.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трҰхфазные сети, используя стандартные и пи-расчҰты;</w:t>
            </w:r>
          </w:p>
          <w:p>
            <w:pPr>
              <w:spacing w:after="20"/>
              <w:ind w:left="20"/>
              <w:jc w:val="both"/>
            </w:pPr>
            <w:r>
              <w:rPr>
                <w:rFonts w:ascii="Times New Roman"/>
                <w:b w:val="false"/>
                <w:i w:val="false"/>
                <w:color w:val="000000"/>
                <w:sz w:val="20"/>
              </w:rPr>
              <w:t>
- выполнить анализ потоконагрузки энергосистемы;</w:t>
            </w:r>
          </w:p>
          <w:p>
            <w:pPr>
              <w:spacing w:after="20"/>
              <w:ind w:left="20"/>
              <w:jc w:val="both"/>
            </w:pPr>
            <w:r>
              <w:rPr>
                <w:rFonts w:ascii="Times New Roman"/>
                <w:b w:val="false"/>
                <w:i w:val="false"/>
                <w:color w:val="000000"/>
                <w:sz w:val="20"/>
              </w:rPr>
              <w:t xml:space="preserve">
- рассчитать общий ток трҰхфазной сети КЗ в системах высокого и низкого напряжения; </w:t>
            </w:r>
          </w:p>
          <w:p>
            <w:pPr>
              <w:spacing w:after="20"/>
              <w:ind w:left="20"/>
              <w:jc w:val="both"/>
            </w:pPr>
            <w:r>
              <w:rPr>
                <w:rFonts w:ascii="Times New Roman"/>
                <w:b w:val="false"/>
                <w:i w:val="false"/>
                <w:color w:val="000000"/>
                <w:sz w:val="20"/>
              </w:rPr>
              <w:t>
- объяснить различные типы защиты, используемые в энергосистемах;</w:t>
            </w:r>
          </w:p>
          <w:p>
            <w:pPr>
              <w:spacing w:after="20"/>
              <w:ind w:left="20"/>
              <w:jc w:val="both"/>
            </w:pPr>
            <w:r>
              <w:rPr>
                <w:rFonts w:ascii="Times New Roman"/>
                <w:b w:val="false"/>
                <w:i w:val="false"/>
                <w:color w:val="000000"/>
                <w:sz w:val="20"/>
              </w:rPr>
              <w:t>
- изучить оборудование и проверить точность установки приборов учҰта;</w:t>
            </w:r>
          </w:p>
          <w:p>
            <w:pPr>
              <w:spacing w:after="20"/>
              <w:ind w:left="20"/>
              <w:jc w:val="both"/>
            </w:pPr>
            <w:r>
              <w:rPr>
                <w:rFonts w:ascii="Times New Roman"/>
                <w:b w:val="false"/>
                <w:i w:val="false"/>
                <w:color w:val="000000"/>
                <w:sz w:val="20"/>
              </w:rPr>
              <w:t>
- объяснить опасности и меры предосторожности, связанные с системами высокого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ПЛК – Приложения Contrologix.</w:t>
            </w:r>
          </w:p>
          <w:p>
            <w:pPr>
              <w:spacing w:after="20"/>
              <w:ind w:left="20"/>
              <w:jc w:val="both"/>
            </w:pPr>
            <w:r>
              <w:rPr>
                <w:rFonts w:ascii="Times New Roman"/>
                <w:b w:val="false"/>
                <w:i w:val="false"/>
                <w:color w:val="000000"/>
                <w:sz w:val="20"/>
              </w:rPr>
              <w:t>
Обзор семейства Logix; компоненты аппаратных средств Contrologix; введение в программное обеспечение RSLogix 5000;особенности программного обеспечения RSLogix 5000 и техники программирования;</w:t>
            </w:r>
          </w:p>
          <w:p>
            <w:pPr>
              <w:spacing w:after="20"/>
              <w:ind w:left="20"/>
              <w:jc w:val="both"/>
            </w:pPr>
            <w:r>
              <w:rPr>
                <w:rFonts w:ascii="Times New Roman"/>
                <w:b w:val="false"/>
                <w:i w:val="false"/>
                <w:color w:val="000000"/>
                <w:sz w:val="20"/>
              </w:rPr>
              <w:t>
настройка I/O база тэгов; программное обозначение RSLogix5000; Descriptors and Report Generation; Program Organization; Timer and Counter Instructions;команды перевода данных; математические и логические команды; команды сравнения данных; команды управления программой; команда секвенсора; аналоговые сигналы;</w:t>
            </w:r>
          </w:p>
          <w:p>
            <w:pPr>
              <w:spacing w:after="20"/>
              <w:ind w:left="20"/>
              <w:jc w:val="both"/>
            </w:pPr>
            <w:r>
              <w:rPr>
                <w:rFonts w:ascii="Times New Roman"/>
                <w:b w:val="false"/>
                <w:i w:val="false"/>
                <w:color w:val="000000"/>
                <w:sz w:val="20"/>
              </w:rPr>
              <w:t>
аналоговые модули ввода; аналоговые модули вывода;модуль связи Data Highway Plus; сеть Controlnet; сеть Devicenet; сеть Ethernet; контроль процесса; команды ПИД регулятора (пропорционально-интегрально-дифференциальный); программное обеспечение для настройки ПИД; аппаратное обеспечение PanelView Plus; программное обеспечение RSView Studio; настройка предупреждений.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-особенности программного обеспечения RSLogix 5000 и техники программирования;</w:t>
            </w:r>
          </w:p>
          <w:p>
            <w:pPr>
              <w:spacing w:after="20"/>
              <w:ind w:left="20"/>
              <w:jc w:val="both"/>
            </w:pPr>
            <w:r>
              <w:rPr>
                <w:rFonts w:ascii="Times New Roman"/>
                <w:b w:val="false"/>
                <w:i w:val="false"/>
                <w:color w:val="000000"/>
                <w:sz w:val="20"/>
              </w:rPr>
              <w:t>
-программноеобозначениеRSLogix5000;</w:t>
            </w:r>
          </w:p>
          <w:p>
            <w:pPr>
              <w:spacing w:after="20"/>
              <w:ind w:left="20"/>
              <w:jc w:val="both"/>
            </w:pPr>
            <w:r>
              <w:rPr>
                <w:rFonts w:ascii="Times New Roman"/>
                <w:b w:val="false"/>
                <w:i w:val="false"/>
                <w:color w:val="000000"/>
                <w:sz w:val="20"/>
              </w:rPr>
              <w:t>
-математические и логические команды;</w:t>
            </w:r>
          </w:p>
          <w:p>
            <w:pPr>
              <w:spacing w:after="20"/>
              <w:ind w:left="20"/>
              <w:jc w:val="both"/>
            </w:pPr>
            <w:r>
              <w:rPr>
                <w:rFonts w:ascii="Times New Roman"/>
                <w:b w:val="false"/>
                <w:i w:val="false"/>
                <w:color w:val="000000"/>
                <w:sz w:val="20"/>
              </w:rPr>
              <w:t>
-аналоговые сигналы и модули;</w:t>
            </w:r>
          </w:p>
          <w:p>
            <w:pPr>
              <w:spacing w:after="20"/>
              <w:ind w:left="20"/>
              <w:jc w:val="both"/>
            </w:pPr>
            <w:r>
              <w:rPr>
                <w:rFonts w:ascii="Times New Roman"/>
                <w:b w:val="false"/>
                <w:i w:val="false"/>
                <w:color w:val="000000"/>
                <w:sz w:val="20"/>
              </w:rPr>
              <w:t>
-контроль процесса.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различные платформы и особенности семейства Allen Bradley Logix;</w:t>
            </w:r>
          </w:p>
          <w:p>
            <w:pPr>
              <w:spacing w:after="20"/>
              <w:ind w:left="20"/>
              <w:jc w:val="both"/>
            </w:pPr>
            <w:r>
              <w:rPr>
                <w:rFonts w:ascii="Times New Roman"/>
                <w:b w:val="false"/>
                <w:i w:val="false"/>
                <w:color w:val="000000"/>
                <w:sz w:val="20"/>
              </w:rPr>
              <w:t>
- определять компоненты системы Contrologix;</w:t>
            </w:r>
          </w:p>
          <w:p>
            <w:pPr>
              <w:spacing w:after="20"/>
              <w:ind w:left="20"/>
              <w:jc w:val="both"/>
            </w:pPr>
            <w:r>
              <w:rPr>
                <w:rFonts w:ascii="Times New Roman"/>
                <w:b w:val="false"/>
                <w:i w:val="false"/>
                <w:color w:val="000000"/>
                <w:sz w:val="20"/>
              </w:rPr>
              <w:t>
- составлять параграфы для достижения вашей цели;</w:t>
            </w:r>
          </w:p>
          <w:p>
            <w:pPr>
              <w:spacing w:after="20"/>
              <w:ind w:left="20"/>
              <w:jc w:val="both"/>
            </w:pPr>
            <w:r>
              <w:rPr>
                <w:rFonts w:ascii="Times New Roman"/>
                <w:b w:val="false"/>
                <w:i w:val="false"/>
                <w:color w:val="000000"/>
                <w:sz w:val="20"/>
              </w:rPr>
              <w:t>
- объяснять особенности программного обеспечения RSLogix 5000 и определить организацию рабочей панели и инструменты разработки;</w:t>
            </w:r>
          </w:p>
          <w:p>
            <w:pPr>
              <w:spacing w:after="20"/>
              <w:ind w:left="20"/>
              <w:jc w:val="both"/>
            </w:pPr>
            <w:r>
              <w:rPr>
                <w:rFonts w:ascii="Times New Roman"/>
                <w:b w:val="false"/>
                <w:i w:val="false"/>
                <w:color w:val="000000"/>
                <w:sz w:val="20"/>
              </w:rPr>
              <w:t>
- определять функцию и применение базовой набора инструкций, используемых в RSLogix 5000 РКС программах;</w:t>
            </w:r>
          </w:p>
          <w:p>
            <w:pPr>
              <w:spacing w:after="20"/>
              <w:ind w:left="20"/>
              <w:jc w:val="both"/>
            </w:pPr>
            <w:r>
              <w:rPr>
                <w:rFonts w:ascii="Times New Roman"/>
                <w:b w:val="false"/>
                <w:i w:val="false"/>
                <w:color w:val="000000"/>
                <w:sz w:val="20"/>
              </w:rPr>
              <w:t>
- демонстрировать методы, требуемые для добавления и настройки I/O в системе Contrologix;</w:t>
            </w:r>
          </w:p>
          <w:p>
            <w:pPr>
              <w:spacing w:after="20"/>
              <w:ind w:left="20"/>
              <w:jc w:val="both"/>
            </w:pPr>
            <w:r>
              <w:rPr>
                <w:rFonts w:ascii="Times New Roman"/>
                <w:b w:val="false"/>
                <w:i w:val="false"/>
                <w:color w:val="000000"/>
                <w:sz w:val="20"/>
              </w:rPr>
              <w:t>
- анализировать и редактировать ПЛК программу в режиме on line;</w:t>
            </w:r>
          </w:p>
          <w:p>
            <w:pPr>
              <w:spacing w:after="20"/>
              <w:ind w:left="20"/>
              <w:jc w:val="both"/>
            </w:pPr>
            <w:r>
              <w:rPr>
                <w:rFonts w:ascii="Times New Roman"/>
                <w:b w:val="false"/>
                <w:i w:val="false"/>
                <w:color w:val="000000"/>
                <w:sz w:val="20"/>
              </w:rPr>
              <w:t>
- распознавать базовую структуру заданий, программ и рутинных дел внутри контрольного организатора;</w:t>
            </w:r>
          </w:p>
          <w:p>
            <w:pPr>
              <w:spacing w:after="20"/>
              <w:ind w:left="20"/>
              <w:jc w:val="both"/>
            </w:pPr>
            <w:r>
              <w:rPr>
                <w:rFonts w:ascii="Times New Roman"/>
                <w:b w:val="false"/>
                <w:i w:val="false"/>
                <w:color w:val="000000"/>
                <w:sz w:val="20"/>
              </w:rPr>
              <w:t>
- распознавать и демонстрировать функции команд таймера и счҰтчика;</w:t>
            </w:r>
          </w:p>
          <w:p>
            <w:pPr>
              <w:spacing w:after="20"/>
              <w:ind w:left="20"/>
              <w:jc w:val="both"/>
            </w:pPr>
            <w:r>
              <w:rPr>
                <w:rFonts w:ascii="Times New Roman"/>
                <w:b w:val="false"/>
                <w:i w:val="false"/>
                <w:color w:val="000000"/>
                <w:sz w:val="20"/>
              </w:rPr>
              <w:t>
- определять и демонстрировать работу команд перевода данных;</w:t>
            </w:r>
          </w:p>
          <w:p>
            <w:pPr>
              <w:spacing w:after="20"/>
              <w:ind w:left="20"/>
              <w:jc w:val="both"/>
            </w:pPr>
            <w:r>
              <w:rPr>
                <w:rFonts w:ascii="Times New Roman"/>
                <w:b w:val="false"/>
                <w:i w:val="false"/>
                <w:color w:val="000000"/>
                <w:sz w:val="20"/>
              </w:rPr>
              <w:t>
- определять и объяснить математические и логические команды;</w:t>
            </w:r>
          </w:p>
          <w:p>
            <w:pPr>
              <w:spacing w:after="20"/>
              <w:ind w:left="20"/>
              <w:jc w:val="both"/>
            </w:pPr>
            <w:r>
              <w:rPr>
                <w:rFonts w:ascii="Times New Roman"/>
                <w:b w:val="false"/>
                <w:i w:val="false"/>
                <w:color w:val="000000"/>
                <w:sz w:val="20"/>
              </w:rPr>
              <w:t>
- определять и объяснить команды сравнения данных;</w:t>
            </w:r>
          </w:p>
          <w:p>
            <w:pPr>
              <w:spacing w:after="20"/>
              <w:ind w:left="20"/>
              <w:jc w:val="both"/>
            </w:pPr>
            <w:r>
              <w:rPr>
                <w:rFonts w:ascii="Times New Roman"/>
                <w:b w:val="false"/>
                <w:i w:val="false"/>
                <w:color w:val="000000"/>
                <w:sz w:val="20"/>
              </w:rPr>
              <w:t>
- определять и объяснить работу команд управления программой;</w:t>
            </w:r>
          </w:p>
          <w:p>
            <w:pPr>
              <w:spacing w:after="20"/>
              <w:ind w:left="20"/>
              <w:jc w:val="both"/>
            </w:pPr>
            <w:r>
              <w:rPr>
                <w:rFonts w:ascii="Times New Roman"/>
                <w:b w:val="false"/>
                <w:i w:val="false"/>
                <w:color w:val="000000"/>
                <w:sz w:val="20"/>
              </w:rPr>
              <w:t xml:space="preserve">
- определить типы и работу команд секвенсора; </w:t>
            </w:r>
          </w:p>
          <w:p>
            <w:pPr>
              <w:spacing w:after="20"/>
              <w:ind w:left="20"/>
              <w:jc w:val="both"/>
            </w:pPr>
            <w:r>
              <w:rPr>
                <w:rFonts w:ascii="Times New Roman"/>
                <w:b w:val="false"/>
                <w:i w:val="false"/>
                <w:color w:val="000000"/>
                <w:sz w:val="20"/>
              </w:rPr>
              <w:t>
- распознать и описать различные типы аналоговых сигналов и их применение в технологическом контроле;</w:t>
            </w:r>
          </w:p>
          <w:p>
            <w:pPr>
              <w:spacing w:after="20"/>
              <w:ind w:left="20"/>
              <w:jc w:val="both"/>
            </w:pPr>
            <w:r>
              <w:rPr>
                <w:rFonts w:ascii="Times New Roman"/>
                <w:b w:val="false"/>
                <w:i w:val="false"/>
                <w:color w:val="000000"/>
                <w:sz w:val="20"/>
              </w:rPr>
              <w:t>
- определить и объяснить работу типов аналоговых модулей ввода Contrologix;</w:t>
            </w:r>
          </w:p>
          <w:p>
            <w:pPr>
              <w:spacing w:after="20"/>
              <w:ind w:left="20"/>
              <w:jc w:val="both"/>
            </w:pPr>
            <w:r>
              <w:rPr>
                <w:rFonts w:ascii="Times New Roman"/>
                <w:b w:val="false"/>
                <w:i w:val="false"/>
                <w:color w:val="000000"/>
                <w:sz w:val="20"/>
              </w:rPr>
              <w:t>
- определить и объяснить работу типов аналоговых модулей вывода Contrologix- определять модуль связи Contrologix DHRIO;</w:t>
            </w:r>
          </w:p>
          <w:p>
            <w:pPr>
              <w:spacing w:after="20"/>
              <w:ind w:left="20"/>
              <w:jc w:val="both"/>
            </w:pPr>
            <w:r>
              <w:rPr>
                <w:rFonts w:ascii="Times New Roman"/>
                <w:b w:val="false"/>
                <w:i w:val="false"/>
                <w:color w:val="000000"/>
                <w:sz w:val="20"/>
              </w:rPr>
              <w:t>
- установить и настроить сеть Controlnet, используя RSNetworks, разрешая нескольким ПЛК обмениваться данным;</w:t>
            </w:r>
          </w:p>
          <w:p>
            <w:pPr>
              <w:spacing w:after="20"/>
              <w:ind w:left="20"/>
              <w:jc w:val="both"/>
            </w:pPr>
            <w:r>
              <w:rPr>
                <w:rFonts w:ascii="Times New Roman"/>
                <w:b w:val="false"/>
                <w:i w:val="false"/>
                <w:color w:val="000000"/>
                <w:sz w:val="20"/>
              </w:rPr>
              <w:t>
- описать работу и конфигурацию сети Devicenet;</w:t>
            </w:r>
          </w:p>
          <w:p>
            <w:pPr>
              <w:spacing w:after="20"/>
              <w:ind w:left="20"/>
              <w:jc w:val="both"/>
            </w:pPr>
            <w:r>
              <w:rPr>
                <w:rFonts w:ascii="Times New Roman"/>
                <w:b w:val="false"/>
                <w:i w:val="false"/>
                <w:color w:val="000000"/>
                <w:sz w:val="20"/>
              </w:rPr>
              <w:t>
- определить модуль связи Contrologix 1756-ENBT;</w:t>
            </w:r>
          </w:p>
          <w:p>
            <w:pPr>
              <w:spacing w:after="20"/>
              <w:ind w:left="20"/>
              <w:jc w:val="both"/>
            </w:pPr>
            <w:r>
              <w:rPr>
                <w:rFonts w:ascii="Times New Roman"/>
                <w:b w:val="false"/>
                <w:i w:val="false"/>
                <w:color w:val="000000"/>
                <w:sz w:val="20"/>
              </w:rPr>
              <w:t>
- описать компоненты и параметры, связанные со схемой контроля процесса;</w:t>
            </w:r>
          </w:p>
          <w:p>
            <w:pPr>
              <w:spacing w:after="20"/>
              <w:ind w:left="20"/>
              <w:jc w:val="both"/>
            </w:pPr>
            <w:r>
              <w:rPr>
                <w:rFonts w:ascii="Times New Roman"/>
                <w:b w:val="false"/>
                <w:i w:val="false"/>
                <w:color w:val="000000"/>
                <w:sz w:val="20"/>
              </w:rPr>
              <w:t>
- описать функции, работу и использование команд ПИД;</w:t>
            </w:r>
          </w:p>
          <w:p>
            <w:pPr>
              <w:spacing w:after="20"/>
              <w:ind w:left="20"/>
              <w:jc w:val="both"/>
            </w:pPr>
            <w:r>
              <w:rPr>
                <w:rFonts w:ascii="Times New Roman"/>
                <w:b w:val="false"/>
                <w:i w:val="false"/>
                <w:color w:val="000000"/>
                <w:sz w:val="20"/>
              </w:rPr>
              <w:t>
- наблюдать и настроить схему контроля процесса, используя программное обеспечение Loop Optimizer;</w:t>
            </w:r>
          </w:p>
          <w:p>
            <w:pPr>
              <w:spacing w:after="20"/>
              <w:ind w:left="20"/>
              <w:jc w:val="both"/>
            </w:pPr>
            <w:r>
              <w:rPr>
                <w:rFonts w:ascii="Times New Roman"/>
                <w:b w:val="false"/>
                <w:i w:val="false"/>
                <w:color w:val="000000"/>
                <w:sz w:val="20"/>
              </w:rPr>
              <w:t>
- устанавливать особенности программного обеспечения RSView Studio;</w:t>
            </w:r>
          </w:p>
          <w:p>
            <w:pPr>
              <w:spacing w:after="20"/>
              <w:ind w:left="20"/>
              <w:jc w:val="both"/>
            </w:pPr>
            <w:r>
              <w:rPr>
                <w:rFonts w:ascii="Times New Roman"/>
                <w:b w:val="false"/>
                <w:i w:val="false"/>
                <w:color w:val="000000"/>
                <w:sz w:val="20"/>
              </w:rPr>
              <w:t>
-создать графическое приложение и интерфейс ПЛК контроллера;</w:t>
            </w:r>
          </w:p>
          <w:p>
            <w:pPr>
              <w:spacing w:after="20"/>
              <w:ind w:left="20"/>
              <w:jc w:val="both"/>
            </w:pPr>
            <w:r>
              <w:rPr>
                <w:rFonts w:ascii="Times New Roman"/>
                <w:b w:val="false"/>
                <w:i w:val="false"/>
                <w:color w:val="000000"/>
                <w:sz w:val="20"/>
              </w:rPr>
              <w:t>
- объяснить работу функции настройки предупреждений, баннера оповещения и списка прошлых действий.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окружающей среды.</w:t>
            </w:r>
          </w:p>
          <w:p>
            <w:pPr>
              <w:spacing w:after="20"/>
              <w:ind w:left="20"/>
              <w:jc w:val="both"/>
            </w:pPr>
            <w:r>
              <w:rPr>
                <w:rFonts w:ascii="Times New Roman"/>
                <w:b w:val="false"/>
                <w:i w:val="false"/>
                <w:color w:val="000000"/>
                <w:sz w:val="20"/>
              </w:rPr>
              <w:t>
Введение в законодательство по охране труда и окружающей среды; контроль безопасности; средства индивидуальной защиты; проверка рабочего места; аварийные службы и план действий при ЧС; системы определения опасных веществ на рабочем месте; классификации; обозначения; вводный курс по безопасности работы с электричеством; пожарная безопасность; доступ в закрытые пространства; потенциальное шумовое влияние на окружающую среду, производственные опасности; опасности при работе с газом; потенциальная угроза окружающей среде от испарений.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выбор, использование и уход за средствамииндивидуальной защиты;</w:t>
            </w:r>
          </w:p>
          <w:p>
            <w:pPr>
              <w:spacing w:after="20"/>
              <w:ind w:left="20"/>
              <w:jc w:val="both"/>
            </w:pPr>
            <w:r>
              <w:rPr>
                <w:rFonts w:ascii="Times New Roman"/>
                <w:b w:val="false"/>
                <w:i w:val="false"/>
                <w:color w:val="000000"/>
                <w:sz w:val="20"/>
              </w:rPr>
              <w:t>
- процедуры физической проверки рабочего места и оценить потенциальные угрозы, существующие во время проверки;</w:t>
            </w:r>
          </w:p>
          <w:p>
            <w:pPr>
              <w:spacing w:after="20"/>
              <w:ind w:left="20"/>
              <w:jc w:val="both"/>
            </w:pPr>
            <w:r>
              <w:rPr>
                <w:rFonts w:ascii="Times New Roman"/>
                <w:b w:val="false"/>
                <w:i w:val="false"/>
                <w:color w:val="000000"/>
                <w:sz w:val="20"/>
              </w:rPr>
              <w:t>
- значимость системы определения опасных веществ на рабочем месте и еҰ использование;</w:t>
            </w:r>
          </w:p>
          <w:p>
            <w:pPr>
              <w:spacing w:after="20"/>
              <w:ind w:left="20"/>
              <w:jc w:val="both"/>
            </w:pPr>
            <w:r>
              <w:rPr>
                <w:rFonts w:ascii="Times New Roman"/>
                <w:b w:val="false"/>
                <w:i w:val="false"/>
                <w:color w:val="000000"/>
                <w:sz w:val="20"/>
              </w:rPr>
              <w:t>
- статическое электричество, возникающего при движении материалов и оборудования;</w:t>
            </w:r>
          </w:p>
          <w:p>
            <w:pPr>
              <w:spacing w:after="20"/>
              <w:ind w:left="20"/>
              <w:jc w:val="both"/>
            </w:pPr>
            <w:r>
              <w:rPr>
                <w:rFonts w:ascii="Times New Roman"/>
                <w:b w:val="false"/>
                <w:i w:val="false"/>
                <w:color w:val="000000"/>
                <w:sz w:val="20"/>
              </w:rPr>
              <w:t>
- различные классы огня и типы пожаротушения для каждого из классов;</w:t>
            </w:r>
          </w:p>
          <w:p>
            <w:pPr>
              <w:spacing w:after="20"/>
              <w:ind w:left="20"/>
              <w:jc w:val="both"/>
            </w:pPr>
            <w:r>
              <w:rPr>
                <w:rFonts w:ascii="Times New Roman"/>
                <w:b w:val="false"/>
                <w:i w:val="false"/>
                <w:color w:val="000000"/>
                <w:sz w:val="20"/>
              </w:rPr>
              <w:t>
- процедуры, требуемые для безопасного доступа или работы в закрытых пространствах;</w:t>
            </w:r>
          </w:p>
          <w:p>
            <w:pPr>
              <w:spacing w:after="20"/>
              <w:ind w:left="20"/>
              <w:jc w:val="both"/>
            </w:pPr>
            <w:r>
              <w:rPr>
                <w:rFonts w:ascii="Times New Roman"/>
                <w:b w:val="false"/>
                <w:i w:val="false"/>
                <w:color w:val="000000"/>
                <w:sz w:val="20"/>
              </w:rPr>
              <w:t>
- влияние чрезмерного шума на здоровье и безопасности и способы управления шумом;</w:t>
            </w:r>
          </w:p>
          <w:p>
            <w:pPr>
              <w:spacing w:after="20"/>
              <w:ind w:left="20"/>
              <w:jc w:val="both"/>
            </w:pPr>
            <w:r>
              <w:rPr>
                <w:rFonts w:ascii="Times New Roman"/>
                <w:b w:val="false"/>
                <w:i w:val="false"/>
                <w:color w:val="000000"/>
                <w:sz w:val="20"/>
              </w:rPr>
              <w:t>
- основные принципы ответственности по защите собственного здоровья при подвергании опасности, как на работе, так и за ее пределами;</w:t>
            </w:r>
          </w:p>
          <w:p>
            <w:pPr>
              <w:spacing w:after="20"/>
              <w:ind w:left="20"/>
              <w:jc w:val="both"/>
            </w:pPr>
            <w:r>
              <w:rPr>
                <w:rFonts w:ascii="Times New Roman"/>
                <w:b w:val="false"/>
                <w:i w:val="false"/>
                <w:color w:val="000000"/>
                <w:sz w:val="20"/>
              </w:rPr>
              <w:t>
- опасности, возникающие при работе с газами и физиологическое влияние, которое газы оказывают на людей и способы управления этими опасностями;</w:t>
            </w:r>
          </w:p>
          <w:p>
            <w:pPr>
              <w:spacing w:after="20"/>
              <w:ind w:left="20"/>
              <w:jc w:val="both"/>
            </w:pPr>
            <w:r>
              <w:rPr>
                <w:rFonts w:ascii="Times New Roman"/>
                <w:b w:val="false"/>
                <w:i w:val="false"/>
                <w:color w:val="000000"/>
                <w:sz w:val="20"/>
              </w:rPr>
              <w:t>
- влияние газов и испарений на окружающую среду.</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нормативно- технической документацией по охране труда;</w:t>
            </w:r>
          </w:p>
          <w:p>
            <w:pPr>
              <w:spacing w:after="20"/>
              <w:ind w:left="20"/>
              <w:jc w:val="both"/>
            </w:pPr>
            <w:r>
              <w:rPr>
                <w:rFonts w:ascii="Times New Roman"/>
                <w:b w:val="false"/>
                <w:i w:val="false"/>
                <w:color w:val="000000"/>
                <w:sz w:val="20"/>
              </w:rPr>
              <w:t>
- обеспечивать безопасное проведение работ на производственном участке;</w:t>
            </w:r>
          </w:p>
          <w:p>
            <w:pPr>
              <w:spacing w:after="20"/>
              <w:ind w:left="20"/>
              <w:jc w:val="both"/>
            </w:pPr>
            <w:r>
              <w:rPr>
                <w:rFonts w:ascii="Times New Roman"/>
                <w:b w:val="false"/>
                <w:i w:val="false"/>
                <w:color w:val="000000"/>
                <w:sz w:val="20"/>
              </w:rPr>
              <w:t xml:space="preserve">
- оценивать возможность негативного воздействия опасных и вредных производственных факторов, действующих на человека; </w:t>
            </w:r>
          </w:p>
          <w:p>
            <w:pPr>
              <w:spacing w:after="20"/>
              <w:ind w:left="20"/>
              <w:jc w:val="both"/>
            </w:pPr>
            <w:r>
              <w:rPr>
                <w:rFonts w:ascii="Times New Roman"/>
                <w:b w:val="false"/>
                <w:i w:val="false"/>
                <w:color w:val="000000"/>
                <w:sz w:val="20"/>
              </w:rPr>
              <w:t>
- оказывать первую помощь пострадавшим при несчастных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 09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Введение в цифровые технологии.</w:t>
            </w:r>
          </w:p>
          <w:p>
            <w:pPr>
              <w:spacing w:after="20"/>
              <w:ind w:left="20"/>
              <w:jc w:val="both"/>
            </w:pPr>
            <w:r>
              <w:rPr>
                <w:rFonts w:ascii="Times New Roman"/>
                <w:b w:val="false"/>
                <w:i w:val="false"/>
                <w:color w:val="000000"/>
                <w:sz w:val="20"/>
              </w:rPr>
              <w:t>
Двоичные коды; цифровые сигналы;арифметические операции и цепочки; логические обозначения и терминология;основные логические элементы;</w:t>
            </w:r>
          </w:p>
          <w:p>
            <w:pPr>
              <w:spacing w:after="20"/>
              <w:ind w:left="20"/>
              <w:jc w:val="both"/>
            </w:pPr>
            <w:r>
              <w:rPr>
                <w:rFonts w:ascii="Times New Roman"/>
                <w:b w:val="false"/>
                <w:i w:val="false"/>
                <w:color w:val="000000"/>
                <w:sz w:val="20"/>
              </w:rPr>
              <w:t>
инверторные логические элементы;</w:t>
            </w:r>
          </w:p>
          <w:p>
            <w:pPr>
              <w:spacing w:after="20"/>
              <w:ind w:left="20"/>
              <w:jc w:val="both"/>
            </w:pPr>
            <w:r>
              <w:rPr>
                <w:rFonts w:ascii="Times New Roman"/>
                <w:b w:val="false"/>
                <w:i w:val="false"/>
                <w:color w:val="000000"/>
                <w:sz w:val="20"/>
              </w:rPr>
              <w:t>
теорема де Моргана; применение булевой алгебры; булевы техники уменьшения; карты Карно; извлечение булевых уравнений из логических цепочек; защҰлки и триггеры;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инверторные логические элементы, их обозначения, механические эквивалентные цепочки, таблицы соответствия и булевы уравнения;</w:t>
            </w:r>
          </w:p>
          <w:p>
            <w:pPr>
              <w:spacing w:after="20"/>
              <w:ind w:left="20"/>
              <w:jc w:val="both"/>
            </w:pPr>
            <w:r>
              <w:rPr>
                <w:rFonts w:ascii="Times New Roman"/>
                <w:b w:val="false"/>
                <w:i w:val="false"/>
                <w:color w:val="000000"/>
                <w:sz w:val="20"/>
              </w:rPr>
              <w:t>
- законы и правила булевой алгебры для упрощения комбинационных логических цепочек;</w:t>
            </w:r>
          </w:p>
          <w:p>
            <w:pPr>
              <w:spacing w:after="20"/>
              <w:ind w:left="20"/>
              <w:jc w:val="both"/>
            </w:pPr>
            <w:r>
              <w:rPr>
                <w:rFonts w:ascii="Times New Roman"/>
                <w:b w:val="false"/>
                <w:i w:val="false"/>
                <w:color w:val="000000"/>
                <w:sz w:val="20"/>
              </w:rPr>
              <w:t>
- характеристики фиксаторов и триггеров для любого булевого уравнения.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"цифровые сигналы", связанные с временными диаграммами сигналов;</w:t>
            </w:r>
          </w:p>
          <w:p>
            <w:pPr>
              <w:spacing w:after="20"/>
              <w:ind w:left="20"/>
              <w:jc w:val="both"/>
            </w:pPr>
            <w:r>
              <w:rPr>
                <w:rFonts w:ascii="Times New Roman"/>
                <w:b w:val="false"/>
                <w:i w:val="false"/>
                <w:color w:val="000000"/>
                <w:sz w:val="20"/>
              </w:rPr>
              <w:t>
- распознавать и применять обозначения и терминологию цифровой электроники;</w:t>
            </w:r>
          </w:p>
          <w:p>
            <w:pPr>
              <w:spacing w:after="20"/>
              <w:ind w:left="20"/>
              <w:jc w:val="both"/>
            </w:pPr>
            <w:r>
              <w:rPr>
                <w:rFonts w:ascii="Times New Roman"/>
                <w:b w:val="false"/>
                <w:i w:val="false"/>
                <w:color w:val="000000"/>
                <w:sz w:val="20"/>
              </w:rPr>
              <w:t>
- определять, давать описание и использовать основные логические элементы (И и ИЛИ), их обозначения, механические эквивалентные цепочки, таблицы соответствия и булевы уравнения;</w:t>
            </w:r>
          </w:p>
          <w:p>
            <w:pPr>
              <w:spacing w:after="20"/>
              <w:ind w:left="20"/>
              <w:jc w:val="both"/>
            </w:pPr>
            <w:r>
              <w:rPr>
                <w:rFonts w:ascii="Times New Roman"/>
                <w:b w:val="false"/>
                <w:i w:val="false"/>
                <w:color w:val="000000"/>
                <w:sz w:val="20"/>
              </w:rPr>
              <w:t>
- распознавать, давать описание и использовать инверторные логические элементы, их обозначения, механические эквивалентные цепочки, таблицы соответствия и булевы уравнения;</w:t>
            </w:r>
          </w:p>
          <w:p>
            <w:pPr>
              <w:spacing w:after="20"/>
              <w:ind w:left="20"/>
              <w:jc w:val="both"/>
            </w:pPr>
            <w:r>
              <w:rPr>
                <w:rFonts w:ascii="Times New Roman"/>
                <w:b w:val="false"/>
                <w:i w:val="false"/>
                <w:color w:val="000000"/>
                <w:sz w:val="20"/>
              </w:rPr>
              <w:t>
- применять теорему де Моргана к булевым уравнениям, для того чтобы сократить выражения до упрощҰнных уравнений;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технику булевой алгебры для анализа данной логической цепочки и выразить еҰ в форме булевого выражения и схематической диаграммы;</w:t>
            </w:r>
          </w:p>
          <w:p>
            <w:pPr>
              <w:spacing w:after="20"/>
              <w:ind w:left="20"/>
              <w:jc w:val="both"/>
            </w:pPr>
            <w:r>
              <w:rPr>
                <w:rFonts w:ascii="Times New Roman"/>
                <w:b w:val="false"/>
                <w:i w:val="false"/>
                <w:color w:val="000000"/>
                <w:sz w:val="20"/>
              </w:rPr>
              <w:t>
- применять законы и правила булевой алгебры для упрощения комбинационных логических цепочек;</w:t>
            </w:r>
          </w:p>
          <w:p>
            <w:pPr>
              <w:spacing w:after="20"/>
              <w:ind w:left="20"/>
              <w:jc w:val="both"/>
            </w:pPr>
            <w:r>
              <w:rPr>
                <w:rFonts w:ascii="Times New Roman"/>
                <w:b w:val="false"/>
                <w:i w:val="false"/>
                <w:color w:val="000000"/>
                <w:sz w:val="20"/>
              </w:rPr>
              <w:t>
- показать как карты Карно с тремя или с четырьмя переменными эффективно сокращают сложные булевы уравнения до их простейшей формы;</w:t>
            </w:r>
          </w:p>
          <w:p>
            <w:pPr>
              <w:spacing w:after="20"/>
              <w:ind w:left="20"/>
              <w:jc w:val="both"/>
            </w:pPr>
            <w:r>
              <w:rPr>
                <w:rFonts w:ascii="Times New Roman"/>
                <w:b w:val="false"/>
                <w:i w:val="false"/>
                <w:color w:val="000000"/>
                <w:sz w:val="20"/>
              </w:rPr>
              <w:t>
- анализировать рабочие характеристики фиксаторов и триггеров для любого булевого уравнения, построить таблицу правильности его выхода.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Промышленные сети и коммуникации.</w:t>
            </w:r>
          </w:p>
          <w:p>
            <w:pPr>
              <w:spacing w:after="20"/>
              <w:ind w:left="20"/>
              <w:jc w:val="both"/>
            </w:pPr>
            <w:r>
              <w:rPr>
                <w:rFonts w:ascii="Times New Roman"/>
                <w:b w:val="false"/>
                <w:i w:val="false"/>
                <w:color w:val="000000"/>
                <w:sz w:val="20"/>
              </w:rPr>
              <w:t>
Введение в промышленные сети; данные и сигналы данных; каналы передачи данных; протокол Modbus.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базовые компоненты и терминологии, используемые в промышленных сетях;</w:t>
            </w:r>
          </w:p>
          <w:p>
            <w:pPr>
              <w:spacing w:after="20"/>
              <w:ind w:left="20"/>
              <w:jc w:val="both"/>
            </w:pPr>
            <w:r>
              <w:rPr>
                <w:rFonts w:ascii="Times New Roman"/>
                <w:b w:val="false"/>
                <w:i w:val="false"/>
                <w:color w:val="000000"/>
                <w:sz w:val="20"/>
              </w:rPr>
              <w:t>
- главные типы данных и способы преобразования и передачи данных в виде цифровых/аналоговых сигналов по физическим каналам передачи данных;</w:t>
            </w:r>
          </w:p>
          <w:p>
            <w:pPr>
              <w:spacing w:after="20"/>
              <w:ind w:left="20"/>
              <w:jc w:val="both"/>
            </w:pPr>
            <w:r>
              <w:rPr>
                <w:rFonts w:ascii="Times New Roman"/>
                <w:b w:val="false"/>
                <w:i w:val="false"/>
                <w:color w:val="000000"/>
                <w:sz w:val="20"/>
              </w:rPr>
              <w:t>
- типы каналов передачи данных, используемых в промышленных сетях;</w:t>
            </w:r>
          </w:p>
          <w:p>
            <w:pPr>
              <w:spacing w:after="20"/>
              <w:ind w:left="20"/>
              <w:jc w:val="both"/>
            </w:pPr>
            <w:r>
              <w:rPr>
                <w:rFonts w:ascii="Times New Roman"/>
                <w:b w:val="false"/>
                <w:i w:val="false"/>
                <w:color w:val="000000"/>
                <w:sz w:val="20"/>
              </w:rPr>
              <w:t>
- основные компоненты каждого сообщения протокола.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расшифровать сообщение Modbus.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Навыки общения в технической среде.</w:t>
            </w:r>
          </w:p>
          <w:p>
            <w:pPr>
              <w:spacing w:after="20"/>
              <w:ind w:left="20"/>
              <w:jc w:val="both"/>
            </w:pPr>
            <w:r>
              <w:rPr>
                <w:rFonts w:ascii="Times New Roman"/>
                <w:b w:val="false"/>
                <w:i w:val="false"/>
                <w:color w:val="000000"/>
                <w:sz w:val="20"/>
              </w:rPr>
              <w:t>
Эффективные коммуникации; структура и оформление документации; резюмирование технической информации; данные для иллюстрирования и интерпретации; написание памяток с руководствами; проведение информационных презентаций; разработка визуальных средств презентации; проведение устных презентаций; сбор и использование источников информации; написание определений и описаний; написание сравнительного отчҰта; создание основной и вспомогательной документации; написание резюме и рекомендательного письма; подготовка к собеседованию на трудоустройство; участие в собраниях; работа с техническим проектом; написание предложения проекта; методы исследования;</w:t>
            </w:r>
          </w:p>
          <w:p>
            <w:pPr>
              <w:spacing w:after="20"/>
              <w:ind w:left="20"/>
              <w:jc w:val="both"/>
            </w:pPr>
            <w:r>
              <w:rPr>
                <w:rFonts w:ascii="Times New Roman"/>
                <w:b w:val="false"/>
                <w:i w:val="false"/>
                <w:color w:val="000000"/>
                <w:sz w:val="20"/>
              </w:rPr>
              <w:t>
отчҰты о ходе выполнения проекта;</w:t>
            </w:r>
          </w:p>
          <w:p>
            <w:pPr>
              <w:spacing w:after="20"/>
              <w:ind w:left="20"/>
              <w:jc w:val="both"/>
            </w:pPr>
            <w:r>
              <w:rPr>
                <w:rFonts w:ascii="Times New Roman"/>
                <w:b w:val="false"/>
                <w:i w:val="false"/>
                <w:color w:val="000000"/>
                <w:sz w:val="20"/>
              </w:rPr>
              <w:t>
черновой технический отчҰт; создание частей приложения технического отчҰта; обзор технического отчҰта; использовать принципы организации и подготовки к продуктивному участию в собраниях.</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-резюмирование технической информации;</w:t>
            </w:r>
          </w:p>
          <w:p>
            <w:pPr>
              <w:spacing w:after="20"/>
              <w:ind w:left="20"/>
              <w:jc w:val="both"/>
            </w:pPr>
            <w:r>
              <w:rPr>
                <w:rFonts w:ascii="Times New Roman"/>
                <w:b w:val="false"/>
                <w:i w:val="false"/>
                <w:color w:val="000000"/>
                <w:sz w:val="20"/>
              </w:rPr>
              <w:t>
- иллюстрирование и интерпретация;</w:t>
            </w:r>
          </w:p>
          <w:p>
            <w:pPr>
              <w:spacing w:after="20"/>
              <w:ind w:left="20"/>
              <w:jc w:val="both"/>
            </w:pPr>
            <w:r>
              <w:rPr>
                <w:rFonts w:ascii="Times New Roman"/>
                <w:b w:val="false"/>
                <w:i w:val="false"/>
                <w:color w:val="000000"/>
                <w:sz w:val="20"/>
              </w:rPr>
              <w:t>
-создание основной и вспомогательной документации.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-использовать принцип "цель, аудитория, сообщение" для эффективного бизнес и технического общения;</w:t>
            </w:r>
          </w:p>
          <w:p>
            <w:pPr>
              <w:spacing w:after="20"/>
              <w:ind w:left="20"/>
              <w:jc w:val="both"/>
            </w:pPr>
            <w:r>
              <w:rPr>
                <w:rFonts w:ascii="Times New Roman"/>
                <w:b w:val="false"/>
                <w:i w:val="false"/>
                <w:color w:val="000000"/>
                <w:sz w:val="20"/>
              </w:rPr>
              <w:t>
- оформлять документы, эффективно используя заголовки, списки и другие визуальные подсказки;</w:t>
            </w:r>
          </w:p>
          <w:p>
            <w:pPr>
              <w:spacing w:after="20"/>
              <w:ind w:left="20"/>
              <w:jc w:val="both"/>
            </w:pPr>
            <w:r>
              <w:rPr>
                <w:rFonts w:ascii="Times New Roman"/>
                <w:b w:val="false"/>
                <w:i w:val="false"/>
                <w:color w:val="000000"/>
                <w:sz w:val="20"/>
              </w:rPr>
              <w:t>
- делать резюме статье из технического журнала;</w:t>
            </w:r>
          </w:p>
          <w:p>
            <w:pPr>
              <w:spacing w:after="20"/>
              <w:ind w:left="20"/>
              <w:jc w:val="both"/>
            </w:pPr>
            <w:r>
              <w:rPr>
                <w:rFonts w:ascii="Times New Roman"/>
                <w:b w:val="false"/>
                <w:i w:val="false"/>
                <w:color w:val="000000"/>
                <w:sz w:val="20"/>
              </w:rPr>
              <w:t>
- разрабатывать графики, которые лучше всего отобразят письменное сообщение;</w:t>
            </w:r>
          </w:p>
          <w:p>
            <w:pPr>
              <w:spacing w:after="20"/>
              <w:ind w:left="20"/>
              <w:jc w:val="both"/>
            </w:pPr>
            <w:r>
              <w:rPr>
                <w:rFonts w:ascii="Times New Roman"/>
                <w:b w:val="false"/>
                <w:i w:val="false"/>
                <w:color w:val="000000"/>
                <w:sz w:val="20"/>
              </w:rPr>
              <w:t>
- использовать принципы организации и подготовки к продуктивному участию в собраниях;</w:t>
            </w:r>
          </w:p>
          <w:p>
            <w:pPr>
              <w:spacing w:after="20"/>
              <w:ind w:left="20"/>
              <w:jc w:val="both"/>
            </w:pPr>
            <w:r>
              <w:rPr>
                <w:rFonts w:ascii="Times New Roman"/>
                <w:b w:val="false"/>
                <w:i w:val="false"/>
                <w:color w:val="000000"/>
                <w:sz w:val="20"/>
              </w:rPr>
              <w:t>
- написать цель и предмет предложенного технического проекта;</w:t>
            </w:r>
          </w:p>
          <w:p>
            <w:pPr>
              <w:spacing w:after="20"/>
              <w:ind w:left="20"/>
              <w:jc w:val="both"/>
            </w:pPr>
            <w:r>
              <w:rPr>
                <w:rFonts w:ascii="Times New Roman"/>
                <w:b w:val="false"/>
                <w:i w:val="false"/>
                <w:color w:val="000000"/>
                <w:sz w:val="20"/>
              </w:rPr>
              <w:t>
- написать предложение, требующее подтверждение для начала работы над проектом;</w:t>
            </w:r>
          </w:p>
          <w:p>
            <w:pPr>
              <w:spacing w:after="20"/>
              <w:ind w:left="20"/>
              <w:jc w:val="both"/>
            </w:pPr>
            <w:r>
              <w:rPr>
                <w:rFonts w:ascii="Times New Roman"/>
                <w:b w:val="false"/>
                <w:i w:val="false"/>
                <w:color w:val="000000"/>
                <w:sz w:val="20"/>
              </w:rPr>
              <w:t>
- собрать данные, используя ресурсы первого и второго порядков и всемирную паутину;</w:t>
            </w:r>
          </w:p>
          <w:p>
            <w:pPr>
              <w:spacing w:after="20"/>
              <w:ind w:left="20"/>
              <w:jc w:val="both"/>
            </w:pPr>
            <w:r>
              <w:rPr>
                <w:rFonts w:ascii="Times New Roman"/>
                <w:b w:val="false"/>
                <w:i w:val="false"/>
                <w:color w:val="000000"/>
                <w:sz w:val="20"/>
              </w:rPr>
              <w:t>
- написать отчҰт о ходе выполнения технического проекта;</w:t>
            </w:r>
          </w:p>
          <w:p>
            <w:pPr>
              <w:spacing w:after="20"/>
              <w:ind w:left="20"/>
              <w:jc w:val="both"/>
            </w:pPr>
            <w:r>
              <w:rPr>
                <w:rFonts w:ascii="Times New Roman"/>
                <w:b w:val="false"/>
                <w:i w:val="false"/>
                <w:color w:val="000000"/>
                <w:sz w:val="20"/>
              </w:rPr>
              <w:t>
- делать обзор заключительного отчҰта;</w:t>
            </w:r>
          </w:p>
          <w:p>
            <w:pPr>
              <w:spacing w:after="20"/>
              <w:ind w:left="20"/>
              <w:jc w:val="both"/>
            </w:pPr>
            <w:r>
              <w:rPr>
                <w:rFonts w:ascii="Times New Roman"/>
                <w:b w:val="false"/>
                <w:i w:val="false"/>
                <w:color w:val="000000"/>
                <w:sz w:val="20"/>
              </w:rPr>
              <w:t>
- провести устную презентацию по теме;</w:t>
            </w:r>
          </w:p>
          <w:p>
            <w:pPr>
              <w:spacing w:after="20"/>
              <w:ind w:left="20"/>
              <w:jc w:val="both"/>
            </w:pPr>
            <w:r>
              <w:rPr>
                <w:rFonts w:ascii="Times New Roman"/>
                <w:b w:val="false"/>
                <w:i w:val="false"/>
                <w:color w:val="000000"/>
                <w:sz w:val="20"/>
              </w:rPr>
              <w:t>
- создать визуальные средства, которые будут нести главное сообщение устной презентации;</w:t>
            </w:r>
          </w:p>
          <w:p>
            <w:pPr>
              <w:spacing w:after="20"/>
              <w:ind w:left="20"/>
              <w:jc w:val="both"/>
            </w:pPr>
            <w:r>
              <w:rPr>
                <w:rFonts w:ascii="Times New Roman"/>
                <w:b w:val="false"/>
                <w:i w:val="false"/>
                <w:color w:val="000000"/>
                <w:sz w:val="20"/>
              </w:rPr>
              <w:t>
- написать техническое определение и описание объекта;</w:t>
            </w:r>
          </w:p>
          <w:p>
            <w:pPr>
              <w:spacing w:after="20"/>
              <w:ind w:left="20"/>
              <w:jc w:val="both"/>
            </w:pPr>
            <w:r>
              <w:rPr>
                <w:rFonts w:ascii="Times New Roman"/>
                <w:b w:val="false"/>
                <w:i w:val="false"/>
                <w:color w:val="000000"/>
                <w:sz w:val="20"/>
              </w:rPr>
              <w:t>
- написать сравнительный отчҰт;</w:t>
            </w:r>
          </w:p>
          <w:p>
            <w:pPr>
              <w:spacing w:after="20"/>
              <w:ind w:left="20"/>
              <w:jc w:val="both"/>
            </w:pPr>
            <w:r>
              <w:rPr>
                <w:rFonts w:ascii="Times New Roman"/>
                <w:b w:val="false"/>
                <w:i w:val="false"/>
                <w:color w:val="000000"/>
                <w:sz w:val="20"/>
              </w:rPr>
              <w:t>
- создать рекомендательное письмо и резюме, которые лучшим образом отображают ваши квалификации, навыки и опыт.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1,2,3,4,5,7</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 и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Постановка задачи; сбор исходных данных; определение реквизитов задачи; определение формы и структуры входных и выходных документов; классификация объектов по признакам и кодирование; определение стадий и этапов разработки программ и документации; разработка тестов для задачи; оформление документа "Техническое задание"; определение алгоритма решения задачи; определение структуры файлов базы данных; разработка структуры программы; разработка тестов для модулей; разработка пояснительной записки; программирование головной программы; программирование модулей; комплексное тестирование; корректировка программ; разработка документов рабочего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оформлять "Введение" в разделе "Техническое задание";</w:t>
            </w:r>
          </w:p>
          <w:p>
            <w:pPr>
              <w:spacing w:after="20"/>
              <w:ind w:left="20"/>
              <w:jc w:val="both"/>
            </w:pPr>
            <w:r>
              <w:rPr>
                <w:rFonts w:ascii="Times New Roman"/>
                <w:b w:val="false"/>
                <w:i w:val="false"/>
                <w:color w:val="000000"/>
                <w:sz w:val="20"/>
              </w:rPr>
              <w:t>
- оформлять приложение "Формы входных и выходных документов";</w:t>
            </w:r>
          </w:p>
          <w:p>
            <w:pPr>
              <w:spacing w:after="20"/>
              <w:ind w:left="20"/>
              <w:jc w:val="both"/>
            </w:pPr>
            <w:r>
              <w:rPr>
                <w:rFonts w:ascii="Times New Roman"/>
                <w:b w:val="false"/>
                <w:i w:val="false"/>
                <w:color w:val="000000"/>
                <w:sz w:val="20"/>
              </w:rPr>
              <w:t>
- составлять тестовые задачи;</w:t>
            </w:r>
          </w:p>
          <w:p>
            <w:pPr>
              <w:spacing w:after="20"/>
              <w:ind w:left="20"/>
              <w:jc w:val="both"/>
            </w:pPr>
            <w:r>
              <w:rPr>
                <w:rFonts w:ascii="Times New Roman"/>
                <w:b w:val="false"/>
                <w:i w:val="false"/>
                <w:color w:val="000000"/>
                <w:sz w:val="20"/>
              </w:rPr>
              <w:t>
- уточнять структуры входных и выходных данных;</w:t>
            </w:r>
          </w:p>
          <w:p>
            <w:pPr>
              <w:spacing w:after="20"/>
              <w:ind w:left="20"/>
              <w:jc w:val="both"/>
            </w:pPr>
            <w:r>
              <w:rPr>
                <w:rFonts w:ascii="Times New Roman"/>
                <w:b w:val="false"/>
                <w:i w:val="false"/>
                <w:color w:val="000000"/>
                <w:sz w:val="20"/>
              </w:rPr>
              <w:t>
- определять алгоритм решения задачи;</w:t>
            </w:r>
          </w:p>
          <w:p>
            <w:pPr>
              <w:spacing w:after="20"/>
              <w:ind w:left="20"/>
              <w:jc w:val="both"/>
            </w:pPr>
            <w:r>
              <w:rPr>
                <w:rFonts w:ascii="Times New Roman"/>
                <w:b w:val="false"/>
                <w:i w:val="false"/>
                <w:color w:val="000000"/>
                <w:sz w:val="20"/>
              </w:rPr>
              <w:t>
- определять структуры базы данных;</w:t>
            </w:r>
          </w:p>
          <w:p>
            <w:pPr>
              <w:spacing w:after="20"/>
              <w:ind w:left="20"/>
              <w:jc w:val="both"/>
            </w:pPr>
            <w:r>
              <w:rPr>
                <w:rFonts w:ascii="Times New Roman"/>
                <w:b w:val="false"/>
                <w:i w:val="false"/>
                <w:color w:val="000000"/>
                <w:sz w:val="20"/>
              </w:rPr>
              <w:t>
- разрабатывать тесты для модулей;</w:t>
            </w:r>
          </w:p>
          <w:p>
            <w:pPr>
              <w:spacing w:after="20"/>
              <w:ind w:left="20"/>
              <w:jc w:val="both"/>
            </w:pPr>
            <w:r>
              <w:rPr>
                <w:rFonts w:ascii="Times New Roman"/>
                <w:b w:val="false"/>
                <w:i w:val="false"/>
                <w:color w:val="000000"/>
                <w:sz w:val="20"/>
              </w:rPr>
              <w:t>
- разрабатывать структуру программы;</w:t>
            </w:r>
          </w:p>
          <w:p>
            <w:pPr>
              <w:spacing w:after="20"/>
              <w:ind w:left="20"/>
              <w:jc w:val="both"/>
            </w:pPr>
            <w:r>
              <w:rPr>
                <w:rFonts w:ascii="Times New Roman"/>
                <w:b w:val="false"/>
                <w:i w:val="false"/>
                <w:color w:val="000000"/>
                <w:sz w:val="20"/>
              </w:rPr>
              <w:t>
- составлять пояснительную записку;</w:t>
            </w:r>
          </w:p>
          <w:p>
            <w:pPr>
              <w:spacing w:after="20"/>
              <w:ind w:left="20"/>
              <w:jc w:val="both"/>
            </w:pPr>
            <w:r>
              <w:rPr>
                <w:rFonts w:ascii="Times New Roman"/>
                <w:b w:val="false"/>
                <w:i w:val="false"/>
                <w:color w:val="000000"/>
                <w:sz w:val="20"/>
              </w:rPr>
              <w:t>
- выполнять стадии рабочего проекта.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разрабатывать </w:t>
            </w:r>
          </w:p>
          <w:p>
            <w:pPr>
              <w:spacing w:after="20"/>
              <w:ind w:left="20"/>
              <w:jc w:val="both"/>
            </w:pPr>
            <w:r>
              <w:rPr>
                <w:rFonts w:ascii="Times New Roman"/>
                <w:b w:val="false"/>
                <w:i w:val="false"/>
                <w:color w:val="000000"/>
                <w:sz w:val="20"/>
              </w:rPr>
              <w:t>
документы рабочего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БК4,6,7,9,10</w:t>
            </w:r>
          </w:p>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Учебно-производственная практика.</w:t>
            </w:r>
          </w:p>
          <w:p>
            <w:pPr>
              <w:spacing w:after="20"/>
              <w:ind w:left="20"/>
              <w:jc w:val="both"/>
            </w:pPr>
            <w:r>
              <w:rPr>
                <w:rFonts w:ascii="Times New Roman"/>
                <w:b w:val="false"/>
                <w:i w:val="false"/>
                <w:color w:val="000000"/>
                <w:sz w:val="20"/>
              </w:rPr>
              <w:t>
Изучение, сборка и опробование схем сигнализации; изучение, сборка и опробование схемы регулирования; изучение, сборка и опробование схемы питания с автоматическим вводом резерва; сборка и опробование схемы управления насосом; монтаж, наладка и испытание схемы управления асинхронным двигателем; сборка и опробование схемы ввода резервного двигателя; сборка и опробование схемы управления пуском поточно- транспортной системы; изучение</w:t>
            </w:r>
          </w:p>
          <w:p>
            <w:pPr>
              <w:spacing w:after="20"/>
              <w:ind w:left="20"/>
              <w:jc w:val="both"/>
            </w:pPr>
            <w:r>
              <w:rPr>
                <w:rFonts w:ascii="Times New Roman"/>
                <w:b w:val="false"/>
                <w:i w:val="false"/>
                <w:color w:val="000000"/>
                <w:sz w:val="20"/>
              </w:rPr>
              <w:t>
релейной защиты, ее функций, требования к релейной защите; релейные защиты линий электропередачи, трансформаторов, компенсаторов, электродвигателей, сборных шин, блоков; изучение схем по автоматике энергосистем: АПВ, АВР, АРВ, АУР, АРН.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способы установки приборов в зависимости от конструктивных особенностей;</w:t>
            </w:r>
          </w:p>
          <w:p>
            <w:pPr>
              <w:spacing w:after="20"/>
              <w:ind w:left="20"/>
              <w:jc w:val="both"/>
            </w:pPr>
            <w:r>
              <w:rPr>
                <w:rFonts w:ascii="Times New Roman"/>
                <w:b w:val="false"/>
                <w:i w:val="false"/>
                <w:color w:val="000000"/>
                <w:sz w:val="20"/>
              </w:rPr>
              <w:t>
- выявлять и устранять неисправности в работе схем технологической сигнализации параметров;</w:t>
            </w:r>
          </w:p>
          <w:p>
            <w:pPr>
              <w:spacing w:after="20"/>
              <w:ind w:left="20"/>
              <w:jc w:val="both"/>
            </w:pPr>
            <w:r>
              <w:rPr>
                <w:rFonts w:ascii="Times New Roman"/>
                <w:b w:val="false"/>
                <w:i w:val="false"/>
                <w:color w:val="000000"/>
                <w:sz w:val="20"/>
              </w:rPr>
              <w:t>
- определять режимы работы схемы регулирования технологических параметров;</w:t>
            </w:r>
          </w:p>
          <w:p>
            <w:pPr>
              <w:spacing w:after="20"/>
              <w:ind w:left="20"/>
              <w:jc w:val="both"/>
            </w:pPr>
            <w:r>
              <w:rPr>
                <w:rFonts w:ascii="Times New Roman"/>
                <w:b w:val="false"/>
                <w:i w:val="false"/>
                <w:color w:val="000000"/>
                <w:sz w:val="20"/>
              </w:rPr>
              <w:t>
- выполнять сборку и опробование схемы питания с автоматическим вводом резерва;</w:t>
            </w:r>
          </w:p>
          <w:p>
            <w:pPr>
              <w:spacing w:after="20"/>
              <w:ind w:left="20"/>
              <w:jc w:val="both"/>
            </w:pPr>
            <w:r>
              <w:rPr>
                <w:rFonts w:ascii="Times New Roman"/>
                <w:b w:val="false"/>
                <w:i w:val="false"/>
                <w:color w:val="000000"/>
                <w:sz w:val="20"/>
              </w:rPr>
              <w:t>
- выполнять монтаж аппаратуры схемы управления насосом на стенде;</w:t>
            </w:r>
          </w:p>
          <w:p>
            <w:pPr>
              <w:spacing w:after="20"/>
              <w:ind w:left="20"/>
              <w:jc w:val="both"/>
            </w:pPr>
            <w:r>
              <w:rPr>
                <w:rFonts w:ascii="Times New Roman"/>
                <w:b w:val="false"/>
                <w:i w:val="false"/>
                <w:color w:val="000000"/>
                <w:sz w:val="20"/>
              </w:rPr>
              <w:t>
- читать принципиальные электрические схемы;</w:t>
            </w:r>
          </w:p>
          <w:p>
            <w:pPr>
              <w:spacing w:after="20"/>
              <w:ind w:left="20"/>
              <w:jc w:val="both"/>
            </w:pPr>
            <w:r>
              <w:rPr>
                <w:rFonts w:ascii="Times New Roman"/>
                <w:b w:val="false"/>
                <w:i w:val="false"/>
                <w:color w:val="000000"/>
                <w:sz w:val="20"/>
              </w:rPr>
              <w:t>
- выполнять маркировку цепей схемы ввода резервного двигателя; составлять монтажную схему;</w:t>
            </w:r>
          </w:p>
          <w:p>
            <w:pPr>
              <w:spacing w:after="20"/>
              <w:ind w:left="20"/>
              <w:jc w:val="both"/>
            </w:pPr>
            <w:r>
              <w:rPr>
                <w:rFonts w:ascii="Times New Roman"/>
                <w:b w:val="false"/>
                <w:i w:val="false"/>
                <w:color w:val="000000"/>
                <w:sz w:val="20"/>
              </w:rPr>
              <w:t>
- выполнять диагностику отказов;</w:t>
            </w:r>
          </w:p>
          <w:p>
            <w:pPr>
              <w:spacing w:after="20"/>
              <w:ind w:left="20"/>
              <w:jc w:val="both"/>
            </w:pPr>
            <w:r>
              <w:rPr>
                <w:rFonts w:ascii="Times New Roman"/>
                <w:b w:val="false"/>
                <w:i w:val="false"/>
                <w:color w:val="000000"/>
                <w:sz w:val="20"/>
              </w:rPr>
              <w:t>
- читать схемы пуска;</w:t>
            </w:r>
          </w:p>
          <w:p>
            <w:pPr>
              <w:spacing w:after="20"/>
              <w:ind w:left="20"/>
              <w:jc w:val="both"/>
            </w:pPr>
            <w:r>
              <w:rPr>
                <w:rFonts w:ascii="Times New Roman"/>
                <w:b w:val="false"/>
                <w:i w:val="false"/>
                <w:color w:val="000000"/>
                <w:sz w:val="20"/>
              </w:rPr>
              <w:t>
- читать схемы ввода резервного двигателя;</w:t>
            </w:r>
          </w:p>
          <w:p>
            <w:pPr>
              <w:spacing w:after="20"/>
              <w:ind w:left="20"/>
              <w:jc w:val="both"/>
            </w:pPr>
            <w:r>
              <w:rPr>
                <w:rFonts w:ascii="Times New Roman"/>
                <w:b w:val="false"/>
                <w:i w:val="false"/>
                <w:color w:val="000000"/>
                <w:sz w:val="20"/>
              </w:rPr>
              <w:t>
- читать схемы релейной защиты.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со схемами автоматизации и защиты энергосистем;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монтажа, наладки и испытания схем управления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БК4,6,7,9,10</w:t>
            </w:r>
          </w:p>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Вводная беседа; цели и задачи практики; оформление на предприятие; инструктаж по технике безопасности и пожарной безопасности; распределение по участкам; общее знакомство с предприятием; экскурсия по предприятию; структура электрического цеха и цеха (службы) КИП и А; работа в производственной бригаде по техническому обслуживанию систем контроля и автоматизации; изучение технологических процессов и работы систем контроля и автоматизации технологических процессов на предприятии; изучение системы электроснабжения предприятия, анализ электрической сети, рабочих характеристик и работы основного и вспомогательного электрооборудования по профилю предприятия; анализ и эффективность работы электроизмерительных приборов, средств релейной защиты и электроавтоматики предприятий; изучение технологического процесса обработки информации на предприятии; программное обеспечение данного предприятия; изучение прикладных программ по расчету энергосистем; обобщение собранного материала на предприятии, оформление дневников.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функциональные, принципиальные и монтажные схемы;</w:t>
            </w:r>
          </w:p>
          <w:p>
            <w:pPr>
              <w:spacing w:after="20"/>
              <w:ind w:left="20"/>
              <w:jc w:val="both"/>
            </w:pPr>
            <w:r>
              <w:rPr>
                <w:rFonts w:ascii="Times New Roman"/>
                <w:b w:val="false"/>
                <w:i w:val="false"/>
                <w:color w:val="000000"/>
                <w:sz w:val="20"/>
              </w:rPr>
              <w:t>
- анализировать рабочие характеристики и работу электрооборудования;</w:t>
            </w:r>
          </w:p>
          <w:p>
            <w:pPr>
              <w:spacing w:after="20"/>
              <w:ind w:left="20"/>
              <w:jc w:val="both"/>
            </w:pPr>
            <w:r>
              <w:rPr>
                <w:rFonts w:ascii="Times New Roman"/>
                <w:b w:val="false"/>
                <w:i w:val="false"/>
                <w:color w:val="000000"/>
                <w:sz w:val="20"/>
              </w:rPr>
              <w:t>
- анализировать состояние систем энергоснабжения предприятия;</w:t>
            </w:r>
          </w:p>
          <w:p>
            <w:pPr>
              <w:spacing w:after="20"/>
              <w:ind w:left="20"/>
              <w:jc w:val="both"/>
            </w:pPr>
            <w:r>
              <w:rPr>
                <w:rFonts w:ascii="Times New Roman"/>
                <w:b w:val="false"/>
                <w:i w:val="false"/>
                <w:color w:val="000000"/>
                <w:sz w:val="20"/>
              </w:rPr>
              <w:t>
- использовать современные информационные технологии для обработки данных;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анализа эффективности работы электроизмерительных приборов, средств релейной защиты и электроавтоматики предприятий;</w:t>
            </w:r>
          </w:p>
          <w:p>
            <w:pPr>
              <w:spacing w:after="20"/>
              <w:ind w:left="20"/>
              <w:jc w:val="both"/>
            </w:pPr>
            <w:r>
              <w:rPr>
                <w:rFonts w:ascii="Times New Roman"/>
                <w:b w:val="false"/>
                <w:i w:val="false"/>
                <w:color w:val="000000"/>
                <w:sz w:val="20"/>
              </w:rPr>
              <w:t>
- использования прикладных программ по расчету энергосистем.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БК4,6,7,9,10</w:t>
            </w:r>
          </w:p>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Вводная беседа; цели и задачи практики; оформление на практику; инструктаж по технике безопасности и пожарной безопасности; ознакомление с участком работы; выполнение работ по изучению и анализу средств релейной защиты и электроавтоматики предприятий, системы электроснабжения и основного и вспомогательного оборудования; использование прикладных программ по расчету энергосистем;производственные экскурсии; обобщение материалов и оформление отчета;сбор и систематизация собранных материалов для дипломного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назначение участка в производственном процессе предприятия;</w:t>
            </w:r>
          </w:p>
          <w:p>
            <w:pPr>
              <w:spacing w:after="20"/>
              <w:ind w:left="20"/>
              <w:jc w:val="both"/>
            </w:pPr>
            <w:r>
              <w:rPr>
                <w:rFonts w:ascii="Times New Roman"/>
                <w:b w:val="false"/>
                <w:i w:val="false"/>
                <w:color w:val="000000"/>
                <w:sz w:val="20"/>
              </w:rPr>
              <w:t>
- назначение средств автоматизации и релейной защиты, применяемых на участках;</w:t>
            </w:r>
          </w:p>
          <w:p>
            <w:pPr>
              <w:spacing w:after="20"/>
              <w:ind w:left="20"/>
              <w:jc w:val="both"/>
            </w:pPr>
            <w:r>
              <w:rPr>
                <w:rFonts w:ascii="Times New Roman"/>
                <w:b w:val="false"/>
                <w:i w:val="false"/>
                <w:color w:val="000000"/>
                <w:sz w:val="20"/>
              </w:rPr>
              <w:t>
- организационную структуру предприятия;</w:t>
            </w:r>
          </w:p>
          <w:p>
            <w:pPr>
              <w:spacing w:after="20"/>
              <w:ind w:left="20"/>
              <w:jc w:val="both"/>
            </w:pPr>
            <w:r>
              <w:rPr>
                <w:rFonts w:ascii="Times New Roman"/>
                <w:b w:val="false"/>
                <w:i w:val="false"/>
                <w:color w:val="000000"/>
                <w:sz w:val="20"/>
              </w:rPr>
              <w:t>
- назначение и режимы работы электрооборудования;</w:t>
            </w:r>
          </w:p>
          <w:p>
            <w:pPr>
              <w:spacing w:after="20"/>
              <w:ind w:left="20"/>
              <w:jc w:val="both"/>
            </w:pPr>
            <w:r>
              <w:rPr>
                <w:rFonts w:ascii="Times New Roman"/>
                <w:b w:val="false"/>
                <w:i w:val="false"/>
                <w:color w:val="000000"/>
                <w:sz w:val="20"/>
              </w:rPr>
              <w:t>
- правила техники безопасности с учетом специфики участка;</w:t>
            </w:r>
          </w:p>
          <w:p>
            <w:pPr>
              <w:spacing w:after="20"/>
              <w:ind w:left="20"/>
              <w:jc w:val="both"/>
            </w:pPr>
            <w:r>
              <w:rPr>
                <w:rFonts w:ascii="Times New Roman"/>
                <w:b w:val="false"/>
                <w:i w:val="false"/>
                <w:color w:val="000000"/>
                <w:sz w:val="20"/>
              </w:rPr>
              <w:t>
- виды оплаты труда;</w:t>
            </w:r>
          </w:p>
          <w:p>
            <w:pPr>
              <w:spacing w:after="20"/>
              <w:ind w:left="20"/>
              <w:jc w:val="both"/>
            </w:pPr>
            <w:r>
              <w:rPr>
                <w:rFonts w:ascii="Times New Roman"/>
                <w:b w:val="false"/>
                <w:i w:val="false"/>
                <w:color w:val="000000"/>
                <w:sz w:val="20"/>
              </w:rPr>
              <w:t>
- основные вопросы планирования производства;</w:t>
            </w:r>
          </w:p>
          <w:p>
            <w:pPr>
              <w:spacing w:after="20"/>
              <w:ind w:left="20"/>
              <w:jc w:val="both"/>
            </w:pPr>
            <w:r>
              <w:rPr>
                <w:rFonts w:ascii="Times New Roman"/>
                <w:b w:val="false"/>
                <w:i w:val="false"/>
                <w:color w:val="000000"/>
                <w:sz w:val="20"/>
              </w:rPr>
              <w:t>
- методы руководства рабочим коллективом.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собирать и составлять базу данных;</w:t>
            </w:r>
          </w:p>
          <w:p>
            <w:pPr>
              <w:spacing w:after="20"/>
              <w:ind w:left="20"/>
              <w:jc w:val="both"/>
            </w:pPr>
            <w:r>
              <w:rPr>
                <w:rFonts w:ascii="Times New Roman"/>
                <w:b w:val="false"/>
                <w:i w:val="false"/>
                <w:color w:val="000000"/>
                <w:sz w:val="20"/>
              </w:rPr>
              <w:t>
- проводить расчеты с использованием программного обеспечения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БК4,6,7,9,10</w:t>
            </w:r>
          </w:p>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 действовать в профессиональной ситуации, анализировать и проектировать свою деятельность, самостоятельно принимать решения в условиях неопределенности;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Проявлять ответственность за выполняемую работу, самостоятельно и эффективно решать проблемы в области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 решать задачи в организации профессиональной деятельности на основе правовых норм; владеть профессиональной лексикой;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 организовать свой труд, применять компьютерную технику в сфере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Позитивно взаимодействовать и сотрудничать с коллегами;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Повышать профессиональный уровень, приобретать новые знания;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 стремиться к самосовершенствованию, к творческой самореализации;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рациональные приемы работы и способы организации труда на рабочем месте;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Экономно расходовать материалы, бережно обращаться с оборудованием и инструментами.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xml:space="preserve">
083001 3– Технолог электрического и электронного проектирования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Осуществлять исполнительско-управленческую деятельность по реализации технологических процессов, предусматривающую самостоятельное определение задач:</w:t>
            </w:r>
          </w:p>
          <w:p>
            <w:pPr>
              <w:spacing w:after="20"/>
              <w:ind w:left="20"/>
              <w:jc w:val="both"/>
            </w:pPr>
            <w:r>
              <w:rPr>
                <w:rFonts w:ascii="Times New Roman"/>
                <w:b w:val="false"/>
                <w:i w:val="false"/>
                <w:color w:val="000000"/>
                <w:sz w:val="20"/>
              </w:rPr>
              <w:t>
-читать и разрабатывать технические чертежи и схемы;</w:t>
            </w:r>
          </w:p>
          <w:p>
            <w:pPr>
              <w:spacing w:after="20"/>
              <w:ind w:left="20"/>
              <w:jc w:val="both"/>
            </w:pPr>
            <w:r>
              <w:rPr>
                <w:rFonts w:ascii="Times New Roman"/>
                <w:b w:val="false"/>
                <w:i w:val="false"/>
                <w:color w:val="000000"/>
                <w:sz w:val="20"/>
              </w:rPr>
              <w:t>
- определять требования для защиты от перегрузки по электричеству и проводить расчҰты по допустимой нагрузке;</w:t>
            </w:r>
          </w:p>
          <w:p>
            <w:pPr>
              <w:spacing w:after="20"/>
              <w:ind w:left="20"/>
              <w:jc w:val="both"/>
            </w:pPr>
            <w:r>
              <w:rPr>
                <w:rFonts w:ascii="Times New Roman"/>
                <w:b w:val="false"/>
                <w:i w:val="false"/>
                <w:color w:val="000000"/>
                <w:sz w:val="20"/>
              </w:rPr>
              <w:t>
-выполнить анализ нагрузки энергосистемы предприятия;</w:t>
            </w:r>
          </w:p>
          <w:p>
            <w:pPr>
              <w:spacing w:after="20"/>
              <w:ind w:left="20"/>
              <w:jc w:val="both"/>
            </w:pPr>
            <w:r>
              <w:rPr>
                <w:rFonts w:ascii="Times New Roman"/>
                <w:b w:val="false"/>
                <w:i w:val="false"/>
                <w:color w:val="000000"/>
                <w:sz w:val="20"/>
              </w:rPr>
              <w:t>
- производить расчет необходимой компенсационной мощности и производить ее выбор по каталогу;</w:t>
            </w:r>
          </w:p>
          <w:p>
            <w:pPr>
              <w:spacing w:after="20"/>
              <w:ind w:left="20"/>
              <w:jc w:val="both"/>
            </w:pPr>
            <w:r>
              <w:rPr>
                <w:rFonts w:ascii="Times New Roman"/>
                <w:b w:val="false"/>
                <w:i w:val="false"/>
                <w:color w:val="000000"/>
                <w:sz w:val="20"/>
              </w:rPr>
              <w:t>
- производить расчет по выбору сечений проводниковой продукции, по допустимому току и экономической плотности тока;</w:t>
            </w:r>
          </w:p>
          <w:p>
            <w:pPr>
              <w:spacing w:after="20"/>
              <w:ind w:left="20"/>
              <w:jc w:val="both"/>
            </w:pPr>
            <w:r>
              <w:rPr>
                <w:rFonts w:ascii="Times New Roman"/>
                <w:b w:val="false"/>
                <w:i w:val="false"/>
                <w:color w:val="000000"/>
                <w:sz w:val="20"/>
              </w:rPr>
              <w:t>
-выполнять конструирование цеховых трансформаторных подстанций в зависимости от схем электроснабжения;</w:t>
            </w:r>
          </w:p>
          <w:p>
            <w:pPr>
              <w:spacing w:after="20"/>
              <w:ind w:left="20"/>
              <w:jc w:val="both"/>
            </w:pPr>
            <w:r>
              <w:rPr>
                <w:rFonts w:ascii="Times New Roman"/>
                <w:b w:val="false"/>
                <w:i w:val="false"/>
                <w:color w:val="000000"/>
                <w:sz w:val="20"/>
              </w:rPr>
              <w:t>
-производить расчет заземляющих устройств и их выполнение;</w:t>
            </w:r>
          </w:p>
          <w:p>
            <w:pPr>
              <w:spacing w:after="20"/>
              <w:ind w:left="20"/>
              <w:jc w:val="both"/>
            </w:pPr>
            <w:r>
              <w:rPr>
                <w:rFonts w:ascii="Times New Roman"/>
                <w:b w:val="false"/>
                <w:i w:val="false"/>
                <w:color w:val="000000"/>
                <w:sz w:val="20"/>
              </w:rPr>
              <w:t>
-выбирать электрооборудование и проверять точность установки приборов учҰта;</w:t>
            </w:r>
          </w:p>
          <w:p>
            <w:pPr>
              <w:spacing w:after="20"/>
              <w:ind w:left="20"/>
              <w:jc w:val="both"/>
            </w:pPr>
            <w:r>
              <w:rPr>
                <w:rFonts w:ascii="Times New Roman"/>
                <w:b w:val="false"/>
                <w:i w:val="false"/>
                <w:color w:val="000000"/>
                <w:sz w:val="20"/>
              </w:rPr>
              <w:t>
- проводить анализ электрической сети, рабочих характеристик и работы основного и вспомогательного электрооборудования по профилю предприятия.</w:t>
            </w:r>
          </w:p>
          <w:p>
            <w:pPr>
              <w:spacing w:after="20"/>
              <w:ind w:left="20"/>
              <w:jc w:val="both"/>
            </w:pPr>
            <w:r>
              <w:rPr>
                <w:rFonts w:ascii="Times New Roman"/>
                <w:b w:val="false"/>
                <w:i w:val="false"/>
                <w:color w:val="000000"/>
                <w:sz w:val="20"/>
              </w:rPr>
              <w:t>
ПК 3.1.2 Нести ответственность за результаты деятельности;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xml:space="preserve">
-выполнять организационные и технические мероприятия по технике безопасности при производстве работ; </w:t>
            </w:r>
          </w:p>
          <w:p>
            <w:pPr>
              <w:spacing w:after="20"/>
              <w:ind w:left="20"/>
              <w:jc w:val="both"/>
            </w:pPr>
            <w:r>
              <w:rPr>
                <w:rFonts w:ascii="Times New Roman"/>
                <w:b w:val="false"/>
                <w:i w:val="false"/>
                <w:color w:val="000000"/>
                <w:sz w:val="20"/>
              </w:rPr>
              <w:t>
-выполнять требования экологической безопасности производства и защиты окружающей среды;</w:t>
            </w:r>
          </w:p>
          <w:p>
            <w:pPr>
              <w:spacing w:after="20"/>
              <w:ind w:left="20"/>
              <w:jc w:val="both"/>
            </w:pPr>
            <w:r>
              <w:rPr>
                <w:rFonts w:ascii="Times New Roman"/>
                <w:b w:val="false"/>
                <w:i w:val="false"/>
                <w:color w:val="000000"/>
                <w:sz w:val="20"/>
              </w:rPr>
              <w:t>
-оказывать первую помощь пострадавшему от электрического тока;</w:t>
            </w:r>
          </w:p>
          <w:p>
            <w:pPr>
              <w:spacing w:after="20"/>
              <w:ind w:left="20"/>
              <w:jc w:val="both"/>
            </w:pPr>
            <w:r>
              <w:rPr>
                <w:rFonts w:ascii="Times New Roman"/>
                <w:b w:val="false"/>
                <w:i w:val="false"/>
                <w:color w:val="000000"/>
                <w:sz w:val="20"/>
              </w:rPr>
              <w:t>
-обеспечивать безопасное ведение работ на производственных участках.</w:t>
            </w:r>
          </w:p>
          <w:p>
            <w:pPr>
              <w:spacing w:after="20"/>
              <w:ind w:left="20"/>
              <w:jc w:val="both"/>
            </w:pPr>
            <w:r>
              <w:rPr>
                <w:rFonts w:ascii="Times New Roman"/>
                <w:b w:val="false"/>
                <w:i w:val="false"/>
                <w:color w:val="000000"/>
                <w:sz w:val="20"/>
              </w:rPr>
              <w:t>
ПК 3.1.3 Выполнять решение различных типовых практических задач, требующих самостоятельного анализа рабочих ситуаций:</w:t>
            </w:r>
          </w:p>
          <w:p>
            <w:pPr>
              <w:spacing w:after="20"/>
              <w:ind w:left="20"/>
              <w:jc w:val="both"/>
            </w:pPr>
            <w:r>
              <w:rPr>
                <w:rFonts w:ascii="Times New Roman"/>
                <w:b w:val="false"/>
                <w:i w:val="false"/>
                <w:color w:val="000000"/>
                <w:sz w:val="20"/>
              </w:rPr>
              <w:t>
-рассчитывать основные технико-экономические показатели деятельности производственного подразделения;</w:t>
            </w:r>
          </w:p>
          <w:p>
            <w:pPr>
              <w:spacing w:after="20"/>
              <w:ind w:left="20"/>
              <w:jc w:val="both"/>
            </w:pPr>
            <w:r>
              <w:rPr>
                <w:rFonts w:ascii="Times New Roman"/>
                <w:b w:val="false"/>
                <w:i w:val="false"/>
                <w:color w:val="000000"/>
                <w:sz w:val="20"/>
              </w:rPr>
              <w:t>
-оценивать эффективность производственной деятельности;</w:t>
            </w:r>
          </w:p>
          <w:p>
            <w:pPr>
              <w:spacing w:after="20"/>
              <w:ind w:left="20"/>
              <w:jc w:val="both"/>
            </w:pPr>
            <w:r>
              <w:rPr>
                <w:rFonts w:ascii="Times New Roman"/>
                <w:b w:val="false"/>
                <w:i w:val="false"/>
                <w:color w:val="000000"/>
                <w:sz w:val="20"/>
              </w:rPr>
              <w:t xml:space="preserve">
- применять информационные технологии для решения профессиональных задач; </w:t>
            </w:r>
          </w:p>
          <w:p>
            <w:pPr>
              <w:spacing w:after="20"/>
              <w:ind w:left="20"/>
              <w:jc w:val="both"/>
            </w:pPr>
            <w:r>
              <w:rPr>
                <w:rFonts w:ascii="Times New Roman"/>
                <w:b w:val="false"/>
                <w:i w:val="false"/>
                <w:color w:val="000000"/>
                <w:sz w:val="20"/>
              </w:rPr>
              <w:t>
-владеть программным обеспечением в сфере профессиональной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0915000 – Гидроэнергетика</w:t>
      </w:r>
    </w:p>
    <w:p>
      <w:pPr>
        <w:spacing w:after="0"/>
        <w:ind w:left="0"/>
        <w:jc w:val="both"/>
      </w:pPr>
      <w:r>
        <w:rPr>
          <w:rFonts w:ascii="Times New Roman"/>
          <w:b w:val="false"/>
          <w:i w:val="false"/>
          <w:color w:val="000000"/>
          <w:sz w:val="28"/>
        </w:rPr>
        <w:t>
      Квалификация: 091501 3 – Техник-гидроэнергетик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 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(1 часть)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стандартизация и средства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гидропривод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Основыкомпьютернойтехнологии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Гидроэнергетические 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Гидромеханическое оборудование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Лопастные машины и гидродинамические передачи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Объемные гидромашины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основного гидрооборудования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ремонта и монтажа основного гидрооборудования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36-503*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0915000 – Гидроэнергетика</w:t>
      </w:r>
    </w:p>
    <w:p>
      <w:pPr>
        <w:spacing w:after="0"/>
        <w:ind w:left="0"/>
        <w:jc w:val="both"/>
      </w:pPr>
      <w:r>
        <w:rPr>
          <w:rFonts w:ascii="Times New Roman"/>
          <w:b w:val="false"/>
          <w:i w:val="false"/>
          <w:color w:val="000000"/>
          <w:sz w:val="28"/>
        </w:rPr>
        <w:t>
      Квалификация: 091501 3 – Техник-гидроэнергетик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контрольные работы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 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(1 часть)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стандартизация и средства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гидропривод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Гидроэнергетические 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Гидромеханическое оборудование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Лопастные машины и гидродинамические передачи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Объемные гидромашины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основного гидрооборудования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ремонта и монтажа основного гидрооборудования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0915000 – Гидроэнергетика</w:t>
      </w:r>
    </w:p>
    <w:p>
      <w:pPr>
        <w:spacing w:after="0"/>
        <w:ind w:left="0"/>
        <w:jc w:val="both"/>
      </w:pPr>
      <w:r>
        <w:rPr>
          <w:rFonts w:ascii="Times New Roman"/>
          <w:b w:val="false"/>
          <w:i w:val="false"/>
          <w:color w:val="000000"/>
          <w:sz w:val="28"/>
        </w:rPr>
        <w:t>
      Квалификация: 091502 4 – Младший инженер по эксплуатации гидроэнергетического 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4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(1 часть)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стандартизация и средства измерения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гидропривод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Основыкомпьютернойтехнологии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 (2 часть)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и тепломассообмен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Гидроэнергетические установки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Гидромеханическое оборудование ГЭС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Лопастные машины и гидродинамические передачи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Объемные гидромашины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 ГЭС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основного гидрооборудования ГЭС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ремонта и монтажа основного гидрооборудования ГЭС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Математические задачи и компьютерное моделирование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и проектирование лопастных гидравлических машин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автоматического управления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и прочность лопастных гидромашин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Всего часов учебного времени </w:t>
            </w:r>
          </w:p>
          <w:p>
            <w:pPr>
              <w:spacing w:after="20"/>
              <w:ind w:left="20"/>
              <w:jc w:val="both"/>
            </w:pPr>
            <w:r>
              <w:rPr>
                <w:rFonts w:ascii="Times New Roman"/>
                <w:b w:val="false"/>
                <w:i w:val="false"/>
                <w:color w:val="000000"/>
                <w:sz w:val="20"/>
              </w:rPr>
              <w:t>
</w:t>
            </w:r>
            <w:r>
              <w:rPr>
                <w:rFonts w:ascii="Times New Roman"/>
                <w:b/>
                <w:i w:val="false"/>
                <w:color w:val="000000"/>
                <w:sz w:val="20"/>
              </w:rPr>
              <w:t>теоретического обучения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0915000 – Гидроэнергетика</w:t>
      </w:r>
    </w:p>
    <w:p>
      <w:pPr>
        <w:spacing w:after="0"/>
        <w:ind w:left="0"/>
        <w:jc w:val="both"/>
      </w:pPr>
      <w:r>
        <w:rPr>
          <w:rFonts w:ascii="Times New Roman"/>
          <w:b w:val="false"/>
          <w:i w:val="false"/>
          <w:color w:val="000000"/>
          <w:sz w:val="28"/>
        </w:rPr>
        <w:t>
      Квалификация: 091502 4 – Младший инженер по эксплуатации гидроэнергетического 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лабораорно-практиеские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(культурология</w:t>
            </w:r>
            <w:r>
              <w:rPr>
                <w:rFonts w:ascii="Times New Roman"/>
                <w:b w:val="false"/>
                <w:i w:val="false"/>
                <w:color w:val="000000"/>
                <w:sz w:val="20"/>
              </w:rPr>
              <w:t>, основы философии, основы экономики, основы политологии и социологии,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(1 часть)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стандартизация и средства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гидропривод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 (2 часть)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Термодинамика и тепломассообмен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Гидроэнергетические 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Гидромеханическое оборудование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Лопастные машины и гидродинамические передачи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Объемные гидромашины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основного гидрооборудования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ремонта и монтажа основного гидрооборудования ГЭС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Математические задачи и компьютерное моделирование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и проектирование лопастных гидравлических машин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автоматического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и прочность лопастных гидромашин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"Гидроэнергетика"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217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091501 3 – Техник-гидроэнергетик, 091502-4 – Младший инженер по эксплуатации гидроэнергетического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(русский) казахский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техника чтения и перевода (со словарем) профессионально ориентированных текстов; профессиональное общение; составление рассказов, диалогов по текстам, ориентированным на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казахский (русский) язык и владеть лексическим (1200-1400 лексических единиц) и грамматическим минимумом, необходимым для чтения и перевода (со словарем) текстов профессиональной направленности.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использовать профессиональную лексику, применять знания казахского (русского) языка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w:t>
            </w:r>
          </w:p>
          <w:p>
            <w:pPr>
              <w:spacing w:after="20"/>
              <w:ind w:left="20"/>
              <w:jc w:val="both"/>
            </w:pPr>
            <w:r>
              <w:rPr>
                <w:rFonts w:ascii="Times New Roman"/>
                <w:b w:val="false"/>
                <w:i w:val="false"/>
                <w:color w:val="000000"/>
                <w:sz w:val="20"/>
              </w:rPr>
              <w:t>
монологической, диалогической);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социально-биологические и психофизиологические основы физической культуры; </w:t>
            </w:r>
          </w:p>
          <w:p>
            <w:pPr>
              <w:spacing w:after="20"/>
              <w:ind w:left="20"/>
              <w:jc w:val="both"/>
            </w:pPr>
            <w:r>
              <w:rPr>
                <w:rFonts w:ascii="Times New Roman"/>
                <w:b w:val="false"/>
                <w:i w:val="false"/>
                <w:color w:val="000000"/>
                <w:sz w:val="20"/>
              </w:rPr>
              <w:t>
- основы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знания физической культуры для поддержания и укрепления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w:t>
            </w:r>
          </w:p>
          <w:p>
            <w:pPr>
              <w:spacing w:after="20"/>
              <w:ind w:left="20"/>
              <w:jc w:val="both"/>
            </w:pPr>
            <w:r>
              <w:rPr>
                <w:rFonts w:ascii="Times New Roman"/>
                <w:b w:val="false"/>
                <w:i w:val="false"/>
                <w:color w:val="000000"/>
                <w:sz w:val="20"/>
              </w:rPr>
              <w:t>
- понятия: конфуцианство; даосизм; искусство Китая; иероглифика; пейзажная живопись Китая;</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основные принципы христианского учения и ценностные ориентации;</w:t>
            </w:r>
          </w:p>
          <w:p>
            <w:pPr>
              <w:spacing w:after="20"/>
              <w:ind w:left="20"/>
              <w:jc w:val="both"/>
            </w:pPr>
            <w:r>
              <w:rPr>
                <w:rFonts w:ascii="Times New Roman"/>
                <w:b w:val="false"/>
                <w:i w:val="false"/>
                <w:color w:val="000000"/>
                <w:sz w:val="20"/>
              </w:rPr>
              <w:t>
- культура Франции; Ашельская культура: проманьонцы, галлы, франки, литература, философия;</w:t>
            </w:r>
          </w:p>
          <w:p>
            <w:pPr>
              <w:spacing w:after="20"/>
              <w:ind w:left="20"/>
              <w:jc w:val="both"/>
            </w:pPr>
            <w:r>
              <w:rPr>
                <w:rFonts w:ascii="Times New Roman"/>
                <w:b w:val="false"/>
                <w:i w:val="false"/>
                <w:color w:val="000000"/>
                <w:sz w:val="20"/>
              </w:rPr>
              <w:t xml:space="preserve">
- об образе жизни и системе ценностей кочевников; </w:t>
            </w:r>
          </w:p>
          <w:p>
            <w:pPr>
              <w:spacing w:after="20"/>
              <w:ind w:left="20"/>
              <w:jc w:val="both"/>
            </w:pPr>
            <w:r>
              <w:rPr>
                <w:rFonts w:ascii="Times New Roman"/>
                <w:b w:val="false"/>
                <w:i w:val="false"/>
                <w:color w:val="000000"/>
                <w:sz w:val="20"/>
              </w:rPr>
              <w:t>
- знания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 ее место в общественной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ее роль в обществе; исторические типы философии; материя и сознание; диалектика и ее альтернативы; философское понимание общества; теория познания; общественное сознание и многообразие его форм; бытие человека как проблема философии; человек как объект и субъект общественных отношений.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-основные философские понятия: материя, основной вопрос философии, диалектика, законы диалектики, сознание, познание, бытие;</w:t>
            </w:r>
          </w:p>
          <w:p>
            <w:pPr>
              <w:spacing w:after="20"/>
              <w:ind w:left="20"/>
              <w:jc w:val="both"/>
            </w:pPr>
            <w:r>
              <w:rPr>
                <w:rFonts w:ascii="Times New Roman"/>
                <w:b w:val="false"/>
                <w:i w:val="false"/>
                <w:color w:val="000000"/>
                <w:sz w:val="20"/>
              </w:rPr>
              <w:t>
-  общие вопросы бытия, общие вопросы познания, функционирования и развития общества, общие и существенные проблемы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оперировать основными философскими понятиями, обосновывать и подвергать критике те или иные суждения, раскрывать взаимосвязи между разнообразными явлениями действительности, анализировать противоречия окружающей реальности.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 планирование; экономический анализ; анализ со стояния рынка товаров народного потребления и услуг;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положения экономической теории;</w:t>
            </w:r>
          </w:p>
          <w:p>
            <w:pPr>
              <w:spacing w:after="20"/>
              <w:ind w:left="20"/>
              <w:jc w:val="both"/>
            </w:pPr>
            <w:r>
              <w:rPr>
                <w:rFonts w:ascii="Times New Roman"/>
                <w:b w:val="false"/>
                <w:i w:val="false"/>
                <w:color w:val="000000"/>
                <w:sz w:val="20"/>
              </w:rPr>
              <w:t xml:space="preserve">
- экономические ситуации в стране и за рубежом; </w:t>
            </w:r>
          </w:p>
          <w:p>
            <w:pPr>
              <w:spacing w:after="20"/>
              <w:ind w:left="20"/>
              <w:jc w:val="both"/>
            </w:pPr>
            <w:r>
              <w:rPr>
                <w:rFonts w:ascii="Times New Roman"/>
                <w:b w:val="false"/>
                <w:i w:val="false"/>
                <w:color w:val="000000"/>
                <w:sz w:val="20"/>
              </w:rPr>
              <w:t>
- основы макро- и микро-экономики, о налоговой, денежно- 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Предмет политологии; структура политологического знания; история политической мысли; власть  как волевое отношение между людьми; легитимность и принципы власти; политическая система как механизм власти; политический режим; государство как политический институт; политические партии и партийные системы; политическая элита;  политическое лидерство; политические идеологии; мировой политический процесс; внешнеполитическая стратегия Республики Казахстан; социология как наука; основные социологические понятия.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политологические понятия: власть, ресурсы власти, легитимность власти, политическая система, политический режим, государство, формы государственного правления; формы государственного устройства, политические партии, партийные системы; политическая элита, политическое лидерство, геополитика;</w:t>
            </w:r>
          </w:p>
          <w:p>
            <w:pPr>
              <w:spacing w:after="20"/>
              <w:ind w:left="20"/>
              <w:jc w:val="both"/>
            </w:pPr>
            <w:r>
              <w:rPr>
                <w:rFonts w:ascii="Times New Roman"/>
                <w:b w:val="false"/>
                <w:i w:val="false"/>
                <w:color w:val="000000"/>
                <w:sz w:val="20"/>
              </w:rPr>
              <w:t>
- предмет и метод политической науки.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-анализировать международные политические процессы, геополитическую обстановку, место и роль Казахстана в современном мире; </w:t>
            </w:r>
          </w:p>
          <w:p>
            <w:pPr>
              <w:spacing w:after="20"/>
              <w:ind w:left="20"/>
              <w:jc w:val="both"/>
            </w:pPr>
            <w:r>
              <w:rPr>
                <w:rFonts w:ascii="Times New Roman"/>
                <w:b w:val="false"/>
                <w:i w:val="false"/>
                <w:color w:val="000000"/>
                <w:sz w:val="20"/>
              </w:rPr>
              <w:t xml:space="preserve">
-владеть навыками политической культуры; </w:t>
            </w:r>
          </w:p>
          <w:p>
            <w:pPr>
              <w:spacing w:after="20"/>
              <w:ind w:left="20"/>
              <w:jc w:val="both"/>
            </w:pPr>
            <w:r>
              <w:rPr>
                <w:rFonts w:ascii="Times New Roman"/>
                <w:b w:val="false"/>
                <w:i w:val="false"/>
                <w:color w:val="000000"/>
                <w:sz w:val="20"/>
              </w:rPr>
              <w:t>
- применять политологические знания в повседневной жизни 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Право, понятие, система, источники, Конституция Республика Казахстан – 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права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правовые и нравственно-этические нормы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 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3,4,8,10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Делопроизводство на </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государственном языке.</w:t>
            </w:r>
          </w:p>
          <w:p>
            <w:pPr>
              <w:spacing w:after="20"/>
              <w:ind w:left="20"/>
              <w:jc w:val="both"/>
            </w:pPr>
            <w:r>
              <w:rPr>
                <w:rFonts w:ascii="Times New Roman"/>
                <w:b w:val="false"/>
                <w:i w:val="false"/>
                <w:color w:val="000000"/>
                <w:sz w:val="20"/>
              </w:rPr>
              <w:t>
Работа со словарем по делопроизводству; нормативно-методические документы по документированию и вопросам обеспечения документами шаблонизации и стандартизации, объяснения с шаблонизации документов,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структура службы документирования, должностная структура, должностные обязанности, технология документирования с помощью технических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и оформлять административно-организационные документы, служебную переписку на государственном языке;</w:t>
            </w:r>
          </w:p>
          <w:p>
            <w:pPr>
              <w:spacing w:after="20"/>
              <w:ind w:left="20"/>
              <w:jc w:val="both"/>
            </w:pPr>
            <w:r>
              <w:rPr>
                <w:rFonts w:ascii="Times New Roman"/>
                <w:b w:val="false"/>
                <w:i w:val="false"/>
                <w:color w:val="000000"/>
                <w:sz w:val="20"/>
              </w:rPr>
              <w:t>
- работать с документами с момента их поступления до оформления дел;</w:t>
            </w:r>
          </w:p>
          <w:p>
            <w:pPr>
              <w:spacing w:after="20"/>
              <w:ind w:left="20"/>
              <w:jc w:val="both"/>
            </w:pPr>
            <w:r>
              <w:rPr>
                <w:rFonts w:ascii="Times New Roman"/>
                <w:b w:val="false"/>
                <w:i w:val="false"/>
                <w:color w:val="000000"/>
                <w:sz w:val="20"/>
              </w:rPr>
              <w:t>
- работать со справочной литературой.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 (часть 1).</w:t>
            </w:r>
          </w:p>
          <w:p>
            <w:pPr>
              <w:spacing w:after="20"/>
              <w:ind w:left="20"/>
              <w:jc w:val="both"/>
            </w:pPr>
            <w:r>
              <w:rPr>
                <w:rFonts w:ascii="Times New Roman"/>
                <w:b w:val="false"/>
                <w:i w:val="false"/>
                <w:color w:val="000000"/>
                <w:sz w:val="20"/>
              </w:rPr>
              <w:t>
введение, понятие ЕСКД, ГОСТ; графическое оформление чертежей; линии чертежа; форматы чертежей; выполнение надписей на чертежах; масштабы; нанесение размеров; приемы выполнения контуров деталей; проекционное черчение и техническое рисование; аксонометрические проекции геометрических тел; сечение геометрических тел полностью; взаимное пересечение геометрических тел; проекционное и техническое черчение; общие правила выполнения чертежей и эскизов; сборочный чертеж; передачи; чтение и деталирование сборочных чертежей; обозначения условные, графические в схемах;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линии по ГОСТ 2.303-68*, форматы по ГОСТ 2.301-68*;</w:t>
            </w:r>
          </w:p>
          <w:p>
            <w:pPr>
              <w:spacing w:after="20"/>
              <w:ind w:left="20"/>
              <w:jc w:val="both"/>
            </w:pPr>
            <w:r>
              <w:rPr>
                <w:rFonts w:ascii="Times New Roman"/>
                <w:b w:val="false"/>
                <w:i w:val="false"/>
                <w:color w:val="000000"/>
                <w:sz w:val="20"/>
              </w:rPr>
              <w:t>
- шрифты чертежные по ГОСТ 2.304-81;</w:t>
            </w:r>
          </w:p>
          <w:p>
            <w:pPr>
              <w:spacing w:after="20"/>
              <w:ind w:left="20"/>
              <w:jc w:val="both"/>
            </w:pPr>
            <w:r>
              <w:rPr>
                <w:rFonts w:ascii="Times New Roman"/>
                <w:b w:val="false"/>
                <w:i w:val="false"/>
                <w:color w:val="000000"/>
                <w:sz w:val="20"/>
              </w:rPr>
              <w:t>
- масштабы по ГОСТ 2.302-68, правила нанесения размеров по ГОСТ 2.307-68*, виды сопряжений.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вычерчивать различные линии с соблюдением стандарта;</w:t>
            </w:r>
          </w:p>
          <w:p>
            <w:pPr>
              <w:spacing w:after="20"/>
              <w:ind w:left="20"/>
              <w:jc w:val="both"/>
            </w:pPr>
            <w:r>
              <w:rPr>
                <w:rFonts w:ascii="Times New Roman"/>
                <w:b w:val="false"/>
                <w:i w:val="false"/>
                <w:color w:val="000000"/>
                <w:sz w:val="20"/>
              </w:rPr>
              <w:t>
- выполнять надписи на чертежах стандартным шрифтом;</w:t>
            </w:r>
          </w:p>
          <w:p>
            <w:pPr>
              <w:spacing w:after="20"/>
              <w:ind w:left="20"/>
              <w:jc w:val="both"/>
            </w:pPr>
            <w:r>
              <w:rPr>
                <w:rFonts w:ascii="Times New Roman"/>
                <w:b w:val="false"/>
                <w:i w:val="false"/>
                <w:color w:val="000000"/>
                <w:sz w:val="20"/>
              </w:rPr>
              <w:t>
- определять масштаб чертежа, выполнять чертежи деталей в заданном масштабе;</w:t>
            </w:r>
          </w:p>
          <w:p>
            <w:pPr>
              <w:spacing w:after="20"/>
              <w:ind w:left="20"/>
              <w:jc w:val="both"/>
            </w:pPr>
            <w:r>
              <w:rPr>
                <w:rFonts w:ascii="Times New Roman"/>
                <w:b w:val="false"/>
                <w:i w:val="false"/>
                <w:color w:val="000000"/>
                <w:sz w:val="20"/>
              </w:rPr>
              <w:t>
- наносить размеры на чертеже детали простой формы;</w:t>
            </w:r>
          </w:p>
          <w:p>
            <w:pPr>
              <w:spacing w:after="20"/>
              <w:ind w:left="20"/>
              <w:jc w:val="both"/>
            </w:pPr>
            <w:r>
              <w:rPr>
                <w:rFonts w:ascii="Times New Roman"/>
                <w:b w:val="false"/>
                <w:i w:val="false"/>
                <w:color w:val="000000"/>
                <w:sz w:val="20"/>
              </w:rPr>
              <w:t>
- выполнять различные виды сопряжений и лекальных кривых.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механика.</w:t>
            </w:r>
          </w:p>
          <w:p>
            <w:pPr>
              <w:spacing w:after="20"/>
              <w:ind w:left="20"/>
              <w:jc w:val="both"/>
            </w:pPr>
            <w:r>
              <w:rPr>
                <w:rFonts w:ascii="Times New Roman"/>
                <w:b w:val="false"/>
                <w:i w:val="false"/>
                <w:color w:val="000000"/>
                <w:sz w:val="20"/>
              </w:rPr>
              <w:t>
Статика; аксиомы статики, системы сил, сопротивление материалов; виды деформированного состояния: растяжение (сжатие), сдвиг, кручение, прямой изгиб, сложная деформация; расчет на прочность; детали механизмов и машин; чтение и составление кинематических схем механизмов и машин; геометрический расчет основных размеров звеньев передач различных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основные понятия стаҒтики, плоская система сил, моҒменты сил, элементы киҒнемаҒтики и динамики; </w:t>
            </w:r>
          </w:p>
          <w:p>
            <w:pPr>
              <w:spacing w:after="20"/>
              <w:ind w:left="20"/>
              <w:jc w:val="both"/>
            </w:pPr>
            <w:r>
              <w:rPr>
                <w:rFonts w:ascii="Times New Roman"/>
                <w:b w:val="false"/>
                <w:i w:val="false"/>
                <w:color w:val="000000"/>
                <w:sz w:val="20"/>
              </w:rPr>
              <w:t>
- осҒновы соҒпротивления матеҒриалов, осҒновы деталей машин.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расчеты прочҒности механических сисҒтем;</w:t>
            </w:r>
          </w:p>
          <w:p>
            <w:pPr>
              <w:spacing w:after="20"/>
              <w:ind w:left="20"/>
              <w:jc w:val="both"/>
            </w:pPr>
            <w:r>
              <w:rPr>
                <w:rFonts w:ascii="Times New Roman"/>
                <w:b w:val="false"/>
                <w:i w:val="false"/>
                <w:color w:val="000000"/>
                <w:sz w:val="20"/>
              </w:rPr>
              <w:t>
- выбирать необходимый вид механизма, анализировать конструктивные особенности сборочных единиц механизмов и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w:t>
            </w:r>
          </w:p>
          <w:p>
            <w:pPr>
              <w:spacing w:after="20"/>
              <w:ind w:left="20"/>
              <w:jc w:val="both"/>
            </w:pPr>
            <w:r>
              <w:rPr>
                <w:rFonts w:ascii="Times New Roman"/>
                <w:b w:val="false"/>
                <w:i w:val="false"/>
                <w:color w:val="000000"/>
                <w:sz w:val="20"/>
              </w:rPr>
              <w:t>
Электрическое поле; электрические цепи постоянного тока; электромагнетизм; электрические измерения; однофазные электрические цепи переменного тока; трехфазные электрические цепи; трансформаторы; электрические машины переменного и постоянного тока; передача, распределение электроэнергии; электронная полупроводниковая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методы расчета электрической емкости; единицы измерения электрических величин;</w:t>
            </w:r>
          </w:p>
          <w:p>
            <w:pPr>
              <w:spacing w:after="20"/>
              <w:ind w:left="20"/>
              <w:jc w:val="both"/>
            </w:pPr>
            <w:r>
              <w:rPr>
                <w:rFonts w:ascii="Times New Roman"/>
                <w:b w:val="false"/>
                <w:i w:val="false"/>
                <w:color w:val="000000"/>
                <w:sz w:val="20"/>
              </w:rPr>
              <w:t>
- законы Ома и Кирхгофа;</w:t>
            </w:r>
          </w:p>
          <w:p>
            <w:pPr>
              <w:spacing w:after="20"/>
              <w:ind w:left="20"/>
              <w:jc w:val="both"/>
            </w:pPr>
            <w:r>
              <w:rPr>
                <w:rFonts w:ascii="Times New Roman"/>
                <w:b w:val="false"/>
                <w:i w:val="false"/>
                <w:color w:val="000000"/>
                <w:sz w:val="20"/>
              </w:rPr>
              <w:t>
- характеристики магнитного поля;</w:t>
            </w:r>
          </w:p>
          <w:p>
            <w:pPr>
              <w:spacing w:after="20"/>
              <w:ind w:left="20"/>
              <w:jc w:val="both"/>
            </w:pPr>
            <w:r>
              <w:rPr>
                <w:rFonts w:ascii="Times New Roman"/>
                <w:b w:val="false"/>
                <w:i w:val="false"/>
                <w:color w:val="000000"/>
                <w:sz w:val="20"/>
              </w:rPr>
              <w:t>
- устройство электроизмерительных приборов;</w:t>
            </w:r>
          </w:p>
          <w:p>
            <w:pPr>
              <w:spacing w:after="20"/>
              <w:ind w:left="20"/>
              <w:jc w:val="both"/>
            </w:pPr>
            <w:r>
              <w:rPr>
                <w:rFonts w:ascii="Times New Roman"/>
                <w:b w:val="false"/>
                <w:i w:val="false"/>
                <w:color w:val="000000"/>
                <w:sz w:val="20"/>
              </w:rPr>
              <w:t>
- методы расчета однофазных электрических цепей переменного тока;</w:t>
            </w:r>
          </w:p>
          <w:p>
            <w:pPr>
              <w:spacing w:after="20"/>
              <w:ind w:left="20"/>
              <w:jc w:val="both"/>
            </w:pPr>
            <w:r>
              <w:rPr>
                <w:rFonts w:ascii="Times New Roman"/>
                <w:b w:val="false"/>
                <w:i w:val="false"/>
                <w:color w:val="000000"/>
                <w:sz w:val="20"/>
              </w:rPr>
              <w:t>
- методы расчета трехфазных электрических цепей переменного тока;</w:t>
            </w:r>
          </w:p>
          <w:p>
            <w:pPr>
              <w:spacing w:after="20"/>
              <w:ind w:left="20"/>
              <w:jc w:val="both"/>
            </w:pPr>
            <w:r>
              <w:rPr>
                <w:rFonts w:ascii="Times New Roman"/>
                <w:b w:val="false"/>
                <w:i w:val="false"/>
                <w:color w:val="000000"/>
                <w:sz w:val="20"/>
              </w:rPr>
              <w:t>
- назначение, устройство, режимы работы, виды трансформаторов;</w:t>
            </w:r>
          </w:p>
          <w:p>
            <w:pPr>
              <w:spacing w:after="20"/>
              <w:ind w:left="20"/>
              <w:jc w:val="both"/>
            </w:pPr>
            <w:r>
              <w:rPr>
                <w:rFonts w:ascii="Times New Roman"/>
                <w:b w:val="false"/>
                <w:i w:val="false"/>
                <w:color w:val="000000"/>
                <w:sz w:val="20"/>
              </w:rPr>
              <w:t>
- устройство, основные характеристики трехфазных асинхронных двигателей;</w:t>
            </w:r>
          </w:p>
          <w:p>
            <w:pPr>
              <w:spacing w:after="20"/>
              <w:ind w:left="20"/>
              <w:jc w:val="both"/>
            </w:pPr>
            <w:r>
              <w:rPr>
                <w:rFonts w:ascii="Times New Roman"/>
                <w:b w:val="false"/>
                <w:i w:val="false"/>
                <w:color w:val="000000"/>
                <w:sz w:val="20"/>
              </w:rPr>
              <w:t>
- устройство машин постоянного тока.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измерительными приборами, рассчитывать электрические цепи;</w:t>
            </w:r>
          </w:p>
          <w:p>
            <w:pPr>
              <w:spacing w:after="20"/>
              <w:ind w:left="20"/>
              <w:jc w:val="both"/>
            </w:pPr>
            <w:r>
              <w:rPr>
                <w:rFonts w:ascii="Times New Roman"/>
                <w:b w:val="false"/>
                <w:i w:val="false"/>
                <w:color w:val="000000"/>
                <w:sz w:val="20"/>
              </w:rPr>
              <w:t>
- измерять ток, напряжение, мощность, сопротивление электрической и магнитной цепей;</w:t>
            </w:r>
          </w:p>
          <w:p>
            <w:pPr>
              <w:spacing w:after="20"/>
              <w:ind w:left="20"/>
              <w:jc w:val="both"/>
            </w:pPr>
            <w:r>
              <w:rPr>
                <w:rFonts w:ascii="Times New Roman"/>
                <w:b w:val="false"/>
                <w:i w:val="false"/>
                <w:color w:val="000000"/>
                <w:sz w:val="20"/>
              </w:rPr>
              <w:t>
- собирать схемы с различными элементами электрической цепи переменного тока; снимать показания приборов;</w:t>
            </w:r>
          </w:p>
          <w:p>
            <w:pPr>
              <w:spacing w:after="20"/>
              <w:ind w:left="20"/>
              <w:jc w:val="both"/>
            </w:pPr>
            <w:r>
              <w:rPr>
                <w:rFonts w:ascii="Times New Roman"/>
                <w:b w:val="false"/>
                <w:i w:val="false"/>
                <w:color w:val="000000"/>
                <w:sz w:val="20"/>
              </w:rPr>
              <w:t>
- строить векторные диаграммы;</w:t>
            </w:r>
          </w:p>
          <w:p>
            <w:pPr>
              <w:spacing w:after="20"/>
              <w:ind w:left="20"/>
              <w:jc w:val="both"/>
            </w:pPr>
            <w:r>
              <w:rPr>
                <w:rFonts w:ascii="Times New Roman"/>
                <w:b w:val="false"/>
                <w:i w:val="false"/>
                <w:color w:val="000000"/>
                <w:sz w:val="20"/>
              </w:rPr>
              <w:t>
- собирать схемы трехфазных электрических цепей; определять коэффициенты, менять режимы работы;</w:t>
            </w:r>
          </w:p>
          <w:p>
            <w:pPr>
              <w:spacing w:after="20"/>
              <w:ind w:left="20"/>
              <w:jc w:val="both"/>
            </w:pPr>
            <w:r>
              <w:rPr>
                <w:rFonts w:ascii="Times New Roman"/>
                <w:b w:val="false"/>
                <w:i w:val="false"/>
                <w:color w:val="000000"/>
                <w:sz w:val="20"/>
              </w:rPr>
              <w:t>
-  осуществлять пуск трехфазного асинхронного двигателя;</w:t>
            </w:r>
          </w:p>
          <w:p>
            <w:pPr>
              <w:spacing w:after="20"/>
              <w:ind w:left="20"/>
              <w:jc w:val="both"/>
            </w:pPr>
            <w:r>
              <w:rPr>
                <w:rFonts w:ascii="Times New Roman"/>
                <w:b w:val="false"/>
                <w:i w:val="false"/>
                <w:color w:val="000000"/>
                <w:sz w:val="20"/>
              </w:rPr>
              <w:t>
- осуществлять пуск машины постоянного тока;</w:t>
            </w:r>
          </w:p>
          <w:p>
            <w:pPr>
              <w:spacing w:after="20"/>
              <w:ind w:left="20"/>
              <w:jc w:val="both"/>
            </w:pPr>
            <w:r>
              <w:rPr>
                <w:rFonts w:ascii="Times New Roman"/>
                <w:b w:val="false"/>
                <w:i w:val="false"/>
                <w:color w:val="000000"/>
                <w:sz w:val="20"/>
              </w:rPr>
              <w:t>
-  расчет электрической емкости;</w:t>
            </w:r>
          </w:p>
          <w:p>
            <w:pPr>
              <w:spacing w:after="20"/>
              <w:ind w:left="20"/>
              <w:jc w:val="both"/>
            </w:pPr>
            <w:r>
              <w:rPr>
                <w:rFonts w:ascii="Times New Roman"/>
                <w:b w:val="false"/>
                <w:i w:val="false"/>
                <w:color w:val="000000"/>
                <w:sz w:val="20"/>
              </w:rPr>
              <w:t>
- перевод единиц измерения величин электрического и магнитного полей в систему СИ;</w:t>
            </w:r>
          </w:p>
          <w:p>
            <w:pPr>
              <w:spacing w:after="20"/>
              <w:ind w:left="20"/>
              <w:jc w:val="both"/>
            </w:pPr>
            <w:r>
              <w:rPr>
                <w:rFonts w:ascii="Times New Roman"/>
                <w:b w:val="false"/>
                <w:i w:val="false"/>
                <w:color w:val="000000"/>
                <w:sz w:val="20"/>
              </w:rPr>
              <w:t>
- определение цены деления электроизмерительных приборов;</w:t>
            </w:r>
          </w:p>
          <w:p>
            <w:pPr>
              <w:spacing w:after="20"/>
              <w:ind w:left="20"/>
              <w:jc w:val="both"/>
            </w:pPr>
            <w:r>
              <w:rPr>
                <w:rFonts w:ascii="Times New Roman"/>
                <w:b w:val="false"/>
                <w:i w:val="false"/>
                <w:color w:val="000000"/>
                <w:sz w:val="20"/>
              </w:rPr>
              <w:t>
- чтение однофазных и трехфазных электрических цепей переменного тока;</w:t>
            </w:r>
          </w:p>
          <w:p>
            <w:pPr>
              <w:spacing w:after="20"/>
              <w:ind w:left="20"/>
              <w:jc w:val="both"/>
            </w:pPr>
            <w:r>
              <w:rPr>
                <w:rFonts w:ascii="Times New Roman"/>
                <w:b w:val="false"/>
                <w:i w:val="false"/>
                <w:color w:val="000000"/>
                <w:sz w:val="20"/>
              </w:rPr>
              <w:t>
- работа с техническими паспортами трансформаторов.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 стандартизация и средства измерения.</w:t>
            </w:r>
          </w:p>
          <w:p>
            <w:pPr>
              <w:spacing w:after="20"/>
              <w:ind w:left="20"/>
              <w:jc w:val="both"/>
            </w:pPr>
            <w:r>
              <w:rPr>
                <w:rFonts w:ascii="Times New Roman"/>
                <w:b w:val="false"/>
                <w:i w:val="false"/>
                <w:color w:val="000000"/>
                <w:sz w:val="20"/>
              </w:rPr>
              <w:t>
Основы метрологии: основные понятия и определения; средства измерения и их основные характеристики; измерительные преобразователи ГСП: первичные измерительные преобразователи; электрические измерительные цепи; преобразователи сигналов ГСП; электроизмерительные приборы и электрические измерения; термометры расширения; термопреобразователи сопротивления; термоэлектрические преобразователи; пирометры; вторичные приборы преобразователей; приборы измерения давления и перепада давления: жидкостные приборы; пружинные приборы; мембранные приборы; сильфонные приборы; деформационные бесшкальные приборы и виды дистанционной передачи; приборы измерения количества и расхода вещества: измерение расхода методом переменного перепада давления; скоростные расходомеры и счетчики; объемные расходомеры; тахометрические расходомеры; гидростатические и акустические уровнемеры; приборы измерения физико-химических свойств веществ: приборы измерения влажности и запыленности воздуха; приборы измерения плотности; приборы измерения вязкости; приборы измерения электропроводимости жидких сред; приборы измерения химического состава; приборы измерения уровня: поплавковые и буйковые уровнемеры; емкостные, кондуктометрические и радиоактивные уровнемеры; устройства отображения информации ГСП: аналоговые показывающие и регистрирующие вторичные приборы; цифровые показывающие вторичные приборы; средства централизованного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метрологические характеристики средств измерения; </w:t>
            </w:r>
          </w:p>
          <w:p>
            <w:pPr>
              <w:spacing w:after="20"/>
              <w:ind w:left="20"/>
              <w:jc w:val="both"/>
            </w:pPr>
            <w:r>
              <w:rPr>
                <w:rFonts w:ascii="Times New Roman"/>
                <w:b w:val="false"/>
                <w:i w:val="false"/>
                <w:color w:val="000000"/>
                <w:sz w:val="20"/>
              </w:rPr>
              <w:t xml:space="preserve">
- структуру средств измерения; </w:t>
            </w:r>
          </w:p>
          <w:p>
            <w:pPr>
              <w:spacing w:after="20"/>
              <w:ind w:left="20"/>
              <w:jc w:val="both"/>
            </w:pPr>
            <w:r>
              <w:rPr>
                <w:rFonts w:ascii="Times New Roman"/>
                <w:b w:val="false"/>
                <w:i w:val="false"/>
                <w:color w:val="000000"/>
                <w:sz w:val="20"/>
              </w:rPr>
              <w:t xml:space="preserve">
- структуру Государственной системы промышленных приборов и средств автоматизации; </w:t>
            </w:r>
          </w:p>
          <w:p>
            <w:pPr>
              <w:spacing w:after="20"/>
              <w:ind w:left="20"/>
              <w:jc w:val="both"/>
            </w:pPr>
            <w:r>
              <w:rPr>
                <w:rFonts w:ascii="Times New Roman"/>
                <w:b w:val="false"/>
                <w:i w:val="false"/>
                <w:color w:val="000000"/>
                <w:sz w:val="20"/>
              </w:rPr>
              <w:t xml:space="preserve">
- основные виды и принципы действия электроизмерительных приборов и измерительных цепей; </w:t>
            </w:r>
          </w:p>
          <w:p>
            <w:pPr>
              <w:spacing w:after="20"/>
              <w:ind w:left="20"/>
              <w:jc w:val="both"/>
            </w:pPr>
            <w:r>
              <w:rPr>
                <w:rFonts w:ascii="Times New Roman"/>
                <w:b w:val="false"/>
                <w:i w:val="false"/>
                <w:color w:val="000000"/>
                <w:sz w:val="20"/>
              </w:rPr>
              <w:t xml:space="preserve">
- методику электрических измерений; методику анализов результатов измерений; </w:t>
            </w:r>
          </w:p>
          <w:p>
            <w:pPr>
              <w:spacing w:after="20"/>
              <w:ind w:left="20"/>
              <w:jc w:val="both"/>
            </w:pPr>
            <w:r>
              <w:rPr>
                <w:rFonts w:ascii="Times New Roman"/>
                <w:b w:val="false"/>
                <w:i w:val="false"/>
                <w:color w:val="000000"/>
                <w:sz w:val="20"/>
              </w:rPr>
              <w:t>
- основные виды и принципы действия приборов для измерения неэлектрических величин;</w:t>
            </w:r>
          </w:p>
          <w:p>
            <w:pPr>
              <w:spacing w:after="20"/>
              <w:ind w:left="20"/>
              <w:jc w:val="both"/>
            </w:pPr>
            <w:r>
              <w:rPr>
                <w:rFonts w:ascii="Times New Roman"/>
                <w:b w:val="false"/>
                <w:i w:val="false"/>
                <w:color w:val="000000"/>
                <w:sz w:val="20"/>
              </w:rPr>
              <w:t xml:space="preserve">
- основные виды и принципы действия аналоговых и цифровых приборов ГСП; </w:t>
            </w:r>
          </w:p>
          <w:p>
            <w:pPr>
              <w:spacing w:after="20"/>
              <w:ind w:left="20"/>
              <w:jc w:val="both"/>
            </w:pPr>
            <w:r>
              <w:rPr>
                <w:rFonts w:ascii="Times New Roman"/>
                <w:b w:val="false"/>
                <w:i w:val="false"/>
                <w:color w:val="000000"/>
                <w:sz w:val="20"/>
              </w:rPr>
              <w:t xml:space="preserve">
- комплектацию приборов для измерения различных параметров технологических процессов; </w:t>
            </w:r>
          </w:p>
          <w:p>
            <w:pPr>
              <w:spacing w:after="20"/>
              <w:ind w:left="20"/>
              <w:jc w:val="both"/>
            </w:pPr>
            <w:r>
              <w:rPr>
                <w:rFonts w:ascii="Times New Roman"/>
                <w:b w:val="false"/>
                <w:i w:val="false"/>
                <w:color w:val="000000"/>
                <w:sz w:val="20"/>
              </w:rPr>
              <w:t>
- структуру систем централизованного контроля.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наиболее достоверное значение измеряемой величины;</w:t>
            </w:r>
          </w:p>
          <w:p>
            <w:pPr>
              <w:spacing w:after="20"/>
              <w:ind w:left="20"/>
              <w:jc w:val="both"/>
            </w:pPr>
            <w:r>
              <w:rPr>
                <w:rFonts w:ascii="Times New Roman"/>
                <w:b w:val="false"/>
                <w:i w:val="false"/>
                <w:color w:val="000000"/>
                <w:sz w:val="20"/>
              </w:rPr>
              <w:t>
- производить выбор первичного измерительного преобразователя для измерения различных физических величин;</w:t>
            </w:r>
          </w:p>
          <w:p>
            <w:pPr>
              <w:spacing w:after="20"/>
              <w:ind w:left="20"/>
              <w:jc w:val="both"/>
            </w:pPr>
            <w:r>
              <w:rPr>
                <w:rFonts w:ascii="Times New Roman"/>
                <w:b w:val="false"/>
                <w:i w:val="false"/>
                <w:color w:val="000000"/>
                <w:sz w:val="20"/>
              </w:rPr>
              <w:t>
- осуществлять выбор комплекта: термопреобразователь, вторичный прибор;</w:t>
            </w:r>
          </w:p>
          <w:p>
            <w:pPr>
              <w:spacing w:after="20"/>
              <w:ind w:left="20"/>
              <w:jc w:val="both"/>
            </w:pPr>
            <w:r>
              <w:rPr>
                <w:rFonts w:ascii="Times New Roman"/>
                <w:b w:val="false"/>
                <w:i w:val="false"/>
                <w:color w:val="000000"/>
                <w:sz w:val="20"/>
              </w:rPr>
              <w:t>
- снимать и анализировать статические характеристики термопреобразователей;</w:t>
            </w:r>
          </w:p>
          <w:p>
            <w:pPr>
              <w:spacing w:after="20"/>
              <w:ind w:left="20"/>
              <w:jc w:val="both"/>
            </w:pPr>
            <w:r>
              <w:rPr>
                <w:rFonts w:ascii="Times New Roman"/>
                <w:b w:val="false"/>
                <w:i w:val="false"/>
                <w:color w:val="000000"/>
                <w:sz w:val="20"/>
              </w:rPr>
              <w:t>
- включать приборы измерения температуры в работу;</w:t>
            </w:r>
          </w:p>
          <w:p>
            <w:pPr>
              <w:spacing w:after="20"/>
              <w:ind w:left="20"/>
              <w:jc w:val="both"/>
            </w:pPr>
            <w:r>
              <w:rPr>
                <w:rFonts w:ascii="Times New Roman"/>
                <w:b w:val="false"/>
                <w:i w:val="false"/>
                <w:color w:val="000000"/>
                <w:sz w:val="20"/>
              </w:rPr>
              <w:t xml:space="preserve">
- снимать и анализировать статические характеристики приборов; производить </w:t>
            </w:r>
          </w:p>
          <w:p>
            <w:pPr>
              <w:spacing w:after="20"/>
              <w:ind w:left="20"/>
              <w:jc w:val="both"/>
            </w:pPr>
            <w:r>
              <w:rPr>
                <w:rFonts w:ascii="Times New Roman"/>
                <w:b w:val="false"/>
                <w:i w:val="false"/>
                <w:color w:val="000000"/>
                <w:sz w:val="20"/>
              </w:rPr>
              <w:t>
настройку приборов;</w:t>
            </w:r>
          </w:p>
          <w:p>
            <w:pPr>
              <w:spacing w:after="20"/>
              <w:ind w:left="20"/>
              <w:jc w:val="both"/>
            </w:pPr>
            <w:r>
              <w:rPr>
                <w:rFonts w:ascii="Times New Roman"/>
                <w:b w:val="false"/>
                <w:i w:val="false"/>
                <w:color w:val="000000"/>
                <w:sz w:val="20"/>
              </w:rPr>
              <w:t>
- включать дифманометры в работу;</w:t>
            </w:r>
          </w:p>
          <w:p>
            <w:pPr>
              <w:spacing w:after="20"/>
              <w:ind w:left="20"/>
              <w:jc w:val="both"/>
            </w:pPr>
            <w:r>
              <w:rPr>
                <w:rFonts w:ascii="Times New Roman"/>
                <w:b w:val="false"/>
                <w:i w:val="false"/>
                <w:color w:val="000000"/>
                <w:sz w:val="20"/>
              </w:rPr>
              <w:t>
- снимать и анализировать характеристики приборов гаҒзовогоанализа и анализа жидкостей;</w:t>
            </w:r>
          </w:p>
          <w:p>
            <w:pPr>
              <w:spacing w:after="20"/>
              <w:ind w:left="20"/>
              <w:jc w:val="both"/>
            </w:pPr>
            <w:r>
              <w:rPr>
                <w:rFonts w:ascii="Times New Roman"/>
                <w:b w:val="false"/>
                <w:i w:val="false"/>
                <w:color w:val="000000"/>
                <w:sz w:val="20"/>
              </w:rPr>
              <w:t>
- производить настройку вторичных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и гидропривод.</w:t>
            </w:r>
          </w:p>
          <w:p>
            <w:pPr>
              <w:spacing w:after="20"/>
              <w:ind w:left="20"/>
              <w:jc w:val="both"/>
            </w:pPr>
            <w:r>
              <w:rPr>
                <w:rFonts w:ascii="Times New Roman"/>
                <w:b w:val="false"/>
                <w:i w:val="false"/>
                <w:color w:val="000000"/>
                <w:sz w:val="20"/>
              </w:rPr>
              <w:t>
Физические свойства жидкости; основы гидростатики и гидродинамики; гидравлические сопротивления; истечение жидкости и движение по трубопроводам и в каналах; общие сведения о насосах; насосное оборудование электростанций; насосы; гидроаппаратура; объемные гидродвигатели; объемный гидропривод; регулирование объемного гидропривода; следящие гидроприводы; гидролинии, емкости и рабочие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физические свойства жидкости и их зависимость от температуры и давления;</w:t>
            </w:r>
          </w:p>
          <w:p>
            <w:pPr>
              <w:spacing w:after="20"/>
              <w:ind w:left="20"/>
              <w:jc w:val="both"/>
            </w:pPr>
            <w:r>
              <w:rPr>
                <w:rFonts w:ascii="Times New Roman"/>
                <w:b w:val="false"/>
                <w:i w:val="false"/>
                <w:color w:val="000000"/>
                <w:sz w:val="20"/>
              </w:rPr>
              <w:t>
- основное уравнение гидростатики, уравнение неразрывности и уравнение Бернулли;</w:t>
            </w:r>
          </w:p>
          <w:p>
            <w:pPr>
              <w:spacing w:after="20"/>
              <w:ind w:left="20"/>
              <w:jc w:val="both"/>
            </w:pPr>
            <w:r>
              <w:rPr>
                <w:rFonts w:ascii="Times New Roman"/>
                <w:b w:val="false"/>
                <w:i w:val="false"/>
                <w:color w:val="000000"/>
                <w:sz w:val="20"/>
              </w:rPr>
              <w:t>
- два режима движения жидкости; классификацию гидравлических сопротивлений; определение потерь напора по длине при движении жидкости;</w:t>
            </w:r>
          </w:p>
          <w:p>
            <w:pPr>
              <w:spacing w:after="20"/>
              <w:ind w:left="20"/>
              <w:jc w:val="both"/>
            </w:pPr>
            <w:r>
              <w:rPr>
                <w:rFonts w:ascii="Times New Roman"/>
                <w:b w:val="false"/>
                <w:i w:val="false"/>
                <w:color w:val="000000"/>
                <w:sz w:val="20"/>
              </w:rPr>
              <w:t>
- определение коэффициента сжатия, скорости и расхода, качественные характеристики насадков различного вида и области их применения;</w:t>
            </w:r>
          </w:p>
          <w:p>
            <w:pPr>
              <w:spacing w:after="20"/>
              <w:ind w:left="20"/>
              <w:jc w:val="both"/>
            </w:pPr>
            <w:r>
              <w:rPr>
                <w:rFonts w:ascii="Times New Roman"/>
                <w:b w:val="false"/>
                <w:i w:val="false"/>
                <w:color w:val="000000"/>
                <w:sz w:val="20"/>
              </w:rPr>
              <w:t>
- основные задачи при расчете простого трубопровода.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таблицами и формулами для определения физических свойств жидкости;</w:t>
            </w:r>
          </w:p>
          <w:p>
            <w:pPr>
              <w:spacing w:after="20"/>
              <w:ind w:left="20"/>
              <w:jc w:val="both"/>
            </w:pPr>
            <w:r>
              <w:rPr>
                <w:rFonts w:ascii="Times New Roman"/>
                <w:b w:val="false"/>
                <w:i w:val="false"/>
                <w:color w:val="000000"/>
                <w:sz w:val="20"/>
              </w:rPr>
              <w:t>
- рассчитывать силу давления на дно и стенки сосудов;</w:t>
            </w:r>
          </w:p>
          <w:p>
            <w:pPr>
              <w:spacing w:after="20"/>
              <w:ind w:left="20"/>
              <w:jc w:val="both"/>
            </w:pPr>
            <w:r>
              <w:rPr>
                <w:rFonts w:ascii="Times New Roman"/>
                <w:b w:val="false"/>
                <w:i w:val="false"/>
                <w:color w:val="000000"/>
                <w:sz w:val="20"/>
              </w:rPr>
              <w:t>
- определять коэффициент гидравлического трения и коэффициенты местных сопротивлений;</w:t>
            </w:r>
          </w:p>
          <w:p>
            <w:pPr>
              <w:spacing w:after="20"/>
              <w:ind w:left="20"/>
              <w:jc w:val="both"/>
            </w:pPr>
            <w:r>
              <w:rPr>
                <w:rFonts w:ascii="Times New Roman"/>
                <w:b w:val="false"/>
                <w:i w:val="false"/>
                <w:color w:val="000000"/>
                <w:sz w:val="20"/>
              </w:rPr>
              <w:t>
- производить расчеты по определению расхода и времени опорожнения при истечении.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Конструкционные материалы.</w:t>
            </w:r>
          </w:p>
          <w:p>
            <w:pPr>
              <w:spacing w:after="20"/>
              <w:ind w:left="20"/>
              <w:jc w:val="both"/>
            </w:pPr>
            <w:r>
              <w:rPr>
                <w:rFonts w:ascii="Times New Roman"/>
                <w:b w:val="false"/>
                <w:i w:val="false"/>
                <w:color w:val="000000"/>
                <w:sz w:val="20"/>
              </w:rPr>
              <w:t>
Строение, свойства и способы испытания металлов; сплавы железа с углеродом; диаграмма состояния сплавов; углеродистые стали и чугуны; основы термической и химико- термической обработки стали; легированные стали и сплавы; сплавы цветных металлов; неметаллические конструкционные материалы; основные способы обработки металлов и сплавов; допуски, посадки и технические измерения; стандартизация и метрология в производстве  обработке металлов; конструкционные гидромеханического оборудования ГЭС; электродуговая сварка; газовая сварка; термическая резка; сварочные работы при монтаже и ремонте оборудования и трубопроводов электростанций; автоматическая и полуавтоматическая сварка; объемы, виды, сроки контроля основного гидромеханического оборудования; методы и средства дефектоскопии;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характеристики материалов; свойства кристаллической решетки; дефекты кристаллической решетки; </w:t>
            </w:r>
          </w:p>
          <w:p>
            <w:pPr>
              <w:spacing w:after="20"/>
              <w:ind w:left="20"/>
              <w:jc w:val="both"/>
            </w:pPr>
            <w:r>
              <w:rPr>
                <w:rFonts w:ascii="Times New Roman"/>
                <w:b w:val="false"/>
                <w:i w:val="false"/>
                <w:color w:val="000000"/>
                <w:sz w:val="20"/>
              </w:rPr>
              <w:t>
-температуры кристаллизации сплавов, правила отрезков;</w:t>
            </w:r>
          </w:p>
          <w:p>
            <w:pPr>
              <w:spacing w:after="20"/>
              <w:ind w:left="20"/>
              <w:jc w:val="both"/>
            </w:pPr>
            <w:r>
              <w:rPr>
                <w:rFonts w:ascii="Times New Roman"/>
                <w:b w:val="false"/>
                <w:i w:val="false"/>
                <w:color w:val="000000"/>
                <w:sz w:val="20"/>
              </w:rPr>
              <w:t>
-аллотропические изменения в сплавах при охлаждении;</w:t>
            </w:r>
          </w:p>
          <w:p>
            <w:pPr>
              <w:spacing w:after="20"/>
              <w:ind w:left="20"/>
              <w:jc w:val="both"/>
            </w:pPr>
            <w:r>
              <w:rPr>
                <w:rFonts w:ascii="Times New Roman"/>
                <w:b w:val="false"/>
                <w:i w:val="false"/>
                <w:color w:val="000000"/>
                <w:sz w:val="20"/>
              </w:rPr>
              <w:t>
- классификация сталей и чугунов по назначению и химическому составу;</w:t>
            </w:r>
          </w:p>
          <w:p>
            <w:pPr>
              <w:spacing w:after="20"/>
              <w:ind w:left="20"/>
              <w:jc w:val="both"/>
            </w:pPr>
            <w:r>
              <w:rPr>
                <w:rFonts w:ascii="Times New Roman"/>
                <w:b w:val="false"/>
                <w:i w:val="false"/>
                <w:color w:val="000000"/>
                <w:sz w:val="20"/>
              </w:rPr>
              <w:t>
- принцип маркировки сталей и чугунов, области применения;</w:t>
            </w:r>
          </w:p>
          <w:p>
            <w:pPr>
              <w:spacing w:after="20"/>
              <w:ind w:left="20"/>
              <w:jc w:val="both"/>
            </w:pPr>
            <w:r>
              <w:rPr>
                <w:rFonts w:ascii="Times New Roman"/>
                <w:b w:val="false"/>
                <w:i w:val="false"/>
                <w:color w:val="000000"/>
                <w:sz w:val="20"/>
              </w:rPr>
              <w:t>
- назначение, цель термической и химико-термической обработки, виды термообработки и ХТО;</w:t>
            </w:r>
          </w:p>
          <w:p>
            <w:pPr>
              <w:spacing w:after="20"/>
              <w:ind w:left="20"/>
              <w:jc w:val="both"/>
            </w:pPr>
            <w:r>
              <w:rPr>
                <w:rFonts w:ascii="Times New Roman"/>
                <w:b w:val="false"/>
                <w:i w:val="false"/>
                <w:color w:val="000000"/>
                <w:sz w:val="20"/>
              </w:rPr>
              <w:t>
- последствия коррозии, методы борьбы с коррозией;</w:t>
            </w:r>
          </w:p>
          <w:p>
            <w:pPr>
              <w:spacing w:after="20"/>
              <w:ind w:left="20"/>
              <w:jc w:val="both"/>
            </w:pPr>
            <w:r>
              <w:rPr>
                <w:rFonts w:ascii="Times New Roman"/>
                <w:b w:val="false"/>
                <w:i w:val="false"/>
                <w:color w:val="000000"/>
                <w:sz w:val="20"/>
              </w:rPr>
              <w:t>
-классификация легированной стали по назначению, по составу, принцип маркировки легированной стали, область применения;</w:t>
            </w:r>
          </w:p>
          <w:p>
            <w:pPr>
              <w:spacing w:after="20"/>
              <w:ind w:left="20"/>
              <w:jc w:val="both"/>
            </w:pPr>
            <w:r>
              <w:rPr>
                <w:rFonts w:ascii="Times New Roman"/>
                <w:b w:val="false"/>
                <w:i w:val="false"/>
                <w:color w:val="000000"/>
                <w:sz w:val="20"/>
              </w:rPr>
              <w:t>
- принцип маркировки цветных металлов, область применения сплавов цветных металлов;</w:t>
            </w:r>
          </w:p>
          <w:p>
            <w:pPr>
              <w:spacing w:after="20"/>
              <w:ind w:left="20"/>
              <w:jc w:val="both"/>
            </w:pPr>
            <w:r>
              <w:rPr>
                <w:rFonts w:ascii="Times New Roman"/>
                <w:b w:val="false"/>
                <w:i w:val="false"/>
                <w:color w:val="000000"/>
                <w:sz w:val="20"/>
              </w:rPr>
              <w:t xml:space="preserve">
- о видах обработки давлением: прокатке, волочении, прессовании, ковке, штамповке; видах оборудования для обработки давлением; о сортаментах прокатных изделий; </w:t>
            </w:r>
          </w:p>
          <w:p>
            <w:pPr>
              <w:spacing w:after="20"/>
              <w:ind w:left="20"/>
              <w:jc w:val="both"/>
            </w:pPr>
            <w:r>
              <w:rPr>
                <w:rFonts w:ascii="Times New Roman"/>
                <w:b w:val="false"/>
                <w:i w:val="false"/>
                <w:color w:val="000000"/>
                <w:sz w:val="20"/>
              </w:rPr>
              <w:t>
- особенности, достоинства и недостатки каждого вида обработки давлением;</w:t>
            </w:r>
          </w:p>
          <w:p>
            <w:pPr>
              <w:spacing w:after="20"/>
              <w:ind w:left="20"/>
              <w:jc w:val="both"/>
            </w:pPr>
            <w:r>
              <w:rPr>
                <w:rFonts w:ascii="Times New Roman"/>
                <w:b w:val="false"/>
                <w:i w:val="false"/>
                <w:color w:val="000000"/>
                <w:sz w:val="20"/>
              </w:rPr>
              <w:t xml:space="preserve">
- технология пайки, применение пайки в народном хозяйстве; </w:t>
            </w:r>
          </w:p>
          <w:p>
            <w:pPr>
              <w:spacing w:after="20"/>
              <w:ind w:left="20"/>
              <w:jc w:val="both"/>
            </w:pPr>
            <w:r>
              <w:rPr>
                <w:rFonts w:ascii="Times New Roman"/>
                <w:b w:val="false"/>
                <w:i w:val="false"/>
                <w:color w:val="000000"/>
                <w:sz w:val="20"/>
              </w:rPr>
              <w:t>
-   о допусках и посадках, взаимозаменяемости;</w:t>
            </w:r>
          </w:p>
          <w:p>
            <w:pPr>
              <w:spacing w:after="20"/>
              <w:ind w:left="20"/>
              <w:jc w:val="both"/>
            </w:pPr>
            <w:r>
              <w:rPr>
                <w:rFonts w:ascii="Times New Roman"/>
                <w:b w:val="false"/>
                <w:i w:val="false"/>
                <w:color w:val="000000"/>
                <w:sz w:val="20"/>
              </w:rPr>
              <w:t xml:space="preserve">
- основные цели и задачи стандартизации; </w:t>
            </w:r>
          </w:p>
          <w:p>
            <w:pPr>
              <w:spacing w:after="20"/>
              <w:ind w:left="20"/>
              <w:jc w:val="both"/>
            </w:pPr>
            <w:r>
              <w:rPr>
                <w:rFonts w:ascii="Times New Roman"/>
                <w:b w:val="false"/>
                <w:i w:val="false"/>
                <w:color w:val="000000"/>
                <w:sz w:val="20"/>
              </w:rPr>
              <w:t>
-о влиянии неблагоприятных факторов на срок службы материала;</w:t>
            </w:r>
          </w:p>
          <w:p>
            <w:pPr>
              <w:spacing w:after="20"/>
              <w:ind w:left="20"/>
              <w:jc w:val="both"/>
            </w:pPr>
            <w:r>
              <w:rPr>
                <w:rFonts w:ascii="Times New Roman"/>
                <w:b w:val="false"/>
                <w:i w:val="false"/>
                <w:color w:val="000000"/>
                <w:sz w:val="20"/>
              </w:rPr>
              <w:t>
- о природе и стадии ползучести; релаксации; радиации; радиационной стойкости;</w:t>
            </w:r>
          </w:p>
          <w:p>
            <w:pPr>
              <w:spacing w:after="20"/>
              <w:ind w:left="20"/>
              <w:jc w:val="both"/>
            </w:pPr>
            <w:r>
              <w:rPr>
                <w:rFonts w:ascii="Times New Roman"/>
                <w:b w:val="false"/>
                <w:i w:val="false"/>
                <w:color w:val="000000"/>
                <w:sz w:val="20"/>
              </w:rPr>
              <w:t>
- требования к материалам гидромеханического оборудования;</w:t>
            </w:r>
          </w:p>
          <w:p>
            <w:pPr>
              <w:spacing w:after="20"/>
              <w:ind w:left="20"/>
              <w:jc w:val="both"/>
            </w:pPr>
            <w:r>
              <w:rPr>
                <w:rFonts w:ascii="Times New Roman"/>
                <w:b w:val="false"/>
                <w:i w:val="false"/>
                <w:color w:val="000000"/>
                <w:sz w:val="20"/>
              </w:rPr>
              <w:t>
- характеристики сталей различной структуры, цветных металлов, биметаллов.</w:t>
            </w:r>
          </w:p>
          <w:p>
            <w:pPr>
              <w:spacing w:after="20"/>
              <w:ind w:left="20"/>
              <w:jc w:val="both"/>
            </w:pPr>
            <w:r>
              <w:rPr>
                <w:rFonts w:ascii="Times New Roman"/>
                <w:b w:val="false"/>
                <w:i w:val="false"/>
                <w:color w:val="000000"/>
                <w:sz w:val="20"/>
              </w:rPr>
              <w:t>
- правила техники безопасности при сварке;</w:t>
            </w:r>
          </w:p>
          <w:p>
            <w:pPr>
              <w:spacing w:after="20"/>
              <w:ind w:left="20"/>
              <w:jc w:val="both"/>
            </w:pPr>
            <w:r>
              <w:rPr>
                <w:rFonts w:ascii="Times New Roman"/>
                <w:b w:val="false"/>
                <w:i w:val="false"/>
                <w:color w:val="000000"/>
                <w:sz w:val="20"/>
              </w:rPr>
              <w:t>
- требования к сварочному аппарату;</w:t>
            </w:r>
          </w:p>
          <w:p>
            <w:pPr>
              <w:spacing w:after="20"/>
              <w:ind w:left="20"/>
              <w:jc w:val="both"/>
            </w:pPr>
            <w:r>
              <w:rPr>
                <w:rFonts w:ascii="Times New Roman"/>
                <w:b w:val="false"/>
                <w:i w:val="false"/>
                <w:color w:val="000000"/>
                <w:sz w:val="20"/>
              </w:rPr>
              <w:t>
- преимущества электродуговой сварки.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-классифицировать материалы по назначению и свойствам;</w:t>
            </w:r>
          </w:p>
          <w:p>
            <w:pPr>
              <w:spacing w:after="20"/>
              <w:ind w:left="20"/>
              <w:jc w:val="both"/>
            </w:pPr>
            <w:r>
              <w:rPr>
                <w:rFonts w:ascii="Times New Roman"/>
                <w:b w:val="false"/>
                <w:i w:val="false"/>
                <w:color w:val="000000"/>
                <w:sz w:val="20"/>
              </w:rPr>
              <w:t>
- работать с диаграммой состояния сплавов, определять структуру сплава, критические точки;</w:t>
            </w:r>
          </w:p>
          <w:p>
            <w:pPr>
              <w:spacing w:after="20"/>
              <w:ind w:left="20"/>
              <w:jc w:val="both"/>
            </w:pPr>
            <w:r>
              <w:rPr>
                <w:rFonts w:ascii="Times New Roman"/>
                <w:b w:val="false"/>
                <w:i w:val="false"/>
                <w:color w:val="000000"/>
                <w:sz w:val="20"/>
              </w:rPr>
              <w:t>
- определять виды коррозии;</w:t>
            </w:r>
          </w:p>
          <w:p>
            <w:pPr>
              <w:spacing w:after="20"/>
              <w:ind w:left="20"/>
              <w:jc w:val="both"/>
            </w:pPr>
            <w:r>
              <w:rPr>
                <w:rFonts w:ascii="Times New Roman"/>
                <w:b w:val="false"/>
                <w:i w:val="false"/>
                <w:color w:val="000000"/>
                <w:sz w:val="20"/>
              </w:rPr>
              <w:t>
- расшифровывать марки сталей, цветных металлов и их сплавов;</w:t>
            </w:r>
          </w:p>
          <w:p>
            <w:pPr>
              <w:spacing w:after="20"/>
              <w:ind w:left="20"/>
              <w:jc w:val="both"/>
            </w:pPr>
            <w:r>
              <w:rPr>
                <w:rFonts w:ascii="Times New Roman"/>
                <w:b w:val="false"/>
                <w:i w:val="false"/>
                <w:color w:val="000000"/>
                <w:sz w:val="20"/>
              </w:rPr>
              <w:t>
- выбирать материал по назначению;</w:t>
            </w:r>
          </w:p>
          <w:p>
            <w:pPr>
              <w:spacing w:after="20"/>
              <w:ind w:left="20"/>
              <w:jc w:val="both"/>
            </w:pPr>
            <w:r>
              <w:rPr>
                <w:rFonts w:ascii="Times New Roman"/>
                <w:b w:val="false"/>
                <w:i w:val="false"/>
                <w:color w:val="000000"/>
                <w:sz w:val="20"/>
              </w:rPr>
              <w:t>
- определять виды возможной деформации деталей и узлов теплотехнического оборудования при различных режимах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компьютерной технологии.</w:t>
            </w:r>
          </w:p>
          <w:p>
            <w:pPr>
              <w:spacing w:after="20"/>
              <w:ind w:left="20"/>
              <w:jc w:val="both"/>
            </w:pPr>
            <w:r>
              <w:rPr>
                <w:rFonts w:ascii="Times New Roman"/>
                <w:b w:val="false"/>
                <w:i w:val="false"/>
                <w:color w:val="000000"/>
                <w:sz w:val="20"/>
              </w:rPr>
              <w:t>
ОС Windows; текстовый редактор Microsoft Word; электронная таблица Excel; базы данных; компьютерные сети; графический редактор Auto Cad; использование ЭВМ в курсовом проектировании; автоматизированные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алгоритмизации и программирования на языках высокого уровня; </w:t>
            </w:r>
          </w:p>
          <w:p>
            <w:pPr>
              <w:spacing w:after="20"/>
              <w:ind w:left="20"/>
              <w:jc w:val="both"/>
            </w:pPr>
            <w:r>
              <w:rPr>
                <w:rFonts w:ascii="Times New Roman"/>
                <w:b w:val="false"/>
                <w:i w:val="false"/>
                <w:color w:val="000000"/>
                <w:sz w:val="20"/>
              </w:rPr>
              <w:t xml:space="preserve">
- настройку компьютера на пользователя; работу в сети; </w:t>
            </w:r>
          </w:p>
          <w:p>
            <w:pPr>
              <w:spacing w:after="20"/>
              <w:ind w:left="20"/>
              <w:jc w:val="both"/>
            </w:pPr>
            <w:r>
              <w:rPr>
                <w:rFonts w:ascii="Times New Roman"/>
                <w:b w:val="false"/>
                <w:i w:val="false"/>
                <w:color w:val="000000"/>
                <w:sz w:val="20"/>
              </w:rPr>
              <w:t>
- работу с офисными программами.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настраивать ОС; </w:t>
            </w:r>
          </w:p>
          <w:p>
            <w:pPr>
              <w:spacing w:after="20"/>
              <w:ind w:left="20"/>
              <w:jc w:val="both"/>
            </w:pPr>
            <w:r>
              <w:rPr>
                <w:rFonts w:ascii="Times New Roman"/>
                <w:b w:val="false"/>
                <w:i w:val="false"/>
                <w:color w:val="000000"/>
                <w:sz w:val="20"/>
              </w:rPr>
              <w:t xml:space="preserve">
- форматировать и редактировать текст; создавать и редактировать таблицы; </w:t>
            </w:r>
          </w:p>
          <w:p>
            <w:pPr>
              <w:spacing w:after="20"/>
              <w:ind w:left="20"/>
              <w:jc w:val="both"/>
            </w:pPr>
            <w:r>
              <w:rPr>
                <w:rFonts w:ascii="Times New Roman"/>
                <w:b w:val="false"/>
                <w:i w:val="false"/>
                <w:color w:val="000000"/>
                <w:sz w:val="20"/>
              </w:rPr>
              <w:t>
- использовать локальную и глобальную сети для получения и отправки информации;</w:t>
            </w:r>
          </w:p>
          <w:p>
            <w:pPr>
              <w:spacing w:after="20"/>
              <w:ind w:left="20"/>
              <w:jc w:val="both"/>
            </w:pPr>
            <w:r>
              <w:rPr>
                <w:rFonts w:ascii="Times New Roman"/>
                <w:b w:val="false"/>
                <w:i w:val="false"/>
                <w:color w:val="000000"/>
                <w:sz w:val="20"/>
              </w:rPr>
              <w:t>
- создавать и редактировать чертеж.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Гидроэнергетические установки.</w:t>
            </w:r>
          </w:p>
          <w:p>
            <w:pPr>
              <w:spacing w:after="20"/>
              <w:ind w:left="20"/>
              <w:jc w:val="both"/>
            </w:pPr>
            <w:r>
              <w:rPr>
                <w:rFonts w:ascii="Times New Roman"/>
                <w:b w:val="false"/>
                <w:i w:val="false"/>
                <w:color w:val="000000"/>
                <w:sz w:val="20"/>
              </w:rPr>
              <w:t>
Комплексное использование водных ресурсов; типы гидроэнергетических установок и схемы использования водной энергии; водное хозяйство комплексных гидроузлов и гидроэлектростанций; расчеты годичного и многолетнего регулирования стока;  режимы работы ГЭС; обоснование параметров; выбор установленной мощности ГЭС; гидравлические турбины; насосы; электрическая часть ГЭС; вспомогательное оборудование; состав и компоновка сооружений ГЭС; деривационные каналы; туннели, напорные бассейны, уравнительные резервуары; турбинные трубопроводы; неустановившиеся режимы в бьефах и каналах; гидравлический удар; основные типы и компоновка зданий ГЭС; проектирование и расчет зданий ГЭС; типы и компоновка насосных станций; проектирование и расчет зданий насосных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-основные задачи гидроэнергетики;</w:t>
            </w:r>
          </w:p>
          <w:p>
            <w:pPr>
              <w:spacing w:after="20"/>
              <w:ind w:left="20"/>
              <w:jc w:val="both"/>
            </w:pPr>
            <w:r>
              <w:rPr>
                <w:rFonts w:ascii="Times New Roman"/>
                <w:b w:val="false"/>
                <w:i w:val="false"/>
                <w:color w:val="000000"/>
                <w:sz w:val="20"/>
              </w:rPr>
              <w:t xml:space="preserve">
- влияние гидроэнергетических объектов на окружающую среду; </w:t>
            </w:r>
          </w:p>
          <w:p>
            <w:pPr>
              <w:spacing w:after="20"/>
              <w:ind w:left="20"/>
              <w:jc w:val="both"/>
            </w:pPr>
            <w:r>
              <w:rPr>
                <w:rFonts w:ascii="Times New Roman"/>
                <w:b w:val="false"/>
                <w:i w:val="false"/>
                <w:color w:val="000000"/>
                <w:sz w:val="20"/>
              </w:rPr>
              <w:t>
-мероприятия по охране природы;</w:t>
            </w:r>
          </w:p>
          <w:p>
            <w:pPr>
              <w:spacing w:after="20"/>
              <w:ind w:left="20"/>
              <w:jc w:val="both"/>
            </w:pPr>
            <w:r>
              <w:rPr>
                <w:rFonts w:ascii="Times New Roman"/>
                <w:b w:val="false"/>
                <w:i w:val="false"/>
                <w:color w:val="000000"/>
                <w:sz w:val="20"/>
              </w:rPr>
              <w:t>
- типы гидроэнергетических установок;</w:t>
            </w:r>
          </w:p>
          <w:p>
            <w:pPr>
              <w:spacing w:after="20"/>
              <w:ind w:left="20"/>
              <w:jc w:val="both"/>
            </w:pPr>
            <w:r>
              <w:rPr>
                <w:rFonts w:ascii="Times New Roman"/>
                <w:b w:val="false"/>
                <w:i w:val="false"/>
                <w:color w:val="000000"/>
                <w:sz w:val="20"/>
              </w:rPr>
              <w:t>
- определение напоров гидроэлектростанции;</w:t>
            </w:r>
          </w:p>
          <w:p>
            <w:pPr>
              <w:spacing w:after="20"/>
              <w:ind w:left="20"/>
              <w:jc w:val="both"/>
            </w:pPr>
            <w:r>
              <w:rPr>
                <w:rFonts w:ascii="Times New Roman"/>
                <w:b w:val="false"/>
                <w:i w:val="false"/>
                <w:color w:val="000000"/>
                <w:sz w:val="20"/>
              </w:rPr>
              <w:t>
- схемы использования водной энергии;</w:t>
            </w:r>
          </w:p>
          <w:p>
            <w:pPr>
              <w:spacing w:after="20"/>
              <w:ind w:left="20"/>
              <w:jc w:val="both"/>
            </w:pPr>
            <w:r>
              <w:rPr>
                <w:rFonts w:ascii="Times New Roman"/>
                <w:b w:val="false"/>
                <w:i w:val="false"/>
                <w:color w:val="000000"/>
                <w:sz w:val="20"/>
              </w:rPr>
              <w:t>
- виды регулирования стока;</w:t>
            </w:r>
          </w:p>
          <w:p>
            <w:pPr>
              <w:spacing w:after="20"/>
              <w:ind w:left="20"/>
              <w:jc w:val="both"/>
            </w:pPr>
            <w:r>
              <w:rPr>
                <w:rFonts w:ascii="Times New Roman"/>
                <w:b w:val="false"/>
                <w:i w:val="false"/>
                <w:color w:val="000000"/>
                <w:sz w:val="20"/>
              </w:rPr>
              <w:t>
- расчетные схемы регулирования стока;</w:t>
            </w:r>
          </w:p>
          <w:p>
            <w:pPr>
              <w:spacing w:after="20"/>
              <w:ind w:left="20"/>
              <w:jc w:val="both"/>
            </w:pPr>
            <w:r>
              <w:rPr>
                <w:rFonts w:ascii="Times New Roman"/>
                <w:b w:val="false"/>
                <w:i w:val="false"/>
                <w:color w:val="000000"/>
                <w:sz w:val="20"/>
              </w:rPr>
              <w:t>
- состав электростанций и их маневренность;</w:t>
            </w:r>
          </w:p>
          <w:p>
            <w:pPr>
              <w:spacing w:after="20"/>
              <w:ind w:left="20"/>
              <w:jc w:val="both"/>
            </w:pPr>
            <w:r>
              <w:rPr>
                <w:rFonts w:ascii="Times New Roman"/>
                <w:b w:val="false"/>
                <w:i w:val="false"/>
                <w:color w:val="000000"/>
                <w:sz w:val="20"/>
              </w:rPr>
              <w:t>
- режимы работы ГЭС;</w:t>
            </w:r>
          </w:p>
          <w:p>
            <w:pPr>
              <w:spacing w:after="20"/>
              <w:ind w:left="20"/>
              <w:jc w:val="both"/>
            </w:pPr>
            <w:r>
              <w:rPr>
                <w:rFonts w:ascii="Times New Roman"/>
                <w:b w:val="false"/>
                <w:i w:val="false"/>
                <w:color w:val="000000"/>
                <w:sz w:val="20"/>
              </w:rPr>
              <w:t>
- виды резервов энергосистем;</w:t>
            </w:r>
          </w:p>
          <w:p>
            <w:pPr>
              <w:spacing w:after="20"/>
              <w:ind w:left="20"/>
              <w:jc w:val="both"/>
            </w:pPr>
            <w:r>
              <w:rPr>
                <w:rFonts w:ascii="Times New Roman"/>
                <w:b w:val="false"/>
                <w:i w:val="false"/>
                <w:color w:val="000000"/>
                <w:sz w:val="20"/>
              </w:rPr>
              <w:t>
- энергоэкономические показатели ГЭС;</w:t>
            </w:r>
          </w:p>
          <w:p>
            <w:pPr>
              <w:spacing w:after="20"/>
              <w:ind w:left="20"/>
              <w:jc w:val="both"/>
            </w:pPr>
            <w:r>
              <w:rPr>
                <w:rFonts w:ascii="Times New Roman"/>
                <w:b w:val="false"/>
                <w:i w:val="false"/>
                <w:color w:val="000000"/>
                <w:sz w:val="20"/>
              </w:rPr>
              <w:t>
- выбор мощности ГЭС и ГАЭС;</w:t>
            </w:r>
          </w:p>
          <w:p>
            <w:pPr>
              <w:spacing w:after="20"/>
              <w:ind w:left="20"/>
              <w:jc w:val="both"/>
            </w:pPr>
            <w:r>
              <w:rPr>
                <w:rFonts w:ascii="Times New Roman"/>
                <w:b w:val="false"/>
                <w:i w:val="false"/>
                <w:color w:val="000000"/>
                <w:sz w:val="20"/>
              </w:rPr>
              <w:t>
- основные системы турбин и область их применения;</w:t>
            </w:r>
          </w:p>
          <w:p>
            <w:pPr>
              <w:spacing w:after="20"/>
              <w:ind w:left="20"/>
              <w:jc w:val="both"/>
            </w:pPr>
            <w:r>
              <w:rPr>
                <w:rFonts w:ascii="Times New Roman"/>
                <w:b w:val="false"/>
                <w:i w:val="false"/>
                <w:color w:val="000000"/>
                <w:sz w:val="20"/>
              </w:rPr>
              <w:t>
- основные параметры турбин;</w:t>
            </w:r>
          </w:p>
          <w:p>
            <w:pPr>
              <w:spacing w:after="20"/>
              <w:ind w:left="20"/>
              <w:jc w:val="both"/>
            </w:pPr>
            <w:r>
              <w:rPr>
                <w:rFonts w:ascii="Times New Roman"/>
                <w:b w:val="false"/>
                <w:i w:val="false"/>
                <w:color w:val="000000"/>
                <w:sz w:val="20"/>
              </w:rPr>
              <w:t>
-расчет КПД турбины;</w:t>
            </w:r>
          </w:p>
          <w:p>
            <w:pPr>
              <w:spacing w:after="20"/>
              <w:ind w:left="20"/>
              <w:jc w:val="both"/>
            </w:pPr>
            <w:r>
              <w:rPr>
                <w:rFonts w:ascii="Times New Roman"/>
                <w:b w:val="false"/>
                <w:i w:val="false"/>
                <w:color w:val="000000"/>
                <w:sz w:val="20"/>
              </w:rPr>
              <w:t>
- конструкции гидротурбин;</w:t>
            </w:r>
          </w:p>
          <w:p>
            <w:pPr>
              <w:spacing w:after="20"/>
              <w:ind w:left="20"/>
              <w:jc w:val="both"/>
            </w:pPr>
            <w:r>
              <w:rPr>
                <w:rFonts w:ascii="Times New Roman"/>
                <w:b w:val="false"/>
                <w:i w:val="false"/>
                <w:color w:val="000000"/>
                <w:sz w:val="20"/>
              </w:rPr>
              <w:t>
- автоматическое регулирование турбин;</w:t>
            </w:r>
          </w:p>
          <w:p>
            <w:pPr>
              <w:spacing w:after="20"/>
              <w:ind w:left="20"/>
              <w:jc w:val="both"/>
            </w:pPr>
            <w:r>
              <w:rPr>
                <w:rFonts w:ascii="Times New Roman"/>
                <w:b w:val="false"/>
                <w:i w:val="false"/>
                <w:color w:val="000000"/>
                <w:sz w:val="20"/>
              </w:rPr>
              <w:t>
-насосное оборудование;</w:t>
            </w:r>
          </w:p>
          <w:p>
            <w:pPr>
              <w:spacing w:after="20"/>
              <w:ind w:left="20"/>
              <w:jc w:val="both"/>
            </w:pPr>
            <w:r>
              <w:rPr>
                <w:rFonts w:ascii="Times New Roman"/>
                <w:b w:val="false"/>
                <w:i w:val="false"/>
                <w:color w:val="000000"/>
                <w:sz w:val="20"/>
              </w:rPr>
              <w:t>
- состав электрической части ГЭС;</w:t>
            </w:r>
          </w:p>
          <w:p>
            <w:pPr>
              <w:spacing w:after="20"/>
              <w:ind w:left="20"/>
              <w:jc w:val="both"/>
            </w:pPr>
            <w:r>
              <w:rPr>
                <w:rFonts w:ascii="Times New Roman"/>
                <w:b w:val="false"/>
                <w:i w:val="false"/>
                <w:color w:val="000000"/>
                <w:sz w:val="20"/>
              </w:rPr>
              <w:t>
- типы и параметры гидрогенераторов;</w:t>
            </w:r>
          </w:p>
          <w:p>
            <w:pPr>
              <w:spacing w:after="20"/>
              <w:ind w:left="20"/>
              <w:jc w:val="both"/>
            </w:pPr>
            <w:r>
              <w:rPr>
                <w:rFonts w:ascii="Times New Roman"/>
                <w:b w:val="false"/>
                <w:i w:val="false"/>
                <w:color w:val="000000"/>
                <w:sz w:val="20"/>
              </w:rPr>
              <w:t>
- компоновку гидроагрегатов ГЭС;</w:t>
            </w:r>
          </w:p>
          <w:p>
            <w:pPr>
              <w:spacing w:after="20"/>
              <w:ind w:left="20"/>
              <w:jc w:val="both"/>
            </w:pPr>
            <w:r>
              <w:rPr>
                <w:rFonts w:ascii="Times New Roman"/>
                <w:b w:val="false"/>
                <w:i w:val="false"/>
                <w:color w:val="000000"/>
                <w:sz w:val="20"/>
              </w:rPr>
              <w:t>
- типы и параметры трансформаторов;</w:t>
            </w:r>
          </w:p>
          <w:p>
            <w:pPr>
              <w:spacing w:after="20"/>
              <w:ind w:left="20"/>
              <w:jc w:val="both"/>
            </w:pPr>
            <w:r>
              <w:rPr>
                <w:rFonts w:ascii="Times New Roman"/>
                <w:b w:val="false"/>
                <w:i w:val="false"/>
                <w:color w:val="000000"/>
                <w:sz w:val="20"/>
              </w:rPr>
              <w:t>
- вспомогательное оборудование ГЭС;</w:t>
            </w:r>
          </w:p>
          <w:p>
            <w:pPr>
              <w:spacing w:after="20"/>
              <w:ind w:left="20"/>
              <w:jc w:val="both"/>
            </w:pPr>
            <w:r>
              <w:rPr>
                <w:rFonts w:ascii="Times New Roman"/>
                <w:b w:val="false"/>
                <w:i w:val="false"/>
                <w:color w:val="000000"/>
                <w:sz w:val="20"/>
              </w:rPr>
              <w:t>
-неустановившиеся режимы ГЭС;</w:t>
            </w:r>
          </w:p>
          <w:p>
            <w:pPr>
              <w:spacing w:after="20"/>
              <w:ind w:left="20"/>
              <w:jc w:val="both"/>
            </w:pPr>
            <w:r>
              <w:rPr>
                <w:rFonts w:ascii="Times New Roman"/>
                <w:b w:val="false"/>
                <w:i w:val="false"/>
                <w:color w:val="000000"/>
                <w:sz w:val="20"/>
              </w:rPr>
              <w:t>
- гидравлический удар, мероприятия по уменьшению гидравлического удара;</w:t>
            </w:r>
          </w:p>
          <w:p>
            <w:pPr>
              <w:spacing w:after="20"/>
              <w:ind w:left="20"/>
              <w:jc w:val="both"/>
            </w:pPr>
            <w:r>
              <w:rPr>
                <w:rFonts w:ascii="Times New Roman"/>
                <w:b w:val="false"/>
                <w:i w:val="false"/>
                <w:color w:val="000000"/>
                <w:sz w:val="20"/>
              </w:rPr>
              <w:t>
- основные типы зданий станций;</w:t>
            </w:r>
          </w:p>
          <w:p>
            <w:pPr>
              <w:spacing w:after="20"/>
              <w:ind w:left="20"/>
              <w:jc w:val="both"/>
            </w:pPr>
            <w:r>
              <w:rPr>
                <w:rFonts w:ascii="Times New Roman"/>
                <w:b w:val="false"/>
                <w:i w:val="false"/>
                <w:color w:val="000000"/>
                <w:sz w:val="20"/>
              </w:rPr>
              <w:t>
- компоновку зданий станций;</w:t>
            </w:r>
          </w:p>
          <w:p>
            <w:pPr>
              <w:spacing w:after="20"/>
              <w:ind w:left="20"/>
              <w:jc w:val="both"/>
            </w:pPr>
            <w:r>
              <w:rPr>
                <w:rFonts w:ascii="Times New Roman"/>
                <w:b w:val="false"/>
                <w:i w:val="false"/>
                <w:color w:val="000000"/>
                <w:sz w:val="20"/>
              </w:rPr>
              <w:t>
-типы и компоновку насосных станций.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напор ГЭС;</w:t>
            </w:r>
          </w:p>
          <w:p>
            <w:pPr>
              <w:spacing w:after="20"/>
              <w:ind w:left="20"/>
              <w:jc w:val="both"/>
            </w:pPr>
            <w:r>
              <w:rPr>
                <w:rFonts w:ascii="Times New Roman"/>
                <w:b w:val="false"/>
                <w:i w:val="false"/>
                <w:color w:val="000000"/>
                <w:sz w:val="20"/>
              </w:rPr>
              <w:t>
- рассчитывать энергоэкономические показатели;</w:t>
            </w:r>
          </w:p>
          <w:p>
            <w:pPr>
              <w:spacing w:after="20"/>
              <w:ind w:left="20"/>
              <w:jc w:val="both"/>
            </w:pPr>
            <w:r>
              <w:rPr>
                <w:rFonts w:ascii="Times New Roman"/>
                <w:b w:val="false"/>
                <w:i w:val="false"/>
                <w:color w:val="000000"/>
                <w:sz w:val="20"/>
              </w:rPr>
              <w:t>
- выбирать мощность ГЭС;</w:t>
            </w:r>
          </w:p>
          <w:p>
            <w:pPr>
              <w:spacing w:after="20"/>
              <w:ind w:left="20"/>
              <w:jc w:val="both"/>
            </w:pPr>
            <w:r>
              <w:rPr>
                <w:rFonts w:ascii="Times New Roman"/>
                <w:b w:val="false"/>
                <w:i w:val="false"/>
                <w:color w:val="000000"/>
                <w:sz w:val="20"/>
              </w:rPr>
              <w:t>
-пользоваться рабочими характеристиками насосных агрегатов и гидравлических турбин;</w:t>
            </w:r>
          </w:p>
          <w:p>
            <w:pPr>
              <w:spacing w:after="20"/>
              <w:ind w:left="20"/>
              <w:jc w:val="both"/>
            </w:pPr>
            <w:r>
              <w:rPr>
                <w:rFonts w:ascii="Times New Roman"/>
                <w:b w:val="false"/>
                <w:i w:val="false"/>
                <w:color w:val="000000"/>
                <w:sz w:val="20"/>
              </w:rPr>
              <w:t>
-выполнять гидравлический расчет спиральной камеры;</w:t>
            </w:r>
          </w:p>
          <w:p>
            <w:pPr>
              <w:spacing w:after="20"/>
              <w:ind w:left="20"/>
              <w:jc w:val="both"/>
            </w:pPr>
            <w:r>
              <w:rPr>
                <w:rFonts w:ascii="Times New Roman"/>
                <w:b w:val="false"/>
                <w:i w:val="false"/>
                <w:color w:val="000000"/>
                <w:sz w:val="20"/>
              </w:rPr>
              <w:t>
- определять коэффициент быстроходности;</w:t>
            </w:r>
          </w:p>
          <w:p>
            <w:pPr>
              <w:spacing w:after="20"/>
              <w:ind w:left="20"/>
              <w:jc w:val="both"/>
            </w:pPr>
            <w:r>
              <w:rPr>
                <w:rFonts w:ascii="Times New Roman"/>
                <w:b w:val="false"/>
                <w:i w:val="false"/>
                <w:color w:val="000000"/>
                <w:sz w:val="20"/>
              </w:rPr>
              <w:t>
-определять расход, КПД, мощность турбины;</w:t>
            </w:r>
          </w:p>
          <w:p>
            <w:pPr>
              <w:spacing w:after="20"/>
              <w:ind w:left="20"/>
              <w:jc w:val="both"/>
            </w:pPr>
            <w:r>
              <w:rPr>
                <w:rFonts w:ascii="Times New Roman"/>
                <w:b w:val="false"/>
                <w:i w:val="false"/>
                <w:color w:val="000000"/>
                <w:sz w:val="20"/>
              </w:rPr>
              <w:t>
-выбирать установленную мощность ГЭС.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электрических станций и подстанций.</w:t>
            </w:r>
          </w:p>
          <w:p>
            <w:pPr>
              <w:spacing w:after="20"/>
              <w:ind w:left="20"/>
              <w:jc w:val="both"/>
            </w:pPr>
            <w:r>
              <w:rPr>
                <w:rFonts w:ascii="Times New Roman"/>
                <w:b w:val="false"/>
                <w:i w:val="false"/>
                <w:color w:val="000000"/>
                <w:sz w:val="20"/>
              </w:rPr>
              <w:t>
Общие сведения об энергосистемах и электроустановках; основное оборудование электрических станций и подстанций; синхронные генераторы и компенсаторы; силовые трансформаторы и автотрансформаторы; короткие замыкания в электроустановках; общая характеристика процесса короткого замыкания; электродинамическое и термическое действие токов короткого замыкания; методы ограничения токов короткого замыкания; режимыработы нейтралей электрических систем; проводники и электрические аппараты; система измерений на электростанциях и подстанциях; шины распределительных устройств, токопроводы, силовые кабели, изоляторы; электрические аппараты напряжением до 1000 В.; электрические аппараты напряжением выше 1000 В.; система измерений на электростанциях и подстанциях; схемы электрических соединений электрических станций и подстанций; виды схем электрических соединений электростанций; схемы с одной и двумя системами шин; схемы блоков, мостиков, многоугольников; схемы с одной рабочей и обходной системой шин; схемы с двумя рабочими и обходной системой шин; схемы с 3/2 и 4/3 выключателями на цепь; главные схемы электрических соединений электростанций и подстанций; компоновка главных схем подстанций; компоновка главных схем электростанций; собственные нужды подстанций; собственные нужды электростанций;конструкции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сведения о технике безопасности при работе в электроустановках;</w:t>
            </w:r>
          </w:p>
          <w:p>
            <w:pPr>
              <w:spacing w:after="20"/>
              <w:ind w:left="20"/>
              <w:jc w:val="both"/>
            </w:pPr>
            <w:r>
              <w:rPr>
                <w:rFonts w:ascii="Times New Roman"/>
                <w:b w:val="false"/>
                <w:i w:val="false"/>
                <w:color w:val="000000"/>
                <w:sz w:val="20"/>
              </w:rPr>
              <w:t>
- термическое и динамическое действие токов КЗ на токоведущие части оборудования и окружающую среду;</w:t>
            </w:r>
          </w:p>
          <w:p>
            <w:pPr>
              <w:spacing w:after="20"/>
              <w:ind w:left="20"/>
              <w:jc w:val="both"/>
            </w:pPr>
            <w:r>
              <w:rPr>
                <w:rFonts w:ascii="Times New Roman"/>
                <w:b w:val="false"/>
                <w:i w:val="false"/>
                <w:color w:val="000000"/>
                <w:sz w:val="20"/>
              </w:rPr>
              <w:t>
- назначение, типы и конструкция предохранителей, выключателей, разъединителей, магнитных пускателей;</w:t>
            </w:r>
          </w:p>
          <w:p>
            <w:pPr>
              <w:spacing w:after="20"/>
              <w:ind w:left="20"/>
              <w:jc w:val="both"/>
            </w:pPr>
            <w:r>
              <w:rPr>
                <w:rFonts w:ascii="Times New Roman"/>
                <w:b w:val="false"/>
                <w:i w:val="false"/>
                <w:color w:val="000000"/>
                <w:sz w:val="20"/>
              </w:rPr>
              <w:t>
- назначение, типы и устройство проводников и изоляторов, схемы электрических соединений ГЭС, достоинства и недостатки этих схем;</w:t>
            </w:r>
          </w:p>
          <w:p>
            <w:pPr>
              <w:spacing w:after="20"/>
              <w:ind w:left="20"/>
              <w:jc w:val="both"/>
            </w:pPr>
            <w:r>
              <w:rPr>
                <w:rFonts w:ascii="Times New Roman"/>
                <w:b w:val="false"/>
                <w:i w:val="false"/>
                <w:color w:val="000000"/>
                <w:sz w:val="20"/>
              </w:rPr>
              <w:t>
- схемы электроснабжения механизмов собственных нужд (СН) и требования к ним;</w:t>
            </w:r>
          </w:p>
          <w:p>
            <w:pPr>
              <w:spacing w:after="20"/>
              <w:ind w:left="20"/>
              <w:jc w:val="both"/>
            </w:pPr>
            <w:r>
              <w:rPr>
                <w:rFonts w:ascii="Times New Roman"/>
                <w:b w:val="false"/>
                <w:i w:val="false"/>
                <w:color w:val="000000"/>
                <w:sz w:val="20"/>
              </w:rPr>
              <w:t>
- самозапуск электродвигателей механизмов СН;</w:t>
            </w:r>
          </w:p>
          <w:p>
            <w:pPr>
              <w:spacing w:after="20"/>
              <w:ind w:left="20"/>
              <w:jc w:val="both"/>
            </w:pPr>
            <w:r>
              <w:rPr>
                <w:rFonts w:ascii="Times New Roman"/>
                <w:b w:val="false"/>
                <w:i w:val="false"/>
                <w:color w:val="000000"/>
                <w:sz w:val="20"/>
              </w:rPr>
              <w:t>
- типы ОРУ, ЗРУ, КРУ;</w:t>
            </w:r>
          </w:p>
          <w:p>
            <w:pPr>
              <w:spacing w:after="20"/>
              <w:ind w:left="20"/>
              <w:jc w:val="both"/>
            </w:pPr>
            <w:r>
              <w:rPr>
                <w:rFonts w:ascii="Times New Roman"/>
                <w:b w:val="false"/>
                <w:i w:val="false"/>
                <w:color w:val="000000"/>
                <w:sz w:val="20"/>
              </w:rPr>
              <w:t>
- основные типы и устройство реле, релейную защиту электрических двигателей от перегрузки, виды сигнализации.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давать сравнительную характеристику электростанций различного типа;</w:t>
            </w:r>
          </w:p>
          <w:p>
            <w:pPr>
              <w:spacing w:after="20"/>
              <w:ind w:left="20"/>
              <w:jc w:val="both"/>
            </w:pPr>
            <w:r>
              <w:rPr>
                <w:rFonts w:ascii="Times New Roman"/>
                <w:b w:val="false"/>
                <w:i w:val="false"/>
                <w:color w:val="000000"/>
                <w:sz w:val="20"/>
              </w:rPr>
              <w:t>
- оказывать первую помощь пострадавшему от поражения электрическим током.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Гидротурбины.</w:t>
            </w:r>
          </w:p>
          <w:p>
            <w:pPr>
              <w:spacing w:after="20"/>
              <w:ind w:left="20"/>
              <w:jc w:val="both"/>
            </w:pPr>
            <w:r>
              <w:rPr>
                <w:rFonts w:ascii="Times New Roman"/>
                <w:b w:val="false"/>
                <w:i w:val="false"/>
                <w:color w:val="000000"/>
                <w:sz w:val="20"/>
              </w:rPr>
              <w:t>
Схемы использования водной энергии; общие понятия о гидравлических турбинах и их установках; основы теории гидравлических турбин; испытания моделей и определение основных параметров натурных гидротурбин; подобие в гидравлических турбина; потери энергии в гидравлических турбинах;</w:t>
            </w:r>
          </w:p>
          <w:p>
            <w:pPr>
              <w:spacing w:after="20"/>
              <w:ind w:left="20"/>
              <w:jc w:val="both"/>
            </w:pPr>
            <w:r>
              <w:rPr>
                <w:rFonts w:ascii="Times New Roman"/>
                <w:b w:val="false"/>
                <w:i w:val="false"/>
                <w:color w:val="000000"/>
                <w:sz w:val="20"/>
              </w:rPr>
              <w:t>
кавитация в гидротурбинах;</w:t>
            </w:r>
          </w:p>
          <w:p>
            <w:pPr>
              <w:spacing w:after="20"/>
              <w:ind w:left="20"/>
              <w:jc w:val="both"/>
            </w:pPr>
            <w:r>
              <w:rPr>
                <w:rFonts w:ascii="Times New Roman"/>
                <w:b w:val="false"/>
                <w:i w:val="false"/>
                <w:color w:val="000000"/>
                <w:sz w:val="20"/>
              </w:rPr>
              <w:t>
характеристики, номенклатура и выбор гидротурбин; гидромеханические расчеты и выбор проточной части гидравлических турбин; расчет рабочих колес радиально-осевого типа;</w:t>
            </w:r>
          </w:p>
          <w:p>
            <w:pPr>
              <w:spacing w:after="20"/>
              <w:ind w:left="20"/>
              <w:jc w:val="both"/>
            </w:pPr>
            <w:r>
              <w:rPr>
                <w:rFonts w:ascii="Times New Roman"/>
                <w:b w:val="false"/>
                <w:i w:val="false"/>
                <w:color w:val="000000"/>
                <w:sz w:val="20"/>
              </w:rPr>
              <w:t>
расчет рабочих колес осевого типа; диагональные поворотнолопастные гидротурбины; турбинные камеры; гидромеханические расчеты спиральных камер и статора; направляющий аппарат; отсасывающие трубы; разгонная скорость вращения и осевое усилие; ковшовые гидротурбины; контрольно-измерительная аппаратура и методы замера экспериментальных величин;</w:t>
            </w:r>
          </w:p>
          <w:p>
            <w:pPr>
              <w:spacing w:after="20"/>
              <w:ind w:left="20"/>
              <w:jc w:val="both"/>
            </w:pPr>
            <w:r>
              <w:rPr>
                <w:rFonts w:ascii="Times New Roman"/>
                <w:b w:val="false"/>
                <w:i w:val="false"/>
                <w:color w:val="000000"/>
                <w:sz w:val="20"/>
              </w:rPr>
              <w:t>
выбор системы, типа рабочего колеса и основных параметров реактивных гидротурбин; регулирование гидротурбин.</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общие задачи использования водной энергии; </w:t>
            </w:r>
          </w:p>
          <w:p>
            <w:pPr>
              <w:spacing w:after="20"/>
              <w:ind w:left="20"/>
              <w:jc w:val="both"/>
            </w:pPr>
            <w:r>
              <w:rPr>
                <w:rFonts w:ascii="Times New Roman"/>
                <w:b w:val="false"/>
                <w:i w:val="false"/>
                <w:color w:val="000000"/>
                <w:sz w:val="20"/>
              </w:rPr>
              <w:t>
- принципиальные схемы гидроэнергетических установок;</w:t>
            </w:r>
          </w:p>
          <w:p>
            <w:pPr>
              <w:spacing w:after="20"/>
              <w:ind w:left="20"/>
              <w:jc w:val="both"/>
            </w:pPr>
            <w:r>
              <w:rPr>
                <w:rFonts w:ascii="Times New Roman"/>
                <w:b w:val="false"/>
                <w:i w:val="false"/>
                <w:color w:val="000000"/>
                <w:sz w:val="20"/>
              </w:rPr>
              <w:t xml:space="preserve">
- классификацию гидротурбин; </w:t>
            </w:r>
          </w:p>
          <w:p>
            <w:pPr>
              <w:spacing w:after="20"/>
              <w:ind w:left="20"/>
              <w:jc w:val="both"/>
            </w:pPr>
            <w:r>
              <w:rPr>
                <w:rFonts w:ascii="Times New Roman"/>
                <w:b w:val="false"/>
                <w:i w:val="false"/>
                <w:color w:val="000000"/>
                <w:sz w:val="20"/>
              </w:rPr>
              <w:t xml:space="preserve">
- конструктивные схемы гидротурбин; </w:t>
            </w:r>
          </w:p>
          <w:p>
            <w:pPr>
              <w:spacing w:after="20"/>
              <w:ind w:left="20"/>
              <w:jc w:val="both"/>
            </w:pPr>
            <w:r>
              <w:rPr>
                <w:rFonts w:ascii="Times New Roman"/>
                <w:b w:val="false"/>
                <w:i w:val="false"/>
                <w:color w:val="000000"/>
                <w:sz w:val="20"/>
              </w:rPr>
              <w:t>
- основное уравнение теории гидротурбин (уравнение Эйлера);</w:t>
            </w:r>
          </w:p>
          <w:p>
            <w:pPr>
              <w:spacing w:after="20"/>
              <w:ind w:left="20"/>
              <w:jc w:val="both"/>
            </w:pPr>
            <w:r>
              <w:rPr>
                <w:rFonts w:ascii="Times New Roman"/>
                <w:b w:val="false"/>
                <w:i w:val="false"/>
                <w:color w:val="000000"/>
                <w:sz w:val="20"/>
              </w:rPr>
              <w:t xml:space="preserve">
- потери энергии и КПД; </w:t>
            </w:r>
          </w:p>
          <w:p>
            <w:pPr>
              <w:spacing w:after="20"/>
              <w:ind w:left="20"/>
              <w:jc w:val="both"/>
            </w:pPr>
            <w:r>
              <w:rPr>
                <w:rFonts w:ascii="Times New Roman"/>
                <w:b w:val="false"/>
                <w:i w:val="false"/>
                <w:color w:val="000000"/>
                <w:sz w:val="20"/>
              </w:rPr>
              <w:t xml:space="preserve">
- коэффициент быстроходности; </w:t>
            </w:r>
          </w:p>
          <w:p>
            <w:pPr>
              <w:spacing w:after="20"/>
              <w:ind w:left="20"/>
              <w:jc w:val="both"/>
            </w:pPr>
            <w:r>
              <w:rPr>
                <w:rFonts w:ascii="Times New Roman"/>
                <w:b w:val="false"/>
                <w:i w:val="false"/>
                <w:color w:val="000000"/>
                <w:sz w:val="20"/>
              </w:rPr>
              <w:t>
- типы рабочих колес и их главные универсальные характеристики;</w:t>
            </w:r>
          </w:p>
          <w:p>
            <w:pPr>
              <w:spacing w:after="20"/>
              <w:ind w:left="20"/>
              <w:jc w:val="both"/>
            </w:pPr>
            <w:r>
              <w:rPr>
                <w:rFonts w:ascii="Times New Roman"/>
                <w:b w:val="false"/>
                <w:i w:val="false"/>
                <w:color w:val="000000"/>
                <w:sz w:val="20"/>
              </w:rPr>
              <w:t>
- назначение и принцип действия отсасывающих труб;</w:t>
            </w:r>
          </w:p>
          <w:p>
            <w:pPr>
              <w:spacing w:after="20"/>
              <w:ind w:left="20"/>
              <w:jc w:val="both"/>
            </w:pPr>
            <w:r>
              <w:rPr>
                <w:rFonts w:ascii="Times New Roman"/>
                <w:b w:val="false"/>
                <w:i w:val="false"/>
                <w:color w:val="000000"/>
                <w:sz w:val="20"/>
              </w:rPr>
              <w:t xml:space="preserve">
- коэффициент восстановления отсасывающей трубы; </w:t>
            </w:r>
          </w:p>
          <w:p>
            <w:pPr>
              <w:spacing w:after="20"/>
              <w:ind w:left="20"/>
              <w:jc w:val="both"/>
            </w:pPr>
            <w:r>
              <w:rPr>
                <w:rFonts w:ascii="Times New Roman"/>
                <w:b w:val="false"/>
                <w:i w:val="false"/>
                <w:color w:val="000000"/>
                <w:sz w:val="20"/>
              </w:rPr>
              <w:t xml:space="preserve">
- физическую сущность кавитации и ее последствия; </w:t>
            </w:r>
          </w:p>
          <w:p>
            <w:pPr>
              <w:spacing w:after="20"/>
              <w:ind w:left="20"/>
              <w:jc w:val="both"/>
            </w:pPr>
            <w:r>
              <w:rPr>
                <w:rFonts w:ascii="Times New Roman"/>
                <w:b w:val="false"/>
                <w:i w:val="false"/>
                <w:color w:val="000000"/>
                <w:sz w:val="20"/>
              </w:rPr>
              <w:t xml:space="preserve">
- условия возникновения кавитации и кавитационный коэффициент турбины; </w:t>
            </w:r>
          </w:p>
          <w:p>
            <w:pPr>
              <w:spacing w:after="20"/>
              <w:ind w:left="20"/>
              <w:jc w:val="both"/>
            </w:pPr>
            <w:r>
              <w:rPr>
                <w:rFonts w:ascii="Times New Roman"/>
                <w:b w:val="false"/>
                <w:i w:val="false"/>
                <w:color w:val="000000"/>
                <w:sz w:val="20"/>
              </w:rPr>
              <w:t xml:space="preserve">
- определение высоты отсасывания; </w:t>
            </w:r>
          </w:p>
          <w:p>
            <w:pPr>
              <w:spacing w:after="20"/>
              <w:ind w:left="20"/>
              <w:jc w:val="both"/>
            </w:pPr>
            <w:r>
              <w:rPr>
                <w:rFonts w:ascii="Times New Roman"/>
                <w:b w:val="false"/>
                <w:i w:val="false"/>
                <w:color w:val="000000"/>
                <w:sz w:val="20"/>
              </w:rPr>
              <w:t xml:space="preserve">
- меры борьбы с кавитацией; </w:t>
            </w:r>
          </w:p>
          <w:p>
            <w:pPr>
              <w:spacing w:after="20"/>
              <w:ind w:left="20"/>
              <w:jc w:val="both"/>
            </w:pPr>
            <w:r>
              <w:rPr>
                <w:rFonts w:ascii="Times New Roman"/>
                <w:b w:val="false"/>
                <w:i w:val="false"/>
                <w:color w:val="000000"/>
                <w:sz w:val="20"/>
              </w:rPr>
              <w:t>
- выбор системы и основных параметров реактивных турбин;</w:t>
            </w:r>
          </w:p>
          <w:p>
            <w:pPr>
              <w:spacing w:after="20"/>
              <w:ind w:left="20"/>
              <w:jc w:val="both"/>
            </w:pPr>
            <w:r>
              <w:rPr>
                <w:rFonts w:ascii="Times New Roman"/>
                <w:b w:val="false"/>
                <w:i w:val="false"/>
                <w:color w:val="000000"/>
                <w:sz w:val="20"/>
              </w:rPr>
              <w:t>
-конструктивные схемы и принципы действия регуляторов скорости гидротурбин;</w:t>
            </w:r>
          </w:p>
          <w:p>
            <w:pPr>
              <w:spacing w:after="20"/>
              <w:ind w:left="20"/>
              <w:jc w:val="both"/>
            </w:pPr>
            <w:r>
              <w:rPr>
                <w:rFonts w:ascii="Times New Roman"/>
                <w:b w:val="false"/>
                <w:i w:val="false"/>
                <w:color w:val="000000"/>
                <w:sz w:val="20"/>
              </w:rPr>
              <w:t>
- основные задачи регулирования гидротурбин;</w:t>
            </w:r>
          </w:p>
          <w:p>
            <w:pPr>
              <w:spacing w:after="20"/>
              <w:ind w:left="20"/>
              <w:jc w:val="both"/>
            </w:pPr>
            <w:r>
              <w:rPr>
                <w:rFonts w:ascii="Times New Roman"/>
                <w:b w:val="false"/>
                <w:i w:val="false"/>
                <w:color w:val="000000"/>
                <w:sz w:val="20"/>
              </w:rPr>
              <w:t xml:space="preserve">
- принципиальные схемы автоматического регулирования; </w:t>
            </w:r>
          </w:p>
          <w:p>
            <w:pPr>
              <w:spacing w:after="20"/>
              <w:ind w:left="20"/>
              <w:jc w:val="both"/>
            </w:pPr>
            <w:r>
              <w:rPr>
                <w:rFonts w:ascii="Times New Roman"/>
                <w:b w:val="false"/>
                <w:i w:val="false"/>
                <w:color w:val="000000"/>
                <w:sz w:val="20"/>
              </w:rPr>
              <w:t>
- конструктивные схемы и устройство гидромеханических и электромеханических регуляторов скорости гидротурбин;</w:t>
            </w:r>
          </w:p>
          <w:p>
            <w:pPr>
              <w:spacing w:after="20"/>
              <w:ind w:left="20"/>
              <w:jc w:val="both"/>
            </w:pPr>
            <w:r>
              <w:rPr>
                <w:rFonts w:ascii="Times New Roman"/>
                <w:b w:val="false"/>
                <w:i w:val="false"/>
                <w:color w:val="000000"/>
                <w:sz w:val="20"/>
              </w:rPr>
              <w:t>
- изменение скорости вращения турбины в процессе регулирования.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строить эксплуатационную характеристику турбины;</w:t>
            </w:r>
          </w:p>
          <w:p>
            <w:pPr>
              <w:spacing w:after="20"/>
              <w:ind w:left="20"/>
              <w:jc w:val="both"/>
            </w:pPr>
            <w:r>
              <w:rPr>
                <w:rFonts w:ascii="Times New Roman"/>
                <w:b w:val="false"/>
                <w:i w:val="false"/>
                <w:color w:val="000000"/>
                <w:sz w:val="20"/>
              </w:rPr>
              <w:t>
- рассчитывать основные параметры турбины;</w:t>
            </w:r>
          </w:p>
          <w:p>
            <w:pPr>
              <w:spacing w:after="20"/>
              <w:ind w:left="20"/>
              <w:jc w:val="both"/>
            </w:pPr>
            <w:r>
              <w:rPr>
                <w:rFonts w:ascii="Times New Roman"/>
                <w:b w:val="false"/>
                <w:i w:val="false"/>
                <w:color w:val="000000"/>
                <w:sz w:val="20"/>
              </w:rPr>
              <w:t xml:space="preserve">
- выбирать параметры ковшовой турбины; </w:t>
            </w:r>
          </w:p>
          <w:p>
            <w:pPr>
              <w:spacing w:after="20"/>
              <w:ind w:left="20"/>
              <w:jc w:val="both"/>
            </w:pPr>
            <w:r>
              <w:rPr>
                <w:rFonts w:ascii="Times New Roman"/>
                <w:b w:val="false"/>
                <w:i w:val="false"/>
                <w:color w:val="000000"/>
                <w:sz w:val="20"/>
              </w:rPr>
              <w:t>
- рассчитывать условия регулирования и выбирать регуляторное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Гидромеханическое оборудование ГЭС.</w:t>
            </w:r>
          </w:p>
          <w:p>
            <w:pPr>
              <w:spacing w:after="20"/>
              <w:ind w:left="20"/>
              <w:jc w:val="both"/>
            </w:pPr>
            <w:r>
              <w:rPr>
                <w:rFonts w:ascii="Times New Roman"/>
                <w:b w:val="false"/>
                <w:i w:val="false"/>
                <w:color w:val="000000"/>
                <w:sz w:val="20"/>
              </w:rPr>
              <w:t>
Состав механического оборудования и металлических конструкций; классификация затворов; проектирование механического оборудования и металлических  конструкций;  плоские затворы; сегментные затворы; секторные затворы; прочие затворы; глубинные затворы, шлюзные ворота; уплотнения и закладные части затворов; механизмы для маневрирования затворами и воротами;  мосты и подкрановые пути;  стальные трубопроводы гидроэлектростанции; сороудерживающие решетки и механизмы для их очистки и подъема;  устройства в механическом оборудовании для нормальной эксплуатации в зимний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классификацию затворов; </w:t>
            </w:r>
          </w:p>
          <w:p>
            <w:pPr>
              <w:spacing w:after="20"/>
              <w:ind w:left="20"/>
              <w:jc w:val="both"/>
            </w:pPr>
            <w:r>
              <w:rPr>
                <w:rFonts w:ascii="Times New Roman"/>
                <w:b w:val="false"/>
                <w:i w:val="false"/>
                <w:color w:val="000000"/>
                <w:sz w:val="20"/>
              </w:rPr>
              <w:t>
-состав механического оборудования;</w:t>
            </w:r>
          </w:p>
          <w:p>
            <w:pPr>
              <w:spacing w:after="20"/>
              <w:ind w:left="20"/>
              <w:jc w:val="both"/>
            </w:pPr>
            <w:r>
              <w:rPr>
                <w:rFonts w:ascii="Times New Roman"/>
                <w:b w:val="false"/>
                <w:i w:val="false"/>
                <w:color w:val="000000"/>
                <w:sz w:val="20"/>
              </w:rPr>
              <w:t>
- размещение оборудования в здании ГЭС;</w:t>
            </w:r>
          </w:p>
          <w:p>
            <w:pPr>
              <w:spacing w:after="20"/>
              <w:ind w:left="20"/>
              <w:jc w:val="both"/>
            </w:pPr>
            <w:r>
              <w:rPr>
                <w:rFonts w:ascii="Times New Roman"/>
                <w:b w:val="false"/>
                <w:i w:val="false"/>
                <w:color w:val="000000"/>
                <w:sz w:val="20"/>
              </w:rPr>
              <w:t>
- нагрузки и воздействия на затворы;</w:t>
            </w:r>
          </w:p>
          <w:p>
            <w:pPr>
              <w:spacing w:after="20"/>
              <w:ind w:left="20"/>
              <w:jc w:val="both"/>
            </w:pPr>
            <w:r>
              <w:rPr>
                <w:rFonts w:ascii="Times New Roman"/>
                <w:b w:val="false"/>
                <w:i w:val="false"/>
                <w:color w:val="000000"/>
                <w:sz w:val="20"/>
              </w:rPr>
              <w:t>
- типы плоских затворов и их устройство;</w:t>
            </w:r>
          </w:p>
          <w:p>
            <w:pPr>
              <w:spacing w:after="20"/>
              <w:ind w:left="20"/>
              <w:jc w:val="both"/>
            </w:pPr>
            <w:r>
              <w:rPr>
                <w:rFonts w:ascii="Times New Roman"/>
                <w:b w:val="false"/>
                <w:i w:val="false"/>
                <w:color w:val="000000"/>
                <w:sz w:val="20"/>
              </w:rPr>
              <w:t xml:space="preserve">
-типы сегментных затворов и их устройство; </w:t>
            </w:r>
          </w:p>
          <w:p>
            <w:pPr>
              <w:spacing w:after="20"/>
              <w:ind w:left="20"/>
              <w:jc w:val="both"/>
            </w:pPr>
            <w:r>
              <w:rPr>
                <w:rFonts w:ascii="Times New Roman"/>
                <w:b w:val="false"/>
                <w:i w:val="false"/>
                <w:color w:val="000000"/>
                <w:sz w:val="20"/>
              </w:rPr>
              <w:t>
-типы и устройство секторных затворов;</w:t>
            </w:r>
          </w:p>
          <w:p>
            <w:pPr>
              <w:spacing w:after="20"/>
              <w:ind w:left="20"/>
              <w:jc w:val="both"/>
            </w:pPr>
            <w:r>
              <w:rPr>
                <w:rFonts w:ascii="Times New Roman"/>
                <w:b w:val="false"/>
                <w:i w:val="false"/>
                <w:color w:val="000000"/>
                <w:sz w:val="20"/>
              </w:rPr>
              <w:t>
- общие сведения о клапанных затворах;</w:t>
            </w:r>
          </w:p>
          <w:p>
            <w:pPr>
              <w:spacing w:after="20"/>
              <w:ind w:left="20"/>
              <w:jc w:val="both"/>
            </w:pPr>
            <w:r>
              <w:rPr>
                <w:rFonts w:ascii="Times New Roman"/>
                <w:b w:val="false"/>
                <w:i w:val="false"/>
                <w:color w:val="000000"/>
                <w:sz w:val="20"/>
              </w:rPr>
              <w:t>
-классификацию турбинных затворов;</w:t>
            </w:r>
          </w:p>
          <w:p>
            <w:pPr>
              <w:spacing w:after="20"/>
              <w:ind w:left="20"/>
              <w:jc w:val="both"/>
            </w:pPr>
            <w:r>
              <w:rPr>
                <w:rFonts w:ascii="Times New Roman"/>
                <w:b w:val="false"/>
                <w:i w:val="false"/>
                <w:color w:val="000000"/>
                <w:sz w:val="20"/>
              </w:rPr>
              <w:t>
-требования к высоконапорным турбинным затворам;</w:t>
            </w:r>
          </w:p>
          <w:p>
            <w:pPr>
              <w:spacing w:after="20"/>
              <w:ind w:left="20"/>
              <w:jc w:val="both"/>
            </w:pPr>
            <w:r>
              <w:rPr>
                <w:rFonts w:ascii="Times New Roman"/>
                <w:b w:val="false"/>
                <w:i w:val="false"/>
                <w:color w:val="000000"/>
                <w:sz w:val="20"/>
              </w:rPr>
              <w:t>
- типы и конструкцию шлюзных ворот;</w:t>
            </w:r>
          </w:p>
          <w:p>
            <w:pPr>
              <w:spacing w:after="20"/>
              <w:ind w:left="20"/>
              <w:jc w:val="both"/>
            </w:pPr>
            <w:r>
              <w:rPr>
                <w:rFonts w:ascii="Times New Roman"/>
                <w:b w:val="false"/>
                <w:i w:val="false"/>
                <w:color w:val="000000"/>
                <w:sz w:val="20"/>
              </w:rPr>
              <w:t>
- назначение уплотнений и их конструкцию;</w:t>
            </w:r>
          </w:p>
          <w:p>
            <w:pPr>
              <w:spacing w:after="20"/>
              <w:ind w:left="20"/>
              <w:jc w:val="both"/>
            </w:pPr>
            <w:r>
              <w:rPr>
                <w:rFonts w:ascii="Times New Roman"/>
                <w:b w:val="false"/>
                <w:i w:val="false"/>
                <w:color w:val="000000"/>
                <w:sz w:val="20"/>
              </w:rPr>
              <w:t>
- характерные особенности механизмов для маневрирования затворами;</w:t>
            </w:r>
          </w:p>
          <w:p>
            <w:pPr>
              <w:spacing w:after="20"/>
              <w:ind w:left="20"/>
              <w:jc w:val="both"/>
            </w:pPr>
            <w:r>
              <w:rPr>
                <w:rFonts w:ascii="Times New Roman"/>
                <w:b w:val="false"/>
                <w:i w:val="false"/>
                <w:color w:val="000000"/>
                <w:sz w:val="20"/>
              </w:rPr>
              <w:t>
- условия применения тяговых органов;</w:t>
            </w:r>
          </w:p>
          <w:p>
            <w:pPr>
              <w:spacing w:after="20"/>
              <w:ind w:left="20"/>
              <w:jc w:val="both"/>
            </w:pPr>
            <w:r>
              <w:rPr>
                <w:rFonts w:ascii="Times New Roman"/>
                <w:b w:val="false"/>
                <w:i w:val="false"/>
                <w:color w:val="000000"/>
                <w:sz w:val="20"/>
              </w:rPr>
              <w:t>
- принципиальные схемы стационарных механизмов подъема;</w:t>
            </w:r>
          </w:p>
          <w:p>
            <w:pPr>
              <w:spacing w:after="20"/>
              <w:ind w:left="20"/>
              <w:jc w:val="both"/>
            </w:pPr>
            <w:r>
              <w:rPr>
                <w:rFonts w:ascii="Times New Roman"/>
                <w:b w:val="false"/>
                <w:i w:val="false"/>
                <w:color w:val="000000"/>
                <w:sz w:val="20"/>
              </w:rPr>
              <w:t>
-классификацию трубопроводов гидроэлектростанций;</w:t>
            </w:r>
          </w:p>
          <w:p>
            <w:pPr>
              <w:spacing w:after="20"/>
              <w:ind w:left="20"/>
              <w:jc w:val="both"/>
            </w:pPr>
            <w:r>
              <w:rPr>
                <w:rFonts w:ascii="Times New Roman"/>
                <w:b w:val="false"/>
                <w:i w:val="false"/>
                <w:color w:val="000000"/>
                <w:sz w:val="20"/>
              </w:rPr>
              <w:t>
- схемы и конструкцию трубопроводов;</w:t>
            </w:r>
          </w:p>
          <w:p>
            <w:pPr>
              <w:spacing w:after="20"/>
              <w:ind w:left="20"/>
              <w:jc w:val="both"/>
            </w:pPr>
            <w:r>
              <w:rPr>
                <w:rFonts w:ascii="Times New Roman"/>
                <w:b w:val="false"/>
                <w:i w:val="false"/>
                <w:color w:val="000000"/>
                <w:sz w:val="20"/>
              </w:rPr>
              <w:t>
- назначение и конструкцию сороудерживающих решеток.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читать чертежи и схемы;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рассчитывать рабочие пути плоских затворов;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основные размеры створок ворот;</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рассчитывать основные размеры секторных затворов;</w:t>
            </w:r>
          </w:p>
          <w:p>
            <w:pPr>
              <w:spacing w:after="20"/>
              <w:ind w:left="20"/>
              <w:jc w:val="both"/>
            </w:pPr>
            <w:r>
              <w:rPr>
                <w:rFonts w:ascii="Times New Roman"/>
                <w:b w:val="false"/>
                <w:i w:val="false"/>
                <w:color w:val="000000"/>
                <w:sz w:val="20"/>
              </w:rPr>
              <w:t>
- определять расчетный пролет затвора;</w:t>
            </w:r>
          </w:p>
          <w:p>
            <w:pPr>
              <w:spacing w:after="20"/>
              <w:ind w:left="20"/>
              <w:jc w:val="both"/>
            </w:pPr>
            <w:r>
              <w:rPr>
                <w:rFonts w:ascii="Times New Roman"/>
                <w:b w:val="false"/>
                <w:i w:val="false"/>
                <w:color w:val="000000"/>
                <w:sz w:val="20"/>
              </w:rPr>
              <w:t>
- определять нагрузки, действующие на затвор.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Лопастные машины и гидродинамические передачи.</w:t>
            </w:r>
          </w:p>
          <w:p>
            <w:pPr>
              <w:spacing w:after="20"/>
              <w:ind w:left="20"/>
              <w:jc w:val="both"/>
            </w:pPr>
            <w:r>
              <w:rPr>
                <w:rFonts w:ascii="Times New Roman"/>
                <w:b w:val="false"/>
                <w:i w:val="false"/>
                <w:color w:val="000000"/>
                <w:sz w:val="20"/>
              </w:rPr>
              <w:t>
Различные виды лопастных гидромашин, их назначение; основные параметры лопастных гидромашин; классификация лопастных гидромашин по принципу действия; основные конструктивные схемы гидротурбин, насосов и насос-турбин; элементы проточной части лопастных гидромашин (центробежного насоса, реактивной гидротурбины, насос-турбины, гидромуфты и гидротрасформатора), их назначение; понятие о рабочем и теоретическом напоре, гидравлическом КПД гидротурбины и насоса; виды потерь энергии лопастных гидромашин, их общий КПД; основные условия подобия в лопастных гидромашинах; связь между основными параметрами подобных гидромашин; приведенные величины, коэффициент быстроходности; классификация лопастных гидромашин по быстроходности и области их применения; физическая сущность кавитации, ее последствия; высота всасывания насоса и гидротурбины; меры защиты от кавитации; основные методы расчета рабочих органов лопастных гидромашин; абсолютное и относительное движение жидкости в рабочем колесе; треугольник скоростей; уравнение Эйлера лопастной гидромашины (для насоса и гидротурбины); рабочие и универсальные характеристики гидротурбины, насоса и насос-турбины; способы регулирования лопастных гидромашин; моментные характеристики лопастных гидромашин; совместная работа насоса и сети; классификация гидродинамических передач; основы рабочего процесса, баланс моментов, баланс напоров; виды потерь; внешняя, универсальная и тяговая характеристики гидромуфт; приведенные параметры и приведенная характеристика, ее связь с типом лопастной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классификацию лопастных гидромашин по принципу действия;</w:t>
            </w:r>
          </w:p>
          <w:p>
            <w:pPr>
              <w:spacing w:after="20"/>
              <w:ind w:left="20"/>
              <w:jc w:val="both"/>
            </w:pPr>
            <w:r>
              <w:rPr>
                <w:rFonts w:ascii="Times New Roman"/>
                <w:b w:val="false"/>
                <w:i w:val="false"/>
                <w:color w:val="000000"/>
                <w:sz w:val="20"/>
              </w:rPr>
              <w:t>
- основные параметры лопастных гидромашин;</w:t>
            </w:r>
          </w:p>
          <w:p>
            <w:pPr>
              <w:spacing w:after="20"/>
              <w:ind w:left="20"/>
              <w:jc w:val="both"/>
            </w:pPr>
            <w:r>
              <w:rPr>
                <w:rFonts w:ascii="Times New Roman"/>
                <w:b w:val="false"/>
                <w:i w:val="false"/>
                <w:color w:val="000000"/>
                <w:sz w:val="20"/>
              </w:rPr>
              <w:t>
-основные конструктивные схемы гидротурбин, насосов и насос-турбин;</w:t>
            </w:r>
          </w:p>
          <w:p>
            <w:pPr>
              <w:spacing w:after="20"/>
              <w:ind w:left="20"/>
              <w:jc w:val="both"/>
            </w:pPr>
            <w:r>
              <w:rPr>
                <w:rFonts w:ascii="Times New Roman"/>
                <w:b w:val="false"/>
                <w:i w:val="false"/>
                <w:color w:val="000000"/>
                <w:sz w:val="20"/>
              </w:rPr>
              <w:t>
- виды потерь энергии лопастных гидромашин;</w:t>
            </w:r>
          </w:p>
          <w:p>
            <w:pPr>
              <w:spacing w:after="20"/>
              <w:ind w:left="20"/>
              <w:jc w:val="both"/>
            </w:pPr>
            <w:r>
              <w:rPr>
                <w:rFonts w:ascii="Times New Roman"/>
                <w:b w:val="false"/>
                <w:i w:val="false"/>
                <w:color w:val="000000"/>
                <w:sz w:val="20"/>
              </w:rPr>
              <w:t>
- коэффициент быстроходности;</w:t>
            </w:r>
          </w:p>
          <w:p>
            <w:pPr>
              <w:spacing w:after="20"/>
              <w:ind w:left="20"/>
              <w:jc w:val="both"/>
            </w:pPr>
            <w:r>
              <w:rPr>
                <w:rFonts w:ascii="Times New Roman"/>
                <w:b w:val="false"/>
                <w:i w:val="false"/>
                <w:color w:val="000000"/>
                <w:sz w:val="20"/>
              </w:rPr>
              <w:t>
- классификацию лопастных гидромашин по коэффициенту быстроходности;</w:t>
            </w:r>
          </w:p>
          <w:p>
            <w:pPr>
              <w:spacing w:after="20"/>
              <w:ind w:left="20"/>
              <w:jc w:val="both"/>
            </w:pPr>
            <w:r>
              <w:rPr>
                <w:rFonts w:ascii="Times New Roman"/>
                <w:b w:val="false"/>
                <w:i w:val="false"/>
                <w:color w:val="000000"/>
                <w:sz w:val="20"/>
              </w:rPr>
              <w:t>
- меры защиты гидромашин от кавитации;</w:t>
            </w:r>
          </w:p>
          <w:p>
            <w:pPr>
              <w:spacing w:after="20"/>
              <w:ind w:left="20"/>
              <w:jc w:val="both"/>
            </w:pPr>
            <w:r>
              <w:rPr>
                <w:rFonts w:ascii="Times New Roman"/>
                <w:b w:val="false"/>
                <w:i w:val="false"/>
                <w:color w:val="000000"/>
                <w:sz w:val="20"/>
              </w:rPr>
              <w:t>
- уравнение Эйлера лопастной гидромашины;</w:t>
            </w:r>
          </w:p>
          <w:p>
            <w:pPr>
              <w:spacing w:after="20"/>
              <w:ind w:left="20"/>
              <w:jc w:val="both"/>
            </w:pPr>
            <w:r>
              <w:rPr>
                <w:rFonts w:ascii="Times New Roman"/>
                <w:b w:val="false"/>
                <w:i w:val="false"/>
                <w:color w:val="000000"/>
                <w:sz w:val="20"/>
              </w:rPr>
              <w:t>
- способы регулирования лопастных гидромашин;</w:t>
            </w:r>
          </w:p>
          <w:p>
            <w:pPr>
              <w:spacing w:after="20"/>
              <w:ind w:left="20"/>
              <w:jc w:val="both"/>
            </w:pPr>
            <w:r>
              <w:rPr>
                <w:rFonts w:ascii="Times New Roman"/>
                <w:b w:val="false"/>
                <w:i w:val="false"/>
                <w:color w:val="000000"/>
                <w:sz w:val="20"/>
              </w:rPr>
              <w:t>
- классификацию гидродинамических передач.</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напор насоса по показаниям приборов;</w:t>
            </w:r>
          </w:p>
          <w:p>
            <w:pPr>
              <w:spacing w:after="20"/>
              <w:ind w:left="20"/>
              <w:jc w:val="both"/>
            </w:pPr>
            <w:r>
              <w:rPr>
                <w:rFonts w:ascii="Times New Roman"/>
                <w:b w:val="false"/>
                <w:i w:val="false"/>
                <w:color w:val="000000"/>
                <w:sz w:val="20"/>
              </w:rPr>
              <w:t>
- строить треугольники скоростей жидкости на входе и выходе лопатки;</w:t>
            </w:r>
          </w:p>
          <w:p>
            <w:pPr>
              <w:spacing w:after="20"/>
              <w:ind w:left="20"/>
              <w:jc w:val="both"/>
            </w:pPr>
            <w:r>
              <w:rPr>
                <w:rFonts w:ascii="Times New Roman"/>
                <w:b w:val="false"/>
                <w:i w:val="false"/>
                <w:color w:val="000000"/>
                <w:sz w:val="20"/>
              </w:rPr>
              <w:t>
-пользоваться рабочей характеристикой гидравлической машины;</w:t>
            </w:r>
          </w:p>
          <w:p>
            <w:pPr>
              <w:spacing w:after="20"/>
              <w:ind w:left="20"/>
              <w:jc w:val="both"/>
            </w:pPr>
            <w:r>
              <w:rPr>
                <w:rFonts w:ascii="Times New Roman"/>
                <w:b w:val="false"/>
                <w:i w:val="false"/>
                <w:color w:val="000000"/>
                <w:sz w:val="20"/>
              </w:rPr>
              <w:t>
- работать с каталогами и техническими паспортами; - определять мощность насоса; выбирать двигатель к нему;</w:t>
            </w:r>
          </w:p>
          <w:p>
            <w:pPr>
              <w:spacing w:after="20"/>
              <w:ind w:left="20"/>
              <w:jc w:val="both"/>
            </w:pPr>
            <w:r>
              <w:rPr>
                <w:rFonts w:ascii="Times New Roman"/>
                <w:b w:val="false"/>
                <w:i w:val="false"/>
                <w:color w:val="000000"/>
                <w:sz w:val="20"/>
              </w:rPr>
              <w:t>
- определять напор насоса и строить характеристики;</w:t>
            </w:r>
          </w:p>
          <w:p>
            <w:pPr>
              <w:spacing w:after="20"/>
              <w:ind w:left="20"/>
              <w:jc w:val="both"/>
            </w:pPr>
            <w:r>
              <w:rPr>
                <w:rFonts w:ascii="Times New Roman"/>
                <w:b w:val="false"/>
                <w:i w:val="false"/>
                <w:color w:val="000000"/>
                <w:sz w:val="20"/>
              </w:rPr>
              <w:t>
- выбирать 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Объемные гидромашины.</w:t>
            </w:r>
          </w:p>
          <w:p>
            <w:pPr>
              <w:spacing w:after="20"/>
              <w:ind w:left="20"/>
              <w:jc w:val="both"/>
            </w:pPr>
            <w:r>
              <w:rPr>
                <w:rFonts w:ascii="Times New Roman"/>
                <w:b w:val="false"/>
                <w:i w:val="false"/>
                <w:color w:val="000000"/>
                <w:sz w:val="20"/>
              </w:rPr>
              <w:t>
Классификация объемных машин, область их применения; рабочие параметры и характеристики объемных гидромашин; параметры регулирования; объемные и механические потери  объемных гидромашин; поршневые насосы:способ действия; индикаторная диаграмма; подача поршневых насосов; мощность и КПД; характеристики; регулирования подачи; совместная работа насоса и трубопровода; допустимая высота всасывания; конструкция поршневых насосов; испытание насосов и определение неисправностей в работе; роторные насосы: основные конструктивные типы; неравномерность подачи; мощность и КПД насоса; характеристики и регулирование подачи; конструкции и область применения; пластинчатые гидромашины; шестеренные и винтовые гидромашины.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устройство и принцип работы поршневых и роторных гидромашин;</w:t>
            </w:r>
          </w:p>
          <w:p>
            <w:pPr>
              <w:spacing w:after="20"/>
              <w:ind w:left="20"/>
              <w:jc w:val="both"/>
            </w:pPr>
            <w:r>
              <w:rPr>
                <w:rFonts w:ascii="Times New Roman"/>
                <w:b w:val="false"/>
                <w:i w:val="false"/>
                <w:color w:val="000000"/>
                <w:sz w:val="20"/>
              </w:rPr>
              <w:t>
-параметры поршневых и роторных гидромашин;</w:t>
            </w:r>
          </w:p>
          <w:p>
            <w:pPr>
              <w:spacing w:after="20"/>
              <w:ind w:left="20"/>
              <w:jc w:val="both"/>
            </w:pPr>
            <w:r>
              <w:rPr>
                <w:rFonts w:ascii="Times New Roman"/>
                <w:b w:val="false"/>
                <w:i w:val="false"/>
                <w:color w:val="000000"/>
                <w:sz w:val="20"/>
              </w:rPr>
              <w:t>
-методы регулирования подачи поршневого насоса;</w:t>
            </w:r>
          </w:p>
          <w:p>
            <w:pPr>
              <w:spacing w:after="20"/>
              <w:ind w:left="20"/>
              <w:jc w:val="both"/>
            </w:pPr>
            <w:r>
              <w:rPr>
                <w:rFonts w:ascii="Times New Roman"/>
                <w:b w:val="false"/>
                <w:i w:val="false"/>
                <w:color w:val="000000"/>
                <w:sz w:val="20"/>
              </w:rPr>
              <w:t>
-факторы, влияющие на высоту всасывания поршневого насоса;</w:t>
            </w:r>
          </w:p>
          <w:p>
            <w:pPr>
              <w:spacing w:after="20"/>
              <w:ind w:left="20"/>
              <w:jc w:val="both"/>
            </w:pPr>
            <w:r>
              <w:rPr>
                <w:rFonts w:ascii="Times New Roman"/>
                <w:b w:val="false"/>
                <w:i w:val="false"/>
                <w:color w:val="000000"/>
                <w:sz w:val="20"/>
              </w:rPr>
              <w:t>
-конструкцию поршневых гидромашин;</w:t>
            </w:r>
          </w:p>
          <w:p>
            <w:pPr>
              <w:spacing w:after="20"/>
              <w:ind w:left="20"/>
              <w:jc w:val="both"/>
            </w:pPr>
            <w:r>
              <w:rPr>
                <w:rFonts w:ascii="Times New Roman"/>
                <w:b w:val="false"/>
                <w:i w:val="false"/>
                <w:color w:val="000000"/>
                <w:sz w:val="20"/>
              </w:rPr>
              <w:t>
-конструкцию аксиально-поршневых, шестеренных и винтовых насосов;</w:t>
            </w:r>
          </w:p>
          <w:p>
            <w:pPr>
              <w:spacing w:after="20"/>
              <w:ind w:left="20"/>
              <w:jc w:val="both"/>
            </w:pPr>
            <w:r>
              <w:rPr>
                <w:rFonts w:ascii="Times New Roman"/>
                <w:b w:val="false"/>
                <w:i w:val="false"/>
                <w:color w:val="000000"/>
                <w:sz w:val="20"/>
              </w:rPr>
              <w:t>
- определение мощности и КПД насосов.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рабочей характеристикой гидравлической машины;</w:t>
            </w:r>
          </w:p>
          <w:p>
            <w:pPr>
              <w:spacing w:after="20"/>
              <w:ind w:left="20"/>
              <w:jc w:val="both"/>
            </w:pPr>
            <w:r>
              <w:rPr>
                <w:rFonts w:ascii="Times New Roman"/>
                <w:b w:val="false"/>
                <w:i w:val="false"/>
                <w:color w:val="000000"/>
                <w:sz w:val="20"/>
              </w:rPr>
              <w:t xml:space="preserve">
- работать с каталогами и техническими паспортами; </w:t>
            </w:r>
          </w:p>
          <w:p>
            <w:pPr>
              <w:spacing w:after="20"/>
              <w:ind w:left="20"/>
              <w:jc w:val="both"/>
            </w:pPr>
            <w:r>
              <w:rPr>
                <w:rFonts w:ascii="Times New Roman"/>
                <w:b w:val="false"/>
                <w:i w:val="false"/>
                <w:color w:val="000000"/>
                <w:sz w:val="20"/>
              </w:rPr>
              <w:t>
- определять мощности насоса; выбирать двигатель к нему.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технологических процессов ГЭС.</w:t>
            </w:r>
          </w:p>
          <w:p>
            <w:pPr>
              <w:spacing w:after="20"/>
              <w:ind w:left="20"/>
              <w:jc w:val="both"/>
            </w:pPr>
            <w:r>
              <w:rPr>
                <w:rFonts w:ascii="Times New Roman"/>
                <w:b w:val="false"/>
                <w:i w:val="false"/>
                <w:color w:val="000000"/>
                <w:sz w:val="20"/>
              </w:rPr>
              <w:t xml:space="preserve">
Основы автоматизации управления процессами на ГЭС; основные задачи регулирования гидротурбин; принципиальные схемы автоматического регулирования; параллельная работа агрегатов; изменение давления в напорном трубопроводе в процессе регулирования ;управление режимами работы гидроагрегата; регулирование частоты вращения и активной мощности; управление маслонапорной установкой; управление вспомогательным оборудованием гидроагрегата; управление техническим водоснабжением; управление задвижкой пожаротушения генератора; защита гидроагрегата от неисправностей его гидромеханической части; аварийная автоматическая остановка при действии электрических и гидромеханических защит, а также по командам от подсистем теплового и вибрационного контроля и по команде оператора; </w:t>
            </w:r>
          </w:p>
          <w:p>
            <w:pPr>
              <w:spacing w:after="20"/>
              <w:ind w:left="20"/>
              <w:jc w:val="both"/>
            </w:pPr>
            <w:r>
              <w:rPr>
                <w:rFonts w:ascii="Times New Roman"/>
                <w:b w:val="false"/>
                <w:i w:val="false"/>
                <w:color w:val="000000"/>
                <w:sz w:val="20"/>
              </w:rPr>
              <w:t>
автоматическая точная синхронизация; особенности режима автоматической работы ГЭС по водотоку; автоматическое регулирование работы ГЭС по водотоку.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задачи регулирования гидротурбин;</w:t>
            </w:r>
          </w:p>
          <w:p>
            <w:pPr>
              <w:spacing w:after="20"/>
              <w:ind w:left="20"/>
              <w:jc w:val="both"/>
            </w:pPr>
            <w:r>
              <w:rPr>
                <w:rFonts w:ascii="Times New Roman"/>
                <w:b w:val="false"/>
                <w:i w:val="false"/>
                <w:color w:val="000000"/>
                <w:sz w:val="20"/>
              </w:rPr>
              <w:t>
- принципиальные схемы автоматического регулирования;</w:t>
            </w:r>
          </w:p>
          <w:p>
            <w:pPr>
              <w:spacing w:after="20"/>
              <w:ind w:left="20"/>
              <w:jc w:val="both"/>
            </w:pPr>
            <w:r>
              <w:rPr>
                <w:rFonts w:ascii="Times New Roman"/>
                <w:b w:val="false"/>
                <w:i w:val="false"/>
                <w:color w:val="000000"/>
                <w:sz w:val="20"/>
              </w:rPr>
              <w:t>
- контрольно-измерительные приборы системы автоматизации;</w:t>
            </w:r>
          </w:p>
          <w:p>
            <w:pPr>
              <w:spacing w:after="20"/>
              <w:ind w:left="20"/>
              <w:jc w:val="both"/>
            </w:pPr>
            <w:r>
              <w:rPr>
                <w:rFonts w:ascii="Times New Roman"/>
                <w:b w:val="false"/>
                <w:i w:val="false"/>
                <w:color w:val="000000"/>
                <w:sz w:val="20"/>
              </w:rPr>
              <w:t>
- принципиальные схемы регуляторов;</w:t>
            </w:r>
          </w:p>
          <w:p>
            <w:pPr>
              <w:spacing w:after="20"/>
              <w:ind w:left="20"/>
              <w:jc w:val="both"/>
            </w:pPr>
            <w:r>
              <w:rPr>
                <w:rFonts w:ascii="Times New Roman"/>
                <w:b w:val="false"/>
                <w:i w:val="false"/>
                <w:color w:val="000000"/>
                <w:sz w:val="20"/>
              </w:rPr>
              <w:t>
- виды защит гидрогенератора;</w:t>
            </w:r>
          </w:p>
          <w:p>
            <w:pPr>
              <w:spacing w:after="20"/>
              <w:ind w:left="20"/>
              <w:jc w:val="both"/>
            </w:pPr>
            <w:r>
              <w:rPr>
                <w:rFonts w:ascii="Times New Roman"/>
                <w:b w:val="false"/>
                <w:i w:val="false"/>
                <w:color w:val="000000"/>
                <w:sz w:val="20"/>
              </w:rPr>
              <w:t>
- особенности режима автоматической работы ГЭС по водотоку.</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-читать принципиальные схемы автоматического регулирования;</w:t>
            </w:r>
          </w:p>
          <w:p>
            <w:pPr>
              <w:spacing w:after="20"/>
              <w:ind w:left="20"/>
              <w:jc w:val="both"/>
            </w:pPr>
            <w:r>
              <w:rPr>
                <w:rFonts w:ascii="Times New Roman"/>
                <w:b w:val="false"/>
                <w:i w:val="false"/>
                <w:color w:val="000000"/>
                <w:sz w:val="20"/>
              </w:rPr>
              <w:t>
- работать с приборами системы автоматизации.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Основы законодательства Республики Казахстан по охране труда; анализ несчастных случаев; организация работы с персоналом по технике безопасности; права и обязанности персонала; требования техники безопасности и пожарной безопасности к территории, помещениям, рабочим местам, оборудованию, инструменту, приспособлениям, при работах на высоте, в подземных сооружениях, резервуарах, в теплообменных аппаратах, трубопроводах, при эксплуатации и ремонте вращающихся механизмов; основы электробезопасности, пожаробезопасности; доврачебная помощь при отравлениях,  ожогах и других травмах; техника безопасности при эксплуатации и  ремонте  гидромеханического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определения рабочего места, рабочей зоны;</w:t>
            </w:r>
          </w:p>
          <w:p>
            <w:pPr>
              <w:spacing w:after="20"/>
              <w:ind w:left="20"/>
              <w:jc w:val="both"/>
            </w:pPr>
            <w:r>
              <w:rPr>
                <w:rFonts w:ascii="Times New Roman"/>
                <w:b w:val="false"/>
                <w:i w:val="false"/>
                <w:color w:val="000000"/>
                <w:sz w:val="20"/>
              </w:rPr>
              <w:t>
- порядок освидетельствования оборудования;</w:t>
            </w:r>
          </w:p>
          <w:p>
            <w:pPr>
              <w:spacing w:after="20"/>
              <w:ind w:left="20"/>
              <w:jc w:val="both"/>
            </w:pPr>
            <w:r>
              <w:rPr>
                <w:rFonts w:ascii="Times New Roman"/>
                <w:b w:val="false"/>
                <w:i w:val="false"/>
                <w:color w:val="000000"/>
                <w:sz w:val="20"/>
              </w:rPr>
              <w:t>
- правила пользования инструментом;</w:t>
            </w:r>
          </w:p>
          <w:p>
            <w:pPr>
              <w:spacing w:after="20"/>
              <w:ind w:left="20"/>
              <w:jc w:val="both"/>
            </w:pPr>
            <w:r>
              <w:rPr>
                <w:rFonts w:ascii="Times New Roman"/>
                <w:b w:val="false"/>
                <w:i w:val="false"/>
                <w:color w:val="000000"/>
                <w:sz w:val="20"/>
              </w:rPr>
              <w:t>
- нормы переноса тяжестей вручную;</w:t>
            </w:r>
          </w:p>
          <w:p>
            <w:pPr>
              <w:spacing w:after="20"/>
              <w:ind w:left="20"/>
              <w:jc w:val="both"/>
            </w:pPr>
            <w:r>
              <w:rPr>
                <w:rFonts w:ascii="Times New Roman"/>
                <w:b w:val="false"/>
                <w:i w:val="false"/>
                <w:color w:val="000000"/>
                <w:sz w:val="20"/>
              </w:rPr>
              <w:t>
- сроки освидетельствования и испытания механизмов и приспособлений;</w:t>
            </w:r>
          </w:p>
          <w:p>
            <w:pPr>
              <w:spacing w:after="20"/>
              <w:ind w:left="20"/>
              <w:jc w:val="both"/>
            </w:pPr>
            <w:r>
              <w:rPr>
                <w:rFonts w:ascii="Times New Roman"/>
                <w:b w:val="false"/>
                <w:i w:val="false"/>
                <w:color w:val="000000"/>
                <w:sz w:val="20"/>
              </w:rPr>
              <w:t>
- сигналы сообщения между работающими, защитные средства;</w:t>
            </w:r>
          </w:p>
          <w:p>
            <w:pPr>
              <w:spacing w:after="20"/>
              <w:ind w:left="20"/>
              <w:jc w:val="both"/>
            </w:pPr>
            <w:r>
              <w:rPr>
                <w:rFonts w:ascii="Times New Roman"/>
                <w:b w:val="false"/>
                <w:i w:val="false"/>
                <w:color w:val="000000"/>
                <w:sz w:val="20"/>
              </w:rPr>
              <w:t>
- порядок проведения гидравлических испытаний;</w:t>
            </w:r>
          </w:p>
          <w:p>
            <w:pPr>
              <w:spacing w:after="20"/>
              <w:ind w:left="20"/>
              <w:jc w:val="both"/>
            </w:pPr>
            <w:r>
              <w:rPr>
                <w:rFonts w:ascii="Times New Roman"/>
                <w:b w:val="false"/>
                <w:i w:val="false"/>
                <w:color w:val="000000"/>
                <w:sz w:val="20"/>
              </w:rPr>
              <w:t>
- виды вращающихся механизмов;</w:t>
            </w:r>
          </w:p>
          <w:p>
            <w:pPr>
              <w:spacing w:after="20"/>
              <w:ind w:left="20"/>
              <w:jc w:val="both"/>
            </w:pPr>
            <w:r>
              <w:rPr>
                <w:rFonts w:ascii="Times New Roman"/>
                <w:b w:val="false"/>
                <w:i w:val="false"/>
                <w:color w:val="000000"/>
                <w:sz w:val="20"/>
              </w:rPr>
              <w:t>
- виды электротравм; основные меры защиты от поражения электрическим током;</w:t>
            </w:r>
          </w:p>
          <w:p>
            <w:pPr>
              <w:spacing w:after="20"/>
              <w:ind w:left="20"/>
              <w:jc w:val="both"/>
            </w:pPr>
            <w:r>
              <w:rPr>
                <w:rFonts w:ascii="Times New Roman"/>
                <w:b w:val="false"/>
                <w:i w:val="false"/>
                <w:color w:val="000000"/>
                <w:sz w:val="20"/>
              </w:rPr>
              <w:t>
- классификацию пожароопасных помещений; меры противопожарной защиты;</w:t>
            </w:r>
          </w:p>
          <w:p>
            <w:pPr>
              <w:spacing w:after="20"/>
              <w:ind w:left="20"/>
              <w:jc w:val="both"/>
            </w:pPr>
            <w:r>
              <w:rPr>
                <w:rFonts w:ascii="Times New Roman"/>
                <w:b w:val="false"/>
                <w:i w:val="false"/>
                <w:color w:val="000000"/>
                <w:sz w:val="20"/>
              </w:rPr>
              <w:t>
- конструкции огнетушителей;</w:t>
            </w:r>
          </w:p>
          <w:p>
            <w:pPr>
              <w:spacing w:after="20"/>
              <w:ind w:left="20"/>
              <w:jc w:val="both"/>
            </w:pPr>
            <w:r>
              <w:rPr>
                <w:rFonts w:ascii="Times New Roman"/>
                <w:b w:val="false"/>
                <w:i w:val="false"/>
                <w:color w:val="000000"/>
                <w:sz w:val="20"/>
              </w:rPr>
              <w:t>
- виды ожогов, отравлений.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оказать первую помощь при поражении электрическим током.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4.2.2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энергетики.</w:t>
            </w:r>
          </w:p>
          <w:p>
            <w:pPr>
              <w:spacing w:after="20"/>
              <w:ind w:left="20"/>
              <w:jc w:val="both"/>
            </w:pPr>
            <w:r>
              <w:rPr>
                <w:rFonts w:ascii="Times New Roman"/>
                <w:b w:val="false"/>
                <w:i w:val="false"/>
                <w:color w:val="000000"/>
                <w:sz w:val="20"/>
              </w:rPr>
              <w:t>
Предприятия энергетики в системе рыночных отношений; менеджмент; основные принципы и методы управления; маркетинг; производственные фонды предприятий энергетики;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энергетики; производительность труда; организация оплаты труда на предприятиях энергетики; налоговая система Республики Казахстан в условиях рыночной экономики; банковское регулирование финансовой деятельности предприятий; организация планирования на предприятиях энергетики; основы учета и анализа производственно-хозяйственной деятельности предприятий энергетики.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управления предприятиями энергетики и их структуру; </w:t>
            </w:r>
          </w:p>
          <w:p>
            <w:pPr>
              <w:spacing w:after="20"/>
              <w:ind w:left="20"/>
              <w:jc w:val="both"/>
            </w:pPr>
            <w:r>
              <w:rPr>
                <w:rFonts w:ascii="Times New Roman"/>
                <w:b w:val="false"/>
                <w:i w:val="false"/>
                <w:color w:val="000000"/>
                <w:sz w:val="20"/>
              </w:rPr>
              <w:t xml:space="preserve">
- состав, движение и учет имущества предприятий; </w:t>
            </w:r>
          </w:p>
          <w:p>
            <w:pPr>
              <w:spacing w:after="20"/>
              <w:ind w:left="20"/>
              <w:jc w:val="both"/>
            </w:pPr>
            <w:r>
              <w:rPr>
                <w:rFonts w:ascii="Times New Roman"/>
                <w:b w:val="false"/>
                <w:i w:val="false"/>
                <w:color w:val="000000"/>
                <w:sz w:val="20"/>
              </w:rPr>
              <w:t xml:space="preserve">
- действие экономического механизма управления предприятиями в области организации и оплаты труда; </w:t>
            </w:r>
          </w:p>
          <w:p>
            <w:pPr>
              <w:spacing w:after="20"/>
              <w:ind w:left="20"/>
              <w:jc w:val="both"/>
            </w:pPr>
            <w:r>
              <w:rPr>
                <w:rFonts w:ascii="Times New Roman"/>
                <w:b w:val="false"/>
                <w:i w:val="false"/>
                <w:color w:val="000000"/>
                <w:sz w:val="20"/>
              </w:rPr>
              <w:t xml:space="preserve">
- виды учета и отчетности на предприятиях энергетики; </w:t>
            </w:r>
          </w:p>
          <w:p>
            <w:pPr>
              <w:spacing w:after="20"/>
              <w:ind w:left="20"/>
              <w:jc w:val="both"/>
            </w:pPr>
            <w:r>
              <w:rPr>
                <w:rFonts w:ascii="Times New Roman"/>
                <w:b w:val="false"/>
                <w:i w:val="false"/>
                <w:color w:val="000000"/>
                <w:sz w:val="20"/>
              </w:rPr>
              <w:t>
- основы анализа производственно-хозяйственной деятельности предприятий энергетики.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экономические расчеты для составления технико-экономических обоснований и сметной документации рабочих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7,9</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основного гидрооборудования ГЭС.</w:t>
            </w:r>
          </w:p>
          <w:p>
            <w:pPr>
              <w:spacing w:after="20"/>
              <w:ind w:left="20"/>
              <w:jc w:val="both"/>
            </w:pPr>
            <w:r>
              <w:rPr>
                <w:rFonts w:ascii="Times New Roman"/>
                <w:b w:val="false"/>
                <w:i w:val="false"/>
                <w:color w:val="000000"/>
                <w:sz w:val="20"/>
              </w:rPr>
              <w:t xml:space="preserve">
Использование водной энергии; гидротехнические сооружения ГЭС; механическое оборудование; общие сведения о гидротурбинах; конструкция гидротурбин; электрическая часть ГЭС; основные понятия о регуляторах частоты вращения и автоматизации гидроагрегатов; вспомогательное оборудование ГЭС; организация эксплуатации ГЭС; эксплуатация энергетического оборудования; периодическое техническое обслуживание; эксплуатация вспомогательного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технические схемы гидротехнических установок;</w:t>
            </w:r>
          </w:p>
          <w:p>
            <w:pPr>
              <w:spacing w:after="20"/>
              <w:ind w:left="20"/>
              <w:jc w:val="both"/>
            </w:pPr>
            <w:r>
              <w:rPr>
                <w:rFonts w:ascii="Times New Roman"/>
                <w:b w:val="false"/>
                <w:i w:val="false"/>
                <w:color w:val="000000"/>
                <w:sz w:val="20"/>
              </w:rPr>
              <w:t>
- назначение гидротехнических сооружений и механического оборудования;</w:t>
            </w:r>
          </w:p>
          <w:p>
            <w:pPr>
              <w:spacing w:after="20"/>
              <w:ind w:left="20"/>
              <w:jc w:val="both"/>
            </w:pPr>
            <w:r>
              <w:rPr>
                <w:rFonts w:ascii="Times New Roman"/>
                <w:b w:val="false"/>
                <w:i w:val="false"/>
                <w:color w:val="000000"/>
                <w:sz w:val="20"/>
              </w:rPr>
              <w:t>
- мероприятия по охране окружающей среды;</w:t>
            </w:r>
          </w:p>
          <w:p>
            <w:pPr>
              <w:spacing w:after="20"/>
              <w:ind w:left="20"/>
              <w:jc w:val="both"/>
            </w:pPr>
            <w:r>
              <w:rPr>
                <w:rFonts w:ascii="Times New Roman"/>
                <w:b w:val="false"/>
                <w:i w:val="false"/>
                <w:color w:val="000000"/>
                <w:sz w:val="20"/>
              </w:rPr>
              <w:t>
- принцип действия гидротурбин;</w:t>
            </w:r>
          </w:p>
          <w:p>
            <w:pPr>
              <w:spacing w:after="20"/>
              <w:ind w:left="20"/>
              <w:jc w:val="both"/>
            </w:pPr>
            <w:r>
              <w:rPr>
                <w:rFonts w:ascii="Times New Roman"/>
                <w:b w:val="false"/>
                <w:i w:val="false"/>
                <w:color w:val="000000"/>
                <w:sz w:val="20"/>
              </w:rPr>
              <w:t>
- основные параметры и характеристики гидротурбин;</w:t>
            </w:r>
          </w:p>
          <w:p>
            <w:pPr>
              <w:spacing w:after="20"/>
              <w:ind w:left="20"/>
              <w:jc w:val="both"/>
            </w:pPr>
            <w:r>
              <w:rPr>
                <w:rFonts w:ascii="Times New Roman"/>
                <w:b w:val="false"/>
                <w:i w:val="false"/>
                <w:color w:val="000000"/>
                <w:sz w:val="20"/>
              </w:rPr>
              <w:t>
- основные технико-экономические показатели ГЭС;</w:t>
            </w:r>
          </w:p>
          <w:p>
            <w:pPr>
              <w:spacing w:after="20"/>
              <w:ind w:left="20"/>
              <w:jc w:val="both"/>
            </w:pPr>
            <w:r>
              <w:rPr>
                <w:rFonts w:ascii="Times New Roman"/>
                <w:b w:val="false"/>
                <w:i w:val="false"/>
                <w:color w:val="000000"/>
                <w:sz w:val="20"/>
              </w:rPr>
              <w:t xml:space="preserve">
- основные элементы гидротурбин; </w:t>
            </w:r>
          </w:p>
          <w:p>
            <w:pPr>
              <w:spacing w:after="20"/>
              <w:ind w:left="20"/>
              <w:jc w:val="both"/>
            </w:pPr>
            <w:r>
              <w:rPr>
                <w:rFonts w:ascii="Times New Roman"/>
                <w:b w:val="false"/>
                <w:i w:val="false"/>
                <w:color w:val="000000"/>
                <w:sz w:val="20"/>
              </w:rPr>
              <w:t>
- конструкцию основных элементов гидротурбин;</w:t>
            </w:r>
          </w:p>
          <w:p>
            <w:pPr>
              <w:spacing w:after="20"/>
              <w:ind w:left="20"/>
              <w:jc w:val="both"/>
            </w:pPr>
            <w:r>
              <w:rPr>
                <w:rFonts w:ascii="Times New Roman"/>
                <w:b w:val="false"/>
                <w:i w:val="false"/>
                <w:color w:val="000000"/>
                <w:sz w:val="20"/>
              </w:rPr>
              <w:t>
-вспомогательные механизмы гидротурбин;</w:t>
            </w:r>
          </w:p>
          <w:p>
            <w:pPr>
              <w:spacing w:after="20"/>
              <w:ind w:left="20"/>
              <w:jc w:val="both"/>
            </w:pPr>
            <w:r>
              <w:rPr>
                <w:rFonts w:ascii="Times New Roman"/>
                <w:b w:val="false"/>
                <w:i w:val="false"/>
                <w:color w:val="000000"/>
                <w:sz w:val="20"/>
              </w:rPr>
              <w:t>
-схемы электрических соединений;</w:t>
            </w:r>
          </w:p>
          <w:p>
            <w:pPr>
              <w:spacing w:after="20"/>
              <w:ind w:left="20"/>
              <w:jc w:val="both"/>
            </w:pPr>
            <w:r>
              <w:rPr>
                <w:rFonts w:ascii="Times New Roman"/>
                <w:b w:val="false"/>
                <w:i w:val="false"/>
                <w:color w:val="000000"/>
                <w:sz w:val="20"/>
              </w:rPr>
              <w:t>
-устройство узлов гидрогенераторов;</w:t>
            </w:r>
          </w:p>
          <w:p>
            <w:pPr>
              <w:spacing w:after="20"/>
              <w:ind w:left="20"/>
              <w:jc w:val="both"/>
            </w:pPr>
            <w:r>
              <w:rPr>
                <w:rFonts w:ascii="Times New Roman"/>
                <w:b w:val="false"/>
                <w:i w:val="false"/>
                <w:color w:val="000000"/>
                <w:sz w:val="20"/>
              </w:rPr>
              <w:t>
- основные характеристики системы регулирования;</w:t>
            </w:r>
          </w:p>
          <w:p>
            <w:pPr>
              <w:spacing w:after="20"/>
              <w:ind w:left="20"/>
              <w:jc w:val="both"/>
            </w:pPr>
            <w:r>
              <w:rPr>
                <w:rFonts w:ascii="Times New Roman"/>
                <w:b w:val="false"/>
                <w:i w:val="false"/>
                <w:color w:val="000000"/>
                <w:sz w:val="20"/>
              </w:rPr>
              <w:t>
- основные задачи автоматизации гидроагрегатов;</w:t>
            </w:r>
          </w:p>
          <w:p>
            <w:pPr>
              <w:spacing w:after="20"/>
              <w:ind w:left="20"/>
              <w:jc w:val="both"/>
            </w:pPr>
            <w:r>
              <w:rPr>
                <w:rFonts w:ascii="Times New Roman"/>
                <w:b w:val="false"/>
                <w:i w:val="false"/>
                <w:color w:val="000000"/>
                <w:sz w:val="20"/>
              </w:rPr>
              <w:t>
- схему маслоснабжения агрегатов;</w:t>
            </w:r>
          </w:p>
          <w:p>
            <w:pPr>
              <w:spacing w:after="20"/>
              <w:ind w:left="20"/>
              <w:jc w:val="both"/>
            </w:pPr>
            <w:r>
              <w:rPr>
                <w:rFonts w:ascii="Times New Roman"/>
                <w:b w:val="false"/>
                <w:i w:val="false"/>
                <w:color w:val="000000"/>
                <w:sz w:val="20"/>
              </w:rPr>
              <w:t>
-назначение системы технического водоснабжения;</w:t>
            </w:r>
          </w:p>
          <w:p>
            <w:pPr>
              <w:spacing w:after="20"/>
              <w:ind w:left="20"/>
              <w:jc w:val="both"/>
            </w:pPr>
            <w:r>
              <w:rPr>
                <w:rFonts w:ascii="Times New Roman"/>
                <w:b w:val="false"/>
                <w:i w:val="false"/>
                <w:color w:val="000000"/>
                <w:sz w:val="20"/>
              </w:rPr>
              <w:t>
- организационную структуру ГЭС;</w:t>
            </w:r>
          </w:p>
          <w:p>
            <w:pPr>
              <w:spacing w:after="20"/>
              <w:ind w:left="20"/>
              <w:jc w:val="both"/>
            </w:pPr>
            <w:r>
              <w:rPr>
                <w:rFonts w:ascii="Times New Roman"/>
                <w:b w:val="false"/>
                <w:i w:val="false"/>
                <w:color w:val="000000"/>
                <w:sz w:val="20"/>
              </w:rPr>
              <w:t>
- обязанности машиниста гидроагрегата;</w:t>
            </w:r>
          </w:p>
          <w:p>
            <w:pPr>
              <w:spacing w:after="20"/>
              <w:ind w:left="20"/>
              <w:jc w:val="both"/>
            </w:pPr>
            <w:r>
              <w:rPr>
                <w:rFonts w:ascii="Times New Roman"/>
                <w:b w:val="false"/>
                <w:i w:val="false"/>
                <w:color w:val="000000"/>
                <w:sz w:val="20"/>
              </w:rPr>
              <w:t>
- основные принципы организации дежурства на ГЭС;</w:t>
            </w:r>
          </w:p>
          <w:p>
            <w:pPr>
              <w:spacing w:after="20"/>
              <w:ind w:left="20"/>
              <w:jc w:val="both"/>
            </w:pPr>
            <w:r>
              <w:rPr>
                <w:rFonts w:ascii="Times New Roman"/>
                <w:b w:val="false"/>
                <w:i w:val="false"/>
                <w:color w:val="000000"/>
                <w:sz w:val="20"/>
              </w:rPr>
              <w:t>
- режимы работы агрегатов и ГЭС;</w:t>
            </w:r>
          </w:p>
          <w:p>
            <w:pPr>
              <w:spacing w:after="20"/>
              <w:ind w:left="20"/>
              <w:jc w:val="both"/>
            </w:pPr>
            <w:r>
              <w:rPr>
                <w:rFonts w:ascii="Times New Roman"/>
                <w:b w:val="false"/>
                <w:i w:val="false"/>
                <w:color w:val="000000"/>
                <w:sz w:val="20"/>
              </w:rPr>
              <w:t>
- подготовку гидроагрегата к пуску;</w:t>
            </w:r>
          </w:p>
          <w:p>
            <w:pPr>
              <w:spacing w:after="20"/>
              <w:ind w:left="20"/>
              <w:jc w:val="both"/>
            </w:pPr>
            <w:r>
              <w:rPr>
                <w:rFonts w:ascii="Times New Roman"/>
                <w:b w:val="false"/>
                <w:i w:val="false"/>
                <w:color w:val="000000"/>
                <w:sz w:val="20"/>
              </w:rPr>
              <w:t>
- контроль работы турбинного оборудования;</w:t>
            </w:r>
          </w:p>
          <w:p>
            <w:pPr>
              <w:spacing w:after="20"/>
              <w:ind w:left="20"/>
              <w:jc w:val="both"/>
            </w:pPr>
            <w:r>
              <w:rPr>
                <w:rFonts w:ascii="Times New Roman"/>
                <w:b w:val="false"/>
                <w:i w:val="false"/>
                <w:color w:val="000000"/>
                <w:sz w:val="20"/>
              </w:rPr>
              <w:t>
- виды остановки агрегата;</w:t>
            </w:r>
          </w:p>
          <w:p>
            <w:pPr>
              <w:spacing w:after="20"/>
              <w:ind w:left="20"/>
              <w:jc w:val="both"/>
            </w:pPr>
            <w:r>
              <w:rPr>
                <w:rFonts w:ascii="Times New Roman"/>
                <w:b w:val="false"/>
                <w:i w:val="false"/>
                <w:color w:val="000000"/>
                <w:sz w:val="20"/>
              </w:rPr>
              <w:t xml:space="preserve">
- действия персонала при аварийных ситуациях; </w:t>
            </w:r>
          </w:p>
          <w:p>
            <w:pPr>
              <w:spacing w:after="20"/>
              <w:ind w:left="20"/>
              <w:jc w:val="both"/>
            </w:pPr>
            <w:r>
              <w:rPr>
                <w:rFonts w:ascii="Times New Roman"/>
                <w:b w:val="false"/>
                <w:i w:val="false"/>
                <w:color w:val="000000"/>
                <w:sz w:val="20"/>
              </w:rPr>
              <w:t>
-условия эксплуатации вспомогательного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должностными инструкциями;</w:t>
            </w:r>
          </w:p>
          <w:p>
            <w:pPr>
              <w:spacing w:after="20"/>
              <w:ind w:left="20"/>
              <w:jc w:val="both"/>
            </w:pPr>
            <w:r>
              <w:rPr>
                <w:rFonts w:ascii="Times New Roman"/>
                <w:b w:val="false"/>
                <w:i w:val="false"/>
                <w:color w:val="000000"/>
                <w:sz w:val="20"/>
              </w:rPr>
              <w:t>
- читать схемы регулирования гидротурбин;</w:t>
            </w:r>
          </w:p>
          <w:p>
            <w:pPr>
              <w:spacing w:after="20"/>
              <w:ind w:left="20"/>
              <w:jc w:val="both"/>
            </w:pPr>
            <w:r>
              <w:rPr>
                <w:rFonts w:ascii="Times New Roman"/>
                <w:b w:val="false"/>
                <w:i w:val="false"/>
                <w:color w:val="000000"/>
                <w:sz w:val="20"/>
              </w:rPr>
              <w:t>
- читать конструктивные схемы узлов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и технология ремонта и монтажа основного гидрооборудования ГЭС.</w:t>
            </w:r>
          </w:p>
          <w:p>
            <w:pPr>
              <w:spacing w:after="20"/>
              <w:ind w:left="20"/>
              <w:jc w:val="both"/>
            </w:pPr>
            <w:r>
              <w:rPr>
                <w:rFonts w:ascii="Times New Roman"/>
                <w:b w:val="false"/>
                <w:i w:val="false"/>
                <w:color w:val="000000"/>
                <w:sz w:val="20"/>
              </w:rPr>
              <w:t>
Виды, периодичность и объем ремонтов; организация ремонтных работ; безопасность труда при ремонте гидромеханического оборудования; разборка агрегата; ремонт  камеры, рабочих колес, подшипников гидротурбины; сборка агрегата;  проверка, испытания и наладка механизмов гидроагрегата после ремонта; ремонт трубопроводов и трубопроводной арматуры; ремонт гидромеханического оборудования; техническая документация на ремонтные работы; монтаж закладных частей гидротурбин;  монтаж рабочих механизмов гидротурбин; фланцевые соединения деталей гидротурбин; центровка вертикальных гидроагрегатов; монтаж диагональных турбин.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виды ремонтов;</w:t>
            </w:r>
          </w:p>
          <w:p>
            <w:pPr>
              <w:spacing w:after="20"/>
              <w:ind w:left="20"/>
              <w:jc w:val="both"/>
            </w:pPr>
            <w:r>
              <w:rPr>
                <w:rFonts w:ascii="Times New Roman"/>
                <w:b w:val="false"/>
                <w:i w:val="false"/>
                <w:color w:val="000000"/>
                <w:sz w:val="20"/>
              </w:rPr>
              <w:t>
- объем подготовительных работ при ремонте оборудования;</w:t>
            </w:r>
          </w:p>
          <w:p>
            <w:pPr>
              <w:spacing w:after="20"/>
              <w:ind w:left="20"/>
              <w:jc w:val="both"/>
            </w:pPr>
            <w:r>
              <w:rPr>
                <w:rFonts w:ascii="Times New Roman"/>
                <w:b w:val="false"/>
                <w:i w:val="false"/>
                <w:color w:val="000000"/>
                <w:sz w:val="20"/>
              </w:rPr>
              <w:t>
- технические мероприятия, обеспечивающие безопасность ремонтных работ;</w:t>
            </w:r>
          </w:p>
          <w:p>
            <w:pPr>
              <w:spacing w:after="20"/>
              <w:ind w:left="20"/>
              <w:jc w:val="both"/>
            </w:pPr>
            <w:r>
              <w:rPr>
                <w:rFonts w:ascii="Times New Roman"/>
                <w:b w:val="false"/>
                <w:i w:val="false"/>
                <w:color w:val="000000"/>
                <w:sz w:val="20"/>
              </w:rPr>
              <w:t>
- технологию ремонта гидрогенераторов;</w:t>
            </w:r>
          </w:p>
          <w:p>
            <w:pPr>
              <w:spacing w:after="20"/>
              <w:ind w:left="20"/>
              <w:jc w:val="both"/>
            </w:pPr>
            <w:r>
              <w:rPr>
                <w:rFonts w:ascii="Times New Roman"/>
                <w:b w:val="false"/>
                <w:i w:val="false"/>
                <w:color w:val="000000"/>
                <w:sz w:val="20"/>
              </w:rPr>
              <w:t>
- основные дефекты узлов гидрооборудования;</w:t>
            </w:r>
          </w:p>
          <w:p>
            <w:pPr>
              <w:spacing w:after="20"/>
              <w:ind w:left="20"/>
              <w:jc w:val="both"/>
            </w:pPr>
            <w:r>
              <w:rPr>
                <w:rFonts w:ascii="Times New Roman"/>
                <w:b w:val="false"/>
                <w:i w:val="false"/>
                <w:color w:val="000000"/>
                <w:sz w:val="20"/>
              </w:rPr>
              <w:t>
- наладочные работы механизмов после ремонта;</w:t>
            </w:r>
          </w:p>
          <w:p>
            <w:pPr>
              <w:spacing w:after="20"/>
              <w:ind w:left="20"/>
              <w:jc w:val="both"/>
            </w:pPr>
            <w:r>
              <w:rPr>
                <w:rFonts w:ascii="Times New Roman"/>
                <w:b w:val="false"/>
                <w:i w:val="false"/>
                <w:color w:val="000000"/>
                <w:sz w:val="20"/>
              </w:rPr>
              <w:t>
-технологию ремонта гидромеханического оборудования;</w:t>
            </w:r>
          </w:p>
          <w:p>
            <w:pPr>
              <w:spacing w:after="20"/>
              <w:ind w:left="20"/>
              <w:jc w:val="both"/>
            </w:pPr>
            <w:r>
              <w:rPr>
                <w:rFonts w:ascii="Times New Roman"/>
                <w:b w:val="false"/>
                <w:i w:val="false"/>
                <w:color w:val="000000"/>
                <w:sz w:val="20"/>
              </w:rPr>
              <w:t>
- техническую документацию на ремонтные работы;</w:t>
            </w:r>
          </w:p>
          <w:p>
            <w:pPr>
              <w:spacing w:after="20"/>
              <w:ind w:left="20"/>
              <w:jc w:val="both"/>
            </w:pPr>
            <w:r>
              <w:rPr>
                <w:rFonts w:ascii="Times New Roman"/>
                <w:b w:val="false"/>
                <w:i w:val="false"/>
                <w:color w:val="000000"/>
                <w:sz w:val="20"/>
              </w:rPr>
              <w:t>
- технологическую последовательность монтажа статора турбины, рабочих механизмов гидротурбины, уплотнений вала;</w:t>
            </w:r>
          </w:p>
          <w:p>
            <w:pPr>
              <w:spacing w:after="20"/>
              <w:ind w:left="20"/>
              <w:jc w:val="both"/>
            </w:pPr>
            <w:r>
              <w:rPr>
                <w:rFonts w:ascii="Times New Roman"/>
                <w:b w:val="false"/>
                <w:i w:val="false"/>
                <w:color w:val="000000"/>
                <w:sz w:val="20"/>
              </w:rPr>
              <w:t>
- последовательность операций при центровке вала.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заполнять наряд на ремонтные работы;</w:t>
            </w:r>
          </w:p>
          <w:p>
            <w:pPr>
              <w:spacing w:after="20"/>
              <w:ind w:left="20"/>
              <w:jc w:val="both"/>
            </w:pPr>
            <w:r>
              <w:rPr>
                <w:rFonts w:ascii="Times New Roman"/>
                <w:b w:val="false"/>
                <w:i w:val="false"/>
                <w:color w:val="000000"/>
                <w:sz w:val="20"/>
              </w:rPr>
              <w:t>
- работать с технической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091502-4 – Младший инженер по эксплуатации гидроэнергетического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 (2 часть).</w:t>
            </w:r>
          </w:p>
          <w:p>
            <w:pPr>
              <w:spacing w:after="20"/>
              <w:ind w:left="20"/>
              <w:jc w:val="both"/>
            </w:pPr>
            <w:r>
              <w:rPr>
                <w:rFonts w:ascii="Times New Roman"/>
                <w:b w:val="false"/>
                <w:i w:val="false"/>
                <w:color w:val="000000"/>
                <w:sz w:val="20"/>
              </w:rPr>
              <w:t>
AutoCAD: модули; интерфейс; начало работы; теория AutoCAD; настройки; черчение объектов; линии; точки; выделение объектов; исправление ошибок; привязка объекта;масштабирование; круг; дуги; закругления и фаски; обрезка и продление; смещение; запрос; деление компонентов; панорамирование;виды; решҰтки; текст; слои;обозначения объектов; изменения; перемещение объектов; копирование объектов; вращение объектов; масштабирование объектов; отзеркаливание объектов;  создание массивов; растягивание объектов; блоки; специальные объекты; распечатка.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теория AutoCAD;</w:t>
            </w:r>
          </w:p>
          <w:p>
            <w:pPr>
              <w:spacing w:after="20"/>
              <w:ind w:left="20"/>
              <w:jc w:val="both"/>
            </w:pPr>
            <w:r>
              <w:rPr>
                <w:rFonts w:ascii="Times New Roman"/>
                <w:b w:val="false"/>
                <w:i w:val="false"/>
                <w:color w:val="000000"/>
                <w:sz w:val="20"/>
              </w:rPr>
              <w:t>
- обозначения объектов;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модули и интерфейс AutoCAD;</w:t>
            </w:r>
          </w:p>
          <w:p>
            <w:pPr>
              <w:spacing w:after="20"/>
              <w:ind w:left="20"/>
              <w:jc w:val="both"/>
            </w:pPr>
            <w:r>
              <w:rPr>
                <w:rFonts w:ascii="Times New Roman"/>
                <w:b w:val="false"/>
                <w:i w:val="false"/>
                <w:color w:val="000000"/>
                <w:sz w:val="20"/>
              </w:rPr>
              <w:t>
- использовать теорию по AutoCAD;</w:t>
            </w:r>
          </w:p>
          <w:p>
            <w:pPr>
              <w:spacing w:after="20"/>
              <w:ind w:left="20"/>
              <w:jc w:val="both"/>
            </w:pPr>
            <w:r>
              <w:rPr>
                <w:rFonts w:ascii="Times New Roman"/>
                <w:b w:val="false"/>
                <w:i w:val="false"/>
                <w:color w:val="000000"/>
                <w:sz w:val="20"/>
              </w:rPr>
              <w:t>
- работать с настройками AutoCAD;</w:t>
            </w:r>
          </w:p>
          <w:p>
            <w:pPr>
              <w:spacing w:after="20"/>
              <w:ind w:left="20"/>
              <w:jc w:val="both"/>
            </w:pPr>
            <w:r>
              <w:rPr>
                <w:rFonts w:ascii="Times New Roman"/>
                <w:b w:val="false"/>
                <w:i w:val="false"/>
                <w:color w:val="000000"/>
                <w:sz w:val="20"/>
              </w:rPr>
              <w:t>
- чертить объекты, изображать линии, точки, выделять объекты AutoCAD;</w:t>
            </w:r>
          </w:p>
          <w:p>
            <w:pPr>
              <w:spacing w:after="20"/>
              <w:ind w:left="20"/>
              <w:jc w:val="both"/>
            </w:pPr>
            <w:r>
              <w:rPr>
                <w:rFonts w:ascii="Times New Roman"/>
                <w:b w:val="false"/>
                <w:i w:val="false"/>
                <w:color w:val="000000"/>
                <w:sz w:val="20"/>
              </w:rPr>
              <w:t>
- использовать режим привязки объекта и исправления ошибок;</w:t>
            </w:r>
          </w:p>
          <w:p>
            <w:pPr>
              <w:spacing w:after="20"/>
              <w:ind w:left="20"/>
              <w:jc w:val="both"/>
            </w:pPr>
            <w:r>
              <w:rPr>
                <w:rFonts w:ascii="Times New Roman"/>
                <w:b w:val="false"/>
                <w:i w:val="false"/>
                <w:color w:val="000000"/>
                <w:sz w:val="20"/>
              </w:rPr>
              <w:t>
- осуществлять масштабирование;</w:t>
            </w:r>
          </w:p>
          <w:p>
            <w:pPr>
              <w:spacing w:after="20"/>
              <w:ind w:left="20"/>
              <w:jc w:val="both"/>
            </w:pPr>
            <w:r>
              <w:rPr>
                <w:rFonts w:ascii="Times New Roman"/>
                <w:b w:val="false"/>
                <w:i w:val="false"/>
                <w:color w:val="000000"/>
                <w:sz w:val="20"/>
              </w:rPr>
              <w:t>
- изображать круги, дуги, закругления, фаски;</w:t>
            </w:r>
          </w:p>
          <w:p>
            <w:pPr>
              <w:spacing w:after="20"/>
              <w:ind w:left="20"/>
              <w:jc w:val="both"/>
            </w:pPr>
            <w:r>
              <w:rPr>
                <w:rFonts w:ascii="Times New Roman"/>
                <w:b w:val="false"/>
                <w:i w:val="false"/>
                <w:color w:val="000000"/>
                <w:sz w:val="20"/>
              </w:rPr>
              <w:t>
- обрезать и продлевать объекты;</w:t>
            </w:r>
          </w:p>
          <w:p>
            <w:pPr>
              <w:spacing w:after="20"/>
              <w:ind w:left="20"/>
              <w:jc w:val="both"/>
            </w:pPr>
            <w:r>
              <w:rPr>
                <w:rFonts w:ascii="Times New Roman"/>
                <w:b w:val="false"/>
                <w:i w:val="false"/>
                <w:color w:val="000000"/>
                <w:sz w:val="20"/>
              </w:rPr>
              <w:t>
- создавать запросы об объектах и смещение;</w:t>
            </w:r>
          </w:p>
          <w:p>
            <w:pPr>
              <w:spacing w:after="20"/>
              <w:ind w:left="20"/>
              <w:jc w:val="both"/>
            </w:pPr>
            <w:r>
              <w:rPr>
                <w:rFonts w:ascii="Times New Roman"/>
                <w:b w:val="false"/>
                <w:i w:val="false"/>
                <w:color w:val="000000"/>
                <w:sz w:val="20"/>
              </w:rPr>
              <w:t>
- размещать маркеры на объектах;</w:t>
            </w:r>
          </w:p>
          <w:p>
            <w:pPr>
              <w:spacing w:after="20"/>
              <w:ind w:left="20"/>
              <w:jc w:val="both"/>
            </w:pPr>
            <w:r>
              <w:rPr>
                <w:rFonts w:ascii="Times New Roman"/>
                <w:b w:val="false"/>
                <w:i w:val="false"/>
                <w:color w:val="000000"/>
                <w:sz w:val="20"/>
              </w:rPr>
              <w:t>
- использовать решҰтки;</w:t>
            </w:r>
          </w:p>
          <w:p>
            <w:pPr>
              <w:spacing w:after="20"/>
              <w:ind w:left="20"/>
              <w:jc w:val="both"/>
            </w:pPr>
            <w:r>
              <w:rPr>
                <w:rFonts w:ascii="Times New Roman"/>
                <w:b w:val="false"/>
                <w:i w:val="false"/>
                <w:color w:val="000000"/>
                <w:sz w:val="20"/>
              </w:rPr>
              <w:t>
- создать виды;</w:t>
            </w:r>
          </w:p>
          <w:p>
            <w:pPr>
              <w:spacing w:after="20"/>
              <w:ind w:left="20"/>
              <w:jc w:val="both"/>
            </w:pPr>
            <w:r>
              <w:rPr>
                <w:rFonts w:ascii="Times New Roman"/>
                <w:b w:val="false"/>
                <w:i w:val="false"/>
                <w:color w:val="000000"/>
                <w:sz w:val="20"/>
              </w:rPr>
              <w:t>
- создать слои, вставить текст;</w:t>
            </w:r>
          </w:p>
          <w:p>
            <w:pPr>
              <w:spacing w:after="20"/>
              <w:ind w:left="20"/>
              <w:jc w:val="both"/>
            </w:pPr>
            <w:r>
              <w:rPr>
                <w:rFonts w:ascii="Times New Roman"/>
                <w:b w:val="false"/>
                <w:i w:val="false"/>
                <w:color w:val="000000"/>
                <w:sz w:val="20"/>
              </w:rPr>
              <w:t>
- выполнять электронный чертҰж;</w:t>
            </w:r>
          </w:p>
          <w:p>
            <w:pPr>
              <w:spacing w:after="20"/>
              <w:ind w:left="20"/>
              <w:jc w:val="both"/>
            </w:pPr>
            <w:r>
              <w:rPr>
                <w:rFonts w:ascii="Times New Roman"/>
                <w:b w:val="false"/>
                <w:i w:val="false"/>
                <w:color w:val="000000"/>
                <w:sz w:val="20"/>
              </w:rPr>
              <w:t>
-создавать файл для печати;</w:t>
            </w:r>
          </w:p>
          <w:p>
            <w:pPr>
              <w:spacing w:after="20"/>
              <w:ind w:left="20"/>
              <w:jc w:val="both"/>
            </w:pPr>
            <w:r>
              <w:rPr>
                <w:rFonts w:ascii="Times New Roman"/>
                <w:b w:val="false"/>
                <w:i w:val="false"/>
                <w:color w:val="000000"/>
                <w:sz w:val="20"/>
              </w:rPr>
              <w:t>
- создавать специальные объекты;</w:t>
            </w:r>
          </w:p>
          <w:p>
            <w:pPr>
              <w:spacing w:after="20"/>
              <w:ind w:left="20"/>
              <w:jc w:val="both"/>
            </w:pPr>
            <w:r>
              <w:rPr>
                <w:rFonts w:ascii="Times New Roman"/>
                <w:b w:val="false"/>
                <w:i w:val="false"/>
                <w:color w:val="000000"/>
                <w:sz w:val="20"/>
              </w:rPr>
              <w:t>
- создавать блоки;</w:t>
            </w:r>
          </w:p>
          <w:p>
            <w:pPr>
              <w:spacing w:after="20"/>
              <w:ind w:left="20"/>
              <w:jc w:val="both"/>
            </w:pPr>
            <w:r>
              <w:rPr>
                <w:rFonts w:ascii="Times New Roman"/>
                <w:b w:val="false"/>
                <w:i w:val="false"/>
                <w:color w:val="000000"/>
                <w:sz w:val="20"/>
              </w:rPr>
              <w:t>
- растянуть объекты;</w:t>
            </w:r>
          </w:p>
          <w:p>
            <w:pPr>
              <w:spacing w:after="20"/>
              <w:ind w:left="20"/>
              <w:jc w:val="both"/>
            </w:pPr>
            <w:r>
              <w:rPr>
                <w:rFonts w:ascii="Times New Roman"/>
                <w:b w:val="false"/>
                <w:i w:val="false"/>
                <w:color w:val="000000"/>
                <w:sz w:val="20"/>
              </w:rPr>
              <w:t>
- создавать массив объектов;</w:t>
            </w:r>
          </w:p>
          <w:p>
            <w:pPr>
              <w:spacing w:after="20"/>
              <w:ind w:left="20"/>
              <w:jc w:val="both"/>
            </w:pPr>
            <w:r>
              <w:rPr>
                <w:rFonts w:ascii="Times New Roman"/>
                <w:b w:val="false"/>
                <w:i w:val="false"/>
                <w:color w:val="000000"/>
                <w:sz w:val="20"/>
              </w:rPr>
              <w:t>
- сделать зеркальную копию объектов;</w:t>
            </w:r>
          </w:p>
          <w:p>
            <w:pPr>
              <w:spacing w:after="20"/>
              <w:ind w:left="20"/>
              <w:jc w:val="both"/>
            </w:pPr>
            <w:r>
              <w:rPr>
                <w:rFonts w:ascii="Times New Roman"/>
                <w:b w:val="false"/>
                <w:i w:val="false"/>
                <w:color w:val="000000"/>
                <w:sz w:val="20"/>
              </w:rPr>
              <w:t>
- увеличивать или уменьшать объекты путем масштабирования;</w:t>
            </w:r>
          </w:p>
          <w:p>
            <w:pPr>
              <w:spacing w:after="20"/>
              <w:ind w:left="20"/>
              <w:jc w:val="both"/>
            </w:pPr>
            <w:r>
              <w:rPr>
                <w:rFonts w:ascii="Times New Roman"/>
                <w:b w:val="false"/>
                <w:i w:val="false"/>
                <w:color w:val="000000"/>
                <w:sz w:val="20"/>
              </w:rPr>
              <w:t>
- вращать объекты;</w:t>
            </w:r>
          </w:p>
          <w:p>
            <w:pPr>
              <w:spacing w:after="20"/>
              <w:ind w:left="20"/>
              <w:jc w:val="both"/>
            </w:pPr>
            <w:r>
              <w:rPr>
                <w:rFonts w:ascii="Times New Roman"/>
                <w:b w:val="false"/>
                <w:i w:val="false"/>
                <w:color w:val="000000"/>
                <w:sz w:val="20"/>
              </w:rPr>
              <w:t>
- владеть навыками копирования объектов;</w:t>
            </w:r>
          </w:p>
          <w:p>
            <w:pPr>
              <w:spacing w:after="20"/>
              <w:ind w:left="20"/>
              <w:jc w:val="both"/>
            </w:pPr>
            <w:r>
              <w:rPr>
                <w:rFonts w:ascii="Times New Roman"/>
                <w:b w:val="false"/>
                <w:i w:val="false"/>
                <w:color w:val="000000"/>
                <w:sz w:val="20"/>
              </w:rPr>
              <w:t>
- перемещать объекты;</w:t>
            </w:r>
          </w:p>
          <w:p>
            <w:pPr>
              <w:spacing w:after="20"/>
              <w:ind w:left="20"/>
              <w:jc w:val="both"/>
            </w:pPr>
            <w:r>
              <w:rPr>
                <w:rFonts w:ascii="Times New Roman"/>
                <w:b w:val="false"/>
                <w:i w:val="false"/>
                <w:color w:val="000000"/>
                <w:sz w:val="20"/>
              </w:rPr>
              <w:t xml:space="preserve">
- использовать подходящие линейные обозначения.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высшей математики.</w:t>
            </w:r>
          </w:p>
          <w:p>
            <w:pPr>
              <w:spacing w:after="20"/>
              <w:ind w:left="20"/>
              <w:jc w:val="both"/>
            </w:pPr>
            <w:r>
              <w:rPr>
                <w:rFonts w:ascii="Times New Roman"/>
                <w:b w:val="false"/>
                <w:i w:val="false"/>
                <w:color w:val="000000"/>
                <w:sz w:val="20"/>
              </w:rPr>
              <w:t>
Пределы; основыпроизводных; производные от формулы; производные и их применение; производные в построении и дифференциации кривых; прикладные задачи максимума и минимума; задачи на движение с использованием производных; интеграл и вычисление интеграла;</w:t>
            </w:r>
          </w:p>
          <w:p>
            <w:pPr>
              <w:spacing w:after="20"/>
              <w:ind w:left="20"/>
              <w:jc w:val="both"/>
            </w:pPr>
            <w:r>
              <w:rPr>
                <w:rFonts w:ascii="Times New Roman"/>
                <w:b w:val="false"/>
                <w:i w:val="false"/>
                <w:color w:val="000000"/>
                <w:sz w:val="20"/>
              </w:rPr>
              <w:t>
интегралы; применение неопределҰнного интеграла;</w:t>
            </w:r>
          </w:p>
          <w:p>
            <w:pPr>
              <w:spacing w:after="20"/>
              <w:ind w:left="20"/>
              <w:jc w:val="both"/>
            </w:pPr>
            <w:r>
              <w:rPr>
                <w:rFonts w:ascii="Times New Roman"/>
                <w:b w:val="false"/>
                <w:i w:val="false"/>
                <w:color w:val="000000"/>
                <w:sz w:val="20"/>
              </w:rPr>
              <w:t>
интегралы и площади;</w:t>
            </w:r>
          </w:p>
          <w:p>
            <w:pPr>
              <w:spacing w:after="20"/>
              <w:ind w:left="20"/>
              <w:jc w:val="both"/>
            </w:pPr>
            <w:r>
              <w:rPr>
                <w:rFonts w:ascii="Times New Roman"/>
                <w:b w:val="false"/>
                <w:i w:val="false"/>
                <w:color w:val="000000"/>
                <w:sz w:val="20"/>
              </w:rPr>
              <w:t>
применение интегралов;</w:t>
            </w:r>
          </w:p>
          <w:p>
            <w:pPr>
              <w:spacing w:after="20"/>
              <w:ind w:left="20"/>
              <w:jc w:val="both"/>
            </w:pPr>
            <w:r>
              <w:rPr>
                <w:rFonts w:ascii="Times New Roman"/>
                <w:b w:val="false"/>
                <w:i w:val="false"/>
                <w:color w:val="000000"/>
                <w:sz w:val="20"/>
              </w:rPr>
              <w:t>
дифференциация тригонометрических функций и обратных тригонометрических функций; дифференциация логарифмических функций;</w:t>
            </w:r>
          </w:p>
          <w:p>
            <w:pPr>
              <w:spacing w:after="20"/>
              <w:ind w:left="20"/>
              <w:jc w:val="both"/>
            </w:pPr>
            <w:r>
              <w:rPr>
                <w:rFonts w:ascii="Times New Roman"/>
                <w:b w:val="false"/>
                <w:i w:val="false"/>
                <w:color w:val="000000"/>
                <w:sz w:val="20"/>
              </w:rPr>
              <w:t>
дифференциация экспоненциальной функции;</w:t>
            </w:r>
          </w:p>
          <w:p>
            <w:pPr>
              <w:spacing w:after="20"/>
              <w:ind w:left="20"/>
              <w:jc w:val="both"/>
            </w:pPr>
            <w:r>
              <w:rPr>
                <w:rFonts w:ascii="Times New Roman"/>
                <w:b w:val="false"/>
                <w:i w:val="false"/>
                <w:color w:val="000000"/>
                <w:sz w:val="20"/>
              </w:rPr>
              <w:t>
интеграция трансцендентных функций, используя общую формулу степеней;</w:t>
            </w:r>
          </w:p>
          <w:p>
            <w:pPr>
              <w:spacing w:after="20"/>
              <w:ind w:left="20"/>
              <w:jc w:val="both"/>
            </w:pPr>
            <w:r>
              <w:rPr>
                <w:rFonts w:ascii="Times New Roman"/>
                <w:b w:val="false"/>
                <w:i w:val="false"/>
                <w:color w:val="000000"/>
                <w:sz w:val="20"/>
              </w:rPr>
              <w:t>
интеграция до базовой логарифмической формы;</w:t>
            </w:r>
          </w:p>
          <w:p>
            <w:pPr>
              <w:spacing w:after="20"/>
              <w:ind w:left="20"/>
              <w:jc w:val="both"/>
            </w:pPr>
            <w:r>
              <w:rPr>
                <w:rFonts w:ascii="Times New Roman"/>
                <w:b w:val="false"/>
                <w:i w:val="false"/>
                <w:color w:val="000000"/>
                <w:sz w:val="20"/>
              </w:rPr>
              <w:t>
интеграция экспоненциальных функций; интеграция тригонометрических функций;</w:t>
            </w:r>
          </w:p>
          <w:p>
            <w:pPr>
              <w:spacing w:after="20"/>
              <w:ind w:left="20"/>
              <w:jc w:val="both"/>
            </w:pPr>
            <w:r>
              <w:rPr>
                <w:rFonts w:ascii="Times New Roman"/>
                <w:b w:val="false"/>
                <w:i w:val="false"/>
                <w:color w:val="000000"/>
                <w:sz w:val="20"/>
              </w:rPr>
              <w:t>
интегрирование, ведущее к обратным тригонометрическим формам; интеграция частями, тригонометрическими подстановками и использованием таблиц.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пределы, основы производных;</w:t>
            </w:r>
          </w:p>
          <w:p>
            <w:pPr>
              <w:spacing w:after="20"/>
              <w:ind w:left="20"/>
              <w:jc w:val="both"/>
            </w:pPr>
            <w:r>
              <w:rPr>
                <w:rFonts w:ascii="Times New Roman"/>
                <w:b w:val="false"/>
                <w:i w:val="false"/>
                <w:color w:val="000000"/>
                <w:sz w:val="20"/>
              </w:rPr>
              <w:t>
- интегралы и вычисление интеграла;</w:t>
            </w:r>
          </w:p>
          <w:p>
            <w:pPr>
              <w:spacing w:after="20"/>
              <w:ind w:left="20"/>
              <w:jc w:val="both"/>
            </w:pPr>
            <w:r>
              <w:rPr>
                <w:rFonts w:ascii="Times New Roman"/>
                <w:b w:val="false"/>
                <w:i w:val="false"/>
                <w:color w:val="000000"/>
                <w:sz w:val="20"/>
              </w:rPr>
              <w:t>
-дифференциация тригонометрических функций;</w:t>
            </w:r>
          </w:p>
          <w:p>
            <w:pPr>
              <w:spacing w:after="20"/>
              <w:ind w:left="20"/>
              <w:jc w:val="both"/>
            </w:pPr>
            <w:r>
              <w:rPr>
                <w:rFonts w:ascii="Times New Roman"/>
                <w:b w:val="false"/>
                <w:i w:val="false"/>
                <w:color w:val="000000"/>
                <w:sz w:val="20"/>
              </w:rPr>
              <w:t>
-дифференциация логарифмических функций.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объяснить значение пределов и оценить пределы;</w:t>
            </w:r>
          </w:p>
          <w:p>
            <w:pPr>
              <w:spacing w:after="20"/>
              <w:ind w:left="20"/>
              <w:jc w:val="both"/>
            </w:pPr>
            <w:r>
              <w:rPr>
                <w:rFonts w:ascii="Times New Roman"/>
                <w:b w:val="false"/>
                <w:i w:val="false"/>
                <w:color w:val="000000"/>
                <w:sz w:val="20"/>
              </w:rPr>
              <w:t>
- определить средний коэффициент изменения, наклон касательной к кривой и производную алгебраического выражения, используя метод треугольника;</w:t>
            </w:r>
          </w:p>
          <w:p>
            <w:pPr>
              <w:spacing w:after="20"/>
              <w:ind w:left="20"/>
              <w:jc w:val="both"/>
            </w:pPr>
            <w:r>
              <w:rPr>
                <w:rFonts w:ascii="Times New Roman"/>
                <w:b w:val="false"/>
                <w:i w:val="false"/>
                <w:color w:val="000000"/>
                <w:sz w:val="20"/>
              </w:rPr>
              <w:t>
- дифференцировать многочлены, используя основные формулы или правила дифференциации;</w:t>
            </w:r>
          </w:p>
          <w:p>
            <w:pPr>
              <w:spacing w:after="20"/>
              <w:ind w:left="20"/>
              <w:jc w:val="both"/>
            </w:pPr>
            <w:r>
              <w:rPr>
                <w:rFonts w:ascii="Times New Roman"/>
                <w:b w:val="false"/>
                <w:i w:val="false"/>
                <w:color w:val="000000"/>
                <w:sz w:val="20"/>
              </w:rPr>
              <w:t>
- применять производные в математическом использовании и в прикладных практических задачах;</w:t>
            </w:r>
          </w:p>
          <w:p>
            <w:pPr>
              <w:spacing w:after="20"/>
              <w:ind w:left="20"/>
              <w:jc w:val="both"/>
            </w:pPr>
            <w:r>
              <w:rPr>
                <w:rFonts w:ascii="Times New Roman"/>
                <w:b w:val="false"/>
                <w:i w:val="false"/>
                <w:color w:val="000000"/>
                <w:sz w:val="20"/>
              </w:rPr>
              <w:t>
- применять техники построения кривых, используя производные;</w:t>
            </w:r>
          </w:p>
          <w:p>
            <w:pPr>
              <w:spacing w:after="20"/>
              <w:ind w:left="20"/>
              <w:jc w:val="both"/>
            </w:pPr>
            <w:r>
              <w:rPr>
                <w:rFonts w:ascii="Times New Roman"/>
                <w:b w:val="false"/>
                <w:i w:val="false"/>
                <w:color w:val="000000"/>
                <w:sz w:val="20"/>
              </w:rPr>
              <w:t>
- использовать производные, чтобы решить прикладные задачи с максимумом и минимумом;</w:t>
            </w:r>
          </w:p>
          <w:p>
            <w:pPr>
              <w:spacing w:after="20"/>
              <w:ind w:left="20"/>
              <w:jc w:val="both"/>
            </w:pPr>
            <w:r>
              <w:rPr>
                <w:rFonts w:ascii="Times New Roman"/>
                <w:b w:val="false"/>
                <w:i w:val="false"/>
                <w:color w:val="000000"/>
                <w:sz w:val="20"/>
              </w:rPr>
              <w:t>
- выполнять вычисление интеграла по степени и функции;</w:t>
            </w:r>
          </w:p>
          <w:p>
            <w:pPr>
              <w:spacing w:after="20"/>
              <w:ind w:left="20"/>
              <w:jc w:val="both"/>
            </w:pPr>
            <w:r>
              <w:rPr>
                <w:rFonts w:ascii="Times New Roman"/>
                <w:b w:val="false"/>
                <w:i w:val="false"/>
                <w:color w:val="000000"/>
                <w:sz w:val="20"/>
              </w:rPr>
              <w:t>
- определять и вычислять следующие интегралы: неопределҰнный интеграл, определҰнный интеграл и частный интеграл;</w:t>
            </w:r>
          </w:p>
          <w:p>
            <w:pPr>
              <w:spacing w:after="20"/>
              <w:ind w:left="20"/>
              <w:jc w:val="both"/>
            </w:pPr>
            <w:r>
              <w:rPr>
                <w:rFonts w:ascii="Times New Roman"/>
                <w:b w:val="false"/>
                <w:i w:val="false"/>
                <w:color w:val="000000"/>
                <w:sz w:val="20"/>
              </w:rPr>
              <w:t>
- применять правила дифференциации тригонометрических и обратных тригонометрических функций;</w:t>
            </w:r>
          </w:p>
          <w:p>
            <w:pPr>
              <w:spacing w:after="20"/>
              <w:ind w:left="20"/>
              <w:jc w:val="both"/>
            </w:pPr>
            <w:r>
              <w:rPr>
                <w:rFonts w:ascii="Times New Roman"/>
                <w:b w:val="false"/>
                <w:i w:val="false"/>
                <w:color w:val="000000"/>
                <w:sz w:val="20"/>
              </w:rPr>
              <w:t>
- дифференцировать логарифмические функции;</w:t>
            </w:r>
          </w:p>
          <w:p>
            <w:pPr>
              <w:spacing w:after="20"/>
              <w:ind w:left="20"/>
              <w:jc w:val="both"/>
            </w:pPr>
            <w:r>
              <w:rPr>
                <w:rFonts w:ascii="Times New Roman"/>
                <w:b w:val="false"/>
                <w:i w:val="false"/>
                <w:color w:val="000000"/>
                <w:sz w:val="20"/>
              </w:rPr>
              <w:t>
- интегрировать трансцендентные функции, используя общую формулу степени;</w:t>
            </w:r>
          </w:p>
          <w:p>
            <w:pPr>
              <w:spacing w:after="20"/>
              <w:ind w:left="20"/>
              <w:jc w:val="both"/>
            </w:pPr>
            <w:r>
              <w:rPr>
                <w:rFonts w:ascii="Times New Roman"/>
                <w:b w:val="false"/>
                <w:i w:val="false"/>
                <w:color w:val="000000"/>
                <w:sz w:val="20"/>
              </w:rPr>
              <w:t>
-интегрировать выражения, ведущих к экспоненциальным функциям;</w:t>
            </w:r>
          </w:p>
          <w:p>
            <w:pPr>
              <w:spacing w:after="20"/>
              <w:ind w:left="20"/>
              <w:jc w:val="both"/>
            </w:pPr>
            <w:r>
              <w:rPr>
                <w:rFonts w:ascii="Times New Roman"/>
                <w:b w:val="false"/>
                <w:i w:val="false"/>
                <w:color w:val="000000"/>
                <w:sz w:val="20"/>
              </w:rPr>
              <w:t>
- интегрировать и рассчитать тригонометрические функции</w:t>
            </w:r>
          </w:p>
          <w:p>
            <w:pPr>
              <w:spacing w:after="20"/>
              <w:ind w:left="20"/>
              <w:jc w:val="both"/>
            </w:pPr>
            <w:r>
              <w:rPr>
                <w:rFonts w:ascii="Times New Roman"/>
                <w:b w:val="false"/>
                <w:i w:val="false"/>
                <w:color w:val="000000"/>
                <w:sz w:val="20"/>
              </w:rPr>
              <w:t>
- интегрировать формы, ведущие к обратным тригонометрическим функциям;</w:t>
            </w:r>
          </w:p>
          <w:p>
            <w:pPr>
              <w:spacing w:after="20"/>
              <w:ind w:left="20"/>
              <w:jc w:val="both"/>
            </w:pPr>
            <w:r>
              <w:rPr>
                <w:rFonts w:ascii="Times New Roman"/>
                <w:b w:val="false"/>
                <w:i w:val="false"/>
                <w:color w:val="000000"/>
                <w:sz w:val="20"/>
              </w:rPr>
              <w:t>
- интегрировать выражения, используя метод интеграции частями, метод тригонометрических подстановок.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3,5,7,10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Термодинамика и тепломассообмен.</w:t>
            </w:r>
          </w:p>
          <w:p>
            <w:pPr>
              <w:spacing w:after="20"/>
              <w:ind w:left="20"/>
              <w:jc w:val="both"/>
            </w:pPr>
            <w:r>
              <w:rPr>
                <w:rFonts w:ascii="Times New Roman"/>
                <w:b w:val="false"/>
                <w:i w:val="false"/>
                <w:color w:val="000000"/>
                <w:sz w:val="20"/>
              </w:rPr>
              <w:t>
Основные положения технической термодинамики; газовые законы; газовые смеси; теплоемкость, рv-диаграмма для газа; законы термодинамики; термодинамические процессы идеальных газов; энтальпия; энтропия; газовые циклы; реальные газы; водяной пар и его свойства; термодинамические процессы водяного пара; истечение, дросселирование газов и паров; циклы паротурбинных установок; основные положения теории теплообмена; теплопроводность; конвективный теплообмен; теплоотдача и теплопередача; основы подобия и моделирования; теплоотдача при свободном движении жидкости, вынужденном и поперечном обтекании труб, при изменении агрегатного состоянии вещества; основные понятия и законы теплового излучения; теплообмен излучением между телами; теплообменные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-общие вопросы по использованию нетрадиционных источников тепла;</w:t>
            </w:r>
          </w:p>
          <w:p>
            <w:pPr>
              <w:spacing w:after="20"/>
              <w:ind w:left="20"/>
              <w:jc w:val="both"/>
            </w:pPr>
            <w:r>
              <w:rPr>
                <w:rFonts w:ascii="Times New Roman"/>
                <w:b w:val="false"/>
                <w:i w:val="false"/>
                <w:color w:val="000000"/>
                <w:sz w:val="20"/>
              </w:rPr>
              <w:t>
- параметры рабочего тела;</w:t>
            </w:r>
          </w:p>
          <w:p>
            <w:pPr>
              <w:spacing w:after="20"/>
              <w:ind w:left="20"/>
              <w:jc w:val="both"/>
            </w:pPr>
            <w:r>
              <w:rPr>
                <w:rFonts w:ascii="Times New Roman"/>
                <w:b w:val="false"/>
                <w:i w:val="false"/>
                <w:color w:val="000000"/>
                <w:sz w:val="20"/>
              </w:rPr>
              <w:t>
- соотношения между различными единицами измерения давления;</w:t>
            </w:r>
          </w:p>
          <w:p>
            <w:pPr>
              <w:spacing w:after="20"/>
              <w:ind w:left="20"/>
              <w:jc w:val="both"/>
            </w:pPr>
            <w:r>
              <w:rPr>
                <w:rFonts w:ascii="Times New Roman"/>
                <w:b w:val="false"/>
                <w:i w:val="false"/>
                <w:color w:val="000000"/>
                <w:sz w:val="20"/>
              </w:rPr>
              <w:t>
- различные виды теплоемкости; зависимость между различными видами теплоемкости;</w:t>
            </w:r>
          </w:p>
          <w:p>
            <w:pPr>
              <w:spacing w:after="20"/>
              <w:ind w:left="20"/>
              <w:jc w:val="both"/>
            </w:pPr>
            <w:r>
              <w:rPr>
                <w:rFonts w:ascii="Times New Roman"/>
                <w:b w:val="false"/>
                <w:i w:val="false"/>
                <w:color w:val="000000"/>
                <w:sz w:val="20"/>
              </w:rPr>
              <w:t>
- законы термодинамики;</w:t>
            </w:r>
          </w:p>
          <w:p>
            <w:pPr>
              <w:spacing w:after="20"/>
              <w:ind w:left="20"/>
              <w:jc w:val="both"/>
            </w:pPr>
            <w:r>
              <w:rPr>
                <w:rFonts w:ascii="Times New Roman"/>
                <w:b w:val="false"/>
                <w:i w:val="false"/>
                <w:color w:val="000000"/>
                <w:sz w:val="20"/>
              </w:rPr>
              <w:t>
-термодинамические процессы;</w:t>
            </w:r>
          </w:p>
          <w:p>
            <w:pPr>
              <w:spacing w:after="20"/>
              <w:ind w:left="20"/>
              <w:jc w:val="both"/>
            </w:pPr>
            <w:r>
              <w:rPr>
                <w:rFonts w:ascii="Times New Roman"/>
                <w:b w:val="false"/>
                <w:i w:val="false"/>
                <w:color w:val="000000"/>
                <w:sz w:val="20"/>
              </w:rPr>
              <w:t>
- физический смысл энтропии, энтальпии; единицы измерения;</w:t>
            </w:r>
          </w:p>
          <w:p>
            <w:pPr>
              <w:spacing w:after="20"/>
              <w:ind w:left="20"/>
              <w:jc w:val="both"/>
            </w:pPr>
            <w:r>
              <w:rPr>
                <w:rFonts w:ascii="Times New Roman"/>
                <w:b w:val="false"/>
                <w:i w:val="false"/>
                <w:color w:val="000000"/>
                <w:sz w:val="20"/>
              </w:rPr>
              <w:t>
- принцип работы газовых циклов в РV- и TS-диаграммах; определение КПД;</w:t>
            </w:r>
          </w:p>
          <w:p>
            <w:pPr>
              <w:spacing w:after="20"/>
              <w:ind w:left="20"/>
              <w:jc w:val="both"/>
            </w:pPr>
            <w:r>
              <w:rPr>
                <w:rFonts w:ascii="Times New Roman"/>
                <w:b w:val="false"/>
                <w:i w:val="false"/>
                <w:color w:val="000000"/>
                <w:sz w:val="20"/>
              </w:rPr>
              <w:t>
- виды пара, состав пара, параметры пара;</w:t>
            </w:r>
          </w:p>
          <w:p>
            <w:pPr>
              <w:spacing w:after="20"/>
              <w:ind w:left="20"/>
              <w:jc w:val="both"/>
            </w:pPr>
            <w:r>
              <w:rPr>
                <w:rFonts w:ascii="Times New Roman"/>
                <w:b w:val="false"/>
                <w:i w:val="false"/>
                <w:color w:val="000000"/>
                <w:sz w:val="20"/>
              </w:rPr>
              <w:t xml:space="preserve">
-свойства реальных газов; </w:t>
            </w:r>
          </w:p>
          <w:p>
            <w:pPr>
              <w:spacing w:after="20"/>
              <w:ind w:left="20"/>
              <w:jc w:val="both"/>
            </w:pPr>
            <w:r>
              <w:rPr>
                <w:rFonts w:ascii="Times New Roman"/>
                <w:b w:val="false"/>
                <w:i w:val="false"/>
                <w:color w:val="000000"/>
                <w:sz w:val="20"/>
              </w:rPr>
              <w:t>
- РV-,TS-, hS- диаграммы для водяного пара;</w:t>
            </w:r>
          </w:p>
          <w:p>
            <w:pPr>
              <w:spacing w:after="20"/>
              <w:ind w:left="20"/>
              <w:jc w:val="both"/>
            </w:pPr>
            <w:r>
              <w:rPr>
                <w:rFonts w:ascii="Times New Roman"/>
                <w:b w:val="false"/>
                <w:i w:val="false"/>
                <w:color w:val="000000"/>
                <w:sz w:val="20"/>
              </w:rPr>
              <w:t>
-основные процессы пара: изобарный, изохорный, изотермический и адиабатный;</w:t>
            </w:r>
          </w:p>
          <w:p>
            <w:pPr>
              <w:spacing w:after="20"/>
              <w:ind w:left="20"/>
              <w:jc w:val="both"/>
            </w:pPr>
            <w:r>
              <w:rPr>
                <w:rFonts w:ascii="Times New Roman"/>
                <w:b w:val="false"/>
                <w:i w:val="false"/>
                <w:color w:val="000000"/>
                <w:sz w:val="20"/>
              </w:rPr>
              <w:t>
- методы определения количества теплоты, работы, параметров водяного пара в каждом процессе;</w:t>
            </w:r>
          </w:p>
          <w:p>
            <w:pPr>
              <w:spacing w:after="20"/>
              <w:ind w:left="20"/>
              <w:jc w:val="both"/>
            </w:pPr>
            <w:r>
              <w:rPr>
                <w:rFonts w:ascii="Times New Roman"/>
                <w:b w:val="false"/>
                <w:i w:val="false"/>
                <w:color w:val="000000"/>
                <w:sz w:val="20"/>
              </w:rPr>
              <w:t xml:space="preserve">
- цель истечения и дросселирования; зависимость процессов; расчет истечения и дросселирования; </w:t>
            </w:r>
          </w:p>
          <w:p>
            <w:pPr>
              <w:spacing w:after="20"/>
              <w:ind w:left="20"/>
              <w:jc w:val="both"/>
            </w:pPr>
            <w:r>
              <w:rPr>
                <w:rFonts w:ascii="Times New Roman"/>
                <w:b w:val="false"/>
                <w:i w:val="false"/>
                <w:color w:val="000000"/>
                <w:sz w:val="20"/>
              </w:rPr>
              <w:t>
- схема паротурбинной установки, цикл Ренкина;</w:t>
            </w:r>
          </w:p>
          <w:p>
            <w:pPr>
              <w:spacing w:after="20"/>
              <w:ind w:left="20"/>
              <w:jc w:val="both"/>
            </w:pPr>
            <w:r>
              <w:rPr>
                <w:rFonts w:ascii="Times New Roman"/>
                <w:b w:val="false"/>
                <w:i w:val="false"/>
                <w:color w:val="000000"/>
                <w:sz w:val="20"/>
              </w:rPr>
              <w:t>
- полезно использованное тепло в цикле Ренкина;</w:t>
            </w:r>
          </w:p>
          <w:p>
            <w:pPr>
              <w:spacing w:after="20"/>
              <w:ind w:left="20"/>
              <w:jc w:val="both"/>
            </w:pPr>
            <w:r>
              <w:rPr>
                <w:rFonts w:ascii="Times New Roman"/>
                <w:b w:val="false"/>
                <w:i w:val="false"/>
                <w:color w:val="000000"/>
                <w:sz w:val="20"/>
              </w:rPr>
              <w:t>
- способы повышения КПД цикла Ренкина;</w:t>
            </w:r>
          </w:p>
          <w:p>
            <w:pPr>
              <w:spacing w:after="20"/>
              <w:ind w:left="20"/>
              <w:jc w:val="both"/>
            </w:pPr>
            <w:r>
              <w:rPr>
                <w:rFonts w:ascii="Times New Roman"/>
                <w:b w:val="false"/>
                <w:i w:val="false"/>
                <w:color w:val="000000"/>
                <w:sz w:val="20"/>
              </w:rPr>
              <w:t>
- регенеративный цикл; цикл с промежуточным перегревом пара; теплофикационные циклы; бинарные и парогазовые циклы.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вычислять абсолютное давление по показаниям барометра и манометра и вакууметра;</w:t>
            </w:r>
          </w:p>
          <w:p>
            <w:pPr>
              <w:spacing w:after="20"/>
              <w:ind w:left="20"/>
              <w:jc w:val="both"/>
            </w:pPr>
            <w:r>
              <w:rPr>
                <w:rFonts w:ascii="Times New Roman"/>
                <w:b w:val="false"/>
                <w:i w:val="false"/>
                <w:color w:val="000000"/>
                <w:sz w:val="20"/>
              </w:rPr>
              <w:t>
- определять значение теплоемкости, количества теплоты;</w:t>
            </w:r>
          </w:p>
          <w:p>
            <w:pPr>
              <w:spacing w:after="20"/>
              <w:ind w:left="20"/>
              <w:jc w:val="both"/>
            </w:pPr>
            <w:r>
              <w:rPr>
                <w:rFonts w:ascii="Times New Roman"/>
                <w:b w:val="false"/>
                <w:i w:val="false"/>
                <w:color w:val="000000"/>
                <w:sz w:val="20"/>
              </w:rPr>
              <w:t>
- изображать процессы водяного пара в диаграммах РV- и TS-; определять параметры, работу и теплоту пара;</w:t>
            </w:r>
          </w:p>
          <w:p>
            <w:pPr>
              <w:spacing w:after="20"/>
              <w:ind w:left="20"/>
              <w:jc w:val="both"/>
            </w:pPr>
            <w:r>
              <w:rPr>
                <w:rFonts w:ascii="Times New Roman"/>
                <w:b w:val="false"/>
                <w:i w:val="false"/>
                <w:color w:val="000000"/>
                <w:sz w:val="20"/>
              </w:rPr>
              <w:t>
- находить параметры пара по таблицам и диаграмме hS;</w:t>
            </w:r>
          </w:p>
          <w:p>
            <w:pPr>
              <w:spacing w:after="20"/>
              <w:ind w:left="20"/>
              <w:jc w:val="both"/>
            </w:pPr>
            <w:r>
              <w:rPr>
                <w:rFonts w:ascii="Times New Roman"/>
                <w:b w:val="false"/>
                <w:i w:val="false"/>
                <w:color w:val="000000"/>
                <w:sz w:val="20"/>
              </w:rPr>
              <w:t>
-изображать парообразование в диаграммах РV- TS-, hS-;</w:t>
            </w:r>
          </w:p>
          <w:p>
            <w:pPr>
              <w:spacing w:after="20"/>
              <w:ind w:left="20"/>
              <w:jc w:val="both"/>
            </w:pPr>
            <w:r>
              <w:rPr>
                <w:rFonts w:ascii="Times New Roman"/>
                <w:b w:val="false"/>
                <w:i w:val="false"/>
                <w:color w:val="000000"/>
                <w:sz w:val="20"/>
              </w:rPr>
              <w:t>
-изображать термодинамические процессы водяного пара в диаграммах РV-,-TS-, hS-;</w:t>
            </w:r>
          </w:p>
          <w:p>
            <w:pPr>
              <w:spacing w:after="20"/>
              <w:ind w:left="20"/>
              <w:jc w:val="both"/>
            </w:pPr>
            <w:r>
              <w:rPr>
                <w:rFonts w:ascii="Times New Roman"/>
                <w:b w:val="false"/>
                <w:i w:val="false"/>
                <w:color w:val="000000"/>
                <w:sz w:val="20"/>
              </w:rPr>
              <w:t>
- определять параметры состояния пара, количество тепла, изменение внутренней энергии, работы во всех процессах;</w:t>
            </w:r>
          </w:p>
          <w:p>
            <w:pPr>
              <w:spacing w:after="20"/>
              <w:ind w:left="20"/>
              <w:jc w:val="both"/>
            </w:pPr>
            <w:r>
              <w:rPr>
                <w:rFonts w:ascii="Times New Roman"/>
                <w:b w:val="false"/>
                <w:i w:val="false"/>
                <w:color w:val="000000"/>
                <w:sz w:val="20"/>
              </w:rPr>
              <w:t>
- изображать процессы истечения и дросселирования газов и паров в РV-,- TS-, hS- диаграммах; определять параметры, работу, скорость, расход;</w:t>
            </w:r>
          </w:p>
          <w:p>
            <w:pPr>
              <w:spacing w:after="20"/>
              <w:ind w:left="20"/>
              <w:jc w:val="both"/>
            </w:pPr>
            <w:r>
              <w:rPr>
                <w:rFonts w:ascii="Times New Roman"/>
                <w:b w:val="false"/>
                <w:i w:val="false"/>
                <w:color w:val="000000"/>
                <w:sz w:val="20"/>
              </w:rPr>
              <w:t>
- изображать цикл Ренкина в диаграммах РV-,TS-, hS; анализировать зависимость КПД от энтальпии;</w:t>
            </w:r>
          </w:p>
          <w:p>
            <w:pPr>
              <w:spacing w:after="20"/>
              <w:ind w:left="20"/>
              <w:jc w:val="both"/>
            </w:pPr>
            <w:r>
              <w:rPr>
                <w:rFonts w:ascii="Times New Roman"/>
                <w:b w:val="false"/>
                <w:i w:val="false"/>
                <w:color w:val="000000"/>
                <w:sz w:val="20"/>
              </w:rPr>
              <w:t>
- находить энтальпию по таблицам и диаграмме hS водяного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Математические задачи и компьютерное моделирование.</w:t>
            </w:r>
          </w:p>
          <w:p>
            <w:pPr>
              <w:spacing w:after="20"/>
              <w:ind w:left="20"/>
              <w:jc w:val="both"/>
            </w:pPr>
            <w:r>
              <w:rPr>
                <w:rFonts w:ascii="Times New Roman"/>
                <w:b w:val="false"/>
                <w:i w:val="false"/>
                <w:color w:val="000000"/>
                <w:sz w:val="20"/>
              </w:rPr>
              <w:t>
Основные задачи курса и методы их решения; общие сведения о моделировании; классификация моделей; применение математического моделирования в электроэнергетике; этапы разработки моделей; компьютерное моделирование; уравнения установившегося режима; общая задача расчета установившегося режима; общие сведения о схемах замещения; уравнения состояния линейной электрической цепи; аналитическое представление конфигурации электрических сетей; определения теории графов;матрицы инциденций; закон Ома и Кирхгофа в матричной форме; обобщенное уравнение состояния электрической цепи; дерево и хорды; формирование матрицы N; решение задач расчета электрических сетей в матричной форме; уравнения узловых напряжений; матрицы узловых проводимостей; узловые токи; контурные уравнения; матрица контурных  сопротивлений;преобразованная форма уравнений состояния; расчет коэффициентовраспределения для разомкнутой схемы; расчет однородных сетей; техническая и математическая постановка задачи расчета;решение линейных уравнений с помощью обратных матриц; факторы, влияющие на точность решения; метод Гаусса; решение уравнений состояния итерационными методами; методы решения нелинейных уравнений установившегося режима; метод Ньютона; математические основы оптимизации параметров и режимов электрических сетей; общие сведения о математическом программировании; математические методы оптимизации в электроэнергетике; условия оптимизации целевой функции; решение задач линейногопрограммирования; постановка задачи линейного программирования; графическое решение ЗЛП; стандартная и каноническая формы ЗЛП; Симплекс – метод; теория двойственности в линейном программировании; транспортные задачи; закрытая транспортная задача; решение открытых транспортных задач; энергетические транспортные задачи с промежуточными перевозками; транспортные задачи в сетевой постановке с использованием метода границ и ветвей; нелинейное и динамическое программирование;градиентные методы оптимизации; метод неопределенных множителей Лагранжа; распределение нагрузки между агрегатами и электростанциями;</w:t>
            </w:r>
          </w:p>
          <w:p>
            <w:pPr>
              <w:spacing w:after="20"/>
              <w:ind w:left="20"/>
              <w:jc w:val="both"/>
            </w:pPr>
            <w:r>
              <w:rPr>
                <w:rFonts w:ascii="Times New Roman"/>
                <w:b w:val="false"/>
                <w:i w:val="false"/>
                <w:color w:val="000000"/>
                <w:sz w:val="20"/>
              </w:rPr>
              <w:t>
динамическое программирование в электроэнергетике; критериальный анализ; основные положения теории подобия; основные задачи критериального анализа в электроэнергетике;  исследование технико-экономической модели линий электропередач; анализ устойчивости электроэнергетических систем; статическая и динамическая устойчивость; математические основы исследования статической устойчивости; теоремы А. М. Ляпунова; вид корней характеристического уравнения и устойчивость; критерий устойчивости Гурвица; критерий устойчивости Рауса; таблицы Рауса; применение теории вероятности в электроэнергетике; общие сведения; случайные события; условная вероятность; случайные величины; числовые характеристики случайных величин; основные виды теоретических распределений; дискретные случайные величины; нормальное распределение; равномерное распределение; экспоненциальное распределение; распределение Вейбулла; математические основы теории надежности; сбор статистических данных по отказам; математические модели отказов и восстановлений; определение показателей надежности электрических систем;определение законов распределения случайных величин; подбор подходящего теоретического распределения; критерии согласия.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основы математического моделирования;</w:t>
            </w:r>
          </w:p>
          <w:p>
            <w:pPr>
              <w:spacing w:after="20"/>
              <w:ind w:left="20"/>
              <w:jc w:val="both"/>
            </w:pPr>
            <w:r>
              <w:rPr>
                <w:rFonts w:ascii="Times New Roman"/>
                <w:b w:val="false"/>
                <w:i w:val="false"/>
                <w:color w:val="000000"/>
                <w:sz w:val="20"/>
              </w:rPr>
              <w:t>
- методы решения оптимизационных задач в энергетике;</w:t>
            </w:r>
          </w:p>
          <w:p>
            <w:pPr>
              <w:spacing w:after="20"/>
              <w:ind w:left="20"/>
              <w:jc w:val="both"/>
            </w:pPr>
            <w:r>
              <w:rPr>
                <w:rFonts w:ascii="Times New Roman"/>
                <w:b w:val="false"/>
                <w:i w:val="false"/>
                <w:color w:val="000000"/>
                <w:sz w:val="20"/>
              </w:rPr>
              <w:t>
- методы проведения вычислительных экспериментов для принятия обоснованных экономических и технических решений;</w:t>
            </w:r>
          </w:p>
          <w:p>
            <w:pPr>
              <w:spacing w:after="20"/>
              <w:ind w:left="20"/>
              <w:jc w:val="both"/>
            </w:pPr>
            <w:r>
              <w:rPr>
                <w:rFonts w:ascii="Times New Roman"/>
                <w:b w:val="false"/>
                <w:i w:val="false"/>
                <w:color w:val="000000"/>
                <w:sz w:val="20"/>
              </w:rPr>
              <w:t>
- методы статической обработки экспериментальных и статистических данных;</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методы решение линейных уравнений с помощью обратных матриц;</w:t>
            </w:r>
          </w:p>
          <w:p>
            <w:pPr>
              <w:spacing w:after="20"/>
              <w:ind w:left="20"/>
              <w:jc w:val="both"/>
            </w:pPr>
            <w:r>
              <w:rPr>
                <w:rFonts w:ascii="Times New Roman"/>
                <w:b w:val="false"/>
                <w:i w:val="false"/>
                <w:color w:val="000000"/>
                <w:sz w:val="20"/>
              </w:rPr>
              <w:t>
- факторы, влияющие на точность решения;</w:t>
            </w:r>
          </w:p>
          <w:p>
            <w:pPr>
              <w:spacing w:after="20"/>
              <w:ind w:left="20"/>
              <w:jc w:val="both"/>
            </w:pPr>
            <w:r>
              <w:rPr>
                <w:rFonts w:ascii="Times New Roman"/>
                <w:b w:val="false"/>
                <w:i w:val="false"/>
                <w:color w:val="000000"/>
                <w:sz w:val="20"/>
              </w:rPr>
              <w:t>
- методы решения нелинейных уравнений установившегося режима; метод Ньютона;</w:t>
            </w:r>
          </w:p>
          <w:p>
            <w:pPr>
              <w:spacing w:after="20"/>
              <w:ind w:left="20"/>
              <w:jc w:val="both"/>
            </w:pPr>
            <w:r>
              <w:rPr>
                <w:rFonts w:ascii="Times New Roman"/>
                <w:b w:val="false"/>
                <w:i w:val="false"/>
                <w:color w:val="000000"/>
                <w:sz w:val="20"/>
              </w:rPr>
              <w:t xml:space="preserve">
- математические основы оптимизации параметров и режимов электрических сетей;  </w:t>
            </w:r>
          </w:p>
          <w:p>
            <w:pPr>
              <w:spacing w:after="20"/>
              <w:ind w:left="20"/>
              <w:jc w:val="both"/>
            </w:pPr>
            <w:r>
              <w:rPr>
                <w:rFonts w:ascii="Times New Roman"/>
                <w:b w:val="false"/>
                <w:i w:val="false"/>
                <w:color w:val="000000"/>
                <w:sz w:val="20"/>
              </w:rPr>
              <w:t>
- общие сведения о математическом программировании;</w:t>
            </w:r>
          </w:p>
          <w:p>
            <w:pPr>
              <w:spacing w:after="20"/>
              <w:ind w:left="20"/>
              <w:jc w:val="both"/>
            </w:pPr>
            <w:r>
              <w:rPr>
                <w:rFonts w:ascii="Times New Roman"/>
                <w:b w:val="false"/>
                <w:i w:val="false"/>
                <w:color w:val="000000"/>
                <w:sz w:val="20"/>
              </w:rPr>
              <w:t>
- математические методы оптимизации в электроэнергетике;</w:t>
            </w:r>
          </w:p>
          <w:p>
            <w:pPr>
              <w:spacing w:after="20"/>
              <w:ind w:left="20"/>
              <w:jc w:val="both"/>
            </w:pPr>
            <w:r>
              <w:rPr>
                <w:rFonts w:ascii="Times New Roman"/>
                <w:b w:val="false"/>
                <w:i w:val="false"/>
                <w:color w:val="000000"/>
                <w:sz w:val="20"/>
              </w:rPr>
              <w:t>
- основы теории двойственности в линейном программировании;</w:t>
            </w:r>
          </w:p>
          <w:p>
            <w:pPr>
              <w:spacing w:after="20"/>
              <w:ind w:left="20"/>
              <w:jc w:val="both"/>
            </w:pPr>
            <w:r>
              <w:rPr>
                <w:rFonts w:ascii="Times New Roman"/>
                <w:b w:val="false"/>
                <w:i w:val="false"/>
                <w:color w:val="000000"/>
                <w:sz w:val="20"/>
              </w:rPr>
              <w:t xml:space="preserve">
- нелинейное и динамическое программирование; </w:t>
            </w:r>
          </w:p>
          <w:p>
            <w:pPr>
              <w:spacing w:after="20"/>
              <w:ind w:left="20"/>
              <w:jc w:val="both"/>
            </w:pPr>
            <w:r>
              <w:rPr>
                <w:rFonts w:ascii="Times New Roman"/>
                <w:b w:val="false"/>
                <w:i w:val="false"/>
                <w:color w:val="000000"/>
                <w:sz w:val="20"/>
              </w:rPr>
              <w:t>
- градиентные методы оптимизации;</w:t>
            </w:r>
          </w:p>
          <w:p>
            <w:pPr>
              <w:spacing w:after="20"/>
              <w:ind w:left="20"/>
              <w:jc w:val="both"/>
            </w:pPr>
            <w:r>
              <w:rPr>
                <w:rFonts w:ascii="Times New Roman"/>
                <w:b w:val="false"/>
                <w:i w:val="false"/>
                <w:color w:val="000000"/>
                <w:sz w:val="20"/>
              </w:rPr>
              <w:t>
- метод неопределенных множителей Лагранжа;</w:t>
            </w:r>
          </w:p>
          <w:p>
            <w:pPr>
              <w:spacing w:after="20"/>
              <w:ind w:left="20"/>
              <w:jc w:val="both"/>
            </w:pPr>
            <w:r>
              <w:rPr>
                <w:rFonts w:ascii="Times New Roman"/>
                <w:b w:val="false"/>
                <w:i w:val="false"/>
                <w:color w:val="000000"/>
                <w:sz w:val="20"/>
              </w:rPr>
              <w:t>
- основные положения теории подобия;</w:t>
            </w:r>
          </w:p>
          <w:p>
            <w:pPr>
              <w:spacing w:after="20"/>
              <w:ind w:left="20"/>
              <w:jc w:val="both"/>
            </w:pPr>
            <w:r>
              <w:rPr>
                <w:rFonts w:ascii="Times New Roman"/>
                <w:b w:val="false"/>
                <w:i w:val="false"/>
                <w:color w:val="000000"/>
                <w:sz w:val="20"/>
              </w:rPr>
              <w:t>
- основные задачи критериального анализа в электроэнергетике;</w:t>
            </w:r>
          </w:p>
          <w:p>
            <w:pPr>
              <w:spacing w:after="20"/>
              <w:ind w:left="20"/>
              <w:jc w:val="both"/>
            </w:pPr>
            <w:r>
              <w:rPr>
                <w:rFonts w:ascii="Times New Roman"/>
                <w:b w:val="false"/>
                <w:i w:val="false"/>
                <w:color w:val="000000"/>
                <w:sz w:val="20"/>
              </w:rPr>
              <w:t>
- математические основы исследования статической устойчивости;</w:t>
            </w:r>
          </w:p>
          <w:p>
            <w:pPr>
              <w:spacing w:after="20"/>
              <w:ind w:left="20"/>
              <w:jc w:val="both"/>
            </w:pPr>
            <w:r>
              <w:rPr>
                <w:rFonts w:ascii="Times New Roman"/>
                <w:b w:val="false"/>
                <w:i w:val="false"/>
                <w:color w:val="000000"/>
                <w:sz w:val="20"/>
              </w:rPr>
              <w:t>
- вид корней характеристического уравнения и устойчивость;</w:t>
            </w:r>
          </w:p>
          <w:p>
            <w:pPr>
              <w:spacing w:after="20"/>
              <w:ind w:left="20"/>
              <w:jc w:val="both"/>
            </w:pPr>
            <w:r>
              <w:rPr>
                <w:rFonts w:ascii="Times New Roman"/>
                <w:b w:val="false"/>
                <w:i w:val="false"/>
                <w:color w:val="000000"/>
                <w:sz w:val="20"/>
              </w:rPr>
              <w:t>
- критерий устойчивости Гурвица;</w:t>
            </w:r>
          </w:p>
          <w:p>
            <w:pPr>
              <w:spacing w:after="20"/>
              <w:ind w:left="20"/>
              <w:jc w:val="both"/>
            </w:pPr>
            <w:r>
              <w:rPr>
                <w:rFonts w:ascii="Times New Roman"/>
                <w:b w:val="false"/>
                <w:i w:val="false"/>
                <w:color w:val="000000"/>
                <w:sz w:val="20"/>
              </w:rPr>
              <w:t>
- критерий устойчивости Рауса;</w:t>
            </w:r>
          </w:p>
          <w:p>
            <w:pPr>
              <w:spacing w:after="20"/>
              <w:ind w:left="20"/>
              <w:jc w:val="both"/>
            </w:pPr>
            <w:r>
              <w:rPr>
                <w:rFonts w:ascii="Times New Roman"/>
                <w:b w:val="false"/>
                <w:i w:val="false"/>
                <w:color w:val="000000"/>
                <w:sz w:val="20"/>
              </w:rPr>
              <w:t>
- таблицы Рауса.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матрицами и векторами в Mathcad 2001;</w:t>
            </w:r>
          </w:p>
          <w:p>
            <w:pPr>
              <w:spacing w:after="20"/>
              <w:ind w:left="20"/>
              <w:jc w:val="both"/>
            </w:pPr>
            <w:r>
              <w:rPr>
                <w:rFonts w:ascii="Times New Roman"/>
                <w:b w:val="false"/>
                <w:i w:val="false"/>
                <w:color w:val="000000"/>
                <w:sz w:val="20"/>
              </w:rPr>
              <w:t>
- выполнять действия над комплексными числами;</w:t>
            </w:r>
          </w:p>
          <w:p>
            <w:pPr>
              <w:spacing w:after="20"/>
              <w:ind w:left="20"/>
              <w:jc w:val="both"/>
            </w:pPr>
            <w:r>
              <w:rPr>
                <w:rFonts w:ascii="Times New Roman"/>
                <w:b w:val="false"/>
                <w:i w:val="false"/>
                <w:color w:val="000000"/>
                <w:sz w:val="20"/>
              </w:rPr>
              <w:t>
- выполнять решение систем линейных уравнений на ЭВМ;</w:t>
            </w:r>
          </w:p>
          <w:p>
            <w:pPr>
              <w:spacing w:after="20"/>
              <w:ind w:left="20"/>
              <w:jc w:val="both"/>
            </w:pPr>
            <w:r>
              <w:rPr>
                <w:rFonts w:ascii="Times New Roman"/>
                <w:b w:val="false"/>
                <w:i w:val="false"/>
                <w:color w:val="000000"/>
                <w:sz w:val="20"/>
              </w:rPr>
              <w:t>
- выполнять решение типовой задачи линейного программирования средствами MS Excel и Mathcad;</w:t>
            </w:r>
          </w:p>
          <w:p>
            <w:pPr>
              <w:spacing w:after="20"/>
              <w:ind w:left="20"/>
              <w:jc w:val="both"/>
            </w:pPr>
            <w:r>
              <w:rPr>
                <w:rFonts w:ascii="Times New Roman"/>
                <w:b w:val="false"/>
                <w:i w:val="false"/>
                <w:color w:val="000000"/>
                <w:sz w:val="20"/>
              </w:rPr>
              <w:t>
- составлять вероятностно-статистические и оптимизационные модели энергетических процессов;</w:t>
            </w:r>
          </w:p>
          <w:p>
            <w:pPr>
              <w:spacing w:after="20"/>
              <w:ind w:left="20"/>
              <w:jc w:val="both"/>
            </w:pPr>
            <w:r>
              <w:rPr>
                <w:rFonts w:ascii="Times New Roman"/>
                <w:b w:val="false"/>
                <w:i w:val="false"/>
                <w:color w:val="000000"/>
                <w:sz w:val="20"/>
              </w:rPr>
              <w:t>
- применять пакеты прикладных программ для решения оптимизационных и статистических задач;</w:t>
            </w:r>
          </w:p>
          <w:p>
            <w:pPr>
              <w:spacing w:after="20"/>
              <w:ind w:left="20"/>
              <w:jc w:val="both"/>
            </w:pPr>
            <w:r>
              <w:rPr>
                <w:rFonts w:ascii="Times New Roman"/>
                <w:b w:val="false"/>
                <w:i w:val="false"/>
                <w:color w:val="000000"/>
                <w:sz w:val="20"/>
              </w:rPr>
              <w:t>
- оценивать оптимальность принимаемых решений;</w:t>
            </w:r>
          </w:p>
          <w:p>
            <w:pPr>
              <w:spacing w:after="20"/>
              <w:ind w:left="20"/>
              <w:jc w:val="both"/>
            </w:pPr>
            <w:r>
              <w:rPr>
                <w:rFonts w:ascii="Times New Roman"/>
                <w:b w:val="false"/>
                <w:i w:val="false"/>
                <w:color w:val="000000"/>
                <w:sz w:val="20"/>
              </w:rPr>
              <w:t>
- применять приближенные методы для решения задач нелинейного программирования;</w:t>
            </w:r>
          </w:p>
          <w:p>
            <w:pPr>
              <w:spacing w:after="20"/>
              <w:ind w:left="20"/>
              <w:jc w:val="both"/>
            </w:pPr>
            <w:r>
              <w:rPr>
                <w:rFonts w:ascii="Times New Roman"/>
                <w:b w:val="false"/>
                <w:i w:val="false"/>
                <w:color w:val="000000"/>
                <w:sz w:val="20"/>
              </w:rPr>
              <w:t>
- общие сведения по применению теории вероятности в электроэнергетике;</w:t>
            </w:r>
          </w:p>
          <w:p>
            <w:pPr>
              <w:spacing w:after="20"/>
              <w:ind w:left="20"/>
              <w:jc w:val="both"/>
            </w:pPr>
            <w:r>
              <w:rPr>
                <w:rFonts w:ascii="Times New Roman"/>
                <w:b w:val="false"/>
                <w:i w:val="false"/>
                <w:color w:val="000000"/>
                <w:sz w:val="20"/>
              </w:rPr>
              <w:t>
- основные виды теоретических распределений;</w:t>
            </w:r>
          </w:p>
          <w:p>
            <w:pPr>
              <w:spacing w:after="20"/>
              <w:ind w:left="20"/>
              <w:jc w:val="both"/>
            </w:pPr>
            <w:r>
              <w:rPr>
                <w:rFonts w:ascii="Times New Roman"/>
                <w:b w:val="false"/>
                <w:i w:val="false"/>
                <w:color w:val="000000"/>
                <w:sz w:val="20"/>
              </w:rPr>
              <w:t>
- дискретные случайные величины;</w:t>
            </w:r>
          </w:p>
          <w:p>
            <w:pPr>
              <w:spacing w:after="20"/>
              <w:ind w:left="20"/>
              <w:jc w:val="both"/>
            </w:pPr>
            <w:r>
              <w:rPr>
                <w:rFonts w:ascii="Times New Roman"/>
                <w:b w:val="false"/>
                <w:i w:val="false"/>
                <w:color w:val="000000"/>
                <w:sz w:val="20"/>
              </w:rPr>
              <w:t>
- нормальное распределение; равномерное распределение; экспонециальное распределение; распределение Вейбулла;</w:t>
            </w:r>
          </w:p>
          <w:p>
            <w:pPr>
              <w:spacing w:after="20"/>
              <w:ind w:left="20"/>
              <w:jc w:val="both"/>
            </w:pPr>
            <w:r>
              <w:rPr>
                <w:rFonts w:ascii="Times New Roman"/>
                <w:b w:val="false"/>
                <w:i w:val="false"/>
                <w:color w:val="000000"/>
                <w:sz w:val="20"/>
              </w:rPr>
              <w:t>
- математические основы теории надежности;</w:t>
            </w:r>
          </w:p>
          <w:p>
            <w:pPr>
              <w:spacing w:after="20"/>
              <w:ind w:left="20"/>
              <w:jc w:val="both"/>
            </w:pPr>
            <w:r>
              <w:rPr>
                <w:rFonts w:ascii="Times New Roman"/>
                <w:b w:val="false"/>
                <w:i w:val="false"/>
                <w:color w:val="000000"/>
                <w:sz w:val="20"/>
              </w:rPr>
              <w:t>
- определение законов распределения случайных величин;</w:t>
            </w:r>
          </w:p>
          <w:p>
            <w:pPr>
              <w:spacing w:after="20"/>
              <w:ind w:left="20"/>
              <w:jc w:val="both"/>
            </w:pPr>
            <w:r>
              <w:rPr>
                <w:rFonts w:ascii="Times New Roman"/>
                <w:b w:val="false"/>
                <w:i w:val="false"/>
                <w:color w:val="000000"/>
                <w:sz w:val="20"/>
              </w:rPr>
              <w:t>
- применять теоретические знания на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Расчет и проектирование лопастных гидравлических машин.</w:t>
            </w:r>
          </w:p>
          <w:p>
            <w:pPr>
              <w:spacing w:after="20"/>
              <w:ind w:left="20"/>
              <w:jc w:val="both"/>
            </w:pPr>
            <w:r>
              <w:rPr>
                <w:rFonts w:ascii="Times New Roman"/>
                <w:b w:val="false"/>
                <w:i w:val="false"/>
                <w:color w:val="000000"/>
                <w:sz w:val="20"/>
              </w:rPr>
              <w:t>
Проблемы совершенствования рабочего процесса лопастных гидромашин; одно- (1D) и двух-(2D) мерные прямые и обратные гидродинамические задачи для лопастных гидромашин (ЛГМ); квазитрехмерные (Q-3D) методы анализа и синтеза проточных частей и рабочих органов ЛГМ; трехмерные (3D) стационарные методы исследования обтекания и проектирования ЛГМ; численные процедуры; математическая модель решения 3D обратной задачи для ЛГМ методом особенностей; общие подходы к гидродинамическому расчету трехмерных нестационарных (3D</w:t>
            </w:r>
            <w:r>
              <w:rPr>
                <w:rFonts w:ascii="Times New Roman"/>
                <w:b w:val="false"/>
                <w:i w:val="false"/>
                <w:color w:val="000000"/>
                <w:vertAlign w:val="subscript"/>
              </w:rPr>
              <w:t>t</w:t>
            </w:r>
            <w:r>
              <w:rPr>
                <w:rFonts w:ascii="Times New Roman"/>
                <w:b w:val="false"/>
                <w:i w:val="false"/>
                <w:color w:val="000000"/>
                <w:sz w:val="20"/>
              </w:rPr>
              <w:t>) турбулентных течений в ЛГМ; глобальные процедуры разработки конкурентоспособных ЛГМ.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-общие закономерности физических процессов, определяющие гидродинамические характеристики лопастных гидромашин;</w:t>
            </w:r>
          </w:p>
          <w:p>
            <w:pPr>
              <w:spacing w:after="20"/>
              <w:ind w:left="20"/>
              <w:jc w:val="both"/>
            </w:pPr>
            <w:r>
              <w:rPr>
                <w:rFonts w:ascii="Times New Roman"/>
                <w:b w:val="false"/>
                <w:i w:val="false"/>
                <w:color w:val="000000"/>
                <w:sz w:val="20"/>
              </w:rPr>
              <w:t>
-методы математического моделирования течений в проточных частях и рабочих органах данных объектов;</w:t>
            </w:r>
          </w:p>
          <w:p>
            <w:pPr>
              <w:spacing w:after="20"/>
              <w:ind w:left="20"/>
              <w:jc w:val="both"/>
            </w:pPr>
            <w:r>
              <w:rPr>
                <w:rFonts w:ascii="Times New Roman"/>
                <w:b w:val="false"/>
                <w:i w:val="false"/>
                <w:color w:val="000000"/>
                <w:sz w:val="20"/>
              </w:rPr>
              <w:t>
- методы системно-креативного проектирования лопастных гидромашин с оптимизированными показателями качества.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основополагающие знания механики текучих сред гидродинамической теории решеток;</w:t>
            </w:r>
          </w:p>
          <w:p>
            <w:pPr>
              <w:spacing w:after="20"/>
              <w:ind w:left="20"/>
              <w:jc w:val="both"/>
            </w:pPr>
            <w:r>
              <w:rPr>
                <w:rFonts w:ascii="Times New Roman"/>
                <w:b w:val="false"/>
                <w:i w:val="false"/>
                <w:color w:val="000000"/>
                <w:sz w:val="20"/>
              </w:rPr>
              <w:t>
- формировать физико-математические модели гидродинамики лопастных гидромашин;</w:t>
            </w:r>
          </w:p>
          <w:p>
            <w:pPr>
              <w:spacing w:after="20"/>
              <w:ind w:left="20"/>
              <w:jc w:val="both"/>
            </w:pPr>
            <w:r>
              <w:rPr>
                <w:rFonts w:ascii="Times New Roman"/>
                <w:b w:val="false"/>
                <w:i w:val="false"/>
                <w:color w:val="000000"/>
                <w:sz w:val="20"/>
              </w:rPr>
              <w:t>
- формировать и достигать конкурентоспособных знаний показателей надежности экологических и энергокавитационных качеств гидротурбин и насосов;</w:t>
            </w:r>
          </w:p>
          <w:p>
            <w:pPr>
              <w:spacing w:after="20"/>
              <w:ind w:left="20"/>
              <w:jc w:val="both"/>
            </w:pPr>
            <w:r>
              <w:rPr>
                <w:rFonts w:ascii="Times New Roman"/>
                <w:b w:val="false"/>
                <w:i w:val="false"/>
                <w:color w:val="000000"/>
                <w:sz w:val="20"/>
              </w:rPr>
              <w:t>
- производить оценку негативного влияния надсистемных возмущений на надежность функционирования и энергоэффективность гидравлических машин;</w:t>
            </w:r>
          </w:p>
          <w:p>
            <w:pPr>
              <w:spacing w:after="20"/>
              <w:ind w:left="20"/>
              <w:jc w:val="both"/>
            </w:pPr>
            <w:r>
              <w:rPr>
                <w:rFonts w:ascii="Times New Roman"/>
                <w:b w:val="false"/>
                <w:i w:val="false"/>
                <w:color w:val="000000"/>
                <w:sz w:val="20"/>
              </w:rPr>
              <w:t>
- пользоваться современными методами исследования гидродинамических характеристик лопастных гидромашин.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автоматического управления.</w:t>
            </w:r>
          </w:p>
          <w:p>
            <w:pPr>
              <w:spacing w:after="20"/>
              <w:ind w:left="20"/>
              <w:jc w:val="both"/>
            </w:pPr>
            <w:r>
              <w:rPr>
                <w:rFonts w:ascii="Times New Roman"/>
                <w:b w:val="false"/>
                <w:i w:val="false"/>
                <w:color w:val="000000"/>
                <w:sz w:val="20"/>
              </w:rPr>
              <w:t>
Математические модели динамических систем; типовые модели звеньев и систем управления, основные свойства динамических объектов (независимо от их физической природы), методы исследования свойств динамических систем, методы синтеза систем автоматического регулирования, приобретение студентами навыков по расчету и моделированию систем управления для использования в производственной деятельности, связанной с эксплуатацией, настройкой и разработкой систем и устройств управления; основные понятия и определения.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-формы представления математических моделей объектов и систем управления; </w:t>
            </w:r>
          </w:p>
          <w:p>
            <w:pPr>
              <w:spacing w:after="20"/>
              <w:ind w:left="20"/>
              <w:jc w:val="both"/>
            </w:pPr>
            <w:r>
              <w:rPr>
                <w:rFonts w:ascii="Times New Roman"/>
                <w:b w:val="false"/>
                <w:i w:val="false"/>
                <w:color w:val="000000"/>
                <w:sz w:val="20"/>
              </w:rPr>
              <w:t>
-методы анализа фундаментальных свойств процессов и систем управления;</w:t>
            </w:r>
          </w:p>
          <w:p>
            <w:pPr>
              <w:spacing w:after="20"/>
              <w:ind w:left="20"/>
              <w:jc w:val="both"/>
            </w:pPr>
            <w:r>
              <w:rPr>
                <w:rFonts w:ascii="Times New Roman"/>
                <w:b w:val="false"/>
                <w:i w:val="false"/>
                <w:color w:val="000000"/>
                <w:sz w:val="20"/>
              </w:rPr>
              <w:t>
- основные принципы управления;</w:t>
            </w:r>
          </w:p>
          <w:p>
            <w:pPr>
              <w:spacing w:after="20"/>
              <w:ind w:left="20"/>
              <w:jc w:val="both"/>
            </w:pPr>
            <w:r>
              <w:rPr>
                <w:rFonts w:ascii="Times New Roman"/>
                <w:b w:val="false"/>
                <w:i w:val="false"/>
                <w:color w:val="000000"/>
                <w:sz w:val="20"/>
              </w:rPr>
              <w:t>
- методы синтеза систем управления.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-применять методы получения математических моделей объектов автоматизации и управления; </w:t>
            </w:r>
          </w:p>
          <w:p>
            <w:pPr>
              <w:spacing w:after="20"/>
              <w:ind w:left="20"/>
              <w:jc w:val="both"/>
            </w:pPr>
            <w:r>
              <w:rPr>
                <w:rFonts w:ascii="Times New Roman"/>
                <w:b w:val="false"/>
                <w:i w:val="false"/>
                <w:color w:val="000000"/>
                <w:sz w:val="20"/>
              </w:rPr>
              <w:t xml:space="preserve">
-формулировать требования к свойствам систем; </w:t>
            </w:r>
          </w:p>
          <w:p>
            <w:pPr>
              <w:spacing w:after="20"/>
              <w:ind w:left="20"/>
              <w:jc w:val="both"/>
            </w:pPr>
            <w:r>
              <w:rPr>
                <w:rFonts w:ascii="Times New Roman"/>
                <w:b w:val="false"/>
                <w:i w:val="false"/>
                <w:color w:val="000000"/>
                <w:sz w:val="20"/>
              </w:rPr>
              <w:t xml:space="preserve">
- проводить сравнительный анализ свойств динамических систем; </w:t>
            </w:r>
          </w:p>
          <w:p>
            <w:pPr>
              <w:spacing w:after="20"/>
              <w:ind w:left="20"/>
              <w:jc w:val="both"/>
            </w:pPr>
            <w:r>
              <w:rPr>
                <w:rFonts w:ascii="Times New Roman"/>
                <w:b w:val="false"/>
                <w:i w:val="false"/>
                <w:color w:val="000000"/>
                <w:sz w:val="20"/>
              </w:rPr>
              <w:t xml:space="preserve">
-проверять устойчивость систем; </w:t>
            </w:r>
          </w:p>
          <w:p>
            <w:pPr>
              <w:spacing w:after="20"/>
              <w:ind w:left="20"/>
              <w:jc w:val="both"/>
            </w:pPr>
            <w:r>
              <w:rPr>
                <w:rFonts w:ascii="Times New Roman"/>
                <w:b w:val="false"/>
                <w:i w:val="false"/>
                <w:color w:val="000000"/>
                <w:sz w:val="20"/>
              </w:rPr>
              <w:t>
-проводить расчет корректирующих звеньев для обеспечения заданных свойств систем автоматического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Безопасность жизнедеятельности.</w:t>
            </w:r>
          </w:p>
          <w:p>
            <w:pPr>
              <w:spacing w:after="20"/>
              <w:ind w:left="20"/>
              <w:jc w:val="both"/>
            </w:pPr>
            <w:r>
              <w:rPr>
                <w:rFonts w:ascii="Times New Roman"/>
                <w:b w:val="false"/>
                <w:i w:val="false"/>
                <w:color w:val="000000"/>
                <w:sz w:val="20"/>
              </w:rPr>
              <w:t>
Основы физиологии труда и комфортные условия жизнедеятельности в техносфере; классификация основных форм деятельности человека и условий труда; энергетические затраты человека при различных видах деятельности; классификация условий труда; пути повышения эффективности трудовой деятельности человека; работоспособность организма; режимы труда и отдыха; рациональная</w:t>
            </w:r>
          </w:p>
          <w:p>
            <w:pPr>
              <w:spacing w:after="20"/>
              <w:ind w:left="20"/>
              <w:jc w:val="both"/>
            </w:pPr>
            <w:r>
              <w:rPr>
                <w:rFonts w:ascii="Times New Roman"/>
                <w:b w:val="false"/>
                <w:i w:val="false"/>
                <w:color w:val="000000"/>
                <w:sz w:val="20"/>
              </w:rPr>
              <w:t>
организация рабочего места, техническая эстетика, требования к производственным помещениям; критерии комфортности; система обеспечения комфортности и допустимых параметров микроклимата; загрязнение регионов техносферы токсичными веществами;</w:t>
            </w:r>
          </w:p>
          <w:p>
            <w:pPr>
              <w:spacing w:after="20"/>
              <w:ind w:left="20"/>
              <w:jc w:val="both"/>
            </w:pPr>
            <w:r>
              <w:rPr>
                <w:rFonts w:ascii="Times New Roman"/>
                <w:b w:val="false"/>
                <w:i w:val="false"/>
                <w:color w:val="000000"/>
                <w:sz w:val="20"/>
              </w:rPr>
              <w:t>
энергетические загрязнения техносферы; негативные факторы производственной среды; воздействие негативных факторов на человека и среду обитания; оценка негативных факторов; вредные вещества и их классификация; вибрация и акустические колебания; электромагнитные поля и излучения; действие электрического тока на организм человека, анализ опасностей; качественный анализ опасностей; количественный анализ опасностей; средства снижения травмоопасности технических систем и их вредного воздействия; идентификация вредных факторов среды и средств защиты от них; человеческий фактор в обеспечении безопасности; защита в чрезвычайных ситуациях и ликвидация последствий; общие положения по оказанию первой помощи, транспортировке</w:t>
            </w:r>
          </w:p>
          <w:p>
            <w:pPr>
              <w:spacing w:after="20"/>
              <w:ind w:left="20"/>
              <w:jc w:val="both"/>
            </w:pPr>
            <w:r>
              <w:rPr>
                <w:rFonts w:ascii="Times New Roman"/>
                <w:b w:val="false"/>
                <w:i w:val="false"/>
                <w:color w:val="000000"/>
                <w:sz w:val="20"/>
              </w:rPr>
              <w:t>
пострадавших.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правила и нормы охраны труда, техники безопасности, производственной санитарии и противопожарной защиты;</w:t>
            </w:r>
          </w:p>
          <w:p>
            <w:pPr>
              <w:spacing w:after="20"/>
              <w:ind w:left="20"/>
              <w:jc w:val="both"/>
            </w:pPr>
            <w:r>
              <w:rPr>
                <w:rFonts w:ascii="Times New Roman"/>
                <w:b w:val="false"/>
                <w:i w:val="false"/>
                <w:color w:val="000000"/>
                <w:sz w:val="20"/>
              </w:rPr>
              <w:t>
- как создать комфортное (нормальное) состояние среды обитания в зонах трудовой деятельности и отдыха человека;</w:t>
            </w:r>
          </w:p>
          <w:p>
            <w:pPr>
              <w:spacing w:after="20"/>
              <w:ind w:left="20"/>
              <w:jc w:val="both"/>
            </w:pPr>
            <w:r>
              <w:rPr>
                <w:rFonts w:ascii="Times New Roman"/>
                <w:b w:val="false"/>
                <w:i w:val="false"/>
                <w:color w:val="000000"/>
                <w:sz w:val="20"/>
              </w:rPr>
              <w:t>
- идентификацию негативных воздействий среды обитания естественного и антропогенного происхождения;</w:t>
            </w:r>
          </w:p>
          <w:p>
            <w:pPr>
              <w:spacing w:after="20"/>
              <w:ind w:left="20"/>
              <w:jc w:val="both"/>
            </w:pPr>
            <w:r>
              <w:rPr>
                <w:rFonts w:ascii="Times New Roman"/>
                <w:b w:val="false"/>
                <w:i w:val="false"/>
                <w:color w:val="000000"/>
                <w:sz w:val="20"/>
              </w:rPr>
              <w:t>
- методы организации труда на электроэнергетических объектах, правила устройств электрических установок и правила их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разрабатывать и реализовывать меры защиты человека и среды обитания от негативных воздействий;</w:t>
            </w:r>
          </w:p>
          <w:p>
            <w:pPr>
              <w:spacing w:after="20"/>
              <w:ind w:left="20"/>
              <w:jc w:val="both"/>
            </w:pPr>
            <w:r>
              <w:rPr>
                <w:rFonts w:ascii="Times New Roman"/>
                <w:b w:val="false"/>
                <w:i w:val="false"/>
                <w:color w:val="000000"/>
                <w:sz w:val="20"/>
              </w:rPr>
              <w:t>
- проектировать и эксплуатировать технику, технологические процессы и объекты экономики в соответствии с требованиями безопасности и экологичности;</w:t>
            </w:r>
          </w:p>
          <w:p>
            <w:pPr>
              <w:spacing w:after="20"/>
              <w:ind w:left="20"/>
              <w:jc w:val="both"/>
            </w:pPr>
            <w:r>
              <w:rPr>
                <w:rFonts w:ascii="Times New Roman"/>
                <w:b w:val="false"/>
                <w:i w:val="false"/>
                <w:color w:val="000000"/>
                <w:sz w:val="20"/>
              </w:rPr>
              <w:t>
- обеспечивать устойчивость функционирования объектов и технических систем в штатных и чрезвычайных ситуациях;</w:t>
            </w:r>
          </w:p>
          <w:p>
            <w:pPr>
              <w:spacing w:after="20"/>
              <w:ind w:left="20"/>
              <w:jc w:val="both"/>
            </w:pPr>
            <w:r>
              <w:rPr>
                <w:rFonts w:ascii="Times New Roman"/>
                <w:b w:val="false"/>
                <w:i w:val="false"/>
                <w:color w:val="000000"/>
                <w:sz w:val="20"/>
              </w:rPr>
              <w:t>
- прогнозировать развитие и оценку последствий чрезвычайных ситуаций;</w:t>
            </w:r>
          </w:p>
          <w:p>
            <w:pPr>
              <w:spacing w:after="20"/>
              <w:ind w:left="20"/>
              <w:jc w:val="both"/>
            </w:pPr>
            <w:r>
              <w:rPr>
                <w:rFonts w:ascii="Times New Roman"/>
                <w:b w:val="false"/>
                <w:i w:val="false"/>
                <w:color w:val="000000"/>
                <w:sz w:val="20"/>
              </w:rPr>
              <w:t>
- принимать решения по защите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pPr>
              <w:spacing w:after="20"/>
              <w:ind w:left="20"/>
              <w:jc w:val="both"/>
            </w:pPr>
            <w:r>
              <w:rPr>
                <w:rFonts w:ascii="Times New Roman"/>
                <w:b w:val="false"/>
                <w:i w:val="false"/>
                <w:color w:val="000000"/>
                <w:sz w:val="20"/>
              </w:rPr>
              <w:t>
- уметь оказывать первую реанимационную помощь пострадавшему при несчастных случаях или производственных травмах;</w:t>
            </w:r>
          </w:p>
          <w:p>
            <w:pPr>
              <w:spacing w:after="20"/>
              <w:ind w:left="20"/>
              <w:jc w:val="both"/>
            </w:pPr>
            <w:r>
              <w:rPr>
                <w:rFonts w:ascii="Times New Roman"/>
                <w:b w:val="false"/>
                <w:i w:val="false"/>
                <w:color w:val="000000"/>
                <w:sz w:val="20"/>
              </w:rPr>
              <w:t>
- применять методы организации труда на электроэнергетических</w:t>
            </w:r>
          </w:p>
          <w:p>
            <w:pPr>
              <w:spacing w:after="20"/>
              <w:ind w:left="20"/>
              <w:jc w:val="both"/>
            </w:pPr>
            <w:r>
              <w:rPr>
                <w:rFonts w:ascii="Times New Roman"/>
                <w:b w:val="false"/>
                <w:i w:val="false"/>
                <w:color w:val="000000"/>
                <w:sz w:val="20"/>
              </w:rPr>
              <w:t>
объектах, правила устройств электрических установок и правила их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4.2.2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Динамика и прочность лопастных гидромашин.</w:t>
            </w:r>
          </w:p>
          <w:p>
            <w:pPr>
              <w:spacing w:after="20"/>
              <w:ind w:left="20"/>
              <w:jc w:val="both"/>
            </w:pPr>
            <w:r>
              <w:rPr>
                <w:rFonts w:ascii="Times New Roman"/>
                <w:b w:val="false"/>
                <w:i w:val="false"/>
                <w:color w:val="000000"/>
                <w:sz w:val="20"/>
              </w:rPr>
              <w:t>
Основные понятия теории надежности; обеспечение надежности гидравлического оборудования; прочностная надежность лопастных </w:t>
            </w:r>
          </w:p>
          <w:p>
            <w:pPr>
              <w:spacing w:after="20"/>
              <w:ind w:left="20"/>
              <w:jc w:val="both"/>
            </w:pPr>
            <w:r>
              <w:rPr>
                <w:rFonts w:ascii="Times New Roman"/>
                <w:b w:val="false"/>
                <w:i w:val="false"/>
                <w:color w:val="000000"/>
                <w:sz w:val="20"/>
              </w:rPr>
              <w:t>
гидромашин; усталостная прочность лопастей гидротурбин; динамическая прочность лопастей гидротурбин; расчет лопатки направляющего аппарата; расчет на прочность корпуса насоса; расчет валов гидромашин; прочностная надежность гидроприводов; устойчивость гидравлического оборудования к внешним воздействиям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-основные понятия теории надежности конструкций;</w:t>
            </w:r>
          </w:p>
          <w:p>
            <w:pPr>
              <w:spacing w:after="20"/>
              <w:ind w:left="20"/>
              <w:jc w:val="both"/>
            </w:pPr>
            <w:r>
              <w:rPr>
                <w:rFonts w:ascii="Times New Roman"/>
                <w:b w:val="false"/>
                <w:i w:val="false"/>
                <w:color w:val="000000"/>
                <w:sz w:val="20"/>
              </w:rPr>
              <w:t>
-законы деформирования твердых тел;</w:t>
            </w:r>
          </w:p>
          <w:p>
            <w:pPr>
              <w:spacing w:after="20"/>
              <w:ind w:left="20"/>
              <w:jc w:val="both"/>
            </w:pPr>
            <w:r>
              <w:rPr>
                <w:rFonts w:ascii="Times New Roman"/>
                <w:b w:val="false"/>
                <w:i w:val="false"/>
                <w:color w:val="000000"/>
                <w:sz w:val="20"/>
              </w:rPr>
              <w:t>
-понятия статической, динамической, усталостной прочности элементов конструкций;</w:t>
            </w:r>
          </w:p>
          <w:p>
            <w:pPr>
              <w:spacing w:after="20"/>
              <w:ind w:left="20"/>
              <w:jc w:val="both"/>
            </w:pPr>
            <w:r>
              <w:rPr>
                <w:rFonts w:ascii="Times New Roman"/>
                <w:b w:val="false"/>
                <w:i w:val="false"/>
                <w:color w:val="000000"/>
                <w:sz w:val="20"/>
              </w:rPr>
              <w:t>
-основные методы расчета напряженно-деформированного состояния элементов гидромашин.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расчетные схемы элементов гидромашин;</w:t>
            </w:r>
          </w:p>
          <w:p>
            <w:pPr>
              <w:spacing w:after="20"/>
              <w:ind w:left="20"/>
              <w:jc w:val="both"/>
            </w:pPr>
            <w:r>
              <w:rPr>
                <w:rFonts w:ascii="Times New Roman"/>
                <w:b w:val="false"/>
                <w:i w:val="false"/>
                <w:color w:val="000000"/>
                <w:sz w:val="20"/>
              </w:rPr>
              <w:t>
- использовать на практике навыки и умения в организации научно-исследовательских работ;</w:t>
            </w:r>
          </w:p>
          <w:p>
            <w:pPr>
              <w:spacing w:after="20"/>
              <w:ind w:left="20"/>
              <w:jc w:val="both"/>
            </w:pPr>
            <w:r>
              <w:rPr>
                <w:rFonts w:ascii="Times New Roman"/>
                <w:b w:val="false"/>
                <w:i w:val="false"/>
                <w:color w:val="000000"/>
                <w:sz w:val="20"/>
              </w:rPr>
              <w:t xml:space="preserve">
-использовать знание теоретических основ рабочих процессов в энергетических машинах для выбора нужного метода решения задачи надежности; </w:t>
            </w:r>
          </w:p>
          <w:p>
            <w:pPr>
              <w:spacing w:after="20"/>
              <w:ind w:left="20"/>
              <w:jc w:val="both"/>
            </w:pPr>
            <w:r>
              <w:rPr>
                <w:rFonts w:ascii="Times New Roman"/>
                <w:b w:val="false"/>
                <w:i w:val="false"/>
                <w:color w:val="000000"/>
                <w:sz w:val="20"/>
              </w:rPr>
              <w:t>
- использовать современные и перспективные компьютерные и информационные технологии;</w:t>
            </w:r>
          </w:p>
          <w:p>
            <w:pPr>
              <w:spacing w:after="20"/>
              <w:ind w:left="20"/>
              <w:jc w:val="both"/>
            </w:pPr>
            <w:r>
              <w:rPr>
                <w:rFonts w:ascii="Times New Roman"/>
                <w:b w:val="false"/>
                <w:i w:val="false"/>
                <w:color w:val="000000"/>
                <w:sz w:val="20"/>
              </w:rPr>
              <w:t xml:space="preserve">
- составлять практические рекомендации по использованию результатов исследований; </w:t>
            </w:r>
          </w:p>
          <w:p>
            <w:pPr>
              <w:spacing w:after="20"/>
              <w:ind w:left="20"/>
              <w:jc w:val="both"/>
            </w:pPr>
            <w:r>
              <w:rPr>
                <w:rFonts w:ascii="Times New Roman"/>
                <w:b w:val="false"/>
                <w:i w:val="false"/>
                <w:color w:val="000000"/>
                <w:sz w:val="20"/>
              </w:rPr>
              <w:t>
- применять знание гидродинамических процессов в лопастных гидромашинах при проектировании их проточных частей;</w:t>
            </w:r>
          </w:p>
          <w:p>
            <w:pPr>
              <w:spacing w:after="20"/>
              <w:ind w:left="20"/>
              <w:jc w:val="both"/>
            </w:pPr>
            <w:r>
              <w:rPr>
                <w:rFonts w:ascii="Times New Roman"/>
                <w:b w:val="false"/>
                <w:i w:val="false"/>
                <w:color w:val="000000"/>
                <w:sz w:val="20"/>
              </w:rPr>
              <w:t>
- анализировать полученные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Введение в специальность.</w:t>
            </w:r>
          </w:p>
          <w:p>
            <w:pPr>
              <w:spacing w:after="20"/>
              <w:ind w:left="20"/>
              <w:jc w:val="both"/>
            </w:pPr>
            <w:r>
              <w:rPr>
                <w:rFonts w:ascii="Times New Roman"/>
                <w:b w:val="false"/>
                <w:i w:val="false"/>
                <w:color w:val="000000"/>
                <w:sz w:val="20"/>
              </w:rPr>
              <w:t>
Энергетические ресурсы; способы преобразования различных видов энергии в электрическую; физические основы преобразования одних видов энергии в другие; тепловые конденсационные электрические станции (КЭС); теплоэлектроцентрали (ТЭЦ); гидравлические электрические станции (ГЭС); атомные электрические станции (АЭС); газотурбинные и парогазовые установки; нетрадиционные способы преобразования различных видов энергии в электрическую; электроэнергетика.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значение энергетики в народном хозяйстве;</w:t>
            </w:r>
          </w:p>
          <w:p>
            <w:pPr>
              <w:spacing w:after="20"/>
              <w:ind w:left="20"/>
              <w:jc w:val="both"/>
            </w:pPr>
            <w:r>
              <w:rPr>
                <w:rFonts w:ascii="Times New Roman"/>
                <w:b w:val="false"/>
                <w:i w:val="false"/>
                <w:color w:val="000000"/>
                <w:sz w:val="20"/>
              </w:rPr>
              <w:t>
-  типы электрических станций, их технологические схемы;</w:t>
            </w:r>
          </w:p>
          <w:p>
            <w:pPr>
              <w:spacing w:after="20"/>
              <w:ind w:left="20"/>
              <w:jc w:val="both"/>
            </w:pPr>
            <w:r>
              <w:rPr>
                <w:rFonts w:ascii="Times New Roman"/>
                <w:b w:val="false"/>
                <w:i w:val="false"/>
                <w:color w:val="000000"/>
                <w:sz w:val="20"/>
              </w:rPr>
              <w:t xml:space="preserve">
- основные элементы электроэнергетической системы; </w:t>
            </w:r>
          </w:p>
          <w:p>
            <w:pPr>
              <w:spacing w:after="20"/>
              <w:ind w:left="20"/>
              <w:jc w:val="both"/>
            </w:pPr>
            <w:r>
              <w:rPr>
                <w:rFonts w:ascii="Times New Roman"/>
                <w:b w:val="false"/>
                <w:i w:val="false"/>
                <w:color w:val="000000"/>
                <w:sz w:val="20"/>
              </w:rPr>
              <w:t>
- порядок выполнения технико-экономического расчета электрической станции.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выделять основные особенности станции КЭС,ТЭЦ, АЭС, ГЭС; составлять тепловой баланс КЭС, ТЭЦ, АЭС, ГЭС;</w:t>
            </w:r>
          </w:p>
          <w:p>
            <w:pPr>
              <w:spacing w:after="20"/>
              <w:ind w:left="20"/>
              <w:jc w:val="both"/>
            </w:pPr>
            <w:r>
              <w:rPr>
                <w:rFonts w:ascii="Times New Roman"/>
                <w:b w:val="false"/>
                <w:i w:val="false"/>
                <w:color w:val="000000"/>
                <w:sz w:val="20"/>
              </w:rPr>
              <w:t>
- дать сравнительный анализ особенностей ГТУ и ПГУ и других теплосиловых установок;</w:t>
            </w:r>
          </w:p>
          <w:p>
            <w:pPr>
              <w:spacing w:after="20"/>
              <w:ind w:left="20"/>
              <w:jc w:val="both"/>
            </w:pPr>
            <w:r>
              <w:rPr>
                <w:rFonts w:ascii="Times New Roman"/>
                <w:b w:val="false"/>
                <w:i w:val="false"/>
                <w:color w:val="000000"/>
                <w:sz w:val="20"/>
              </w:rPr>
              <w:t>
- давать сравнительную характеристику различных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091501 3 – Техник-гидроэнергетик</w:t>
            </w:r>
          </w:p>
          <w:p>
            <w:pPr>
              <w:spacing w:after="20"/>
              <w:ind w:left="20"/>
              <w:jc w:val="both"/>
            </w:pPr>
            <w:r>
              <w:rPr>
                <w:rFonts w:ascii="Times New Roman"/>
                <w:b w:val="false"/>
                <w:i w:val="false"/>
                <w:color w:val="000000"/>
                <w:sz w:val="20"/>
              </w:rPr>
              <w:t>
</w:t>
            </w:r>
            <w:r>
              <w:rPr>
                <w:rFonts w:ascii="Times New Roman"/>
                <w:b/>
                <w:i w:val="false"/>
                <w:color w:val="000000"/>
                <w:sz w:val="20"/>
              </w:rPr>
              <w:t>091502-4 – Младший инженер по эксплуатации гидроэнергетического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Слесарно-механическая обработка материалов; техника безопасности и промсанитария; основы технологических измерений; плоскостная разметка; разрезание материалов; рубка металла; правка и гибка заготовок; опиливание; сверление и зенкование; нарезание резьбы; клепка; шабрение; притирка; лужение и заливка подшипников; электросварка; техника безопасности и промсанитария; приемы дуговой электросварки; аппаратура и приспособления; обработка материалов на токарных и фрезерных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контрольно-измерительными приборами; инструментом для производства слесарных работ; </w:t>
            </w:r>
          </w:p>
          <w:p>
            <w:pPr>
              <w:spacing w:after="20"/>
              <w:ind w:left="20"/>
              <w:jc w:val="both"/>
            </w:pPr>
            <w:r>
              <w:rPr>
                <w:rFonts w:ascii="Times New Roman"/>
                <w:b w:val="false"/>
                <w:i w:val="false"/>
                <w:color w:val="000000"/>
                <w:sz w:val="20"/>
              </w:rPr>
              <w:t>
- выполнять резку, рубку правку, гибку, клепку, шабрение, сверление;</w:t>
            </w:r>
          </w:p>
          <w:p>
            <w:pPr>
              <w:spacing w:after="20"/>
              <w:ind w:left="20"/>
              <w:jc w:val="both"/>
            </w:pPr>
            <w:r>
              <w:rPr>
                <w:rFonts w:ascii="Times New Roman"/>
                <w:b w:val="false"/>
                <w:i w:val="false"/>
                <w:color w:val="000000"/>
                <w:sz w:val="20"/>
              </w:rPr>
              <w:t>
- применять основные приемы слесарной обработки металлов и иных конструкционных материалов;</w:t>
            </w:r>
          </w:p>
          <w:p>
            <w:pPr>
              <w:spacing w:after="20"/>
              <w:ind w:left="20"/>
              <w:jc w:val="both"/>
            </w:pPr>
            <w:r>
              <w:rPr>
                <w:rFonts w:ascii="Times New Roman"/>
                <w:b w:val="false"/>
                <w:i w:val="false"/>
                <w:color w:val="000000"/>
                <w:sz w:val="20"/>
              </w:rPr>
              <w:t>
-применять правила техники безопасности при работе на металлорежущих станках.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со слесарным инструментом.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Учебно-производственная практика.</w:t>
            </w:r>
          </w:p>
          <w:p>
            <w:pPr>
              <w:spacing w:after="20"/>
              <w:ind w:left="20"/>
              <w:jc w:val="both"/>
            </w:pPr>
            <w:r>
              <w:rPr>
                <w:rFonts w:ascii="Times New Roman"/>
                <w:b w:val="false"/>
                <w:i w:val="false"/>
                <w:color w:val="000000"/>
                <w:sz w:val="20"/>
              </w:rPr>
              <w:t>
Техническое обслуживание и ремонт гидромеханического оборудования; такелажные работы; ремонтно-монтажные работы; вальцовочные соединения; подготовка кромок деталей под сварку; изготовление фасонных частей трубопроводов; изготовление прокладок; снятие и установка заглушек; ремонт арматуры: запорной, регулирующей, предохранительной; вентилей; ремонт сальниковых компенсаторов, механических узлов, муфт сцепления, подшипниковых узлов, болтовых и резьбовых соединений, заклепочных соединений, емкостей; комплексные работы: ремонт гидротурбин; ремонт трубопроводов и трубопроводной арматуры; ремонт гидромеханического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контрольно-измерительными приборами; инструментом для производства слесарных работ; </w:t>
            </w:r>
          </w:p>
          <w:p>
            <w:pPr>
              <w:spacing w:after="20"/>
              <w:ind w:left="20"/>
              <w:jc w:val="both"/>
            </w:pPr>
            <w:r>
              <w:rPr>
                <w:rFonts w:ascii="Times New Roman"/>
                <w:b w:val="false"/>
                <w:i w:val="false"/>
                <w:color w:val="000000"/>
                <w:sz w:val="20"/>
              </w:rPr>
              <w:t>
- изготавливать прокладки, заглушки;</w:t>
            </w:r>
          </w:p>
          <w:p>
            <w:pPr>
              <w:spacing w:after="20"/>
              <w:ind w:left="20"/>
              <w:jc w:val="both"/>
            </w:pPr>
            <w:r>
              <w:rPr>
                <w:rFonts w:ascii="Times New Roman"/>
                <w:b w:val="false"/>
                <w:i w:val="false"/>
                <w:color w:val="000000"/>
                <w:sz w:val="20"/>
              </w:rPr>
              <w:t>
- выполнять ремонт гидромеханического оборудования в соответствии с квалификацией;</w:t>
            </w:r>
          </w:p>
          <w:p>
            <w:pPr>
              <w:spacing w:after="20"/>
              <w:ind w:left="20"/>
              <w:jc w:val="both"/>
            </w:pPr>
            <w:r>
              <w:rPr>
                <w:rFonts w:ascii="Times New Roman"/>
                <w:b w:val="false"/>
                <w:i w:val="false"/>
                <w:color w:val="000000"/>
                <w:sz w:val="20"/>
              </w:rPr>
              <w:t>
- оказывать первую помощь пострадавшим при отравлениях, ожогах, тепловых ударах и других травмах;</w:t>
            </w:r>
          </w:p>
          <w:p>
            <w:pPr>
              <w:spacing w:after="20"/>
              <w:ind w:left="20"/>
              <w:jc w:val="both"/>
            </w:pPr>
            <w:r>
              <w:rPr>
                <w:rFonts w:ascii="Times New Roman"/>
                <w:b w:val="false"/>
                <w:i w:val="false"/>
                <w:color w:val="000000"/>
                <w:sz w:val="20"/>
              </w:rPr>
              <w:t>
-использовать меры безопасности при погрузочно-разгрузочных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со слесарным инструментом;</w:t>
            </w:r>
          </w:p>
          <w:p>
            <w:pPr>
              <w:spacing w:after="20"/>
              <w:ind w:left="20"/>
              <w:jc w:val="both"/>
            </w:pPr>
            <w:r>
              <w:rPr>
                <w:rFonts w:ascii="Times New Roman"/>
                <w:b w:val="false"/>
                <w:i w:val="false"/>
                <w:color w:val="000000"/>
                <w:sz w:val="20"/>
              </w:rPr>
              <w:t>
- использования теоретических знаний на практике;</w:t>
            </w:r>
          </w:p>
          <w:p>
            <w:pPr>
              <w:spacing w:after="20"/>
              <w:ind w:left="20"/>
              <w:jc w:val="both"/>
            </w:pPr>
            <w:r>
              <w:rPr>
                <w:rFonts w:ascii="Times New Roman"/>
                <w:b w:val="false"/>
                <w:i w:val="false"/>
                <w:color w:val="000000"/>
                <w:sz w:val="20"/>
              </w:rPr>
              <w:t>
- работы в бригаде.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Работа на конкретных рабочих местах, связанных с технологическим обслуживанием  и ремонтом гидромеханического оборудования в должности ученика; изучение приемов производства работ и передовых методов труда по данной специальности, методов экономного расхода материалов, тепловой и электрической энергии, запасных частей; изучение путей повышения производительности труда, повышения износостойкости оборудования; оформление документации на ремонт и техобслуживание гидромеханического оборудования; обобщение материалов и их оформление.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планировать рабочий день на участке;</w:t>
            </w:r>
          </w:p>
          <w:p>
            <w:pPr>
              <w:spacing w:after="20"/>
              <w:ind w:left="20"/>
              <w:jc w:val="both"/>
            </w:pPr>
            <w:r>
              <w:rPr>
                <w:rFonts w:ascii="Times New Roman"/>
                <w:b w:val="false"/>
                <w:i w:val="false"/>
                <w:color w:val="000000"/>
                <w:sz w:val="20"/>
              </w:rPr>
              <w:t>
- оформлять наряды на производство работ;</w:t>
            </w:r>
          </w:p>
          <w:p>
            <w:pPr>
              <w:spacing w:after="20"/>
              <w:ind w:left="20"/>
              <w:jc w:val="both"/>
            </w:pPr>
            <w:r>
              <w:rPr>
                <w:rFonts w:ascii="Times New Roman"/>
                <w:b w:val="false"/>
                <w:i w:val="false"/>
                <w:color w:val="000000"/>
                <w:sz w:val="20"/>
              </w:rPr>
              <w:t>
- проводить инструктаж на рабочем месте;</w:t>
            </w:r>
          </w:p>
          <w:p>
            <w:pPr>
              <w:spacing w:after="20"/>
              <w:ind w:left="20"/>
              <w:jc w:val="both"/>
            </w:pPr>
            <w:r>
              <w:rPr>
                <w:rFonts w:ascii="Times New Roman"/>
                <w:b w:val="false"/>
                <w:i w:val="false"/>
                <w:color w:val="000000"/>
                <w:sz w:val="20"/>
              </w:rPr>
              <w:t>
- оформлять техническую документацию на эксплуатационные и ремонтные работы;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проводить обслуживание и ремонт оборудования в должности ученика.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технической документацией по ремонту оборудования;</w:t>
            </w:r>
          </w:p>
          <w:p>
            <w:pPr>
              <w:spacing w:after="20"/>
              <w:ind w:left="20"/>
              <w:jc w:val="both"/>
            </w:pPr>
            <w:r>
              <w:rPr>
                <w:rFonts w:ascii="Times New Roman"/>
                <w:b w:val="false"/>
                <w:i w:val="false"/>
                <w:color w:val="000000"/>
                <w:sz w:val="20"/>
              </w:rPr>
              <w:t>
- работы с должностными инструкциями;</w:t>
            </w:r>
          </w:p>
          <w:p>
            <w:pPr>
              <w:spacing w:after="20"/>
              <w:ind w:left="20"/>
              <w:jc w:val="both"/>
            </w:pPr>
            <w:r>
              <w:rPr>
                <w:rFonts w:ascii="Times New Roman"/>
                <w:b w:val="false"/>
                <w:i w:val="false"/>
                <w:color w:val="000000"/>
                <w:sz w:val="20"/>
              </w:rPr>
              <w:t>
- работы в бригаде.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Развитие навыков управления отдельным производственным звеном в пределах функций, возлагаемых на специалистов с техническим профессиональным образованием; изучение, непосредственно в рабочем процессе, работы мастера энергетической службы предприятия по техническому обслуживанию и ремонту гидромеханического оборудования, аппаратуры автоматического контроля, регулирования и управления; ознакомление с общей структурой предприятий,  энергетических служб, ремонтных цехов, монтажных организаций; приобретение навыков организаторской работы по избранной специальности;  сбор исходного материала для дипломного проектирования.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работу производственного участка;</w:t>
            </w:r>
          </w:p>
          <w:p>
            <w:pPr>
              <w:spacing w:after="20"/>
              <w:ind w:left="20"/>
              <w:jc w:val="both"/>
            </w:pPr>
            <w:r>
              <w:rPr>
                <w:rFonts w:ascii="Times New Roman"/>
                <w:b w:val="false"/>
                <w:i w:val="false"/>
                <w:color w:val="000000"/>
                <w:sz w:val="20"/>
              </w:rPr>
              <w:t>
- анализировать работу всех структурных подразделений ГЭС;</w:t>
            </w:r>
          </w:p>
          <w:p>
            <w:pPr>
              <w:spacing w:after="20"/>
              <w:ind w:left="20"/>
              <w:jc w:val="both"/>
            </w:pPr>
            <w:r>
              <w:rPr>
                <w:rFonts w:ascii="Times New Roman"/>
                <w:b w:val="false"/>
                <w:i w:val="false"/>
                <w:color w:val="000000"/>
                <w:sz w:val="20"/>
              </w:rPr>
              <w:t>
- изучить техническую документацию, выбрать тему дипломного проекта и подобрать исходный материал для дипломного проектирования.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работы с технической документацией;</w:t>
            </w:r>
          </w:p>
          <w:p>
            <w:pPr>
              <w:spacing w:after="20"/>
              <w:ind w:left="20"/>
              <w:jc w:val="both"/>
            </w:pPr>
            <w:r>
              <w:rPr>
                <w:rFonts w:ascii="Times New Roman"/>
                <w:b w:val="false"/>
                <w:i w:val="false"/>
                <w:color w:val="000000"/>
                <w:sz w:val="20"/>
              </w:rPr>
              <w:t>
- управления отдельным производственным звеном;</w:t>
            </w:r>
          </w:p>
          <w:p>
            <w:pPr>
              <w:spacing w:after="20"/>
              <w:ind w:left="20"/>
              <w:jc w:val="both"/>
            </w:pPr>
            <w:r>
              <w:rPr>
                <w:rFonts w:ascii="Times New Roman"/>
                <w:b w:val="false"/>
                <w:i w:val="false"/>
                <w:color w:val="000000"/>
                <w:sz w:val="20"/>
              </w:rPr>
              <w:t>
- проведения инструктажа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4.2.1</w:t>
            </w:r>
          </w:p>
          <w:p>
            <w:pPr>
              <w:spacing w:after="20"/>
              <w:ind w:left="20"/>
              <w:jc w:val="both"/>
            </w:pPr>
            <w:r>
              <w:rPr>
                <w:rFonts w:ascii="Times New Roman"/>
                <w:b w:val="false"/>
                <w:i w:val="false"/>
                <w:color w:val="000000"/>
                <w:sz w:val="20"/>
              </w:rPr>
              <w:t>
ПК 4.2.2</w:t>
            </w:r>
          </w:p>
          <w:p>
            <w:pPr>
              <w:spacing w:after="20"/>
              <w:ind w:left="20"/>
              <w:jc w:val="both"/>
            </w:pPr>
            <w:r>
              <w:rPr>
                <w:rFonts w:ascii="Times New Roman"/>
                <w:b w:val="false"/>
                <w:i w:val="false"/>
                <w:color w:val="000000"/>
                <w:sz w:val="20"/>
              </w:rPr>
              <w:t>
ПК 4.2.3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 действовать в профессиональной ситуации, анализировать и проектировать свою деятельность, самостоятельно принимать решения в условиях неопределенности;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Проявлять ответственность за выполняемую работу, самостоятельно и эффективно решать проблемы в области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 решать задачи в организации профессиональной деятельности на основе правовых норм; владеть профессиональной лексикой;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 организовать свой труд, применять компьютерную технику в сфере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Позитивно взаимодействовать и сотрудничать с коллегами;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Повышать профессиональный уровень, приобретать новые знания;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 стремиться к самосовершенствованию, к творческой самореализации;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рациональные приемы работы и способы организации труда на рабочем месте;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Экономно расходовать материалы, бережно обращаться с оборудованием и инструментами.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Специалист среднего звена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091501 3 – Техник-гидроэнергетик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Осуществлять исполнительско-управленческую деятельность по реализации технологических процессов, предусматривающую самостоятельное определение задач, организацию и контроль реализации нормы подчиненными работниками:</w:t>
            </w:r>
          </w:p>
          <w:p>
            <w:pPr>
              <w:spacing w:after="20"/>
              <w:ind w:left="20"/>
              <w:jc w:val="both"/>
            </w:pPr>
            <w:r>
              <w:rPr>
                <w:rFonts w:ascii="Times New Roman"/>
                <w:b w:val="false"/>
                <w:i w:val="false"/>
                <w:color w:val="000000"/>
                <w:sz w:val="20"/>
              </w:rPr>
              <w:t xml:space="preserve">
- обеспечить надежную, безопасную и экономичную работу гидромеханического оборудования на производственных участках;    </w:t>
            </w:r>
          </w:p>
          <w:p>
            <w:pPr>
              <w:spacing w:after="20"/>
              <w:ind w:left="20"/>
              <w:jc w:val="both"/>
            </w:pPr>
            <w:r>
              <w:rPr>
                <w:rFonts w:ascii="Times New Roman"/>
                <w:b w:val="false"/>
                <w:i w:val="false"/>
                <w:color w:val="000000"/>
                <w:sz w:val="20"/>
              </w:rPr>
              <w:t>
-организовать работу на производственном участке в соответствии с технологическими регламентами;</w:t>
            </w:r>
          </w:p>
          <w:p>
            <w:pPr>
              <w:spacing w:after="20"/>
              <w:ind w:left="20"/>
              <w:jc w:val="both"/>
            </w:pPr>
            <w:r>
              <w:rPr>
                <w:rFonts w:ascii="Times New Roman"/>
                <w:b w:val="false"/>
                <w:i w:val="false"/>
                <w:color w:val="000000"/>
                <w:sz w:val="20"/>
              </w:rPr>
              <w:t xml:space="preserve">
-выявлять причины неполадок, аварий и устранять их; </w:t>
            </w:r>
          </w:p>
          <w:p>
            <w:pPr>
              <w:spacing w:after="20"/>
              <w:ind w:left="20"/>
              <w:jc w:val="both"/>
            </w:pPr>
            <w:r>
              <w:rPr>
                <w:rFonts w:ascii="Times New Roman"/>
                <w:b w:val="false"/>
                <w:i w:val="false"/>
                <w:color w:val="000000"/>
                <w:sz w:val="20"/>
              </w:rPr>
              <w:t>
-контролировать качество выполняемых работ;</w:t>
            </w:r>
          </w:p>
          <w:p>
            <w:pPr>
              <w:spacing w:after="20"/>
              <w:ind w:left="20"/>
              <w:jc w:val="both"/>
            </w:pPr>
            <w:r>
              <w:rPr>
                <w:rFonts w:ascii="Times New Roman"/>
                <w:b w:val="false"/>
                <w:i w:val="false"/>
                <w:color w:val="000000"/>
                <w:sz w:val="20"/>
              </w:rPr>
              <w:t>
-читать и разрабатывать технические чертежи и схемы;</w:t>
            </w:r>
          </w:p>
          <w:p>
            <w:pPr>
              <w:spacing w:after="20"/>
              <w:ind w:left="20"/>
              <w:jc w:val="both"/>
            </w:pPr>
            <w:r>
              <w:rPr>
                <w:rFonts w:ascii="Times New Roman"/>
                <w:b w:val="false"/>
                <w:i w:val="false"/>
                <w:color w:val="000000"/>
                <w:sz w:val="20"/>
              </w:rPr>
              <w:t>
- осуществлять техническую эксплуатацию, монтаж и   ремонт гидромеханического оборудования гидравлических электрических станций;</w:t>
            </w:r>
          </w:p>
          <w:p>
            <w:pPr>
              <w:spacing w:after="20"/>
              <w:ind w:left="20"/>
              <w:jc w:val="both"/>
            </w:pPr>
            <w:r>
              <w:rPr>
                <w:rFonts w:ascii="Times New Roman"/>
                <w:b w:val="false"/>
                <w:i w:val="false"/>
                <w:color w:val="000000"/>
                <w:sz w:val="20"/>
              </w:rPr>
              <w:t>
- выявлять причины неисправностей и отказов в работе гидромеханического оборудования гидравлических электрических станций, устранять их;</w:t>
            </w:r>
          </w:p>
          <w:p>
            <w:pPr>
              <w:spacing w:after="20"/>
              <w:ind w:left="20"/>
              <w:jc w:val="both"/>
            </w:pPr>
            <w:r>
              <w:rPr>
                <w:rFonts w:ascii="Times New Roman"/>
                <w:b w:val="false"/>
                <w:i w:val="false"/>
                <w:color w:val="000000"/>
                <w:sz w:val="20"/>
              </w:rPr>
              <w:t>
- проводить инструктаж о правилах эксплуатации гидромеханического оборудования гидравлических электрических станций;</w:t>
            </w:r>
          </w:p>
          <w:p>
            <w:pPr>
              <w:spacing w:after="20"/>
              <w:ind w:left="20"/>
              <w:jc w:val="both"/>
            </w:pPr>
            <w:r>
              <w:rPr>
                <w:rFonts w:ascii="Times New Roman"/>
                <w:b w:val="false"/>
                <w:i w:val="false"/>
                <w:color w:val="000000"/>
                <w:sz w:val="20"/>
              </w:rPr>
              <w:t>
- составлять графики и технологические карты ремонтов, организации ремонта и монтажа гидромеханического оборудования гидравлических электрических станций;</w:t>
            </w:r>
          </w:p>
          <w:p>
            <w:pPr>
              <w:spacing w:after="20"/>
              <w:ind w:left="20"/>
              <w:jc w:val="both"/>
            </w:pPr>
            <w:r>
              <w:rPr>
                <w:rFonts w:ascii="Times New Roman"/>
                <w:b w:val="false"/>
                <w:i w:val="false"/>
                <w:color w:val="000000"/>
                <w:sz w:val="20"/>
              </w:rPr>
              <w:t>
- выполнять организационные и технические мероприятия по технике безопасности при работах с гидромеханическим оборудованием электрических станций и сетей.</w:t>
            </w:r>
          </w:p>
          <w:p>
            <w:pPr>
              <w:spacing w:after="20"/>
              <w:ind w:left="20"/>
              <w:jc w:val="both"/>
            </w:pPr>
            <w:r>
              <w:rPr>
                <w:rFonts w:ascii="Times New Roman"/>
                <w:b w:val="false"/>
                <w:i w:val="false"/>
                <w:color w:val="000000"/>
                <w:sz w:val="20"/>
              </w:rPr>
              <w:t>
ПК 3.1.2 Нести ответственность за результаты деятельности подчиненных работников;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xml:space="preserve">
- выполнять организационные и технические мероприятия по технике безопасности при производстве работ; </w:t>
            </w:r>
          </w:p>
          <w:p>
            <w:pPr>
              <w:spacing w:after="20"/>
              <w:ind w:left="20"/>
              <w:jc w:val="both"/>
            </w:pPr>
            <w:r>
              <w:rPr>
                <w:rFonts w:ascii="Times New Roman"/>
                <w:b w:val="false"/>
                <w:i w:val="false"/>
                <w:color w:val="000000"/>
                <w:sz w:val="20"/>
              </w:rPr>
              <w:t>
-выполнять требования экологической безопасности производства и защиты окружающей среды;</w:t>
            </w:r>
          </w:p>
          <w:p>
            <w:pPr>
              <w:spacing w:after="20"/>
              <w:ind w:left="20"/>
              <w:jc w:val="both"/>
            </w:pPr>
            <w:r>
              <w:rPr>
                <w:rFonts w:ascii="Times New Roman"/>
                <w:b w:val="false"/>
                <w:i w:val="false"/>
                <w:color w:val="000000"/>
                <w:sz w:val="20"/>
              </w:rPr>
              <w:t>
-оказывать первую помощь пострадавшему от электрического тока;</w:t>
            </w:r>
          </w:p>
          <w:p>
            <w:pPr>
              <w:spacing w:after="20"/>
              <w:ind w:left="20"/>
              <w:jc w:val="both"/>
            </w:pPr>
            <w:r>
              <w:rPr>
                <w:rFonts w:ascii="Times New Roman"/>
                <w:b w:val="false"/>
                <w:i w:val="false"/>
                <w:color w:val="000000"/>
                <w:sz w:val="20"/>
              </w:rPr>
              <w:t>
- анализировать причины производственного травматизма;</w:t>
            </w:r>
          </w:p>
          <w:p>
            <w:pPr>
              <w:spacing w:after="20"/>
              <w:ind w:left="20"/>
              <w:jc w:val="both"/>
            </w:pPr>
            <w:r>
              <w:rPr>
                <w:rFonts w:ascii="Times New Roman"/>
                <w:b w:val="false"/>
                <w:i w:val="false"/>
                <w:color w:val="000000"/>
                <w:sz w:val="20"/>
              </w:rPr>
              <w:t>
-обеспечивать безопасное ведение работ на производственных участках;</w:t>
            </w:r>
          </w:p>
          <w:p>
            <w:pPr>
              <w:spacing w:after="20"/>
              <w:ind w:left="20"/>
              <w:jc w:val="both"/>
            </w:pPr>
            <w:r>
              <w:rPr>
                <w:rFonts w:ascii="Times New Roman"/>
                <w:b w:val="false"/>
                <w:i w:val="false"/>
                <w:color w:val="000000"/>
                <w:sz w:val="20"/>
              </w:rPr>
              <w:t>
- вести контроль за правильностью эксплуатации гидромеханического оборудования гидравлических электрических станций;</w:t>
            </w:r>
          </w:p>
          <w:p>
            <w:pPr>
              <w:spacing w:after="20"/>
              <w:ind w:left="20"/>
              <w:jc w:val="both"/>
            </w:pPr>
            <w:r>
              <w:rPr>
                <w:rFonts w:ascii="Times New Roman"/>
                <w:b w:val="false"/>
                <w:i w:val="false"/>
                <w:color w:val="000000"/>
                <w:sz w:val="20"/>
              </w:rPr>
              <w:t xml:space="preserve">
-осуществлять контроль за выполнением правил техники безопасности; </w:t>
            </w:r>
          </w:p>
          <w:p>
            <w:pPr>
              <w:spacing w:after="20"/>
              <w:ind w:left="20"/>
              <w:jc w:val="both"/>
            </w:pPr>
            <w:r>
              <w:rPr>
                <w:rFonts w:ascii="Times New Roman"/>
                <w:b w:val="false"/>
                <w:i w:val="false"/>
                <w:color w:val="000000"/>
                <w:sz w:val="20"/>
              </w:rPr>
              <w:t>
-осуществлять контроль качества ремонтных и монтажных работ;</w:t>
            </w:r>
          </w:p>
          <w:p>
            <w:pPr>
              <w:spacing w:after="20"/>
              <w:ind w:left="20"/>
              <w:jc w:val="both"/>
            </w:pPr>
            <w:r>
              <w:rPr>
                <w:rFonts w:ascii="Times New Roman"/>
                <w:b w:val="false"/>
                <w:i w:val="false"/>
                <w:color w:val="000000"/>
                <w:sz w:val="20"/>
              </w:rPr>
              <w:t>
-проводить инструктаж на рабочем месте.</w:t>
            </w:r>
          </w:p>
          <w:p>
            <w:pPr>
              <w:spacing w:after="20"/>
              <w:ind w:left="20"/>
              <w:jc w:val="both"/>
            </w:pPr>
            <w:r>
              <w:rPr>
                <w:rFonts w:ascii="Times New Roman"/>
                <w:b w:val="false"/>
                <w:i w:val="false"/>
                <w:color w:val="000000"/>
                <w:sz w:val="20"/>
              </w:rPr>
              <w:t>
ПК 3.1.3Выполнять решение различных типовых практических задач, требующих самостоятельного анализа рабочих ситуаций:</w:t>
            </w:r>
          </w:p>
          <w:p>
            <w:pPr>
              <w:spacing w:after="20"/>
              <w:ind w:left="20"/>
              <w:jc w:val="both"/>
            </w:pPr>
            <w:r>
              <w:rPr>
                <w:rFonts w:ascii="Times New Roman"/>
                <w:b w:val="false"/>
                <w:i w:val="false"/>
                <w:color w:val="000000"/>
                <w:sz w:val="20"/>
              </w:rPr>
              <w:t>
-рассчитывать основные технико-экономические показатели деятельности производственного подразделения;</w:t>
            </w:r>
          </w:p>
          <w:p>
            <w:pPr>
              <w:spacing w:after="20"/>
              <w:ind w:left="20"/>
              <w:jc w:val="both"/>
            </w:pPr>
            <w:r>
              <w:rPr>
                <w:rFonts w:ascii="Times New Roman"/>
                <w:b w:val="false"/>
                <w:i w:val="false"/>
                <w:color w:val="000000"/>
                <w:sz w:val="20"/>
              </w:rPr>
              <w:t>
- оценивать эффективность производственной деятельности;</w:t>
            </w:r>
          </w:p>
          <w:p>
            <w:pPr>
              <w:spacing w:after="20"/>
              <w:ind w:left="20"/>
              <w:jc w:val="both"/>
            </w:pPr>
            <w:r>
              <w:rPr>
                <w:rFonts w:ascii="Times New Roman"/>
                <w:b w:val="false"/>
                <w:i w:val="false"/>
                <w:color w:val="000000"/>
                <w:sz w:val="20"/>
              </w:rPr>
              <w:t>
- оформлять техническую документацию по технической эксплуатации, монтажу и ремонту гидромеханического оборудования;</w:t>
            </w:r>
          </w:p>
          <w:p>
            <w:pPr>
              <w:spacing w:after="20"/>
              <w:ind w:left="20"/>
              <w:jc w:val="both"/>
            </w:pPr>
            <w:r>
              <w:rPr>
                <w:rFonts w:ascii="Times New Roman"/>
                <w:b w:val="false"/>
                <w:i w:val="false"/>
                <w:color w:val="000000"/>
                <w:sz w:val="20"/>
              </w:rPr>
              <w:t>
- применять информационные технологии для решения профессиональных задач;</w:t>
            </w:r>
          </w:p>
          <w:p>
            <w:pPr>
              <w:spacing w:after="20"/>
              <w:ind w:left="20"/>
              <w:jc w:val="both"/>
            </w:pPr>
            <w:r>
              <w:rPr>
                <w:rFonts w:ascii="Times New Roman"/>
                <w:b w:val="false"/>
                <w:i w:val="false"/>
                <w:color w:val="000000"/>
                <w:sz w:val="20"/>
              </w:rPr>
              <w:t>
-владеть программным обеспечением в сфере профессиональной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Младший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091502-4 – Младший инженер по эксплуатации гидроэнергетического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4.1.1 Осуществлять исполнительско-управленческую деятельность по реализации технологических процессов, предусматривающую самостоятельное определение задач, организацию и контроль реализации нормы подчиненными работниками:</w:t>
            </w:r>
          </w:p>
          <w:p>
            <w:pPr>
              <w:spacing w:after="20"/>
              <w:ind w:left="20"/>
              <w:jc w:val="both"/>
            </w:pPr>
            <w:r>
              <w:rPr>
                <w:rFonts w:ascii="Times New Roman"/>
                <w:b w:val="false"/>
                <w:i w:val="false"/>
                <w:color w:val="000000"/>
                <w:sz w:val="20"/>
              </w:rPr>
              <w:t>
- обеспечить надежную, безопасную и экономичную работу гидромеханического оборудования на производственных участках;</w:t>
            </w:r>
          </w:p>
          <w:p>
            <w:pPr>
              <w:spacing w:after="20"/>
              <w:ind w:left="20"/>
              <w:jc w:val="both"/>
            </w:pPr>
            <w:r>
              <w:rPr>
                <w:rFonts w:ascii="Times New Roman"/>
                <w:b w:val="false"/>
                <w:i w:val="false"/>
                <w:color w:val="000000"/>
                <w:sz w:val="20"/>
              </w:rPr>
              <w:t>
-организовать работу на производственном участке в соответствии с технологическими регламентами;</w:t>
            </w:r>
          </w:p>
          <w:p>
            <w:pPr>
              <w:spacing w:after="20"/>
              <w:ind w:left="20"/>
              <w:jc w:val="both"/>
            </w:pPr>
            <w:r>
              <w:rPr>
                <w:rFonts w:ascii="Times New Roman"/>
                <w:b w:val="false"/>
                <w:i w:val="false"/>
                <w:color w:val="000000"/>
                <w:sz w:val="20"/>
              </w:rPr>
              <w:t>
- организовать контроль за работой и эксплуатацией гидромеханического оборудования гидравлических электрических станций в соответствии с графиками и режимами работы;</w:t>
            </w:r>
          </w:p>
          <w:p>
            <w:pPr>
              <w:spacing w:after="20"/>
              <w:ind w:left="20"/>
              <w:jc w:val="both"/>
            </w:pPr>
            <w:r>
              <w:rPr>
                <w:rFonts w:ascii="Times New Roman"/>
                <w:b w:val="false"/>
                <w:i w:val="false"/>
                <w:color w:val="000000"/>
                <w:sz w:val="20"/>
              </w:rPr>
              <w:t xml:space="preserve">
-выявлять причины неполадок, аварий и устранять их; </w:t>
            </w:r>
          </w:p>
          <w:p>
            <w:pPr>
              <w:spacing w:after="20"/>
              <w:ind w:left="20"/>
              <w:jc w:val="both"/>
            </w:pPr>
            <w:r>
              <w:rPr>
                <w:rFonts w:ascii="Times New Roman"/>
                <w:b w:val="false"/>
                <w:i w:val="false"/>
                <w:color w:val="000000"/>
                <w:sz w:val="20"/>
              </w:rPr>
              <w:t>
- осуществлять техническую эксплуатацию гидромеханического оборудования гидравлических электрических станций;</w:t>
            </w:r>
          </w:p>
          <w:p>
            <w:pPr>
              <w:spacing w:after="20"/>
              <w:ind w:left="20"/>
              <w:jc w:val="both"/>
            </w:pPr>
            <w:r>
              <w:rPr>
                <w:rFonts w:ascii="Times New Roman"/>
                <w:b w:val="false"/>
                <w:i w:val="false"/>
                <w:color w:val="000000"/>
                <w:sz w:val="20"/>
              </w:rPr>
              <w:t>
- выявлять причины неисправностей и отказов в работе гидромеханического оборудования гидравлических электрических станций, устранять их;</w:t>
            </w:r>
          </w:p>
          <w:p>
            <w:pPr>
              <w:spacing w:after="20"/>
              <w:ind w:left="20"/>
              <w:jc w:val="both"/>
            </w:pPr>
            <w:r>
              <w:rPr>
                <w:rFonts w:ascii="Times New Roman"/>
                <w:b w:val="false"/>
                <w:i w:val="false"/>
                <w:color w:val="000000"/>
                <w:sz w:val="20"/>
              </w:rPr>
              <w:t>
- проводить инструктаж о правилах эксплуатации гидромеханического оборудования гидравлических электрических станций;</w:t>
            </w:r>
          </w:p>
          <w:p>
            <w:pPr>
              <w:spacing w:after="20"/>
              <w:ind w:left="20"/>
              <w:jc w:val="both"/>
            </w:pPr>
            <w:r>
              <w:rPr>
                <w:rFonts w:ascii="Times New Roman"/>
                <w:b w:val="false"/>
                <w:i w:val="false"/>
                <w:color w:val="000000"/>
                <w:sz w:val="20"/>
              </w:rPr>
              <w:t xml:space="preserve">
- осуществлять контроль за выполнением правил техники безопасности; </w:t>
            </w:r>
          </w:p>
          <w:p>
            <w:pPr>
              <w:spacing w:after="20"/>
              <w:ind w:left="20"/>
              <w:jc w:val="both"/>
            </w:pPr>
            <w:r>
              <w:rPr>
                <w:rFonts w:ascii="Times New Roman"/>
                <w:b w:val="false"/>
                <w:i w:val="false"/>
                <w:color w:val="000000"/>
                <w:sz w:val="20"/>
              </w:rPr>
              <w:t>
- осуществлять контроль качества ремонтных и монтажных работ.</w:t>
            </w:r>
          </w:p>
          <w:p>
            <w:pPr>
              <w:spacing w:after="20"/>
              <w:ind w:left="20"/>
              <w:jc w:val="both"/>
            </w:pPr>
            <w:r>
              <w:rPr>
                <w:rFonts w:ascii="Times New Roman"/>
                <w:b w:val="false"/>
                <w:i w:val="false"/>
                <w:color w:val="000000"/>
                <w:sz w:val="20"/>
              </w:rPr>
              <w:t>
ПК 4.1.2 Нести ответственность за результаты деятельности подчиненных работников;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xml:space="preserve">
- выполнять организационные и технические мероприятия по технике безопасности при производстве работ; </w:t>
            </w:r>
          </w:p>
          <w:p>
            <w:pPr>
              <w:spacing w:after="20"/>
              <w:ind w:left="20"/>
              <w:jc w:val="both"/>
            </w:pPr>
            <w:r>
              <w:rPr>
                <w:rFonts w:ascii="Times New Roman"/>
                <w:b w:val="false"/>
                <w:i w:val="false"/>
                <w:color w:val="000000"/>
                <w:sz w:val="20"/>
              </w:rPr>
              <w:t>
-выполнять требования экологической безопасности производства и защиты окружающей среды;</w:t>
            </w:r>
          </w:p>
          <w:p>
            <w:pPr>
              <w:spacing w:after="20"/>
              <w:ind w:left="20"/>
              <w:jc w:val="both"/>
            </w:pPr>
            <w:r>
              <w:rPr>
                <w:rFonts w:ascii="Times New Roman"/>
                <w:b w:val="false"/>
                <w:i w:val="false"/>
                <w:color w:val="000000"/>
                <w:sz w:val="20"/>
              </w:rPr>
              <w:t>
-оказывать первую помощь пострадавшему от электрического тока;</w:t>
            </w:r>
          </w:p>
          <w:p>
            <w:pPr>
              <w:spacing w:after="20"/>
              <w:ind w:left="20"/>
              <w:jc w:val="both"/>
            </w:pPr>
            <w:r>
              <w:rPr>
                <w:rFonts w:ascii="Times New Roman"/>
                <w:b w:val="false"/>
                <w:i w:val="false"/>
                <w:color w:val="000000"/>
                <w:sz w:val="20"/>
              </w:rPr>
              <w:t>
- анализировать причины производственного травматизма;</w:t>
            </w:r>
          </w:p>
          <w:p>
            <w:pPr>
              <w:spacing w:after="20"/>
              <w:ind w:left="20"/>
              <w:jc w:val="both"/>
            </w:pPr>
            <w:r>
              <w:rPr>
                <w:rFonts w:ascii="Times New Roman"/>
                <w:b w:val="false"/>
                <w:i w:val="false"/>
                <w:color w:val="000000"/>
                <w:sz w:val="20"/>
              </w:rPr>
              <w:t>
-обеспечивать безопасное ведение работ на производственных участках;</w:t>
            </w:r>
          </w:p>
          <w:p>
            <w:pPr>
              <w:spacing w:after="20"/>
              <w:ind w:left="20"/>
              <w:jc w:val="both"/>
            </w:pPr>
            <w:r>
              <w:rPr>
                <w:rFonts w:ascii="Times New Roman"/>
                <w:b w:val="false"/>
                <w:i w:val="false"/>
                <w:color w:val="000000"/>
                <w:sz w:val="20"/>
              </w:rPr>
              <w:t>
- вести контроль за правильностью эксплуатации гидромеханического оборудования гидравлических электрических станций.</w:t>
            </w:r>
          </w:p>
          <w:p>
            <w:pPr>
              <w:spacing w:after="20"/>
              <w:ind w:left="20"/>
              <w:jc w:val="both"/>
            </w:pPr>
            <w:r>
              <w:rPr>
                <w:rFonts w:ascii="Times New Roman"/>
                <w:b w:val="false"/>
                <w:i w:val="false"/>
                <w:color w:val="000000"/>
                <w:sz w:val="20"/>
              </w:rPr>
              <w:t>
ПК 4.1.3 Выполнять решение различных типовых практических задач, требующих самостоятельного анализа рабочих ситуаций:</w:t>
            </w:r>
          </w:p>
          <w:p>
            <w:pPr>
              <w:spacing w:after="20"/>
              <w:ind w:left="20"/>
              <w:jc w:val="both"/>
            </w:pPr>
            <w:r>
              <w:rPr>
                <w:rFonts w:ascii="Times New Roman"/>
                <w:b w:val="false"/>
                <w:i w:val="false"/>
                <w:color w:val="000000"/>
                <w:sz w:val="20"/>
              </w:rPr>
              <w:t>
-рассчитывать основные технико-экономические показатели деятельности производственного подразделения;</w:t>
            </w:r>
          </w:p>
          <w:p>
            <w:pPr>
              <w:spacing w:after="20"/>
              <w:ind w:left="20"/>
              <w:jc w:val="both"/>
            </w:pPr>
            <w:r>
              <w:rPr>
                <w:rFonts w:ascii="Times New Roman"/>
                <w:b w:val="false"/>
                <w:i w:val="false"/>
                <w:color w:val="000000"/>
                <w:sz w:val="20"/>
              </w:rPr>
              <w:t>
- оценивать эффективность производственной деятельности;</w:t>
            </w:r>
          </w:p>
          <w:p>
            <w:pPr>
              <w:spacing w:after="20"/>
              <w:ind w:left="20"/>
              <w:jc w:val="both"/>
            </w:pPr>
            <w:r>
              <w:rPr>
                <w:rFonts w:ascii="Times New Roman"/>
                <w:b w:val="false"/>
                <w:i w:val="false"/>
                <w:color w:val="000000"/>
                <w:sz w:val="20"/>
              </w:rPr>
              <w:t>
- оформлять техническую документацию по технической эксплуатации, монтажу и ремонту гидромеханического оборудования;</w:t>
            </w:r>
          </w:p>
          <w:p>
            <w:pPr>
              <w:spacing w:after="20"/>
              <w:ind w:left="20"/>
              <w:jc w:val="both"/>
            </w:pPr>
            <w:r>
              <w:rPr>
                <w:rFonts w:ascii="Times New Roman"/>
                <w:b w:val="false"/>
                <w:i w:val="false"/>
                <w:color w:val="000000"/>
                <w:sz w:val="20"/>
              </w:rPr>
              <w:t xml:space="preserve">
- применять информационные технологии для решения профессиональных задач;  </w:t>
            </w:r>
          </w:p>
          <w:p>
            <w:pPr>
              <w:spacing w:after="20"/>
              <w:ind w:left="20"/>
              <w:jc w:val="both"/>
            </w:pPr>
            <w:r>
              <w:rPr>
                <w:rFonts w:ascii="Times New Roman"/>
                <w:b w:val="false"/>
                <w:i w:val="false"/>
                <w:color w:val="000000"/>
                <w:sz w:val="20"/>
              </w:rPr>
              <w:t>
-владеть программным обеспечением в сфере профессиональной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 Электроэнергетика</w:t>
      </w:r>
    </w:p>
    <w:p>
      <w:pPr>
        <w:spacing w:after="0"/>
        <w:ind w:left="0"/>
        <w:jc w:val="both"/>
      </w:pPr>
      <w:r>
        <w:rPr>
          <w:rFonts w:ascii="Times New Roman"/>
          <w:b w:val="false"/>
          <w:i w:val="false"/>
          <w:color w:val="000000"/>
          <w:sz w:val="28"/>
        </w:rPr>
        <w:t>
      Специальность: 0904000 - Электроснабжение, эксплуатация, техническое обслуживание и ремонт электротехнических систем железных дорог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090401 2 – Электромонтер контактной сети</w:t>
      </w:r>
    </w:p>
    <w:p>
      <w:pPr>
        <w:spacing w:after="0"/>
        <w:ind w:left="0"/>
        <w:jc w:val="both"/>
      </w:pPr>
      <w:r>
        <w:rPr>
          <w:rFonts w:ascii="Times New Roman"/>
          <w:b w:val="false"/>
          <w:i w:val="false"/>
          <w:color w:val="000000"/>
          <w:sz w:val="28"/>
        </w:rPr>
        <w:t>
      090402 2 – Электромонтер тяговой подстанции</w:t>
      </w:r>
    </w:p>
    <w:p>
      <w:pPr>
        <w:spacing w:after="0"/>
        <w:ind w:left="0"/>
        <w:jc w:val="both"/>
      </w:pPr>
      <w:r>
        <w:rPr>
          <w:rFonts w:ascii="Times New Roman"/>
          <w:b w:val="false"/>
          <w:i w:val="false"/>
          <w:color w:val="000000"/>
          <w:sz w:val="28"/>
        </w:rPr>
        <w:t>
      090404 2 - Слесарь по обслуживанию и ремонту электрооборудования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w:t>
      </w:r>
    </w:p>
    <w:p>
      <w:pPr>
        <w:spacing w:after="0"/>
        <w:ind w:left="0"/>
        <w:jc w:val="both"/>
      </w:pPr>
      <w:r>
        <w:rPr>
          <w:rFonts w:ascii="Times New Roman"/>
          <w:b w:val="false"/>
          <w:i w:val="false"/>
          <w:color w:val="000000"/>
          <w:sz w:val="28"/>
        </w:rPr>
        <w:t>
      На базе: основного среднего образования с получением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электробезопасность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технической механики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сертификации и метрологии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техники высоких напряжений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Электрические машины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курс железных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электроники и микроэлектроники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090401 2 – Электромонтер контактной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релейной защиты, автоматики и телемеханики устройств ЭЖД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сеть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техническое обслуживание и ремонт устройств контактной сети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железных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и безопасность движения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w:t>
            </w:r>
            <w:r>
              <w:rPr>
                <w:rFonts w:ascii="Times New Roman"/>
                <w:b w:val="false"/>
                <w:i w:val="false"/>
                <w:color w:val="000000"/>
                <w:sz w:val="20"/>
              </w:rPr>
              <w:t>: 090402 2 – Электромонтер тяговой подстанции;</w:t>
            </w:r>
          </w:p>
          <w:p>
            <w:pPr>
              <w:spacing w:after="20"/>
              <w:ind w:left="20"/>
              <w:jc w:val="both"/>
            </w:pPr>
            <w:r>
              <w:rPr>
                <w:rFonts w:ascii="Times New Roman"/>
                <w:b w:val="false"/>
                <w:i w:val="false"/>
                <w:color w:val="000000"/>
                <w:sz w:val="20"/>
              </w:rPr>
              <w:t>
090404 2 - Слесарь по обслуживанию и ремонту электрооборудования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релейной защиты, автоматики и телемеханики устройств ЭЖД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подстанции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железных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техническое обслуживание и ремонт электрооборудования тяговых подстанций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и безопасность движения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комплексные экзамены по специальным дисциплинам.</w:t>
      </w:r>
    </w:p>
    <w:p>
      <w:pPr>
        <w:spacing w:after="0"/>
        <w:ind w:left="0"/>
        <w:jc w:val="both"/>
      </w:pPr>
      <w:r>
        <w:rPr>
          <w:rFonts w:ascii="Times New Roman"/>
          <w:b w:val="false"/>
          <w:i w:val="false"/>
          <w:color w:val="000000"/>
          <w:sz w:val="28"/>
        </w:rPr>
        <w:t xml:space="preserve">
      ***Консультации перед экзаменами проводятся преподавателями в счет времени 240 часов на учебную группу, 60 часов из этого времени предусмотрено для консультации специалистами предприятий в период производственной практики.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219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 Электроэнергетика</w:t>
      </w:r>
    </w:p>
    <w:p>
      <w:pPr>
        <w:spacing w:after="0"/>
        <w:ind w:left="0"/>
        <w:jc w:val="both"/>
      </w:pPr>
      <w:r>
        <w:rPr>
          <w:rFonts w:ascii="Times New Roman"/>
          <w:b w:val="false"/>
          <w:i w:val="false"/>
          <w:color w:val="000000"/>
          <w:sz w:val="28"/>
        </w:rPr>
        <w:t>
      Специальность: 0904000 - Электроснабжение, эксплуатация, техническое обслуживание и ремонт электротехнических систем железных дорог</w:t>
      </w:r>
    </w:p>
    <w:p>
      <w:pPr>
        <w:spacing w:after="0"/>
        <w:ind w:left="0"/>
        <w:jc w:val="both"/>
      </w:pPr>
      <w:r>
        <w:rPr>
          <w:rFonts w:ascii="Times New Roman"/>
          <w:b w:val="false"/>
          <w:i w:val="false"/>
          <w:color w:val="000000"/>
          <w:sz w:val="28"/>
        </w:rPr>
        <w:t>
      Квалификация: 090403 3 - Электромеханик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w:t>
      </w:r>
    </w:p>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 и транспортное законодательство</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и метрологии и управление качеством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Делопроизводство на государственном языке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электроники и микроэлектроники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курс железных дорог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релейной защиты установок электроснабжения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подстанции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сеть магистрального электротранспорта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i w:val="false"/>
                <w:color w:val="000000"/>
                <w:sz w:val="20"/>
              </w:rPr>
              <w:t>-</w:t>
            </w:r>
            <w:r>
              <w:rPr>
                <w:rFonts w:ascii="Times New Roman"/>
                <w:b w:val="false"/>
                <w:i w:val="false"/>
                <w:color w:val="000000"/>
                <w:sz w:val="20"/>
              </w:rPr>
              <w:t>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железных дорог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техники высоких напряжений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обслуживание и ремонт электроустановок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Техническая эксплуатация и безопасность движения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и телемеханики устройств ЭЖД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выполнение и защита дипломного проекта.</w:t>
      </w:r>
    </w:p>
    <w:p>
      <w:pPr>
        <w:spacing w:after="0"/>
        <w:ind w:left="0"/>
        <w:jc w:val="both"/>
      </w:pPr>
      <w:r>
        <w:rPr>
          <w:rFonts w:ascii="Times New Roman"/>
          <w:b w:val="false"/>
          <w:i w:val="false"/>
          <w:color w:val="000000"/>
          <w:sz w:val="28"/>
        </w:rPr>
        <w:t>
      ***Консультации по дипломному проектированию планируются 16 часов на одного обучающегося, при численности группы - 25 человек, равно 400 часам. Не достающие 148 часов проводятся за счет консультации.</w:t>
      </w:r>
    </w:p>
    <w:p>
      <w:pPr>
        <w:spacing w:after="0"/>
        <w:ind w:left="0"/>
        <w:jc w:val="both"/>
      </w:pPr>
      <w:r>
        <w:rPr>
          <w:rFonts w:ascii="Times New Roman"/>
          <w:b w:val="false"/>
          <w:i w:val="false"/>
          <w:color w:val="000000"/>
          <w:sz w:val="28"/>
        </w:rPr>
        <w:t>
      Консультации перед экзаменами производятся преподавателями в счет времени 428 часов на учебную группу, 60 часов из этого времени предусмотрено для консультации специалистами предприятий в период производственной практики.</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 Электроэнергетика</w:t>
      </w:r>
    </w:p>
    <w:p>
      <w:pPr>
        <w:spacing w:after="0"/>
        <w:ind w:left="0"/>
        <w:jc w:val="both"/>
      </w:pPr>
      <w:r>
        <w:rPr>
          <w:rFonts w:ascii="Times New Roman"/>
          <w:b w:val="false"/>
          <w:i w:val="false"/>
          <w:color w:val="000000"/>
          <w:sz w:val="28"/>
        </w:rPr>
        <w:t>
      Специальность: 0904000 - Электроснабжение, эксплуатация, техническое обслуживание и ремонт электротехнических систем железных дорог</w:t>
      </w:r>
    </w:p>
    <w:p>
      <w:pPr>
        <w:spacing w:after="0"/>
        <w:ind w:left="0"/>
        <w:jc w:val="both"/>
      </w:pPr>
      <w:r>
        <w:rPr>
          <w:rFonts w:ascii="Times New Roman"/>
          <w:b w:val="false"/>
          <w:i w:val="false"/>
          <w:color w:val="000000"/>
          <w:sz w:val="28"/>
        </w:rPr>
        <w:t>
      Квалификации: 090401 2 – Электромонтер контактной сети</w:t>
      </w:r>
    </w:p>
    <w:p>
      <w:pPr>
        <w:spacing w:after="0"/>
        <w:ind w:left="0"/>
        <w:jc w:val="both"/>
      </w:pPr>
      <w:r>
        <w:rPr>
          <w:rFonts w:ascii="Times New Roman"/>
          <w:b w:val="false"/>
          <w:i w:val="false"/>
          <w:color w:val="000000"/>
          <w:sz w:val="28"/>
        </w:rPr>
        <w:t>
      090402 2 – Электромонтер тяговой подстанции</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w:t>
      </w:r>
    </w:p>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325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электробезопасность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технической механики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сертификации и метрологии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техники высоких </w:t>
            </w:r>
          </w:p>
          <w:p>
            <w:pPr>
              <w:spacing w:after="20"/>
              <w:ind w:left="20"/>
              <w:jc w:val="both"/>
            </w:pPr>
            <w:r>
              <w:rPr>
                <w:rFonts w:ascii="Times New Roman"/>
                <w:b w:val="false"/>
                <w:i w:val="false"/>
                <w:color w:val="000000"/>
                <w:sz w:val="20"/>
              </w:rPr>
              <w:t>
напряжений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Электрические машины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курс железных дорог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электроники и микроэлектроники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090401 2 – Электромонтер контактной сети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релейной защиты, автоматики и телемеханики устройств ЭЖД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сеть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техническое обслуживание и ремонт устройств контактной сети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железных дорог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и безопасность движения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090402 2 – Электромонтер тяговой подстанции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релейной защиты, автоматики и телемеханики устройств ЭЖД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подстанции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железных дорог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техническое обслуживание и ремонт электрооборудования тяговых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и безопасность движения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r>
              <w:rPr>
                <w:rFonts w:ascii="Times New Roman"/>
                <w:b w:val="false"/>
                <w:i w:val="false"/>
                <w:color w:val="000000"/>
                <w:sz w:val="20"/>
              </w:rPr>
              <w:t> </w:t>
            </w:r>
            <w:r>
              <w:rPr>
                <w:rFonts w:ascii="Times New Roman"/>
                <w:b/>
                <w:i w:val="false"/>
                <w:color w:val="000000"/>
                <w:sz w:val="20"/>
              </w:rPr>
              <w:t>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Промежуточная аттестация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уровня профессиональной подготовленности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комплексные экзамены по специальным дисциплинам. </w:t>
      </w:r>
    </w:p>
    <w:p>
      <w:pPr>
        <w:spacing w:after="0"/>
        <w:ind w:left="0"/>
        <w:jc w:val="both"/>
      </w:pPr>
      <w:r>
        <w:rPr>
          <w:rFonts w:ascii="Times New Roman"/>
          <w:b w:val="false"/>
          <w:i w:val="false"/>
          <w:color w:val="000000"/>
          <w:sz w:val="28"/>
        </w:rPr>
        <w:t>
      *** Консультации перед экзаменами производятся преподавателями в счет времени 232 часов на учебную группу, 60 часов из этого времени предусмотрено для консультации специалистами предприятий в период производственной практики.</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 Электроэнергетика</w:t>
      </w:r>
    </w:p>
    <w:p>
      <w:pPr>
        <w:spacing w:after="0"/>
        <w:ind w:left="0"/>
        <w:jc w:val="both"/>
      </w:pPr>
      <w:r>
        <w:rPr>
          <w:rFonts w:ascii="Times New Roman"/>
          <w:b w:val="false"/>
          <w:i w:val="false"/>
          <w:color w:val="000000"/>
          <w:sz w:val="28"/>
        </w:rPr>
        <w:t>
      Специальность: 0904000 - Электроснабжение, эксплуатация, техническое обслуживание и ремонт электротехнических систем железных дорог</w:t>
      </w:r>
    </w:p>
    <w:p>
      <w:pPr>
        <w:spacing w:after="0"/>
        <w:ind w:left="0"/>
        <w:jc w:val="both"/>
      </w:pPr>
      <w:r>
        <w:rPr>
          <w:rFonts w:ascii="Times New Roman"/>
          <w:b w:val="false"/>
          <w:i w:val="false"/>
          <w:color w:val="000000"/>
          <w:sz w:val="28"/>
        </w:rPr>
        <w:t>
      Квалификация: 090403 3 - Электромеханик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электробезопасность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сертификации и метрологии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Делопроизводство на государственном языке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электроники и микроэлектроники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Электрические машины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технической механики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курс железных дорог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релейной защиты установок электроснабжения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подстанции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сеть магистрального электротранспорта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железных дорог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техники высоких напряжений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обслуживание и ремонт электроустановок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Техническая эксплуатация и безопасность движения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и телемеханики устройств ЭЖД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работа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для получения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преддипломная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дипломного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(защита дипломного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выполнение и защита дипломного проекта. </w:t>
      </w:r>
    </w:p>
    <w:p>
      <w:pPr>
        <w:spacing w:after="0"/>
        <w:ind w:left="0"/>
        <w:jc w:val="both"/>
      </w:pPr>
      <w:r>
        <w:rPr>
          <w:rFonts w:ascii="Times New Roman"/>
          <w:b w:val="false"/>
          <w:i w:val="false"/>
          <w:color w:val="000000"/>
          <w:sz w:val="28"/>
        </w:rPr>
        <w:t>
      ***Консультации по дипломному проектированию планируются 16 часов на одного обучающегося, при численности группы - 25 человек, равно 400 часам. Не достающие 148 часов проводятся за счет консультации</w:t>
      </w:r>
    </w:p>
    <w:p>
      <w:pPr>
        <w:spacing w:after="0"/>
        <w:ind w:left="0"/>
        <w:jc w:val="both"/>
      </w:pPr>
      <w:r>
        <w:rPr>
          <w:rFonts w:ascii="Times New Roman"/>
          <w:b w:val="false"/>
          <w:i w:val="false"/>
          <w:color w:val="000000"/>
          <w:sz w:val="28"/>
        </w:rPr>
        <w:t>
      Консультации перед экзаменами производятся преподавателями в счет времени 428 часов на учебную группу, 60 часов из этого времени предусмотрено для консультации специалистами предприятий в период производственной практики</w:t>
      </w:r>
    </w:p>
    <w:p>
      <w:pPr>
        <w:spacing w:after="0"/>
        <w:ind w:left="0"/>
        <w:jc w:val="both"/>
      </w:pPr>
      <w:r>
        <w:rPr>
          <w:rFonts w:ascii="Times New Roman"/>
          <w:b w:val="false"/>
          <w:i w:val="false"/>
          <w:color w:val="000000"/>
          <w:sz w:val="28"/>
        </w:rPr>
        <w:t>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 Электроэнергетика</w:t>
      </w:r>
    </w:p>
    <w:p>
      <w:pPr>
        <w:spacing w:after="0"/>
        <w:ind w:left="0"/>
        <w:jc w:val="both"/>
      </w:pPr>
      <w:r>
        <w:rPr>
          <w:rFonts w:ascii="Times New Roman"/>
          <w:b w:val="false"/>
          <w:i w:val="false"/>
          <w:color w:val="000000"/>
          <w:sz w:val="28"/>
        </w:rPr>
        <w:t>
      Специальность: 0904000 - Электроснабжение, эксплуатация, техническое обслуживание и ремонт электротехнических систем железных дорог</w:t>
      </w:r>
    </w:p>
    <w:p>
      <w:pPr>
        <w:spacing w:after="0"/>
        <w:ind w:left="0"/>
        <w:jc w:val="both"/>
      </w:pPr>
      <w:r>
        <w:rPr>
          <w:rFonts w:ascii="Times New Roman"/>
          <w:b w:val="false"/>
          <w:i w:val="false"/>
          <w:color w:val="000000"/>
          <w:sz w:val="28"/>
        </w:rPr>
        <w:t>
      Квалификация: 090401 2 – Электромонтер контактной сети</w:t>
      </w:r>
    </w:p>
    <w:p>
      <w:pPr>
        <w:spacing w:after="0"/>
        <w:ind w:left="0"/>
        <w:jc w:val="both"/>
      </w:pPr>
      <w:r>
        <w:rPr>
          <w:rFonts w:ascii="Times New Roman"/>
          <w:b w:val="false"/>
          <w:i w:val="false"/>
          <w:color w:val="000000"/>
          <w:sz w:val="28"/>
        </w:rPr>
        <w:t>
      090402 2 – Электромонтер тяговой подстанции</w:t>
      </w:r>
    </w:p>
    <w:p>
      <w:pPr>
        <w:spacing w:after="0"/>
        <w:ind w:left="0"/>
        <w:jc w:val="both"/>
      </w:pPr>
      <w:r>
        <w:rPr>
          <w:rFonts w:ascii="Times New Roman"/>
          <w:b w:val="false"/>
          <w:i w:val="false"/>
          <w:color w:val="000000"/>
          <w:sz w:val="28"/>
        </w:rPr>
        <w:t>
      090404 2 - Слесарь по обслуживанию и ремонту электрооборудования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w:t>
      </w:r>
    </w:p>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электробезопасность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технической механики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сертификации и метрологии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техники высоких напряжений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Электрические машины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курс железных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электроники и микроэлектроники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090401 2 – Электромонтер контактной сети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релейной защиты, автоматики и телемеханики устройств ЭЖД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сеть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техническое обслуживание и ремонт устройств контактной сети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железных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и безопасность движения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w:t>
            </w:r>
            <w:r>
              <w:rPr>
                <w:rFonts w:ascii="Times New Roman"/>
                <w:b w:val="false"/>
                <w:i w:val="false"/>
                <w:color w:val="000000"/>
                <w:sz w:val="20"/>
              </w:rPr>
              <w:t>: 090402 2 – Электромонтер тяговой подстанции;</w:t>
            </w:r>
          </w:p>
          <w:p>
            <w:pPr>
              <w:spacing w:after="20"/>
              <w:ind w:left="20"/>
              <w:jc w:val="both"/>
            </w:pPr>
            <w:r>
              <w:rPr>
                <w:rFonts w:ascii="Times New Roman"/>
                <w:b w:val="false"/>
                <w:i w:val="false"/>
                <w:color w:val="000000"/>
                <w:sz w:val="20"/>
              </w:rPr>
              <w:t>
090404 2 - Слесарь по обслуживанию и ремонту электрооборудования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релейной защиты, автоматики и телемеханики устройств ЭЖД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подстанции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железных дорог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наладка, техническое обслуживание и ремонт электрооборудования тяговых подстанций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и безопасность движения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w:t>
            </w:r>
            <w:r>
              <w:rPr>
                <w:rFonts w:ascii="Times New Roman"/>
                <w:b w:val="false"/>
                <w:i w:val="false"/>
                <w:color w:val="000000"/>
                <w:sz w:val="20"/>
              </w:rPr>
              <w:t> </w:t>
            </w:r>
            <w:r>
              <w:rPr>
                <w:rFonts w:ascii="Times New Roman"/>
                <w:b/>
                <w:i w:val="false"/>
                <w:color w:val="000000"/>
                <w:sz w:val="20"/>
              </w:rPr>
              <w:t>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Промежуточная аттестация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Итоговая аттестация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комплексные экзамены по специальным дисциплинам.</w:t>
      </w:r>
    </w:p>
    <w:p>
      <w:pPr>
        <w:spacing w:after="0"/>
        <w:ind w:left="0"/>
        <w:jc w:val="both"/>
      </w:pPr>
      <w:r>
        <w:rPr>
          <w:rFonts w:ascii="Times New Roman"/>
          <w:b w:val="false"/>
          <w:i w:val="false"/>
          <w:color w:val="000000"/>
          <w:sz w:val="28"/>
        </w:rPr>
        <w:t>
      *** Консультации перед экзаменами производятся преподавателями в счет времени 80 часов на учебную группу, 36 часов из этого времени предусмотрено для консультации специалистами предприятий в период производственной практики.</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"Электроснабжение, эксплуатация,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техническое обслуживание и ремонт электротехнических систем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железных дорог"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223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для квалификации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090401 2 – Электромонтер контактной сети,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090402 2 - Электромонтер тяговой подстанции,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090404 2 - </w:t>
      </w:r>
      <w:r>
        <w:rPr>
          <w:rFonts w:ascii="Times New Roman"/>
          <w:b w:val="false"/>
          <w:i w:val="false"/>
          <w:color w:val="000000"/>
          <w:sz w:val="28"/>
        </w:rPr>
        <w:t>Слесарь по обслуживанию и ремонту электрооборудования (</w:t>
      </w:r>
      <w:r>
        <w:rPr>
          <w:rFonts w:ascii="Times New Roman"/>
          <w:b w:val="false"/>
          <w:i/>
          <w:color w:val="000000"/>
          <w:sz w:val="28"/>
        </w:rPr>
        <w:t>повышенный уровень</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Нормативный срок обучения:</w:t>
      </w:r>
      <w:r>
        <w:rPr>
          <w:rFonts w:ascii="Times New Roman"/>
          <w:b w:val="false"/>
          <w:i w:val="false"/>
          <w:color w:val="000000"/>
          <w:sz w:val="28"/>
        </w:rPr>
        <w:t xml:space="preserve"> </w:t>
      </w:r>
      <w:r>
        <w:rPr>
          <w:rFonts w:ascii="Times New Roman"/>
          <w:b/>
          <w:i w:val="false"/>
          <w:color w:val="000000"/>
          <w:sz w:val="28"/>
        </w:rPr>
        <w:t>10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формируемых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Фонетика, лексика, морфология, синтаксис казахского (русского) языка. Развитие речи, терминологии по специальностям. Техника перевода со словарем, профессионально ориентированных текстов.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функциональных и структурно-языковых особенностей казахского (русского) языка в профессиональной сфере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прагматические тексты и тексты по широкому и узкому профилю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функциональных и структурно-языковых особенностей иностранного языка в профессиональной сфере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прагматические тексты и тексты по широкому и узкому профилю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нормативы физической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шрифты чертежные, надписи на чертежах, линии чертежа; геометрические построения, теория изображений, проецирование точки, прямой линии, геометрических тел; аксонометрические проекции. Комплексные чертежи простых деталей, масштабы, нанесение размеров, изображения: виды, разрезы, сечения, машиностроительное черчение, конструкторские документы, основные надписи, изображение и обозначение резьбы, чертежи деталей, эскизы; сборочные чертеж, разъемные соединения, чтение и деталирование сборочных чертежей. Требования ГОСТов и ЕСКД; чертежи и схемы по специальности; элементы строительного черчения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оформления, построения чертежей и схем в соответствии с требованиями ГОСТ и ЕСКД</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оформлять, вычеркивать схемы и чертежи по специальности согласно ГОСТ и ЕСКД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1.2.8</w:t>
            </w:r>
          </w:p>
          <w:p>
            <w:pPr>
              <w:spacing w:after="20"/>
              <w:ind w:left="20"/>
              <w:jc w:val="both"/>
            </w:pPr>
            <w:r>
              <w:rPr>
                <w:rFonts w:ascii="Times New Roman"/>
                <w:b w:val="false"/>
                <w:i w:val="false"/>
                <w:color w:val="000000"/>
                <w:sz w:val="20"/>
              </w:rPr>
              <w:t>
ПК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основы электротехники</w:t>
            </w:r>
          </w:p>
          <w:p>
            <w:pPr>
              <w:spacing w:after="20"/>
              <w:ind w:left="20"/>
              <w:jc w:val="both"/>
            </w:pPr>
            <w:r>
              <w:rPr>
                <w:rFonts w:ascii="Times New Roman"/>
                <w:b w:val="false"/>
                <w:i w:val="false"/>
                <w:color w:val="000000"/>
                <w:sz w:val="20"/>
              </w:rPr>
              <w:t>
Введение. Электрические и магнитные цепи. Основные определения, топологические параметры и методы расчета электрических цепей. Анализ и расчет цепей переменного (постоянного) тока. Анализ и расчет магнитных цепей. Электромагнитные устройства и электрические машины. Трехфазные электрические цепи. Трансформаторы. Машины постоянного тока (МПТ). Электропривод на современном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законов, терминов и определений электротехники, и теории электрических цепей и магнитных полей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цепей постоянного и переменного токов, электрических цепей по заданным условиям;</w:t>
            </w:r>
          </w:p>
          <w:p>
            <w:pPr>
              <w:spacing w:after="20"/>
              <w:ind w:left="20"/>
              <w:jc w:val="both"/>
            </w:pPr>
            <w:r>
              <w:rPr>
                <w:rFonts w:ascii="Times New Roman"/>
                <w:b w:val="false"/>
                <w:i w:val="false"/>
                <w:color w:val="000000"/>
                <w:sz w:val="20"/>
              </w:rPr>
              <w:t>
- читать, составлять, собирать по заданным условиям принципиальные схемы несложных электрических цепей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1.2.13</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электробезопасность</w:t>
            </w:r>
          </w:p>
          <w:p>
            <w:pPr>
              <w:spacing w:after="20"/>
              <w:ind w:left="20"/>
              <w:jc w:val="both"/>
            </w:pPr>
            <w:r>
              <w:rPr>
                <w:rFonts w:ascii="Times New Roman"/>
                <w:b w:val="false"/>
                <w:i w:val="false"/>
                <w:color w:val="000000"/>
                <w:sz w:val="20"/>
              </w:rPr>
              <w:t>
Основы трудового законодательства. Управление охраной труда, факторы, влияющие на условия труда; мероприятия по охране труда. Травматизм и профессиональные заболевания. Основы пожарной безопасности. Основы техники безопасности на железнодорожном транспорте. Электробезопасность. Правила техники безопасности при эксплуатации электроустановок потребителей. Требования безопасности и безопасные приемы работ на железнодорожном транспорте. Защитные средства. Гигиена труда и производственная санитария на объектах СЖД; оказание первой помощи; пожарная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-основ техники безопасности, производственной санитарии, гигиены труда на объектах железной дороги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-соблюдать технику безопасности, производственную санитарию, гигиену труда при производстве работ на объектах железной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1.2.11</w:t>
            </w:r>
          </w:p>
          <w:p>
            <w:pPr>
              <w:spacing w:after="20"/>
              <w:ind w:left="20"/>
              <w:jc w:val="both"/>
            </w:pPr>
            <w:r>
              <w:rPr>
                <w:rFonts w:ascii="Times New Roman"/>
                <w:b w:val="false"/>
                <w:i w:val="false"/>
                <w:color w:val="000000"/>
                <w:sz w:val="20"/>
              </w:rPr>
              <w:t>
ПК 1.2.14</w:t>
            </w:r>
          </w:p>
          <w:p>
            <w:pPr>
              <w:spacing w:after="20"/>
              <w:ind w:left="20"/>
              <w:jc w:val="both"/>
            </w:pPr>
            <w:r>
              <w:rPr>
                <w:rFonts w:ascii="Times New Roman"/>
                <w:b w:val="false"/>
                <w:i w:val="false"/>
                <w:color w:val="000000"/>
                <w:sz w:val="20"/>
              </w:rPr>
              <w:t>
ПК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 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законов статики, кинематики и динамики и методов расчета элементов конструкций на прочность и жесткость при различных видах нагрузок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 основе законов статики, кинематики и динамики производить расчеты элементов конструкций на прочность и жесткость при различных нагрузках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1.2.5</w:t>
            </w:r>
          </w:p>
          <w:p>
            <w:pPr>
              <w:spacing w:after="20"/>
              <w:ind w:left="20"/>
              <w:jc w:val="both"/>
            </w:pPr>
            <w:r>
              <w:rPr>
                <w:rFonts w:ascii="Times New Roman"/>
                <w:b w:val="false"/>
                <w:i w:val="false"/>
                <w:color w:val="000000"/>
                <w:sz w:val="20"/>
              </w:rPr>
              <w:t>
ПК 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Государственная система стандартизации РК (ГСС); законодательные акты в области стандартизации, метрологии, серҒтификации; международная (ИСО), межгосударственная (СНГ) системы стандарҒтизации; понятия о метрологии и единиҒцах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Закон РК "О сертификации".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систем государственных, межгосударственных и международных стандартов в области метрологии и сертификации на железнодорожном транспорте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государственные, межгосударственные и международные стандарты в области метрологии и сертификации на железнодорожном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1.2.7</w:t>
            </w:r>
          </w:p>
          <w:p>
            <w:pPr>
              <w:spacing w:after="20"/>
              <w:ind w:left="20"/>
              <w:jc w:val="both"/>
            </w:pPr>
            <w:r>
              <w:rPr>
                <w:rFonts w:ascii="Times New Roman"/>
                <w:b w:val="false"/>
                <w:i w:val="false"/>
                <w:color w:val="000000"/>
                <w:sz w:val="20"/>
              </w:rPr>
              <w:t>
ПК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техники высоких напряжений</w:t>
            </w:r>
            <w:r>
              <w:rPr>
                <w:rFonts w:ascii="Times New Roman"/>
                <w:b w:val="false"/>
                <w:i w:val="false"/>
                <w:color w:val="000000"/>
                <w:sz w:val="20"/>
              </w:rPr>
              <w:t> </w:t>
            </w:r>
          </w:p>
          <w:p>
            <w:pPr>
              <w:spacing w:after="20"/>
              <w:ind w:left="20"/>
              <w:jc w:val="both"/>
            </w:pPr>
            <w:r>
              <w:rPr>
                <w:rFonts w:ascii="Times New Roman"/>
                <w:b w:val="false"/>
                <w:i w:val="false"/>
                <w:color w:val="000000"/>
                <w:sz w:val="20"/>
              </w:rPr>
              <w:t>
Перенапряжения. Защита от перенапряжений. Изоляция ЛЭП. Изоляция вращающихся машин и трансформаторов. Профилактические испытания изоляции установок высокого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виды перенапряжения, и способы защиты, назначение и принцип действия разрядников, классификацию изоляторов, измерения при высоких напряжениях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рассчитывать заземлители, ограничивать напряжения, распределение напряжения в трехфазных трансформаторах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1.2.9</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материалы</w:t>
            </w:r>
          </w:p>
          <w:p>
            <w:pPr>
              <w:spacing w:after="20"/>
              <w:ind w:left="20"/>
              <w:jc w:val="both"/>
            </w:pPr>
            <w:r>
              <w:rPr>
                <w:rFonts w:ascii="Times New Roman"/>
                <w:b w:val="false"/>
                <w:i w:val="false"/>
                <w:color w:val="000000"/>
                <w:sz w:val="20"/>
              </w:rPr>
              <w:t>
Электроматериалы. Работы с электроматериалами.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виды, свойства и области применения основных электротехнических материалов, используемых в устройствах электроснабжения электрифицированных железных дорог;</w:t>
            </w:r>
          </w:p>
          <w:p>
            <w:pPr>
              <w:spacing w:after="20"/>
              <w:ind w:left="20"/>
              <w:jc w:val="both"/>
            </w:pPr>
            <w:r>
              <w:rPr>
                <w:rFonts w:ascii="Times New Roman"/>
                <w:b w:val="false"/>
                <w:i w:val="false"/>
                <w:color w:val="000000"/>
                <w:sz w:val="20"/>
              </w:rPr>
              <w:t>
- виды обработки материалов для производственных нужд;</w:t>
            </w:r>
          </w:p>
          <w:p>
            <w:pPr>
              <w:spacing w:after="20"/>
              <w:ind w:left="20"/>
              <w:jc w:val="both"/>
            </w:pPr>
            <w:r>
              <w:rPr>
                <w:rFonts w:ascii="Times New Roman"/>
                <w:b w:val="false"/>
                <w:i w:val="false"/>
                <w:color w:val="000000"/>
                <w:sz w:val="20"/>
              </w:rPr>
              <w:t>
- классификацию и свойства электроматериалов;</w:t>
            </w:r>
          </w:p>
          <w:p>
            <w:pPr>
              <w:spacing w:after="20"/>
              <w:ind w:left="20"/>
              <w:jc w:val="both"/>
            </w:pPr>
            <w:r>
              <w:rPr>
                <w:rFonts w:ascii="Times New Roman"/>
                <w:b w:val="false"/>
                <w:i w:val="false"/>
                <w:color w:val="000000"/>
                <w:sz w:val="20"/>
              </w:rPr>
              <w:t>
- методы измерения параметров и определения свойств материалов;</w:t>
            </w:r>
          </w:p>
          <w:p>
            <w:pPr>
              <w:spacing w:after="20"/>
              <w:ind w:left="20"/>
              <w:jc w:val="both"/>
            </w:pPr>
            <w:r>
              <w:rPr>
                <w:rFonts w:ascii="Times New Roman"/>
                <w:b w:val="false"/>
                <w:i w:val="false"/>
                <w:color w:val="000000"/>
                <w:sz w:val="20"/>
              </w:rPr>
              <w:t>
- основные свойства изоляционных материалов (проводниковых материалов) и их использование;</w:t>
            </w:r>
          </w:p>
          <w:p>
            <w:pPr>
              <w:spacing w:after="20"/>
              <w:ind w:left="20"/>
              <w:jc w:val="both"/>
            </w:pPr>
            <w:r>
              <w:rPr>
                <w:rFonts w:ascii="Times New Roman"/>
                <w:b w:val="false"/>
                <w:i w:val="false"/>
                <w:color w:val="000000"/>
                <w:sz w:val="20"/>
              </w:rPr>
              <w:t>
- способы термообработки и защиты металлов от коррозии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-определять свойства и классифицировать материалы, применяемые в производстве, по составу, назначению и способу приготовления;</w:t>
            </w:r>
          </w:p>
          <w:p>
            <w:pPr>
              <w:spacing w:after="20"/>
              <w:ind w:left="20"/>
              <w:jc w:val="both"/>
            </w:pPr>
            <w:r>
              <w:rPr>
                <w:rFonts w:ascii="Times New Roman"/>
                <w:b w:val="false"/>
                <w:i w:val="false"/>
                <w:color w:val="000000"/>
                <w:sz w:val="20"/>
              </w:rPr>
              <w:t>
-назначение, характеристики, свойства и условия применения электротехнических материалов;</w:t>
            </w:r>
          </w:p>
          <w:p>
            <w:pPr>
              <w:spacing w:after="20"/>
              <w:ind w:left="20"/>
              <w:jc w:val="both"/>
            </w:pPr>
            <w:r>
              <w:rPr>
                <w:rFonts w:ascii="Times New Roman"/>
                <w:b w:val="false"/>
                <w:i w:val="false"/>
                <w:color w:val="000000"/>
                <w:sz w:val="20"/>
              </w:rPr>
              <w:t>
- общие вопросы применения электроматериалов хозяйстве электроснабжения железных дорог;</w:t>
            </w:r>
          </w:p>
          <w:p>
            <w:pPr>
              <w:spacing w:after="20"/>
              <w:ind w:left="20"/>
              <w:jc w:val="both"/>
            </w:pPr>
            <w:r>
              <w:rPr>
                <w:rFonts w:ascii="Times New Roman"/>
                <w:b w:val="false"/>
                <w:i w:val="false"/>
                <w:color w:val="000000"/>
                <w:sz w:val="20"/>
              </w:rPr>
              <w:t>
- свойства проводниковых материалов, их применение в элементах электроустановок;</w:t>
            </w:r>
          </w:p>
          <w:p>
            <w:pPr>
              <w:spacing w:after="20"/>
              <w:ind w:left="20"/>
              <w:jc w:val="both"/>
            </w:pPr>
            <w:r>
              <w:rPr>
                <w:rFonts w:ascii="Times New Roman"/>
                <w:b w:val="false"/>
                <w:i w:val="false"/>
                <w:color w:val="000000"/>
                <w:sz w:val="20"/>
              </w:rPr>
              <w:t>
- свойства магнитных материалов, область их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2.2.13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Измерительная техника</w:t>
            </w:r>
          </w:p>
          <w:p>
            <w:pPr>
              <w:spacing w:after="20"/>
              <w:ind w:left="20"/>
              <w:jc w:val="both"/>
            </w:pPr>
            <w:r>
              <w:rPr>
                <w:rFonts w:ascii="Times New Roman"/>
                <w:b w:val="false"/>
                <w:i w:val="false"/>
                <w:color w:val="000000"/>
                <w:sz w:val="20"/>
              </w:rPr>
              <w:t>
Общие электрические измерения. Специальные измерения. Измерение неэлектрических величин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-классификацию приборов для измерений токов и напряжений:</w:t>
            </w:r>
          </w:p>
          <w:p>
            <w:pPr>
              <w:spacing w:after="20"/>
              <w:ind w:left="20"/>
              <w:jc w:val="both"/>
            </w:pPr>
            <w:r>
              <w:rPr>
                <w:rFonts w:ascii="Times New Roman"/>
                <w:b w:val="false"/>
                <w:i w:val="false"/>
                <w:color w:val="000000"/>
                <w:sz w:val="20"/>
              </w:rPr>
              <w:t>
- приборы высокой чувствительности:</w:t>
            </w:r>
          </w:p>
          <w:p>
            <w:pPr>
              <w:spacing w:after="20"/>
              <w:ind w:left="20"/>
              <w:jc w:val="both"/>
            </w:pPr>
            <w:r>
              <w:rPr>
                <w:rFonts w:ascii="Times New Roman"/>
                <w:b w:val="false"/>
                <w:i w:val="false"/>
                <w:color w:val="000000"/>
                <w:sz w:val="20"/>
              </w:rPr>
              <w:t>
- измерительные трансформаторы тока и напряжения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определение погрешностей измерений и приборов:</w:t>
            </w:r>
          </w:p>
          <w:p>
            <w:pPr>
              <w:spacing w:after="20"/>
              <w:ind w:left="20"/>
              <w:jc w:val="both"/>
            </w:pPr>
            <w:r>
              <w:rPr>
                <w:rFonts w:ascii="Times New Roman"/>
                <w:b w:val="false"/>
                <w:i w:val="false"/>
                <w:color w:val="000000"/>
                <w:sz w:val="20"/>
              </w:rPr>
              <w:t>
- расширение пределов измерения, расчет добавочных сопротивлений и шунтов:</w:t>
            </w:r>
          </w:p>
          <w:p>
            <w:pPr>
              <w:spacing w:after="20"/>
              <w:ind w:left="20"/>
              <w:jc w:val="both"/>
            </w:pPr>
            <w:r>
              <w:rPr>
                <w:rFonts w:ascii="Times New Roman"/>
                <w:b w:val="false"/>
                <w:i w:val="false"/>
                <w:color w:val="000000"/>
                <w:sz w:val="20"/>
              </w:rPr>
              <w:t>
-измерение угла сдвига фаз, частоты переменного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1.2.4</w:t>
            </w:r>
          </w:p>
          <w:p>
            <w:pPr>
              <w:spacing w:after="20"/>
              <w:ind w:left="20"/>
              <w:jc w:val="both"/>
            </w:pPr>
            <w:r>
              <w:rPr>
                <w:rFonts w:ascii="Times New Roman"/>
                <w:b w:val="false"/>
                <w:i w:val="false"/>
                <w:color w:val="000000"/>
                <w:sz w:val="20"/>
              </w:rPr>
              <w:t>
ПК 1.2.6</w:t>
            </w:r>
          </w:p>
          <w:p>
            <w:pPr>
              <w:spacing w:after="20"/>
              <w:ind w:left="20"/>
              <w:jc w:val="both"/>
            </w:pPr>
            <w:r>
              <w:rPr>
                <w:rFonts w:ascii="Times New Roman"/>
                <w:b w:val="false"/>
                <w:i w:val="false"/>
                <w:color w:val="000000"/>
                <w:sz w:val="20"/>
              </w:rPr>
              <w:t>
ПК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w:t>
            </w:r>
          </w:p>
          <w:p>
            <w:pPr>
              <w:spacing w:after="20"/>
              <w:ind w:left="20"/>
              <w:jc w:val="both"/>
            </w:pPr>
            <w:r>
              <w:rPr>
                <w:rFonts w:ascii="Times New Roman"/>
                <w:b w:val="false"/>
                <w:i w:val="false"/>
                <w:color w:val="000000"/>
                <w:sz w:val="20"/>
              </w:rPr>
              <w:t>
Машины постоянного тока. трансформаторы. Общие вопросы теории машин переменного тока. Синхронные машины. Асинхронные машины. Коллекторные машины переменного тока и электромашинные преобразователи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назначения, конструкции, характеристик, принципа работы, современных типов электриҒческих машин (генераторов) и трансформаторов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навыками элеменҒтарных расчетов и испытаҒний, использовать полученные знания при решении практиҒческих задач по проектированию и эксплуатации электриҒческих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1.2.10</w:t>
            </w:r>
          </w:p>
          <w:p>
            <w:pPr>
              <w:spacing w:after="20"/>
              <w:ind w:left="20"/>
              <w:jc w:val="both"/>
            </w:pPr>
            <w:r>
              <w:rPr>
                <w:rFonts w:ascii="Times New Roman"/>
                <w:b w:val="false"/>
                <w:i w:val="false"/>
                <w:color w:val="000000"/>
                <w:sz w:val="20"/>
              </w:rPr>
              <w:t>
ПК 1.2.13</w:t>
            </w:r>
          </w:p>
          <w:p>
            <w:pPr>
              <w:spacing w:after="20"/>
              <w:ind w:left="20"/>
              <w:jc w:val="both"/>
            </w:pPr>
            <w:r>
              <w:rPr>
                <w:rFonts w:ascii="Times New Roman"/>
                <w:b w:val="false"/>
                <w:i w:val="false"/>
                <w:color w:val="000000"/>
                <w:sz w:val="20"/>
              </w:rPr>
              <w:t>
ПК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Общий курс железных дорог</w:t>
            </w:r>
          </w:p>
          <w:p>
            <w:pPr>
              <w:spacing w:after="20"/>
              <w:ind w:left="20"/>
              <w:jc w:val="both"/>
            </w:pPr>
            <w:r>
              <w:rPr>
                <w:rFonts w:ascii="Times New Roman"/>
                <w:b w:val="false"/>
                <w:i w:val="false"/>
                <w:color w:val="000000"/>
                <w:sz w:val="20"/>
              </w:rPr>
              <w:t>
Общие сведения о железнодорожном транспорте и системе управления им. Путь и путевое хозяйство. Подвижной состав железных дорог. ЛоҒкомотивы и локомотивное хозяйство. Раздельные пункты. Сооружение и устройства сигнализации, связи. Устройства электроснабжения жеҒлезных дорог. Организация движения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элементов железнодорожного пути, видов подвижного состава, раздельных пунктов, систем интервального регулирования движения поездов и электроснабжения железных дорог</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элементы железнодорожного пути, виды подвижного состава, разделительных пунктов и систем регулирования движения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ПК 1.2.1</w:t>
            </w:r>
          </w:p>
          <w:p>
            <w:pPr>
              <w:spacing w:after="20"/>
              <w:ind w:left="20"/>
              <w:jc w:val="both"/>
            </w:pPr>
            <w:r>
              <w:rPr>
                <w:rFonts w:ascii="Times New Roman"/>
                <w:b w:val="false"/>
                <w:i w:val="false"/>
                <w:color w:val="000000"/>
                <w:sz w:val="20"/>
              </w:rPr>
              <w:t>
ПК 2.2.14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электроники и микроэлектроники</w:t>
            </w:r>
            <w:r>
              <w:rPr>
                <w:rFonts w:ascii="Times New Roman"/>
                <w:b w:val="false"/>
                <w:i w:val="false"/>
                <w:color w:val="000000"/>
                <w:sz w:val="20"/>
              </w:rPr>
              <w:t xml:space="preserve"> Электронные приборы. Электронные усилители. Электронные генераторы. Основы работы цифровой микроэлектроники. Комбинационные ЦУ. Последовательностные ЦУ Микропроцессорная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основы структуры, принцип работы и вольтамперные характеристики основных элементов электроники; назначение элементов, принцип работы и временные диаграммы основных выпрямителей переменного тока; - назначение элементов, принцип работы и основные схемы электронных усилителей и генераторов гармонических колебаний, разновидности и параметры импульсов и импульсных последовательностей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чертить изображение полупроводниковых диодов, транзисторов и других полупроводниковых приборов; чертить и определять схемы включения транзисторов в практических схемах, исследовать работу основных цифровых устройств микроэлектроники с помощью специальных компьютерных программ;</w:t>
            </w:r>
          </w:p>
          <w:p>
            <w:pPr>
              <w:spacing w:after="20"/>
              <w:ind w:left="20"/>
              <w:jc w:val="both"/>
            </w:pPr>
            <w:r>
              <w:rPr>
                <w:rFonts w:ascii="Times New Roman"/>
                <w:b w:val="false"/>
                <w:i w:val="false"/>
                <w:color w:val="000000"/>
                <w:sz w:val="20"/>
              </w:rPr>
              <w:t>
- по маркировке определять основное назначение элементов микропроцессорных систем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1.2.12</w:t>
            </w:r>
          </w:p>
          <w:p>
            <w:pPr>
              <w:spacing w:after="20"/>
              <w:ind w:left="20"/>
              <w:jc w:val="both"/>
            </w:pPr>
            <w:r>
              <w:rPr>
                <w:rFonts w:ascii="Times New Roman"/>
                <w:b w:val="false"/>
                <w:i w:val="false"/>
                <w:color w:val="000000"/>
                <w:sz w:val="20"/>
              </w:rPr>
              <w:t>
ПК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090401 2 – Электромонтер контактной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релейной защиты, автоматики и телемеханики устройств ЭЖД</w:t>
            </w:r>
          </w:p>
          <w:p>
            <w:pPr>
              <w:spacing w:after="20"/>
              <w:ind w:left="20"/>
              <w:jc w:val="both"/>
            </w:pPr>
            <w:r>
              <w:rPr>
                <w:rFonts w:ascii="Times New Roman"/>
                <w:b w:val="false"/>
                <w:i w:val="false"/>
                <w:color w:val="000000"/>
                <w:sz w:val="20"/>
              </w:rPr>
              <w:t>
Общие сведения о релейной защите. Органы защиты и элементарная база. Защита линий электропередач. Защита и автоматика трансформаторов. Защита и автоматика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основные свойства и принцип релейной защиты, систему токов, виды защит, виды повреждений, виды электронных реле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-исследование конструкций электромагнитных (электронных) реле, исследование электронной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1.2.6</w:t>
            </w:r>
          </w:p>
          <w:p>
            <w:pPr>
              <w:spacing w:after="20"/>
              <w:ind w:left="20"/>
              <w:jc w:val="both"/>
            </w:pPr>
            <w:r>
              <w:rPr>
                <w:rFonts w:ascii="Times New Roman"/>
                <w:b w:val="false"/>
                <w:i w:val="false"/>
                <w:color w:val="000000"/>
                <w:sz w:val="20"/>
              </w:rPr>
              <w:t>
ПК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Контактная сеть</w:t>
            </w:r>
          </w:p>
          <w:p>
            <w:pPr>
              <w:spacing w:after="20"/>
              <w:ind w:left="20"/>
              <w:jc w:val="both"/>
            </w:pPr>
            <w:r>
              <w:rPr>
                <w:rFonts w:ascii="Times New Roman"/>
                <w:b w:val="false"/>
                <w:i w:val="false"/>
                <w:color w:val="000000"/>
                <w:sz w:val="20"/>
              </w:rPr>
              <w:t>
Устройство контактной сети и воздушных линий. Расчеты контактных подвесок. Техническое обслуживание и эксплуатация контактной сети. Основы проектирования контактной и тяговой сети, ее конструктивные особенности и взаимодействие с токоприемниками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сборка электрических цепей и расчет их основных параметров; Выбор электроизмерительных приборов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составление дефектных ведомостей и оформление отчетной документации; Проведение стандартных и сертификационных испытаний, расчет и выбор типового высоковольтного оборудования и релейной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1.2.6</w:t>
            </w:r>
          </w:p>
          <w:p>
            <w:pPr>
              <w:spacing w:after="20"/>
              <w:ind w:left="20"/>
              <w:jc w:val="both"/>
            </w:pPr>
            <w:r>
              <w:rPr>
                <w:rFonts w:ascii="Times New Roman"/>
                <w:b w:val="false"/>
                <w:i w:val="false"/>
                <w:color w:val="000000"/>
                <w:sz w:val="20"/>
              </w:rPr>
              <w:t>
ПК 1.2.9</w:t>
            </w:r>
          </w:p>
          <w:p>
            <w:pPr>
              <w:spacing w:after="20"/>
              <w:ind w:left="20"/>
              <w:jc w:val="both"/>
            </w:pPr>
            <w:r>
              <w:rPr>
                <w:rFonts w:ascii="Times New Roman"/>
                <w:b w:val="false"/>
                <w:i w:val="false"/>
                <w:color w:val="000000"/>
                <w:sz w:val="20"/>
              </w:rPr>
              <w:t>
ПК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наладка, техническое обслуживание и ремонт устройств контактной сети</w:t>
            </w:r>
          </w:p>
          <w:p>
            <w:pPr>
              <w:spacing w:after="20"/>
              <w:ind w:left="20"/>
              <w:jc w:val="both"/>
            </w:pPr>
            <w:r>
              <w:rPr>
                <w:rFonts w:ascii="Times New Roman"/>
                <w:b w:val="false"/>
                <w:i w:val="false"/>
                <w:color w:val="000000"/>
                <w:sz w:val="20"/>
              </w:rPr>
              <w:t>
Основные сведения об организации строительно-монтажных работ по электрификации железных дорог. Организация эксплуатации. Обслуживание и ремонт электрооборудования подстанций и распределительных устройств. Техническое обслуживание и ремонт контактной сети и воздушных линий. Оперативное управление дистанцией электроснабжения железных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производственную базу электроснабжения железной дороги, технику безопасности при производстве ремонтных работ, оперативное управление устройствами электроснабжения, виды, объҰмы и техническую документацию по техническому обслуживанию и ремонту тяговых подстанций, устройств контактной сети и сетевого района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оформлять основные оперативные, технические документы на производство работ, разбиться в последовательности ремонтных операций и переключений; испытывать, обслуживать и ремонтировать основное коммутационное и силовое оборудование ТП и КС, производить, необходимы изменения, обеспечивать безопасные условия работы персонала, обеспечивая бесперебойное электроснабжение всех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1.2.4</w:t>
            </w:r>
          </w:p>
          <w:p>
            <w:pPr>
              <w:spacing w:after="20"/>
              <w:ind w:left="20"/>
              <w:jc w:val="both"/>
            </w:pPr>
            <w:r>
              <w:rPr>
                <w:rFonts w:ascii="Times New Roman"/>
                <w:b w:val="false"/>
                <w:i w:val="false"/>
                <w:color w:val="000000"/>
                <w:sz w:val="20"/>
              </w:rPr>
              <w:t>
ПК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железных дорог</w:t>
            </w:r>
          </w:p>
          <w:p>
            <w:pPr>
              <w:spacing w:after="20"/>
              <w:ind w:left="20"/>
              <w:jc w:val="both"/>
            </w:pPr>
            <w:r>
              <w:rPr>
                <w:rFonts w:ascii="Times New Roman"/>
                <w:b w:val="false"/>
                <w:i w:val="false"/>
                <w:color w:val="000000"/>
                <w:sz w:val="20"/>
              </w:rPr>
              <w:t>
Общие сведения о системах электроснабжения электрифицированных железных дорог. Тяговые сети. Электроснабжение городского электротранспорта. Перспективы развития ЭЖД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сборка электрических цепей и расчет их основных параметров, Электрические сети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исследование работ люминесцентных ламп. Измерение освещенности, Исследование особенностей работы тяговых трансформаторов подстанции переменного и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и безопасность движения</w:t>
            </w:r>
          </w:p>
          <w:p>
            <w:pPr>
              <w:spacing w:after="20"/>
              <w:ind w:left="20"/>
              <w:jc w:val="both"/>
            </w:pPr>
            <w:r>
              <w:rPr>
                <w:rFonts w:ascii="Times New Roman"/>
                <w:b w:val="false"/>
                <w:i w:val="false"/>
                <w:color w:val="000000"/>
                <w:sz w:val="20"/>
              </w:rPr>
              <w:t>
Структура железнодорожного транспорта. Путь и путевое хозяйство. Подвижной состав</w:t>
            </w:r>
          </w:p>
          <w:p>
            <w:pPr>
              <w:spacing w:after="20"/>
              <w:ind w:left="20"/>
              <w:jc w:val="both"/>
            </w:pPr>
            <w:r>
              <w:rPr>
                <w:rFonts w:ascii="Times New Roman"/>
                <w:b w:val="false"/>
                <w:i w:val="false"/>
                <w:color w:val="000000"/>
                <w:sz w:val="20"/>
              </w:rPr>
              <w:t>
Раздельные пункты. Средства управления движением поездов. Организация движения поездов. Правила техники эксплуатации устройств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технической эксплуатации железных дорог, инструкций по сигнализации, связи, инструкции по движению поездов и производства маневровых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требования правил технической эксплуатации, инструкций по сигнализации, связи, инструкции по движению поездов и производства маневровых работ на железнодорожном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транспорта и управление производством</w:t>
            </w:r>
          </w:p>
          <w:p>
            <w:pPr>
              <w:spacing w:after="20"/>
              <w:ind w:left="20"/>
              <w:jc w:val="both"/>
            </w:pPr>
            <w:r>
              <w:rPr>
                <w:rFonts w:ascii="Times New Roman"/>
                <w:b w:val="false"/>
                <w:i w:val="false"/>
                <w:color w:val="000000"/>
                <w:sz w:val="20"/>
              </w:rPr>
              <w:t>
Транспорт как отрасль народного хозяйства. Основы управленческой деятельности. Экономика, организация и планирование производства на железнодорожном транспорте. Планирование социально-экономического развития производства. Учет и анализ производственно-финансовой деятельности дистанции энергоснабжения. Изобретательство и патентное право. Повышение эффективности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фонды, показатели их использования, структуру управления производством, принцип организации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вычисления заработной платы, финансирование деятельности прибыли, учетная и отчетная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090402 2 - Электромонтер тяговой подстанции;</w:t>
            </w:r>
          </w:p>
          <w:p>
            <w:pPr>
              <w:spacing w:after="20"/>
              <w:ind w:left="20"/>
              <w:jc w:val="both"/>
            </w:pPr>
            <w:r>
              <w:rPr>
                <w:rFonts w:ascii="Times New Roman"/>
                <w:b w:val="false"/>
                <w:i w:val="false"/>
                <w:color w:val="000000"/>
                <w:sz w:val="20"/>
              </w:rPr>
              <w:t>
 </w:t>
            </w:r>
            <w:r>
              <w:rPr>
                <w:rFonts w:ascii="Times New Roman"/>
                <w:b/>
                <w:i w:val="false"/>
                <w:color w:val="000000"/>
                <w:sz w:val="20"/>
              </w:rPr>
              <w:t>090404 2 - Слесарь по обслуживанию и ремонту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релейной защиты, автоматики и телемеханики устройств ЭЖД</w:t>
            </w:r>
          </w:p>
          <w:p>
            <w:pPr>
              <w:spacing w:after="20"/>
              <w:ind w:left="20"/>
              <w:jc w:val="both"/>
            </w:pPr>
            <w:r>
              <w:rPr>
                <w:rFonts w:ascii="Times New Roman"/>
                <w:b w:val="false"/>
                <w:i w:val="false"/>
                <w:color w:val="000000"/>
                <w:sz w:val="20"/>
              </w:rPr>
              <w:t>
Общие сведения о релейной защите. Органы защиты и элементарная база. Защита линий электропередач. Защита и автоматика трансформаторов. Защита и автоматика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Основные свойства и принцип релейной защиты, систему токов, виды защит, виды повреждений, виды электронных реле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Исследование конструкций электромагнитных (электронных) реле, исследование электронной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подстанции</w:t>
            </w:r>
          </w:p>
          <w:p>
            <w:pPr>
              <w:spacing w:after="20"/>
              <w:ind w:left="20"/>
              <w:jc w:val="both"/>
            </w:pPr>
            <w:r>
              <w:rPr>
                <w:rFonts w:ascii="Times New Roman"/>
                <w:b w:val="false"/>
                <w:i w:val="false"/>
                <w:color w:val="000000"/>
                <w:sz w:val="20"/>
              </w:rPr>
              <w:t>
Общие сведения об электроэнергетических системах, электрических подстанциях. Силовое и коммутационное оборудование трансформаторных подстанций. Вспомогательные устройства подстанций. Эксплуатация электроустановок и техника безопасности на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изучение конструкции, назначения, принципа действия коммутационного, силового и вспомогательного электрооборудования тяговых и трансформаторных подстанций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расчет и проектирование электроустановок трансформаторных подстанций, основ эксплуатации ТП, выполнение, чтение и основ оперативной работы с основными электрическими схемами первичной коммутации, структурными и принципиальными схемами электрооборудования электрических подстанций, планами и разрезами РУ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2.2.8</w:t>
            </w:r>
          </w:p>
          <w:p>
            <w:pPr>
              <w:spacing w:after="20"/>
              <w:ind w:left="20"/>
              <w:jc w:val="both"/>
            </w:pPr>
            <w:r>
              <w:rPr>
                <w:rFonts w:ascii="Times New Roman"/>
                <w:b w:val="false"/>
                <w:i w:val="false"/>
                <w:color w:val="000000"/>
                <w:sz w:val="20"/>
              </w:rPr>
              <w:t>
ПК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железных дорог</w:t>
            </w:r>
          </w:p>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val="false"/>
                <w:i w:val="false"/>
                <w:color w:val="000000"/>
                <w:sz w:val="20"/>
              </w:rPr>
              <w:t>бщие сведения о системах электроснабжения электрифицированных железных дорог. Тяговые сети. Электроснабжение городского электротранспорта. перспективы развития ЭЖД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сборка электрических цепей и расчет их основных параметров. Электрические сети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исследование работ люминесцентных ламп. Измерение освещенности, Исследование особенностей работы тяговых трансформаторов подстанции переменного и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наладка, техническое обслуживание и ремонт электрооборудования тяговых подстанций</w:t>
            </w:r>
          </w:p>
          <w:p>
            <w:pPr>
              <w:spacing w:after="20"/>
              <w:ind w:left="20"/>
              <w:jc w:val="both"/>
            </w:pPr>
            <w:r>
              <w:rPr>
                <w:rFonts w:ascii="Times New Roman"/>
                <w:b w:val="false"/>
                <w:i w:val="false"/>
                <w:color w:val="000000"/>
                <w:sz w:val="20"/>
              </w:rPr>
              <w:t>
Основные сведения об организации строительно-монтажных работ по электрификации железных дорог. Организация эксплуатации. Обслуживание и ремонт электрооборудования подстанций и распределительных устройств. Техническое обслуживание и ремонт контактной сети и воздушных линий. Оперативное управление дистанцией электроснабжения железных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производственную базу электроснабжения железной дороги, технику безопасности при производстве ремонтных работ, оперативное управление устройствами электроснабжения, виды, объҰмы и техническую документацию по техническому обслуживанию и ремонту тяговых подстанций, устройств контактной сети и сетевого района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оформлять основные оперативные, технические документы на производство работ, разбиться в последовательности ремонтных операций и переключений, испытывать, обслуживать и ремонтировать основное коммутационное и силовое оборудование ТП и КС, производить, необходимы изменения, обеспечивать безопасные условия работы персонала, обеспечивая бесперебойное электроснабжение всех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и безопасность движения</w:t>
            </w:r>
          </w:p>
          <w:p>
            <w:pPr>
              <w:spacing w:after="20"/>
              <w:ind w:left="20"/>
              <w:jc w:val="both"/>
            </w:pPr>
            <w:r>
              <w:rPr>
                <w:rFonts w:ascii="Times New Roman"/>
                <w:b w:val="false"/>
                <w:i w:val="false"/>
                <w:color w:val="000000"/>
                <w:sz w:val="20"/>
              </w:rPr>
              <w:t>
Структура железнодорожного транспорта. Путь и путевое хозяйство. Подвижной состав</w:t>
            </w:r>
          </w:p>
          <w:p>
            <w:pPr>
              <w:spacing w:after="20"/>
              <w:ind w:left="20"/>
              <w:jc w:val="both"/>
            </w:pPr>
            <w:r>
              <w:rPr>
                <w:rFonts w:ascii="Times New Roman"/>
                <w:b w:val="false"/>
                <w:i w:val="false"/>
                <w:color w:val="000000"/>
                <w:sz w:val="20"/>
              </w:rPr>
              <w:t>
Раздельные пункты. Средства управления движением поездов. Организация движения поездов. Правила техники эксплуатации устройств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технической эксплуатации железных дорог, инструкций по сигнализации, связи, инструкции по движению поездов и производства маневровых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требования правил технической эксплуатации, инструкций по сигнализации, связи, инструкции по движению поездов и производства маневровых работ на железнодорожном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транспорта и управление производством</w:t>
            </w:r>
          </w:p>
          <w:p>
            <w:pPr>
              <w:spacing w:after="20"/>
              <w:ind w:left="20"/>
              <w:jc w:val="both"/>
            </w:pPr>
            <w:r>
              <w:rPr>
                <w:rFonts w:ascii="Times New Roman"/>
                <w:b w:val="false"/>
                <w:i w:val="false"/>
                <w:color w:val="000000"/>
                <w:sz w:val="20"/>
              </w:rPr>
              <w:t>
Транспорт как отрасль народного хозяйства. Основы управленческой деятельности. Экономика, организация и планирование производства на железнодорожном транспорте. Планирование социально-экономического развития производства. Учет и анализ производственно-финансовой деятельности дистанции энергоснабжения. Изобретательство и патентное право. Повышение эффективности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фонды, показатели их использования, структуру управления производством, принцип организации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вычисления заработной платы, финансирование деятельности прибыли, учетная и отчетная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Производственно-профессиональная практика </w:t>
            </w:r>
          </w:p>
          <w:p>
            <w:pPr>
              <w:spacing w:after="20"/>
              <w:ind w:left="20"/>
              <w:jc w:val="both"/>
            </w:pPr>
            <w:r>
              <w:rPr>
                <w:rFonts w:ascii="Times New Roman"/>
                <w:b w:val="false"/>
                <w:i w:val="false"/>
                <w:color w:val="000000"/>
                <w:sz w:val="20"/>
              </w:rPr>
              <w:t>
Инструктаж по технике безопасности и охраны труда. Ознакомление со структурой дистанции пути. Изучение технологических и процессов, в соответствии графика перехода по рабочим местам. Работа на оплачиваемых рабочих местах или в качестве дублера (стажера).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умений и навыков по закреплению, расширению, углублению и систематизации знании полученных при изучении общепрофессиональных и специальных дисциплин, на основе изучения деятельности дистанции пути, а также приобретение первоначального практического опыта работы, развитие профессионального мышления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1.2.1 – ПК 1.2.15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для квалификации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090401 2 – Электромонтер контактной сети,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090402 2 - Электромонтер тяговой подстанции,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090404 2 - </w:t>
      </w:r>
      <w:r>
        <w:rPr>
          <w:rFonts w:ascii="Times New Roman"/>
          <w:b w:val="false"/>
          <w:i w:val="false"/>
          <w:color w:val="000000"/>
          <w:sz w:val="28"/>
        </w:rPr>
        <w:t>Слесарь по обслуживанию и ремонту электрооборудования (</w:t>
      </w:r>
      <w:r>
        <w:rPr>
          <w:rFonts w:ascii="Times New Roman"/>
          <w:b w:val="false"/>
          <w:i/>
          <w:color w:val="000000"/>
          <w:sz w:val="28"/>
        </w:rPr>
        <w:t>повышенный уровень</w:t>
      </w:r>
      <w:r>
        <w:rPr>
          <w:rFonts w:ascii="Times New Roman"/>
          <w:b w:val="false"/>
          <w:i w:val="false"/>
          <w:color w:val="000000"/>
          <w:sz w:val="28"/>
        </w:rPr>
        <w:t>)</w:t>
      </w:r>
    </w:p>
    <w:p>
      <w:pPr>
        <w:spacing w:after="0"/>
        <w:ind w:left="0"/>
        <w:jc w:val="both"/>
      </w:pPr>
      <w:r>
        <w:rPr>
          <w:rFonts w:ascii="Times New Roman"/>
          <w:b w:val="false"/>
          <w:i w:val="false"/>
          <w:color w:val="000000"/>
          <w:sz w:val="28"/>
        </w:rPr>
        <w:t>
      Нормативный срок обучения: 2 года 10 месяцев, 1 год 10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формируемых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Фонетика, лексика, морфология, синтаксис казахского (русского) языка. Развитие речи, терминологии по специальностям. Техника перевода со словарем, профессионально ориентированных текстов.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функциональных и структурно-языковых особенностей казахского (русского) языка в профессиональной сфере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прагматические тексты и тексты по широкому и узкому профилю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функциональных и структурно-языковых особенностей иностранного языка в профессиональной сфере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прагматические тексты и тексты по широкому и узкому профилю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нормативы физической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шрифты чертежные, надписи на чертежах, линии чертежа; геометрические построения, теория изображений, проецирование точки, прямой линии, геометрических тел; аксонометрические проекции. Комплексные чертежи простых деталей, масштабы, нанесение размеров, изображения: виды, разрезы, сечения, машиностроительное черчение, конструкторские документы, основные надписи, изображение и обозначение резьбы, чертежи деталей, эскизы; сборочные чертеж, разъемные соединения, чтение и деталирование сборочных чертежей. Требования ГОСТов и ЕСКД; чертежи и схемы по специальности; элементы строительного черчения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 оформления, построения чертежей и схем в соответствии с требованиями ГОСТ и ЕСКД</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оформлять, вычеркивать схемы и чертежи по специальности согласно ГОСТ и ЕСКД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1.2.8</w:t>
            </w:r>
          </w:p>
          <w:p>
            <w:pPr>
              <w:spacing w:after="20"/>
              <w:ind w:left="20"/>
              <w:jc w:val="both"/>
            </w:pPr>
            <w:r>
              <w:rPr>
                <w:rFonts w:ascii="Times New Roman"/>
                <w:b w:val="false"/>
                <w:i w:val="false"/>
                <w:color w:val="000000"/>
                <w:sz w:val="20"/>
              </w:rPr>
              <w:t>
ПК 2.2.12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Введение. Электрические и магнитные цепи. Основные определения, топологические параметры и методы расчета электрических цепей. Анализ и расчет цепей переменного (постоянного) тока. Анализ и расчет магнитных цепей. Электромагнитные устройства и электрические машины. Трехфазные электрические цепи. Трансформаторы. Машины постоянного тока (МПТ). Электропривод на современном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законов, терминов и определений электротехники, и теории электрических цепей и магнитных полей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цепей постоянного и переменного токов, электрических цепей по заданным условиям;</w:t>
            </w:r>
          </w:p>
          <w:p>
            <w:pPr>
              <w:spacing w:after="20"/>
              <w:ind w:left="20"/>
              <w:jc w:val="both"/>
            </w:pPr>
            <w:r>
              <w:rPr>
                <w:rFonts w:ascii="Times New Roman"/>
                <w:b w:val="false"/>
                <w:i w:val="false"/>
                <w:color w:val="000000"/>
                <w:sz w:val="20"/>
              </w:rPr>
              <w:t>
- читать, составлять, собирать по заданным условиям принципиальные схемы несложных электрических цепей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1.2.13</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электробезопасность</w:t>
            </w:r>
          </w:p>
          <w:p>
            <w:pPr>
              <w:spacing w:after="20"/>
              <w:ind w:left="20"/>
              <w:jc w:val="both"/>
            </w:pPr>
            <w:r>
              <w:rPr>
                <w:rFonts w:ascii="Times New Roman"/>
                <w:b w:val="false"/>
                <w:i w:val="false"/>
                <w:color w:val="000000"/>
                <w:sz w:val="20"/>
              </w:rPr>
              <w:t>
Основы трудового законодательства. Управление охраной труда, факторы, влияющие на условия труда; мероприятия по охране труда. Травматизм и профессиональные заболевания. Основы пожарной безопасности. Основы техники безопасности на железнодорожном транспорте. Электробезопасность. Правила техники безопасности при эксплуатации электроустановок потребителей. Требования безопасности и безопасные приемы работ на железнодорожном транспорте. Защитные средства. Гигиена труда и производственная санитария на объектах СЖД; оказание первой помощи; пожарная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-основ техники безопасности, производственной санитарии, гигиены труда на объектах железной дороги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-соблюдать технику безопасности, производственную санитарию, гигиену труда при производстве работ на объектах железной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1.2.11</w:t>
            </w:r>
          </w:p>
          <w:p>
            <w:pPr>
              <w:spacing w:after="20"/>
              <w:ind w:left="20"/>
              <w:jc w:val="both"/>
            </w:pPr>
            <w:r>
              <w:rPr>
                <w:rFonts w:ascii="Times New Roman"/>
                <w:b w:val="false"/>
                <w:i w:val="false"/>
                <w:color w:val="000000"/>
                <w:sz w:val="20"/>
              </w:rPr>
              <w:t>
ПК 1.2.14</w:t>
            </w:r>
          </w:p>
          <w:p>
            <w:pPr>
              <w:spacing w:after="20"/>
              <w:ind w:left="20"/>
              <w:jc w:val="both"/>
            </w:pPr>
            <w:r>
              <w:rPr>
                <w:rFonts w:ascii="Times New Roman"/>
                <w:b w:val="false"/>
                <w:i w:val="false"/>
                <w:color w:val="000000"/>
                <w:sz w:val="20"/>
              </w:rPr>
              <w:t>
ПК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 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-законов статики, кинематики и динамики и методов расчета элементов конструкций на прочность и жесткость при различных видах нагрузок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 основе законов статики, кинематики и динамики производить расчеты элементов конструкций на прочность и жесткость при различных нагрузках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1.2.5</w:t>
            </w:r>
          </w:p>
          <w:p>
            <w:pPr>
              <w:spacing w:after="20"/>
              <w:ind w:left="20"/>
              <w:jc w:val="both"/>
            </w:pPr>
            <w:r>
              <w:rPr>
                <w:rFonts w:ascii="Times New Roman"/>
                <w:b w:val="false"/>
                <w:i w:val="false"/>
                <w:color w:val="000000"/>
                <w:sz w:val="20"/>
              </w:rPr>
              <w:t>
ПК 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Государственная система стандартизации РК (ГСС); законодательные акты в области стандартизации, метрологии, серҒтификации; международная (ИСО), межгосударственная (СНГ) системы стандарҒтизации; понятия о метрологии и единиҒцах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Закон РК "О сертификации"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систем государственных, межгосударственных и международных стандартов в области метрологии и сертификации на железнодорожном транспорте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государственные, межгосударственные и международные стандарты в области метрологии и сертификации на железнодорожном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1.2.7</w:t>
            </w:r>
          </w:p>
          <w:p>
            <w:pPr>
              <w:spacing w:after="20"/>
              <w:ind w:left="20"/>
              <w:jc w:val="both"/>
            </w:pPr>
            <w:r>
              <w:rPr>
                <w:rFonts w:ascii="Times New Roman"/>
                <w:b w:val="false"/>
                <w:i w:val="false"/>
                <w:color w:val="000000"/>
                <w:sz w:val="20"/>
              </w:rPr>
              <w:t>
ПК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техники высоких напряжений</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Перенапряжения. Защита от перенапряжений. Изоляция ЛЭП. Изоляция вращающихся машин и трансформаторов. Профилактические испытания изоляции установок высокого напряжения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виды перенапряжения, и способы защиты, назначение и принцип действия разрядников, классификацию изоляторов, измерения при высоких напряжениях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рассчитывать заземлители, ограничивать напряжения, распределение напряжения в трехфазных трансформаторах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1.2.9</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материалы</w:t>
            </w:r>
          </w:p>
          <w:p>
            <w:pPr>
              <w:spacing w:after="20"/>
              <w:ind w:left="20"/>
              <w:jc w:val="both"/>
            </w:pPr>
            <w:r>
              <w:rPr>
                <w:rFonts w:ascii="Times New Roman"/>
                <w:b w:val="false"/>
                <w:i w:val="false"/>
                <w:color w:val="000000"/>
                <w:sz w:val="20"/>
              </w:rPr>
              <w:t>
Электроматериалы. Работы с электроматериалами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виды, свойства и области применения основных электротехнических материалов, используемых в устройствах электроснабжения электрифицированных железных дорог;</w:t>
            </w:r>
          </w:p>
          <w:p>
            <w:pPr>
              <w:spacing w:after="20"/>
              <w:ind w:left="20"/>
              <w:jc w:val="both"/>
            </w:pPr>
            <w:r>
              <w:rPr>
                <w:rFonts w:ascii="Times New Roman"/>
                <w:b w:val="false"/>
                <w:i w:val="false"/>
                <w:color w:val="000000"/>
                <w:sz w:val="20"/>
              </w:rPr>
              <w:t>
- виды обработки материалов для производственных нужд;</w:t>
            </w:r>
          </w:p>
          <w:p>
            <w:pPr>
              <w:spacing w:after="20"/>
              <w:ind w:left="20"/>
              <w:jc w:val="both"/>
            </w:pPr>
            <w:r>
              <w:rPr>
                <w:rFonts w:ascii="Times New Roman"/>
                <w:b w:val="false"/>
                <w:i w:val="false"/>
                <w:color w:val="000000"/>
                <w:sz w:val="20"/>
              </w:rPr>
              <w:t>
- классификацию и свойства электроматериалов;</w:t>
            </w:r>
          </w:p>
          <w:p>
            <w:pPr>
              <w:spacing w:after="20"/>
              <w:ind w:left="20"/>
              <w:jc w:val="both"/>
            </w:pPr>
            <w:r>
              <w:rPr>
                <w:rFonts w:ascii="Times New Roman"/>
                <w:b w:val="false"/>
                <w:i w:val="false"/>
                <w:color w:val="000000"/>
                <w:sz w:val="20"/>
              </w:rPr>
              <w:t>
- методы измерения параметров и определения свойств материалов;</w:t>
            </w:r>
          </w:p>
          <w:p>
            <w:pPr>
              <w:spacing w:after="20"/>
              <w:ind w:left="20"/>
              <w:jc w:val="both"/>
            </w:pPr>
            <w:r>
              <w:rPr>
                <w:rFonts w:ascii="Times New Roman"/>
                <w:b w:val="false"/>
                <w:i w:val="false"/>
                <w:color w:val="000000"/>
                <w:sz w:val="20"/>
              </w:rPr>
              <w:t>
- основные свойства изоляционных материалов (проводниковых материалов) и их использование;</w:t>
            </w:r>
          </w:p>
          <w:p>
            <w:pPr>
              <w:spacing w:after="20"/>
              <w:ind w:left="20"/>
              <w:jc w:val="both"/>
            </w:pPr>
            <w:r>
              <w:rPr>
                <w:rFonts w:ascii="Times New Roman"/>
                <w:b w:val="false"/>
                <w:i w:val="false"/>
                <w:color w:val="000000"/>
                <w:sz w:val="20"/>
              </w:rPr>
              <w:t>
- способы термообработки и защиты металлов от коррозии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определять свойства и классифицировать материалы, применяемые в производстве, по составу, назначению и способу приготовления;</w:t>
            </w:r>
          </w:p>
          <w:p>
            <w:pPr>
              <w:spacing w:after="20"/>
              <w:ind w:left="20"/>
              <w:jc w:val="both"/>
            </w:pPr>
            <w:r>
              <w:rPr>
                <w:rFonts w:ascii="Times New Roman"/>
                <w:b w:val="false"/>
                <w:i w:val="false"/>
                <w:color w:val="000000"/>
                <w:sz w:val="20"/>
              </w:rPr>
              <w:t>
- назначение, характеристики, свойства и условия применения электротехнических материалов;</w:t>
            </w:r>
          </w:p>
          <w:p>
            <w:pPr>
              <w:spacing w:after="20"/>
              <w:ind w:left="20"/>
              <w:jc w:val="both"/>
            </w:pPr>
            <w:r>
              <w:rPr>
                <w:rFonts w:ascii="Times New Roman"/>
                <w:b w:val="false"/>
                <w:i w:val="false"/>
                <w:color w:val="000000"/>
                <w:sz w:val="20"/>
              </w:rPr>
              <w:t>
- общие вопросы применения электроматериалов хозяйстве электроснабжения железных дорог;</w:t>
            </w:r>
          </w:p>
          <w:p>
            <w:pPr>
              <w:spacing w:after="20"/>
              <w:ind w:left="20"/>
              <w:jc w:val="both"/>
            </w:pPr>
            <w:r>
              <w:rPr>
                <w:rFonts w:ascii="Times New Roman"/>
                <w:b w:val="false"/>
                <w:i w:val="false"/>
                <w:color w:val="000000"/>
                <w:sz w:val="20"/>
              </w:rPr>
              <w:t>
- свойства проводниковых материалов, их применение в элементах электроустановок;</w:t>
            </w:r>
          </w:p>
          <w:p>
            <w:pPr>
              <w:spacing w:after="20"/>
              <w:ind w:left="20"/>
              <w:jc w:val="both"/>
            </w:pPr>
            <w:r>
              <w:rPr>
                <w:rFonts w:ascii="Times New Roman"/>
                <w:b w:val="false"/>
                <w:i w:val="false"/>
                <w:color w:val="000000"/>
                <w:sz w:val="20"/>
              </w:rPr>
              <w:t>
- свойства магнитных материалов, область их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2.2.13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измерения</w:t>
            </w:r>
          </w:p>
          <w:p>
            <w:pPr>
              <w:spacing w:after="20"/>
              <w:ind w:left="20"/>
              <w:jc w:val="both"/>
            </w:pPr>
            <w:r>
              <w:rPr>
                <w:rFonts w:ascii="Times New Roman"/>
                <w:b w:val="false"/>
                <w:i w:val="false"/>
                <w:color w:val="000000"/>
                <w:sz w:val="20"/>
              </w:rPr>
              <w:t>
Общие электрические измерения. Специальные измерения. Телеизмерения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определения цифровых и электронных измерительных приборов,</w:t>
            </w:r>
          </w:p>
          <w:p>
            <w:pPr>
              <w:spacing w:after="20"/>
              <w:ind w:left="20"/>
              <w:jc w:val="both"/>
            </w:pPr>
            <w:r>
              <w:rPr>
                <w:rFonts w:ascii="Times New Roman"/>
                <w:b w:val="false"/>
                <w:i w:val="false"/>
                <w:color w:val="000000"/>
                <w:sz w:val="20"/>
              </w:rPr>
              <w:t>
- классификация сопротивлений, назначение основных элементов электронного осциллографа,</w:t>
            </w:r>
          </w:p>
          <w:p>
            <w:pPr>
              <w:spacing w:after="20"/>
              <w:ind w:left="20"/>
              <w:jc w:val="both"/>
            </w:pPr>
            <w:r>
              <w:rPr>
                <w:rFonts w:ascii="Times New Roman"/>
                <w:b w:val="false"/>
                <w:i w:val="false"/>
                <w:color w:val="000000"/>
                <w:sz w:val="20"/>
              </w:rPr>
              <w:t>
- схемы принцип действия электросилового оборудования автоматики и телемеханики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измерять электрические величины с помощью цифровых приборов,</w:t>
            </w:r>
          </w:p>
          <w:p>
            <w:pPr>
              <w:spacing w:after="20"/>
              <w:ind w:left="20"/>
              <w:jc w:val="both"/>
            </w:pPr>
            <w:r>
              <w:rPr>
                <w:rFonts w:ascii="Times New Roman"/>
                <w:b w:val="false"/>
                <w:i w:val="false"/>
                <w:color w:val="000000"/>
                <w:sz w:val="20"/>
              </w:rPr>
              <w:t>
- работать с электронным осциллографом,</w:t>
            </w:r>
          </w:p>
          <w:p>
            <w:pPr>
              <w:spacing w:after="20"/>
              <w:ind w:left="20"/>
              <w:jc w:val="both"/>
            </w:pPr>
            <w:r>
              <w:rPr>
                <w:rFonts w:ascii="Times New Roman"/>
                <w:b w:val="false"/>
                <w:i w:val="false"/>
                <w:color w:val="000000"/>
                <w:sz w:val="20"/>
              </w:rPr>
              <w:t>
- включение однофазного ваттметр,</w:t>
            </w:r>
          </w:p>
          <w:p>
            <w:pPr>
              <w:spacing w:after="20"/>
              <w:ind w:left="20"/>
              <w:jc w:val="both"/>
            </w:pPr>
            <w:r>
              <w:rPr>
                <w:rFonts w:ascii="Times New Roman"/>
                <w:b w:val="false"/>
                <w:i w:val="false"/>
                <w:color w:val="000000"/>
                <w:sz w:val="20"/>
              </w:rPr>
              <w:t>
- произведение измерении в воздушных и кабельных линиях связи автоматики и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1.2.4</w:t>
            </w:r>
          </w:p>
          <w:p>
            <w:pPr>
              <w:spacing w:after="20"/>
              <w:ind w:left="20"/>
              <w:jc w:val="both"/>
            </w:pPr>
            <w:r>
              <w:rPr>
                <w:rFonts w:ascii="Times New Roman"/>
                <w:b w:val="false"/>
                <w:i w:val="false"/>
                <w:color w:val="000000"/>
                <w:sz w:val="20"/>
              </w:rPr>
              <w:t>
ПК 1.2.6</w:t>
            </w:r>
          </w:p>
          <w:p>
            <w:pPr>
              <w:spacing w:after="20"/>
              <w:ind w:left="20"/>
              <w:jc w:val="both"/>
            </w:pPr>
            <w:r>
              <w:rPr>
                <w:rFonts w:ascii="Times New Roman"/>
                <w:b w:val="false"/>
                <w:i w:val="false"/>
                <w:color w:val="000000"/>
                <w:sz w:val="20"/>
              </w:rPr>
              <w:t>
ПК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w:t>
            </w:r>
          </w:p>
          <w:p>
            <w:pPr>
              <w:spacing w:after="20"/>
              <w:ind w:left="20"/>
              <w:jc w:val="both"/>
            </w:pPr>
            <w:r>
              <w:rPr>
                <w:rFonts w:ascii="Times New Roman"/>
                <w:b w:val="false"/>
                <w:i w:val="false"/>
                <w:color w:val="000000"/>
                <w:sz w:val="20"/>
              </w:rPr>
              <w:t>
Машины постоянного тока. трансформаторы. Общие вопросы теории машин переменного тока. Синхронные машины. Асинхронные машины. Коллекторные машины переменного тока и электромашинные преобразователи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назначения, конструкции, характеристик, принципа работы, современных типов электриҒческих машин (генераторов) и трансформаторов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навыками элеменҒтарных расчетов и испытаҒний, использовать полученные знания при решении практиҒческих задач по проектированию и эксплуатации электриҒческих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1.2.10</w:t>
            </w:r>
          </w:p>
          <w:p>
            <w:pPr>
              <w:spacing w:after="20"/>
              <w:ind w:left="20"/>
              <w:jc w:val="both"/>
            </w:pPr>
            <w:r>
              <w:rPr>
                <w:rFonts w:ascii="Times New Roman"/>
                <w:b w:val="false"/>
                <w:i w:val="false"/>
                <w:color w:val="000000"/>
                <w:sz w:val="20"/>
              </w:rPr>
              <w:t>
ПК 1.2.13</w:t>
            </w:r>
          </w:p>
          <w:p>
            <w:pPr>
              <w:spacing w:after="20"/>
              <w:ind w:left="20"/>
              <w:jc w:val="both"/>
            </w:pPr>
            <w:r>
              <w:rPr>
                <w:rFonts w:ascii="Times New Roman"/>
                <w:b w:val="false"/>
                <w:i w:val="false"/>
                <w:color w:val="000000"/>
                <w:sz w:val="20"/>
              </w:rPr>
              <w:t>
ПК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Общий курс железных дорог</w:t>
            </w:r>
          </w:p>
          <w:p>
            <w:pPr>
              <w:spacing w:after="20"/>
              <w:ind w:left="20"/>
              <w:jc w:val="both"/>
            </w:pPr>
            <w:r>
              <w:rPr>
                <w:rFonts w:ascii="Times New Roman"/>
                <w:b w:val="false"/>
                <w:i w:val="false"/>
                <w:color w:val="000000"/>
                <w:sz w:val="20"/>
              </w:rPr>
              <w:t>
Общие сведения о железнодорожном транспорте и системе управления им. Путь и путевое хозяйство. Подвижной состав железных дорог. ЛоҒкомотивы и локомотивное хозяйство. Раздельные пункты. Сооружение и устройства сигнализации, связи. Устройства электроснабжения жеҒлезных дорог. Организация движения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элементов железнодорожного пути, видов подвижного состава, раздельных пунктов, систем интервального регулирования движения поездов и электроснабжения железных дорог</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элементы железнодорожного пути, виды подвижного состава, разделительных пунктов и систем регулирования движения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ПК 1.2.1</w:t>
            </w:r>
          </w:p>
          <w:p>
            <w:pPr>
              <w:spacing w:after="20"/>
              <w:ind w:left="20"/>
              <w:jc w:val="both"/>
            </w:pPr>
            <w:r>
              <w:rPr>
                <w:rFonts w:ascii="Times New Roman"/>
                <w:b w:val="false"/>
                <w:i w:val="false"/>
                <w:color w:val="000000"/>
                <w:sz w:val="20"/>
              </w:rPr>
              <w:t>
ПК 2.2.14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электроники и микроэлектроники</w:t>
            </w:r>
            <w:r>
              <w:rPr>
                <w:rFonts w:ascii="Times New Roman"/>
                <w:b w:val="false"/>
                <w:i w:val="false"/>
                <w:color w:val="000000"/>
                <w:sz w:val="20"/>
              </w:rPr>
              <w:t xml:space="preserve"> Электронные приборы. Электронные усилители. Электронные генераторы.Основы работы цифровой микроэлектроники. Комбинационные ЦУ. Последовательностные ЦУ Микропроцессорная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основы структуры, принцип работы и вольтамперные характеристики основных элементов электроники; назначение элементов, принцип работы и временные диаграммы основных выпрямителей переменного тока; назначение элементов, принцип работы и основные схемы электронных усилителей и генераторов гармонических колебаний; разновидности и параметры импульсов и импульсных последовательностей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-чертить изображение полупроводниковых диодов, транзисторов и других полупроводниковых приборов; </w:t>
            </w:r>
          </w:p>
          <w:p>
            <w:pPr>
              <w:spacing w:after="20"/>
              <w:ind w:left="20"/>
              <w:jc w:val="both"/>
            </w:pPr>
            <w:r>
              <w:rPr>
                <w:rFonts w:ascii="Times New Roman"/>
                <w:b w:val="false"/>
                <w:i w:val="false"/>
                <w:color w:val="000000"/>
                <w:sz w:val="20"/>
              </w:rPr>
              <w:t>
- чертить и определять схемы включения транзисторов в практических схемах;</w:t>
            </w:r>
          </w:p>
          <w:p>
            <w:pPr>
              <w:spacing w:after="20"/>
              <w:ind w:left="20"/>
              <w:jc w:val="both"/>
            </w:pPr>
            <w:r>
              <w:rPr>
                <w:rFonts w:ascii="Times New Roman"/>
                <w:b w:val="false"/>
                <w:i w:val="false"/>
                <w:color w:val="000000"/>
                <w:sz w:val="20"/>
              </w:rPr>
              <w:t>
- исследовать работу основных цифровых устройств микроэлектроники с помощью специальных компьютерных программ; по маркировке определять основное назначение элементов микропроцессорных систем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1.2.12</w:t>
            </w:r>
          </w:p>
          <w:p>
            <w:pPr>
              <w:spacing w:after="20"/>
              <w:ind w:left="20"/>
              <w:jc w:val="both"/>
            </w:pPr>
            <w:r>
              <w:rPr>
                <w:rFonts w:ascii="Times New Roman"/>
                <w:b w:val="false"/>
                <w:i w:val="false"/>
                <w:color w:val="000000"/>
                <w:sz w:val="20"/>
              </w:rPr>
              <w:t>
ПК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090401 2 – Электромонтер контактной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релейной защиты, автоматики и телемеханики устройств электроснабжения ЭЖД</w:t>
            </w:r>
          </w:p>
          <w:p>
            <w:pPr>
              <w:spacing w:after="20"/>
              <w:ind w:left="20"/>
              <w:jc w:val="both"/>
            </w:pPr>
            <w:r>
              <w:rPr>
                <w:rFonts w:ascii="Times New Roman"/>
                <w:b w:val="false"/>
                <w:i w:val="false"/>
                <w:color w:val="000000"/>
                <w:sz w:val="20"/>
              </w:rPr>
              <w:t>
Общие сведения о релейной защите. Органы защиты и элементарная база. Защита линий электропередач. Защита и автоматика трансформаторов. Защита и автоматика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основные свойства и принцип релейной защиты, систему токов, виды защит, виды повреждений, виды электронных реле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исследование конструкций электромагнитных (электронных) реле, исследование электронной защиты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1.2.6</w:t>
            </w:r>
          </w:p>
          <w:p>
            <w:pPr>
              <w:spacing w:after="20"/>
              <w:ind w:left="20"/>
              <w:jc w:val="both"/>
            </w:pPr>
            <w:r>
              <w:rPr>
                <w:rFonts w:ascii="Times New Roman"/>
                <w:b w:val="false"/>
                <w:i w:val="false"/>
                <w:color w:val="000000"/>
                <w:sz w:val="20"/>
              </w:rPr>
              <w:t>
ПК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Контактная сеть</w:t>
            </w:r>
          </w:p>
          <w:p>
            <w:pPr>
              <w:spacing w:after="20"/>
              <w:ind w:left="20"/>
              <w:jc w:val="both"/>
            </w:pPr>
            <w:r>
              <w:rPr>
                <w:rFonts w:ascii="Times New Roman"/>
                <w:b w:val="false"/>
                <w:i w:val="false"/>
                <w:color w:val="000000"/>
                <w:sz w:val="20"/>
              </w:rPr>
              <w:t>
Устройство контактной сети и воздушных линий. Расчеты контактных подвесок. Техническое обслуживание и эксплуатация контактной сети. Основы проектирования контактной и тяговой сети, ее конструктивные особенности и взаимодействие с токоприемниками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сборка электрических цепей и расчет их основных параметров; Выбор электроизмерительных приборов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составление дефектных ведомостей и оформление отчетной документации; </w:t>
            </w:r>
          </w:p>
          <w:p>
            <w:pPr>
              <w:spacing w:after="20"/>
              <w:ind w:left="20"/>
              <w:jc w:val="both"/>
            </w:pPr>
            <w:r>
              <w:rPr>
                <w:rFonts w:ascii="Times New Roman"/>
                <w:b w:val="false"/>
                <w:i w:val="false"/>
                <w:color w:val="000000"/>
                <w:sz w:val="20"/>
              </w:rPr>
              <w:t>
- проведение стандартных и сертификационных испытаний, расчет и выбор типового высоковольтного оборудования и релейной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1.2.6</w:t>
            </w:r>
          </w:p>
          <w:p>
            <w:pPr>
              <w:spacing w:after="20"/>
              <w:ind w:left="20"/>
              <w:jc w:val="both"/>
            </w:pPr>
            <w:r>
              <w:rPr>
                <w:rFonts w:ascii="Times New Roman"/>
                <w:b w:val="false"/>
                <w:i w:val="false"/>
                <w:color w:val="000000"/>
                <w:sz w:val="20"/>
              </w:rPr>
              <w:t>
ПК 1.2.9</w:t>
            </w:r>
          </w:p>
          <w:p>
            <w:pPr>
              <w:spacing w:after="20"/>
              <w:ind w:left="20"/>
              <w:jc w:val="both"/>
            </w:pPr>
            <w:r>
              <w:rPr>
                <w:rFonts w:ascii="Times New Roman"/>
                <w:b w:val="false"/>
                <w:i w:val="false"/>
                <w:color w:val="000000"/>
                <w:sz w:val="20"/>
              </w:rPr>
              <w:t>
ПК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наладка, техническое обслуживание и ремонт устройств контактной сети</w:t>
            </w:r>
          </w:p>
          <w:p>
            <w:pPr>
              <w:spacing w:after="20"/>
              <w:ind w:left="20"/>
              <w:jc w:val="both"/>
            </w:pPr>
            <w:r>
              <w:rPr>
                <w:rFonts w:ascii="Times New Roman"/>
                <w:b w:val="false"/>
                <w:i w:val="false"/>
                <w:color w:val="000000"/>
                <w:sz w:val="20"/>
              </w:rPr>
              <w:t>
Основные сведения об организации строительно-монтажных работ по электрификации железных дорог. Организация эксплуатации. Обслуживание и ремонт электрооборудования подстанций и распределительных устройств. Техническое обслуживание и ремонт контактной сети и воздушных линий. Оперативное управление дистанцией электроснабжения железных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производственную базу электроснабжения железной дороги, технику безопасности при производстве ремонтных работ, оперативное управление устройствами электроснабжения, виды, объҰмы и техническую документацию по техническому обслуживанию и ремонту тяговых подстанций, устройств контактной сети и сетевого района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оформлять основные оперативные, технические документы на производство работ, разбиться в последовательности ремонтных операций и переключений; испытывать, обслуживать и ремонтировать основное коммутационное и силовое оборудование ТП и КС; производить, необходимы изменения, обеспечивать безопасные условия работы персонала, обеспечивая бесперебойное электроснабжение всех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1.2.4</w:t>
            </w:r>
          </w:p>
          <w:p>
            <w:pPr>
              <w:spacing w:after="20"/>
              <w:ind w:left="20"/>
              <w:jc w:val="both"/>
            </w:pPr>
            <w:r>
              <w:rPr>
                <w:rFonts w:ascii="Times New Roman"/>
                <w:b w:val="false"/>
                <w:i w:val="false"/>
                <w:color w:val="000000"/>
                <w:sz w:val="20"/>
              </w:rPr>
              <w:t>
ПК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железных дорог</w:t>
            </w:r>
          </w:p>
          <w:p>
            <w:pPr>
              <w:spacing w:after="20"/>
              <w:ind w:left="20"/>
              <w:jc w:val="both"/>
            </w:pPr>
            <w:r>
              <w:rPr>
                <w:rFonts w:ascii="Times New Roman"/>
                <w:b w:val="false"/>
                <w:i w:val="false"/>
                <w:color w:val="000000"/>
                <w:sz w:val="20"/>
              </w:rPr>
              <w:t>
</w:t>
            </w:r>
            <w:r>
              <w:rPr>
                <w:rFonts w:ascii="Times New Roman"/>
                <w:b/>
                <w:i w:val="false"/>
                <w:color w:val="000000"/>
                <w:sz w:val="20"/>
              </w:rPr>
              <w:t>О</w:t>
            </w:r>
            <w:r>
              <w:rPr>
                <w:rFonts w:ascii="Times New Roman"/>
                <w:b w:val="false"/>
                <w:i w:val="false"/>
                <w:color w:val="000000"/>
                <w:sz w:val="20"/>
              </w:rPr>
              <w:t>бщие сведения о системах электроснабжения электрифицированных железных дорог. Тяговые сети. Электроснабжение городского электротранспорта. перспективы развития ЭЖД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сборка электрических цепей и расчет их основных параметров, Электрические сети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исследование работ люминесцентных ламп. Измерение освещенности, Исследование особенностей работы тяговых трансформаторов подстанции переменного и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и безопасность движения</w:t>
            </w:r>
          </w:p>
          <w:p>
            <w:pPr>
              <w:spacing w:after="20"/>
              <w:ind w:left="20"/>
              <w:jc w:val="both"/>
            </w:pPr>
            <w:r>
              <w:rPr>
                <w:rFonts w:ascii="Times New Roman"/>
                <w:b w:val="false"/>
                <w:i w:val="false"/>
                <w:color w:val="000000"/>
                <w:sz w:val="20"/>
              </w:rPr>
              <w:t>
Структура железнодорожного транспорта. Путь и путевое хозяйство. Подвижной состав</w:t>
            </w:r>
          </w:p>
          <w:p>
            <w:pPr>
              <w:spacing w:after="20"/>
              <w:ind w:left="20"/>
              <w:jc w:val="both"/>
            </w:pPr>
            <w:r>
              <w:rPr>
                <w:rFonts w:ascii="Times New Roman"/>
                <w:b w:val="false"/>
                <w:i w:val="false"/>
                <w:color w:val="000000"/>
                <w:sz w:val="20"/>
              </w:rPr>
              <w:t>
Раздельные пункты. Средства управления движением поездов. Организация движения поездов. Правила техники эксплуатации устройств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технической эксплуатации железных дорог, инструкций по сигнализации, связи, инструкции по движению поездов и производства маневровых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требования правил технической эксплуатации, инструкций по сигнализации, связи, инструкции по движению поездов и производства маневровых работ на железнодорожном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1.2.14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транспорта и управление производством</w:t>
            </w:r>
          </w:p>
          <w:p>
            <w:pPr>
              <w:spacing w:after="20"/>
              <w:ind w:left="20"/>
              <w:jc w:val="both"/>
            </w:pPr>
            <w:r>
              <w:rPr>
                <w:rFonts w:ascii="Times New Roman"/>
                <w:b w:val="false"/>
                <w:i w:val="false"/>
                <w:color w:val="000000"/>
                <w:sz w:val="20"/>
              </w:rPr>
              <w:t>
Транспорт как отрасль народного хозяйства. Основы управленческой деятельности. Экономика, организация и планирование производства на железнодорожном транспорте. Планирование социально-экономического развития производства. Учет и анализ производственно-финансовой деятельности дистанции энергоснабжения. Изобретательство и патентное право. Повышение эффективности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фонды, показатели их использования, структуру управления производством, принцип организации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вычисления заработной платы, финансирование деятельности прибыли, учетная и отчетная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090402 2 - Электромонтер тяговой подстанции;</w:t>
            </w:r>
          </w:p>
          <w:p>
            <w:pPr>
              <w:spacing w:after="20"/>
              <w:ind w:left="20"/>
              <w:jc w:val="both"/>
            </w:pPr>
            <w:r>
              <w:rPr>
                <w:rFonts w:ascii="Times New Roman"/>
                <w:b w:val="false"/>
                <w:i w:val="false"/>
                <w:color w:val="000000"/>
                <w:sz w:val="20"/>
              </w:rPr>
              <w:t>
</w:t>
            </w:r>
            <w:r>
              <w:rPr>
                <w:rFonts w:ascii="Times New Roman"/>
                <w:b/>
                <w:i w:val="false"/>
                <w:color w:val="000000"/>
                <w:sz w:val="20"/>
              </w:rPr>
              <w:t>090404 2 - Слесарь по обслуживанию и ремонту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релейной защиты, автоматики и телемеханики устройств ЭЖД</w:t>
            </w:r>
          </w:p>
          <w:p>
            <w:pPr>
              <w:spacing w:after="20"/>
              <w:ind w:left="20"/>
              <w:jc w:val="both"/>
            </w:pPr>
            <w:r>
              <w:rPr>
                <w:rFonts w:ascii="Times New Roman"/>
                <w:b w:val="false"/>
                <w:i w:val="false"/>
                <w:color w:val="000000"/>
                <w:sz w:val="20"/>
              </w:rPr>
              <w:t>
Общие сведения о релейной защите. Органы защиты и элементарная база. Защита линий электропередач. Защита и автоматика трансформаторов. Защита и автоматика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основные свойства и принцип релейной защиты, систему токов, виды защит, виды повреждений, виды электронных реле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исследование конструкций электромагнитных (электронных) реле, исследование электронной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подстанции</w:t>
            </w:r>
          </w:p>
          <w:p>
            <w:pPr>
              <w:spacing w:after="20"/>
              <w:ind w:left="20"/>
              <w:jc w:val="both"/>
            </w:pPr>
            <w:r>
              <w:rPr>
                <w:rFonts w:ascii="Times New Roman"/>
                <w:b w:val="false"/>
                <w:i w:val="false"/>
                <w:color w:val="000000"/>
                <w:sz w:val="20"/>
              </w:rPr>
              <w:t xml:space="preserve">
Общие сведения об электроэнергетических системах, электрических подстанциях. Силовое и коммутационное оборудование трансформаторных подстанций. Вспомогательные устройства подстанций. Эксплуатация электроустановок и техника безопасности на ТП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изучение конструкции, назначения, принципа действия коммутационного, силового и вспомогательного электрооборудования тяговых и трансформаторных подстанций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расчет и проектирование электроустановок трансформаторных подстанций, основ эксплуатации ТП, выполнение, чтение и основ оперативной работы с основными электрическими схемами первичной коммутации, структурными и принципиальными схемами электрооборудования электрических подстанций, планами и разрезами РУ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2.2.8</w:t>
            </w:r>
          </w:p>
          <w:p>
            <w:pPr>
              <w:spacing w:after="20"/>
              <w:ind w:left="20"/>
              <w:jc w:val="both"/>
            </w:pPr>
            <w:r>
              <w:rPr>
                <w:rFonts w:ascii="Times New Roman"/>
                <w:b w:val="false"/>
                <w:i w:val="false"/>
                <w:color w:val="000000"/>
                <w:sz w:val="20"/>
              </w:rPr>
              <w:t>
ПК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железных дорог</w:t>
            </w:r>
          </w:p>
          <w:p>
            <w:pPr>
              <w:spacing w:after="20"/>
              <w:ind w:left="20"/>
              <w:jc w:val="both"/>
            </w:pPr>
            <w:r>
              <w:rPr>
                <w:rFonts w:ascii="Times New Roman"/>
                <w:b w:val="false"/>
                <w:i w:val="false"/>
                <w:color w:val="000000"/>
                <w:sz w:val="20"/>
              </w:rPr>
              <w:t>
Общие сведения о системах электроснабжения электрифицированных железных дорог. Тяговые сети. Электроснабжение городского электротранспорта. перспективы развития ЭЖД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сборка электрических цепей и расчет их основных параметров. Электрические сети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исследование работ люминесцентных ламп. Измерение освещенности, Исследование особенностей работы тяговых трансформаторов подстанции переменного и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наладка, техническое обслуживание и ремонт электрооборудования тяговых подстанций</w:t>
            </w:r>
          </w:p>
          <w:p>
            <w:pPr>
              <w:spacing w:after="20"/>
              <w:ind w:left="20"/>
              <w:jc w:val="both"/>
            </w:pPr>
            <w:r>
              <w:rPr>
                <w:rFonts w:ascii="Times New Roman"/>
                <w:b w:val="false"/>
                <w:i w:val="false"/>
                <w:color w:val="000000"/>
                <w:sz w:val="20"/>
              </w:rPr>
              <w:t>
Основные сведения об организации строительно-монтажных работ по электрификации железных дорог. Организация эксплуатации. Обслуживание и ремонт электрооборудования подстанций и распределительных устройств. Техническое обслуживание и ремонт контактной сети и воздушных линий. Оперативное управление дистанцией электроснабжения железных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производственную базу электроснабжения железной дороги, технику безопасности при производстве ремонтных работ, оперативное управление устройствами электроснабжения, виды, объҰмы и техническую документацию по техническому обслуживанию и ремонту тяговых подстанций, устройств контактной сети и сетевого района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оформлять основные оперативные, технические документы на производство работ, разбиться в последовательности ремонтных операций и переключений; испытывать, обслуживать и ремонтировать основное коммутационное и силовое оборудование ТП и КС, производить, необходимы изменения, обеспечивать безопасные условия работы персонала, обеспечивая бесперебойное электроснабжение всех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и безопасность движения</w:t>
            </w:r>
          </w:p>
          <w:p>
            <w:pPr>
              <w:spacing w:after="20"/>
              <w:ind w:left="20"/>
              <w:jc w:val="both"/>
            </w:pPr>
            <w:r>
              <w:rPr>
                <w:rFonts w:ascii="Times New Roman"/>
                <w:b w:val="false"/>
                <w:i w:val="false"/>
                <w:color w:val="000000"/>
                <w:sz w:val="20"/>
              </w:rPr>
              <w:t>
Структура железнодорожного транспорта. Путь и путевое хозяйство. Подвижной состав</w:t>
            </w:r>
          </w:p>
          <w:p>
            <w:pPr>
              <w:spacing w:after="20"/>
              <w:ind w:left="20"/>
              <w:jc w:val="both"/>
            </w:pPr>
            <w:r>
              <w:rPr>
                <w:rFonts w:ascii="Times New Roman"/>
                <w:b w:val="false"/>
                <w:i w:val="false"/>
                <w:color w:val="000000"/>
                <w:sz w:val="20"/>
              </w:rPr>
              <w:t>
Раздельные пункты. Средства управления движением поездов. Организация движения поездов. Правила техники эксплуатации устройств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технической эксплуатации железных дорог, инструкций по сигнализации, связи, инструкции по движению поездов и производства маневровых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требования правил технической эксплуатации, инструкций по сигнализации, связи, инструкции по движению поездов и производства маневровых работ на железнодорожном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9 </w:t>
            </w:r>
          </w:p>
          <w:p>
            <w:pPr>
              <w:spacing w:after="20"/>
              <w:ind w:left="20"/>
              <w:jc w:val="both"/>
            </w:pPr>
            <w:r>
              <w:rPr>
                <w:rFonts w:ascii="Times New Roman"/>
                <w:b w:val="false"/>
                <w:i w:val="false"/>
                <w:color w:val="000000"/>
                <w:sz w:val="20"/>
              </w:rPr>
              <w:t>
ПК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транспорта и управление производством</w:t>
            </w:r>
          </w:p>
          <w:p>
            <w:pPr>
              <w:spacing w:after="20"/>
              <w:ind w:left="20"/>
              <w:jc w:val="both"/>
            </w:pPr>
            <w:r>
              <w:rPr>
                <w:rFonts w:ascii="Times New Roman"/>
                <w:b w:val="false"/>
                <w:i w:val="false"/>
                <w:color w:val="000000"/>
                <w:sz w:val="20"/>
              </w:rPr>
              <w:t>
Транспорт как отрасль народного хозяйства. Основы управленческой деятельности. Экономика, организация и планирование производства на железнодорожном транспорте. Планирование социально-экономического развития производства. Учет и анализ производственно-финансовой деятельности дистанции энергоснабжения. Изобретательство и патентное право. Повышение эффективности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фонды, показатели их использования, структуру управления производством, принцип организации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вычисления заработной платы, финансирование деятельности прибыли, учетная и отчетная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Производственно-профессиональная практика </w:t>
            </w:r>
          </w:p>
          <w:p>
            <w:pPr>
              <w:spacing w:after="20"/>
              <w:ind w:left="20"/>
              <w:jc w:val="both"/>
            </w:pPr>
            <w:r>
              <w:rPr>
                <w:rFonts w:ascii="Times New Roman"/>
                <w:b w:val="false"/>
                <w:i w:val="false"/>
                <w:color w:val="000000"/>
                <w:sz w:val="20"/>
              </w:rPr>
              <w:t>
Инструктаж по технике безопасности и охраны труда. Ознакомление со структурой дистанции пути. Изучение технологических и процессов, в соответствии графика перехода по рабочим местам. Работа на оплачиваемых рабочих местах или в качестве дублера (стажера).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закреплению, расширению, углублению и систематизации знании полученных при изучении общепрофессиональных и специальных дисциплин, на основе изучения деятельности дистанции пути, а также приобретение первоначального практического опыта работы, развитие профессионального мышления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1.2.1 – </w:t>
            </w:r>
          </w:p>
          <w:p>
            <w:pPr>
              <w:spacing w:after="20"/>
              <w:ind w:left="20"/>
              <w:jc w:val="both"/>
            </w:pPr>
            <w:r>
              <w:rPr>
                <w:rFonts w:ascii="Times New Roman"/>
                <w:b w:val="false"/>
                <w:i w:val="false"/>
                <w:color w:val="000000"/>
                <w:sz w:val="20"/>
              </w:rPr>
              <w:t>
ПК 1.2.15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для квалификации: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090403 3 </w:t>
      </w:r>
      <w:r>
        <w:rPr>
          <w:rFonts w:ascii="Times New Roman"/>
          <w:b w:val="false"/>
          <w:i w:val="false"/>
          <w:color w:val="000000"/>
          <w:sz w:val="28"/>
        </w:rPr>
        <w:t>Электромеханик (</w:t>
      </w:r>
      <w:r>
        <w:rPr>
          <w:rFonts w:ascii="Times New Roman"/>
          <w:b w:val="false"/>
          <w:i/>
          <w:color w:val="000000"/>
          <w:sz w:val="28"/>
        </w:rPr>
        <w:t>специалист среднего звена</w:t>
      </w:r>
      <w:r>
        <w:rPr>
          <w:rFonts w:ascii="Times New Roman"/>
          <w:b w:val="false"/>
          <w:i w:val="false"/>
          <w:color w:val="000000"/>
          <w:sz w:val="28"/>
        </w:rPr>
        <w:t>)</w:t>
      </w:r>
    </w:p>
    <w:p>
      <w:pPr>
        <w:spacing w:after="0"/>
        <w:ind w:left="0"/>
        <w:jc w:val="both"/>
      </w:pPr>
      <w:r>
        <w:rPr>
          <w:rFonts w:ascii="Times New Roman"/>
          <w:b w:val="false"/>
          <w:i w:val="false"/>
          <w:color w:val="000000"/>
          <w:sz w:val="28"/>
        </w:rPr>
        <w:t>
      Нормативный срок обучения: 2 года 10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формируемых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основных понятий, развития, концепций культуры, научных, религиозных картин мира, исторические формы, типы, многообразие культур и цивилизаций их взаимосвязи, место человека в культуре, его нравственные обязанности и культурные ценности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анализировать культурологическую, социально-политическую и научную литературу, выявлять стили и направления в современном искусстве; классифицировать культурные общности, события и 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сущность и содержание основных исторических типов философских знаний их эволюцию, сферы жизни общества, законов природы, закономерности и движущие силы исторического развития, основные нормы современного литературного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-проводить элементарный анализ ситуации и проблемы, грамотно выражать свои мысли отличать и понимать ценностные нормы общественной жизни, соблюдать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Социология как наука. Общество как социокультурная система. Социальные общности; социальные и этнонациональные отношения. Социальные процессы. Социальные институты и организации. Личность: ее социальные роли и социальное поведение. Предмет политологии. Политическая власть и властные отношения; политическая система. Социально-экономические процессы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категории, понятий, законов, направлений развития политологии и социологии; основные закономерности и этапы исторического развития общества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основные законы гуманитарных и социальных наук в профессиональной деятельности; анализировать процессы и явления, происходящие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Общие основы экономических систем. Микро- и макро- экономика. Всемирная экономика и мировой рынок. Транспорт в системе общественного производства и его экономические особенности. Планирование производственно-финансовой деятельности на предприятиях, учет и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теоретических основ общественного производства, сущности рыночной экономики, ее преимущества и недостатки, роль государства в регулировании экономических процессов, денежно-кредитной системы, международной экономики и переходной экономики с особенностями ее в мировом сообществе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базовые экономические знания для понимания, объяснения социально - экономических процессов, вопросов современной экономической политики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права </w:t>
            </w:r>
          </w:p>
          <w:p>
            <w:pPr>
              <w:spacing w:after="20"/>
              <w:ind w:left="20"/>
              <w:jc w:val="both"/>
            </w:pPr>
            <w:r>
              <w:rPr>
                <w:rFonts w:ascii="Times New Roman"/>
                <w:b w:val="false"/>
                <w:i w:val="false"/>
                <w:color w:val="000000"/>
                <w:sz w:val="20"/>
              </w:rPr>
              <w:t>
Право: понятие, система, источники. Конституция Республики Казахстан. Всеобщая декларация прав человека. Право, правовое государство. Основы отраслей права, основные понятия и идеи государства и права, вопросы конституционного строя Республики Казахстан, система государственной власти, вопросы отраслей права суверенного Казахстана (административного, гражданского, трудового, уголовного и др.). Юридическая ответственность и ее виды. Судебная система, правоохранительные органы. Правовое регулирование деятельности железнодорожного транспорта. Право собственности, приватизация, правовые вопросы обеспечения безопасности движения, основные нормаҒтивные акты, регламентирующие перевозки грузов, пассажиров, багажа. "Устав железных дорог". Ответственность на железнодорожном транспорте. Порядок предъявления и распределения претензий и исков. Трудовое право. Коллективные договоры и соглашения, трудовой договор (контракт). Правовое регулирование правовых отношений на железнодорожном транспорте. Дисциплина работников железнодорожного транспорта. Ответственность за нарушение безопасности движения. Порядок разрешения трудовых споров. Патентное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Конституции Республики Казахстан, законов РК, законодательных актов, нормативно-правовых документов регулирующих отношения в процессе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ориентироваться в системе законодательства и нормативных правовых актов и </w:t>
            </w:r>
          </w:p>
          <w:p>
            <w:pPr>
              <w:spacing w:after="20"/>
              <w:ind w:left="20"/>
              <w:jc w:val="both"/>
            </w:pPr>
            <w:r>
              <w:rPr>
                <w:rFonts w:ascii="Times New Roman"/>
                <w:b w:val="false"/>
                <w:i w:val="false"/>
                <w:color w:val="000000"/>
                <w:sz w:val="20"/>
              </w:rPr>
              <w:t>
использовать нормативно-правовые документы, регламентирующие профессиональную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Фонетика, лексика, морфология, синтаксис казахского (русского) языка; развитие речи; терминологии по специальностям: техника перевода со словарем; профессионально ориентированных текстов.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функциональных и структурно-языковых особенностей казахского (русского) языка в профессиональной сфере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прагматические тексты и тексты по широкому и узкому профилю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словосочетаний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функциональных и структурно-языковых особенностей иностранного языка в профессиональной сфере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прагматические тексты и тексты по широкому и узкому профилю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нормативы физической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Черчение </w:t>
            </w:r>
          </w:p>
          <w:p>
            <w:pPr>
              <w:spacing w:after="20"/>
              <w:ind w:left="20"/>
              <w:jc w:val="both"/>
            </w:pPr>
            <w:r>
              <w:rPr>
                <w:rFonts w:ascii="Times New Roman"/>
                <w:b w:val="false"/>
                <w:i w:val="false"/>
                <w:color w:val="000000"/>
                <w:sz w:val="20"/>
              </w:rPr>
              <w:t>
Графическое оформление чертежей; шрифты чертежные, надписи на чертежах, линии чертежа, геометрические построения, теоҒрия изображений; проецирование точки, прямой линии, геометрических тел; аксонометрические проекции; комплексные черҒтежи простых деталей, масштабы, нанесение размеров; изображение: виды, разрезы, сечения; машиностроительное черчение, конструкторские документы; основные надписи; машиностроительные чертежи, эскизы; сборочные чертежи; разъемные соединения; чтение и детализирование сборочных чертежей; элементы строительного черчения (планы и разрезы).</w:t>
            </w:r>
          </w:p>
          <w:p>
            <w:pPr>
              <w:spacing w:after="20"/>
              <w:ind w:left="20"/>
              <w:jc w:val="both"/>
            </w:pPr>
            <w:r>
              <w:rPr>
                <w:rFonts w:ascii="Times New Roman"/>
                <w:b w:val="false"/>
                <w:i w:val="false"/>
                <w:color w:val="000000"/>
                <w:sz w:val="20"/>
              </w:rPr>
              <w:t>
Чертежи и схемы по специальности: схемы первичной и вторичной коммутации (в том числе КИП), обозначения электрооборудования по международным стандартам. Требования ГОСТ, ЕСКД.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 оформления, построения чертежей и схем в соответствии с требованиями ГОСТ и ЕСКД</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оформлять, вычеркивать схемы и чертежи по специальности согласно ГОСТ и ЕСКД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5 </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Электрическое поле. Электрические цепи постоянного тока, физические процессы в электрических цепях постоянного тока. Расчет электрических цепей постоянного тока; магнитное поле. Магнитные цепи. Магнитное поле постоянного тока. Расчет магнитных цепей. Электромагнитная индукция; физические законы электромагнитной индукции; явление самоиндукции; электродвижущая сила (ЭДС) самоиндукции; электрические цепи переменного тока. Основные сведения о синусоидальном электрическом токе, линейные электрические цепи синусоидального тока. Резонанс в электрических цепях. Расчет электрических цепей. Несинусоидальные периодические напряжения и токи. Нелинейные электрические цепи переменного тока. Трехфазные цепи. Переходные процессы в электрических цепях с сосредоточенными параметрами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законов, терминов и определений электротехники, и теории электрических цепей и магнитных полей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цепей постоянного и переменного токов, электрических цепей по заданным условиям;</w:t>
            </w:r>
          </w:p>
          <w:p>
            <w:pPr>
              <w:spacing w:after="20"/>
              <w:ind w:left="20"/>
              <w:jc w:val="both"/>
            </w:pPr>
            <w:r>
              <w:rPr>
                <w:rFonts w:ascii="Times New Roman"/>
                <w:b w:val="false"/>
                <w:i w:val="false"/>
                <w:color w:val="000000"/>
                <w:sz w:val="20"/>
              </w:rPr>
              <w:t>
- читать, составлять, собирать по заданным условиям принципиальные схемы несложных электрических цепей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электробезопасность</w:t>
            </w:r>
          </w:p>
          <w:p>
            <w:pPr>
              <w:spacing w:after="20"/>
              <w:ind w:left="20"/>
              <w:jc w:val="both"/>
            </w:pPr>
            <w:r>
              <w:rPr>
                <w:rFonts w:ascii="Times New Roman"/>
                <w:b w:val="false"/>
                <w:i w:val="false"/>
                <w:color w:val="000000"/>
                <w:sz w:val="20"/>
              </w:rPr>
              <w:t>
Охрана труда. Правовая и нормативная база. Правила безопасной эксплуатации; пожарная безопасность; производственный травматизм и заболеваемость. Факторы, влияющие на условия труда. Мероприятия по охране труда; техника безопасности: виды, средства, меры предупреждения; причины электротравматизма; воздействие опасных факторов (высокого напряжения, электрических и магнитных полей, шагового напряжения и др.) на организм человека. Технические средства обеспечения электробезопасности, средства индивидуальной защиты. Гигиена труда и производственная санитария на объектах железной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-основ техники безопасности, производственной санитарии, гигиены труда на объектах железной дороги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-соблюдать технику безопасности, производственную санитарию, гигиену труда при производстве работ на объектах железной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3.3.11</w:t>
            </w:r>
          </w:p>
          <w:p>
            <w:pPr>
              <w:spacing w:after="20"/>
              <w:ind w:left="20"/>
              <w:jc w:val="both"/>
            </w:pPr>
            <w:r>
              <w:rPr>
                <w:rFonts w:ascii="Times New Roman"/>
                <w:b w:val="false"/>
                <w:i w:val="false"/>
                <w:color w:val="000000"/>
                <w:sz w:val="20"/>
              </w:rPr>
              <w:t>
ПК 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Предмет и задачи курса. Методы хранения, обработки и передачи информации. Информационные технологии. Структура ПЭВМ. Программы для работы с текстовыми, табличными, графическими и звуковыми данными. Компьютерные коммуникации. Математическое моделирование. Основы программирования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назначения и применения информационных технологий для хранения, обработки и передачи информации и основ программирования в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информационные технологии для хранения, обработки и передачи информации и основ программирования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Государственная система стандартизации РК (ГСС). Законодательные акты в области стандартизации, метрологии, серҒтификации; международная (ИСО), межгосударственная (СНГ) системы стандарҒтизации; понятия о метрологии и единиҒцах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Закон РК "О сертификации"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систем государственных, межгосударственных и международных стандартов в области метрологии и сертификации на железнодорожном транспорте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государственные, межгосударственные и международные стандарты в области метрологии и сертификации на железнодорожном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3.3.7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Предмет, цели и задачи курса. Понятия, система и организация делопроизводства на предприятиях и организациях. Организационно-распорядительные, нормативно-правовые, денежно-финансовые и справочные документы. Основная методика служебного письма. Применение АСУ в делопроизводстве. Оформление и сдача дел в архив. Понятие о корреспонденции. Способы создания и функции документов; классификация, носители, назначение, составные части, правила оформления документов; унифицированная система организационно-распорядительной документации (ОРД), другие виды документов; государственная система документационного обеспечения управления (ГСДОУ). Организация работы с документами, документооборот, документопотоки, их виды; регистрация, учет, хранение и контроль исполнения документов; компьютеризация делопроизводства, оформление документов на ПЭВМ. Общая характеристика средств оргтехники, их назначение и внедрение в организационные и управленческие процессы на предприятии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государственной системы документационного обеспечения управления (ГСДОУ) и правил оформления организационно-распорядительной документации (ОРД) в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организовывать делопроизводство в соответствии с требованиями Государственной системы документационного обеспечения управления (ГСДОУ) и правил оформления организационно-распорядительной документации (ОРД)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материалы</w:t>
            </w:r>
          </w:p>
          <w:p>
            <w:pPr>
              <w:spacing w:after="20"/>
              <w:ind w:left="20"/>
              <w:jc w:val="both"/>
            </w:pPr>
            <w:r>
              <w:rPr>
                <w:rFonts w:ascii="Times New Roman"/>
                <w:b w:val="false"/>
                <w:i w:val="false"/>
                <w:color w:val="000000"/>
                <w:sz w:val="20"/>
              </w:rPr>
              <w:t>
Электроматериалы. Работы с электроматериалами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виды, свойства и области применения основных электротехнических материалов, используемых в устройствах электроснабжения электрифицированных железных дорог;</w:t>
            </w:r>
          </w:p>
          <w:p>
            <w:pPr>
              <w:spacing w:after="20"/>
              <w:ind w:left="20"/>
              <w:jc w:val="both"/>
            </w:pPr>
            <w:r>
              <w:rPr>
                <w:rFonts w:ascii="Times New Roman"/>
                <w:b w:val="false"/>
                <w:i w:val="false"/>
                <w:color w:val="000000"/>
                <w:sz w:val="20"/>
              </w:rPr>
              <w:t>
- виды обработки материалов для производственных нужд;</w:t>
            </w:r>
          </w:p>
          <w:p>
            <w:pPr>
              <w:spacing w:after="20"/>
              <w:ind w:left="20"/>
              <w:jc w:val="both"/>
            </w:pPr>
            <w:r>
              <w:rPr>
                <w:rFonts w:ascii="Times New Roman"/>
                <w:b w:val="false"/>
                <w:i w:val="false"/>
                <w:color w:val="000000"/>
                <w:sz w:val="20"/>
              </w:rPr>
              <w:t>
- классификацию и свойства электроматериалов;</w:t>
            </w:r>
          </w:p>
          <w:p>
            <w:pPr>
              <w:spacing w:after="20"/>
              <w:ind w:left="20"/>
              <w:jc w:val="both"/>
            </w:pPr>
            <w:r>
              <w:rPr>
                <w:rFonts w:ascii="Times New Roman"/>
                <w:b w:val="false"/>
                <w:i w:val="false"/>
                <w:color w:val="000000"/>
                <w:sz w:val="20"/>
              </w:rPr>
              <w:t>
- методы измерения параметров и определения свойств материалов;</w:t>
            </w:r>
          </w:p>
          <w:p>
            <w:pPr>
              <w:spacing w:after="20"/>
              <w:ind w:left="20"/>
              <w:jc w:val="both"/>
            </w:pPr>
            <w:r>
              <w:rPr>
                <w:rFonts w:ascii="Times New Roman"/>
                <w:b w:val="false"/>
                <w:i w:val="false"/>
                <w:color w:val="000000"/>
                <w:sz w:val="20"/>
              </w:rPr>
              <w:t>
- основные свойства изоляционных материалов (проводниковых материалов) и их использование;</w:t>
            </w:r>
          </w:p>
          <w:p>
            <w:pPr>
              <w:spacing w:after="20"/>
              <w:ind w:left="20"/>
              <w:jc w:val="both"/>
            </w:pPr>
            <w:r>
              <w:rPr>
                <w:rFonts w:ascii="Times New Roman"/>
                <w:b w:val="false"/>
                <w:i w:val="false"/>
                <w:color w:val="000000"/>
                <w:sz w:val="20"/>
              </w:rPr>
              <w:t>
- способы термообработки и защиты металлов от коррозии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определять свойства и классифицировать материалы, применяемые в производстве, по составу, назначению и способу приготовления;</w:t>
            </w:r>
          </w:p>
          <w:p>
            <w:pPr>
              <w:spacing w:after="20"/>
              <w:ind w:left="20"/>
              <w:jc w:val="both"/>
            </w:pPr>
            <w:r>
              <w:rPr>
                <w:rFonts w:ascii="Times New Roman"/>
                <w:b w:val="false"/>
                <w:i w:val="false"/>
                <w:color w:val="000000"/>
                <w:sz w:val="20"/>
              </w:rPr>
              <w:t>
- назначение, характеристики, свойства и условия применения электротехнических материалов</w:t>
            </w:r>
          </w:p>
          <w:p>
            <w:pPr>
              <w:spacing w:after="20"/>
              <w:ind w:left="20"/>
              <w:jc w:val="both"/>
            </w:pPr>
            <w:r>
              <w:rPr>
                <w:rFonts w:ascii="Times New Roman"/>
                <w:b w:val="false"/>
                <w:i w:val="false"/>
                <w:color w:val="000000"/>
                <w:sz w:val="20"/>
              </w:rPr>
              <w:t>
- общие вопросы применения электроматериалов хозяйстве электроснабжения железных дорог;</w:t>
            </w:r>
          </w:p>
          <w:p>
            <w:pPr>
              <w:spacing w:after="20"/>
              <w:ind w:left="20"/>
              <w:jc w:val="both"/>
            </w:pPr>
            <w:r>
              <w:rPr>
                <w:rFonts w:ascii="Times New Roman"/>
                <w:b w:val="false"/>
                <w:i w:val="false"/>
                <w:color w:val="000000"/>
                <w:sz w:val="20"/>
              </w:rPr>
              <w:t>
- свойства проводниковых материалов, их применение в элементах электроустановок</w:t>
            </w:r>
          </w:p>
          <w:p>
            <w:pPr>
              <w:spacing w:after="20"/>
              <w:ind w:left="20"/>
              <w:jc w:val="both"/>
            </w:pPr>
            <w:r>
              <w:rPr>
                <w:rFonts w:ascii="Times New Roman"/>
                <w:b w:val="false"/>
                <w:i w:val="false"/>
                <w:color w:val="000000"/>
                <w:sz w:val="20"/>
              </w:rPr>
              <w:t>
- свойства магнитных материалов, область их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электроники и микроэлектроники</w:t>
            </w:r>
            <w:r>
              <w:rPr>
                <w:rFonts w:ascii="Times New Roman"/>
                <w:b w:val="false"/>
                <w:i w:val="false"/>
                <w:color w:val="000000"/>
                <w:sz w:val="20"/>
              </w:rPr>
              <w:t xml:space="preserve"> Электронные приборы. Электронные усилители. Электронные генераторы. Основы работы цифровой микроэлектроники. Комбинационные ЦУ. Последовательностные ЦУ. Микропроцессорная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основы структуры, принцип работы и вольтамперные характеристики основных элементов электроники; назначение элементов, принцип работы и временные диаграммы основных выпрямителей переменного тока; назначение элементов, принцип работы и основные схемы электронных усилителей и генераторов гармонических колебаний; разновидности и параметры импульсов и импульсных последовательностей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чертить изображение полупроводниковых диодов, транзисторов и других полупроводниковых приборов; чертить и определять схемы включения транзисторов в практических схемах; - исследовать работу основных цифровых устройств микроэлектроники с помощью специальных компьютерных программ; по маркировке определять основное назначение элементов микропроцессорных систем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w:t>
            </w:r>
          </w:p>
          <w:p>
            <w:pPr>
              <w:spacing w:after="20"/>
              <w:ind w:left="20"/>
              <w:jc w:val="both"/>
            </w:pPr>
            <w:r>
              <w:rPr>
                <w:rFonts w:ascii="Times New Roman"/>
                <w:b w:val="false"/>
                <w:i w:val="false"/>
                <w:color w:val="000000"/>
                <w:sz w:val="20"/>
              </w:rPr>
              <w:t>
Машины постоянного тока. трансформаторы. Общие вопросы теории машин переменного тока. Синхронные машины. Асинхронные машины. Коллекторные машины переменного тока и электромашинные преобразователи.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назначения, конструкции, характеристик, принципа работы, современных типов электриҒческих машин(генераторов) и трансформаторов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навыками элеменҒтарных расчетов и испытаҒний, использовать полученные знания при решении практиҒческих задач по проектированию и эксплуатации электриҒческих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 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-законов статики, кинематики и динамики и методов расчета элементов конструкций на прочность и жесткость при различных видах нагрузок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 основе законов статики, кинематики и динамики производить расчеты элементов конструкций на прочность и жесткость при различных нагрузках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измерения</w:t>
            </w:r>
          </w:p>
          <w:p>
            <w:pPr>
              <w:spacing w:after="20"/>
              <w:ind w:left="20"/>
              <w:jc w:val="both"/>
            </w:pPr>
            <w:r>
              <w:rPr>
                <w:rFonts w:ascii="Times New Roman"/>
                <w:b w:val="false"/>
                <w:i w:val="false"/>
                <w:color w:val="000000"/>
                <w:sz w:val="20"/>
              </w:rPr>
              <w:t>
Общие электрические измерения. Специальные измерения. Телеизмерения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определения цифровых и электронных измерительных приборов,</w:t>
            </w:r>
          </w:p>
          <w:p>
            <w:pPr>
              <w:spacing w:after="20"/>
              <w:ind w:left="20"/>
              <w:jc w:val="both"/>
            </w:pPr>
            <w:r>
              <w:rPr>
                <w:rFonts w:ascii="Times New Roman"/>
                <w:b w:val="false"/>
                <w:i w:val="false"/>
                <w:color w:val="000000"/>
                <w:sz w:val="20"/>
              </w:rPr>
              <w:t>
- классификация сопротивлений, назначение основных элементов электронного осциллографа,</w:t>
            </w:r>
          </w:p>
          <w:p>
            <w:pPr>
              <w:spacing w:after="20"/>
              <w:ind w:left="20"/>
              <w:jc w:val="both"/>
            </w:pPr>
            <w:r>
              <w:rPr>
                <w:rFonts w:ascii="Times New Roman"/>
                <w:b w:val="false"/>
                <w:i w:val="false"/>
                <w:color w:val="000000"/>
                <w:sz w:val="20"/>
              </w:rPr>
              <w:t>
- схемы принцип действия электросилового оборудования автоматики и телемеханики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измерять электрические величины с помощью цифровых приборов,</w:t>
            </w:r>
          </w:p>
          <w:p>
            <w:pPr>
              <w:spacing w:after="20"/>
              <w:ind w:left="20"/>
              <w:jc w:val="both"/>
            </w:pPr>
            <w:r>
              <w:rPr>
                <w:rFonts w:ascii="Times New Roman"/>
                <w:b w:val="false"/>
                <w:i w:val="false"/>
                <w:color w:val="000000"/>
                <w:sz w:val="20"/>
              </w:rPr>
              <w:t>
- работать с электронным осциллографом,</w:t>
            </w:r>
          </w:p>
          <w:p>
            <w:pPr>
              <w:spacing w:after="20"/>
              <w:ind w:left="20"/>
              <w:jc w:val="both"/>
            </w:pPr>
            <w:r>
              <w:rPr>
                <w:rFonts w:ascii="Times New Roman"/>
                <w:b w:val="false"/>
                <w:i w:val="false"/>
                <w:color w:val="000000"/>
                <w:sz w:val="20"/>
              </w:rPr>
              <w:t>
- включение однофазного ваттметр,</w:t>
            </w:r>
          </w:p>
          <w:p>
            <w:pPr>
              <w:spacing w:after="20"/>
              <w:ind w:left="20"/>
              <w:jc w:val="both"/>
            </w:pPr>
            <w:r>
              <w:rPr>
                <w:rFonts w:ascii="Times New Roman"/>
                <w:b w:val="false"/>
                <w:i w:val="false"/>
                <w:color w:val="000000"/>
                <w:sz w:val="20"/>
              </w:rPr>
              <w:t>
- произведение измерении в воздушных и кабельных линиях связи автоматики и телемеханики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Общий курс железных дорог</w:t>
            </w:r>
          </w:p>
          <w:p>
            <w:pPr>
              <w:spacing w:after="20"/>
              <w:ind w:left="20"/>
              <w:jc w:val="both"/>
            </w:pPr>
            <w:r>
              <w:rPr>
                <w:rFonts w:ascii="Times New Roman"/>
                <w:b w:val="false"/>
                <w:i w:val="false"/>
                <w:color w:val="000000"/>
                <w:sz w:val="20"/>
              </w:rPr>
              <w:t>
Общие сведения о железнодорожном транспорте и системе управления им. Путь и путевое хозяйство. Подвижной состав железных дорог. ЛоҒкомотивы и локомотивное хозяйство. Раздельные пункты. Сооружение и устройства сигнализации, связи. Устройства электроснабжения жеҒлезных дорог. Организация движения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элементов железнодорожного пути, видов подвижного состава, раздельных пунктов, систем интервального регулирования движения поездов и электроснабжения железных дорог</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элементы железнодорожного пути, виды подвижного состава, разделительных пунктов и систем регулирования движения поездов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релейной защиты установок электроснабжения</w:t>
            </w:r>
          </w:p>
          <w:p>
            <w:pPr>
              <w:spacing w:after="20"/>
              <w:ind w:left="20"/>
              <w:jc w:val="both"/>
            </w:pPr>
            <w:r>
              <w:rPr>
                <w:rFonts w:ascii="Times New Roman"/>
                <w:b w:val="false"/>
                <w:i w:val="false"/>
                <w:color w:val="000000"/>
                <w:sz w:val="20"/>
              </w:rPr>
              <w:t>
Общие сведения о релейной защите. Органы защиты и элементарная база. Защита линий электропередач. Защита и автоматика трансформаторов. Защита и автоматика подстанций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xml:space="preserve"> Основные свойства и принцип релейной защиты, систему токов, виды защит, виды повреждений, виды электронных реле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Исследование конструкций электромагнитных (электронных) реле, исследование электронной защиты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подстанции</w:t>
            </w:r>
          </w:p>
          <w:p>
            <w:pPr>
              <w:spacing w:after="20"/>
              <w:ind w:left="20"/>
              <w:jc w:val="both"/>
            </w:pPr>
            <w:r>
              <w:rPr>
                <w:rFonts w:ascii="Times New Roman"/>
                <w:b w:val="false"/>
                <w:i w:val="false"/>
                <w:color w:val="000000"/>
                <w:sz w:val="20"/>
              </w:rPr>
              <w:t xml:space="preserve">
Общие сведения об электроэнергетических системах, электрических подстанциях. Силовое и коммутационное оборудование трансформаторных подстанций. Вспомогательные устройства подстанций. Эксплуатация электроустановок и техника безопасности на ТП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т</w:t>
            </w:r>
            <w:r>
              <w:rPr>
                <w:rFonts w:ascii="Times New Roman"/>
                <w:b w:val="false"/>
                <w:i w:val="false"/>
                <w:color w:val="000000"/>
                <w:sz w:val="20"/>
              </w:rPr>
              <w:t>ипы электростанций, классификация электростанций (тепловые и гидравлические, атомные). Нетрадиционные и альтернативные источники электроэнергии.</w:t>
            </w:r>
          </w:p>
          <w:p>
            <w:pPr>
              <w:spacing w:after="20"/>
              <w:ind w:left="20"/>
              <w:jc w:val="both"/>
            </w:pPr>
            <w:r>
              <w:rPr>
                <w:rFonts w:ascii="Times New Roman"/>
                <w:b w:val="false"/>
                <w:i w:val="false"/>
                <w:color w:val="000000"/>
                <w:sz w:val="20"/>
              </w:rPr>
              <w:t>
- энергетическая и электрическая системы. Трансформаторные подстанции, их назначение и классификация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р</w:t>
            </w:r>
            <w:r>
              <w:rPr>
                <w:rFonts w:ascii="Times New Roman"/>
                <w:b w:val="false"/>
                <w:i w:val="false"/>
                <w:color w:val="000000"/>
                <w:sz w:val="20"/>
              </w:rPr>
              <w:t xml:space="preserve">ассчитывать токи короткого замыкания. </w:t>
            </w:r>
          </w:p>
          <w:p>
            <w:pPr>
              <w:spacing w:after="20"/>
              <w:ind w:left="20"/>
              <w:jc w:val="both"/>
            </w:pPr>
            <w:r>
              <w:rPr>
                <w:rFonts w:ascii="Times New Roman"/>
                <w:b w:val="false"/>
                <w:i w:val="false"/>
                <w:color w:val="000000"/>
                <w:sz w:val="20"/>
              </w:rPr>
              <w:t xml:space="preserve">
- расчет и выбор проводников на стойкость к действию тока КЗ (гибких или жестких шин, кабельных или воздушных линий ). </w:t>
            </w:r>
          </w:p>
          <w:p>
            <w:pPr>
              <w:spacing w:after="20"/>
              <w:ind w:left="20"/>
              <w:jc w:val="both"/>
            </w:pPr>
            <w:r>
              <w:rPr>
                <w:rFonts w:ascii="Times New Roman"/>
                <w:b w:val="false"/>
                <w:i w:val="false"/>
                <w:color w:val="000000"/>
                <w:sz w:val="20"/>
              </w:rPr>
              <w:t xml:space="preserve">
- расчет мощности понижающих подстанций. исследование и вычерчивание однолинейной электрической схемы первичной коммутации </w:t>
            </w:r>
          </w:p>
          <w:p>
            <w:pPr>
              <w:spacing w:after="20"/>
              <w:ind w:left="20"/>
              <w:jc w:val="both"/>
            </w:pPr>
            <w:r>
              <w:rPr>
                <w:rFonts w:ascii="Times New Roman"/>
                <w:b w:val="false"/>
                <w:i w:val="false"/>
                <w:color w:val="000000"/>
                <w:sz w:val="20"/>
              </w:rPr>
              <w:t xml:space="preserve">
- исследование и вычерчивание планировки электрической подстанции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3.3.16</w:t>
            </w:r>
          </w:p>
          <w:p>
            <w:pPr>
              <w:spacing w:after="20"/>
              <w:ind w:left="20"/>
              <w:jc w:val="both"/>
            </w:pPr>
            <w:r>
              <w:rPr>
                <w:rFonts w:ascii="Times New Roman"/>
                <w:b w:val="false"/>
                <w:i w:val="false"/>
                <w:color w:val="000000"/>
                <w:sz w:val="20"/>
              </w:rPr>
              <w:t>
ПК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Контактная сеть магистрального электротранспорта</w:t>
            </w:r>
          </w:p>
          <w:p>
            <w:pPr>
              <w:spacing w:after="20"/>
              <w:ind w:left="20"/>
              <w:jc w:val="both"/>
            </w:pPr>
            <w:r>
              <w:rPr>
                <w:rFonts w:ascii="Times New Roman"/>
                <w:b w:val="false"/>
                <w:i w:val="false"/>
                <w:color w:val="000000"/>
                <w:sz w:val="20"/>
              </w:rPr>
              <w:t>
Устройство контактной сети и воздушных линий. Расчеты контактных подвесок. Техническое обслуживание и эксплуатация контактной сети. Основы проектирования контактной и тяговой сети, ее конструктивные особенности и взаимодействие с токоприемниками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сборка электрических цепей и расчет их основных параметров; Выбор электроизмерительных приборов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составление дефектных ведомостей и оформление отчетной документации; Проведение стандартных и сертификационных испытаний, расчет и выбор типового высоковольтного оборудования и релейной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железных дорог</w:t>
            </w:r>
          </w:p>
          <w:p>
            <w:pPr>
              <w:spacing w:after="20"/>
              <w:ind w:left="20"/>
              <w:jc w:val="both"/>
            </w:pPr>
            <w:r>
              <w:rPr>
                <w:rFonts w:ascii="Times New Roman"/>
                <w:b w:val="false"/>
                <w:i w:val="false"/>
                <w:color w:val="000000"/>
                <w:sz w:val="20"/>
              </w:rPr>
              <w:t>
Общие сведения о системах электроснабжения электрифицированных железных дорог. Тяговые сети. Электроснабжение городского электротранспорта, перспективы развития ЭЖД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сборка электрических цепей и расчет их основных параметров, Электрические сети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исследование работ люминесцентных ламп. Измерение освещенности, Исследование особенностей работы тяговых трансформаторов подстанции переменного и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9 </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 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техники высоких напряжений</w:t>
            </w:r>
            <w:r>
              <w:rPr>
                <w:rFonts w:ascii="Times New Roman"/>
                <w:b w:val="false"/>
                <w:i w:val="false"/>
                <w:color w:val="000000"/>
                <w:sz w:val="20"/>
              </w:rPr>
              <w:t xml:space="preserve"> Перенапряжения. Защита от перенапряжений. Изоляция ЛЭП. Изоляция вращающихся машин и трансформаторов. Профилактические испытания изоляции установок высокого напряжения.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виды перенапряжения, и способы защиты, назначение и принцип действия разрядников, классификацию изоляторов, измерения при высоких напряжениях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рассчитывать заземлители, ограничивать напряжения, распределение напряжения в трехфазных трансформаторах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наладка, техническое обслуживание и ремонт электроустановок</w:t>
            </w:r>
          </w:p>
          <w:p>
            <w:pPr>
              <w:spacing w:after="20"/>
              <w:ind w:left="20"/>
              <w:jc w:val="both"/>
            </w:pPr>
            <w:r>
              <w:rPr>
                <w:rFonts w:ascii="Times New Roman"/>
                <w:b w:val="false"/>
                <w:i w:val="false"/>
                <w:color w:val="000000"/>
                <w:sz w:val="20"/>
              </w:rPr>
              <w:t>
Основные сведения об организации строительно-монтажных работ по электрификации железных дорог. Организация эксплуатации. Обслуживание и ремонт электрооборудования подстанций и распределительных устройств. Техническое обслуживание и ремонт контактной сети и воздушных линий. Оперативное управление дистанцией электроснабжения железных дорог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производственную базу электроснабжения железной дороги, технику безопасности при производстве ремонтных работ, оперативное управление устройствами электроснабжения, виды, объҰмы и техническую документацию по техническому обслуживанию и ремонту тяговых подстанций, устройств контактной сети и сетевого района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Оформлять основные оперативные, технические документы на производство работ, разбиться в последовательности ремонтных операций и переключений; испытывать, обслуживать и ремонтировать основное коммутационное и силовое оборудование ТП и КС; производить, необходимы изменения, обеспечивать безопасные условия работы персонала, обеспечивая бесперебойное электроснабжение всех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и безопасность движения</w:t>
            </w:r>
          </w:p>
          <w:p>
            <w:pPr>
              <w:spacing w:after="20"/>
              <w:ind w:left="20"/>
              <w:jc w:val="both"/>
            </w:pPr>
            <w:r>
              <w:rPr>
                <w:rFonts w:ascii="Times New Roman"/>
                <w:b w:val="false"/>
                <w:i w:val="false"/>
                <w:color w:val="000000"/>
                <w:sz w:val="20"/>
              </w:rPr>
              <w:t>
Структура железнодорожного транспорта. Путь и путевое хозяйство. Подвижной состав</w:t>
            </w:r>
          </w:p>
          <w:p>
            <w:pPr>
              <w:spacing w:after="20"/>
              <w:ind w:left="20"/>
              <w:jc w:val="both"/>
            </w:pPr>
            <w:r>
              <w:rPr>
                <w:rFonts w:ascii="Times New Roman"/>
                <w:b w:val="false"/>
                <w:i w:val="false"/>
                <w:color w:val="000000"/>
                <w:sz w:val="20"/>
              </w:rPr>
              <w:t>
Раздельные пункты. Средства управления движением поездов. Организация движения поездов. Правила техники эксплуатации устройств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технической эксплуатации железных дорог, инструкций по сигнализации, связи, инструкции по движению поездов и производства маневровых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требования правил технической эксплуатации, инструкций по сигнализации, связи, инструкции по движению поездов и производства маневровых работ на железнодорожном транспорте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3.3.11</w:t>
            </w:r>
          </w:p>
          <w:p>
            <w:pPr>
              <w:spacing w:after="20"/>
              <w:ind w:left="20"/>
              <w:jc w:val="both"/>
            </w:pPr>
            <w:r>
              <w:rPr>
                <w:rFonts w:ascii="Times New Roman"/>
                <w:b w:val="false"/>
                <w:i w:val="false"/>
                <w:color w:val="000000"/>
                <w:sz w:val="20"/>
              </w:rPr>
              <w:t>
ПК 3.3.13</w:t>
            </w:r>
          </w:p>
          <w:p>
            <w:pPr>
              <w:spacing w:after="20"/>
              <w:ind w:left="20"/>
              <w:jc w:val="both"/>
            </w:pPr>
            <w:r>
              <w:rPr>
                <w:rFonts w:ascii="Times New Roman"/>
                <w:b w:val="false"/>
                <w:i w:val="false"/>
                <w:color w:val="000000"/>
                <w:sz w:val="20"/>
              </w:rPr>
              <w:t>
ПК 3.3.18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 автоматики и телемеханики устройств ЭЖД</w:t>
            </w:r>
          </w:p>
          <w:p>
            <w:pPr>
              <w:spacing w:after="20"/>
              <w:ind w:left="20"/>
              <w:jc w:val="both"/>
            </w:pPr>
            <w:r>
              <w:rPr>
                <w:rFonts w:ascii="Times New Roman"/>
                <w:b w:val="false"/>
                <w:i w:val="false"/>
                <w:color w:val="000000"/>
                <w:sz w:val="20"/>
              </w:rPr>
              <w:t>
Общие сведения о сигналах и информация. Функциональные схемы, элементы аппаратуры автоматики. Автоматика питающих линий и нетяговых потребителей. Автоматика фидеров КС переменного и постоянного тока. Автоматика преобразователей, трансформаторов. Принципы построения устройств ТМ. Электронная система ТМ. Каналы связи ТМ, их разновидности. Аппаратура автоматизации устройств электроснабжения. Основные сведения о монтаже и наладке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информация, сигналы, их преобразование и передача, виды сигналов. Разновидности триггеров, условные обозначения, принцип работы,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шифраторы и дешифраторы. Устройства ввода и вывода информации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принцип действия и схема устройства телеблокировки выключателей контактной сети,</w:t>
            </w:r>
          </w:p>
          <w:p>
            <w:pPr>
              <w:spacing w:after="20"/>
              <w:ind w:left="20"/>
              <w:jc w:val="both"/>
            </w:pPr>
            <w:r>
              <w:rPr>
                <w:rFonts w:ascii="Times New Roman"/>
                <w:b w:val="false"/>
                <w:i w:val="false"/>
                <w:color w:val="000000"/>
                <w:sz w:val="20"/>
              </w:rPr>
              <w:t>
- принцип действия АВР трансформаторов,</w:t>
            </w:r>
          </w:p>
          <w:p>
            <w:pPr>
              <w:spacing w:after="20"/>
              <w:ind w:left="20"/>
              <w:jc w:val="both"/>
            </w:pPr>
            <w:r>
              <w:rPr>
                <w:rFonts w:ascii="Times New Roman"/>
                <w:b w:val="false"/>
                <w:i w:val="false"/>
                <w:color w:val="000000"/>
                <w:sz w:val="20"/>
              </w:rPr>
              <w:t>
- структурная схема и принцип работы основных элементов ТМ с частичным разделением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3.3.9</w:t>
            </w:r>
          </w:p>
          <w:p>
            <w:pPr>
              <w:spacing w:after="20"/>
              <w:ind w:left="20"/>
              <w:jc w:val="both"/>
            </w:pPr>
            <w:r>
              <w:rPr>
                <w:rFonts w:ascii="Times New Roman"/>
                <w:b w:val="false"/>
                <w:i w:val="false"/>
                <w:color w:val="000000"/>
                <w:sz w:val="20"/>
              </w:rPr>
              <w:t>
ПК 3.3.16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транспорта и управление производством</w:t>
            </w:r>
          </w:p>
          <w:p>
            <w:pPr>
              <w:spacing w:after="20"/>
              <w:ind w:left="20"/>
              <w:jc w:val="both"/>
            </w:pPr>
            <w:r>
              <w:rPr>
                <w:rFonts w:ascii="Times New Roman"/>
                <w:b w:val="false"/>
                <w:i w:val="false"/>
                <w:color w:val="000000"/>
                <w:sz w:val="20"/>
              </w:rPr>
              <w:t>
Транспорт как отрасль народного хозяйства. Основы управленческой деятельности. Экономика, организация и планирование производства на железнодорожном транспорте. Планирование социально-экономического развития производства. Учет и анализ производственно-финансовой деятельности дистанции энергоснабжения. Изобретательство и патентное право. Повышение эффективности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фонды, показатели их использования, структуру управления производством, принцип организации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вычисления заработной платы, финансирование деятельности прибыли, учетная и отчетная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3.3.12</w:t>
            </w:r>
          </w:p>
          <w:p>
            <w:pPr>
              <w:spacing w:after="20"/>
              <w:ind w:left="20"/>
              <w:jc w:val="both"/>
            </w:pPr>
            <w:r>
              <w:rPr>
                <w:rFonts w:ascii="Times New Roman"/>
                <w:b w:val="false"/>
                <w:i w:val="false"/>
                <w:color w:val="000000"/>
                <w:sz w:val="20"/>
              </w:rPr>
              <w:t>
ПК 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Основы измерения. Измерительные и контрольные инструменты. Разметка пространственная и плоскостная. Опиловка. Сверление. Нарезание резьбы. Типы резьб. Зенкерование и зенкование. Правка и гибка металла. Рубка и резка металла. Шабрение и притирка. Клепка металла. Комплексные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умений и навыков в выполнении основных слесарных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3.3.19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Электросварочная практика</w:t>
            </w:r>
          </w:p>
          <w:p>
            <w:pPr>
              <w:spacing w:after="20"/>
              <w:ind w:left="20"/>
              <w:jc w:val="both"/>
            </w:pPr>
            <w:r>
              <w:rPr>
                <w:rFonts w:ascii="Times New Roman"/>
                <w:b w:val="false"/>
                <w:i w:val="false"/>
                <w:color w:val="000000"/>
                <w:sz w:val="20"/>
              </w:rPr>
              <w:t>
Электросварочное оборудование. Управление сварочными агрегатами. Наплавка валиков и сварка пластин. Наплавка и сварка при наклоном и вертикальном положении швов. Сварка под слоем флюса. Комплексные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умений и навыков в выполнении основных сварочных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Слесарно-механическая практика</w:t>
            </w:r>
          </w:p>
          <w:p>
            <w:pPr>
              <w:spacing w:after="20"/>
              <w:ind w:left="20"/>
              <w:jc w:val="both"/>
            </w:pPr>
            <w:r>
              <w:rPr>
                <w:rFonts w:ascii="Times New Roman"/>
                <w:b w:val="false"/>
                <w:i w:val="false"/>
                <w:color w:val="000000"/>
                <w:sz w:val="20"/>
              </w:rPr>
              <w:t>
Техника безопасности. Устройства механикообрабатывающих станков. Принципы управления. Черновое и чистовое обтачивание цилиндрических, конических и фасонных поверхностей. Торцовая обточка и отрезка заготовок. Вытачивание наружных канавок. Обработка отверстии. Нарезание резьб. Комплексные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изготовлению простых деталей на механикообрабатывающих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Электромонтажная практика</w:t>
            </w:r>
          </w:p>
          <w:p>
            <w:pPr>
              <w:spacing w:after="20"/>
              <w:ind w:left="20"/>
              <w:jc w:val="both"/>
            </w:pPr>
            <w:r>
              <w:rPr>
                <w:rFonts w:ascii="Times New Roman"/>
                <w:b w:val="false"/>
                <w:i w:val="false"/>
                <w:color w:val="000000"/>
                <w:sz w:val="20"/>
              </w:rPr>
              <w:t>
Техника безопасности. Электроматериалы. Измерительные приборы. Разделка и соединение проводов. Паяние и лужение проводов. Виды электрических цепей. Монтаж электрических цепей. Монтаж цепей электропитания. Монтаж силового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умений и навыков в выполнении работ по монтажу электрического и электромеханического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для получения первичных профессиональных навыков (рабочей профессии)</w:t>
            </w:r>
            <w:r>
              <w:rPr>
                <w:rFonts w:ascii="Times New Roman"/>
                <w:b w:val="false"/>
                <w:i w:val="false"/>
                <w:color w:val="000000"/>
                <w:sz w:val="20"/>
              </w:rPr>
              <w:t> </w:t>
            </w:r>
          </w:p>
          <w:p>
            <w:pPr>
              <w:spacing w:after="20"/>
              <w:ind w:left="20"/>
              <w:jc w:val="both"/>
            </w:pPr>
            <w:r>
              <w:rPr>
                <w:rFonts w:ascii="Times New Roman"/>
                <w:b w:val="false"/>
                <w:i w:val="false"/>
                <w:color w:val="000000"/>
                <w:sz w:val="20"/>
              </w:rPr>
              <w:t>
Инструктаж по технике безопасности. Ознакомление с базой практики. Работа в качестве электромеханика тяговой пдстанции, электромеханика контактной сети (стажера).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освоение практических навыков и умений на получение одного или несколько первичных рабочих профессии, в соответствии программ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Инструктаж по технике безопасности и охраны труда. Ознакомление со структурой дистанции пути. Изучение технологических и процессов, в соответствии графика перехода по рабочим местам. Работа на оплачиваемых рабочих местах или в качестве дублера (стажера).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закреплению, расширению, углублению и систематизации знании полученных при изучении общепрофессиональных и специальных дисциплин, на основе изучения деятельности дистанции пути, а также приобретение первоначального практического опыта работы, развитие профессионального мышления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Преддипломная практика </w:t>
            </w:r>
          </w:p>
          <w:p>
            <w:pPr>
              <w:spacing w:after="20"/>
              <w:ind w:left="20"/>
              <w:jc w:val="both"/>
            </w:pPr>
            <w:r>
              <w:rPr>
                <w:rFonts w:ascii="Times New Roman"/>
                <w:b w:val="false"/>
                <w:i w:val="false"/>
                <w:color w:val="000000"/>
                <w:sz w:val="20"/>
              </w:rPr>
              <w:t>
Инструктаж по технике безопасности и охрана труда. Производственная характеристика предприятия. Роль и значение дистанции пути. Ознакомление с технологическим процессом припроизводстве путевых работ. Анализ численности рабочих по профессиям и квалификациям. Уровень производительности труда и меры по ее повышению. Система заработной платы и материального стимулирования. Применение сетевых графиков по сборке подвижного состава и его узлов. Состояние охраны труда и окружающей среды. Оформление отчета по практике. В период прохождения практик должны производить сбор и подготовку материалов к выполнению дипломного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-овладение первоначальным профессиональным опытом, обобщение и совершенствование знаний, умений и навыков по специальности, подготовка к самостоятельной трудовой деятельности, будущего специалиста и сбор материалов и итоговой государственной аттестации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для квалификации: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090403 3 – </w:t>
      </w:r>
      <w:r>
        <w:rPr>
          <w:rFonts w:ascii="Times New Roman"/>
          <w:b w:val="false"/>
          <w:i w:val="false"/>
          <w:color w:val="000000"/>
          <w:sz w:val="28"/>
        </w:rPr>
        <w:t>Электромеханик (</w:t>
      </w:r>
      <w:r>
        <w:rPr>
          <w:rFonts w:ascii="Times New Roman"/>
          <w:b w:val="false"/>
          <w:i/>
          <w:color w:val="000000"/>
          <w:sz w:val="28"/>
        </w:rPr>
        <w:t>специалист среднего звена</w:t>
      </w:r>
      <w:r>
        <w:rPr>
          <w:rFonts w:ascii="Times New Roman"/>
          <w:b w:val="false"/>
          <w:i w:val="false"/>
          <w:color w:val="000000"/>
          <w:sz w:val="28"/>
        </w:rPr>
        <w:t>)</w:t>
      </w:r>
    </w:p>
    <w:p>
      <w:pPr>
        <w:spacing w:after="0"/>
        <w:ind w:left="0"/>
        <w:jc w:val="both"/>
      </w:pPr>
      <w:r>
        <w:rPr>
          <w:rFonts w:ascii="Times New Roman"/>
          <w:b w:val="false"/>
          <w:i w:val="false"/>
          <w:color w:val="000000"/>
          <w:sz w:val="28"/>
        </w:rPr>
        <w:t>
      Нормативный срок обучения: 3 года 10 месяцев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формируемых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основных понятий, развития, концепций культуры, научных, религиозных картин мира, исторические формы, типы, многообразие культур и цивилизаций их взаимосвязи, место человека в культуре, его нравственные обязанности и культурные ценности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анализировать культурологическую, социально-политическую и научную литературу, выявлять стили и направления в современном искусстве; классифицировать культурные общности, события и явления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сущность и содержание основных исторических типов философских знаний их эволюцию, сферы жизни общества, законов природы, закономерности и движущие силы исторического развития, основные нормы современного литературного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элементарный анализ ситуации и проблемы, грамотно выражать свои мысли отличать и понимать ценностные нормы общественной жизни, соблюдать нормы отношений между людьми в обществе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экономики </w:t>
            </w:r>
          </w:p>
          <w:p>
            <w:pPr>
              <w:spacing w:after="20"/>
              <w:ind w:left="20"/>
              <w:jc w:val="both"/>
            </w:pPr>
            <w:r>
              <w:rPr>
                <w:rFonts w:ascii="Times New Roman"/>
                <w:b w:val="false"/>
                <w:i w:val="false"/>
                <w:color w:val="000000"/>
                <w:sz w:val="20"/>
              </w:rPr>
              <w:t>
Общие основы экономических систем. Микро- и макро- экономика. Всемирная экономика и мировой рынок. Транспорт в системе общественного производства и его экономические особенности. Планирование производственно-финансовой деятельности на предприятиях, учет и анализ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теоретических основ общественного производства, сущности рыночной экономики, ее преимущества и недостатки, роль государства в регулировании экономических процессов, денежно-кредитной системы, международной экономики и переходной экономики с особенностями ее в мировом сообществе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базовые экономические знания для понимания, объяснения социально - экономических процессов, вопросов современной экономической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Социология как наука. Общество как социокультурная система. Социальные общности; социальные и этнонациональные отношения. Социальные процессы. Социальные институты и организации. Личность: ее социальные роли и социальное поведение. Предмет политологии. Политическая власть и властные отношения; политическая система. Социально-экономические процессы в Казахстане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категории, понятий, законов, направлений развития политологии и социологии; основные закономерности и этапы исторического развития общества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основные законы гуманитарных и социальных наук в профессиональной деятельности; анализировать процессы и явления, происходящие в обществе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 и транспортное законодательство</w:t>
            </w:r>
          </w:p>
          <w:p>
            <w:pPr>
              <w:spacing w:after="20"/>
              <w:ind w:left="20"/>
              <w:jc w:val="both"/>
            </w:pPr>
            <w:r>
              <w:rPr>
                <w:rFonts w:ascii="Times New Roman"/>
                <w:b w:val="false"/>
                <w:i w:val="false"/>
                <w:color w:val="000000"/>
                <w:sz w:val="20"/>
              </w:rPr>
              <w:t>
Право: понятие, система, источники. Конституция Республики Казахстан. Всеобщая декларация прав человека. Право, правовое государство. Основы отраслей права, основные понятия и идеи государства и права, вопросы конституционного строя Республики Казахстан, система государственной власти, вопросы отраслей права суверенного Казахстана (административного, гражданского, трудового, уголовного и др.). Юридическая ответственность и ее виды. Судебная система, правоохранительные органы. Правовое регулирование деятельности железнодорожного транспорта. Право собственности, приватизация, правовые вопросы обеспечения безопасности движения, основные нормаҒтивные акты, регламентирующие перевозки грузов, пассажиров, багажа. "Устав железных дорог". Ответственность на железнодорожном транспорте. Порядок предъявления и распределения претензий и исков. Трудовое право. Коллективные договоры и соглашения, трудовой договор (контракт). Правовое регулирование правовых отношений на железнодорожном транспорте. Дисциплина работников железнодорожного транспорта. Ответственность за нарушение безопасности движения. Порядок разрешения трудовых споров. Патентное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Конституции Республики Казахстан, законов РК, законодательных актов, нормативно-правовых документов регулирующих отношения в процессе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ориентироваться в системе законодательства и нормативных правовых актов и </w:t>
            </w:r>
          </w:p>
          <w:p>
            <w:pPr>
              <w:spacing w:after="20"/>
              <w:ind w:left="20"/>
              <w:jc w:val="both"/>
            </w:pPr>
            <w:r>
              <w:rPr>
                <w:rFonts w:ascii="Times New Roman"/>
                <w:b w:val="false"/>
                <w:i w:val="false"/>
                <w:color w:val="000000"/>
                <w:sz w:val="20"/>
              </w:rPr>
              <w:t>
использовать нормативно-правовые документы, регламентирующие профессиональную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Фонетика, лексика, морфология, синтаксис казахского (русского) языка; развитие речи; терминологии по специальностям: техника перевода со словарем; профессионально ориентированных текстов. Профессиональное общение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функциональных и структурно-языковых особенностей казахского (русского) языка в профессиональной сфере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прагматические тексты и тексты по широкому и узкому профилю специальности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словосочетаний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функциональных и структурно-языковых особенностей иностранного языка в профессиональной сфере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прагматические тексты и тексты по широкому и узкому профилю специальности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нормативы физической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шрифты чертежные, надписи на чертежах, линии чертежа, геометрические построения, теоҒрия изображений; проецирование точки, прямой линии, геометрических тел; аксонометрические проекции; комплексные черҒтежи простых деталей, масштабы, нанесение размеров; изображение: виды, разрезы, сечения; машиностроительное черчение, конструкторские документы; основные надписи; машиностроительные чертежи, эскизы; сборочные чертежи; разъемные соединения; чтение и детализирование сборочных чертежей; элементы строительного черчения (планы и разрезы)</w:t>
            </w:r>
          </w:p>
          <w:p>
            <w:pPr>
              <w:spacing w:after="20"/>
              <w:ind w:left="20"/>
              <w:jc w:val="both"/>
            </w:pPr>
            <w:r>
              <w:rPr>
                <w:rFonts w:ascii="Times New Roman"/>
                <w:b w:val="false"/>
                <w:i w:val="false"/>
                <w:color w:val="000000"/>
                <w:sz w:val="20"/>
              </w:rPr>
              <w:t>
Чертежи и схемы по специальности: схемы первичной и вторичной коммутации (в том числе КИП), обозначения электрооборудования по международным стандартам. Требования ГОСТ, ЕСКД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 оформления, построения чертежей и схем в соответствии с требованиями ГОСТ и ЕСКД.</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оформлять, вычеркивать схемы и чертежи по специальности согласно ГОСТ и ЕСКД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Электротехника </w:t>
            </w:r>
          </w:p>
          <w:p>
            <w:pPr>
              <w:spacing w:after="20"/>
              <w:ind w:left="20"/>
              <w:jc w:val="both"/>
            </w:pPr>
            <w:r>
              <w:rPr>
                <w:rFonts w:ascii="Times New Roman"/>
                <w:b w:val="false"/>
                <w:i w:val="false"/>
                <w:color w:val="000000"/>
                <w:sz w:val="20"/>
              </w:rPr>
              <w:t>
Электрическое поле. Электрические цепи постоянного тока, физические процессы в электрических цепях постоянного тока. Расчет электрических цепей постоянного тока; магнитное поле. Магнитные цепи. Магнитное поле постоянного тока. Расчет магнитных цепей. Электромагнитная индукция; физические законы электромагнитной индукции; явление самоиндукции; электродвижущая сила (ЭДС) самоиндукции; электрические цепи переменного тока. Основные сведения о синусоидальном электрическом токе, линейные электрические цепи синусоидального тока. Резонанс в электрических цепях. Расчет электрических цепей. Несинусоидальные периодические напряжения и токи. Нелинейные электрические цепи переменного тока. Трехфазные цепи. Переходные процессы в электрических цепях с сосредоточенными параметрами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законов, терминов и определений электротехники, и теории электрических цепей и магнитных полей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цепей постоянного и переменного токов, электрических цепей по заданным условиям;</w:t>
            </w:r>
          </w:p>
          <w:p>
            <w:pPr>
              <w:spacing w:after="20"/>
              <w:ind w:left="20"/>
              <w:jc w:val="both"/>
            </w:pPr>
            <w:r>
              <w:rPr>
                <w:rFonts w:ascii="Times New Roman"/>
                <w:b w:val="false"/>
                <w:i w:val="false"/>
                <w:color w:val="000000"/>
                <w:sz w:val="20"/>
              </w:rPr>
              <w:t>
- читать, составлять, собирать по заданным условиям принципиальные схемы несложных электрических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Охрана труда. Правовая и нормативная база. Правила безопасной эксплуатации; пожарная безопасность; производственный травматизм и заболеваемость. Факторы, влияющие на условия труда. Мероприятия по охране труда; техника безопасности: виды, средства, меры предупреждения; причины электротравматизма; воздействие опасных факторов (высокого напряжения, электрических и магнитных полей, шагового напряжения и др.) на организм человека. Технические средства обеспечения электробезопасности, средства индивидуальной защиты. Гигиена труда и производственная санитария на объектах железной дороги.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техники безопасности, производственной санитарии, гигиены труда на объектах железной дороги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технику безопасности, производственную санитарию, гигиену труда при производстве работ на объектах железной дороги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3.3.11</w:t>
            </w:r>
          </w:p>
          <w:p>
            <w:pPr>
              <w:spacing w:after="20"/>
              <w:ind w:left="20"/>
              <w:jc w:val="both"/>
            </w:pPr>
            <w:r>
              <w:rPr>
                <w:rFonts w:ascii="Times New Roman"/>
                <w:b w:val="false"/>
                <w:i w:val="false"/>
                <w:color w:val="000000"/>
                <w:sz w:val="20"/>
              </w:rPr>
              <w:t>
ПК 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Предмет и задачи курса. Методы хранения, обработки и передачи информации. Информационные технологии. Структура ПЭВМ. Программы для работы с текстовыми, табличными, графическими и звуковыми данными. Компьютерные коммуникации. Математическое моделирование. Основы программирования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назначения и применения информационных технологий для хранения, обработки и передачи информации и основ программирования в профессиональной деятельности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информационные технологии для хранения, обработки и передачи информации и основ программирования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и метрологии и управление качеством продукции</w:t>
            </w:r>
          </w:p>
          <w:p>
            <w:pPr>
              <w:spacing w:after="20"/>
              <w:ind w:left="20"/>
              <w:jc w:val="both"/>
            </w:pPr>
            <w:r>
              <w:rPr>
                <w:rFonts w:ascii="Times New Roman"/>
                <w:b w:val="false"/>
                <w:i w:val="false"/>
                <w:color w:val="000000"/>
                <w:sz w:val="20"/>
              </w:rPr>
              <w:t>
Государственная система стандартизации РК (ГСС). Законодательные акты в области стандартизации, метрологии, серҒтификации; международная (ИСО), межгосударственная (СНГ) системы стандарҒтизации; понятия о метрологии и единиҒцах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Закон РК "О сертификации"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-систем государственных, межгосударственных и международных стандартов в области метрологии и сертификации на железнодорожном транспорте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государственные, межгосударственные и международные стандарты в области метрологии и сертификации на железнодорожном транспорте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5 </w:t>
            </w:r>
          </w:p>
          <w:p>
            <w:pPr>
              <w:spacing w:after="20"/>
              <w:ind w:left="20"/>
              <w:jc w:val="both"/>
            </w:pPr>
            <w:r>
              <w:rPr>
                <w:rFonts w:ascii="Times New Roman"/>
                <w:b w:val="false"/>
                <w:i w:val="false"/>
                <w:color w:val="000000"/>
                <w:sz w:val="20"/>
              </w:rPr>
              <w:t>
ПК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Предмет, цели и задачи курса. Понятия, система и организация делопроизводства на предприятиях и организациях. Организационно-распорядительные, нормативно-правовые, денежно-финансовые и справочные документы. Основная методика служебного письма. Применение АСУ в делопроизводстве. Оформление и сдача дел в архив. Понятие о корреспонденции. Способы создания и функции документов; классификация, носители, назначение, составные части, правила оформления документов; унифицированная система организационно-распорядительной документации (ОРД), другие виды документов; государственная система документационного обеспечения управления (ГСДОУ). Организация работы с документами, документооборот, документопотоки, их виды; регистрация, учет, хранение и контроль исполнения документов; компьютеризация делопроизводства, оформление документов на ПЭВМ. Общая характеристика средств оргтехники, их назначение и внедрение в организационные и управленческие процессы на предприятии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государственной системы документационного обеспечения управления (ГСДОУ) и правил оформления организационно-распорядительной документации (ОРД) в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организовывать делопроизводство в соответствии с требованиями Государственной системы документационного обеспечения управления (ГСДОУ) и правил оформления организационно-распорядительной документации (ОРД)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материалы</w:t>
            </w:r>
          </w:p>
          <w:p>
            <w:pPr>
              <w:spacing w:after="20"/>
              <w:ind w:left="20"/>
              <w:jc w:val="both"/>
            </w:pPr>
            <w:r>
              <w:rPr>
                <w:rFonts w:ascii="Times New Roman"/>
                <w:b w:val="false"/>
                <w:i w:val="false"/>
                <w:color w:val="000000"/>
                <w:sz w:val="20"/>
              </w:rPr>
              <w:t>
Электроматериалы. Работы с электроматериалами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виды, свойства и области применения основных электротехнических материалов, используемых в устройствах электроснабжения электрифицированных железных дорог;</w:t>
            </w:r>
          </w:p>
          <w:p>
            <w:pPr>
              <w:spacing w:after="20"/>
              <w:ind w:left="20"/>
              <w:jc w:val="both"/>
            </w:pPr>
            <w:r>
              <w:rPr>
                <w:rFonts w:ascii="Times New Roman"/>
                <w:b w:val="false"/>
                <w:i w:val="false"/>
                <w:color w:val="000000"/>
                <w:sz w:val="20"/>
              </w:rPr>
              <w:t>
- виды обработки материалов для производственных нужд;</w:t>
            </w:r>
          </w:p>
          <w:p>
            <w:pPr>
              <w:spacing w:after="20"/>
              <w:ind w:left="20"/>
              <w:jc w:val="both"/>
            </w:pPr>
            <w:r>
              <w:rPr>
                <w:rFonts w:ascii="Times New Roman"/>
                <w:b w:val="false"/>
                <w:i w:val="false"/>
                <w:color w:val="000000"/>
                <w:sz w:val="20"/>
              </w:rPr>
              <w:t>
- классификацию и свойства электроматериалов;</w:t>
            </w:r>
          </w:p>
          <w:p>
            <w:pPr>
              <w:spacing w:after="20"/>
              <w:ind w:left="20"/>
              <w:jc w:val="both"/>
            </w:pPr>
            <w:r>
              <w:rPr>
                <w:rFonts w:ascii="Times New Roman"/>
                <w:b w:val="false"/>
                <w:i w:val="false"/>
                <w:color w:val="000000"/>
                <w:sz w:val="20"/>
              </w:rPr>
              <w:t>
- методы измерения параметров и определения свойств материалов;</w:t>
            </w:r>
          </w:p>
          <w:p>
            <w:pPr>
              <w:spacing w:after="20"/>
              <w:ind w:left="20"/>
              <w:jc w:val="both"/>
            </w:pPr>
            <w:r>
              <w:rPr>
                <w:rFonts w:ascii="Times New Roman"/>
                <w:b w:val="false"/>
                <w:i w:val="false"/>
                <w:color w:val="000000"/>
                <w:sz w:val="20"/>
              </w:rPr>
              <w:t>
- основные свойства изоляционных материалов (проводниковых материалов) и их использование;</w:t>
            </w:r>
          </w:p>
          <w:p>
            <w:pPr>
              <w:spacing w:after="20"/>
              <w:ind w:left="20"/>
              <w:jc w:val="both"/>
            </w:pPr>
            <w:r>
              <w:rPr>
                <w:rFonts w:ascii="Times New Roman"/>
                <w:b w:val="false"/>
                <w:i w:val="false"/>
                <w:color w:val="000000"/>
                <w:sz w:val="20"/>
              </w:rPr>
              <w:t>
- способы термообработки и защиты металлов от коррозии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определять свойства и классифицировать материалы, применяемые в производстве, по составу, назначению и способу приготовления;</w:t>
            </w:r>
          </w:p>
          <w:p>
            <w:pPr>
              <w:spacing w:after="20"/>
              <w:ind w:left="20"/>
              <w:jc w:val="both"/>
            </w:pPr>
            <w:r>
              <w:rPr>
                <w:rFonts w:ascii="Times New Roman"/>
                <w:b w:val="false"/>
                <w:i w:val="false"/>
                <w:color w:val="000000"/>
                <w:sz w:val="20"/>
              </w:rPr>
              <w:t>
- назначение, характеристики, свойства и условия применения электротехнических материалов</w:t>
            </w:r>
          </w:p>
          <w:p>
            <w:pPr>
              <w:spacing w:after="20"/>
              <w:ind w:left="20"/>
              <w:jc w:val="both"/>
            </w:pPr>
            <w:r>
              <w:rPr>
                <w:rFonts w:ascii="Times New Roman"/>
                <w:b w:val="false"/>
                <w:i w:val="false"/>
                <w:color w:val="000000"/>
                <w:sz w:val="20"/>
              </w:rPr>
              <w:t>
- общие вопросы применения электроматериалов хозяйстве электроснабжения железных дорог;</w:t>
            </w:r>
          </w:p>
          <w:p>
            <w:pPr>
              <w:spacing w:after="20"/>
              <w:ind w:left="20"/>
              <w:jc w:val="both"/>
            </w:pPr>
            <w:r>
              <w:rPr>
                <w:rFonts w:ascii="Times New Roman"/>
                <w:b w:val="false"/>
                <w:i w:val="false"/>
                <w:color w:val="000000"/>
                <w:sz w:val="20"/>
              </w:rPr>
              <w:t>
- свойства проводниковых материалов, их применение в элементах электроустановок</w:t>
            </w:r>
          </w:p>
          <w:p>
            <w:pPr>
              <w:spacing w:after="20"/>
              <w:ind w:left="20"/>
              <w:jc w:val="both"/>
            </w:pPr>
            <w:r>
              <w:rPr>
                <w:rFonts w:ascii="Times New Roman"/>
                <w:b w:val="false"/>
                <w:i w:val="false"/>
                <w:color w:val="000000"/>
                <w:sz w:val="20"/>
              </w:rPr>
              <w:t>
- свойства магнитных материалов, область их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w:t>
            </w:r>
          </w:p>
          <w:p>
            <w:pPr>
              <w:spacing w:after="20"/>
              <w:ind w:left="20"/>
              <w:jc w:val="both"/>
            </w:pPr>
            <w:r>
              <w:rPr>
                <w:rFonts w:ascii="Times New Roman"/>
                <w:b w:val="false"/>
                <w:i w:val="false"/>
                <w:color w:val="000000"/>
                <w:sz w:val="20"/>
              </w:rPr>
              <w:t>
Машины постоянного тока. трансформаторы. Общие вопросы теории машин переменного тока. Синхронные машины. Асинхронные машины. Коллекторные машины переменного тока и электромашинные преобразователи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назначения, конструкции, характеристик, принципа работы, современных типов электриҒческих машин(генераторов) и трансформаторов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навыками элеменҒтарных расчетов и испытаҒний, использовать полученные знания при решении практиҒческих задач по проектированию и эксплуатации электриҒческих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ПК3.3.15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ОПД 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 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законов статики, кинематики и динамики и методов расчета элементов конструкций на прочность и жесткость при различных видах нагрузок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 основе законов статики, кинематики и динамики производить расчеты элементов конструкций на прочность и жесткость при различных нагрузках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измерения</w:t>
            </w:r>
          </w:p>
          <w:p>
            <w:pPr>
              <w:spacing w:after="20"/>
              <w:ind w:left="20"/>
              <w:jc w:val="both"/>
            </w:pPr>
            <w:r>
              <w:rPr>
                <w:rFonts w:ascii="Times New Roman"/>
                <w:b w:val="false"/>
                <w:i w:val="false"/>
                <w:color w:val="000000"/>
                <w:sz w:val="20"/>
              </w:rPr>
              <w:t>
Общие электрические измерения. Специальные измерения. Телеизмерения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определения цифровых и электронных измерительных приборов,</w:t>
            </w:r>
          </w:p>
          <w:p>
            <w:pPr>
              <w:spacing w:after="20"/>
              <w:ind w:left="20"/>
              <w:jc w:val="both"/>
            </w:pPr>
            <w:r>
              <w:rPr>
                <w:rFonts w:ascii="Times New Roman"/>
                <w:b w:val="false"/>
                <w:i w:val="false"/>
                <w:color w:val="000000"/>
                <w:sz w:val="20"/>
              </w:rPr>
              <w:t>
- классификация сопротивлений, назначение основных элементов электронного осциллографа,</w:t>
            </w:r>
          </w:p>
          <w:p>
            <w:pPr>
              <w:spacing w:after="20"/>
              <w:ind w:left="20"/>
              <w:jc w:val="both"/>
            </w:pPr>
            <w:r>
              <w:rPr>
                <w:rFonts w:ascii="Times New Roman"/>
                <w:b w:val="false"/>
                <w:i w:val="false"/>
                <w:color w:val="000000"/>
                <w:sz w:val="20"/>
              </w:rPr>
              <w:t>
- схемы принцип действия электросилового оборудования автоматики и телемеханики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измерять электрические величины с помощью цифровых приборов,</w:t>
            </w:r>
          </w:p>
          <w:p>
            <w:pPr>
              <w:spacing w:after="20"/>
              <w:ind w:left="20"/>
              <w:jc w:val="both"/>
            </w:pPr>
            <w:r>
              <w:rPr>
                <w:rFonts w:ascii="Times New Roman"/>
                <w:b w:val="false"/>
                <w:i w:val="false"/>
                <w:color w:val="000000"/>
                <w:sz w:val="20"/>
              </w:rPr>
              <w:t>
- работать с электронным осциллографом,</w:t>
            </w:r>
          </w:p>
          <w:p>
            <w:pPr>
              <w:spacing w:after="20"/>
              <w:ind w:left="20"/>
              <w:jc w:val="both"/>
            </w:pPr>
            <w:r>
              <w:rPr>
                <w:rFonts w:ascii="Times New Roman"/>
                <w:b w:val="false"/>
                <w:i w:val="false"/>
                <w:color w:val="000000"/>
                <w:sz w:val="20"/>
              </w:rPr>
              <w:t>
- включение однофазного ваттметр,</w:t>
            </w:r>
          </w:p>
          <w:p>
            <w:pPr>
              <w:spacing w:after="20"/>
              <w:ind w:left="20"/>
              <w:jc w:val="both"/>
            </w:pPr>
            <w:r>
              <w:rPr>
                <w:rFonts w:ascii="Times New Roman"/>
                <w:b w:val="false"/>
                <w:i w:val="false"/>
                <w:color w:val="000000"/>
                <w:sz w:val="20"/>
              </w:rPr>
              <w:t>
- произведение измерении в воздушных и кабельных линиях связи автоматики и телемеханики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электроники и микроэлектроники</w:t>
            </w:r>
            <w:r>
              <w:rPr>
                <w:rFonts w:ascii="Times New Roman"/>
                <w:b w:val="false"/>
                <w:i w:val="false"/>
                <w:color w:val="000000"/>
                <w:sz w:val="20"/>
              </w:rPr>
              <w:t xml:space="preserve"> Электронные приборы. Электронные усилители. Электронные генераторы. Основы работы цифровой микроэлектроники. Комбинационные ЦУ. Последовательностные ЦУ. Микропроцессорная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основы структуры, принцип работы и вольтамперные характеристики основных элементов электроники; назначение элементов, принцип работы и временные диаграммы основных выпрямителей переменного тока; назначение элементов, принцип работы и основные схемы электронных усилителей и генераторов гармонических колебаний; разновидности и параметры импульсов и импульсных последовательностей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чертить изображение полупроводниковых диодов, транзисторов и других полупроводниковых приборов; чертить и определять схемы включения транзисторов в практических схемах; - исследовать работу основных цифровых устройств микроэлектроники с помощью специальных компьютерных программ; по маркировке определять основное назначение элементов микропроцессорных систем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3.3.9</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Общий курс железных дорог</w:t>
            </w:r>
          </w:p>
          <w:p>
            <w:pPr>
              <w:spacing w:after="20"/>
              <w:ind w:left="20"/>
              <w:jc w:val="both"/>
            </w:pPr>
            <w:r>
              <w:rPr>
                <w:rFonts w:ascii="Times New Roman"/>
                <w:b w:val="false"/>
                <w:i w:val="false"/>
                <w:color w:val="000000"/>
                <w:sz w:val="20"/>
              </w:rPr>
              <w:t>
Общие сведения о железнодорожном транспорте и системе управления им. Путь и путевое хозяйство. Подвижной состав железных дорог. ЛоҒкомотивы и локомотивное хозяйство. Раздельные пункты. Сооружение и устройства сигнализации, связи. Устройства электроснабжения жеҒлезных дорог. Организация движения поездов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элементов железнодорожного пути, видов подвижного состава, раздельных пунктов, систем интервального регулирования движения поездов и электроснабжения железных дорог</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элементы железнодорожного пути, виды подвижного состава, разделительных пунктов и систем регулирования движения поездов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3.3 1</w:t>
            </w:r>
          </w:p>
          <w:p>
            <w:pPr>
              <w:spacing w:after="20"/>
              <w:ind w:left="20"/>
              <w:jc w:val="both"/>
            </w:pPr>
            <w:r>
              <w:rPr>
                <w:rFonts w:ascii="Times New Roman"/>
                <w:b w:val="false"/>
                <w:i w:val="false"/>
                <w:color w:val="000000"/>
                <w:sz w:val="20"/>
              </w:rPr>
              <w:t>
ПК 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релейной защиты установок электроснабжения</w:t>
            </w:r>
          </w:p>
          <w:p>
            <w:pPr>
              <w:spacing w:after="20"/>
              <w:ind w:left="20"/>
              <w:jc w:val="both"/>
            </w:pPr>
            <w:r>
              <w:rPr>
                <w:rFonts w:ascii="Times New Roman"/>
                <w:b w:val="false"/>
                <w:i w:val="false"/>
                <w:color w:val="000000"/>
                <w:sz w:val="20"/>
              </w:rPr>
              <w:t>
Общие сведения о релейной защите. Органы защиты и элементарная база. Защита линий электропередач. Защита и автоматика трансформаторов. Защита и автоматика подстанций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основные свойства и принцип релейной защиты, систему токов, виды защит, виды повреждений, виды электронных реле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исследование конструкций электромагнитных (электронных) реле, исследование электронной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подстанции</w:t>
            </w:r>
          </w:p>
          <w:p>
            <w:pPr>
              <w:spacing w:after="20"/>
              <w:ind w:left="20"/>
              <w:jc w:val="both"/>
            </w:pPr>
            <w:r>
              <w:rPr>
                <w:rFonts w:ascii="Times New Roman"/>
                <w:b w:val="false"/>
                <w:i w:val="false"/>
                <w:color w:val="000000"/>
                <w:sz w:val="20"/>
              </w:rPr>
              <w:t>
Общие сведения об электроэнергетических системах, электрических подстанциях. Силовое и коммутационное оборудование трансформаторных подстанций. Вспомогательные устройства подстанций. Эксплуатация электроустановок и техника безопасности на 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т</w:t>
            </w:r>
            <w:r>
              <w:rPr>
                <w:rFonts w:ascii="Times New Roman"/>
                <w:b w:val="false"/>
                <w:i w:val="false"/>
                <w:color w:val="000000"/>
                <w:sz w:val="20"/>
              </w:rPr>
              <w:t>ипы электростанций, классификация электростанций (тепловые и гидравлические, атомные). Нетрадиционные и альтернативные источники электроэнергии;</w:t>
            </w:r>
          </w:p>
          <w:p>
            <w:pPr>
              <w:spacing w:after="20"/>
              <w:ind w:left="20"/>
              <w:jc w:val="both"/>
            </w:pPr>
            <w:r>
              <w:rPr>
                <w:rFonts w:ascii="Times New Roman"/>
                <w:b w:val="false"/>
                <w:i w:val="false"/>
                <w:color w:val="000000"/>
                <w:sz w:val="20"/>
              </w:rPr>
              <w:t>
- энергетическая и электрическая системы. Трансформаторные подстанции, их назначение и классификация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рассчитывать токи короткого замыкания. </w:t>
            </w:r>
          </w:p>
          <w:p>
            <w:pPr>
              <w:spacing w:after="20"/>
              <w:ind w:left="20"/>
              <w:jc w:val="both"/>
            </w:pPr>
            <w:r>
              <w:rPr>
                <w:rFonts w:ascii="Times New Roman"/>
                <w:b w:val="false"/>
                <w:i w:val="false"/>
                <w:color w:val="000000"/>
                <w:sz w:val="20"/>
              </w:rPr>
              <w:t xml:space="preserve">
- расчет и выбор проводников на стойкость к действию тока КЗ (гибких или жестких шин, кабельных или воздушных линий). </w:t>
            </w:r>
          </w:p>
          <w:p>
            <w:pPr>
              <w:spacing w:after="20"/>
              <w:ind w:left="20"/>
              <w:jc w:val="both"/>
            </w:pPr>
            <w:r>
              <w:rPr>
                <w:rFonts w:ascii="Times New Roman"/>
                <w:b w:val="false"/>
                <w:i w:val="false"/>
                <w:color w:val="000000"/>
                <w:sz w:val="20"/>
              </w:rPr>
              <w:t>
- расчет мощности понижающих подстанций.</w:t>
            </w:r>
          </w:p>
          <w:p>
            <w:pPr>
              <w:spacing w:after="20"/>
              <w:ind w:left="20"/>
              <w:jc w:val="both"/>
            </w:pPr>
            <w:r>
              <w:rPr>
                <w:rFonts w:ascii="Times New Roman"/>
                <w:b w:val="false"/>
                <w:i w:val="false"/>
                <w:color w:val="000000"/>
                <w:sz w:val="20"/>
              </w:rPr>
              <w:t xml:space="preserve">
- исследование и вычерчивание однолинейной электрической схемы первичной коммутации </w:t>
            </w:r>
          </w:p>
          <w:p>
            <w:pPr>
              <w:spacing w:after="20"/>
              <w:ind w:left="20"/>
              <w:jc w:val="both"/>
            </w:pPr>
            <w:r>
              <w:rPr>
                <w:rFonts w:ascii="Times New Roman"/>
                <w:b w:val="false"/>
                <w:i w:val="false"/>
                <w:color w:val="000000"/>
                <w:sz w:val="20"/>
              </w:rPr>
              <w:t xml:space="preserve">
- исследование и вычерчивание планировки электрической подстанции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3.3.16</w:t>
            </w:r>
          </w:p>
          <w:p>
            <w:pPr>
              <w:spacing w:after="20"/>
              <w:ind w:left="20"/>
              <w:jc w:val="both"/>
            </w:pPr>
            <w:r>
              <w:rPr>
                <w:rFonts w:ascii="Times New Roman"/>
                <w:b w:val="false"/>
                <w:i w:val="false"/>
                <w:color w:val="000000"/>
                <w:sz w:val="20"/>
              </w:rPr>
              <w:t>
ПК 3.3.17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 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Контактная сеть магистрального электротранспорта</w:t>
            </w:r>
          </w:p>
          <w:p>
            <w:pPr>
              <w:spacing w:after="20"/>
              <w:ind w:left="20"/>
              <w:jc w:val="both"/>
            </w:pPr>
            <w:r>
              <w:rPr>
                <w:rFonts w:ascii="Times New Roman"/>
                <w:b w:val="false"/>
                <w:i w:val="false"/>
                <w:color w:val="000000"/>
                <w:sz w:val="20"/>
              </w:rPr>
              <w:t>
Устройство контактной сети и воздушных линий. Расчеты контактных подвесок. Техническое обслуживание и эксплуатация контактной сети. Основы проектирования контактной и тяговой сети, ее конструктивные особенности и взаимодействие с токоприемниками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сборка электрических цепей и расчет их основных параметров. Выбор электроизмерительных приборов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составление дефектных ведомостей и оформление отчетной документации. Проведение стандартных и сертификационных испытаний, расчет и выбор типового высоковольтного оборудования и релейной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железных дорог</w:t>
            </w:r>
          </w:p>
          <w:p>
            <w:pPr>
              <w:spacing w:after="20"/>
              <w:ind w:left="20"/>
              <w:jc w:val="both"/>
            </w:pPr>
            <w:r>
              <w:rPr>
                <w:rFonts w:ascii="Times New Roman"/>
                <w:b w:val="false"/>
                <w:i w:val="false"/>
                <w:color w:val="000000"/>
                <w:sz w:val="20"/>
              </w:rPr>
              <w:t>
Общие сведения о системах электроснабжения электрифицированных железных дорог. Тяговые сети. Электроснабжение городского электротранспорта. перспективы развития ЭЖД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сборка электрических цепей и расчет их основных параметров. Электрические сети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исследование работ люминесцентных ламп. Измерение освещенности. Исследование особенностей работы тяговых трансформаторов подстанции переменного и постоянного тока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техники высоких напряжений</w:t>
            </w:r>
          </w:p>
          <w:p>
            <w:pPr>
              <w:spacing w:after="20"/>
              <w:ind w:left="20"/>
              <w:jc w:val="both"/>
            </w:pPr>
            <w:r>
              <w:rPr>
                <w:rFonts w:ascii="Times New Roman"/>
                <w:b w:val="false"/>
                <w:i w:val="false"/>
                <w:color w:val="000000"/>
                <w:sz w:val="20"/>
              </w:rPr>
              <w:t>
Перенапряжения. Защита от перенапряжений. Изоляция ЛЭП. Изоляция вращающихся машин и трансформаторов. Профилактические испытания изоляции установок высокого напряжения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виды перенапряжения, и способы защиты, назначение и принцип действия разрядников, классификацию изоляторов, измерения при высоких напряжениях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рассчитывать заземлители, ограничивать напряжения, распределение напряжения в трехфазных трансформаторах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Монтаж, наладка, техническое обслуживание и ремонт электроустановок </w:t>
            </w:r>
          </w:p>
          <w:p>
            <w:pPr>
              <w:spacing w:after="20"/>
              <w:ind w:left="20"/>
              <w:jc w:val="both"/>
            </w:pPr>
            <w:r>
              <w:rPr>
                <w:rFonts w:ascii="Times New Roman"/>
                <w:b w:val="false"/>
                <w:i w:val="false"/>
                <w:color w:val="000000"/>
                <w:sz w:val="20"/>
              </w:rPr>
              <w:t>
Основные сведения об организации строительно-монтажных работ по электрификации железных дорог. Организация эксплуатации. Обслуживание и ремонт электрооборудования подстанций и распределительных устройств. Техническое обслуживание и ремонт контактной сети и воздушных линий. Оперативное управление дистанцией электроснабжения железных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производственную базу электроснабжения железной дороги, технику безопасности при производстве ремонтных работ, оперативное управление устройствами электроснабжения, виды, объҰмы и техническую документацию по техническому обслуживанию и ремонту тяговых подстанций, устройств контактной сети и сетевого района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оформлять основные оперативные, технические документы на производство работ, разбиться в последовательности ремонтных операций и переключений; испытывать, обслуживать и ремонтировать основное коммутационное и силовое оборудование ТП и КС, производить, необходимы изменения, обеспечивать безопасные условия работы персонала, обеспечивая бесперебойное электроснабжение всех потребителей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и безопасность движения</w:t>
            </w:r>
          </w:p>
          <w:p>
            <w:pPr>
              <w:spacing w:after="20"/>
              <w:ind w:left="20"/>
              <w:jc w:val="both"/>
            </w:pPr>
            <w:r>
              <w:rPr>
                <w:rFonts w:ascii="Times New Roman"/>
                <w:b w:val="false"/>
                <w:i w:val="false"/>
                <w:color w:val="000000"/>
                <w:sz w:val="20"/>
              </w:rPr>
              <w:t>
Структура железнодорожного транспорта. Путь и путевое хозяйство. Подвижной состав</w:t>
            </w:r>
          </w:p>
          <w:p>
            <w:pPr>
              <w:spacing w:after="20"/>
              <w:ind w:left="20"/>
              <w:jc w:val="both"/>
            </w:pPr>
            <w:r>
              <w:rPr>
                <w:rFonts w:ascii="Times New Roman"/>
                <w:b w:val="false"/>
                <w:i w:val="false"/>
                <w:color w:val="000000"/>
                <w:sz w:val="20"/>
              </w:rPr>
              <w:t>
Раздельные пункты. Средства управления движением поездов. Организация движения поездов. Правила техники эксплуатации устройств электроснабжения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технической эксплуатации железных дорог, инструкций по сигнализации, связи, инструкции по движению поездов и производства маневровых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требования правил технической эксплуатации, инструкций по сигнализации, связи, инструкции по движению поездов и производства маневровых работ на железнодорожном транспорте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3.3.11</w:t>
            </w:r>
          </w:p>
          <w:p>
            <w:pPr>
              <w:spacing w:after="20"/>
              <w:ind w:left="20"/>
              <w:jc w:val="both"/>
            </w:pPr>
            <w:r>
              <w:rPr>
                <w:rFonts w:ascii="Times New Roman"/>
                <w:b w:val="false"/>
                <w:i w:val="false"/>
                <w:color w:val="000000"/>
                <w:sz w:val="20"/>
              </w:rPr>
              <w:t>
ПК 3.3.13</w:t>
            </w:r>
          </w:p>
          <w:p>
            <w:pPr>
              <w:spacing w:after="20"/>
              <w:ind w:left="20"/>
              <w:jc w:val="both"/>
            </w:pPr>
            <w:r>
              <w:rPr>
                <w:rFonts w:ascii="Times New Roman"/>
                <w:b w:val="false"/>
                <w:i w:val="false"/>
                <w:color w:val="000000"/>
                <w:sz w:val="20"/>
              </w:rPr>
              <w:t>
ПК 3.3.18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автоматики и телемеханики устройств ЭЖД</w:t>
            </w:r>
          </w:p>
          <w:p>
            <w:pPr>
              <w:spacing w:after="20"/>
              <w:ind w:left="20"/>
              <w:jc w:val="both"/>
            </w:pPr>
            <w:r>
              <w:rPr>
                <w:rFonts w:ascii="Times New Roman"/>
                <w:b w:val="false"/>
                <w:i w:val="false"/>
                <w:color w:val="000000"/>
                <w:sz w:val="20"/>
              </w:rPr>
              <w:t>
Общие сведения о сигналах и информация. Функциональные схемы, элементы аппаратуры автоматики. Автоматика питающих линий и нетяговых потребителей. Автоматика фидеров КС переменного и постоянного тока. Автоматика преобразователей, трансформаторов. Принципы построения устройств ТМ. Электронная система ТМ. Каналы связи ТМ, их разновидности. Аппаратура автоматизации устройств электроснабжения. Основные сведения о монтаже и наладке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информация, сигналы, их преобразование и передача, виды сигналов,</w:t>
            </w:r>
          </w:p>
          <w:p>
            <w:pPr>
              <w:spacing w:after="20"/>
              <w:ind w:left="20"/>
              <w:jc w:val="both"/>
            </w:pPr>
            <w:r>
              <w:rPr>
                <w:rFonts w:ascii="Times New Roman"/>
                <w:b w:val="false"/>
                <w:i w:val="false"/>
                <w:color w:val="000000"/>
                <w:sz w:val="20"/>
              </w:rPr>
              <w:t>
- разновидности триггеров, условные обозначения, принцип работы,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шифраторы и дешифраторы. Устройства ввода и вывода информации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принцип действия и схема устройства телеблокировки выключателей контактной сети,</w:t>
            </w:r>
          </w:p>
          <w:p>
            <w:pPr>
              <w:spacing w:after="20"/>
              <w:ind w:left="20"/>
              <w:jc w:val="both"/>
            </w:pPr>
            <w:r>
              <w:rPr>
                <w:rFonts w:ascii="Times New Roman"/>
                <w:b w:val="false"/>
                <w:i w:val="false"/>
                <w:color w:val="000000"/>
                <w:sz w:val="20"/>
              </w:rPr>
              <w:t>
- принцип действия АВР трансформаторов,</w:t>
            </w:r>
          </w:p>
          <w:p>
            <w:pPr>
              <w:spacing w:after="20"/>
              <w:ind w:left="20"/>
              <w:jc w:val="both"/>
            </w:pPr>
            <w:r>
              <w:rPr>
                <w:rFonts w:ascii="Times New Roman"/>
                <w:b w:val="false"/>
                <w:i w:val="false"/>
                <w:color w:val="000000"/>
                <w:sz w:val="20"/>
              </w:rPr>
              <w:t>
- структурная схема и принцип работы основных элементов ТМ с част. разделением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3.3.9</w:t>
            </w:r>
          </w:p>
          <w:p>
            <w:pPr>
              <w:spacing w:after="20"/>
              <w:ind w:left="20"/>
              <w:jc w:val="both"/>
            </w:pPr>
            <w:r>
              <w:rPr>
                <w:rFonts w:ascii="Times New Roman"/>
                <w:b w:val="false"/>
                <w:i w:val="false"/>
                <w:color w:val="000000"/>
                <w:sz w:val="20"/>
              </w:rPr>
              <w:t>
ПК 3.3.16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транспорта и управление производством</w:t>
            </w:r>
          </w:p>
          <w:p>
            <w:pPr>
              <w:spacing w:after="20"/>
              <w:ind w:left="20"/>
              <w:jc w:val="both"/>
            </w:pPr>
            <w:r>
              <w:rPr>
                <w:rFonts w:ascii="Times New Roman"/>
                <w:b w:val="false"/>
                <w:i w:val="false"/>
                <w:color w:val="000000"/>
                <w:sz w:val="20"/>
              </w:rPr>
              <w:t>
Транспорт как отрасль народного хозяйства. Основы управленческой деятельности. Экономика, организация и планирование производства на железнодорожном транспорте. Планирование социально-экономического развития производства. Учет и анализ производственно-финансовой деятельности дистанции энергоснабжения. Изобретательство и патентное право. Повышение эффективности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фонды, показатели их использования, структуру управления производством, принцип организации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вычисления заработной платы, финансирование деятельности прибыли, учетная и отчетная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3.3.12</w:t>
            </w:r>
          </w:p>
          <w:p>
            <w:pPr>
              <w:spacing w:after="20"/>
              <w:ind w:left="20"/>
              <w:jc w:val="both"/>
            </w:pPr>
            <w:r>
              <w:rPr>
                <w:rFonts w:ascii="Times New Roman"/>
                <w:b w:val="false"/>
                <w:i w:val="false"/>
                <w:color w:val="000000"/>
                <w:sz w:val="20"/>
              </w:rPr>
              <w:t>
ПК 3.3.14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Основы измерения. Измерительные и контрольные инструменты. Разметка пространственная и плоскостная. Опиловка. Сверление. Нарезание резьбы. Типы резьб. Зенкерование и зенкование. Правка и гибка металла. Рубка и резка металла. Шабрение и притирка. Клепка металла. Комплексные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умений и навыков в выполнении основных слесарных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Слесарно-механическая практика</w:t>
            </w:r>
          </w:p>
          <w:p>
            <w:pPr>
              <w:spacing w:after="20"/>
              <w:ind w:left="20"/>
              <w:jc w:val="both"/>
            </w:pPr>
            <w:r>
              <w:rPr>
                <w:rFonts w:ascii="Times New Roman"/>
                <w:b w:val="false"/>
                <w:i w:val="false"/>
                <w:color w:val="000000"/>
                <w:sz w:val="20"/>
              </w:rPr>
              <w:t>
Техника безопасности. Устройства механикообрабатывающих станков. Принципы управления. Черновое и чистовое обтачивание цилиндрических, конических и фасонных поверхностей. Торцовая обточка и отрезка заготовок. Вытачивание наружных канавок. Обработка отверстии. Нарезание резьб. Комплексные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у студентов умений и навыков по изготовлению простых деталей на механикообрабатывающих станках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Электросварочная практика</w:t>
            </w:r>
          </w:p>
          <w:p>
            <w:pPr>
              <w:spacing w:after="20"/>
              <w:ind w:left="20"/>
              <w:jc w:val="both"/>
            </w:pPr>
            <w:r>
              <w:rPr>
                <w:rFonts w:ascii="Times New Roman"/>
                <w:b w:val="false"/>
                <w:i w:val="false"/>
                <w:color w:val="000000"/>
                <w:sz w:val="20"/>
              </w:rPr>
              <w:t>
Электросварочное оборудование. Управление сварочными агрегатами. Наплавка валиков и сварка пластин. Наплавка и сварка при наклоном и вертикальном положении швов. Сварка под слоем флюса. Комплексные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умений и навыков в выполнении основных сварочных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Электромонтажная практика</w:t>
            </w:r>
          </w:p>
          <w:p>
            <w:pPr>
              <w:spacing w:after="20"/>
              <w:ind w:left="20"/>
              <w:jc w:val="both"/>
            </w:pPr>
            <w:r>
              <w:rPr>
                <w:rFonts w:ascii="Times New Roman"/>
                <w:b w:val="false"/>
                <w:i w:val="false"/>
                <w:color w:val="000000"/>
                <w:sz w:val="20"/>
              </w:rPr>
              <w:t>
Техника безопасности. Электроматериалы. Измерительные приборы. Разделка и соединение проводов. Паяние и лужение проводов. Виды электрических цепей. Монтаж электрических цепей. Монтаж цепей электропитания. Монтаж силового электрооборудования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умений и навыков в выполнении работ по монтажу электрического и электромеханического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Основные цели, задачи и виды деятельности линейных предприятии железнодорожного транспорта. Знакомство с основами производства электрифицированных железных дорог на базе учебного полигона колледжа для первичного ознакомления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целостного представления о своей будущей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на получение рабочей профессии</w:t>
            </w:r>
          </w:p>
          <w:p>
            <w:pPr>
              <w:spacing w:after="20"/>
              <w:ind w:left="20"/>
              <w:jc w:val="both"/>
            </w:pPr>
            <w:r>
              <w:rPr>
                <w:rFonts w:ascii="Times New Roman"/>
                <w:b w:val="false"/>
                <w:i w:val="false"/>
                <w:color w:val="000000"/>
                <w:sz w:val="20"/>
              </w:rPr>
              <w:t xml:space="preserve">
Инструктаж по технике безопасности. Ознакомление с базой практики. Работа в качестве электромеханика тяговой пдстанции, электромеханика контактной сети (стажера)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освоение практических навыков и умений на получение одного или несколько первичных рабочих профессии, в соответствии программ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Технологическая практика </w:t>
            </w:r>
          </w:p>
          <w:p>
            <w:pPr>
              <w:spacing w:after="20"/>
              <w:ind w:left="20"/>
              <w:jc w:val="both"/>
            </w:pPr>
            <w:r>
              <w:rPr>
                <w:rFonts w:ascii="Times New Roman"/>
                <w:b w:val="false"/>
                <w:i w:val="false"/>
                <w:color w:val="000000"/>
                <w:sz w:val="20"/>
              </w:rPr>
              <w:t>
Инструктаж по технике безопасности и охраны труда. Ознакомление со структурой дистанции электроснабжения. Изучение технологических и процессов, в соответствии графика перехода по рабочим местам. Работа на оплачиваемых рабочих местах или в качестве дублера (стажера). Оформление отчета по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формирование у студентов умений и навыков по закреплению, расширению, углублению и систематизации знании полученных при изучении общепрофессиональных и специальных дисциплин, на основе изучения деятельности дистанции электроснабжения, а также приобретение первоначального практического опыта работы, развитие профессионального мышления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Инструктаж по технике безопасности и охрана труда. Производственная характеристика предприятия. Роль и значение дистанции электроснабжения. Ознакомление с технологическим процессом производства по текущему содержанию и ремонта электротехнических систем электроснабжения железных дорог. Анализ численности рабочих по профессиям и квалификациям. Уровень производительности труда и меры по ее повышению. Система заработной платы и материального стимулирования. Применение сетевых графиков по сборке подвижного состава и его узлов. Состояние охраны труда и окружающей среды. Оформление отчета по практике. В период прохождения практик должны производить сбор и подготовку материалов к выполнению дипломного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овладение первоначальным профессиональным опытом, обобщение и совершенствование знаний, умений и навыков по специальности, подготовка к самостоятельной трудовой деятельности, будущего специалиста и сбор материалов и итоговой государственной аттестации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Обладать элементарными умениями общения на казахском, русском и иностранном языке и применять их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Участвовать в деятельности по защите окружающей среды,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представление о медицинских знаниях;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способным научно организовать свой труд, с применением компьютерной техники и новых технологий в сфере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основами знаний статей Конституции Республики Казахстан, этических и правовых норм, Трудового Законодательства и методы организации делопроизводства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представление о здоровом образе жизни, владеть умениями и навыками физического совершенствования;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представление о физических и химических процессах и явлениях происходящих при работе на технических объектах отрасли;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ответственным за соблюдение правил безопасности труда, санитарных требований.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Пользоваться и применять техническую, нормативную и справочную литературу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основными аспектами научной целостности мира, классифицировать культурные общности, события и явления, исторические этапы развития Казахстана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090401 2 - Электромонтер контактной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1.2.1 Понимать роль общепрофессиональных знаний в производственной деятельности электромонтера контактной сети (КС);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ПК1.2.2 Владеть условиями выбора материалов и электроизмерительных приборов для использования при ремонте и обслуживании в узлах и устройствах контактной сети электроснабжения железных дорог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1.2.3 Осуществлять организацию своего рабочего места;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1.2.4 Владеть правилами пользования и хранения основного оборудования, инструментов и материалов;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1.2.5 Владеть основами законов статики, кинематики и динамики, методикой расчета элементов конструкций;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1.2.6 Подбирать по справочным материалам, инструкциям и технологическим картам инструменты и приспособления, измерительные средства для обеспечения заданной технологической операции по обслуживанию и ремонту контактной сети;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1.2.7 Владеть информацией о национальной и международных системах стандартизации и сертификации;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 8 Владеть основными правилами построения и чтения чертежей и схем; с использованием графических редакторов на ПК;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1.2.9 Эффективное использование технических средств, научных достижений и передовых технологий в области эксплуатации контактной сети;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ПК1.2.10 Понимать устройство, принцип действия машин и механизмов;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1.2.11 Выполнять правила и нормы охраны труда, техники безопасности, промышленной санитарии и противопожарной защиты;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1.2.12 Понимать конструкцию, принцип действия, характеристики, параметры, область применения полупроводниковых и микроэлектронных приборов на логистических элементах,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1.2.13 Владеть основами законов, терминов и определений электротехники,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ПК1.2.14 Уметь осуществлять первоочередные действия при возникновении аварийных ситуаций на производстве;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1.2.15 Иметь представление об экономике и организации производства, современного менеджмента в области электроснабжения;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090402 2 - Электромонтер тяговой подстанции</w:t>
            </w:r>
          </w:p>
          <w:p>
            <w:pPr>
              <w:spacing w:after="20"/>
              <w:ind w:left="20"/>
              <w:jc w:val="both"/>
            </w:pPr>
            <w:r>
              <w:rPr>
                <w:rFonts w:ascii="Times New Roman"/>
                <w:b w:val="false"/>
                <w:i w:val="false"/>
                <w:color w:val="000000"/>
                <w:sz w:val="20"/>
              </w:rPr>
              <w:t>
090404 2 - Слесарь по обслуживанию и ремонту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 2.1 Выбирать электроизмерительные приборы и измерять с различные электрические и неэлектрические величины;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2.2.2 Владеть информацией о системах стандартизации и сертификации;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2.2.3 Заполнять техническую документацию по кругу своих обязанностей;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2.2.4 Понимать основные законы термины и определения электротехники, читать, составлять, и собирать принципиальные схемы несложных электрических цепей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2.2.5 Понимать законы статики, кинематики и динамики, владеть методикой расчета элементов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ПК2.2.6 Владеть основными правилами построения чертежей и схем с использованием графических редакторов на ПК;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ПК2.2.7 Эффективно использовать технические средства, научные достижения и передовые технологии в области эксплуатации тяговых подстанций;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2.2.8 Понимать устройство, принцип действия электрических машин и механизмов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2.2.9 Выполнять правила и нормы охраны труда, техники безопасности, промышленной санитарии и противопожарной защиты;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2.2.10 Понимать конструкцию, принцип действия, характеристики, параметры, область применения полупроводниковых и микроэлектронных приборов на логических элементах;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2.2.11 Иметь представление об экономике и организации производства, современного менеджмента в области электроснабжения;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2.2.12 Владеть основными правилами построения и чтения чертежей и схем; с использованием графических редакторов на ПК;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2.2.13 Владеть условиями выбора материалов и электроизмерительных приборов для использования при ремонте и обслуживании в узлах и устройствах контактной сети электроснабжения железных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2.2.14 Понимать роль общепрофессиональных знаний в производственной деятельности электромонтера тяговой подстанции;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090403 3 - Электромеханик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 Понимать роль общепрофессиональных знаний в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 Владеть основными правилами построения чертежей и схем с использованием ПК;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3.3.3 Владеть основами законов и терминов электротехники;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3.3.4 Осуществлять сборку электрических цепей, выполнять расчеты основных электротехнических параметров;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3.3.5 Выбирать материалы на основе анализа их свойств для использования в устройствах электроснабжения железных дорог;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3.3.6 Читать и вычерчивать принципиальные, структурные и монтажные схемы, с использованием графических редакторов на ПК;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3.3.7 Владеть информацией о системах стандартизацией и сертификацией;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3.3.8. Подбирать измерительные приборы различных систем и типов;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3.3.9 выбирать полупроводниковые и микроэлектронные устройства на логических элементах;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3.3.10 Владеть основами законов статики, кинематики и динамики, методикой расчета элементов конструкций;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3.3.11 Производить разбор причин брака в работе, составление дефектных ведомостей и оформление отчетной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 Применение информационных технологий в сфере управления производством;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3.3.13 Обеспечивать безопасные условия труда в сфере профессиональной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3.3.14 Выполнять технико–экономические расчеты по определению объемных и качественных показателей предприятий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3.3.15 Понимать устройство и принцип действия электрических машин и механизмов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3.3.16 Понимать конструкцию, принцип действия, характеристики, параметры, область применения электрических подстанции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3.3.17 Эффективно использовать технические средства, научные достижения и передовые технологии в области эксплуатации контактной сети и электрических подстанциях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3.3.18 Выполнять правила технической эксплуатации, инструкции по сигнализации, поездной и машинной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3.3.19 Выполнять основные слесарные операции по изготовлению простых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3.3.20 Выполнять основные слесарно- механические операции по изготовлению простых деталей, производить сборку различных соединений, посадки зубчатых передач на механикообрабатывающих станках.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3.3.21 Выполнять основные электросварочные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3.3.22 Выполнять работы по монтажу и демонтажу электрического и электромеханического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3.3.23 Получить целостное представление о структуре железных дорог и о своей будущей профессиональной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3.3.24 Получить практические навыки по освоению одной или нескольких первичных рабочих профессий;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3.3.25 Приобрести профессиональные навыки и практический опыт для овладения целостной профессиональной деятельности на производственном участке дистанции электроснабжения.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3.3.26 Собирать, обобщать и систематизировать материал для выполнения дипломного проектирования по заданной теме.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Сокращения и обозначения</w:t>
      </w:r>
    </w:p>
    <w:p>
      <w:pPr>
        <w:spacing w:after="0"/>
        <w:ind w:left="0"/>
        <w:jc w:val="both"/>
      </w:pPr>
      <w:r>
        <w:rPr>
          <w:rFonts w:ascii="Times New Roman"/>
          <w:b w:val="false"/>
          <w:i w:val="false"/>
          <w:color w:val="000000"/>
          <w:sz w:val="28"/>
        </w:rPr>
        <w:t>
      ЭЖД – электроснабжение железных дорог</w:t>
      </w:r>
    </w:p>
    <w:p>
      <w:pPr>
        <w:spacing w:after="0"/>
        <w:ind w:left="0"/>
        <w:jc w:val="both"/>
      </w:pPr>
      <w:r>
        <w:rPr>
          <w:rFonts w:ascii="Times New Roman"/>
          <w:b w:val="false"/>
          <w:i w:val="false"/>
          <w:color w:val="000000"/>
          <w:sz w:val="28"/>
        </w:rPr>
        <w:t>
      ГОСТ – государственный стандарт</w:t>
      </w:r>
    </w:p>
    <w:p>
      <w:pPr>
        <w:spacing w:after="0"/>
        <w:ind w:left="0"/>
        <w:jc w:val="both"/>
      </w:pPr>
      <w:r>
        <w:rPr>
          <w:rFonts w:ascii="Times New Roman"/>
          <w:b w:val="false"/>
          <w:i w:val="false"/>
          <w:color w:val="000000"/>
          <w:sz w:val="28"/>
        </w:rPr>
        <w:t xml:space="preserve">
      ЕСКД – единая система конструкторской документации </w:t>
      </w:r>
    </w:p>
    <w:p>
      <w:pPr>
        <w:spacing w:after="0"/>
        <w:ind w:left="0"/>
        <w:jc w:val="both"/>
      </w:pPr>
      <w:r>
        <w:rPr>
          <w:rFonts w:ascii="Times New Roman"/>
          <w:b w:val="false"/>
          <w:i w:val="false"/>
          <w:color w:val="000000"/>
          <w:sz w:val="28"/>
        </w:rPr>
        <w:t xml:space="preserve">
      ГСС – государственная система стандартизации </w:t>
      </w:r>
    </w:p>
    <w:p>
      <w:pPr>
        <w:spacing w:after="0"/>
        <w:ind w:left="0"/>
        <w:jc w:val="both"/>
      </w:pPr>
      <w:r>
        <w:rPr>
          <w:rFonts w:ascii="Times New Roman"/>
          <w:b w:val="false"/>
          <w:i w:val="false"/>
          <w:color w:val="000000"/>
          <w:sz w:val="28"/>
        </w:rPr>
        <w:t>
      ИСО – международная организация по стандартизации</w:t>
      </w:r>
    </w:p>
    <w:p>
      <w:pPr>
        <w:spacing w:after="0"/>
        <w:ind w:left="0"/>
        <w:jc w:val="both"/>
      </w:pPr>
      <w:r>
        <w:rPr>
          <w:rFonts w:ascii="Times New Roman"/>
          <w:b w:val="false"/>
          <w:i w:val="false"/>
          <w:color w:val="000000"/>
          <w:sz w:val="28"/>
        </w:rPr>
        <w:t>
      СЖД – строительство железных дорог</w:t>
      </w:r>
    </w:p>
    <w:p>
      <w:pPr>
        <w:spacing w:after="0"/>
        <w:ind w:left="0"/>
        <w:jc w:val="both"/>
      </w:pP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val="false"/>
          <w:i w:val="false"/>
          <w:color w:val="000000"/>
          <w:sz w:val="28"/>
        </w:rPr>
        <w:t>
      ГСИ – государственная система обеспечения единства измерений</w:t>
      </w:r>
    </w:p>
    <w:p>
      <w:pPr>
        <w:spacing w:after="0"/>
        <w:ind w:left="0"/>
        <w:jc w:val="both"/>
      </w:pPr>
      <w:r>
        <w:rPr>
          <w:rFonts w:ascii="Times New Roman"/>
          <w:b w:val="false"/>
          <w:i w:val="false"/>
          <w:color w:val="000000"/>
          <w:sz w:val="28"/>
        </w:rPr>
        <w:t>
      ЛЭП – линия электропередачи</w:t>
      </w:r>
    </w:p>
    <w:p>
      <w:pPr>
        <w:spacing w:after="0"/>
        <w:ind w:left="0"/>
        <w:jc w:val="both"/>
      </w:pPr>
      <w:r>
        <w:rPr>
          <w:rFonts w:ascii="Times New Roman"/>
          <w:b w:val="false"/>
          <w:i w:val="false"/>
          <w:color w:val="000000"/>
          <w:sz w:val="28"/>
        </w:rPr>
        <w:t>
      ЦУ – цифровое управление</w:t>
      </w:r>
    </w:p>
    <w:p>
      <w:pPr>
        <w:spacing w:after="0"/>
        <w:ind w:left="0"/>
        <w:jc w:val="both"/>
      </w:pPr>
      <w:r>
        <w:rPr>
          <w:rFonts w:ascii="Times New Roman"/>
          <w:b w:val="false"/>
          <w:i w:val="false"/>
          <w:color w:val="000000"/>
          <w:sz w:val="28"/>
        </w:rPr>
        <w:t>
      РУ ТП – распределительные устройства трансформаторных подстанций</w:t>
      </w:r>
    </w:p>
    <w:p>
      <w:pPr>
        <w:spacing w:after="0"/>
        <w:ind w:left="0"/>
        <w:jc w:val="both"/>
      </w:pPr>
      <w:r>
        <w:rPr>
          <w:rFonts w:ascii="Times New Roman"/>
          <w:b w:val="false"/>
          <w:i w:val="false"/>
          <w:color w:val="000000"/>
          <w:sz w:val="28"/>
        </w:rPr>
        <w:t xml:space="preserve">
      КС – контактная сеть </w:t>
      </w:r>
    </w:p>
    <w:p>
      <w:pPr>
        <w:spacing w:after="0"/>
        <w:ind w:left="0"/>
        <w:jc w:val="both"/>
      </w:pPr>
      <w:r>
        <w:rPr>
          <w:rFonts w:ascii="Times New Roman"/>
          <w:b w:val="false"/>
          <w:i w:val="false"/>
          <w:color w:val="000000"/>
          <w:sz w:val="28"/>
        </w:rPr>
        <w:t>
      ПЭВМ – персональная электронно-вычислительная машина</w:t>
      </w:r>
    </w:p>
    <w:p>
      <w:pPr>
        <w:spacing w:after="0"/>
        <w:ind w:left="0"/>
        <w:jc w:val="both"/>
      </w:pPr>
      <w:r>
        <w:rPr>
          <w:rFonts w:ascii="Times New Roman"/>
          <w:b w:val="false"/>
          <w:i w:val="false"/>
          <w:color w:val="000000"/>
          <w:sz w:val="28"/>
        </w:rPr>
        <w:t>
      АСУ – автоматизированная система управления</w:t>
      </w:r>
    </w:p>
    <w:p>
      <w:pPr>
        <w:spacing w:after="0"/>
        <w:ind w:left="0"/>
        <w:jc w:val="both"/>
      </w:pPr>
      <w:r>
        <w:rPr>
          <w:rFonts w:ascii="Times New Roman"/>
          <w:b w:val="false"/>
          <w:i w:val="false"/>
          <w:color w:val="000000"/>
          <w:sz w:val="28"/>
        </w:rPr>
        <w:t>
      ОРД – организационно-распорядительная документация</w:t>
      </w:r>
    </w:p>
    <w:p>
      <w:pPr>
        <w:spacing w:after="0"/>
        <w:ind w:left="0"/>
        <w:jc w:val="both"/>
      </w:pPr>
      <w:r>
        <w:rPr>
          <w:rFonts w:ascii="Times New Roman"/>
          <w:b w:val="false"/>
          <w:i w:val="false"/>
          <w:color w:val="000000"/>
          <w:sz w:val="28"/>
        </w:rPr>
        <w:t>
      ГСДОУ – государственная система документационного обеспечения управления</w:t>
      </w:r>
    </w:p>
    <w:p>
      <w:pPr>
        <w:spacing w:after="0"/>
        <w:ind w:left="0"/>
        <w:jc w:val="both"/>
      </w:pPr>
      <w:r>
        <w:rPr>
          <w:rFonts w:ascii="Times New Roman"/>
          <w:b w:val="false"/>
          <w:i w:val="false"/>
          <w:color w:val="000000"/>
          <w:sz w:val="28"/>
        </w:rPr>
        <w:t>
      ТМ – телемеханика</w:t>
      </w:r>
    </w:p>
    <w:p>
      <w:pPr>
        <w:spacing w:after="0"/>
        <w:ind w:left="0"/>
        <w:jc w:val="both"/>
      </w:pPr>
      <w:r>
        <w:rPr>
          <w:rFonts w:ascii="Times New Roman"/>
          <w:b w:val="false"/>
          <w:i w:val="false"/>
          <w:color w:val="000000"/>
          <w:sz w:val="28"/>
        </w:rPr>
        <w:t>
      КИП – контрольно-измерительные приборы</w:t>
      </w:r>
    </w:p>
    <w:p>
      <w:pPr>
        <w:spacing w:after="0"/>
        <w:ind w:left="0"/>
        <w:jc w:val="both"/>
      </w:pPr>
      <w:r>
        <w:rPr>
          <w:rFonts w:ascii="Times New Roman"/>
          <w:b w:val="false"/>
          <w:i w:val="false"/>
          <w:color w:val="000000"/>
          <w:sz w:val="28"/>
        </w:rPr>
        <w:t>
      ЭДС – электродвижущая сила самоиндукции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0905000 - Эксплуатация энергетических транспортных установок (по видам транспорта)</w:t>
      </w:r>
    </w:p>
    <w:p>
      <w:pPr>
        <w:spacing w:after="0"/>
        <w:ind w:left="0"/>
        <w:jc w:val="both"/>
      </w:pPr>
      <w:r>
        <w:rPr>
          <w:rFonts w:ascii="Times New Roman"/>
          <w:b w:val="false"/>
          <w:i w:val="false"/>
          <w:color w:val="000000"/>
          <w:sz w:val="28"/>
        </w:rPr>
        <w:t>
      Квалификация: 090501 3- Электромеханик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электроники и микроэлектроники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Измерительная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техника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гидравлики и пневматики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энергетических 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машины, механизмы и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и мини - электростанции, электроустановки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испытания, обслуживание и ремонт энергоустановок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Отраслевые и региональные инструкции и правила технической эксплуатации энергоустановок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энергетических установок и вспомогательных механизмов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0905000 - Эксплуатация энергетических транспортных установок (по видам транспорта)</w:t>
      </w:r>
    </w:p>
    <w:p>
      <w:pPr>
        <w:spacing w:after="0"/>
        <w:ind w:left="0"/>
        <w:jc w:val="both"/>
      </w:pPr>
      <w:r>
        <w:rPr>
          <w:rFonts w:ascii="Times New Roman"/>
          <w:b w:val="false"/>
          <w:i w:val="false"/>
          <w:color w:val="000000"/>
          <w:sz w:val="28"/>
        </w:rPr>
        <w:t>
      Квалификация: 090501 3- Электромеханик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электроники и микроэлектроники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Измерительная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техника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гидравлики и пневматики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энергетических 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машины, механизмы и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и мини - электростанции, электроустановки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испытания, обслуживание и ремонт энергоустановок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Отраслевые и региональные инструкции и правила технической эксплуатации энергоустановок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энергетических установок и вспомогательных механизмов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транспорта и управление производством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"Эксплуатация энергетических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транспортных установок (по видам 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226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техника перевода (со словарем) профессионально ориентированных текстов; профессиональное общение; развитие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казахского (русского) языка в объеме, необходимом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вести диалог, читать документы с применением существующей терминологией в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Терминология по специальности; техника перевода (со словарем) профессионально-ориентированных текстов; профессиональное общение; развитие речи.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разговаривать, читать документы с применением существующей терминологии в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История Казахстана.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требования нормативов физической подготовленности;</w:t>
            </w:r>
          </w:p>
          <w:p>
            <w:pPr>
              <w:spacing w:after="20"/>
              <w:ind w:left="20"/>
              <w:jc w:val="both"/>
            </w:pPr>
            <w:r>
              <w:rPr>
                <w:rFonts w:ascii="Times New Roman"/>
                <w:b w:val="false"/>
                <w:i w:val="false"/>
                <w:color w:val="000000"/>
                <w:sz w:val="20"/>
              </w:rPr>
              <w:t>
- основные понятия здорового образа жизни;</w:t>
            </w:r>
          </w:p>
          <w:p>
            <w:pPr>
              <w:spacing w:after="20"/>
              <w:ind w:left="20"/>
              <w:jc w:val="both"/>
            </w:pPr>
            <w:r>
              <w:rPr>
                <w:rFonts w:ascii="Times New Roman"/>
                <w:b w:val="false"/>
                <w:i w:val="false"/>
                <w:color w:val="000000"/>
                <w:sz w:val="20"/>
              </w:rPr>
              <w:t>
-техники выполнения нормативов;</w:t>
            </w:r>
          </w:p>
          <w:p>
            <w:pPr>
              <w:spacing w:after="20"/>
              <w:ind w:left="20"/>
              <w:jc w:val="both"/>
            </w:pPr>
            <w:r>
              <w:rPr>
                <w:rFonts w:ascii="Times New Roman"/>
                <w:b w:val="false"/>
                <w:i w:val="false"/>
                <w:color w:val="000000"/>
                <w:sz w:val="20"/>
              </w:rPr>
              <w:t>
-учебный практический материал;</w:t>
            </w:r>
          </w:p>
          <w:p>
            <w:pPr>
              <w:spacing w:after="20"/>
              <w:ind w:left="20"/>
              <w:jc w:val="both"/>
            </w:pPr>
            <w:r>
              <w:rPr>
                <w:rFonts w:ascii="Times New Roman"/>
                <w:b w:val="false"/>
                <w:i w:val="false"/>
                <w:color w:val="000000"/>
                <w:sz w:val="20"/>
              </w:rPr>
              <w:t>
-индивидуальные тактические задачи в учебной игре, правила игры.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-составлять комплексы утренней физзарядки;</w:t>
            </w:r>
          </w:p>
          <w:p>
            <w:pPr>
              <w:spacing w:after="20"/>
              <w:ind w:left="20"/>
              <w:jc w:val="both"/>
            </w:pPr>
            <w:r>
              <w:rPr>
                <w:rFonts w:ascii="Times New Roman"/>
                <w:b w:val="false"/>
                <w:i w:val="false"/>
                <w:color w:val="000000"/>
                <w:sz w:val="20"/>
              </w:rPr>
              <w:t>
-выполнять нормативы физической культуры;</w:t>
            </w:r>
          </w:p>
          <w:p>
            <w:pPr>
              <w:spacing w:after="20"/>
              <w:ind w:left="20"/>
              <w:jc w:val="both"/>
            </w:pPr>
            <w:r>
              <w:rPr>
                <w:rFonts w:ascii="Times New Roman"/>
                <w:b w:val="false"/>
                <w:i w:val="false"/>
                <w:color w:val="000000"/>
                <w:sz w:val="20"/>
              </w:rPr>
              <w:t>
-применять изученные приемы игры и индивидуальные тактические задачи в учебной игре.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Основные направления современной культурной политики; современное понимание гуманизма; культура и цивилизация, национальное в общечеловеческой культуре; человек, общество, цивилизация, культура, наука.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-основные понятия;</w:t>
            </w:r>
          </w:p>
          <w:p>
            <w:pPr>
              <w:spacing w:after="20"/>
              <w:ind w:left="20"/>
              <w:jc w:val="both"/>
            </w:pPr>
            <w:r>
              <w:rPr>
                <w:rFonts w:ascii="Times New Roman"/>
                <w:b w:val="false"/>
                <w:i w:val="false"/>
                <w:color w:val="000000"/>
                <w:sz w:val="20"/>
              </w:rPr>
              <w:t xml:space="preserve">
- понятия: конфуцианство; даосизм; искусство Китая; </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основные принципы христианского учения и его ценностные ориентации;</w:t>
            </w:r>
          </w:p>
          <w:p>
            <w:pPr>
              <w:spacing w:after="20"/>
              <w:ind w:left="20"/>
              <w:jc w:val="both"/>
            </w:pPr>
            <w:r>
              <w:rPr>
                <w:rFonts w:ascii="Times New Roman"/>
                <w:b w:val="false"/>
                <w:i w:val="false"/>
                <w:color w:val="000000"/>
                <w:sz w:val="20"/>
              </w:rPr>
              <w:t>
- культуру Франции: Ашельскую культуру, проманьонцы, галлы, франки, литература, философия;</w:t>
            </w:r>
          </w:p>
          <w:p>
            <w:pPr>
              <w:spacing w:after="20"/>
              <w:ind w:left="20"/>
              <w:jc w:val="both"/>
            </w:pPr>
            <w:r>
              <w:rPr>
                <w:rFonts w:ascii="Times New Roman"/>
                <w:b w:val="false"/>
                <w:i w:val="false"/>
                <w:color w:val="000000"/>
                <w:sz w:val="20"/>
              </w:rPr>
              <w:t>
- об образе жизни и системе ценностей кочевников;</w:t>
            </w:r>
          </w:p>
          <w:p>
            <w:pPr>
              <w:spacing w:after="20"/>
              <w:ind w:left="20"/>
              <w:jc w:val="both"/>
            </w:pPr>
            <w:r>
              <w:rPr>
                <w:rFonts w:ascii="Times New Roman"/>
                <w:b w:val="false"/>
                <w:i w:val="false"/>
                <w:color w:val="000000"/>
                <w:sz w:val="20"/>
              </w:rPr>
              <w:t>
- сформировать знания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Общество как динамическая система; виды и формы общественных отношений; диалектика общества и природы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представление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-представление о роли науки и научного познания, его структуре, формах и методах, социальных и этических проблемах.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поведение человека в биологическом и социальном, телесном и духовном началах; </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Основные направления социальной политики и тенденции изменения социальной структуры; политические партии, политическая деятельность; социально- и этнонациональные отношения; социальные движения; политическая власть и властные отношения.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-представление о социологическом подходе в понимании закономерностей;</w:t>
            </w:r>
          </w:p>
          <w:p>
            <w:pPr>
              <w:spacing w:after="20"/>
              <w:ind w:left="20"/>
              <w:jc w:val="both"/>
            </w:pPr>
            <w:r>
              <w:rPr>
                <w:rFonts w:ascii="Times New Roman"/>
                <w:b w:val="false"/>
                <w:i w:val="false"/>
                <w:color w:val="000000"/>
                <w:sz w:val="20"/>
              </w:rPr>
              <w:t>
-представление о социальной структуре, социальном расслоении, социальном взаимодействии;</w:t>
            </w:r>
          </w:p>
          <w:p>
            <w:pPr>
              <w:spacing w:after="20"/>
              <w:ind w:left="20"/>
              <w:jc w:val="both"/>
            </w:pPr>
            <w:r>
              <w:rPr>
                <w:rFonts w:ascii="Times New Roman"/>
                <w:b w:val="false"/>
                <w:i w:val="false"/>
                <w:color w:val="000000"/>
                <w:sz w:val="20"/>
              </w:rPr>
              <w:t>
- особенности процесса социализации личности, формы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-составить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Особенности традиционной и рыночной экономики; основное содержание экономической реформы в Казахстане; структура экономики страны; кредитно-денежная и налоговая система; международное разделение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общие положения экономической теории;</w:t>
            </w:r>
          </w:p>
          <w:p>
            <w:pPr>
              <w:spacing w:after="20"/>
              <w:ind w:left="20"/>
              <w:jc w:val="both"/>
            </w:pPr>
            <w:r>
              <w:rPr>
                <w:rFonts w:ascii="Times New Roman"/>
                <w:b w:val="false"/>
                <w:i w:val="false"/>
                <w:color w:val="000000"/>
                <w:sz w:val="20"/>
              </w:rPr>
              <w:t>
-экономические ситуации в стране и за рубежом;</w:t>
            </w:r>
          </w:p>
          <w:p>
            <w:pPr>
              <w:spacing w:after="20"/>
              <w:ind w:left="20"/>
              <w:jc w:val="both"/>
            </w:pP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Конституция Республика Казахстан - ядро правовой системы; </w:t>
            </w:r>
          </w:p>
          <w:p>
            <w:pPr>
              <w:spacing w:after="20"/>
              <w:ind w:left="20"/>
              <w:jc w:val="both"/>
            </w:pPr>
            <w:r>
              <w:rPr>
                <w:rFonts w:ascii="Times New Roman"/>
                <w:b w:val="false"/>
                <w:i w:val="false"/>
                <w:color w:val="000000"/>
                <w:sz w:val="20"/>
              </w:rPr>
              <w:t xml:space="preserve">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защищать личную свободу и достоинства;</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Документы, их назначение и способы документации, система документации, структура документов; сбор и хранение документов; организация и технология делопроизводства; порядок организации и формирования 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регистрируемые и нерегистрируемые документы;</w:t>
            </w:r>
          </w:p>
          <w:p>
            <w:pPr>
              <w:spacing w:after="20"/>
              <w:ind w:left="20"/>
              <w:jc w:val="both"/>
            </w:pPr>
            <w:r>
              <w:rPr>
                <w:rFonts w:ascii="Times New Roman"/>
                <w:b w:val="false"/>
                <w:i w:val="false"/>
                <w:color w:val="000000"/>
                <w:sz w:val="20"/>
              </w:rPr>
              <w:t>
-сведения, выписываемые в регистрационную форму в процессе регистрации из входящего документа;</w:t>
            </w:r>
          </w:p>
          <w:p>
            <w:pPr>
              <w:spacing w:after="20"/>
              <w:ind w:left="20"/>
              <w:jc w:val="both"/>
            </w:pPr>
            <w:r>
              <w:rPr>
                <w:rFonts w:ascii="Times New Roman"/>
                <w:b w:val="false"/>
                <w:i w:val="false"/>
                <w:color w:val="000000"/>
                <w:sz w:val="20"/>
              </w:rPr>
              <w:t>
-об определении номенклатуры и формировании дел;</w:t>
            </w:r>
          </w:p>
          <w:p>
            <w:pPr>
              <w:spacing w:after="20"/>
              <w:ind w:left="20"/>
              <w:jc w:val="both"/>
            </w:pPr>
            <w:r>
              <w:rPr>
                <w:rFonts w:ascii="Times New Roman"/>
                <w:b w:val="false"/>
                <w:i w:val="false"/>
                <w:color w:val="000000"/>
                <w:sz w:val="20"/>
              </w:rPr>
              <w:t>
-нормативные документы при организации работы по формированию, оформлению и хранению дел;</w:t>
            </w:r>
          </w:p>
          <w:p>
            <w:pPr>
              <w:spacing w:after="20"/>
              <w:ind w:left="20"/>
              <w:jc w:val="both"/>
            </w:pPr>
            <w:r>
              <w:rPr>
                <w:rFonts w:ascii="Times New Roman"/>
                <w:b w:val="false"/>
                <w:i w:val="false"/>
                <w:color w:val="000000"/>
                <w:sz w:val="20"/>
              </w:rPr>
              <w:t>
-расположение реквизитов на бланках;</w:t>
            </w:r>
          </w:p>
          <w:p>
            <w:pPr>
              <w:spacing w:after="20"/>
              <w:ind w:left="20"/>
              <w:jc w:val="both"/>
            </w:pPr>
            <w:r>
              <w:rPr>
                <w:rFonts w:ascii="Times New Roman"/>
                <w:b w:val="false"/>
                <w:i w:val="false"/>
                <w:color w:val="000000"/>
                <w:sz w:val="20"/>
              </w:rPr>
              <w:t>
-содержание приказов: о приеме на работу; о переводе на другую работу; об увольнении по собственному желанию; об отстранении от работы; статьи 12,17,28,31 Закона РК "О труде";</w:t>
            </w:r>
          </w:p>
          <w:p>
            <w:pPr>
              <w:spacing w:after="20"/>
              <w:ind w:left="20"/>
              <w:jc w:val="both"/>
            </w:pPr>
            <w:r>
              <w:rPr>
                <w:rFonts w:ascii="Times New Roman"/>
                <w:b w:val="false"/>
                <w:i w:val="false"/>
                <w:color w:val="000000"/>
                <w:sz w:val="20"/>
              </w:rPr>
              <w:t>
-о наличии печати на гарантийном письме;</w:t>
            </w:r>
          </w:p>
          <w:p>
            <w:pPr>
              <w:spacing w:after="20"/>
              <w:ind w:left="20"/>
              <w:jc w:val="both"/>
            </w:pPr>
            <w:r>
              <w:rPr>
                <w:rFonts w:ascii="Times New Roman"/>
                <w:b w:val="false"/>
                <w:i w:val="false"/>
                <w:color w:val="000000"/>
                <w:sz w:val="20"/>
              </w:rPr>
              <w:t>
-виды документов, необходимых при поступлении на работу;</w:t>
            </w:r>
          </w:p>
          <w:p>
            <w:pPr>
              <w:spacing w:after="20"/>
              <w:ind w:left="20"/>
              <w:jc w:val="both"/>
            </w:pPr>
            <w:r>
              <w:rPr>
                <w:rFonts w:ascii="Times New Roman"/>
                <w:b w:val="false"/>
                <w:i w:val="false"/>
                <w:color w:val="000000"/>
                <w:sz w:val="20"/>
              </w:rPr>
              <w:t>
-содержание пунктов индивидуального трудового договора;</w:t>
            </w:r>
          </w:p>
          <w:p>
            <w:pPr>
              <w:spacing w:after="20"/>
              <w:ind w:left="20"/>
              <w:jc w:val="both"/>
            </w:pPr>
            <w:r>
              <w:rPr>
                <w:rFonts w:ascii="Times New Roman"/>
                <w:b w:val="false"/>
                <w:i w:val="false"/>
                <w:color w:val="000000"/>
                <w:sz w:val="20"/>
              </w:rPr>
              <w:t>
-содержание документа "Правила внутреннего трудового распорядка".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со справочной литературой;</w:t>
            </w:r>
          </w:p>
          <w:p>
            <w:pPr>
              <w:spacing w:after="20"/>
              <w:ind w:left="20"/>
              <w:jc w:val="both"/>
            </w:pPr>
            <w:r>
              <w:rPr>
                <w:rFonts w:ascii="Times New Roman"/>
                <w:b w:val="false"/>
                <w:i w:val="false"/>
                <w:color w:val="000000"/>
                <w:sz w:val="20"/>
              </w:rPr>
              <w:t>
-охарактеризовать по технологической цепочке все этапы движения документа;</w:t>
            </w:r>
          </w:p>
          <w:p>
            <w:pPr>
              <w:spacing w:after="20"/>
              <w:ind w:left="20"/>
              <w:jc w:val="both"/>
            </w:pPr>
            <w:r>
              <w:rPr>
                <w:rFonts w:ascii="Times New Roman"/>
                <w:b w:val="false"/>
                <w:i w:val="false"/>
                <w:color w:val="000000"/>
                <w:sz w:val="20"/>
              </w:rPr>
              <w:t>
-оформлять реквизиты, которые придают документу юридическую силу;</w:t>
            </w:r>
          </w:p>
          <w:p>
            <w:pPr>
              <w:spacing w:after="20"/>
              <w:ind w:left="20"/>
              <w:jc w:val="both"/>
            </w:pPr>
            <w:r>
              <w:rPr>
                <w:rFonts w:ascii="Times New Roman"/>
                <w:b w:val="false"/>
                <w:i w:val="false"/>
                <w:color w:val="000000"/>
                <w:sz w:val="20"/>
              </w:rPr>
              <w:t>
-оформлять вышеуказанные приказы;</w:t>
            </w:r>
          </w:p>
          <w:p>
            <w:pPr>
              <w:spacing w:after="20"/>
              <w:ind w:left="20"/>
              <w:jc w:val="both"/>
            </w:pPr>
            <w:r>
              <w:rPr>
                <w:rFonts w:ascii="Times New Roman"/>
                <w:b w:val="false"/>
                <w:i w:val="false"/>
                <w:color w:val="000000"/>
                <w:sz w:val="20"/>
              </w:rPr>
              <w:t>
-оформлять на бланках виды писем с реквизитами;</w:t>
            </w:r>
          </w:p>
          <w:p>
            <w:pPr>
              <w:spacing w:after="20"/>
              <w:ind w:left="20"/>
              <w:jc w:val="both"/>
            </w:pPr>
            <w:r>
              <w:rPr>
                <w:rFonts w:ascii="Times New Roman"/>
                <w:b w:val="false"/>
                <w:i w:val="false"/>
                <w:color w:val="000000"/>
                <w:sz w:val="20"/>
              </w:rPr>
              <w:t>
-составлять акты, справки, протоколы, телефонограммы со всеми необходимыми реквизитами;</w:t>
            </w:r>
          </w:p>
          <w:p>
            <w:pPr>
              <w:spacing w:after="20"/>
              <w:ind w:left="20"/>
              <w:jc w:val="both"/>
            </w:pPr>
            <w:r>
              <w:rPr>
                <w:rFonts w:ascii="Times New Roman"/>
                <w:b w:val="false"/>
                <w:i w:val="false"/>
                <w:color w:val="000000"/>
                <w:sz w:val="20"/>
              </w:rPr>
              <w:t>
-оформлять резюме, доверенность, расписку со всеми необходимыми реквизитами;</w:t>
            </w:r>
          </w:p>
          <w:p>
            <w:pPr>
              <w:spacing w:after="20"/>
              <w:ind w:left="20"/>
              <w:jc w:val="both"/>
            </w:pPr>
            <w:r>
              <w:rPr>
                <w:rFonts w:ascii="Times New Roman"/>
                <w:b w:val="false"/>
                <w:i w:val="false"/>
                <w:color w:val="000000"/>
                <w:sz w:val="20"/>
              </w:rPr>
              <w:t>
-составлять штатное расписание.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Основы начертательной геометрии и проекционное черчение. Машиностроительное черчение. Общие правила выполнения чертежей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линии по ГОСТу 2.303-68, форматы по ГОСТу 2.301-68;</w:t>
            </w:r>
          </w:p>
          <w:p>
            <w:pPr>
              <w:spacing w:after="20"/>
              <w:ind w:left="20"/>
              <w:jc w:val="both"/>
            </w:pPr>
            <w:r>
              <w:rPr>
                <w:rFonts w:ascii="Times New Roman"/>
                <w:b w:val="false"/>
                <w:i w:val="false"/>
                <w:color w:val="000000"/>
                <w:sz w:val="20"/>
              </w:rPr>
              <w:t>
- шрифты чертежные по ГОСТу 2.304-81;</w:t>
            </w:r>
          </w:p>
          <w:p>
            <w:pPr>
              <w:spacing w:after="20"/>
              <w:ind w:left="20"/>
              <w:jc w:val="both"/>
            </w:pPr>
            <w:r>
              <w:rPr>
                <w:rFonts w:ascii="Times New Roman"/>
                <w:b w:val="false"/>
                <w:i w:val="false"/>
                <w:color w:val="000000"/>
                <w:sz w:val="20"/>
              </w:rPr>
              <w:t>
- масштабы по ГОСТу 2.302-68, правила нанесения размеров по ГОСТу 2.307-68, виды сопряжений;</w:t>
            </w:r>
          </w:p>
          <w:p>
            <w:pPr>
              <w:spacing w:after="20"/>
              <w:ind w:left="20"/>
              <w:jc w:val="both"/>
            </w:pPr>
            <w:r>
              <w:rPr>
                <w:rFonts w:ascii="Times New Roman"/>
                <w:b w:val="false"/>
                <w:i w:val="false"/>
                <w:color w:val="000000"/>
                <w:sz w:val="20"/>
              </w:rPr>
              <w:t>
- плоскости проекций, оси проекций и их обозначение;</w:t>
            </w:r>
          </w:p>
          <w:p>
            <w:pPr>
              <w:spacing w:after="20"/>
              <w:ind w:left="20"/>
              <w:jc w:val="both"/>
            </w:pPr>
            <w:r>
              <w:rPr>
                <w:rFonts w:ascii="Times New Roman"/>
                <w:b w:val="false"/>
                <w:i w:val="false"/>
                <w:color w:val="000000"/>
                <w:sz w:val="20"/>
              </w:rPr>
              <w:t>
- основные сведения о простых разрезах;</w:t>
            </w:r>
          </w:p>
          <w:p>
            <w:pPr>
              <w:spacing w:after="20"/>
              <w:ind w:left="20"/>
              <w:jc w:val="both"/>
            </w:pPr>
            <w:r>
              <w:rPr>
                <w:rFonts w:ascii="Times New Roman"/>
                <w:b w:val="false"/>
                <w:i w:val="false"/>
                <w:color w:val="000000"/>
                <w:sz w:val="20"/>
              </w:rPr>
              <w:t>
- основные сведения о резьбах;</w:t>
            </w:r>
          </w:p>
          <w:p>
            <w:pPr>
              <w:spacing w:after="20"/>
              <w:ind w:left="20"/>
              <w:jc w:val="both"/>
            </w:pPr>
            <w:r>
              <w:rPr>
                <w:rFonts w:ascii="Times New Roman"/>
                <w:b w:val="false"/>
                <w:i w:val="false"/>
                <w:color w:val="000000"/>
                <w:sz w:val="20"/>
              </w:rPr>
              <w:t>
- изображения –виды, разрезы сложные, сечения, выносные элементы;</w:t>
            </w:r>
          </w:p>
          <w:p>
            <w:pPr>
              <w:spacing w:after="20"/>
              <w:ind w:left="20"/>
              <w:jc w:val="both"/>
            </w:pPr>
            <w:r>
              <w:rPr>
                <w:rFonts w:ascii="Times New Roman"/>
                <w:b w:val="false"/>
                <w:i w:val="false"/>
                <w:color w:val="000000"/>
                <w:sz w:val="20"/>
              </w:rPr>
              <w:t>
- назначение и порядок выполнения сборочного чертежа;</w:t>
            </w:r>
          </w:p>
          <w:p>
            <w:pPr>
              <w:spacing w:after="20"/>
              <w:ind w:left="20"/>
              <w:jc w:val="both"/>
            </w:pPr>
            <w:r>
              <w:rPr>
                <w:rFonts w:ascii="Times New Roman"/>
                <w:b w:val="false"/>
                <w:i w:val="false"/>
                <w:color w:val="000000"/>
                <w:sz w:val="20"/>
              </w:rPr>
              <w:t>
-порядок чтения сборочного чертежа.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вычерчивать различные линии с соблюдением стандарта;</w:t>
            </w:r>
          </w:p>
          <w:p>
            <w:pPr>
              <w:spacing w:after="20"/>
              <w:ind w:left="20"/>
              <w:jc w:val="both"/>
            </w:pPr>
            <w:r>
              <w:rPr>
                <w:rFonts w:ascii="Times New Roman"/>
                <w:b w:val="false"/>
                <w:i w:val="false"/>
                <w:color w:val="000000"/>
                <w:sz w:val="20"/>
              </w:rPr>
              <w:t>
- выполнять надписи на чертежах стандартным шрифтом;</w:t>
            </w:r>
          </w:p>
          <w:p>
            <w:pPr>
              <w:spacing w:after="20"/>
              <w:ind w:left="20"/>
              <w:jc w:val="both"/>
            </w:pPr>
            <w:r>
              <w:rPr>
                <w:rFonts w:ascii="Times New Roman"/>
                <w:b w:val="false"/>
                <w:i w:val="false"/>
                <w:color w:val="000000"/>
                <w:sz w:val="20"/>
              </w:rPr>
              <w:t>
- определять масштаб чертежа, выполнять чертежи деталей в заданном масштабе;</w:t>
            </w:r>
          </w:p>
          <w:p>
            <w:pPr>
              <w:spacing w:after="20"/>
              <w:ind w:left="20"/>
              <w:jc w:val="both"/>
            </w:pPr>
            <w:r>
              <w:rPr>
                <w:rFonts w:ascii="Times New Roman"/>
                <w:b w:val="false"/>
                <w:i w:val="false"/>
                <w:color w:val="000000"/>
                <w:sz w:val="20"/>
              </w:rPr>
              <w:t>
- выполнять комплексные чертежи моделей с применением простых разрезов;</w:t>
            </w:r>
          </w:p>
          <w:p>
            <w:pPr>
              <w:spacing w:after="20"/>
              <w:ind w:left="20"/>
              <w:jc w:val="both"/>
            </w:pPr>
            <w:r>
              <w:rPr>
                <w:rFonts w:ascii="Times New Roman"/>
                <w:b w:val="false"/>
                <w:i w:val="false"/>
                <w:color w:val="000000"/>
                <w:sz w:val="20"/>
              </w:rPr>
              <w:t>
- выполнять сложные разрезы и сечения деталей;</w:t>
            </w:r>
          </w:p>
          <w:p>
            <w:pPr>
              <w:spacing w:after="20"/>
              <w:ind w:left="20"/>
              <w:jc w:val="both"/>
            </w:pPr>
            <w:r>
              <w:rPr>
                <w:rFonts w:ascii="Times New Roman"/>
                <w:b w:val="false"/>
                <w:i w:val="false"/>
                <w:color w:val="000000"/>
                <w:sz w:val="20"/>
              </w:rPr>
              <w:t>
- читать, составлять и оформлять схемы согласно ГОСТам;</w:t>
            </w:r>
          </w:p>
          <w:p>
            <w:pPr>
              <w:spacing w:after="20"/>
              <w:ind w:left="20"/>
              <w:jc w:val="both"/>
            </w:pPr>
            <w:r>
              <w:rPr>
                <w:rFonts w:ascii="Times New Roman"/>
                <w:b w:val="false"/>
                <w:i w:val="false"/>
                <w:color w:val="000000"/>
                <w:sz w:val="20"/>
              </w:rPr>
              <w:t>
-читать и выполнять сборочные чертежи, составлять спецификацию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Статика: реакция связей, условия равновесия плоской и пространственной систем сил, теория пары сил, центр тяжести плоских фигур. Кинематика: кинематические характеристики точки, уравнения движения точки, ускорения при различных видах движения точки твердого тела. Динамика: определение работы и мощности при поступательном и вращательном движении, коэффициент полезного действия. Сопротивление материалов: внешние и внутренние силы; геометрические характеристики сечений; напряжения и деформации; расчеты на прочность, жесткость и устойчивость при различных видах деформации. Детали машин и механизмов: основные понятия и определения деталей механизмов и машин. Передачи: цилиндрические, конические, червячные, ременные, цепные. Подшипники скольжения и качения. Опоры. Резьбовые и шпоночные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-аксиомы статики; правило определения момента силы относительно точки; </w:t>
            </w:r>
          </w:p>
          <w:p>
            <w:pPr>
              <w:spacing w:after="20"/>
              <w:ind w:left="20"/>
              <w:jc w:val="both"/>
            </w:pPr>
            <w:r>
              <w:rPr>
                <w:rFonts w:ascii="Times New Roman"/>
                <w:b w:val="false"/>
                <w:i w:val="false"/>
                <w:color w:val="000000"/>
                <w:sz w:val="20"/>
              </w:rPr>
              <w:t>
-формулы определения центра тяжести сложных сечений;</w:t>
            </w:r>
          </w:p>
          <w:p>
            <w:pPr>
              <w:spacing w:after="20"/>
              <w:ind w:left="20"/>
              <w:jc w:val="both"/>
            </w:pPr>
            <w:r>
              <w:rPr>
                <w:rFonts w:ascii="Times New Roman"/>
                <w:b w:val="false"/>
                <w:i w:val="false"/>
                <w:color w:val="000000"/>
                <w:sz w:val="20"/>
              </w:rPr>
              <w:t>
-формулы определения напряжений, внутренних силовых факторов при растяжении, сжатии, срезе, смятии,учении, изгибе;</w:t>
            </w:r>
          </w:p>
          <w:p>
            <w:pPr>
              <w:spacing w:after="20"/>
              <w:ind w:left="20"/>
              <w:jc w:val="both"/>
            </w:pPr>
            <w:r>
              <w:rPr>
                <w:rFonts w:ascii="Times New Roman"/>
                <w:b w:val="false"/>
                <w:i w:val="false"/>
                <w:color w:val="000000"/>
                <w:sz w:val="20"/>
              </w:rPr>
              <w:t>
-последовательность построения эпюр продольных сил, нормальных напряжений, крутящих моментов, поперечных сил и изгибающих моментов;</w:t>
            </w:r>
          </w:p>
          <w:p>
            <w:pPr>
              <w:spacing w:after="20"/>
              <w:ind w:left="20"/>
              <w:jc w:val="both"/>
            </w:pPr>
            <w:r>
              <w:rPr>
                <w:rFonts w:ascii="Times New Roman"/>
                <w:b w:val="false"/>
                <w:i w:val="false"/>
                <w:color w:val="000000"/>
                <w:sz w:val="20"/>
              </w:rPr>
              <w:t>
- формулы определения работы постоянной силы и мощности на прямом участке и при вращательном движении тела; к.п.д. механизмов соединенных последовательно;</w:t>
            </w:r>
          </w:p>
          <w:p>
            <w:pPr>
              <w:spacing w:after="20"/>
              <w:ind w:left="20"/>
              <w:jc w:val="both"/>
            </w:pPr>
            <w:r>
              <w:rPr>
                <w:rFonts w:ascii="Times New Roman"/>
                <w:b w:val="false"/>
                <w:i w:val="false"/>
                <w:color w:val="000000"/>
                <w:sz w:val="20"/>
              </w:rPr>
              <w:t>
-основные требования к машинам и деталям машин;</w:t>
            </w:r>
          </w:p>
          <w:p>
            <w:pPr>
              <w:spacing w:after="20"/>
              <w:ind w:left="20"/>
              <w:jc w:val="both"/>
            </w:pPr>
            <w:r>
              <w:rPr>
                <w:rFonts w:ascii="Times New Roman"/>
                <w:b w:val="false"/>
                <w:i w:val="false"/>
                <w:color w:val="000000"/>
                <w:sz w:val="20"/>
              </w:rPr>
              <w:t>
-условное обозначение передач; кинематические схемы механизмов;</w:t>
            </w:r>
          </w:p>
          <w:p>
            <w:pPr>
              <w:spacing w:after="20"/>
              <w:ind w:left="20"/>
              <w:jc w:val="both"/>
            </w:pPr>
            <w:r>
              <w:rPr>
                <w:rFonts w:ascii="Times New Roman"/>
                <w:b w:val="false"/>
                <w:i w:val="false"/>
                <w:color w:val="000000"/>
                <w:sz w:val="20"/>
              </w:rPr>
              <w:t xml:space="preserve">
- назначение и особенности прямозубых и непрямозубых зубчатых передач; </w:t>
            </w:r>
          </w:p>
          <w:p>
            <w:pPr>
              <w:spacing w:after="20"/>
              <w:ind w:left="20"/>
              <w:jc w:val="both"/>
            </w:pPr>
            <w:r>
              <w:rPr>
                <w:rFonts w:ascii="Times New Roman"/>
                <w:b w:val="false"/>
                <w:i w:val="false"/>
                <w:color w:val="000000"/>
                <w:sz w:val="20"/>
              </w:rPr>
              <w:t>
-назначение, область прменения, конструкция, материалы подшипников качения;</w:t>
            </w:r>
          </w:p>
          <w:p>
            <w:pPr>
              <w:spacing w:after="20"/>
              <w:ind w:left="20"/>
              <w:jc w:val="both"/>
            </w:pPr>
            <w:r>
              <w:rPr>
                <w:rFonts w:ascii="Times New Roman"/>
                <w:b w:val="false"/>
                <w:i w:val="false"/>
                <w:color w:val="000000"/>
                <w:sz w:val="20"/>
              </w:rPr>
              <w:t>
- назначение, область применения, конструкцию осей и валов, редукторов.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-составить уравнения равновесия и решить их относительно неизвестных; </w:t>
            </w:r>
          </w:p>
          <w:p>
            <w:pPr>
              <w:spacing w:after="20"/>
              <w:ind w:left="20"/>
              <w:jc w:val="both"/>
            </w:pPr>
            <w:r>
              <w:rPr>
                <w:rFonts w:ascii="Times New Roman"/>
                <w:b w:val="false"/>
                <w:i w:val="false"/>
                <w:color w:val="000000"/>
                <w:sz w:val="20"/>
              </w:rPr>
              <w:t>
-определять моменты сил относительно точек;</w:t>
            </w:r>
          </w:p>
          <w:p>
            <w:pPr>
              <w:spacing w:after="20"/>
              <w:ind w:left="20"/>
              <w:jc w:val="both"/>
            </w:pPr>
            <w:r>
              <w:rPr>
                <w:rFonts w:ascii="Times New Roman"/>
                <w:b w:val="false"/>
                <w:i w:val="false"/>
                <w:color w:val="000000"/>
                <w:sz w:val="20"/>
              </w:rPr>
              <w:t>
-определять опорные реакции консольных, двухопорных балок и других тел, нагруженных силами и моментами;</w:t>
            </w:r>
          </w:p>
          <w:p>
            <w:pPr>
              <w:spacing w:after="20"/>
              <w:ind w:left="20"/>
              <w:jc w:val="both"/>
            </w:pPr>
            <w:r>
              <w:rPr>
                <w:rFonts w:ascii="Times New Roman"/>
                <w:b w:val="false"/>
                <w:i w:val="false"/>
                <w:color w:val="000000"/>
                <w:sz w:val="20"/>
              </w:rPr>
              <w:t>
-применять метод сечений для определения вида нагружения в поперечном сечении бруса;</w:t>
            </w:r>
          </w:p>
          <w:p>
            <w:pPr>
              <w:spacing w:after="20"/>
              <w:ind w:left="20"/>
              <w:jc w:val="both"/>
            </w:pPr>
            <w:r>
              <w:rPr>
                <w:rFonts w:ascii="Times New Roman"/>
                <w:b w:val="false"/>
                <w:i w:val="false"/>
                <w:color w:val="000000"/>
                <w:sz w:val="20"/>
              </w:rPr>
              <w:t>
-строить эпюры продольных сил, нормальных напряжений, крутящих моментов, поперечных сил и изгибающих моментов;</w:t>
            </w:r>
          </w:p>
          <w:p>
            <w:pPr>
              <w:spacing w:after="20"/>
              <w:ind w:left="20"/>
              <w:jc w:val="both"/>
            </w:pPr>
            <w:r>
              <w:rPr>
                <w:rFonts w:ascii="Times New Roman"/>
                <w:b w:val="false"/>
                <w:i w:val="false"/>
                <w:color w:val="000000"/>
                <w:sz w:val="20"/>
              </w:rPr>
              <w:t>
-выполнять три вида расчетов при растяжении, сжатии, срезе, смятии, кручении, изгибе;</w:t>
            </w:r>
          </w:p>
          <w:p>
            <w:pPr>
              <w:spacing w:after="20"/>
              <w:ind w:left="20"/>
              <w:jc w:val="both"/>
            </w:pPr>
            <w:r>
              <w:rPr>
                <w:rFonts w:ascii="Times New Roman"/>
                <w:b w:val="false"/>
                <w:i w:val="false"/>
                <w:color w:val="000000"/>
                <w:sz w:val="20"/>
              </w:rPr>
              <w:t>
-использовать условные обозначения передач для чтения и составления кинематических схем механизмов;</w:t>
            </w:r>
          </w:p>
          <w:p>
            <w:pPr>
              <w:spacing w:after="20"/>
              <w:ind w:left="20"/>
              <w:jc w:val="both"/>
            </w:pPr>
            <w:r>
              <w:rPr>
                <w:rFonts w:ascii="Times New Roman"/>
                <w:b w:val="false"/>
                <w:i w:val="false"/>
                <w:color w:val="000000"/>
                <w:sz w:val="20"/>
              </w:rPr>
              <w:t>
-определять угловые скорости, вращающие моменты, мощности на всех валах, передаточные отношения отдельных ступеней передач;</w:t>
            </w:r>
          </w:p>
          <w:p>
            <w:pPr>
              <w:spacing w:after="20"/>
              <w:ind w:left="20"/>
              <w:jc w:val="both"/>
            </w:pPr>
            <w:r>
              <w:rPr>
                <w:rFonts w:ascii="Times New Roman"/>
                <w:b w:val="false"/>
                <w:i w:val="false"/>
                <w:color w:val="000000"/>
                <w:sz w:val="20"/>
              </w:rPr>
              <w:t>
-производить геометрический расчет основных размеров зубчатых 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основы электротехники.</w:t>
            </w:r>
          </w:p>
          <w:p>
            <w:pPr>
              <w:spacing w:after="20"/>
              <w:ind w:left="20"/>
              <w:jc w:val="both"/>
            </w:pPr>
            <w:r>
              <w:rPr>
                <w:rFonts w:ascii="Times New Roman"/>
                <w:b w:val="false"/>
                <w:i w:val="false"/>
                <w:color w:val="000000"/>
                <w:sz w:val="20"/>
              </w:rPr>
              <w:t xml:space="preserve">
Электрические цепи постоянного тока. Однофазный и трехфазный синусоидальный токи; электрические машины постоянного и переменного токов; силовые трансформаторы, специальные виды трансформаторов. Общие сведения о производстве, передаче и распределении электрической энергии.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характеристики электрического поля;</w:t>
            </w:r>
          </w:p>
          <w:p>
            <w:pPr>
              <w:spacing w:after="20"/>
              <w:ind w:left="20"/>
              <w:jc w:val="both"/>
            </w:pPr>
            <w:r>
              <w:rPr>
                <w:rFonts w:ascii="Times New Roman"/>
                <w:b w:val="false"/>
                <w:i w:val="false"/>
                <w:color w:val="000000"/>
                <w:sz w:val="20"/>
              </w:rPr>
              <w:t>
- основные параметры цепи постоянного тока; ЭДС источника электроэнергии;</w:t>
            </w:r>
          </w:p>
          <w:p>
            <w:pPr>
              <w:spacing w:after="20"/>
              <w:ind w:left="20"/>
              <w:jc w:val="both"/>
            </w:pPr>
            <w:r>
              <w:rPr>
                <w:rFonts w:ascii="Times New Roman"/>
                <w:b w:val="false"/>
                <w:i w:val="false"/>
                <w:color w:val="000000"/>
                <w:sz w:val="20"/>
              </w:rPr>
              <w:t>
-закон электромагнитной индукции;</w:t>
            </w:r>
          </w:p>
          <w:p>
            <w:pPr>
              <w:spacing w:after="20"/>
              <w:ind w:left="20"/>
              <w:jc w:val="both"/>
            </w:pPr>
            <w:r>
              <w:rPr>
                <w:rFonts w:ascii="Times New Roman"/>
                <w:b w:val="false"/>
                <w:i w:val="false"/>
                <w:color w:val="000000"/>
                <w:sz w:val="20"/>
              </w:rPr>
              <w:t>
- устройство приборов разных систем;</w:t>
            </w:r>
          </w:p>
          <w:p>
            <w:pPr>
              <w:spacing w:after="20"/>
              <w:ind w:left="20"/>
              <w:jc w:val="both"/>
            </w:pPr>
            <w:r>
              <w:rPr>
                <w:rFonts w:ascii="Times New Roman"/>
                <w:b w:val="false"/>
                <w:i w:val="false"/>
                <w:color w:val="000000"/>
                <w:sz w:val="20"/>
              </w:rPr>
              <w:t>
-преимущество переменного тока перед постоянным;</w:t>
            </w:r>
          </w:p>
          <w:p>
            <w:pPr>
              <w:spacing w:after="20"/>
              <w:ind w:left="20"/>
              <w:jc w:val="both"/>
            </w:pPr>
            <w:r>
              <w:rPr>
                <w:rFonts w:ascii="Times New Roman"/>
                <w:b w:val="false"/>
                <w:i w:val="false"/>
                <w:color w:val="000000"/>
                <w:sz w:val="20"/>
              </w:rPr>
              <w:t>
-характеристики переменного тока;</w:t>
            </w:r>
          </w:p>
          <w:p>
            <w:pPr>
              <w:spacing w:after="20"/>
              <w:ind w:left="20"/>
              <w:jc w:val="both"/>
            </w:pPr>
            <w:r>
              <w:rPr>
                <w:rFonts w:ascii="Times New Roman"/>
                <w:b w:val="false"/>
                <w:i w:val="false"/>
                <w:color w:val="000000"/>
                <w:sz w:val="20"/>
              </w:rPr>
              <w:t xml:space="preserve">
-схемы соединения трехфазных потребителей; </w:t>
            </w:r>
          </w:p>
          <w:p>
            <w:pPr>
              <w:spacing w:after="20"/>
              <w:ind w:left="20"/>
              <w:jc w:val="both"/>
            </w:pPr>
            <w:r>
              <w:rPr>
                <w:rFonts w:ascii="Times New Roman"/>
                <w:b w:val="false"/>
                <w:i w:val="false"/>
                <w:color w:val="000000"/>
                <w:sz w:val="20"/>
              </w:rPr>
              <w:t>
-методы и правила расчета трехфазной цепи;</w:t>
            </w:r>
          </w:p>
          <w:p>
            <w:pPr>
              <w:spacing w:after="20"/>
              <w:ind w:left="20"/>
              <w:jc w:val="both"/>
            </w:pPr>
            <w:r>
              <w:rPr>
                <w:rFonts w:ascii="Times New Roman"/>
                <w:b w:val="false"/>
                <w:i w:val="false"/>
                <w:color w:val="000000"/>
                <w:sz w:val="20"/>
              </w:rPr>
              <w:t>
-состав электроприводов, виды электроприводов, режимы работы электроприводов;</w:t>
            </w:r>
          </w:p>
          <w:p>
            <w:pPr>
              <w:spacing w:after="20"/>
              <w:ind w:left="20"/>
              <w:jc w:val="both"/>
            </w:pPr>
            <w:r>
              <w:rPr>
                <w:rFonts w:ascii="Times New Roman"/>
                <w:b w:val="false"/>
                <w:i w:val="false"/>
                <w:color w:val="000000"/>
                <w:sz w:val="20"/>
              </w:rPr>
              <w:t>
-общие сведения о типах электростанций, об устройствах линий электропередач и трансформаторных подстанций.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сопротивление проводника, ток по закону Ома, работу и мощность электрического тока;</w:t>
            </w:r>
          </w:p>
          <w:p>
            <w:pPr>
              <w:spacing w:after="20"/>
              <w:ind w:left="20"/>
              <w:jc w:val="both"/>
            </w:pPr>
            <w:r>
              <w:rPr>
                <w:rFonts w:ascii="Times New Roman"/>
                <w:b w:val="false"/>
                <w:i w:val="false"/>
                <w:color w:val="000000"/>
                <w:sz w:val="20"/>
              </w:rPr>
              <w:t>
-определять индуктивность прямой и кольцевой катушки;</w:t>
            </w:r>
          </w:p>
          <w:p>
            <w:pPr>
              <w:spacing w:after="20"/>
              <w:ind w:left="20"/>
              <w:jc w:val="both"/>
            </w:pPr>
            <w:r>
              <w:rPr>
                <w:rFonts w:ascii="Times New Roman"/>
                <w:b w:val="false"/>
                <w:i w:val="false"/>
                <w:color w:val="000000"/>
                <w:sz w:val="20"/>
              </w:rPr>
              <w:t>
-давать характеристику прибора по символам на его шкале;</w:t>
            </w:r>
          </w:p>
          <w:p>
            <w:pPr>
              <w:spacing w:after="20"/>
              <w:ind w:left="20"/>
              <w:jc w:val="both"/>
            </w:pPr>
            <w:r>
              <w:rPr>
                <w:rFonts w:ascii="Times New Roman"/>
                <w:b w:val="false"/>
                <w:i w:val="false"/>
                <w:color w:val="000000"/>
                <w:sz w:val="20"/>
              </w:rPr>
              <w:t>
-производить расчет симметричных и несимметричных трехфазных цепей;</w:t>
            </w:r>
          </w:p>
          <w:p>
            <w:pPr>
              <w:spacing w:after="20"/>
              <w:ind w:left="20"/>
              <w:jc w:val="both"/>
            </w:pPr>
            <w:r>
              <w:rPr>
                <w:rFonts w:ascii="Times New Roman"/>
                <w:b w:val="false"/>
                <w:i w:val="false"/>
                <w:color w:val="000000"/>
                <w:sz w:val="20"/>
              </w:rPr>
              <w:t>
-читать схемы релейно-контакторного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электроники и микроэлектроники.</w:t>
            </w:r>
            <w:r>
              <w:rPr>
                <w:rFonts w:ascii="Times New Roman"/>
                <w:b w:val="false"/>
                <w:i w:val="false"/>
                <w:color w:val="000000"/>
                <w:sz w:val="20"/>
              </w:rPr>
              <w:t xml:space="preserve"> Полупровдниковые выпрямители, стабилизаторы, усилители и генераторы. Интегральные схемы микроэлектроники.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-устройство, принцип действия, основные технические параметры, маркировку, условные обозначения и область применения различных дискретных приборов;</w:t>
            </w:r>
          </w:p>
          <w:p>
            <w:pPr>
              <w:spacing w:after="20"/>
              <w:ind w:left="20"/>
              <w:jc w:val="both"/>
            </w:pPr>
            <w:r>
              <w:rPr>
                <w:rFonts w:ascii="Times New Roman"/>
                <w:b w:val="false"/>
                <w:i w:val="false"/>
                <w:color w:val="000000"/>
                <w:sz w:val="20"/>
              </w:rPr>
              <w:t>
-принцип построения основных типовых схем, источников питания, преобразовательных устройств;</w:t>
            </w:r>
          </w:p>
          <w:p>
            <w:pPr>
              <w:spacing w:after="20"/>
              <w:ind w:left="20"/>
              <w:jc w:val="both"/>
            </w:pPr>
            <w:r>
              <w:rPr>
                <w:rFonts w:ascii="Times New Roman"/>
                <w:b w:val="false"/>
                <w:i w:val="false"/>
                <w:color w:val="000000"/>
                <w:sz w:val="20"/>
              </w:rPr>
              <w:t>
-назначение каждого элемента схемы;</w:t>
            </w:r>
          </w:p>
          <w:p>
            <w:pPr>
              <w:spacing w:after="20"/>
              <w:ind w:left="20"/>
              <w:jc w:val="both"/>
            </w:pPr>
            <w:r>
              <w:rPr>
                <w:rFonts w:ascii="Times New Roman"/>
                <w:b w:val="false"/>
                <w:i w:val="false"/>
                <w:color w:val="000000"/>
                <w:sz w:val="20"/>
              </w:rPr>
              <w:t>
-основные графики, поясняющие работу схем;</w:t>
            </w:r>
          </w:p>
          <w:p>
            <w:pPr>
              <w:spacing w:after="20"/>
              <w:ind w:left="20"/>
              <w:jc w:val="both"/>
            </w:pPr>
            <w:r>
              <w:rPr>
                <w:rFonts w:ascii="Times New Roman"/>
                <w:b w:val="false"/>
                <w:i w:val="false"/>
                <w:color w:val="000000"/>
                <w:sz w:val="20"/>
              </w:rPr>
              <w:t>
-принцип построения схем усилительных каскадов низкой частоты, усилителей мощности, многокаскадных усилителей, усилителей постоянного тока, операционных усилителей;</w:t>
            </w:r>
          </w:p>
          <w:p>
            <w:pPr>
              <w:spacing w:after="20"/>
              <w:ind w:left="20"/>
              <w:jc w:val="both"/>
            </w:pPr>
            <w:r>
              <w:rPr>
                <w:rFonts w:ascii="Times New Roman"/>
                <w:b w:val="false"/>
                <w:i w:val="false"/>
                <w:color w:val="000000"/>
                <w:sz w:val="20"/>
              </w:rPr>
              <w:t>
-принцип построения и работу типовых схем генераторов и импульсных устройств;</w:t>
            </w:r>
          </w:p>
          <w:p>
            <w:pPr>
              <w:spacing w:after="20"/>
              <w:ind w:left="20"/>
              <w:jc w:val="both"/>
            </w:pPr>
            <w:r>
              <w:rPr>
                <w:rFonts w:ascii="Times New Roman"/>
                <w:b w:val="false"/>
                <w:i w:val="false"/>
                <w:color w:val="000000"/>
                <w:sz w:val="20"/>
              </w:rPr>
              <w:t>
-перспективы развития электроники.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 выпрямителей;</w:t>
            </w:r>
          </w:p>
          <w:p>
            <w:pPr>
              <w:spacing w:after="20"/>
              <w:ind w:left="20"/>
              <w:jc w:val="both"/>
            </w:pPr>
            <w:r>
              <w:rPr>
                <w:rFonts w:ascii="Times New Roman"/>
                <w:b w:val="false"/>
                <w:i w:val="false"/>
                <w:color w:val="000000"/>
                <w:sz w:val="20"/>
              </w:rPr>
              <w:t>
- определять параметры усилителей низкой частоты;</w:t>
            </w:r>
          </w:p>
          <w:p>
            <w:pPr>
              <w:spacing w:after="20"/>
              <w:ind w:left="20"/>
              <w:jc w:val="both"/>
            </w:pPr>
            <w:r>
              <w:rPr>
                <w:rFonts w:ascii="Times New Roman"/>
                <w:b w:val="false"/>
                <w:i w:val="false"/>
                <w:color w:val="000000"/>
                <w:sz w:val="20"/>
              </w:rPr>
              <w:t>
- составлять таблицы истинности для логических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Электрические материалы. </w:t>
            </w:r>
          </w:p>
          <w:p>
            <w:pPr>
              <w:spacing w:after="20"/>
              <w:ind w:left="20"/>
              <w:jc w:val="both"/>
            </w:pPr>
            <w:r>
              <w:rPr>
                <w:rFonts w:ascii="Times New Roman"/>
                <w:b w:val="false"/>
                <w:i w:val="false"/>
                <w:color w:val="000000"/>
                <w:sz w:val="20"/>
              </w:rPr>
              <w:t>
Общие сведения о строении вещества. Классификация электроматериалов. Проводниковые материалы. Полупроводниковые материалы. Диэлектрические материалы. Магнитные материалы. Материалы для изделий электронной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физико-химических основ материаловедения; </w:t>
            </w:r>
          </w:p>
          <w:p>
            <w:pPr>
              <w:spacing w:after="20"/>
              <w:ind w:left="20"/>
              <w:jc w:val="both"/>
            </w:pPr>
            <w:r>
              <w:rPr>
                <w:rFonts w:ascii="Times New Roman"/>
                <w:b w:val="false"/>
                <w:i w:val="false"/>
                <w:color w:val="000000"/>
                <w:sz w:val="20"/>
              </w:rPr>
              <w:t>
- основных свойств электротехнических и конструкционных материалов, области их применения.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давать характеристику сплава в зависимости от состава;</w:t>
            </w:r>
          </w:p>
          <w:p>
            <w:pPr>
              <w:spacing w:after="20"/>
              <w:ind w:left="20"/>
              <w:jc w:val="both"/>
            </w:pPr>
            <w:r>
              <w:rPr>
                <w:rFonts w:ascii="Times New Roman"/>
                <w:b w:val="false"/>
                <w:i w:val="false"/>
                <w:color w:val="000000"/>
                <w:sz w:val="20"/>
              </w:rPr>
              <w:t>
-классифицировать проводниковые материалы;</w:t>
            </w:r>
          </w:p>
          <w:p>
            <w:pPr>
              <w:spacing w:after="20"/>
              <w:ind w:left="20"/>
              <w:jc w:val="both"/>
            </w:pPr>
            <w:r>
              <w:rPr>
                <w:rFonts w:ascii="Times New Roman"/>
                <w:b w:val="false"/>
                <w:i w:val="false"/>
                <w:color w:val="000000"/>
                <w:sz w:val="20"/>
              </w:rPr>
              <w:t>
-расшифровывать марки проводов и кабелей;</w:t>
            </w:r>
          </w:p>
          <w:p>
            <w:pPr>
              <w:spacing w:after="20"/>
              <w:ind w:left="20"/>
              <w:jc w:val="both"/>
            </w:pPr>
            <w:r>
              <w:rPr>
                <w:rFonts w:ascii="Times New Roman"/>
                <w:b w:val="false"/>
                <w:i w:val="false"/>
                <w:color w:val="000000"/>
                <w:sz w:val="20"/>
              </w:rPr>
              <w:t>
- определять электрическую прочность электроизоляционных материалов;</w:t>
            </w:r>
          </w:p>
          <w:p>
            <w:pPr>
              <w:spacing w:after="20"/>
              <w:ind w:left="20"/>
              <w:jc w:val="both"/>
            </w:pPr>
            <w:r>
              <w:rPr>
                <w:rFonts w:ascii="Times New Roman"/>
                <w:b w:val="false"/>
                <w:i w:val="false"/>
                <w:color w:val="000000"/>
                <w:sz w:val="20"/>
              </w:rPr>
              <w:t>
-определять тип магнитных материалов;</w:t>
            </w:r>
          </w:p>
          <w:p>
            <w:pPr>
              <w:spacing w:after="20"/>
              <w:ind w:left="20"/>
              <w:jc w:val="both"/>
            </w:pPr>
            <w:r>
              <w:rPr>
                <w:rFonts w:ascii="Times New Roman"/>
                <w:b w:val="false"/>
                <w:i w:val="false"/>
                <w:color w:val="000000"/>
                <w:sz w:val="20"/>
              </w:rPr>
              <w:t>
-выбирать припои и флюсы.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Измерительная техника.</w:t>
            </w:r>
          </w:p>
          <w:p>
            <w:pPr>
              <w:spacing w:after="20"/>
              <w:ind w:left="20"/>
              <w:jc w:val="both"/>
            </w:pPr>
            <w:r>
              <w:rPr>
                <w:rFonts w:ascii="Times New Roman"/>
                <w:b w:val="false"/>
                <w:i w:val="false"/>
                <w:color w:val="000000"/>
                <w:sz w:val="20"/>
              </w:rPr>
              <w:t>
Электрические преобразователи. Государственная система приборов. Электроизмерительные приборы и электрические измерения. Приборы измерения температуры, давления, уровня, количества и расходов вещества, физико-химических свойств веществ. Устройство отображения информации. Технические измерения. Универсальные и специальные средства измерений. Выбор средства измерения линейных величин.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назначение мер измерительных приборов;</w:t>
            </w:r>
          </w:p>
          <w:p>
            <w:pPr>
              <w:spacing w:after="20"/>
              <w:ind w:left="20"/>
              <w:jc w:val="both"/>
            </w:pPr>
            <w:r>
              <w:rPr>
                <w:rFonts w:ascii="Times New Roman"/>
                <w:b w:val="false"/>
                <w:i w:val="false"/>
                <w:color w:val="000000"/>
                <w:sz w:val="20"/>
              </w:rPr>
              <w:t>
- назначение измерительных приборов;</w:t>
            </w:r>
          </w:p>
          <w:p>
            <w:pPr>
              <w:spacing w:after="20"/>
              <w:ind w:left="20"/>
              <w:jc w:val="both"/>
            </w:pPr>
            <w:r>
              <w:rPr>
                <w:rFonts w:ascii="Times New Roman"/>
                <w:b w:val="false"/>
                <w:i w:val="false"/>
                <w:color w:val="000000"/>
                <w:sz w:val="20"/>
              </w:rPr>
              <w:t>
-способы преобразования измерительных величин;</w:t>
            </w:r>
          </w:p>
          <w:p>
            <w:pPr>
              <w:spacing w:after="20"/>
              <w:ind w:left="20"/>
              <w:jc w:val="both"/>
            </w:pPr>
            <w:r>
              <w:rPr>
                <w:rFonts w:ascii="Times New Roman"/>
                <w:b w:val="false"/>
                <w:i w:val="false"/>
                <w:color w:val="000000"/>
                <w:sz w:val="20"/>
              </w:rPr>
              <w:t>
-законы электричества;</w:t>
            </w:r>
          </w:p>
          <w:p>
            <w:pPr>
              <w:spacing w:after="20"/>
              <w:ind w:left="20"/>
              <w:jc w:val="both"/>
            </w:pPr>
            <w:r>
              <w:rPr>
                <w:rFonts w:ascii="Times New Roman"/>
                <w:b w:val="false"/>
                <w:i w:val="false"/>
                <w:color w:val="000000"/>
                <w:sz w:val="20"/>
              </w:rPr>
              <w:t>
-принцип действия потенциометров; способы преобразования измеряемых величин в цифровую форму;</w:t>
            </w:r>
          </w:p>
          <w:p>
            <w:pPr>
              <w:spacing w:after="20"/>
              <w:ind w:left="20"/>
              <w:jc w:val="both"/>
            </w:pPr>
            <w:r>
              <w:rPr>
                <w:rFonts w:ascii="Times New Roman"/>
                <w:b w:val="false"/>
                <w:i w:val="false"/>
                <w:color w:val="000000"/>
                <w:sz w:val="20"/>
              </w:rPr>
              <w:t>
-принцип действия регистрирующих приборов и преобразователей.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единицы измерения и формулы при выполнении лабораторных работ;</w:t>
            </w:r>
          </w:p>
          <w:p>
            <w:pPr>
              <w:spacing w:after="20"/>
              <w:ind w:left="20"/>
              <w:jc w:val="both"/>
            </w:pPr>
            <w:r>
              <w:rPr>
                <w:rFonts w:ascii="Times New Roman"/>
                <w:b w:val="false"/>
                <w:i w:val="false"/>
                <w:color w:val="000000"/>
                <w:sz w:val="20"/>
              </w:rPr>
              <w:t>
-рассчитать сопротивление шунта и добавочные сопротивления;</w:t>
            </w:r>
          </w:p>
          <w:p>
            <w:pPr>
              <w:spacing w:after="20"/>
              <w:ind w:left="20"/>
              <w:jc w:val="both"/>
            </w:pPr>
            <w:r>
              <w:rPr>
                <w:rFonts w:ascii="Times New Roman"/>
                <w:b w:val="false"/>
                <w:i w:val="false"/>
                <w:color w:val="000000"/>
                <w:sz w:val="20"/>
              </w:rPr>
              <w:t>
-подобрать измерительные трансформаторы;</w:t>
            </w:r>
          </w:p>
          <w:p>
            <w:pPr>
              <w:spacing w:after="20"/>
              <w:ind w:left="20"/>
              <w:jc w:val="both"/>
            </w:pPr>
            <w:r>
              <w:rPr>
                <w:rFonts w:ascii="Times New Roman"/>
                <w:b w:val="false"/>
                <w:i w:val="false"/>
                <w:color w:val="000000"/>
                <w:sz w:val="20"/>
              </w:rPr>
              <w:t>
-определять параметры электрической цепи;</w:t>
            </w:r>
          </w:p>
          <w:p>
            <w:pPr>
              <w:spacing w:after="20"/>
              <w:ind w:left="20"/>
              <w:jc w:val="both"/>
            </w:pPr>
            <w:r>
              <w:rPr>
                <w:rFonts w:ascii="Times New Roman"/>
                <w:b w:val="false"/>
                <w:i w:val="false"/>
                <w:color w:val="000000"/>
                <w:sz w:val="20"/>
              </w:rPr>
              <w:t>
-пользоваться точными приборами и выполнять схемы включения;</w:t>
            </w:r>
          </w:p>
          <w:p>
            <w:pPr>
              <w:spacing w:after="20"/>
              <w:ind w:left="20"/>
              <w:jc w:val="both"/>
            </w:pPr>
            <w:r>
              <w:rPr>
                <w:rFonts w:ascii="Times New Roman"/>
                <w:b w:val="false"/>
                <w:i w:val="false"/>
                <w:color w:val="000000"/>
                <w:sz w:val="20"/>
              </w:rPr>
              <w:t>
-подобрать регистрирующий прибор и разобраться в принципе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Предмет и задачи курса; методы хранения, обработки и передачи информации; информационные технологии"; структура ПЭВМ; программы для работы с текстовыми, табличными, графическими и звуковыми данными; компьютерные коммуникации; математическое моделирование; основы программирования.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назначения и применения информационных технологий для хранения, обработки и передачи информации и основ программирования в профессиональной деятельности.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информационные технологии для хранения, обработки и передачи информации и основ программирования в профессиональной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и метрологии.</w:t>
            </w:r>
          </w:p>
          <w:p>
            <w:pPr>
              <w:spacing w:after="20"/>
              <w:ind w:left="20"/>
              <w:jc w:val="both"/>
            </w:pPr>
            <w:r>
              <w:rPr>
                <w:rFonts w:ascii="Times New Roman"/>
                <w:b w:val="false"/>
                <w:i w:val="false"/>
                <w:color w:val="000000"/>
                <w:sz w:val="20"/>
              </w:rPr>
              <w:t>
Государственная система стандартизации РК (ГСС); законодательные акты в области стандартизации, метрологии, серҒтификации; международная (ИСО), межгосударственная (СНГ) системы стандарҒтизации; понятия о метрологии и единиҒцах измерений; государственная система обеспечения единства измерений (ГСИ); качество продукции; принципы стандартизации в предприятиях железнодорожного транспорта; средства измерений; эталоны величин; сертификация; основы сертификации; термины и определения; Закон РК "О сертификации".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систем государственных, межгосударственных и международных стандартов в области метрологии и сертификации на железнодорожном транспорте.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государственные, межгосударственные и международные стандарты в области метрологии и сертификации на железнодорожном транспорте.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Охрана труда и техника безопасности. </w:t>
            </w:r>
          </w:p>
          <w:p>
            <w:pPr>
              <w:spacing w:after="20"/>
              <w:ind w:left="20"/>
              <w:jc w:val="both"/>
            </w:pPr>
            <w:r>
              <w:rPr>
                <w:rFonts w:ascii="Times New Roman"/>
                <w:b w:val="false"/>
                <w:i w:val="false"/>
                <w:color w:val="000000"/>
                <w:sz w:val="20"/>
              </w:rPr>
              <w:t>
Правовые и организационные вопросы охраны труда. Основы техники безопасности. Производственная санитария. Основы пожарной безопасности. Основы безопасности производства работ на действующих электроустановках и в системах электроснабжения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-правовые основы охраны труда;</w:t>
            </w:r>
          </w:p>
          <w:p>
            <w:pPr>
              <w:spacing w:after="20"/>
              <w:ind w:left="20"/>
              <w:jc w:val="both"/>
            </w:pPr>
            <w:r>
              <w:rPr>
                <w:rFonts w:ascii="Times New Roman"/>
                <w:b w:val="false"/>
                <w:i w:val="false"/>
                <w:color w:val="000000"/>
                <w:sz w:val="20"/>
              </w:rPr>
              <w:t>
-положение о службе ТБ на предприятиях и видах планирования улучшений условий труда;</w:t>
            </w:r>
          </w:p>
          <w:p>
            <w:pPr>
              <w:spacing w:after="20"/>
              <w:ind w:left="20"/>
              <w:jc w:val="both"/>
            </w:pPr>
            <w:r>
              <w:rPr>
                <w:rFonts w:ascii="Times New Roman"/>
                <w:b w:val="false"/>
                <w:i w:val="false"/>
                <w:color w:val="000000"/>
                <w:sz w:val="20"/>
              </w:rPr>
              <w:t>
-методы и способы борьбы с влияниями вредных производственных факторов на организм человека;</w:t>
            </w:r>
          </w:p>
          <w:p>
            <w:pPr>
              <w:spacing w:after="20"/>
              <w:ind w:left="20"/>
              <w:jc w:val="both"/>
            </w:pPr>
            <w:r>
              <w:rPr>
                <w:rFonts w:ascii="Times New Roman"/>
                <w:b w:val="false"/>
                <w:i w:val="false"/>
                <w:color w:val="000000"/>
                <w:sz w:val="20"/>
              </w:rPr>
              <w:t>
-особенности обеспечения нормализации условий труда на рабочем месте;</w:t>
            </w:r>
          </w:p>
          <w:p>
            <w:pPr>
              <w:spacing w:after="20"/>
              <w:ind w:left="20"/>
              <w:jc w:val="both"/>
            </w:pPr>
            <w:r>
              <w:rPr>
                <w:rFonts w:ascii="Times New Roman"/>
                <w:b w:val="false"/>
                <w:i w:val="false"/>
                <w:color w:val="000000"/>
                <w:sz w:val="20"/>
              </w:rPr>
              <w:t>
-воздействие электрического тока на организм человека; основные способы и средства обеспечения безопасности работников, обслуживающих электроустановки на производстве;</w:t>
            </w:r>
          </w:p>
          <w:p>
            <w:pPr>
              <w:spacing w:after="20"/>
              <w:ind w:left="20"/>
              <w:jc w:val="both"/>
            </w:pPr>
            <w:r>
              <w:rPr>
                <w:rFonts w:ascii="Times New Roman"/>
                <w:b w:val="false"/>
                <w:i w:val="false"/>
                <w:color w:val="000000"/>
                <w:sz w:val="20"/>
              </w:rPr>
              <w:t>
-правила ТБ при выполнении работ в электроустановках;</w:t>
            </w:r>
          </w:p>
          <w:p>
            <w:pPr>
              <w:spacing w:after="20"/>
              <w:ind w:left="20"/>
              <w:jc w:val="both"/>
            </w:pPr>
            <w:r>
              <w:rPr>
                <w:rFonts w:ascii="Times New Roman"/>
                <w:b w:val="false"/>
                <w:i w:val="false"/>
                <w:color w:val="000000"/>
                <w:sz w:val="20"/>
              </w:rPr>
              <w:t>
-требования пожарной безопасности;</w:t>
            </w:r>
          </w:p>
          <w:p>
            <w:pPr>
              <w:spacing w:after="20"/>
              <w:ind w:left="20"/>
              <w:jc w:val="both"/>
            </w:pPr>
            <w:r>
              <w:rPr>
                <w:rFonts w:ascii="Times New Roman"/>
                <w:b w:val="false"/>
                <w:i w:val="false"/>
                <w:color w:val="000000"/>
                <w:sz w:val="20"/>
              </w:rPr>
              <w:t>
-способы тушения пожаров.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-применять нормативные и юридические документы, обеспечивающие безопасность труда;</w:t>
            </w:r>
          </w:p>
          <w:p>
            <w:pPr>
              <w:spacing w:after="20"/>
              <w:ind w:left="20"/>
              <w:jc w:val="both"/>
            </w:pPr>
            <w:r>
              <w:rPr>
                <w:rFonts w:ascii="Times New Roman"/>
                <w:b w:val="false"/>
                <w:i w:val="false"/>
                <w:color w:val="000000"/>
                <w:sz w:val="20"/>
              </w:rPr>
              <w:t>
-организовывать обучение безопасности труда;</w:t>
            </w:r>
          </w:p>
          <w:p>
            <w:pPr>
              <w:spacing w:after="20"/>
              <w:ind w:left="20"/>
              <w:jc w:val="both"/>
            </w:pPr>
            <w:r>
              <w:rPr>
                <w:rFonts w:ascii="Times New Roman"/>
                <w:b w:val="false"/>
                <w:i w:val="false"/>
                <w:color w:val="000000"/>
                <w:sz w:val="20"/>
              </w:rPr>
              <w:t>
-применять средства защиты от воздействия вредных производственных факторов;</w:t>
            </w:r>
          </w:p>
          <w:p>
            <w:pPr>
              <w:spacing w:after="20"/>
              <w:ind w:left="20"/>
              <w:jc w:val="both"/>
            </w:pPr>
            <w:r>
              <w:rPr>
                <w:rFonts w:ascii="Times New Roman"/>
                <w:b w:val="false"/>
                <w:i w:val="false"/>
                <w:color w:val="000000"/>
                <w:sz w:val="20"/>
              </w:rPr>
              <w:t xml:space="preserve">
-оказывать доврачебную помощь при поражении электрическим током; </w:t>
            </w:r>
          </w:p>
          <w:p>
            <w:pPr>
              <w:spacing w:after="20"/>
              <w:ind w:left="20"/>
              <w:jc w:val="both"/>
            </w:pPr>
            <w:r>
              <w:rPr>
                <w:rFonts w:ascii="Times New Roman"/>
                <w:b w:val="false"/>
                <w:i w:val="false"/>
                <w:color w:val="000000"/>
                <w:sz w:val="20"/>
              </w:rPr>
              <w:t>
-проводить обследование электрооборудования на соответствие требованиям правил безопасной эксплуатации;</w:t>
            </w:r>
          </w:p>
          <w:p>
            <w:pPr>
              <w:spacing w:after="20"/>
              <w:ind w:left="20"/>
              <w:jc w:val="both"/>
            </w:pPr>
            <w:r>
              <w:rPr>
                <w:rFonts w:ascii="Times New Roman"/>
                <w:b w:val="false"/>
                <w:i w:val="false"/>
                <w:color w:val="000000"/>
                <w:sz w:val="20"/>
              </w:rPr>
              <w:t>
-определять и устанавливать пригодность средств обеспечения защиты от поражения электрическим током;</w:t>
            </w:r>
          </w:p>
          <w:p>
            <w:pPr>
              <w:spacing w:after="20"/>
              <w:ind w:left="20"/>
              <w:jc w:val="both"/>
            </w:pPr>
            <w:r>
              <w:rPr>
                <w:rFonts w:ascii="Times New Roman"/>
                <w:b w:val="false"/>
                <w:i w:val="false"/>
                <w:color w:val="000000"/>
                <w:sz w:val="20"/>
              </w:rPr>
              <w:t>
-проводить испытания первичных средств пожаротушения;</w:t>
            </w:r>
          </w:p>
          <w:p>
            <w:pPr>
              <w:spacing w:after="20"/>
              <w:ind w:left="20"/>
              <w:jc w:val="both"/>
            </w:pPr>
            <w:r>
              <w:rPr>
                <w:rFonts w:ascii="Times New Roman"/>
                <w:b w:val="false"/>
                <w:i w:val="false"/>
                <w:color w:val="000000"/>
                <w:sz w:val="20"/>
              </w:rPr>
              <w:t>
-проводить расследование несчастных случаев на производстве, составлять учетную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Теплотехника.</w:t>
            </w:r>
          </w:p>
          <w:p>
            <w:pPr>
              <w:spacing w:after="20"/>
              <w:ind w:left="20"/>
              <w:jc w:val="both"/>
            </w:pPr>
            <w:r>
              <w:rPr>
                <w:rFonts w:ascii="Times New Roman"/>
                <w:b w:val="false"/>
                <w:i w:val="false"/>
                <w:color w:val="000000"/>
                <w:sz w:val="20"/>
              </w:rPr>
              <w:t>
основные положения технической термодинамики; газовые законы; газовые смеси; теплоемкость, рv-диаграмма для газа; законы термодинамики; термодинамические процессы идеальных газов; энтальпия; энтропия; газовые циклы; реальные газы; водяной пар и его свойства; термодинамические процессы водяного пара; истечение, дросселирование газов и паров; циклы паротурбинных установок; основные положения теории теплообмена; теплопроводность; конвективный теплообмен; теплоотдача и теплопередача; основы подобия и моделирования; теплоотдача при свободном движении жидкости, вынужденном и поперечном обтекании труб, при изменении агрегатного состоянии вещества; основные понятия и законы теплового излучения; теплообмен излучением между телами; теплообменные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-общие вопросы по использованию нетрадиционных источников тепла;</w:t>
            </w:r>
          </w:p>
          <w:p>
            <w:pPr>
              <w:spacing w:after="20"/>
              <w:ind w:left="20"/>
              <w:jc w:val="both"/>
            </w:pPr>
            <w:r>
              <w:rPr>
                <w:rFonts w:ascii="Times New Roman"/>
                <w:b w:val="false"/>
                <w:i w:val="false"/>
                <w:color w:val="000000"/>
                <w:sz w:val="20"/>
              </w:rPr>
              <w:t>
- параметры рабочего тела;</w:t>
            </w:r>
          </w:p>
          <w:p>
            <w:pPr>
              <w:spacing w:after="20"/>
              <w:ind w:left="20"/>
              <w:jc w:val="both"/>
            </w:pPr>
            <w:r>
              <w:rPr>
                <w:rFonts w:ascii="Times New Roman"/>
                <w:b w:val="false"/>
                <w:i w:val="false"/>
                <w:color w:val="000000"/>
                <w:sz w:val="20"/>
              </w:rPr>
              <w:t>
- соотношения между различными единицами измерения давления;</w:t>
            </w:r>
          </w:p>
          <w:p>
            <w:pPr>
              <w:spacing w:after="20"/>
              <w:ind w:left="20"/>
              <w:jc w:val="both"/>
            </w:pPr>
            <w:r>
              <w:rPr>
                <w:rFonts w:ascii="Times New Roman"/>
                <w:b w:val="false"/>
                <w:i w:val="false"/>
                <w:color w:val="000000"/>
                <w:sz w:val="20"/>
              </w:rPr>
              <w:t>
- различные виды теплоемкости; зависимость между различными видами теплоемкости;</w:t>
            </w:r>
          </w:p>
          <w:p>
            <w:pPr>
              <w:spacing w:after="20"/>
              <w:ind w:left="20"/>
              <w:jc w:val="both"/>
            </w:pPr>
            <w:r>
              <w:rPr>
                <w:rFonts w:ascii="Times New Roman"/>
                <w:b w:val="false"/>
                <w:i w:val="false"/>
                <w:color w:val="000000"/>
                <w:sz w:val="20"/>
              </w:rPr>
              <w:t>
- законы термодинамики;</w:t>
            </w:r>
          </w:p>
          <w:p>
            <w:pPr>
              <w:spacing w:after="20"/>
              <w:ind w:left="20"/>
              <w:jc w:val="both"/>
            </w:pPr>
            <w:r>
              <w:rPr>
                <w:rFonts w:ascii="Times New Roman"/>
                <w:b w:val="false"/>
                <w:i w:val="false"/>
                <w:color w:val="000000"/>
                <w:sz w:val="20"/>
              </w:rPr>
              <w:t>
-термодинамические процессы;</w:t>
            </w:r>
          </w:p>
          <w:p>
            <w:pPr>
              <w:spacing w:after="20"/>
              <w:ind w:left="20"/>
              <w:jc w:val="both"/>
            </w:pPr>
            <w:r>
              <w:rPr>
                <w:rFonts w:ascii="Times New Roman"/>
                <w:b w:val="false"/>
                <w:i w:val="false"/>
                <w:color w:val="000000"/>
                <w:sz w:val="20"/>
              </w:rPr>
              <w:t>
- физический смысл энтропии, энтальпии; единицы измерения;</w:t>
            </w:r>
          </w:p>
          <w:p>
            <w:pPr>
              <w:spacing w:after="20"/>
              <w:ind w:left="20"/>
              <w:jc w:val="both"/>
            </w:pPr>
            <w:r>
              <w:rPr>
                <w:rFonts w:ascii="Times New Roman"/>
                <w:b w:val="false"/>
                <w:i w:val="false"/>
                <w:color w:val="000000"/>
                <w:sz w:val="20"/>
              </w:rPr>
              <w:t>
- принцип работы газовых циклов в РV- и TS-диаграммах; определение КПД;</w:t>
            </w:r>
          </w:p>
          <w:p>
            <w:pPr>
              <w:spacing w:after="20"/>
              <w:ind w:left="20"/>
              <w:jc w:val="both"/>
            </w:pPr>
            <w:r>
              <w:rPr>
                <w:rFonts w:ascii="Times New Roman"/>
                <w:b w:val="false"/>
                <w:i w:val="false"/>
                <w:color w:val="000000"/>
                <w:sz w:val="20"/>
              </w:rPr>
              <w:t>
- виды пара, состав пара, параметры пара;</w:t>
            </w:r>
          </w:p>
          <w:p>
            <w:pPr>
              <w:spacing w:after="20"/>
              <w:ind w:left="20"/>
              <w:jc w:val="both"/>
            </w:pPr>
            <w:r>
              <w:rPr>
                <w:rFonts w:ascii="Times New Roman"/>
                <w:b w:val="false"/>
                <w:i w:val="false"/>
                <w:color w:val="000000"/>
                <w:sz w:val="20"/>
              </w:rPr>
              <w:t xml:space="preserve">
-свойства реальных газов; </w:t>
            </w:r>
          </w:p>
          <w:p>
            <w:pPr>
              <w:spacing w:after="20"/>
              <w:ind w:left="20"/>
              <w:jc w:val="both"/>
            </w:pPr>
            <w:r>
              <w:rPr>
                <w:rFonts w:ascii="Times New Roman"/>
                <w:b w:val="false"/>
                <w:i w:val="false"/>
                <w:color w:val="000000"/>
                <w:sz w:val="20"/>
              </w:rPr>
              <w:t>
- РV-, TS, hS –диаграммы для водяного пара;</w:t>
            </w:r>
          </w:p>
          <w:p>
            <w:pPr>
              <w:spacing w:after="20"/>
              <w:ind w:left="20"/>
              <w:jc w:val="both"/>
            </w:pPr>
            <w:r>
              <w:rPr>
                <w:rFonts w:ascii="Times New Roman"/>
                <w:b w:val="false"/>
                <w:i w:val="false"/>
                <w:color w:val="000000"/>
                <w:sz w:val="20"/>
              </w:rPr>
              <w:t>
-основные процессы пара: изобарный, изохорный, изотермический и адиабатный;</w:t>
            </w:r>
          </w:p>
          <w:p>
            <w:pPr>
              <w:spacing w:after="20"/>
              <w:ind w:left="20"/>
              <w:jc w:val="both"/>
            </w:pPr>
            <w:r>
              <w:rPr>
                <w:rFonts w:ascii="Times New Roman"/>
                <w:b w:val="false"/>
                <w:i w:val="false"/>
                <w:color w:val="000000"/>
                <w:sz w:val="20"/>
              </w:rPr>
              <w:t>
- методы определения количества теплоты, работы, параметров водяного пара в каждом процессе;</w:t>
            </w:r>
          </w:p>
          <w:p>
            <w:pPr>
              <w:spacing w:after="20"/>
              <w:ind w:left="20"/>
              <w:jc w:val="both"/>
            </w:pPr>
            <w:r>
              <w:rPr>
                <w:rFonts w:ascii="Times New Roman"/>
                <w:b w:val="false"/>
                <w:i w:val="false"/>
                <w:color w:val="000000"/>
                <w:sz w:val="20"/>
              </w:rPr>
              <w:t xml:space="preserve">
- цель истечения и дросселирования; зависимость процессов; расчет истечения и дросселирования; </w:t>
            </w:r>
          </w:p>
          <w:p>
            <w:pPr>
              <w:spacing w:after="20"/>
              <w:ind w:left="20"/>
              <w:jc w:val="both"/>
            </w:pPr>
            <w:r>
              <w:rPr>
                <w:rFonts w:ascii="Times New Roman"/>
                <w:b w:val="false"/>
                <w:i w:val="false"/>
                <w:color w:val="000000"/>
                <w:sz w:val="20"/>
              </w:rPr>
              <w:t>
- схема паротурбинной установки, цикл Ренкина;</w:t>
            </w:r>
          </w:p>
          <w:p>
            <w:pPr>
              <w:spacing w:after="20"/>
              <w:ind w:left="20"/>
              <w:jc w:val="both"/>
            </w:pPr>
            <w:r>
              <w:rPr>
                <w:rFonts w:ascii="Times New Roman"/>
                <w:b w:val="false"/>
                <w:i w:val="false"/>
                <w:color w:val="000000"/>
                <w:sz w:val="20"/>
              </w:rPr>
              <w:t>
- полезно использованное тепло в цикле Ренкина;</w:t>
            </w:r>
          </w:p>
          <w:p>
            <w:pPr>
              <w:spacing w:after="20"/>
              <w:ind w:left="20"/>
              <w:jc w:val="both"/>
            </w:pPr>
            <w:r>
              <w:rPr>
                <w:rFonts w:ascii="Times New Roman"/>
                <w:b w:val="false"/>
                <w:i w:val="false"/>
                <w:color w:val="000000"/>
                <w:sz w:val="20"/>
              </w:rPr>
              <w:t>
- способы повышения КПД цикла Ренкина;</w:t>
            </w:r>
          </w:p>
          <w:p>
            <w:pPr>
              <w:spacing w:after="20"/>
              <w:ind w:left="20"/>
              <w:jc w:val="both"/>
            </w:pPr>
            <w:r>
              <w:rPr>
                <w:rFonts w:ascii="Times New Roman"/>
                <w:b w:val="false"/>
                <w:i w:val="false"/>
                <w:color w:val="000000"/>
                <w:sz w:val="20"/>
              </w:rPr>
              <w:t>
- регенеративный цикл; цикл с промежуточным перегревом пара; теплофикационные циклы; бинарные и парогазовые циклы.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вычислять абсолютное давление по показаниям барометра и манометра и вакууметра;</w:t>
            </w:r>
          </w:p>
          <w:p>
            <w:pPr>
              <w:spacing w:after="20"/>
              <w:ind w:left="20"/>
              <w:jc w:val="both"/>
            </w:pPr>
            <w:r>
              <w:rPr>
                <w:rFonts w:ascii="Times New Roman"/>
                <w:b w:val="false"/>
                <w:i w:val="false"/>
                <w:color w:val="000000"/>
                <w:sz w:val="20"/>
              </w:rPr>
              <w:t>
- определять значение теплоемкости, количества теплоты;</w:t>
            </w:r>
          </w:p>
          <w:p>
            <w:pPr>
              <w:spacing w:after="20"/>
              <w:ind w:left="20"/>
              <w:jc w:val="both"/>
            </w:pPr>
            <w:r>
              <w:rPr>
                <w:rFonts w:ascii="Times New Roman"/>
                <w:b w:val="false"/>
                <w:i w:val="false"/>
                <w:color w:val="000000"/>
                <w:sz w:val="20"/>
              </w:rPr>
              <w:t>
- изображать процессы водяного пара в диаграммах РV- и TS-; определять параметры, работу и теплоту пара;</w:t>
            </w:r>
          </w:p>
          <w:p>
            <w:pPr>
              <w:spacing w:after="20"/>
              <w:ind w:left="20"/>
              <w:jc w:val="both"/>
            </w:pPr>
            <w:r>
              <w:rPr>
                <w:rFonts w:ascii="Times New Roman"/>
                <w:b w:val="false"/>
                <w:i w:val="false"/>
                <w:color w:val="000000"/>
                <w:sz w:val="20"/>
              </w:rPr>
              <w:t>
- находить параметры пара по таблицам и диаграмме hS;</w:t>
            </w:r>
          </w:p>
          <w:p>
            <w:pPr>
              <w:spacing w:after="20"/>
              <w:ind w:left="20"/>
              <w:jc w:val="both"/>
            </w:pPr>
            <w:r>
              <w:rPr>
                <w:rFonts w:ascii="Times New Roman"/>
                <w:b w:val="false"/>
                <w:i w:val="false"/>
                <w:color w:val="000000"/>
                <w:sz w:val="20"/>
              </w:rPr>
              <w:t>
-изображать парообразование в диаграммах РV- TS-, hS-;</w:t>
            </w:r>
          </w:p>
          <w:p>
            <w:pPr>
              <w:spacing w:after="20"/>
              <w:ind w:left="20"/>
              <w:jc w:val="both"/>
            </w:pPr>
            <w:r>
              <w:rPr>
                <w:rFonts w:ascii="Times New Roman"/>
                <w:b w:val="false"/>
                <w:i w:val="false"/>
                <w:color w:val="000000"/>
                <w:sz w:val="20"/>
              </w:rPr>
              <w:t>
-изображать термодинамические процессы водяного пара в диаграммах РV-, TS-, hS-;</w:t>
            </w:r>
          </w:p>
          <w:p>
            <w:pPr>
              <w:spacing w:after="20"/>
              <w:ind w:left="20"/>
              <w:jc w:val="both"/>
            </w:pPr>
            <w:r>
              <w:rPr>
                <w:rFonts w:ascii="Times New Roman"/>
                <w:b w:val="false"/>
                <w:i w:val="false"/>
                <w:color w:val="000000"/>
                <w:sz w:val="20"/>
              </w:rPr>
              <w:t>
- определять параметры состояния пара, количество тепла, изменение внутренней энергии, работы во всех процессах;</w:t>
            </w:r>
          </w:p>
          <w:p>
            <w:pPr>
              <w:spacing w:after="20"/>
              <w:ind w:left="20"/>
              <w:jc w:val="both"/>
            </w:pPr>
            <w:r>
              <w:rPr>
                <w:rFonts w:ascii="Times New Roman"/>
                <w:b w:val="false"/>
                <w:i w:val="false"/>
                <w:color w:val="000000"/>
                <w:sz w:val="20"/>
              </w:rPr>
              <w:t>
- изображать процессы истечения и дросселирования газов и паров в РV-, TS-, hS- диаграммах; определять параметры, работу, скорость, расход;</w:t>
            </w:r>
          </w:p>
          <w:p>
            <w:pPr>
              <w:spacing w:after="20"/>
              <w:ind w:left="20"/>
              <w:jc w:val="both"/>
            </w:pPr>
            <w:r>
              <w:rPr>
                <w:rFonts w:ascii="Times New Roman"/>
                <w:b w:val="false"/>
                <w:i w:val="false"/>
                <w:color w:val="000000"/>
                <w:sz w:val="20"/>
              </w:rPr>
              <w:t>
- изображать цикл Ренкина в диаграммах РV-, TS-, hS; анализировать зависимость КПД от энтальпии;</w:t>
            </w:r>
          </w:p>
          <w:p>
            <w:pPr>
              <w:spacing w:after="20"/>
              <w:ind w:left="20"/>
              <w:jc w:val="both"/>
            </w:pPr>
            <w:r>
              <w:rPr>
                <w:rFonts w:ascii="Times New Roman"/>
                <w:b w:val="false"/>
                <w:i w:val="false"/>
                <w:color w:val="000000"/>
                <w:sz w:val="20"/>
              </w:rPr>
              <w:t>
- находить энтальпию по таблицам и диаграмме hS водяного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Введение в специальность.</w:t>
            </w:r>
          </w:p>
          <w:p>
            <w:pPr>
              <w:spacing w:after="20"/>
              <w:ind w:left="20"/>
              <w:jc w:val="both"/>
            </w:pPr>
            <w:r>
              <w:rPr>
                <w:rFonts w:ascii="Times New Roman"/>
                <w:b w:val="false"/>
                <w:i w:val="false"/>
                <w:color w:val="000000"/>
                <w:sz w:val="20"/>
              </w:rPr>
              <w:t xml:space="preserve">
Структура, тенденции и перспективы развития. Структура управления. Основные направления внедрения достижений науки и техники. Значение энергетических транспортных установок для отрасли. Факторы и экономические проблемы повышения эффективности производства. </w:t>
            </w:r>
          </w:p>
          <w:p>
            <w:pPr>
              <w:spacing w:after="20"/>
              <w:ind w:left="20"/>
              <w:jc w:val="both"/>
            </w:pPr>
            <w:r>
              <w:rPr>
                <w:rFonts w:ascii="Times New Roman"/>
                <w:b w:val="false"/>
                <w:i w:val="false"/>
                <w:color w:val="000000"/>
                <w:sz w:val="20"/>
              </w:rPr>
              <w:t>
Общее ознакомление с предприятиями. Знакомство с рабочими местами электромеханика.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соблюдать правила техники безопасности и противопожарной безопасности, правильную организацию рабочего места;</w:t>
            </w:r>
          </w:p>
          <w:p>
            <w:pPr>
              <w:spacing w:after="20"/>
              <w:ind w:left="20"/>
              <w:jc w:val="both"/>
            </w:pPr>
            <w:r>
              <w:rPr>
                <w:rFonts w:ascii="Times New Roman"/>
                <w:b w:val="false"/>
                <w:i w:val="false"/>
                <w:color w:val="000000"/>
                <w:sz w:val="20"/>
              </w:rPr>
              <w:t>
- применять основные требования к рабочим местам электромеханика.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организовать рабочее место;</w:t>
            </w:r>
          </w:p>
          <w:p>
            <w:pPr>
              <w:spacing w:after="20"/>
              <w:ind w:left="20"/>
              <w:jc w:val="both"/>
            </w:pPr>
            <w:r>
              <w:rPr>
                <w:rFonts w:ascii="Times New Roman"/>
                <w:b w:val="false"/>
                <w:i w:val="false"/>
                <w:color w:val="000000"/>
                <w:sz w:val="20"/>
              </w:rPr>
              <w:t>
- работать с книгой, со справочной литературой другой технической литературой;</w:t>
            </w:r>
          </w:p>
          <w:p>
            <w:pPr>
              <w:spacing w:after="20"/>
              <w:ind w:left="20"/>
              <w:jc w:val="both"/>
            </w:pPr>
            <w:r>
              <w:rPr>
                <w:rFonts w:ascii="Times New Roman"/>
                <w:b w:val="false"/>
                <w:i w:val="false"/>
                <w:color w:val="000000"/>
                <w:sz w:val="20"/>
              </w:rPr>
              <w:t xml:space="preserve">
- по методике поиска информации; </w:t>
            </w:r>
          </w:p>
          <w:p>
            <w:pPr>
              <w:spacing w:after="20"/>
              <w:ind w:left="20"/>
              <w:jc w:val="both"/>
            </w:pPr>
            <w:r>
              <w:rPr>
                <w:rFonts w:ascii="Times New Roman"/>
                <w:b w:val="false"/>
                <w:i w:val="false"/>
                <w:color w:val="000000"/>
                <w:sz w:val="20"/>
              </w:rPr>
              <w:t>
- выбирать литературы с помощью библиотечного фонда библиотеки для выполнения задания;</w:t>
            </w:r>
          </w:p>
          <w:p>
            <w:pPr>
              <w:spacing w:after="20"/>
              <w:ind w:left="20"/>
              <w:jc w:val="both"/>
            </w:pPr>
            <w:r>
              <w:rPr>
                <w:rFonts w:ascii="Times New Roman"/>
                <w:b w:val="false"/>
                <w:i w:val="false"/>
                <w:color w:val="000000"/>
                <w:sz w:val="20"/>
              </w:rPr>
              <w:t>
- соблюдать правила техники и противопожарной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гидравлики и пневматики.</w:t>
            </w:r>
          </w:p>
          <w:p>
            <w:pPr>
              <w:spacing w:after="20"/>
              <w:ind w:left="20"/>
              <w:jc w:val="both"/>
            </w:pPr>
            <w:r>
              <w:rPr>
                <w:rFonts w:ascii="Times New Roman"/>
                <w:b w:val="false"/>
                <w:i w:val="false"/>
                <w:color w:val="000000"/>
                <w:sz w:val="20"/>
              </w:rPr>
              <w:t xml:space="preserve">
Гидростатика. Основные физические свойства жидкостей. </w:t>
            </w:r>
          </w:p>
          <w:p>
            <w:pPr>
              <w:spacing w:after="20"/>
              <w:ind w:left="20"/>
              <w:jc w:val="both"/>
            </w:pPr>
            <w:r>
              <w:rPr>
                <w:rFonts w:ascii="Times New Roman"/>
                <w:b w:val="false"/>
                <w:i w:val="false"/>
                <w:color w:val="000000"/>
                <w:sz w:val="20"/>
              </w:rPr>
              <w:t xml:space="preserve">
Гидростатическое давление и его свойства. </w:t>
            </w:r>
          </w:p>
          <w:p>
            <w:pPr>
              <w:spacing w:after="20"/>
              <w:ind w:left="20"/>
              <w:jc w:val="both"/>
            </w:pPr>
            <w:r>
              <w:rPr>
                <w:rFonts w:ascii="Times New Roman"/>
                <w:b w:val="false"/>
                <w:i w:val="false"/>
                <w:color w:val="000000"/>
                <w:sz w:val="20"/>
              </w:rPr>
              <w:t xml:space="preserve">
Основное уравнение гидростатики. Закон Паскаля. </w:t>
            </w:r>
          </w:p>
          <w:p>
            <w:pPr>
              <w:spacing w:after="20"/>
              <w:ind w:left="20"/>
              <w:jc w:val="both"/>
            </w:pPr>
            <w:r>
              <w:rPr>
                <w:rFonts w:ascii="Times New Roman"/>
                <w:b w:val="false"/>
                <w:i w:val="false"/>
                <w:color w:val="000000"/>
                <w:sz w:val="20"/>
              </w:rPr>
              <w:t xml:space="preserve">
Закон Архимеда. </w:t>
            </w:r>
          </w:p>
          <w:p>
            <w:pPr>
              <w:spacing w:after="20"/>
              <w:ind w:left="20"/>
              <w:jc w:val="both"/>
            </w:pPr>
            <w:r>
              <w:rPr>
                <w:rFonts w:ascii="Times New Roman"/>
                <w:b w:val="false"/>
                <w:i w:val="false"/>
                <w:color w:val="000000"/>
                <w:sz w:val="20"/>
              </w:rPr>
              <w:t xml:space="preserve">
Гидродинамика. Основные понятия и определения гидродинамики. </w:t>
            </w:r>
          </w:p>
          <w:p>
            <w:pPr>
              <w:spacing w:after="20"/>
              <w:ind w:left="20"/>
              <w:jc w:val="both"/>
            </w:pPr>
            <w:r>
              <w:rPr>
                <w:rFonts w:ascii="Times New Roman"/>
                <w:b w:val="false"/>
                <w:i w:val="false"/>
                <w:color w:val="000000"/>
                <w:sz w:val="20"/>
              </w:rPr>
              <w:t xml:space="preserve">
Уравнение Бернулли для идеальной и реальной жидкости. </w:t>
            </w:r>
          </w:p>
          <w:p>
            <w:pPr>
              <w:spacing w:after="20"/>
              <w:ind w:left="20"/>
              <w:jc w:val="both"/>
            </w:pPr>
            <w:r>
              <w:rPr>
                <w:rFonts w:ascii="Times New Roman"/>
                <w:b w:val="false"/>
                <w:i w:val="false"/>
                <w:color w:val="000000"/>
                <w:sz w:val="20"/>
              </w:rPr>
              <w:t xml:space="preserve">
Явление дросселирования и его практическое применение. </w:t>
            </w:r>
          </w:p>
          <w:p>
            <w:pPr>
              <w:spacing w:after="20"/>
              <w:ind w:left="20"/>
              <w:jc w:val="both"/>
            </w:pPr>
            <w:r>
              <w:rPr>
                <w:rFonts w:ascii="Times New Roman"/>
                <w:b w:val="false"/>
                <w:i w:val="false"/>
                <w:color w:val="000000"/>
                <w:sz w:val="20"/>
              </w:rPr>
              <w:t xml:space="preserve">
Гидравлические сопротивления. Режимы движения жидкости в трубопроводах. </w:t>
            </w:r>
          </w:p>
          <w:p>
            <w:pPr>
              <w:spacing w:after="20"/>
              <w:ind w:left="20"/>
              <w:jc w:val="both"/>
            </w:pPr>
            <w:r>
              <w:rPr>
                <w:rFonts w:ascii="Times New Roman"/>
                <w:b w:val="false"/>
                <w:i w:val="false"/>
                <w:color w:val="000000"/>
                <w:sz w:val="20"/>
              </w:rPr>
              <w:t xml:space="preserve">
Потери напора при равномерном движении жидкости. </w:t>
            </w:r>
          </w:p>
          <w:p>
            <w:pPr>
              <w:spacing w:after="20"/>
              <w:ind w:left="20"/>
              <w:jc w:val="both"/>
            </w:pPr>
            <w:r>
              <w:rPr>
                <w:rFonts w:ascii="Times New Roman"/>
                <w:b w:val="false"/>
                <w:i w:val="false"/>
                <w:color w:val="000000"/>
                <w:sz w:val="20"/>
              </w:rPr>
              <w:t xml:space="preserve">
Коэффициент гидравлического сопротивления. </w:t>
            </w:r>
          </w:p>
          <w:p>
            <w:pPr>
              <w:spacing w:after="20"/>
              <w:ind w:left="20"/>
              <w:jc w:val="both"/>
            </w:pPr>
            <w:r>
              <w:rPr>
                <w:rFonts w:ascii="Times New Roman"/>
                <w:b w:val="false"/>
                <w:i w:val="false"/>
                <w:color w:val="000000"/>
                <w:sz w:val="20"/>
              </w:rPr>
              <w:t xml:space="preserve">
Местные сопротивления. </w:t>
            </w:r>
          </w:p>
          <w:p>
            <w:pPr>
              <w:spacing w:after="20"/>
              <w:ind w:left="20"/>
              <w:jc w:val="both"/>
            </w:pPr>
            <w:r>
              <w:rPr>
                <w:rFonts w:ascii="Times New Roman"/>
                <w:b w:val="false"/>
                <w:i w:val="false"/>
                <w:color w:val="000000"/>
                <w:sz w:val="20"/>
              </w:rPr>
              <w:t xml:space="preserve">
Движение жидкости в трубопроводах. </w:t>
            </w:r>
          </w:p>
          <w:p>
            <w:pPr>
              <w:spacing w:after="20"/>
              <w:ind w:left="20"/>
              <w:jc w:val="both"/>
            </w:pPr>
            <w:r>
              <w:rPr>
                <w:rFonts w:ascii="Times New Roman"/>
                <w:b w:val="false"/>
                <w:i w:val="false"/>
                <w:color w:val="000000"/>
                <w:sz w:val="20"/>
              </w:rPr>
              <w:t xml:space="preserve">
Движение жидкости в пористой среде. </w:t>
            </w:r>
          </w:p>
          <w:p>
            <w:pPr>
              <w:spacing w:after="20"/>
              <w:ind w:left="20"/>
              <w:jc w:val="both"/>
            </w:pPr>
            <w:r>
              <w:rPr>
                <w:rFonts w:ascii="Times New Roman"/>
                <w:b w:val="false"/>
                <w:i w:val="false"/>
                <w:color w:val="000000"/>
                <w:sz w:val="20"/>
              </w:rPr>
              <w:t>
Гидро и пневмомеханические приводы. Сведения из гидравлики. Гидравлические машины и гидросистемы. Пневмомеханический привод. Регулировка различных систем пневмомеханического привода с цилиндрами одно- и двустороннего действия для работы в заданных режимах. Гидромеханический привод. Разборка и сборка устройств и аппаратуры. Регулировка различных систем гидромеханического привода с использованием исполнительных механизмов поступательного и вращательного действия с регулировкой на заданный режим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основы гидравлики, основные физические свойства жидкости;</w:t>
            </w:r>
          </w:p>
          <w:p>
            <w:pPr>
              <w:spacing w:after="20"/>
              <w:ind w:left="20"/>
              <w:jc w:val="both"/>
            </w:pPr>
            <w:r>
              <w:rPr>
                <w:rFonts w:ascii="Times New Roman"/>
                <w:b w:val="false"/>
                <w:i w:val="false"/>
                <w:color w:val="000000"/>
                <w:sz w:val="20"/>
              </w:rPr>
              <w:t>
- основные понятия и определения гидродинамики;</w:t>
            </w:r>
          </w:p>
          <w:p>
            <w:pPr>
              <w:spacing w:after="20"/>
              <w:ind w:left="20"/>
              <w:jc w:val="both"/>
            </w:pPr>
            <w:r>
              <w:rPr>
                <w:rFonts w:ascii="Times New Roman"/>
                <w:b w:val="false"/>
                <w:i w:val="false"/>
                <w:color w:val="000000"/>
                <w:sz w:val="20"/>
              </w:rPr>
              <w:t>
- гидравлические элементы потока;</w:t>
            </w:r>
          </w:p>
          <w:p>
            <w:pPr>
              <w:spacing w:after="20"/>
              <w:ind w:left="20"/>
              <w:jc w:val="both"/>
            </w:pPr>
            <w:r>
              <w:rPr>
                <w:rFonts w:ascii="Times New Roman"/>
                <w:b w:val="false"/>
                <w:i w:val="false"/>
                <w:color w:val="000000"/>
                <w:sz w:val="20"/>
              </w:rPr>
              <w:t>
- энергетический смысл уравнения Бернулли;</w:t>
            </w:r>
          </w:p>
          <w:p>
            <w:pPr>
              <w:spacing w:after="20"/>
              <w:ind w:left="20"/>
              <w:jc w:val="both"/>
            </w:pPr>
            <w:r>
              <w:rPr>
                <w:rFonts w:ascii="Times New Roman"/>
                <w:b w:val="false"/>
                <w:i w:val="false"/>
                <w:color w:val="000000"/>
                <w:sz w:val="20"/>
              </w:rPr>
              <w:t>
- режимы движения жидкости и критерии его определения;</w:t>
            </w:r>
          </w:p>
          <w:p>
            <w:pPr>
              <w:spacing w:after="20"/>
              <w:ind w:left="20"/>
              <w:jc w:val="both"/>
            </w:pPr>
            <w:r>
              <w:rPr>
                <w:rFonts w:ascii="Times New Roman"/>
                <w:b w:val="false"/>
                <w:i w:val="false"/>
                <w:color w:val="000000"/>
                <w:sz w:val="20"/>
              </w:rPr>
              <w:t>
- зависимость потерь напора и давления от различных факторов;</w:t>
            </w:r>
          </w:p>
          <w:p>
            <w:pPr>
              <w:spacing w:after="20"/>
              <w:ind w:left="20"/>
              <w:jc w:val="both"/>
            </w:pPr>
            <w:r>
              <w:rPr>
                <w:rFonts w:ascii="Times New Roman"/>
                <w:b w:val="false"/>
                <w:i w:val="false"/>
                <w:color w:val="000000"/>
                <w:sz w:val="20"/>
              </w:rPr>
              <w:t>
- возможные способы снижения потерь напора в трубах;</w:t>
            </w:r>
          </w:p>
          <w:p>
            <w:pPr>
              <w:spacing w:after="20"/>
              <w:ind w:left="20"/>
              <w:jc w:val="both"/>
            </w:pPr>
            <w:r>
              <w:rPr>
                <w:rFonts w:ascii="Times New Roman"/>
                <w:b w:val="false"/>
                <w:i w:val="false"/>
                <w:color w:val="000000"/>
                <w:sz w:val="20"/>
              </w:rPr>
              <w:t>
- влияние гидравлических сопротивлений на энергетический запас потока жидкости;</w:t>
            </w:r>
          </w:p>
          <w:p>
            <w:pPr>
              <w:spacing w:after="20"/>
              <w:ind w:left="20"/>
              <w:jc w:val="both"/>
            </w:pPr>
            <w:r>
              <w:rPr>
                <w:rFonts w:ascii="Times New Roman"/>
                <w:b w:val="false"/>
                <w:i w:val="false"/>
                <w:color w:val="000000"/>
                <w:sz w:val="20"/>
              </w:rPr>
              <w:t>
- основные формулы для расчета трубопроводов;</w:t>
            </w:r>
          </w:p>
          <w:p>
            <w:pPr>
              <w:spacing w:after="20"/>
              <w:ind w:left="20"/>
              <w:jc w:val="both"/>
            </w:pPr>
            <w:r>
              <w:rPr>
                <w:rFonts w:ascii="Times New Roman"/>
                <w:b w:val="false"/>
                <w:i w:val="false"/>
                <w:color w:val="000000"/>
                <w:sz w:val="20"/>
              </w:rPr>
              <w:t>
- гидравлический удар в трубопроводах;</w:t>
            </w:r>
          </w:p>
          <w:p>
            <w:pPr>
              <w:spacing w:after="20"/>
              <w:ind w:left="20"/>
              <w:jc w:val="both"/>
            </w:pPr>
            <w:r>
              <w:rPr>
                <w:rFonts w:ascii="Times New Roman"/>
                <w:b w:val="false"/>
                <w:i w:val="false"/>
                <w:color w:val="000000"/>
                <w:sz w:val="20"/>
              </w:rPr>
              <w:t>
- влияние числа Рейнольдса на истечение жидкости;</w:t>
            </w:r>
          </w:p>
          <w:p>
            <w:pPr>
              <w:spacing w:after="20"/>
              <w:ind w:left="20"/>
              <w:jc w:val="both"/>
            </w:pPr>
            <w:r>
              <w:rPr>
                <w:rFonts w:ascii="Times New Roman"/>
                <w:b w:val="false"/>
                <w:i w:val="false"/>
                <w:color w:val="000000"/>
                <w:sz w:val="20"/>
              </w:rPr>
              <w:t>
- вязко-пластичные жидкости и их свойства.</w:t>
            </w:r>
          </w:p>
          <w:p>
            <w:pPr>
              <w:spacing w:after="20"/>
              <w:ind w:left="20"/>
              <w:jc w:val="both"/>
            </w:pPr>
            <w:r>
              <w:rPr>
                <w:rFonts w:ascii="Times New Roman"/>
                <w:b w:val="false"/>
                <w:i w:val="false"/>
                <w:color w:val="000000"/>
                <w:sz w:val="20"/>
              </w:rPr>
              <w:t>
- системы гидравлического, пневматического привода и теплообменных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приборами для измерения плотности и вязкости жидкости;</w:t>
            </w:r>
          </w:p>
          <w:p>
            <w:pPr>
              <w:spacing w:after="20"/>
              <w:ind w:left="20"/>
              <w:jc w:val="both"/>
            </w:pPr>
            <w:r>
              <w:rPr>
                <w:rFonts w:ascii="Times New Roman"/>
                <w:b w:val="false"/>
                <w:i w:val="false"/>
                <w:color w:val="000000"/>
                <w:sz w:val="20"/>
              </w:rPr>
              <w:t>
- определять давление жидкости(абсолютное, избыточное, вакуумное);</w:t>
            </w:r>
          </w:p>
          <w:p>
            <w:pPr>
              <w:spacing w:after="20"/>
              <w:ind w:left="20"/>
              <w:jc w:val="both"/>
            </w:pPr>
            <w:r>
              <w:rPr>
                <w:rFonts w:ascii="Times New Roman"/>
                <w:b w:val="false"/>
                <w:i w:val="false"/>
                <w:color w:val="000000"/>
                <w:sz w:val="20"/>
              </w:rPr>
              <w:t>
- производить расчет основных элементов потока;</w:t>
            </w:r>
          </w:p>
          <w:p>
            <w:pPr>
              <w:spacing w:after="20"/>
              <w:ind w:left="20"/>
              <w:jc w:val="both"/>
            </w:pPr>
            <w:r>
              <w:rPr>
                <w:rFonts w:ascii="Times New Roman"/>
                <w:b w:val="false"/>
                <w:i w:val="false"/>
                <w:color w:val="000000"/>
                <w:sz w:val="20"/>
              </w:rPr>
              <w:t>
- пользоваться расходомерами и приборами для измерения скорости жидкости;</w:t>
            </w:r>
          </w:p>
          <w:p>
            <w:pPr>
              <w:spacing w:after="20"/>
              <w:ind w:left="20"/>
              <w:jc w:val="both"/>
            </w:pPr>
            <w:r>
              <w:rPr>
                <w:rFonts w:ascii="Times New Roman"/>
                <w:b w:val="false"/>
                <w:i w:val="false"/>
                <w:color w:val="000000"/>
                <w:sz w:val="20"/>
              </w:rPr>
              <w:t xml:space="preserve">
- производить расчет уравнения Бернулли для элементарной струйки идеальной и реальной жидкости; </w:t>
            </w:r>
          </w:p>
          <w:p>
            <w:pPr>
              <w:spacing w:after="20"/>
              <w:ind w:left="20"/>
              <w:jc w:val="both"/>
            </w:pPr>
            <w:r>
              <w:rPr>
                <w:rFonts w:ascii="Times New Roman"/>
                <w:b w:val="false"/>
                <w:i w:val="false"/>
                <w:color w:val="000000"/>
                <w:sz w:val="20"/>
              </w:rPr>
              <w:t xml:space="preserve">
- рассчитать число Рейнольдса; </w:t>
            </w:r>
          </w:p>
          <w:p>
            <w:pPr>
              <w:spacing w:after="20"/>
              <w:ind w:left="20"/>
              <w:jc w:val="both"/>
            </w:pPr>
            <w:r>
              <w:rPr>
                <w:rFonts w:ascii="Times New Roman"/>
                <w:b w:val="false"/>
                <w:i w:val="false"/>
                <w:color w:val="000000"/>
                <w:sz w:val="20"/>
              </w:rPr>
              <w:t>
-определять потери напора при ламинарном и турбулентном режиме движения жидкости;</w:t>
            </w:r>
          </w:p>
          <w:p>
            <w:pPr>
              <w:spacing w:after="20"/>
              <w:ind w:left="20"/>
              <w:jc w:val="both"/>
            </w:pPr>
            <w:r>
              <w:rPr>
                <w:rFonts w:ascii="Times New Roman"/>
                <w:b w:val="false"/>
                <w:i w:val="false"/>
                <w:color w:val="000000"/>
                <w:sz w:val="20"/>
              </w:rPr>
              <w:t>
- рассчитать коэффициенты местных сопротивлений;</w:t>
            </w:r>
          </w:p>
          <w:p>
            <w:pPr>
              <w:spacing w:after="20"/>
              <w:ind w:left="20"/>
              <w:jc w:val="both"/>
            </w:pPr>
            <w:r>
              <w:rPr>
                <w:rFonts w:ascii="Times New Roman"/>
                <w:b w:val="false"/>
                <w:i w:val="false"/>
                <w:color w:val="000000"/>
                <w:sz w:val="20"/>
              </w:rPr>
              <w:t>
-производить расчет простого и сложного трубопроводов;</w:t>
            </w:r>
          </w:p>
          <w:p>
            <w:pPr>
              <w:spacing w:after="20"/>
              <w:ind w:left="20"/>
              <w:jc w:val="both"/>
            </w:pPr>
            <w:r>
              <w:rPr>
                <w:rFonts w:ascii="Times New Roman"/>
                <w:b w:val="false"/>
                <w:i w:val="false"/>
                <w:color w:val="000000"/>
                <w:sz w:val="20"/>
              </w:rPr>
              <w:t>
- строить кривые течения, реограммы, номограммы по формулам;</w:t>
            </w:r>
          </w:p>
          <w:p>
            <w:pPr>
              <w:spacing w:after="20"/>
              <w:ind w:left="20"/>
              <w:jc w:val="both"/>
            </w:pPr>
            <w:r>
              <w:rPr>
                <w:rFonts w:ascii="Times New Roman"/>
                <w:b w:val="false"/>
                <w:i w:val="false"/>
                <w:color w:val="000000"/>
                <w:sz w:val="20"/>
              </w:rPr>
              <w:t>
- выполнять текущий ремонт гидравлического, пневматического привода;</w:t>
            </w:r>
          </w:p>
          <w:p>
            <w:pPr>
              <w:spacing w:after="20"/>
              <w:ind w:left="20"/>
              <w:jc w:val="both"/>
            </w:pPr>
            <w:r>
              <w:rPr>
                <w:rFonts w:ascii="Times New Roman"/>
                <w:b w:val="false"/>
                <w:i w:val="false"/>
                <w:color w:val="000000"/>
                <w:sz w:val="20"/>
              </w:rPr>
              <w:t>
- обслуживать гидравлические и пневматические приводы;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энергетических установок.</w:t>
            </w:r>
          </w:p>
          <w:p>
            <w:pPr>
              <w:spacing w:after="20"/>
              <w:ind w:left="20"/>
              <w:jc w:val="both"/>
            </w:pPr>
            <w:r>
              <w:rPr>
                <w:rFonts w:ascii="Times New Roman"/>
                <w:b w:val="false"/>
                <w:i w:val="false"/>
                <w:color w:val="000000"/>
                <w:sz w:val="20"/>
              </w:rPr>
              <w:t>
Конструкция основных деталей, механизмов</w:t>
            </w:r>
          </w:p>
          <w:p>
            <w:pPr>
              <w:spacing w:after="20"/>
              <w:ind w:left="20"/>
              <w:jc w:val="both"/>
            </w:pPr>
            <w:r>
              <w:rPr>
                <w:rFonts w:ascii="Times New Roman"/>
                <w:b w:val="false"/>
                <w:i w:val="false"/>
                <w:color w:val="000000"/>
                <w:sz w:val="20"/>
              </w:rPr>
              <w:t xml:space="preserve">
и систем энергетических установок. Общие сведения. Кривошипно-шатунный механизм. </w:t>
            </w:r>
          </w:p>
          <w:p>
            <w:pPr>
              <w:spacing w:after="20"/>
              <w:ind w:left="20"/>
              <w:jc w:val="both"/>
            </w:pPr>
            <w:r>
              <w:rPr>
                <w:rFonts w:ascii="Times New Roman"/>
                <w:b w:val="false"/>
                <w:i w:val="false"/>
                <w:color w:val="000000"/>
                <w:sz w:val="20"/>
              </w:rPr>
              <w:t>
Механизм газораспределения. Смесеобразование в дизелях. Системы топливоподачи. Топливная аппаратура дизелей. Системы смазки. Системы охлаждения. Система пуска. Контрольно-измерительные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-классификацию энергетических установок;</w:t>
            </w:r>
          </w:p>
          <w:p>
            <w:pPr>
              <w:spacing w:after="20"/>
              <w:ind w:left="20"/>
              <w:jc w:val="both"/>
            </w:pPr>
            <w:r>
              <w:rPr>
                <w:rFonts w:ascii="Times New Roman"/>
                <w:b w:val="false"/>
                <w:i w:val="false"/>
                <w:color w:val="000000"/>
                <w:sz w:val="20"/>
              </w:rPr>
              <w:t>
-основные конструктивные элементы и системы энергетических установок;</w:t>
            </w:r>
          </w:p>
          <w:p>
            <w:pPr>
              <w:spacing w:after="20"/>
              <w:ind w:left="20"/>
              <w:jc w:val="both"/>
            </w:pPr>
            <w:r>
              <w:rPr>
                <w:rFonts w:ascii="Times New Roman"/>
                <w:b w:val="false"/>
                <w:i w:val="false"/>
                <w:color w:val="000000"/>
                <w:sz w:val="20"/>
              </w:rPr>
              <w:t>
-основные особенности и характеристики энергетических установок;</w:t>
            </w:r>
          </w:p>
          <w:p>
            <w:pPr>
              <w:spacing w:after="20"/>
              <w:ind w:left="20"/>
              <w:jc w:val="both"/>
            </w:pPr>
            <w:r>
              <w:rPr>
                <w:rFonts w:ascii="Times New Roman"/>
                <w:b w:val="false"/>
                <w:i w:val="false"/>
                <w:color w:val="000000"/>
                <w:sz w:val="20"/>
              </w:rPr>
              <w:t>
-принцип работы энергетических установок;</w:t>
            </w:r>
          </w:p>
          <w:p>
            <w:pPr>
              <w:spacing w:after="20"/>
              <w:ind w:left="20"/>
              <w:jc w:val="both"/>
            </w:pPr>
            <w:r>
              <w:rPr>
                <w:rFonts w:ascii="Times New Roman"/>
                <w:b w:val="false"/>
                <w:i w:val="false"/>
                <w:color w:val="000000"/>
                <w:sz w:val="20"/>
              </w:rPr>
              <w:t>
-систему управления и защиты энергетических установок;</w:t>
            </w:r>
          </w:p>
          <w:p>
            <w:pPr>
              <w:spacing w:after="20"/>
              <w:ind w:left="20"/>
              <w:jc w:val="both"/>
            </w:pPr>
            <w:r>
              <w:rPr>
                <w:rFonts w:ascii="Times New Roman"/>
                <w:b w:val="false"/>
                <w:i w:val="false"/>
                <w:color w:val="000000"/>
                <w:sz w:val="20"/>
              </w:rPr>
              <w:t>
- системы контроля и обеспечение безопасности.</w:t>
            </w:r>
          </w:p>
          <w:p>
            <w:pPr>
              <w:spacing w:after="20"/>
              <w:ind w:left="20"/>
              <w:jc w:val="both"/>
            </w:pPr>
            <w:r>
              <w:rPr>
                <w:rFonts w:ascii="Times New Roman"/>
                <w:b w:val="false"/>
                <w:i w:val="false"/>
                <w:color w:val="000000"/>
                <w:sz w:val="20"/>
              </w:rPr>
              <w:t>
- КИП и 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схемы энергетических установок и вспомогательных установок;</w:t>
            </w:r>
          </w:p>
          <w:p>
            <w:pPr>
              <w:spacing w:after="20"/>
              <w:ind w:left="20"/>
              <w:jc w:val="both"/>
            </w:pPr>
            <w:r>
              <w:rPr>
                <w:rFonts w:ascii="Times New Roman"/>
                <w:b w:val="false"/>
                <w:i w:val="false"/>
                <w:color w:val="000000"/>
                <w:sz w:val="20"/>
              </w:rPr>
              <w:t>
- выполнять технико-экономические расчеты.</w:t>
            </w:r>
          </w:p>
          <w:p>
            <w:pPr>
              <w:spacing w:after="20"/>
              <w:ind w:left="20"/>
              <w:jc w:val="both"/>
            </w:pPr>
            <w:r>
              <w:rPr>
                <w:rFonts w:ascii="Times New Roman"/>
                <w:b w:val="false"/>
                <w:i w:val="false"/>
                <w:color w:val="000000"/>
                <w:sz w:val="20"/>
              </w:rPr>
              <w:t>
- расчеты электрических нагрузок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w:t>
            </w:r>
          </w:p>
          <w:p>
            <w:pPr>
              <w:spacing w:after="20"/>
              <w:ind w:left="20"/>
              <w:jc w:val="both"/>
            </w:pPr>
            <w:r>
              <w:rPr>
                <w:rFonts w:ascii="Times New Roman"/>
                <w:b w:val="false"/>
                <w:i w:val="false"/>
                <w:color w:val="000000"/>
                <w:sz w:val="20"/>
              </w:rPr>
              <w:t>
основы электропривода машин и механизмов; аппаратура управления и автоматические устройства; агрегаты бензоэлектрические; дизель- электрические агрегаты; электрооборудование энергетических транспортных установок; автоматические устройства энергетических транспортных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назначений, конструкций, технико-экономических характеристик и эксплуатации электрооборудования и устройств автоматики энергетических транспортных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-различать виды, назначения, конструкции и технико-экономические характеристики электрооборудования и устройств автоматики энергетических транспортных установок.</w:t>
            </w:r>
          </w:p>
          <w:p>
            <w:pPr>
              <w:spacing w:after="20"/>
              <w:ind w:left="20"/>
              <w:jc w:val="both"/>
            </w:pPr>
            <w:r>
              <w:rPr>
                <w:rFonts w:ascii="Times New Roman"/>
                <w:b w:val="false"/>
                <w:i w:val="false"/>
                <w:color w:val="000000"/>
                <w:sz w:val="20"/>
              </w:rPr>
              <w:t>
- релейная защита; устройство и оборудование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Вспомогательные машины, механизмы и системы</w:t>
            </w:r>
          </w:p>
          <w:p>
            <w:pPr>
              <w:spacing w:after="20"/>
              <w:ind w:left="20"/>
              <w:jc w:val="both"/>
            </w:pPr>
            <w:r>
              <w:rPr>
                <w:rFonts w:ascii="Times New Roman"/>
                <w:b w:val="false"/>
                <w:i w:val="false"/>
                <w:color w:val="000000"/>
                <w:sz w:val="20"/>
              </w:rPr>
              <w:t xml:space="preserve">
Обеспечение работы тяговых электродвигателей, электрической и пневматической аппаратуры систем управления и торможения. Мотор-вентиляторы (воздушное охлаждение тяговых двигателей, пуско-тормозных резисторов, тяговых трансформаторов, сглаживающих реакторов, преобразовательные установок и др.); мотор-насосы (жидкостное охлаждение обмоток трансформаторов и полупроводниковых приборов); мотор-компрессоры (снабжение сжатым воздухом пневматические систем электровоза и тормозов поезда); расщепители фаз (питание трҰхфазных асинхронных машин); генераторы управления (питание цепей управления и освещения электровоза, заряд аккумуляторных батарей).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вопросы по использованию вспомогательных машин, механизмов и систем;</w:t>
            </w:r>
          </w:p>
          <w:p>
            <w:pPr>
              <w:spacing w:after="20"/>
              <w:ind w:left="20"/>
              <w:jc w:val="both"/>
            </w:pPr>
            <w:r>
              <w:rPr>
                <w:rFonts w:ascii="Times New Roman"/>
                <w:b w:val="false"/>
                <w:i w:val="false"/>
                <w:color w:val="000000"/>
                <w:sz w:val="20"/>
              </w:rPr>
              <w:t>
- основные конструктивные элементы и системы вспомогательных машин, механизмов и систем;</w:t>
            </w:r>
          </w:p>
          <w:p>
            <w:pPr>
              <w:spacing w:after="20"/>
              <w:ind w:left="20"/>
              <w:jc w:val="both"/>
            </w:pPr>
            <w:r>
              <w:rPr>
                <w:rFonts w:ascii="Times New Roman"/>
                <w:b w:val="false"/>
                <w:i w:val="false"/>
                <w:color w:val="000000"/>
                <w:sz w:val="20"/>
              </w:rPr>
              <w:t xml:space="preserve">
-назначения вспомогательных машин, механизмов и систем; </w:t>
            </w:r>
          </w:p>
          <w:p>
            <w:pPr>
              <w:spacing w:after="20"/>
              <w:ind w:left="20"/>
              <w:jc w:val="both"/>
            </w:pPr>
            <w:r>
              <w:rPr>
                <w:rFonts w:ascii="Times New Roman"/>
                <w:b w:val="false"/>
                <w:i w:val="false"/>
                <w:color w:val="000000"/>
                <w:sz w:val="20"/>
              </w:rPr>
              <w:t>
- взаимодействия между различными вспомогательными машинами, механизмами и системами;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назначения, конструкции и технико-экономические характеристики вспомогательных машин, механизмов и систем</w:t>
            </w:r>
          </w:p>
          <w:p>
            <w:pPr>
              <w:spacing w:after="20"/>
              <w:ind w:left="20"/>
              <w:jc w:val="both"/>
            </w:pPr>
            <w:r>
              <w:rPr>
                <w:rFonts w:ascii="Times New Roman"/>
                <w:b w:val="false"/>
                <w:i w:val="false"/>
                <w:color w:val="000000"/>
                <w:sz w:val="20"/>
              </w:rPr>
              <w:t>
- выбирать и пользоваться вспомогательными машинами, механизмами и системами.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Передвижные и мини - электростанции, электроустановки.</w:t>
            </w:r>
          </w:p>
          <w:p>
            <w:pPr>
              <w:spacing w:after="20"/>
              <w:ind w:left="20"/>
              <w:jc w:val="both"/>
            </w:pPr>
            <w:r>
              <w:rPr>
                <w:rFonts w:ascii="Times New Roman"/>
                <w:b w:val="false"/>
                <w:i w:val="false"/>
                <w:color w:val="000000"/>
                <w:sz w:val="20"/>
              </w:rPr>
              <w:t>
Классификация передвижных и мини - электростанций, электроустановок. Основные конструктивные элементы. Условные обозначения. Принцип работы. Номинальные параметры. Автоматизация. Требования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классификацию передвижных и мини - электростанций, электроустановок;</w:t>
            </w:r>
          </w:p>
          <w:p>
            <w:pPr>
              <w:spacing w:after="20"/>
              <w:ind w:left="20"/>
              <w:jc w:val="both"/>
            </w:pPr>
            <w:r>
              <w:rPr>
                <w:rFonts w:ascii="Times New Roman"/>
                <w:b w:val="false"/>
                <w:i w:val="false"/>
                <w:color w:val="000000"/>
                <w:sz w:val="20"/>
              </w:rPr>
              <w:t>
- основные конструктивные элементы и системы передвижных и мини - электростанций, электроустановок;</w:t>
            </w:r>
          </w:p>
          <w:p>
            <w:pPr>
              <w:spacing w:after="20"/>
              <w:ind w:left="20"/>
              <w:jc w:val="both"/>
            </w:pPr>
            <w:r>
              <w:rPr>
                <w:rFonts w:ascii="Times New Roman"/>
                <w:b w:val="false"/>
                <w:i w:val="false"/>
                <w:color w:val="000000"/>
                <w:sz w:val="20"/>
              </w:rPr>
              <w:t>
-основные особенности и характеристики;</w:t>
            </w:r>
          </w:p>
          <w:p>
            <w:pPr>
              <w:spacing w:after="20"/>
              <w:ind w:left="20"/>
              <w:jc w:val="both"/>
            </w:pPr>
            <w:r>
              <w:rPr>
                <w:rFonts w:ascii="Times New Roman"/>
                <w:b w:val="false"/>
                <w:i w:val="false"/>
                <w:color w:val="000000"/>
                <w:sz w:val="20"/>
              </w:rPr>
              <w:t>
-принцип работы передвижных и мини - электростанций, электроустановок;</w:t>
            </w:r>
          </w:p>
          <w:p>
            <w:pPr>
              <w:spacing w:after="20"/>
              <w:ind w:left="20"/>
              <w:jc w:val="both"/>
            </w:pPr>
            <w:r>
              <w:rPr>
                <w:rFonts w:ascii="Times New Roman"/>
                <w:b w:val="false"/>
                <w:i w:val="false"/>
                <w:color w:val="000000"/>
                <w:sz w:val="20"/>
              </w:rPr>
              <w:t>
-систему управления и защиты;</w:t>
            </w:r>
          </w:p>
          <w:p>
            <w:pPr>
              <w:spacing w:after="20"/>
              <w:ind w:left="20"/>
              <w:jc w:val="both"/>
            </w:pPr>
            <w:r>
              <w:rPr>
                <w:rFonts w:ascii="Times New Roman"/>
                <w:b w:val="false"/>
                <w:i w:val="false"/>
                <w:color w:val="000000"/>
                <w:sz w:val="20"/>
              </w:rPr>
              <w:t>
- системы контроля и обеспечение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схемы передвижных и мини - электростанций, электроустановок;</w:t>
            </w:r>
          </w:p>
          <w:p>
            <w:pPr>
              <w:spacing w:after="20"/>
              <w:ind w:left="20"/>
              <w:jc w:val="both"/>
            </w:pPr>
            <w:r>
              <w:rPr>
                <w:rFonts w:ascii="Times New Roman"/>
                <w:b w:val="false"/>
                <w:i w:val="false"/>
                <w:color w:val="000000"/>
                <w:sz w:val="20"/>
              </w:rPr>
              <w:t>
- выполнять расчеты.</w:t>
            </w:r>
          </w:p>
          <w:p>
            <w:pPr>
              <w:spacing w:after="20"/>
              <w:ind w:left="20"/>
              <w:jc w:val="both"/>
            </w:pPr>
            <w:r>
              <w:rPr>
                <w:rFonts w:ascii="Times New Roman"/>
                <w:b w:val="false"/>
                <w:i w:val="false"/>
                <w:color w:val="000000"/>
                <w:sz w:val="20"/>
              </w:rPr>
              <w:t xml:space="preserve">
- пользоваться измерительными приборами.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испытания, обслуживание и ремонт энергоустановок.</w:t>
            </w:r>
          </w:p>
          <w:p>
            <w:pPr>
              <w:spacing w:after="20"/>
              <w:ind w:left="20"/>
              <w:jc w:val="both"/>
            </w:pPr>
            <w:r>
              <w:rPr>
                <w:rFonts w:ascii="Times New Roman"/>
                <w:b w:val="false"/>
                <w:i w:val="false"/>
                <w:color w:val="000000"/>
                <w:sz w:val="20"/>
              </w:rPr>
              <w:t>
Техническая характеристика. Конструкция, принцип действия энергоустановок. Конструкция энергоустановок и вспомогательного оборудования. Организация эксплуатации. Автоматическое регулирование. Конструкция энергоустановок. Допуск в эксплуатацию. Технический контроль за состоянием энергоустановок. Системы защиты и сигнализации. Техническое обслуживание. Метрологическое обеспечение. Обеспечение безопасной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эксплуатация энергоустановок</w:t>
            </w:r>
          </w:p>
          <w:p>
            <w:pPr>
              <w:spacing w:after="20"/>
              <w:ind w:left="20"/>
              <w:jc w:val="both"/>
            </w:pPr>
            <w:r>
              <w:rPr>
                <w:rFonts w:ascii="Times New Roman"/>
                <w:b w:val="false"/>
                <w:i w:val="false"/>
                <w:color w:val="000000"/>
                <w:sz w:val="20"/>
              </w:rPr>
              <w:t>
- технических характеристик и конструктивных особенностей энергоустановок;</w:t>
            </w:r>
          </w:p>
          <w:p>
            <w:pPr>
              <w:spacing w:after="20"/>
              <w:ind w:left="20"/>
              <w:jc w:val="both"/>
            </w:pPr>
            <w:r>
              <w:rPr>
                <w:rFonts w:ascii="Times New Roman"/>
                <w:b w:val="false"/>
                <w:i w:val="false"/>
                <w:color w:val="000000"/>
                <w:sz w:val="20"/>
              </w:rPr>
              <w:t>
- технологию монтажа энергоустановок;</w:t>
            </w:r>
          </w:p>
          <w:p>
            <w:pPr>
              <w:spacing w:after="20"/>
              <w:ind w:left="20"/>
              <w:jc w:val="both"/>
            </w:pPr>
            <w:r>
              <w:rPr>
                <w:rFonts w:ascii="Times New Roman"/>
                <w:b w:val="false"/>
                <w:i w:val="false"/>
                <w:color w:val="000000"/>
                <w:sz w:val="20"/>
              </w:rPr>
              <w:t>
- систем защиты и сигнализации;</w:t>
            </w:r>
          </w:p>
          <w:p>
            <w:pPr>
              <w:spacing w:after="20"/>
              <w:ind w:left="20"/>
              <w:jc w:val="both"/>
            </w:pPr>
            <w:r>
              <w:rPr>
                <w:rFonts w:ascii="Times New Roman"/>
                <w:b w:val="false"/>
                <w:i w:val="false"/>
                <w:color w:val="000000"/>
                <w:sz w:val="20"/>
              </w:rPr>
              <w:t>
- последовательности технического обслуживания;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полученные знания при монтаже, обслуживании и ремонте энергоустановок, использовать самые экономичные и безопасные режимы работы, осуществлять уход и техническое обслуживание, регулировку и предупреждать отказы в работе энергоустановок.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Отраслевые и региональные инструкции и правила технической эксплуатации энергоустановок.</w:t>
            </w:r>
          </w:p>
          <w:p>
            <w:pPr>
              <w:spacing w:after="20"/>
              <w:ind w:left="20"/>
              <w:jc w:val="both"/>
            </w:pPr>
            <w:r>
              <w:rPr>
                <w:rFonts w:ascii="Times New Roman"/>
                <w:b w:val="false"/>
                <w:i w:val="false"/>
                <w:color w:val="000000"/>
                <w:sz w:val="20"/>
              </w:rPr>
              <w:t xml:space="preserve">
Правовые и организационные вопросы и отраслевые и региональные инструкции и правила технической эксплуатации энергоустановок в РК. Законодательные акты. Стандарты безопасности на предприятиях. Термины и определения. </w:t>
            </w:r>
          </w:p>
          <w:p>
            <w:pPr>
              <w:spacing w:after="20"/>
              <w:ind w:left="20"/>
              <w:jc w:val="both"/>
            </w:pPr>
            <w:r>
              <w:rPr>
                <w:rFonts w:ascii="Times New Roman"/>
                <w:b w:val="false"/>
                <w:i w:val="false"/>
                <w:color w:val="000000"/>
                <w:sz w:val="20"/>
              </w:rPr>
              <w:t>
Основы безопасности производства работ при эксплуатации энергоустановок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инструкций и правил технической эксплуатации энергоустановок;</w:t>
            </w:r>
          </w:p>
          <w:p>
            <w:pPr>
              <w:spacing w:after="20"/>
              <w:ind w:left="20"/>
              <w:jc w:val="both"/>
            </w:pPr>
            <w:r>
              <w:rPr>
                <w:rFonts w:ascii="Times New Roman"/>
                <w:b w:val="false"/>
                <w:i w:val="false"/>
                <w:color w:val="000000"/>
                <w:sz w:val="20"/>
              </w:rPr>
              <w:t>
- основные термины и определения;</w:t>
            </w:r>
          </w:p>
          <w:p>
            <w:pPr>
              <w:spacing w:after="20"/>
              <w:ind w:left="20"/>
              <w:jc w:val="both"/>
            </w:pPr>
            <w:r>
              <w:rPr>
                <w:rFonts w:ascii="Times New Roman"/>
                <w:b w:val="false"/>
                <w:i w:val="false"/>
                <w:color w:val="000000"/>
                <w:sz w:val="20"/>
              </w:rPr>
              <w:t>
-правил ТБ при эксплуатации энергоустановок;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отраслевые и региональные инструкции и правила технической эксплуатации энергоустановок; </w:t>
            </w:r>
          </w:p>
          <w:p>
            <w:pPr>
              <w:spacing w:after="20"/>
              <w:ind w:left="20"/>
              <w:jc w:val="both"/>
            </w:pPr>
            <w:r>
              <w:rPr>
                <w:rFonts w:ascii="Times New Roman"/>
                <w:b w:val="false"/>
                <w:i w:val="false"/>
                <w:color w:val="000000"/>
                <w:sz w:val="20"/>
              </w:rPr>
              <w:t>
- проводить обследование электроустановок на соответствие требованиям правил безопасной эксплуатации;</w:t>
            </w:r>
          </w:p>
          <w:p>
            <w:pPr>
              <w:spacing w:after="20"/>
              <w:ind w:left="20"/>
              <w:jc w:val="both"/>
            </w:pPr>
            <w:r>
              <w:rPr>
                <w:rFonts w:ascii="Times New Roman"/>
                <w:b w:val="false"/>
                <w:i w:val="false"/>
                <w:color w:val="000000"/>
                <w:sz w:val="20"/>
              </w:rPr>
              <w:t>
-определять и устанавливать пригодность энергоустановок для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автоматики энергетических установок и вспомогательных механизмов.</w:t>
            </w:r>
          </w:p>
          <w:p>
            <w:pPr>
              <w:spacing w:after="20"/>
              <w:ind w:left="20"/>
              <w:jc w:val="both"/>
            </w:pPr>
            <w:r>
              <w:rPr>
                <w:rFonts w:ascii="Times New Roman"/>
                <w:b w:val="false"/>
                <w:i w:val="false"/>
                <w:color w:val="000000"/>
                <w:sz w:val="20"/>
              </w:rPr>
              <w:t>
основные понятия о автоматике энергетических установок и вспомогательных механизмов. Конструктивные особенности. Защита, переменные и переходные режимы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релейная защита;</w:t>
            </w:r>
          </w:p>
          <w:p>
            <w:pPr>
              <w:spacing w:after="20"/>
              <w:ind w:left="20"/>
              <w:jc w:val="both"/>
            </w:pPr>
            <w:r>
              <w:rPr>
                <w:rFonts w:ascii="Times New Roman"/>
                <w:b w:val="false"/>
                <w:i w:val="false"/>
                <w:color w:val="000000"/>
                <w:sz w:val="20"/>
              </w:rPr>
              <w:t>
- основные понятия о автоматике энергетических установок и вспомогательных механизмов</w:t>
            </w:r>
          </w:p>
          <w:p>
            <w:pPr>
              <w:spacing w:after="20"/>
              <w:ind w:left="20"/>
              <w:jc w:val="both"/>
            </w:pPr>
            <w:r>
              <w:rPr>
                <w:rFonts w:ascii="Times New Roman"/>
                <w:b w:val="false"/>
                <w:i w:val="false"/>
                <w:color w:val="000000"/>
                <w:sz w:val="20"/>
              </w:rPr>
              <w:t>
- способы увеличения мощности;</w:t>
            </w:r>
          </w:p>
          <w:p>
            <w:pPr>
              <w:spacing w:after="20"/>
              <w:ind w:left="20"/>
              <w:jc w:val="both"/>
            </w:pPr>
            <w:r>
              <w:rPr>
                <w:rFonts w:ascii="Times New Roman"/>
                <w:b w:val="false"/>
                <w:i w:val="false"/>
                <w:color w:val="000000"/>
                <w:sz w:val="20"/>
              </w:rPr>
              <w:t>
- назначение, устройство и принцип действия автоматики энергетических установок и вспомогательных механизмов;</w:t>
            </w:r>
          </w:p>
          <w:p>
            <w:pPr>
              <w:spacing w:after="20"/>
              <w:ind w:left="20"/>
              <w:jc w:val="both"/>
            </w:pPr>
            <w:r>
              <w:rPr>
                <w:rFonts w:ascii="Times New Roman"/>
                <w:b w:val="false"/>
                <w:i w:val="false"/>
                <w:color w:val="000000"/>
                <w:sz w:val="20"/>
              </w:rPr>
              <w:t>
- маркировка;</w:t>
            </w:r>
          </w:p>
          <w:p>
            <w:pPr>
              <w:spacing w:after="20"/>
              <w:ind w:left="20"/>
              <w:jc w:val="both"/>
            </w:pPr>
            <w:r>
              <w:rPr>
                <w:rFonts w:ascii="Times New Roman"/>
                <w:b w:val="false"/>
                <w:i w:val="false"/>
                <w:color w:val="000000"/>
                <w:sz w:val="20"/>
              </w:rPr>
              <w:t>
- различные схемы регулирования и защиты;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ориентироваться в автоматике энергетических установок и вспомогательных механизмов;</w:t>
            </w:r>
          </w:p>
          <w:p>
            <w:pPr>
              <w:spacing w:after="20"/>
              <w:ind w:left="20"/>
              <w:jc w:val="both"/>
            </w:pPr>
            <w:r>
              <w:rPr>
                <w:rFonts w:ascii="Times New Roman"/>
                <w:b w:val="false"/>
                <w:i w:val="false"/>
                <w:color w:val="000000"/>
                <w:sz w:val="20"/>
              </w:rPr>
              <w:t>
- изображать элементы схемы;</w:t>
            </w:r>
          </w:p>
          <w:p>
            <w:pPr>
              <w:spacing w:after="20"/>
              <w:ind w:left="20"/>
              <w:jc w:val="both"/>
            </w:pPr>
            <w:r>
              <w:rPr>
                <w:rFonts w:ascii="Times New Roman"/>
                <w:b w:val="false"/>
                <w:i w:val="false"/>
                <w:color w:val="000000"/>
                <w:sz w:val="20"/>
              </w:rPr>
              <w:t>
- выполнять расчеты.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транспорта и управление производством.</w:t>
            </w:r>
          </w:p>
          <w:p>
            <w:pPr>
              <w:spacing w:after="20"/>
              <w:ind w:left="20"/>
              <w:jc w:val="both"/>
            </w:pPr>
            <w:r>
              <w:rPr>
                <w:rFonts w:ascii="Times New Roman"/>
                <w:b w:val="false"/>
                <w:i w:val="false"/>
                <w:color w:val="000000"/>
                <w:sz w:val="20"/>
              </w:rPr>
              <w:t>
Предмет и содержание экономики транспорта.</w:t>
            </w:r>
          </w:p>
          <w:p>
            <w:pPr>
              <w:spacing w:after="20"/>
              <w:ind w:left="20"/>
              <w:jc w:val="both"/>
            </w:pPr>
            <w:r>
              <w:rPr>
                <w:rFonts w:ascii="Times New Roman"/>
                <w:b w:val="false"/>
                <w:i w:val="false"/>
                <w:color w:val="000000"/>
                <w:sz w:val="20"/>
              </w:rPr>
              <w:t>
Задачи экономики автомобильного транспорта. Роль и особенности транспорта как отрасли материального производства. Рынок транспортных услуг как система. Структура рынка транспортных услуг. Анализ, планирование, прогнозирование рынка транспортҒных услуг. Сегментирование рынка транспортных услуг. Конкуренция на рынке транспортных услуг. Правовое регулирование автотранспортной деятельности. Транспортные обязательства.</w:t>
            </w:r>
          </w:p>
          <w:p>
            <w:pPr>
              <w:spacing w:after="20"/>
              <w:ind w:left="20"/>
              <w:jc w:val="both"/>
            </w:pPr>
            <w:r>
              <w:rPr>
                <w:rFonts w:ascii="Times New Roman"/>
                <w:b w:val="false"/>
                <w:i w:val="false"/>
                <w:color w:val="000000"/>
                <w:sz w:val="20"/>
              </w:rPr>
              <w:t>
Система государственного регулирования автотранспортной деятельности. Правовое регулирование международных перевозок грузов и пассажиров. Организация управления на автотранспорте. Службы автотранспортного предприятия. Организация перевозок грузов. Организация перевозок пассажиров. Организация технического обслуживания и ремонта подҒвижного состава.</w:t>
            </w:r>
          </w:p>
          <w:p>
            <w:pPr>
              <w:spacing w:after="20"/>
              <w:ind w:left="20"/>
              <w:jc w:val="both"/>
            </w:pPr>
            <w:r>
              <w:rPr>
                <w:rFonts w:ascii="Times New Roman"/>
                <w:b w:val="false"/>
                <w:i w:val="false"/>
                <w:color w:val="000000"/>
                <w:sz w:val="20"/>
              </w:rPr>
              <w:t>
Задачи и формы материально-технического обеспечения автотранспортной деятельности.</w:t>
            </w:r>
          </w:p>
          <w:p>
            <w:pPr>
              <w:spacing w:after="20"/>
              <w:ind w:left="20"/>
              <w:jc w:val="both"/>
            </w:pPr>
            <w:r>
              <w:rPr>
                <w:rFonts w:ascii="Times New Roman"/>
                <w:b w:val="false"/>
                <w:i w:val="false"/>
                <w:color w:val="000000"/>
                <w:sz w:val="20"/>
              </w:rPr>
              <w:t>
Нормативные значения ресурсов на автотранспорте. Определение нормативных значений расхода топлив на автотранспорте. Сущность основных фондов, их состав и структура. Сущность, состав и структура оборотных средств. Трудовые ресурсы. Понятие затрат и себестоимости перевозок. Понятие рентабельности. Стратегическое планирование.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положения экономики транспорта и управления производством;</w:t>
            </w:r>
          </w:p>
          <w:p>
            <w:pPr>
              <w:spacing w:after="20"/>
              <w:ind w:left="20"/>
              <w:jc w:val="both"/>
            </w:pPr>
            <w:r>
              <w:rPr>
                <w:rFonts w:ascii="Times New Roman"/>
                <w:b w:val="false"/>
                <w:i w:val="false"/>
                <w:color w:val="000000"/>
                <w:sz w:val="20"/>
              </w:rPr>
              <w:t>
- основы макро- и микроэкономики, денежно-кредитной, социальной и инвестиционной политике;</w:t>
            </w:r>
          </w:p>
          <w:p>
            <w:pPr>
              <w:spacing w:after="20"/>
              <w:ind w:left="20"/>
              <w:jc w:val="both"/>
            </w:pPr>
            <w:r>
              <w:rPr>
                <w:rFonts w:ascii="Times New Roman"/>
                <w:b w:val="false"/>
                <w:i w:val="false"/>
                <w:color w:val="000000"/>
                <w:sz w:val="20"/>
              </w:rPr>
              <w:t>
- основные понятия по затратам субъекта рынка;</w:t>
            </w:r>
          </w:p>
          <w:p>
            <w:pPr>
              <w:spacing w:after="20"/>
              <w:ind w:left="20"/>
              <w:jc w:val="both"/>
            </w:pPr>
            <w:r>
              <w:rPr>
                <w:rFonts w:ascii="Times New Roman"/>
                <w:b w:val="false"/>
                <w:i w:val="false"/>
                <w:color w:val="000000"/>
                <w:sz w:val="20"/>
              </w:rPr>
              <w:t>
- сетевых методов планирования и управления;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определить цену себеҒ стоимости услуг;</w:t>
            </w:r>
          </w:p>
          <w:p>
            <w:pPr>
              <w:spacing w:after="20"/>
              <w:ind w:left="20"/>
              <w:jc w:val="both"/>
            </w:pPr>
            <w:r>
              <w:rPr>
                <w:rFonts w:ascii="Times New Roman"/>
                <w:b w:val="false"/>
                <w:i w:val="false"/>
                <w:color w:val="000000"/>
                <w:sz w:val="20"/>
              </w:rPr>
              <w:t xml:space="preserve">
- выполнять экономические расчеты для составления технико-экономических обоснований и сметной документации рабочих проектов; </w:t>
            </w:r>
          </w:p>
          <w:p>
            <w:pPr>
              <w:spacing w:after="20"/>
              <w:ind w:left="20"/>
              <w:jc w:val="both"/>
            </w:pPr>
            <w:r>
              <w:rPr>
                <w:rFonts w:ascii="Times New Roman"/>
                <w:b w:val="false"/>
                <w:i w:val="false"/>
                <w:color w:val="000000"/>
                <w:sz w:val="20"/>
              </w:rPr>
              <w:t>
- составить бизнес-план;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Слесарно-механическая обработка материалов. Техника безопасности и промышленная санитария. Электросварка. Обработка деталей на токарных и фрезерных станках. Электромонтажные работы. Резка проводов, тросов и кабелей. Разделка кабелей. Монтаж осветительных электропроводок. Автоматические выключатели. Предохранители, рубильники и кнопки управления. Электрические машины. Пробный пуск электродвигателя. Разборка и сборка трансформаторов. Профилактический ремонт выемной части трансформатора Оборудование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-пользоваться измерительными и разметочными инструментами;</w:t>
            </w:r>
          </w:p>
          <w:p>
            <w:pPr>
              <w:spacing w:after="20"/>
              <w:ind w:left="20"/>
              <w:jc w:val="both"/>
            </w:pPr>
            <w:r>
              <w:rPr>
                <w:rFonts w:ascii="Times New Roman"/>
                <w:b w:val="false"/>
                <w:i w:val="false"/>
                <w:color w:val="000000"/>
                <w:sz w:val="20"/>
              </w:rPr>
              <w:t>
- пользоваться аппаратурой для ручной электросварки;</w:t>
            </w:r>
          </w:p>
          <w:p>
            <w:pPr>
              <w:spacing w:after="20"/>
              <w:ind w:left="20"/>
              <w:jc w:val="both"/>
            </w:pPr>
            <w:r>
              <w:rPr>
                <w:rFonts w:ascii="Times New Roman"/>
                <w:b w:val="false"/>
                <w:i w:val="false"/>
                <w:color w:val="000000"/>
                <w:sz w:val="20"/>
              </w:rPr>
              <w:t>
-работать на токарных и фрезерных станках;</w:t>
            </w:r>
          </w:p>
          <w:p>
            <w:pPr>
              <w:spacing w:after="20"/>
              <w:ind w:left="20"/>
              <w:jc w:val="both"/>
            </w:pPr>
            <w:r>
              <w:rPr>
                <w:rFonts w:ascii="Times New Roman"/>
                <w:b w:val="false"/>
                <w:i w:val="false"/>
                <w:color w:val="000000"/>
                <w:sz w:val="20"/>
              </w:rPr>
              <w:t>
- разделки кабеля для соединения в муфте.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разметки и обработки деталей;</w:t>
            </w:r>
          </w:p>
          <w:p>
            <w:pPr>
              <w:spacing w:after="20"/>
              <w:ind w:left="20"/>
              <w:jc w:val="both"/>
            </w:pPr>
            <w:r>
              <w:rPr>
                <w:rFonts w:ascii="Times New Roman"/>
                <w:b w:val="false"/>
                <w:i w:val="false"/>
                <w:color w:val="000000"/>
                <w:sz w:val="20"/>
              </w:rPr>
              <w:t>
-сварки стальных деталей;</w:t>
            </w:r>
          </w:p>
          <w:p>
            <w:pPr>
              <w:spacing w:after="20"/>
              <w:ind w:left="20"/>
              <w:jc w:val="both"/>
            </w:pPr>
            <w:r>
              <w:rPr>
                <w:rFonts w:ascii="Times New Roman"/>
                <w:b w:val="false"/>
                <w:i w:val="false"/>
                <w:color w:val="000000"/>
                <w:sz w:val="20"/>
              </w:rPr>
              <w:t>
-заделки концов кабелей;</w:t>
            </w:r>
          </w:p>
          <w:p>
            <w:pPr>
              <w:spacing w:after="20"/>
              <w:ind w:left="20"/>
              <w:jc w:val="both"/>
            </w:pPr>
            <w:r>
              <w:rPr>
                <w:rFonts w:ascii="Times New Roman"/>
                <w:b w:val="false"/>
                <w:i w:val="false"/>
                <w:color w:val="000000"/>
                <w:sz w:val="20"/>
              </w:rPr>
              <w:t>
-подготовки концов проводов для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Цели и задачи практики. Знакомство со специальностью и квалификациями. Ознакомление с материально-технической базой колледжа. Анализ связи межпредметных (родственных) дисциплин, специальностей колледжа и связи с социальными партнерами. Экскурсии на предприятия по профилям. Техника безопасности. Персональный компьютер: аппаратное и программное обеспечение. Роль, функции и виды операционных систем. Представление информации в ПК. Работа и анализ текстовых редакторов (Блокнот, WordPad, MS Word). Создание и анализ таблиц средствами MS Word и MS Excel. Понятие алгоритма и программы. Решение задач. Составление блок-схем. Отчет по ознакомительной практике в виде презентации (используя возможности PowerPoint и других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 специальности; информацию о материально-технической базе колледжа; правила техники безопасности; аппаратное и программное обеспечение; работу в прикладных программах.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анализировать возможности программ; составлять блок-схемы к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Вводная беседа. Цели и задачи практики. Инструктаж по технике безопасности и пожарной безопасности. Распределение по участкам. Ознакомление со структурой предприятия, с приемами производства работ и передовыми методами труда по данной специальности, методами экономного расхода материалов, тепловой и электрической энергии, запасных частей, путями повышения производительности труда и повышения износостойкости оборудования. Работа в производственной бригаде по техническому обслуживанию и ремонту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организовать и содержать рабочее место, экономно расходовать материалы, инструмент и электроэнергию;</w:t>
            </w:r>
          </w:p>
          <w:p>
            <w:pPr>
              <w:spacing w:after="20"/>
              <w:ind w:left="20"/>
              <w:jc w:val="both"/>
            </w:pPr>
            <w:r>
              <w:rPr>
                <w:rFonts w:ascii="Times New Roman"/>
                <w:b w:val="false"/>
                <w:i w:val="false"/>
                <w:color w:val="000000"/>
                <w:sz w:val="20"/>
              </w:rPr>
              <w:t>
- разбирать, ремонтировать и собирать несложные узлы и детали электродвигателей, электроаппаратов и электроприборов;</w:t>
            </w:r>
          </w:p>
          <w:p>
            <w:pPr>
              <w:spacing w:after="20"/>
              <w:ind w:left="20"/>
              <w:jc w:val="both"/>
            </w:pPr>
            <w:r>
              <w:rPr>
                <w:rFonts w:ascii="Times New Roman"/>
                <w:b w:val="false"/>
                <w:i w:val="false"/>
                <w:color w:val="000000"/>
                <w:sz w:val="20"/>
              </w:rPr>
              <w:t>
- выполнять эскизы деталей, узлов, схем с использованием технических справочников и измерительного инструмента;</w:t>
            </w:r>
          </w:p>
          <w:p>
            <w:pPr>
              <w:spacing w:after="20"/>
              <w:ind w:left="20"/>
              <w:jc w:val="both"/>
            </w:pPr>
            <w:r>
              <w:rPr>
                <w:rFonts w:ascii="Times New Roman"/>
                <w:b w:val="false"/>
                <w:i w:val="false"/>
                <w:color w:val="000000"/>
                <w:sz w:val="20"/>
              </w:rPr>
              <w:t>
- рассчитывать и измерять параметры простых электрических и электронных цепей;</w:t>
            </w:r>
          </w:p>
          <w:p>
            <w:pPr>
              <w:spacing w:after="20"/>
              <w:ind w:left="20"/>
              <w:jc w:val="both"/>
            </w:pPr>
            <w:r>
              <w:rPr>
                <w:rFonts w:ascii="Times New Roman"/>
                <w:b w:val="false"/>
                <w:i w:val="false"/>
                <w:color w:val="000000"/>
                <w:sz w:val="20"/>
              </w:rPr>
              <w:t>
-подключать к сети и запускать аппаратуру и электродвигателей;</w:t>
            </w:r>
          </w:p>
          <w:p>
            <w:pPr>
              <w:spacing w:after="20"/>
              <w:ind w:left="20"/>
              <w:jc w:val="both"/>
            </w:pPr>
            <w:r>
              <w:rPr>
                <w:rFonts w:ascii="Times New Roman"/>
                <w:b w:val="false"/>
                <w:i w:val="false"/>
                <w:color w:val="000000"/>
                <w:sz w:val="20"/>
              </w:rPr>
              <w:t>
- оценивать деформацию и рассчитывать элементы на прочность, жесткость и устойчивость;</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определить причину отказа и повреждения</w:t>
            </w:r>
          </w:p>
          <w:p>
            <w:pPr>
              <w:spacing w:after="20"/>
              <w:ind w:left="20"/>
              <w:jc w:val="both"/>
            </w:pPr>
            <w:r>
              <w:rPr>
                <w:rFonts w:ascii="Times New Roman"/>
                <w:b w:val="false"/>
                <w:i w:val="false"/>
                <w:color w:val="000000"/>
                <w:sz w:val="20"/>
              </w:rPr>
              <w:t>
- устранять отказы и повреждения электрооборудования;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эксплуатировать и обслуживать энергетические установки;</w:t>
            </w:r>
          </w:p>
          <w:p>
            <w:pPr>
              <w:spacing w:after="20"/>
              <w:ind w:left="20"/>
              <w:jc w:val="both"/>
            </w:pPr>
            <w:r>
              <w:rPr>
                <w:rFonts w:ascii="Times New Roman"/>
                <w:b w:val="false"/>
                <w:i w:val="false"/>
                <w:color w:val="000000"/>
                <w:sz w:val="20"/>
              </w:rPr>
              <w:t>
- обеспечивать регулирование частоты вращения дизеля, турбин, уровня воды в системе, температуры и вязкости топлива с использованием бортовых компьютеров;</w:t>
            </w:r>
          </w:p>
          <w:p>
            <w:pPr>
              <w:spacing w:after="20"/>
              <w:ind w:left="20"/>
              <w:jc w:val="both"/>
            </w:pPr>
            <w:r>
              <w:rPr>
                <w:rFonts w:ascii="Times New Roman"/>
                <w:b w:val="false"/>
                <w:i w:val="false"/>
                <w:color w:val="000000"/>
                <w:sz w:val="20"/>
              </w:rPr>
              <w:t>
- проверять показатели различных насосов, компрессоров, вентиляторов, теплообменных аппаратов, холодильных установок, вспомогательных механизмов и систем;</w:t>
            </w:r>
          </w:p>
          <w:p>
            <w:pPr>
              <w:spacing w:after="20"/>
              <w:ind w:left="20"/>
              <w:jc w:val="both"/>
            </w:pPr>
            <w:r>
              <w:rPr>
                <w:rFonts w:ascii="Times New Roman"/>
                <w:b w:val="false"/>
                <w:i w:val="false"/>
                <w:color w:val="000000"/>
                <w:sz w:val="20"/>
              </w:rPr>
              <w:t>
- регулировать автоматические системы энергетической установки;</w:t>
            </w:r>
          </w:p>
          <w:p>
            <w:pPr>
              <w:spacing w:after="20"/>
              <w:ind w:left="20"/>
              <w:jc w:val="both"/>
            </w:pPr>
            <w:r>
              <w:rPr>
                <w:rFonts w:ascii="Times New Roman"/>
                <w:b w:val="false"/>
                <w:i w:val="false"/>
                <w:color w:val="000000"/>
                <w:sz w:val="20"/>
              </w:rPr>
              <w:t>
- производить техническое обслуживание и ремонт энергетического оборудования;</w:t>
            </w:r>
          </w:p>
          <w:p>
            <w:pPr>
              <w:spacing w:after="20"/>
              <w:ind w:left="20"/>
              <w:jc w:val="both"/>
            </w:pPr>
            <w:r>
              <w:rPr>
                <w:rFonts w:ascii="Times New Roman"/>
                <w:b w:val="false"/>
                <w:i w:val="false"/>
                <w:color w:val="000000"/>
                <w:sz w:val="20"/>
              </w:rPr>
              <w:t>
- эксплуатировать вспомогательные механизмы и системы;</w:t>
            </w:r>
          </w:p>
          <w:p>
            <w:pPr>
              <w:spacing w:after="20"/>
              <w:ind w:left="20"/>
              <w:jc w:val="both"/>
            </w:pPr>
            <w:r>
              <w:rPr>
                <w:rFonts w:ascii="Times New Roman"/>
                <w:b w:val="false"/>
                <w:i w:val="false"/>
                <w:color w:val="000000"/>
                <w:sz w:val="20"/>
              </w:rPr>
              <w:t>
- осуществлять техническую эксплуатацию регуляторов и систем автоматического регулирования энергетической установки и вспомогательных механизмов;</w:t>
            </w:r>
          </w:p>
          <w:p>
            <w:pPr>
              <w:spacing w:after="20"/>
              <w:ind w:left="20"/>
              <w:jc w:val="both"/>
            </w:pPr>
            <w:r>
              <w:rPr>
                <w:rFonts w:ascii="Times New Roman"/>
                <w:b w:val="false"/>
                <w:i w:val="false"/>
                <w:color w:val="000000"/>
                <w:sz w:val="20"/>
              </w:rPr>
              <w:t>
- осуществлять техническую эксплуатацию электрооборудования;</w:t>
            </w:r>
          </w:p>
          <w:p>
            <w:pPr>
              <w:spacing w:after="20"/>
              <w:ind w:left="20"/>
              <w:jc w:val="both"/>
            </w:pPr>
            <w:r>
              <w:rPr>
                <w:rFonts w:ascii="Times New Roman"/>
                <w:b w:val="false"/>
                <w:i w:val="false"/>
                <w:color w:val="000000"/>
                <w:sz w:val="20"/>
              </w:rPr>
              <w:t>
- производить ремонтные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Прибытие на предприятие, знакомство с объектом практики; сдача правил техники безопасности.</w:t>
            </w:r>
          </w:p>
          <w:p>
            <w:pPr>
              <w:spacing w:after="20"/>
              <w:ind w:left="20"/>
              <w:jc w:val="both"/>
            </w:pPr>
            <w:r>
              <w:rPr>
                <w:rFonts w:ascii="Times New Roman"/>
                <w:b w:val="false"/>
                <w:i w:val="false"/>
                <w:color w:val="000000"/>
                <w:sz w:val="20"/>
              </w:rPr>
              <w:t xml:space="preserve">
Структура предприятия практики. Виды деятельности предприятия, основные оборудования. Взаимосвязь основных и вспомогательных цехов. </w:t>
            </w:r>
          </w:p>
          <w:p>
            <w:pPr>
              <w:spacing w:after="20"/>
              <w:ind w:left="20"/>
              <w:jc w:val="both"/>
            </w:pPr>
            <w:r>
              <w:rPr>
                <w:rFonts w:ascii="Times New Roman"/>
                <w:b w:val="false"/>
                <w:i w:val="false"/>
                <w:color w:val="000000"/>
                <w:sz w:val="20"/>
              </w:rPr>
              <w:t>
Ремонтные работы, проводимые на предприятие. Правила технического обслуживания электрооборудования.</w:t>
            </w:r>
          </w:p>
          <w:p>
            <w:pPr>
              <w:spacing w:after="20"/>
              <w:ind w:left="20"/>
              <w:jc w:val="both"/>
            </w:pPr>
            <w:r>
              <w:rPr>
                <w:rFonts w:ascii="Times New Roman"/>
                <w:b w:val="false"/>
                <w:i w:val="false"/>
                <w:color w:val="000000"/>
                <w:sz w:val="20"/>
              </w:rPr>
              <w:t>
Выполнение под руководством штатных работников обязанностей мастера, электромеханика.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технически грамотно применять техническую и нормативную документацию;</w:t>
            </w:r>
          </w:p>
          <w:p>
            <w:pPr>
              <w:spacing w:after="20"/>
              <w:ind w:left="20"/>
              <w:jc w:val="both"/>
            </w:pPr>
            <w:r>
              <w:rPr>
                <w:rFonts w:ascii="Times New Roman"/>
                <w:b w:val="false"/>
                <w:i w:val="false"/>
                <w:color w:val="000000"/>
                <w:sz w:val="20"/>
              </w:rPr>
              <w:t>
- применять методические, нормативные и руководящие материалы по устройству и эксплуатации энергетических транспортных установок;</w:t>
            </w:r>
          </w:p>
          <w:p>
            <w:pPr>
              <w:spacing w:after="20"/>
              <w:ind w:left="20"/>
              <w:jc w:val="both"/>
            </w:pPr>
            <w:r>
              <w:rPr>
                <w:rFonts w:ascii="Times New Roman"/>
                <w:b w:val="false"/>
                <w:i w:val="false"/>
                <w:color w:val="000000"/>
                <w:sz w:val="20"/>
              </w:rPr>
              <w:t>
- определять средства защиты от вредного воздействия технических систем;</w:t>
            </w:r>
          </w:p>
          <w:p>
            <w:pPr>
              <w:spacing w:after="20"/>
              <w:ind w:left="20"/>
              <w:jc w:val="both"/>
            </w:pPr>
            <w:r>
              <w:rPr>
                <w:rFonts w:ascii="Times New Roman"/>
                <w:b w:val="false"/>
                <w:i w:val="false"/>
                <w:color w:val="000000"/>
                <w:sz w:val="20"/>
              </w:rPr>
              <w:t xml:space="preserve">
- применять передовые достижения отечественной и зарубежной науки и техники в области эксплуатации энергетических транспортных установок при выполнении дипломного проекта.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выполнять под руководством штатных работников обязанности мастера, электромеханика;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основами гуманитарных и социально-экономических наук, умение использовать полученные знания и методы этих наук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основы Конституции Республики Казахстан, этических и правовых норм, регулирующих отношения человека к человеку, обществу и окружающей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Обладать культурой мышления, владеть государственным языком Республики Казахстан-казахским и языком официального употребления –русским. Грамотно использовать профессиональную лексику, применять знания иностранного языка в своей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целостное представление о процессах и явлениях, происходящих в природе и обществе, необходимое для решения профессиональных задач с учетом технико-технологических, социально-экономических и экологических факторов;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представление о здоровом образе жизни, владеть умениями и навыками физического самосовершенствования;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основы предпринимательской деятельности и особенности предпринимательства в профессиональной сфере;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готовым к позитивному взаимодействию и сотрудничеству с коллегами;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Решать практические задачи на основе определения и самостоятельного поиска источников информации.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квалификации</w:t>
            </w:r>
          </w:p>
          <w:p>
            <w:pPr>
              <w:spacing w:after="20"/>
              <w:ind w:left="20"/>
              <w:jc w:val="both"/>
            </w:pPr>
            <w:r>
              <w:rPr>
                <w:rFonts w:ascii="Times New Roman"/>
                <w:b w:val="false"/>
                <w:i w:val="false"/>
                <w:color w:val="000000"/>
                <w:sz w:val="20"/>
              </w:rPr>
              <w:t xml:space="preserve">
090501 3 – Электромеханик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Выполнять эскизы деталей, узлов, схем с использованием технических справочников и измерительного инструмента;</w:t>
            </w:r>
          </w:p>
          <w:p>
            <w:pPr>
              <w:spacing w:after="20"/>
              <w:ind w:left="20"/>
              <w:jc w:val="both"/>
            </w:pPr>
            <w:r>
              <w:rPr>
                <w:rFonts w:ascii="Times New Roman"/>
                <w:b w:val="false"/>
                <w:i w:val="false"/>
                <w:color w:val="000000"/>
                <w:sz w:val="20"/>
              </w:rPr>
              <w:t>
ПК 3.1.2 Рассчитывать и измерять параметры простых электрических и электронных цепей;</w:t>
            </w:r>
          </w:p>
          <w:p>
            <w:pPr>
              <w:spacing w:after="20"/>
              <w:ind w:left="20"/>
              <w:jc w:val="both"/>
            </w:pPr>
            <w:r>
              <w:rPr>
                <w:rFonts w:ascii="Times New Roman"/>
                <w:b w:val="false"/>
                <w:i w:val="false"/>
                <w:color w:val="000000"/>
                <w:sz w:val="20"/>
              </w:rPr>
              <w:t>
ПК 3.1.3 Подключать к сети и запускать аппаратуру и электродвигателей;</w:t>
            </w:r>
          </w:p>
          <w:p>
            <w:pPr>
              <w:spacing w:after="20"/>
              <w:ind w:left="20"/>
              <w:jc w:val="both"/>
            </w:pPr>
            <w:r>
              <w:rPr>
                <w:rFonts w:ascii="Times New Roman"/>
                <w:b w:val="false"/>
                <w:i w:val="false"/>
                <w:color w:val="000000"/>
                <w:sz w:val="20"/>
              </w:rPr>
              <w:t>
ПК3.1.4 Оценивать деформацию и рассчитывать элементы на прочность, жесткость и устойчивость;</w:t>
            </w:r>
          </w:p>
          <w:p>
            <w:pPr>
              <w:spacing w:after="20"/>
              <w:ind w:left="20"/>
              <w:jc w:val="both"/>
            </w:pPr>
            <w:r>
              <w:rPr>
                <w:rFonts w:ascii="Times New Roman"/>
                <w:b w:val="false"/>
                <w:i w:val="false"/>
                <w:color w:val="000000"/>
                <w:sz w:val="20"/>
              </w:rPr>
              <w:t>
ПК3.1.5 Обрабатывать материалы;</w:t>
            </w:r>
          </w:p>
          <w:p>
            <w:pPr>
              <w:spacing w:after="20"/>
              <w:ind w:left="20"/>
              <w:jc w:val="both"/>
            </w:pPr>
            <w:r>
              <w:rPr>
                <w:rFonts w:ascii="Times New Roman"/>
                <w:b w:val="false"/>
                <w:i w:val="false"/>
                <w:color w:val="000000"/>
                <w:sz w:val="20"/>
              </w:rPr>
              <w:t>
ПК3.1.6 Использовать основные положения стандартизации и сертификации в профессиональной деятельности;</w:t>
            </w:r>
          </w:p>
          <w:p>
            <w:pPr>
              <w:spacing w:after="20"/>
              <w:ind w:left="20"/>
              <w:jc w:val="both"/>
            </w:pPr>
            <w:r>
              <w:rPr>
                <w:rFonts w:ascii="Times New Roman"/>
                <w:b w:val="false"/>
                <w:i w:val="false"/>
                <w:color w:val="000000"/>
                <w:sz w:val="20"/>
              </w:rPr>
              <w:t>
ПК3.1.7 Применять документацию систем качества;</w:t>
            </w:r>
          </w:p>
          <w:p>
            <w:pPr>
              <w:spacing w:after="20"/>
              <w:ind w:left="20"/>
              <w:jc w:val="both"/>
            </w:pPr>
            <w:r>
              <w:rPr>
                <w:rFonts w:ascii="Times New Roman"/>
                <w:b w:val="false"/>
                <w:i w:val="false"/>
                <w:color w:val="000000"/>
                <w:sz w:val="20"/>
              </w:rPr>
              <w:t>
ПК3.1.8 Устранять отказы и повреждения электрооборудования;</w:t>
            </w:r>
          </w:p>
          <w:p>
            <w:pPr>
              <w:spacing w:after="20"/>
              <w:ind w:left="20"/>
              <w:jc w:val="both"/>
            </w:pPr>
            <w:r>
              <w:rPr>
                <w:rFonts w:ascii="Times New Roman"/>
                <w:b w:val="false"/>
                <w:i w:val="false"/>
                <w:color w:val="000000"/>
                <w:sz w:val="20"/>
              </w:rPr>
              <w:t>
ПК3.1.9 Рассчитывать основные технико-экономические показатели деятельности организации;</w:t>
            </w:r>
          </w:p>
          <w:p>
            <w:pPr>
              <w:spacing w:after="20"/>
              <w:ind w:left="20"/>
              <w:jc w:val="both"/>
            </w:pPr>
            <w:r>
              <w:rPr>
                <w:rFonts w:ascii="Times New Roman"/>
                <w:b w:val="false"/>
                <w:i w:val="false"/>
                <w:color w:val="000000"/>
                <w:sz w:val="20"/>
              </w:rPr>
              <w:t>
ПК3.1.10 Определять функции, виды и психологию менеджмента;</w:t>
            </w:r>
          </w:p>
          <w:p>
            <w:pPr>
              <w:spacing w:after="20"/>
              <w:ind w:left="20"/>
              <w:jc w:val="both"/>
            </w:pPr>
            <w:r>
              <w:rPr>
                <w:rFonts w:ascii="Times New Roman"/>
                <w:b w:val="false"/>
                <w:i w:val="false"/>
                <w:color w:val="000000"/>
                <w:sz w:val="20"/>
              </w:rPr>
              <w:t>
ПК 3.1.11 Использовать противопожарную технику.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0901000 – Электрооборудование электрических станций и сетей (по видам)</w:t>
      </w:r>
    </w:p>
    <w:p>
      <w:pPr>
        <w:spacing w:after="0"/>
        <w:ind w:left="0"/>
        <w:jc w:val="both"/>
      </w:pPr>
      <w:r>
        <w:rPr>
          <w:rFonts w:ascii="Times New Roman"/>
          <w:b w:val="false"/>
          <w:i w:val="false"/>
          <w:color w:val="000000"/>
          <w:sz w:val="28"/>
        </w:rPr>
        <w:t>
      Квалификация: 090101 2 – Электромонтер (всех наименований);</w:t>
      </w:r>
    </w:p>
    <w:p>
      <w:pPr>
        <w:spacing w:after="0"/>
        <w:ind w:left="0"/>
        <w:jc w:val="both"/>
      </w:pPr>
      <w:r>
        <w:rPr>
          <w:rFonts w:ascii="Times New Roman"/>
          <w:b w:val="false"/>
          <w:i w:val="false"/>
          <w:color w:val="000000"/>
          <w:sz w:val="28"/>
        </w:rPr>
        <w:t>
      090102 2 – Электрослесарь по ремонту электрооборудования электростанций;</w:t>
      </w:r>
    </w:p>
    <w:p>
      <w:pPr>
        <w:spacing w:after="0"/>
        <w:ind w:left="0"/>
        <w:jc w:val="both"/>
      </w:pPr>
      <w:r>
        <w:rPr>
          <w:rFonts w:ascii="Times New Roman"/>
          <w:b w:val="false"/>
          <w:i w:val="false"/>
          <w:color w:val="000000"/>
          <w:sz w:val="28"/>
        </w:rPr>
        <w:t>
      090103 2 – Электромонтажник по силовым сетям и электрооборудованию.</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материалы и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трансформаторы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090101 2 – Электромонтер (всех наименований)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предприятий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Релейная защита и автоматика энергосистем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электроустановок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силовых и осветительных 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090102 2 – Электрослесарь по ремонту электрооборудования электростанций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энергосистем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Релейная защита и автоматика энергосистем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ремонта электрооборудования электрических 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090103 2 – Электромонтажник по силовым сетям и электрооборудованию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энергосистем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Релейная защита и автоматика энергосистем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наладка электрооборудования электрических станций и сетей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дисциплинам ОПД (03, 05), СД (01, 06).</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0901000 – Электрооборудование электрических станций и сетей (по видам)</w:t>
      </w:r>
    </w:p>
    <w:p>
      <w:pPr>
        <w:spacing w:after="0"/>
        <w:ind w:left="0"/>
        <w:jc w:val="both"/>
      </w:pPr>
      <w:r>
        <w:rPr>
          <w:rFonts w:ascii="Times New Roman"/>
          <w:b w:val="false"/>
          <w:i w:val="false"/>
          <w:color w:val="000000"/>
          <w:sz w:val="28"/>
        </w:rPr>
        <w:t>
      Квалификация: 090101 2 – Электромонтер (всех наименований);</w:t>
      </w:r>
    </w:p>
    <w:p>
      <w:pPr>
        <w:spacing w:after="0"/>
        <w:ind w:left="0"/>
        <w:jc w:val="both"/>
      </w:pPr>
      <w:r>
        <w:rPr>
          <w:rFonts w:ascii="Times New Roman"/>
          <w:b w:val="false"/>
          <w:i w:val="false"/>
          <w:color w:val="000000"/>
          <w:sz w:val="28"/>
        </w:rPr>
        <w:t>
      090102 2 – Электрослесарь по ремонту электрооборудования электростанций;</w:t>
      </w:r>
    </w:p>
    <w:p>
      <w:pPr>
        <w:spacing w:after="0"/>
        <w:ind w:left="0"/>
        <w:jc w:val="both"/>
      </w:pPr>
      <w:r>
        <w:rPr>
          <w:rFonts w:ascii="Times New Roman"/>
          <w:b w:val="false"/>
          <w:i w:val="false"/>
          <w:color w:val="000000"/>
          <w:sz w:val="28"/>
        </w:rPr>
        <w:t>
      090103 2 – Электромонтажник по силовым сетям и электрооборудованию.</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материалы и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трансформаторы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090101 2 – Электромонтер (всех наименований)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предприятий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Релейная защита и автоматика энергосистем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ремонт электроустановок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силовых и осветительных установок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090102 2 – Электрослесарь по ремонту электрооборудования электростанций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энергосистем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Релейная защита и автоматика энергосистем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ремонта электрооборудования электрических 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090103 2 – Электромонтажник по силовым сетям и электрооборудованию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энергосистем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Релейная защита и автоматика энергосистем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наладка электрооборудования электрических станций и сетей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дисциплинам ОПД (03, 05), СД (01, 06).</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229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0901000 – Электрооборудование электрических станций и сетей (по видам)</w:t>
      </w:r>
    </w:p>
    <w:p>
      <w:pPr>
        <w:spacing w:after="0"/>
        <w:ind w:left="0"/>
        <w:jc w:val="both"/>
      </w:pPr>
      <w:r>
        <w:rPr>
          <w:rFonts w:ascii="Times New Roman"/>
          <w:b w:val="false"/>
          <w:i w:val="false"/>
          <w:color w:val="000000"/>
          <w:sz w:val="28"/>
        </w:rPr>
        <w:t>
      Квалификация: 090104 3 – Техник-электрик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материалы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промышленной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трансформаторы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электрооборудования электрических станций и подстанций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монтажа, ремонта и наладки высоковольтного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энергосистем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Релейная защита и автоматика энергосистем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низковольтного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0901000 – Электрооборудование электрических станций и сетей (по видам)</w:t>
      </w:r>
    </w:p>
    <w:p>
      <w:pPr>
        <w:spacing w:after="0"/>
        <w:ind w:left="0"/>
        <w:jc w:val="both"/>
      </w:pPr>
      <w:r>
        <w:rPr>
          <w:rFonts w:ascii="Times New Roman"/>
          <w:b w:val="false"/>
          <w:i w:val="false"/>
          <w:color w:val="000000"/>
          <w:sz w:val="28"/>
        </w:rPr>
        <w:t>
      Квалификация: 090104 3 – Техник-электрик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материалы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промышленной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трансформаторы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электрических станций и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электрооборудования электрических станций и подстанций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монтажа, ремонта и наладки высоковольтного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энергосистем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Релейная защита и автоматика энергосистем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низковольтного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ДОО 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60-545*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 и ПП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"Электрооборудование электрических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станций и сетей (по видам)"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231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повышенный уровень квалификации</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(русский) казахский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техника чтения и перевода (со словарем) профессионально ориентированных текстов; профессиональное общение; составление рассказов, диалогов по текстам, ориентированным на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казахский (русский) язык и владеть лексическим (1200-1400 лексических единиц) и грамматическим минимумом, необходимым для чтения и перевода (со словарем) текстов профессиональной направленности.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использовать профессиональную лексику, применять знания казахского (русского) языка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w:t>
            </w:r>
          </w:p>
          <w:p>
            <w:pPr>
              <w:spacing w:after="20"/>
              <w:ind w:left="20"/>
              <w:jc w:val="both"/>
            </w:pPr>
            <w:r>
              <w:rPr>
                <w:rFonts w:ascii="Times New Roman"/>
                <w:b w:val="false"/>
                <w:i w:val="false"/>
                <w:color w:val="000000"/>
                <w:sz w:val="20"/>
              </w:rPr>
              <w:t>
монологической, диалогической); техника перевода профессионально-ориентированных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социально-биологические и психофизиологические основы физической культуры; </w:t>
            </w:r>
          </w:p>
          <w:p>
            <w:pPr>
              <w:spacing w:after="20"/>
              <w:ind w:left="20"/>
              <w:jc w:val="both"/>
            </w:pPr>
            <w:r>
              <w:rPr>
                <w:rFonts w:ascii="Times New Roman"/>
                <w:b w:val="false"/>
                <w:i w:val="false"/>
                <w:color w:val="000000"/>
                <w:sz w:val="20"/>
              </w:rPr>
              <w:t>
- основы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знания физической культуры для поддержания и укрепления </w:t>
            </w:r>
          </w:p>
          <w:p>
            <w:pPr>
              <w:spacing w:after="20"/>
              <w:ind w:left="20"/>
              <w:jc w:val="both"/>
            </w:pPr>
            <w:r>
              <w:rPr>
                <w:rFonts w:ascii="Times New Roman"/>
                <w:b w:val="false"/>
                <w:i w:val="false"/>
                <w:color w:val="000000"/>
                <w:sz w:val="20"/>
              </w:rPr>
              <w:t>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Работа со словарем по делопроизводству; нормативно-методические документы по документированию и вопросам обеспечения документами шаблонизации и стандартизации; объяснения с шаблонизации документов;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структура службы документирования, должностная структура, должностные обязанности, технология документирования с помощью технических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и оформлять административно-организационные документы, служебную переписку на государственном языке;</w:t>
            </w:r>
          </w:p>
          <w:p>
            <w:pPr>
              <w:spacing w:after="20"/>
              <w:ind w:left="20"/>
              <w:jc w:val="both"/>
            </w:pPr>
            <w:r>
              <w:rPr>
                <w:rFonts w:ascii="Times New Roman"/>
                <w:b w:val="false"/>
                <w:i w:val="false"/>
                <w:color w:val="000000"/>
                <w:sz w:val="20"/>
              </w:rPr>
              <w:t>
- работать с документами с момента их поступления до оформления дел;</w:t>
            </w:r>
          </w:p>
          <w:p>
            <w:pPr>
              <w:spacing w:after="20"/>
              <w:ind w:left="20"/>
              <w:jc w:val="both"/>
            </w:pPr>
            <w:r>
              <w:rPr>
                <w:rFonts w:ascii="Times New Roman"/>
                <w:b w:val="false"/>
                <w:i w:val="false"/>
                <w:color w:val="000000"/>
                <w:sz w:val="20"/>
              </w:rPr>
              <w:t>
- работать со справочной литературой.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Введение, понятие ЕСКД, ГОСТ; графическое оформление чертежей; линии чертежа; форматы чертежей; выполнение надписей на чертежах; масштабы; нанесение размеров; приемы выполнения контуров деталей вручную и с помощью графического редактора; техническое черчение; общие правила выполнения чертежей и эскизов; обозначения условные, графические в схемах;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линии по ГОСТ 2.303-68*, форматы по ГОСТ 2.301-68*;</w:t>
            </w:r>
          </w:p>
          <w:p>
            <w:pPr>
              <w:spacing w:after="20"/>
              <w:ind w:left="20"/>
              <w:jc w:val="both"/>
            </w:pPr>
            <w:r>
              <w:rPr>
                <w:rFonts w:ascii="Times New Roman"/>
                <w:b w:val="false"/>
                <w:i w:val="false"/>
                <w:color w:val="000000"/>
                <w:sz w:val="20"/>
              </w:rPr>
              <w:t>
- шрифты чертежные по ГОСТ 2.304-81;</w:t>
            </w:r>
          </w:p>
          <w:p>
            <w:pPr>
              <w:spacing w:after="20"/>
              <w:ind w:left="20"/>
              <w:jc w:val="both"/>
            </w:pPr>
            <w:r>
              <w:rPr>
                <w:rFonts w:ascii="Times New Roman"/>
                <w:b w:val="false"/>
                <w:i w:val="false"/>
                <w:color w:val="000000"/>
                <w:sz w:val="20"/>
              </w:rPr>
              <w:t>
- масштабы по ГОСТ 2.302-68, правила нанесения размеров по ГОСТ 2.307-68*, виды сопряжений.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вычерчивать различные линии с соблюдением стандарта;</w:t>
            </w:r>
          </w:p>
          <w:p>
            <w:pPr>
              <w:spacing w:after="20"/>
              <w:ind w:left="20"/>
              <w:jc w:val="both"/>
            </w:pPr>
            <w:r>
              <w:rPr>
                <w:rFonts w:ascii="Times New Roman"/>
                <w:b w:val="false"/>
                <w:i w:val="false"/>
                <w:color w:val="000000"/>
                <w:sz w:val="20"/>
              </w:rPr>
              <w:t>
- выполнять надписи на чертежах стандартным шрифтом;</w:t>
            </w:r>
          </w:p>
          <w:p>
            <w:pPr>
              <w:spacing w:after="20"/>
              <w:ind w:left="20"/>
              <w:jc w:val="both"/>
            </w:pPr>
            <w:r>
              <w:rPr>
                <w:rFonts w:ascii="Times New Roman"/>
                <w:b w:val="false"/>
                <w:i w:val="false"/>
                <w:color w:val="000000"/>
                <w:sz w:val="20"/>
              </w:rPr>
              <w:t>
- определять масштаб чертежа, выполнять чертежи деталей в заданном масштабе;</w:t>
            </w:r>
          </w:p>
          <w:p>
            <w:pPr>
              <w:spacing w:after="20"/>
              <w:ind w:left="20"/>
              <w:jc w:val="both"/>
            </w:pPr>
            <w:r>
              <w:rPr>
                <w:rFonts w:ascii="Times New Roman"/>
                <w:b w:val="false"/>
                <w:i w:val="false"/>
                <w:color w:val="000000"/>
                <w:sz w:val="20"/>
              </w:rPr>
              <w:t>
- наносить размеры на чертеже детали простой формы;</w:t>
            </w:r>
          </w:p>
          <w:p>
            <w:pPr>
              <w:spacing w:after="20"/>
              <w:ind w:left="20"/>
              <w:jc w:val="both"/>
            </w:pPr>
            <w:r>
              <w:rPr>
                <w:rFonts w:ascii="Times New Roman"/>
                <w:b w:val="false"/>
                <w:i w:val="false"/>
                <w:color w:val="000000"/>
                <w:sz w:val="20"/>
              </w:rPr>
              <w:t>
- читать электрические схемы.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основы электротехники.</w:t>
            </w:r>
          </w:p>
          <w:p>
            <w:pPr>
              <w:spacing w:after="20"/>
              <w:ind w:left="20"/>
              <w:jc w:val="both"/>
            </w:pPr>
            <w:r>
              <w:rPr>
                <w:rFonts w:ascii="Times New Roman"/>
                <w:b w:val="false"/>
                <w:i w:val="false"/>
                <w:color w:val="000000"/>
                <w:sz w:val="20"/>
              </w:rPr>
              <w:t>
Электрические цепи постоянного тока; понятие об электрическом поле; электрический ток, его физическая сущность и методы расчета; сопротивление, проводимость; законы электротехники, связывающие параметры электрической цепи; расчеты электрических цепей переменного и постоянного тока; нелинейные цепи переменного тока и постоянного тока; понятия и методы расчетов; электрические цепи несинусоидального тока; переходные процессы в электрических цепях; электрические цепи с распределенными параметрами.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электрические и магнитные явления; </w:t>
            </w:r>
          </w:p>
          <w:p>
            <w:pPr>
              <w:spacing w:after="20"/>
              <w:ind w:left="20"/>
              <w:jc w:val="both"/>
            </w:pPr>
            <w:r>
              <w:rPr>
                <w:rFonts w:ascii="Times New Roman"/>
                <w:b w:val="false"/>
                <w:i w:val="false"/>
                <w:color w:val="000000"/>
                <w:sz w:val="20"/>
              </w:rPr>
              <w:t xml:space="preserve">
- наиболее употребляемые термины и определения теоретической электротехники; </w:t>
            </w:r>
          </w:p>
          <w:p>
            <w:pPr>
              <w:spacing w:after="20"/>
              <w:ind w:left="20"/>
              <w:jc w:val="both"/>
            </w:pPr>
            <w:r>
              <w:rPr>
                <w:rFonts w:ascii="Times New Roman"/>
                <w:b w:val="false"/>
                <w:i w:val="false"/>
                <w:color w:val="000000"/>
                <w:sz w:val="20"/>
              </w:rPr>
              <w:t xml:space="preserve">
- условные графические обозначения элементов электрических цепей, применяемых в электрических расчетных схемах (схемах замещения); </w:t>
            </w:r>
          </w:p>
          <w:p>
            <w:pPr>
              <w:spacing w:after="20"/>
              <w:ind w:left="20"/>
              <w:jc w:val="both"/>
            </w:pPr>
            <w:r>
              <w:rPr>
                <w:rFonts w:ascii="Times New Roman"/>
                <w:b w:val="false"/>
                <w:i w:val="false"/>
                <w:color w:val="000000"/>
                <w:sz w:val="20"/>
              </w:rPr>
              <w:t xml:space="preserve">
- единицы измерения и буквенные обозначения электрических и магнитных величин.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электрические схемы;</w:t>
            </w:r>
          </w:p>
          <w:p>
            <w:pPr>
              <w:spacing w:after="20"/>
              <w:ind w:left="20"/>
              <w:jc w:val="both"/>
            </w:pPr>
            <w:r>
              <w:rPr>
                <w:rFonts w:ascii="Times New Roman"/>
                <w:b w:val="false"/>
                <w:i w:val="false"/>
                <w:color w:val="000000"/>
                <w:sz w:val="20"/>
              </w:rPr>
              <w:t>
- определять параметры электрических величин.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Электротехнические материалы и измерения.</w:t>
            </w:r>
          </w:p>
          <w:p>
            <w:pPr>
              <w:spacing w:after="20"/>
              <w:ind w:left="20"/>
              <w:jc w:val="both"/>
            </w:pPr>
            <w:r>
              <w:rPr>
                <w:rFonts w:ascii="Times New Roman"/>
                <w:b w:val="false"/>
                <w:i w:val="false"/>
                <w:color w:val="000000"/>
                <w:sz w:val="20"/>
              </w:rPr>
              <w:t>
Свойства металлов; сплавы железа с углеродом; цветные металлы и их сплавы; электротехнические материалы, магнитотвердые материалы; проводниковые материалы; провода, шины, кабели; полупроводниковые материалы: свойства, область применения; электроизоляционные материалы; газообразные диэлектрики; поляризационные материалы; электроизоляционные материалы и компаунды; резины; электроизоляционная слюда, керамика, стекло; слоистые пластмассы; средства измерений электрических величин; понятие об измерительных приборах;измерение электрических и магнитных величин; измерение параметров электрических цепей, измерение мощности и электрической энергии; понятие о методах измерения напряжения; регистрирующие приборы; измерение неэлектрических величин преобразователями; понятие о способах измерения температуры; основы технических измерений; понятие о метрологии и погрешностях измерения; средства для измерения линейных размеров; понятие о погрешности изготовления и измерения деталей; допуски и посадки; единая система допусков и посадок СЭВ.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строение электротехнических материалов;</w:t>
            </w:r>
          </w:p>
          <w:p>
            <w:pPr>
              <w:spacing w:after="20"/>
              <w:ind w:left="20"/>
              <w:jc w:val="both"/>
            </w:pPr>
            <w:r>
              <w:rPr>
                <w:rFonts w:ascii="Times New Roman"/>
                <w:b w:val="false"/>
                <w:i w:val="false"/>
                <w:color w:val="000000"/>
                <w:sz w:val="20"/>
              </w:rPr>
              <w:t>
- область применения электротехнических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типы, устройство, принцип действия, характеристики и область применения электроизмерительных приборов; </w:t>
            </w:r>
          </w:p>
          <w:p>
            <w:pPr>
              <w:spacing w:after="20"/>
              <w:ind w:left="20"/>
              <w:jc w:val="both"/>
            </w:pPr>
            <w:r>
              <w:rPr>
                <w:rFonts w:ascii="Times New Roman"/>
                <w:b w:val="false"/>
                <w:i w:val="false"/>
                <w:color w:val="000000"/>
                <w:sz w:val="20"/>
              </w:rPr>
              <w:t>
- устройство, принцип действия средств измерения линейных размеров;</w:t>
            </w:r>
          </w:p>
          <w:p>
            <w:pPr>
              <w:spacing w:after="20"/>
              <w:ind w:left="20"/>
              <w:jc w:val="both"/>
            </w:pPr>
            <w:r>
              <w:rPr>
                <w:rFonts w:ascii="Times New Roman"/>
                <w:b w:val="false"/>
                <w:i w:val="false"/>
                <w:color w:val="000000"/>
                <w:sz w:val="20"/>
              </w:rPr>
              <w:t>
- способы измерения электрических, магнитных и неэлектрических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расшифровывать марки проводов и кабелей.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параметры электрической цепи;</w:t>
            </w:r>
          </w:p>
          <w:p>
            <w:pPr>
              <w:spacing w:after="20"/>
              <w:ind w:left="20"/>
              <w:jc w:val="both"/>
            </w:pPr>
            <w:r>
              <w:rPr>
                <w:rFonts w:ascii="Times New Roman"/>
                <w:b w:val="false"/>
                <w:i w:val="false"/>
                <w:color w:val="000000"/>
                <w:sz w:val="20"/>
              </w:rPr>
              <w:t>
- пользоваться точными приборами и выполнять схемывключения;</w:t>
            </w:r>
          </w:p>
          <w:p>
            <w:pPr>
              <w:spacing w:after="20"/>
              <w:ind w:left="20"/>
              <w:jc w:val="both"/>
            </w:pPr>
            <w:r>
              <w:rPr>
                <w:rFonts w:ascii="Times New Roman"/>
                <w:b w:val="false"/>
                <w:i w:val="false"/>
                <w:color w:val="000000"/>
                <w:sz w:val="20"/>
              </w:rPr>
              <w:t>
- пользоваться штангенинструментами, микрометрическими измерительными средствами, индикаторными приборами.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 и трансформаторы.</w:t>
            </w:r>
          </w:p>
          <w:p>
            <w:pPr>
              <w:spacing w:after="20"/>
              <w:ind w:left="20"/>
              <w:jc w:val="both"/>
            </w:pPr>
            <w:r>
              <w:rPr>
                <w:rFonts w:ascii="Times New Roman"/>
                <w:b w:val="false"/>
                <w:i w:val="false"/>
                <w:color w:val="000000"/>
                <w:sz w:val="20"/>
              </w:rPr>
              <w:t>
Конструкция и принцип действия машины постоянного тока; коммутация; генераторы постоянного тока; двигатели постоянного тока; принцип действия, пуск двигателей; рабочие характеристики; конструкция и принцип действия трансформаторов; режимы работы; группы и схемы соединения трансформаторов; автотрансформаторы, трехобмоточные и специальные трансформаторы; конструкция и принцип действия синхронных генераторов; принцип действия и конструкция синхронных и асинхронных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конструкцию, принцип работы, область применения электрических машин и трансформаторов.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тип электрической машины и трансформатора по конструкции и паспортным данным.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компьютерной технологии.</w:t>
            </w:r>
          </w:p>
          <w:p>
            <w:pPr>
              <w:spacing w:after="20"/>
              <w:ind w:left="20"/>
              <w:jc w:val="both"/>
            </w:pPr>
            <w:r>
              <w:rPr>
                <w:rFonts w:ascii="Times New Roman"/>
                <w:b w:val="false"/>
                <w:i w:val="false"/>
                <w:color w:val="000000"/>
                <w:sz w:val="20"/>
              </w:rPr>
              <w:t>
ОС Windows; Текстовый редактор MicrosoftWord; электронная таблица Excel; базы данных; компьютерные сети; графический редактор AutoCad; использование ЭВМ в курсовом проектировании; автоматизированные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алгоритмизации и программирования на языках высокого уровня; </w:t>
            </w:r>
          </w:p>
          <w:p>
            <w:pPr>
              <w:spacing w:after="20"/>
              <w:ind w:left="20"/>
              <w:jc w:val="both"/>
            </w:pPr>
            <w:r>
              <w:rPr>
                <w:rFonts w:ascii="Times New Roman"/>
                <w:b w:val="false"/>
                <w:i w:val="false"/>
                <w:color w:val="000000"/>
                <w:sz w:val="20"/>
              </w:rPr>
              <w:t xml:space="preserve">
- настройку компьютера на пользователя; </w:t>
            </w:r>
          </w:p>
          <w:p>
            <w:pPr>
              <w:spacing w:after="20"/>
              <w:ind w:left="20"/>
              <w:jc w:val="both"/>
            </w:pPr>
            <w:r>
              <w:rPr>
                <w:rFonts w:ascii="Times New Roman"/>
                <w:b w:val="false"/>
                <w:i w:val="false"/>
                <w:color w:val="000000"/>
                <w:sz w:val="20"/>
              </w:rPr>
              <w:t xml:space="preserve">
- работу в сети; </w:t>
            </w:r>
          </w:p>
          <w:p>
            <w:pPr>
              <w:spacing w:after="20"/>
              <w:ind w:left="20"/>
              <w:jc w:val="both"/>
            </w:pPr>
            <w:r>
              <w:rPr>
                <w:rFonts w:ascii="Times New Roman"/>
                <w:b w:val="false"/>
                <w:i w:val="false"/>
                <w:color w:val="000000"/>
                <w:sz w:val="20"/>
              </w:rPr>
              <w:t>
- работу с офисными программами.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настраивать ОС; </w:t>
            </w:r>
          </w:p>
          <w:p>
            <w:pPr>
              <w:spacing w:after="20"/>
              <w:ind w:left="20"/>
              <w:jc w:val="both"/>
            </w:pPr>
            <w:r>
              <w:rPr>
                <w:rFonts w:ascii="Times New Roman"/>
                <w:b w:val="false"/>
                <w:i w:val="false"/>
                <w:color w:val="000000"/>
                <w:sz w:val="20"/>
              </w:rPr>
              <w:t xml:space="preserve">
- форматировать и редактировать текст; создавать и редактировать таблицы; </w:t>
            </w:r>
          </w:p>
          <w:p>
            <w:pPr>
              <w:spacing w:after="20"/>
              <w:ind w:left="20"/>
              <w:jc w:val="both"/>
            </w:pPr>
            <w:r>
              <w:rPr>
                <w:rFonts w:ascii="Times New Roman"/>
                <w:b w:val="false"/>
                <w:i w:val="false"/>
                <w:color w:val="000000"/>
                <w:sz w:val="20"/>
              </w:rPr>
              <w:t>
- использовать локальную и глобальную сети для получения и отправки информации;</w:t>
            </w:r>
          </w:p>
          <w:p>
            <w:pPr>
              <w:spacing w:after="20"/>
              <w:ind w:left="20"/>
              <w:jc w:val="both"/>
            </w:pPr>
            <w:r>
              <w:rPr>
                <w:rFonts w:ascii="Times New Roman"/>
                <w:b w:val="false"/>
                <w:i w:val="false"/>
                <w:color w:val="000000"/>
                <w:sz w:val="20"/>
              </w:rPr>
              <w:t>
- создавать и редактировать чертеж.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090101 2 – Электромонтер (всех наименований)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электрических станций и подстанций.</w:t>
            </w:r>
          </w:p>
          <w:p>
            <w:pPr>
              <w:spacing w:after="20"/>
              <w:ind w:left="20"/>
              <w:jc w:val="both"/>
            </w:pPr>
            <w:r>
              <w:rPr>
                <w:rFonts w:ascii="Times New Roman"/>
                <w:b w:val="false"/>
                <w:i w:val="false"/>
                <w:color w:val="000000"/>
                <w:sz w:val="20"/>
              </w:rPr>
              <w:t xml:space="preserve">
Общие сведения об энергосистемах и электроустановках;основное оборудование электрических станций и распределительных сетей; синхронные генераторы и компенсаторы; силовые трансформаторы и автотрансформаторы; короткие замыкания в электроустановках; общая характеристика процесса короткого замыкания; электродинамическое и термическое действие токов короткого замыкания; методы ограничения токов короткого замыкания; шины распределительных устройств, токопроводы, силовые кабели, изоляторы; электрические аппараты напряжением до 1000 В.; электрические аппараты напряжением выше 1000 В.; система измерений на электростанциях и подстанциях; схемы электрических соединений электрических станций и подстанций; виды схем электрических соединений электростанций; главные схемы электрических соединений электростанций; компоновка главных схем подстанций; компоновка главных схем электростанций; собственные нужды подстанций; собственные нужды электростанций;конструкции распределительных устройств; закрытые распределительные устройства; комплектные распределительные устройства; комплектные трансформаторные подстанции; открытые распределительные устройства;аккумуляторные установки на подстанциях и электростанциях; заземляющие устройства электрических установок высокого напряжения; </w:t>
            </w:r>
            <w:r>
              <w:rPr>
                <w:rFonts w:ascii="Times New Roman"/>
                <w:b/>
                <w:i w:val="false"/>
                <w:color w:val="000000"/>
                <w:sz w:val="20"/>
              </w:rPr>
              <w:t>з</w:t>
            </w:r>
            <w:r>
              <w:rPr>
                <w:rFonts w:ascii="Times New Roman"/>
                <w:b w:val="false"/>
                <w:i w:val="false"/>
                <w:color w:val="000000"/>
                <w:sz w:val="20"/>
              </w:rPr>
              <w:t>ащита подстанций и электростанций от прямых ударов молнии;</w:t>
            </w:r>
            <w:r>
              <w:rPr>
                <w:rFonts w:ascii="Times New Roman"/>
                <w:b/>
                <w:i w:val="false"/>
                <w:color w:val="000000"/>
                <w:sz w:val="20"/>
              </w:rPr>
              <w:t xml:space="preserve"> з</w:t>
            </w:r>
            <w:r>
              <w:rPr>
                <w:rFonts w:ascii="Times New Roman"/>
                <w:b w:val="false"/>
                <w:i w:val="false"/>
                <w:color w:val="000000"/>
                <w:sz w:val="20"/>
              </w:rPr>
              <w:t>ащита подстанций и электростанций от набегающих линий импульсов грозовых перенапряжении; ограничение внутренних перенапряжений.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назначение, принципы действия и конструкции электрических аппаратов; </w:t>
            </w:r>
          </w:p>
          <w:p>
            <w:pPr>
              <w:spacing w:after="20"/>
              <w:ind w:left="20"/>
              <w:jc w:val="both"/>
            </w:pPr>
            <w:r>
              <w:rPr>
                <w:rFonts w:ascii="Times New Roman"/>
                <w:b w:val="false"/>
                <w:i w:val="false"/>
                <w:color w:val="000000"/>
                <w:sz w:val="20"/>
              </w:rPr>
              <w:t xml:space="preserve">
- типовые электрические схемы электроустановок и соответствующие им конструкции распределительных устройств; </w:t>
            </w:r>
          </w:p>
          <w:p>
            <w:pPr>
              <w:spacing w:after="20"/>
              <w:ind w:left="20"/>
              <w:jc w:val="both"/>
            </w:pPr>
            <w:r>
              <w:rPr>
                <w:rFonts w:ascii="Times New Roman"/>
                <w:b w:val="false"/>
                <w:i w:val="false"/>
                <w:color w:val="000000"/>
                <w:sz w:val="20"/>
              </w:rPr>
              <w:t xml:space="preserve">
- режимы работы нейтралей электрических сетей; </w:t>
            </w:r>
          </w:p>
          <w:p>
            <w:pPr>
              <w:spacing w:after="20"/>
              <w:ind w:left="20"/>
              <w:jc w:val="both"/>
            </w:pPr>
            <w:r>
              <w:rPr>
                <w:rFonts w:ascii="Times New Roman"/>
                <w:b w:val="false"/>
                <w:i w:val="false"/>
                <w:color w:val="000000"/>
                <w:sz w:val="20"/>
              </w:rPr>
              <w:t>
- способы электроснабжения систем собственных нужд подстанций;</w:t>
            </w:r>
          </w:p>
          <w:p>
            <w:pPr>
              <w:spacing w:after="20"/>
              <w:ind w:left="20"/>
              <w:jc w:val="both"/>
            </w:pPr>
            <w:r>
              <w:rPr>
                <w:rFonts w:ascii="Times New Roman"/>
                <w:b w:val="false"/>
                <w:i w:val="false"/>
                <w:color w:val="000000"/>
                <w:sz w:val="20"/>
              </w:rPr>
              <w:t>
- источники оперативного тока;</w:t>
            </w:r>
          </w:p>
          <w:p>
            <w:pPr>
              <w:spacing w:after="20"/>
              <w:ind w:left="20"/>
              <w:jc w:val="both"/>
            </w:pPr>
            <w:r>
              <w:rPr>
                <w:rFonts w:ascii="Times New Roman"/>
                <w:b w:val="false"/>
                <w:i w:val="false"/>
                <w:color w:val="000000"/>
                <w:sz w:val="20"/>
              </w:rPr>
              <w:t>
- системы измерений на подстанциях и защиту подстанций от перенапряжений.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схемы электрических соединений электрических станций и подстанций;</w:t>
            </w:r>
          </w:p>
          <w:p>
            <w:pPr>
              <w:spacing w:after="20"/>
              <w:ind w:left="20"/>
              <w:jc w:val="both"/>
            </w:pPr>
            <w:r>
              <w:rPr>
                <w:rFonts w:ascii="Times New Roman"/>
                <w:b w:val="false"/>
                <w:i w:val="false"/>
                <w:color w:val="000000"/>
                <w:sz w:val="20"/>
              </w:rPr>
              <w:t>
- определять параметры схем;</w:t>
            </w:r>
          </w:p>
          <w:p>
            <w:pPr>
              <w:spacing w:after="20"/>
              <w:ind w:left="20"/>
              <w:jc w:val="both"/>
            </w:pPr>
            <w:r>
              <w:rPr>
                <w:rFonts w:ascii="Times New Roman"/>
                <w:b w:val="false"/>
                <w:i w:val="false"/>
                <w:color w:val="000000"/>
                <w:sz w:val="20"/>
              </w:rPr>
              <w:t>
- расшифровывать марки трансформатора и автотрансформатора;</w:t>
            </w:r>
          </w:p>
          <w:p>
            <w:pPr>
              <w:spacing w:after="20"/>
              <w:ind w:left="20"/>
              <w:jc w:val="both"/>
            </w:pPr>
            <w:r>
              <w:rPr>
                <w:rFonts w:ascii="Times New Roman"/>
                <w:b w:val="false"/>
                <w:i w:val="false"/>
                <w:color w:val="000000"/>
                <w:sz w:val="20"/>
              </w:rPr>
              <w:t>
- читать схему заполнения ячеек комплектных распределительных устройств;</w:t>
            </w:r>
          </w:p>
          <w:p>
            <w:pPr>
              <w:spacing w:after="20"/>
              <w:ind w:left="20"/>
              <w:jc w:val="both"/>
            </w:pPr>
            <w:r>
              <w:rPr>
                <w:rFonts w:ascii="Times New Roman"/>
                <w:b w:val="false"/>
                <w:i w:val="false"/>
                <w:color w:val="000000"/>
                <w:sz w:val="20"/>
              </w:rPr>
              <w:t>
- читать чертежи открытых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предприятий.</w:t>
            </w:r>
          </w:p>
          <w:p>
            <w:pPr>
              <w:spacing w:after="20"/>
              <w:ind w:left="20"/>
              <w:jc w:val="both"/>
            </w:pPr>
            <w:r>
              <w:rPr>
                <w:rFonts w:ascii="Times New Roman"/>
                <w:b w:val="false"/>
                <w:i w:val="false"/>
                <w:color w:val="000000"/>
                <w:sz w:val="20"/>
              </w:rPr>
              <w:t>
Системы электроснабжения промышленных предприятий; внутрицеховое электроснабжение промышленных предприятий; общие сведения о силовом и осветительном оборудовании цехов; классификация приемников электроэнергии по степени бесперебойности электроснабжения и режимов работы; защита электрических сетей в установках до 1000 В.; электроснабжение заводов и промышленных площадок предприятий; схемы электроснабжения промышленных предприятий напряжением выше 1000 В.;главные понизительные подстанции (ГПП) и распределительные подстанции (ГРП); короткие замыкания; качество электроэнергии; способы регулирования напряжения, компенсация реактивной мощности в сетях напряжением выше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сведения об энергетических системах, электроснабжении заводов и предприятий; </w:t>
            </w:r>
          </w:p>
          <w:p>
            <w:pPr>
              <w:spacing w:after="20"/>
              <w:ind w:left="20"/>
              <w:jc w:val="both"/>
            </w:pPr>
            <w:r>
              <w:rPr>
                <w:rFonts w:ascii="Times New Roman"/>
                <w:b w:val="false"/>
                <w:i w:val="false"/>
                <w:color w:val="000000"/>
                <w:sz w:val="20"/>
              </w:rPr>
              <w:t>
- общие сведения о силовом и осветительном оборудовании предприятий;</w:t>
            </w:r>
          </w:p>
          <w:p>
            <w:pPr>
              <w:spacing w:after="20"/>
              <w:ind w:left="20"/>
              <w:jc w:val="both"/>
            </w:pPr>
            <w:r>
              <w:rPr>
                <w:rFonts w:ascii="Times New Roman"/>
                <w:b w:val="false"/>
                <w:i w:val="false"/>
                <w:color w:val="000000"/>
                <w:sz w:val="20"/>
              </w:rPr>
              <w:t>
- классификацию приемником электрической энергии;</w:t>
            </w:r>
          </w:p>
          <w:p>
            <w:pPr>
              <w:spacing w:after="20"/>
              <w:ind w:left="20"/>
              <w:jc w:val="both"/>
            </w:pPr>
            <w:r>
              <w:rPr>
                <w:rFonts w:ascii="Times New Roman"/>
                <w:b w:val="false"/>
                <w:i w:val="false"/>
                <w:color w:val="000000"/>
                <w:sz w:val="20"/>
              </w:rPr>
              <w:t>
- конструктивные особенности линий электропередачи и электрооборудования электрических подстанций.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электрические схемы осветительных установок;</w:t>
            </w:r>
          </w:p>
          <w:p>
            <w:pPr>
              <w:spacing w:after="20"/>
              <w:ind w:left="20"/>
              <w:jc w:val="both"/>
            </w:pPr>
            <w:r>
              <w:rPr>
                <w:rFonts w:ascii="Times New Roman"/>
                <w:b w:val="false"/>
                <w:i w:val="false"/>
                <w:color w:val="000000"/>
                <w:sz w:val="20"/>
              </w:rPr>
              <w:t>
- читать схемы электроснабжения промышленных предприятий;</w:t>
            </w:r>
          </w:p>
          <w:p>
            <w:pPr>
              <w:spacing w:after="20"/>
              <w:ind w:left="20"/>
              <w:jc w:val="both"/>
            </w:pPr>
            <w:r>
              <w:rPr>
                <w:rFonts w:ascii="Times New Roman"/>
                <w:b w:val="false"/>
                <w:i w:val="false"/>
                <w:color w:val="000000"/>
                <w:sz w:val="20"/>
              </w:rPr>
              <w:t>
- читать схемы защиты от перенапряжения.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1,2,3,4,5,7</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Релейная защита и автоматика энергосистем.</w:t>
            </w:r>
          </w:p>
          <w:p>
            <w:pPr>
              <w:spacing w:after="20"/>
              <w:ind w:left="20"/>
              <w:jc w:val="both"/>
            </w:pPr>
            <w:r>
              <w:rPr>
                <w:rFonts w:ascii="Times New Roman"/>
                <w:b w:val="false"/>
                <w:i w:val="false"/>
                <w:color w:val="000000"/>
                <w:sz w:val="20"/>
              </w:rPr>
              <w:t>
Общие вопросы релейной защиты и автоматики: повреждение и анормальные режимы работы в электроэнергетических системах; измерительные трансформаторы, регулирующие органы, источники оперативного тока, логические, сигнальные и исполнительные органы; релейная защита, ее функции, требования к релейной защите; релейные защиты линий электропередачи,трансформаторов, компенсаторов,электродвигателей, сборных шин, блоков; автоматика энергосистем: АПВ, АВР, АРВ, АУР, АРН; противоаварийная автоматика, автоматическая синхронизация; вспомогательные цепи электрических станций и подстанций: организация токовых цепей, напряжение, оперативный постоянный и переменный ток, управление аппаратами, сигнализация.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устройство и принцип действия основных и вспомогательных реле;</w:t>
            </w:r>
          </w:p>
          <w:p>
            <w:pPr>
              <w:spacing w:after="20"/>
              <w:ind w:left="20"/>
              <w:jc w:val="both"/>
            </w:pPr>
            <w:r>
              <w:rPr>
                <w:rFonts w:ascii="Times New Roman"/>
                <w:b w:val="false"/>
                <w:i w:val="false"/>
                <w:color w:val="000000"/>
                <w:sz w:val="20"/>
              </w:rPr>
              <w:t>
- принципиальные схемы защиты;</w:t>
            </w:r>
          </w:p>
          <w:p>
            <w:pPr>
              <w:spacing w:after="20"/>
              <w:ind w:left="20"/>
              <w:jc w:val="both"/>
            </w:pPr>
            <w:r>
              <w:rPr>
                <w:rFonts w:ascii="Times New Roman"/>
                <w:b w:val="false"/>
                <w:i w:val="false"/>
                <w:color w:val="000000"/>
                <w:sz w:val="20"/>
              </w:rPr>
              <w:t>
- требования к релейной защите;</w:t>
            </w:r>
          </w:p>
          <w:p>
            <w:pPr>
              <w:spacing w:after="20"/>
              <w:ind w:left="20"/>
              <w:jc w:val="both"/>
            </w:pPr>
            <w:r>
              <w:rPr>
                <w:rFonts w:ascii="Times New Roman"/>
                <w:b w:val="false"/>
                <w:i w:val="false"/>
                <w:color w:val="000000"/>
                <w:sz w:val="20"/>
              </w:rPr>
              <w:t>
- принцип действия дифференциальных защит линий, сборных шин, трансформаторов, электродвигателей;</w:t>
            </w:r>
          </w:p>
          <w:p>
            <w:pPr>
              <w:spacing w:after="20"/>
              <w:ind w:left="20"/>
              <w:jc w:val="both"/>
            </w:pPr>
            <w:r>
              <w:rPr>
                <w:rFonts w:ascii="Times New Roman"/>
                <w:b w:val="false"/>
                <w:i w:val="false"/>
                <w:color w:val="000000"/>
                <w:sz w:val="20"/>
              </w:rPr>
              <w:t>
- назначение и принцип действия АПВ, АВР, АРВ, АУР, АРН.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схемы релейной защиты и автоматики крупных электрических машин и аппаратов, линий электропередачи и трансформаторов.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Правовые и организационные вопросы охраны труда; опасные и вредные производственные факторы; расследование, учет и анализ несчастных случаев на производстве; организация труда на рабочем месте; гигиена труда и производственная санитария:</w:t>
            </w:r>
          </w:p>
          <w:p>
            <w:pPr>
              <w:spacing w:after="20"/>
              <w:ind w:left="20"/>
              <w:jc w:val="both"/>
            </w:pPr>
            <w:r>
              <w:rPr>
                <w:rFonts w:ascii="Times New Roman"/>
                <w:b w:val="false"/>
                <w:i w:val="false"/>
                <w:color w:val="000000"/>
                <w:sz w:val="20"/>
              </w:rPr>
              <w:t>
общие санитарно-гигиенические требования к производственным помещениям, рабочим местам, технологическому оборудованию; требования к освещению производственных помещений; защита от шума, вибрации, ультразвука, ионизирующих и электромагнитных излучений; техника безопасности: техника безопасности при погрузочно-разгрузочных транспортных и складских работах; техника безопасности при работе с ручным инструментом и приспособлениями; противопожарная защита: горение и взрывоопасные свойства веществ; средства и способы пожаротушения; организация пожарной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основы законодательства по охране труда;</w:t>
            </w:r>
          </w:p>
          <w:p>
            <w:pPr>
              <w:spacing w:after="20"/>
              <w:ind w:left="20"/>
              <w:jc w:val="both"/>
            </w:pPr>
            <w:r>
              <w:rPr>
                <w:rFonts w:ascii="Times New Roman"/>
                <w:b w:val="false"/>
                <w:i w:val="false"/>
                <w:color w:val="000000"/>
                <w:sz w:val="20"/>
              </w:rPr>
              <w:t>
-основы электробезопасности и меры защиты от поражения электрическим током, основные медицинские сведения по оказанию доврачебной помощи пострадавшим при несчастных случаях;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нормативно-технической документацией по охране труда;</w:t>
            </w:r>
          </w:p>
          <w:p>
            <w:pPr>
              <w:spacing w:after="20"/>
              <w:ind w:left="20"/>
              <w:jc w:val="both"/>
            </w:pPr>
            <w:r>
              <w:rPr>
                <w:rFonts w:ascii="Times New Roman"/>
                <w:b w:val="false"/>
                <w:i w:val="false"/>
                <w:color w:val="000000"/>
                <w:sz w:val="20"/>
              </w:rPr>
              <w:t>
- организовывать безопасное проведение работ на вверенном участке производства;</w:t>
            </w:r>
          </w:p>
          <w:p>
            <w:pPr>
              <w:spacing w:after="20"/>
              <w:ind w:left="20"/>
              <w:jc w:val="both"/>
            </w:pPr>
            <w:r>
              <w:rPr>
                <w:rFonts w:ascii="Times New Roman"/>
                <w:b w:val="false"/>
                <w:i w:val="false"/>
                <w:color w:val="000000"/>
                <w:sz w:val="20"/>
              </w:rPr>
              <w:t xml:space="preserve">
- оценивать возможность негативного воздействия опасных и вредных производственных факторов, действующих на человека; </w:t>
            </w:r>
          </w:p>
          <w:p>
            <w:pPr>
              <w:spacing w:after="20"/>
              <w:ind w:left="20"/>
              <w:jc w:val="both"/>
            </w:pPr>
            <w:r>
              <w:rPr>
                <w:rFonts w:ascii="Times New Roman"/>
                <w:b w:val="false"/>
                <w:i w:val="false"/>
                <w:color w:val="000000"/>
                <w:sz w:val="20"/>
              </w:rPr>
              <w:t>
- оказывать первую помощь пострадавшим при несчастных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w:t>
            </w:r>
          </w:p>
          <w:p>
            <w:pPr>
              <w:spacing w:after="20"/>
              <w:ind w:left="20"/>
              <w:jc w:val="both"/>
            </w:pPr>
            <w:r>
              <w:rPr>
                <w:rFonts w:ascii="Times New Roman"/>
                <w:b w:val="false"/>
                <w:i w:val="false"/>
                <w:color w:val="000000"/>
                <w:sz w:val="20"/>
              </w:rPr>
              <w:t>
ПК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энергетики.</w:t>
            </w:r>
          </w:p>
          <w:p>
            <w:pPr>
              <w:spacing w:after="20"/>
              <w:ind w:left="20"/>
              <w:jc w:val="both"/>
            </w:pPr>
            <w:r>
              <w:rPr>
                <w:rFonts w:ascii="Times New Roman"/>
                <w:b w:val="false"/>
                <w:i w:val="false"/>
                <w:color w:val="000000"/>
                <w:sz w:val="20"/>
              </w:rPr>
              <w:t>
Предприятия отрасли в системе рыночных отношений;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рыночнойэкономики; основы учета и анализа производственно-хозяйственной деятельности предприятий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действие экономического механизма управления предприятиями в области организации и оплаты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рациональные способы организации производства, рассчитывать основные показатели работы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7,10</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Обслуживание и ремонт электроустановок.</w:t>
            </w:r>
          </w:p>
          <w:p>
            <w:pPr>
              <w:spacing w:after="20"/>
              <w:ind w:left="20"/>
              <w:jc w:val="both"/>
            </w:pPr>
            <w:r>
              <w:rPr>
                <w:rFonts w:ascii="Times New Roman"/>
                <w:b w:val="false"/>
                <w:i w:val="false"/>
                <w:color w:val="000000"/>
                <w:sz w:val="20"/>
              </w:rPr>
              <w:t>
Техническое обслуживание и текущий ремонт: электрических внутрицеховых сетей и осветительных электроустановок; кабельных и воздушных линий электропередачи; трансформаторных подстанций и распределительных устройств; электроприводов и пускорегулирующей аппаратуры; осмотр электроприводов и контроль за их работой при техническом обслуживании; техническое обслуживание и текущий ремонт подшипников качения и скольжения в электрических машинах, обмоток электрических машин, щеточно-коллекторного узла; обнаружение неисправностей электроприводов и пускорегулирующей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положения и правила технического обслуживания и текущего ремонта электроустановок;</w:t>
            </w:r>
          </w:p>
          <w:p>
            <w:pPr>
              <w:spacing w:after="20"/>
              <w:ind w:left="20"/>
              <w:jc w:val="both"/>
            </w:pPr>
            <w:r>
              <w:rPr>
                <w:rFonts w:ascii="Times New Roman"/>
                <w:b w:val="false"/>
                <w:i w:val="false"/>
                <w:color w:val="000000"/>
                <w:sz w:val="20"/>
              </w:rPr>
              <w:t>
- правила техники безопасности при обслуживании и ремонте электроустановок;</w:t>
            </w:r>
          </w:p>
          <w:p>
            <w:pPr>
              <w:spacing w:after="20"/>
              <w:ind w:left="20"/>
              <w:jc w:val="both"/>
            </w:pPr>
            <w:r>
              <w:rPr>
                <w:rFonts w:ascii="Times New Roman"/>
                <w:b w:val="false"/>
                <w:i w:val="false"/>
                <w:color w:val="000000"/>
                <w:sz w:val="20"/>
              </w:rPr>
              <w:t>
- технологию ремонта электрооборудования.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осмотр внутрицеховых электросетей, осветительных электроустановок, кабельных и воздушных линий электропередачи, трансформаторных подстанций и распределительных устройств, электроприводов и пускорегулирующей аппаратуры, электрических машин;</w:t>
            </w:r>
          </w:p>
          <w:p>
            <w:pPr>
              <w:spacing w:after="20"/>
              <w:ind w:left="20"/>
              <w:jc w:val="both"/>
            </w:pPr>
            <w:r>
              <w:rPr>
                <w:rFonts w:ascii="Times New Roman"/>
                <w:b w:val="false"/>
                <w:i w:val="false"/>
                <w:color w:val="000000"/>
                <w:sz w:val="20"/>
              </w:rPr>
              <w:t>
- выполнять мелкий и текущий ремонт электрооборудования и электроустановок.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силовых и осветительных установок.</w:t>
            </w:r>
          </w:p>
          <w:p>
            <w:pPr>
              <w:spacing w:after="20"/>
              <w:ind w:left="20"/>
              <w:jc w:val="both"/>
            </w:pPr>
            <w:r>
              <w:rPr>
                <w:rFonts w:ascii="Times New Roman"/>
                <w:b w:val="false"/>
                <w:i w:val="false"/>
                <w:color w:val="000000"/>
                <w:sz w:val="20"/>
              </w:rPr>
              <w:t>
Общие условия производства электромонтажных работ; монтаж внутренних электрических сетей: требования к электропроводкам; подготовка трассы и крепление электропроводок; прокладка проводов в жилищном строительстве, плоских проводов, в стальных трубах, в пластмассовых трубах; тросовые и струнные проводки; прокладка кабелей марок СРГ, НРГ, ВРГ, проводов АТПРФ, ПРП и других; электропроводки в лотках и коробах; монтаж шинопровода, проводок во взрывоопасной среде, наружной проводки, проводки на чердаках и вводов в здание; монтаж защитного заземления, электрического соединения, групповых осветительных щитков и светильников; техника безопасности при монтаже проводок; монтаж кабельныхлиний напряжением до 10 кВ.; техника безопасности при монтаже кабелей; монтаж воздушных линий электропередачи;подготовительные и строительно-монтажные работы; раскатка проводов; соединение и ремонт проводов и тросов; натяжка и закрепление проводов; защита воздушных линий от перенапряжений, заземление; особенности монтажа воздушных линий.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требования монтажных инструкций; технологических карт;</w:t>
            </w:r>
          </w:p>
          <w:p>
            <w:pPr>
              <w:spacing w:after="20"/>
              <w:ind w:left="20"/>
              <w:jc w:val="both"/>
            </w:pPr>
            <w:r>
              <w:rPr>
                <w:rFonts w:ascii="Times New Roman"/>
                <w:b w:val="false"/>
                <w:i w:val="false"/>
                <w:color w:val="000000"/>
                <w:sz w:val="20"/>
              </w:rPr>
              <w:t>
- виды электропроводок и технологии прокладки проводов; способы соединения и оконцевания проводов;</w:t>
            </w:r>
          </w:p>
          <w:p>
            <w:pPr>
              <w:spacing w:after="20"/>
              <w:ind w:left="20"/>
              <w:jc w:val="both"/>
            </w:pPr>
            <w:r>
              <w:rPr>
                <w:rFonts w:ascii="Times New Roman"/>
                <w:b w:val="false"/>
                <w:i w:val="false"/>
                <w:color w:val="000000"/>
                <w:sz w:val="20"/>
              </w:rPr>
              <w:t>
- технику безопасности при монтаже проводок;</w:t>
            </w:r>
          </w:p>
          <w:p>
            <w:pPr>
              <w:spacing w:after="20"/>
              <w:ind w:left="20"/>
              <w:jc w:val="both"/>
            </w:pPr>
            <w:r>
              <w:rPr>
                <w:rFonts w:ascii="Times New Roman"/>
                <w:b w:val="false"/>
                <w:i w:val="false"/>
                <w:color w:val="000000"/>
                <w:sz w:val="20"/>
              </w:rPr>
              <w:t>
- типы кабельных линий в электроустановках промышленных предприятий;</w:t>
            </w:r>
          </w:p>
          <w:p>
            <w:pPr>
              <w:spacing w:after="20"/>
              <w:ind w:left="20"/>
              <w:jc w:val="both"/>
            </w:pPr>
            <w:r>
              <w:rPr>
                <w:rFonts w:ascii="Times New Roman"/>
                <w:b w:val="false"/>
                <w:i w:val="false"/>
                <w:color w:val="000000"/>
                <w:sz w:val="20"/>
              </w:rPr>
              <w:t>
- средства механизации при монтаже кабельных линий в блоках и траншеях;</w:t>
            </w:r>
          </w:p>
          <w:p>
            <w:pPr>
              <w:spacing w:after="20"/>
              <w:ind w:left="20"/>
              <w:jc w:val="both"/>
            </w:pPr>
            <w:r>
              <w:rPr>
                <w:rFonts w:ascii="Times New Roman"/>
                <w:b w:val="false"/>
                <w:i w:val="false"/>
                <w:color w:val="000000"/>
                <w:sz w:val="20"/>
              </w:rPr>
              <w:t>
- способы монтажа концевых и соединительныхкабельных муфт, эпоксидных концевых заделок;</w:t>
            </w:r>
          </w:p>
          <w:p>
            <w:pPr>
              <w:spacing w:after="20"/>
              <w:ind w:left="20"/>
              <w:jc w:val="both"/>
            </w:pPr>
            <w:r>
              <w:rPr>
                <w:rFonts w:ascii="Times New Roman"/>
                <w:b w:val="false"/>
                <w:i w:val="false"/>
                <w:color w:val="000000"/>
                <w:sz w:val="20"/>
              </w:rPr>
              <w:t>
- особенности монтажа воздушных линий электропередачи; - этапы работы по монтажу электрооборудования подстанций, выключателей нагрузки и приводов к ним;</w:t>
            </w:r>
          </w:p>
          <w:p>
            <w:pPr>
              <w:spacing w:after="20"/>
              <w:ind w:left="20"/>
              <w:jc w:val="both"/>
            </w:pPr>
            <w:r>
              <w:rPr>
                <w:rFonts w:ascii="Times New Roman"/>
                <w:b w:val="false"/>
                <w:i w:val="false"/>
                <w:color w:val="000000"/>
                <w:sz w:val="20"/>
              </w:rPr>
              <w:t>
- особенности монтажа собранных и разобранных электрических машин;</w:t>
            </w:r>
          </w:p>
          <w:p>
            <w:pPr>
              <w:spacing w:after="20"/>
              <w:ind w:left="20"/>
              <w:jc w:val="both"/>
            </w:pPr>
            <w:r>
              <w:rPr>
                <w:rFonts w:ascii="Times New Roman"/>
                <w:b w:val="false"/>
                <w:i w:val="false"/>
                <w:color w:val="000000"/>
                <w:sz w:val="20"/>
              </w:rPr>
              <w:t>
- прогрессивные методы монтажа электрооборудования кранов и тельферов;</w:t>
            </w:r>
          </w:p>
          <w:p>
            <w:pPr>
              <w:spacing w:after="20"/>
              <w:ind w:left="20"/>
              <w:jc w:val="both"/>
            </w:pPr>
            <w:r>
              <w:rPr>
                <w:rFonts w:ascii="Times New Roman"/>
                <w:b w:val="false"/>
                <w:i w:val="false"/>
                <w:color w:val="000000"/>
                <w:sz w:val="20"/>
              </w:rPr>
              <w:t>
- технику безопасности при монтаже силовых и осветительных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монтаж всех типов предохранителей; выключателей;</w:t>
            </w:r>
          </w:p>
          <w:p>
            <w:pPr>
              <w:spacing w:after="20"/>
              <w:ind w:left="20"/>
              <w:jc w:val="both"/>
            </w:pPr>
            <w:r>
              <w:rPr>
                <w:rFonts w:ascii="Times New Roman"/>
                <w:b w:val="false"/>
                <w:i w:val="false"/>
                <w:color w:val="000000"/>
                <w:sz w:val="20"/>
              </w:rPr>
              <w:t xml:space="preserve">
- выполнять работы по производству монтажных схем электрооборудования; </w:t>
            </w:r>
          </w:p>
          <w:p>
            <w:pPr>
              <w:spacing w:after="20"/>
              <w:ind w:left="20"/>
              <w:jc w:val="both"/>
            </w:pPr>
            <w:r>
              <w:rPr>
                <w:rFonts w:ascii="Times New Roman"/>
                <w:b w:val="false"/>
                <w:i w:val="false"/>
                <w:color w:val="000000"/>
                <w:sz w:val="20"/>
              </w:rPr>
              <w:t>
- пользоваться инструментом для производства монтажных работ;</w:t>
            </w:r>
          </w:p>
          <w:p>
            <w:pPr>
              <w:spacing w:after="20"/>
              <w:ind w:left="20"/>
              <w:jc w:val="both"/>
            </w:pPr>
            <w:r>
              <w:rPr>
                <w:rFonts w:ascii="Times New Roman"/>
                <w:b w:val="false"/>
                <w:i w:val="false"/>
                <w:color w:val="000000"/>
                <w:sz w:val="20"/>
              </w:rPr>
              <w:t>
- пользоваться средствами механизации при монтаже кабельных линий в блоках и траншеях.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0901022 – Электрослесарь по ремонту электрооборудования электростанций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электрических станций и подстанций.</w:t>
            </w:r>
          </w:p>
          <w:p>
            <w:pPr>
              <w:spacing w:after="20"/>
              <w:ind w:left="20"/>
              <w:jc w:val="both"/>
            </w:pPr>
            <w:r>
              <w:rPr>
                <w:rFonts w:ascii="Times New Roman"/>
                <w:b w:val="false"/>
                <w:i w:val="false"/>
                <w:color w:val="000000"/>
                <w:sz w:val="20"/>
              </w:rPr>
              <w:t xml:space="preserve">
Общие сведения об энергосистемах и электроустановках;основное оборудование электрических станций и распределительных сетей; синхронные генераторы и компенсаторы; силовые трансформаторы и автотрансформаторы; короткие замыкания в электроустановках; общая характеристика процесса короткого замыкания; электродинамическое и термическое действие токов короткого замыкания; методы ограничения токов короткого замыкания; шины распределительных устройств, токопроводы, силовые кабели, изоляторы; электрические аппараты напряжением до 1000 В.;электрические аппараты напряжением выше 1000 В.; система измерений на электростанциях и подстанциях; схемы электрических соединений электрических станций и подстанций; виды схем электрических соединений электростанций; главные схемы электрических соединений электростанций; компоновка главных схем подстанций; компоновка главных схем электростанций; собственные нужды подстанций; собственные нужды электростанций;конструкции распределительных устройств; закрытые распределительные устройства; комплектные распределительные устройства; комплектные трансформаторные подстанции; открытые распределительные устройства;аккумуляторные установки на подстанциях и электростанциях; заземляющие устройства электрических установок высокого напряжения; </w:t>
            </w:r>
            <w:r>
              <w:rPr>
                <w:rFonts w:ascii="Times New Roman"/>
                <w:b/>
                <w:i w:val="false"/>
                <w:color w:val="000000"/>
                <w:sz w:val="20"/>
              </w:rPr>
              <w:t>з</w:t>
            </w:r>
            <w:r>
              <w:rPr>
                <w:rFonts w:ascii="Times New Roman"/>
                <w:b w:val="false"/>
                <w:i w:val="false"/>
                <w:color w:val="000000"/>
                <w:sz w:val="20"/>
              </w:rPr>
              <w:t>ащита подстанций и электростанций от прямых ударов молнии;</w:t>
            </w:r>
            <w:r>
              <w:rPr>
                <w:rFonts w:ascii="Times New Roman"/>
                <w:b/>
                <w:i w:val="false"/>
                <w:color w:val="000000"/>
                <w:sz w:val="20"/>
              </w:rPr>
              <w:t xml:space="preserve"> з</w:t>
            </w:r>
            <w:r>
              <w:rPr>
                <w:rFonts w:ascii="Times New Roman"/>
                <w:b w:val="false"/>
                <w:i w:val="false"/>
                <w:color w:val="000000"/>
                <w:sz w:val="20"/>
              </w:rPr>
              <w:t>ащита подстанций и электростанций от набегающих линий импульсов грозовых перенапряжении; ограничение внутренних перенапряжений.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назначение, принципы действия и конструкции электрических аппаратов; </w:t>
            </w:r>
          </w:p>
          <w:p>
            <w:pPr>
              <w:spacing w:after="20"/>
              <w:ind w:left="20"/>
              <w:jc w:val="both"/>
            </w:pPr>
            <w:r>
              <w:rPr>
                <w:rFonts w:ascii="Times New Roman"/>
                <w:b w:val="false"/>
                <w:i w:val="false"/>
                <w:color w:val="000000"/>
                <w:sz w:val="20"/>
              </w:rPr>
              <w:t xml:space="preserve">
- типовые электрические схемы электроустановок и соответствующие им конструкции распределительных устройств; </w:t>
            </w:r>
          </w:p>
          <w:p>
            <w:pPr>
              <w:spacing w:after="20"/>
              <w:ind w:left="20"/>
              <w:jc w:val="both"/>
            </w:pPr>
            <w:r>
              <w:rPr>
                <w:rFonts w:ascii="Times New Roman"/>
                <w:b w:val="false"/>
                <w:i w:val="false"/>
                <w:color w:val="000000"/>
                <w:sz w:val="20"/>
              </w:rPr>
              <w:t xml:space="preserve">
- режимы работы нейтралей электрических сетей; </w:t>
            </w:r>
          </w:p>
          <w:p>
            <w:pPr>
              <w:spacing w:after="20"/>
              <w:ind w:left="20"/>
              <w:jc w:val="both"/>
            </w:pPr>
            <w:r>
              <w:rPr>
                <w:rFonts w:ascii="Times New Roman"/>
                <w:b w:val="false"/>
                <w:i w:val="false"/>
                <w:color w:val="000000"/>
                <w:sz w:val="20"/>
              </w:rPr>
              <w:t>
- способы электроснабжения систем собственных нужд подстанций;</w:t>
            </w:r>
          </w:p>
          <w:p>
            <w:pPr>
              <w:spacing w:after="20"/>
              <w:ind w:left="20"/>
              <w:jc w:val="both"/>
            </w:pPr>
            <w:r>
              <w:rPr>
                <w:rFonts w:ascii="Times New Roman"/>
                <w:b w:val="false"/>
                <w:i w:val="false"/>
                <w:color w:val="000000"/>
                <w:sz w:val="20"/>
              </w:rPr>
              <w:t>
- источники оперативного тока;</w:t>
            </w:r>
          </w:p>
          <w:p>
            <w:pPr>
              <w:spacing w:after="20"/>
              <w:ind w:left="20"/>
              <w:jc w:val="both"/>
            </w:pPr>
            <w:r>
              <w:rPr>
                <w:rFonts w:ascii="Times New Roman"/>
                <w:b w:val="false"/>
                <w:i w:val="false"/>
                <w:color w:val="000000"/>
                <w:sz w:val="20"/>
              </w:rPr>
              <w:t>
- системы измерений на подстанциях и защиту подстанций от перенапряжений.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схемы электрических соединений электрических станций и подстанций;</w:t>
            </w:r>
          </w:p>
          <w:p>
            <w:pPr>
              <w:spacing w:after="20"/>
              <w:ind w:left="20"/>
              <w:jc w:val="both"/>
            </w:pPr>
            <w:r>
              <w:rPr>
                <w:rFonts w:ascii="Times New Roman"/>
                <w:b w:val="false"/>
                <w:i w:val="false"/>
                <w:color w:val="000000"/>
                <w:sz w:val="20"/>
              </w:rPr>
              <w:t>
- определять параметры схем;</w:t>
            </w:r>
          </w:p>
          <w:p>
            <w:pPr>
              <w:spacing w:after="20"/>
              <w:ind w:left="20"/>
              <w:jc w:val="both"/>
            </w:pPr>
            <w:r>
              <w:rPr>
                <w:rFonts w:ascii="Times New Roman"/>
                <w:b w:val="false"/>
                <w:i w:val="false"/>
                <w:color w:val="000000"/>
                <w:sz w:val="20"/>
              </w:rPr>
              <w:t>
- расшифровывать марки трансформатора и автотрансформатора;</w:t>
            </w:r>
          </w:p>
          <w:p>
            <w:pPr>
              <w:spacing w:after="20"/>
              <w:ind w:left="20"/>
              <w:jc w:val="both"/>
            </w:pPr>
            <w:r>
              <w:rPr>
                <w:rFonts w:ascii="Times New Roman"/>
                <w:b w:val="false"/>
                <w:i w:val="false"/>
                <w:color w:val="000000"/>
                <w:sz w:val="20"/>
              </w:rPr>
              <w:t>
- читать схему заполнения ячеек комплектных распределительных устройств;</w:t>
            </w:r>
          </w:p>
          <w:p>
            <w:pPr>
              <w:spacing w:after="20"/>
              <w:ind w:left="20"/>
              <w:jc w:val="both"/>
            </w:pPr>
            <w:r>
              <w:rPr>
                <w:rFonts w:ascii="Times New Roman"/>
                <w:b w:val="false"/>
                <w:i w:val="false"/>
                <w:color w:val="000000"/>
                <w:sz w:val="20"/>
              </w:rPr>
              <w:t>
- читать чертежи открытых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сети энергосистем.</w:t>
            </w:r>
          </w:p>
          <w:p>
            <w:pPr>
              <w:spacing w:after="20"/>
              <w:ind w:left="20"/>
              <w:jc w:val="both"/>
            </w:pPr>
            <w:r>
              <w:rPr>
                <w:rFonts w:ascii="Times New Roman"/>
                <w:b w:val="false"/>
                <w:i w:val="false"/>
                <w:color w:val="000000"/>
                <w:sz w:val="20"/>
              </w:rPr>
              <w:t>
Основные понятия об электрических сетях, требования к ним; основные элементы воздушных и кабельных линий; достоинства, недостатки, область применения; потери мощности и электроэнергии в элементах электрической сети; выбор экономического сечения проводника; поверка на нагрев; защитные аппараты электрических сетей; допустимые отклонения и потери напряжения; определение потерь напряжения в однофазных и трехфазных сетях; преимущества, недостатки, область применения простых и сложных замкнутых электрических сетей; надежность и повреждаемость электрооборудования; ущерб; качество электроэнергии; способы регулирования напряжения; компенсация реактивной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конструкции воздушных и кабельных линий электропередачи; </w:t>
            </w:r>
          </w:p>
          <w:p>
            <w:pPr>
              <w:spacing w:after="20"/>
              <w:ind w:left="20"/>
              <w:jc w:val="both"/>
            </w:pPr>
            <w:r>
              <w:rPr>
                <w:rFonts w:ascii="Times New Roman"/>
                <w:b w:val="false"/>
                <w:i w:val="false"/>
                <w:color w:val="000000"/>
                <w:sz w:val="20"/>
              </w:rPr>
              <w:t xml:space="preserve">
- вопросы надежности и </w:t>
            </w:r>
          </w:p>
          <w:p>
            <w:pPr>
              <w:spacing w:after="20"/>
              <w:ind w:left="20"/>
              <w:jc w:val="both"/>
            </w:pPr>
            <w:r>
              <w:rPr>
                <w:rFonts w:ascii="Times New Roman"/>
                <w:b w:val="false"/>
                <w:i w:val="false"/>
                <w:color w:val="000000"/>
                <w:sz w:val="20"/>
              </w:rPr>
              <w:t xml:space="preserve">
экономичности работы электрических сетей различного напряжения; </w:t>
            </w:r>
          </w:p>
          <w:p>
            <w:pPr>
              <w:spacing w:after="20"/>
              <w:ind w:left="20"/>
              <w:jc w:val="both"/>
            </w:pPr>
            <w:r>
              <w:rPr>
                <w:rFonts w:ascii="Times New Roman"/>
                <w:b w:val="false"/>
                <w:i w:val="false"/>
                <w:color w:val="000000"/>
                <w:sz w:val="20"/>
              </w:rPr>
              <w:t>
- принципы построения электрических схем электрических сетей.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электрические сети;</w:t>
            </w:r>
          </w:p>
          <w:p>
            <w:pPr>
              <w:spacing w:after="20"/>
              <w:ind w:left="20"/>
              <w:jc w:val="both"/>
            </w:pPr>
            <w:r>
              <w:rPr>
                <w:rFonts w:ascii="Times New Roman"/>
                <w:b w:val="false"/>
                <w:i w:val="false"/>
                <w:color w:val="000000"/>
                <w:sz w:val="20"/>
              </w:rPr>
              <w:t>
- классифицировать элементы линий по применяемым конструкционным материалам и назначению;</w:t>
            </w:r>
          </w:p>
          <w:p>
            <w:pPr>
              <w:spacing w:after="20"/>
              <w:ind w:left="20"/>
              <w:jc w:val="both"/>
            </w:pPr>
            <w:r>
              <w:rPr>
                <w:rFonts w:ascii="Times New Roman"/>
                <w:b w:val="false"/>
                <w:i w:val="false"/>
                <w:color w:val="000000"/>
                <w:sz w:val="20"/>
              </w:rPr>
              <w:t>
- классифицировать кабель.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Релейная защита и автоматика энергосистем.</w:t>
            </w:r>
          </w:p>
          <w:p>
            <w:pPr>
              <w:spacing w:after="20"/>
              <w:ind w:left="20"/>
              <w:jc w:val="both"/>
            </w:pPr>
            <w:r>
              <w:rPr>
                <w:rFonts w:ascii="Times New Roman"/>
                <w:b w:val="false"/>
                <w:i w:val="false"/>
                <w:color w:val="000000"/>
                <w:sz w:val="20"/>
              </w:rPr>
              <w:t>
Общие вопросы релейной защиты и автоматики: повреждение и анормальные режимы работы в электроэнергетических системах; измерительные трансформаторы, регулирующие органы, источники оперативного тока, логические, сигнальные и исполнительные органы; релейная защита, ее функции, требования к релейной защите; релейные защиты линий электропередачи,трансформаторов, компенсаторов,электродвигателей, сборных шин, блоков; автоматика энергосистем: АПВ, АВР, АРВ, АУР, АРН; противоаварийная автоматика, автоматическая синхронизация; вспомогательные цепи электрических станций и подстанций: организация токовых цепей, напряжение, оперативный постоянный и переменный ток, управление аппаратами, сигнализация.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устройство и принцип действия основных и вспомогательных реле;</w:t>
            </w:r>
          </w:p>
          <w:p>
            <w:pPr>
              <w:spacing w:after="20"/>
              <w:ind w:left="20"/>
              <w:jc w:val="both"/>
            </w:pPr>
            <w:r>
              <w:rPr>
                <w:rFonts w:ascii="Times New Roman"/>
                <w:b w:val="false"/>
                <w:i w:val="false"/>
                <w:color w:val="000000"/>
                <w:sz w:val="20"/>
              </w:rPr>
              <w:t>
- принципиальные схемы защиты;</w:t>
            </w:r>
          </w:p>
          <w:p>
            <w:pPr>
              <w:spacing w:after="20"/>
              <w:ind w:left="20"/>
              <w:jc w:val="both"/>
            </w:pPr>
            <w:r>
              <w:rPr>
                <w:rFonts w:ascii="Times New Roman"/>
                <w:b w:val="false"/>
                <w:i w:val="false"/>
                <w:color w:val="000000"/>
                <w:sz w:val="20"/>
              </w:rPr>
              <w:t>
- требования к релейной защите;</w:t>
            </w:r>
          </w:p>
          <w:p>
            <w:pPr>
              <w:spacing w:after="20"/>
              <w:ind w:left="20"/>
              <w:jc w:val="both"/>
            </w:pPr>
            <w:r>
              <w:rPr>
                <w:rFonts w:ascii="Times New Roman"/>
                <w:b w:val="false"/>
                <w:i w:val="false"/>
                <w:color w:val="000000"/>
                <w:sz w:val="20"/>
              </w:rPr>
              <w:t>
- принцип действия дифференциальных защит линий, сборных шин, трансформаторов, электродвигателей;</w:t>
            </w:r>
          </w:p>
          <w:p>
            <w:pPr>
              <w:spacing w:after="20"/>
              <w:ind w:left="20"/>
              <w:jc w:val="both"/>
            </w:pPr>
            <w:r>
              <w:rPr>
                <w:rFonts w:ascii="Times New Roman"/>
                <w:b w:val="false"/>
                <w:i w:val="false"/>
                <w:color w:val="000000"/>
                <w:sz w:val="20"/>
              </w:rPr>
              <w:t>
- назначение и принцип действия АПВ, АВР, АРВ, АУР, АРН.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схемы релейной защиты и автоматики крупных электрических машин и аппаратов, линий электропередачи и трансформаторов.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Правовые и организационные вопросы охраны труда; опасные и вредные производственные факторы; расследование, учет и анализ несчастных случаев на производстве; организация труда на рабочем месте; гигиена труда и производственная санитария:</w:t>
            </w:r>
          </w:p>
          <w:p>
            <w:pPr>
              <w:spacing w:after="20"/>
              <w:ind w:left="20"/>
              <w:jc w:val="both"/>
            </w:pPr>
            <w:r>
              <w:rPr>
                <w:rFonts w:ascii="Times New Roman"/>
                <w:b w:val="false"/>
                <w:i w:val="false"/>
                <w:color w:val="000000"/>
                <w:sz w:val="20"/>
              </w:rPr>
              <w:t>
общие санитарно-гигиенические требования к производственным помещениям, рабочим местам, технологическому оборудованию; требования к освещению производственных помещений; защита от шума, вибрации, ультразвука, ионизирующих и электромагнитных излучений; техника безопасности: техника безопасности при погрузочно-разгрузочных транспортных и складских работах; техника безопасности при работе с ручным инструментом и приспособлениями; противопожарная защита: горение и взрывоопасные свойства веществ; средства и способы пожаротушения; организация пожарной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основы законодательства по охране труда;</w:t>
            </w:r>
          </w:p>
          <w:p>
            <w:pPr>
              <w:spacing w:after="20"/>
              <w:ind w:left="20"/>
              <w:jc w:val="both"/>
            </w:pPr>
            <w:r>
              <w:rPr>
                <w:rFonts w:ascii="Times New Roman"/>
                <w:b w:val="false"/>
                <w:i w:val="false"/>
                <w:color w:val="000000"/>
                <w:sz w:val="20"/>
              </w:rPr>
              <w:t>
- основы электробезопасности и меры защиты от поражения электрическим током, основные медицинские сведения по оказанию доврачебной помощи пострадавшим при несчастных случаях;</w:t>
            </w:r>
          </w:p>
          <w:p>
            <w:pPr>
              <w:spacing w:after="20"/>
              <w:ind w:left="20"/>
              <w:jc w:val="both"/>
            </w:pPr>
            <w:r>
              <w:rPr>
                <w:rFonts w:ascii="Times New Roman"/>
                <w:b w:val="false"/>
                <w:i w:val="false"/>
                <w:color w:val="000000"/>
                <w:sz w:val="20"/>
              </w:rPr>
              <w:t xml:space="preserve">
- технику безопасности при погрузочно-разгрузочных транспортных и складских работах; </w:t>
            </w:r>
          </w:p>
          <w:p>
            <w:pPr>
              <w:spacing w:after="20"/>
              <w:ind w:left="20"/>
              <w:jc w:val="both"/>
            </w:pPr>
            <w:r>
              <w:rPr>
                <w:rFonts w:ascii="Times New Roman"/>
                <w:b w:val="false"/>
                <w:i w:val="false"/>
                <w:color w:val="000000"/>
                <w:sz w:val="20"/>
              </w:rPr>
              <w:t>
- технику безопасности при работе с ручным инструментом и приспособлениями.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нормативно-технической документацией по охране труда;</w:t>
            </w:r>
          </w:p>
          <w:p>
            <w:pPr>
              <w:spacing w:after="20"/>
              <w:ind w:left="20"/>
              <w:jc w:val="both"/>
            </w:pPr>
            <w:r>
              <w:rPr>
                <w:rFonts w:ascii="Times New Roman"/>
                <w:b w:val="false"/>
                <w:i w:val="false"/>
                <w:color w:val="000000"/>
                <w:sz w:val="20"/>
              </w:rPr>
              <w:t>
- обеспечивать безопасное проведение работ на производственном участке;</w:t>
            </w:r>
          </w:p>
          <w:p>
            <w:pPr>
              <w:spacing w:after="20"/>
              <w:ind w:left="20"/>
              <w:jc w:val="both"/>
            </w:pPr>
            <w:r>
              <w:rPr>
                <w:rFonts w:ascii="Times New Roman"/>
                <w:b w:val="false"/>
                <w:i w:val="false"/>
                <w:color w:val="000000"/>
                <w:sz w:val="20"/>
              </w:rPr>
              <w:t xml:space="preserve">
- оценивать возможность негативного воздействия опасных и вредных производственных факторов, действующих на человека; </w:t>
            </w:r>
          </w:p>
          <w:p>
            <w:pPr>
              <w:spacing w:after="20"/>
              <w:ind w:left="20"/>
              <w:jc w:val="both"/>
            </w:pPr>
            <w:r>
              <w:rPr>
                <w:rFonts w:ascii="Times New Roman"/>
                <w:b w:val="false"/>
                <w:i w:val="false"/>
                <w:color w:val="000000"/>
                <w:sz w:val="20"/>
              </w:rPr>
              <w:t>
- оказывать первую помощь пострадавшим при несчастных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w:t>
            </w:r>
          </w:p>
          <w:p>
            <w:pPr>
              <w:spacing w:after="20"/>
              <w:ind w:left="20"/>
              <w:jc w:val="both"/>
            </w:pPr>
            <w:r>
              <w:rPr>
                <w:rFonts w:ascii="Times New Roman"/>
                <w:b w:val="false"/>
                <w:i w:val="false"/>
                <w:color w:val="000000"/>
                <w:sz w:val="20"/>
              </w:rPr>
              <w:t>
ПК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энергетики.</w:t>
            </w:r>
          </w:p>
          <w:p>
            <w:pPr>
              <w:spacing w:after="20"/>
              <w:ind w:left="20"/>
              <w:jc w:val="both"/>
            </w:pPr>
            <w:r>
              <w:rPr>
                <w:rFonts w:ascii="Times New Roman"/>
                <w:b w:val="false"/>
                <w:i w:val="false"/>
                <w:color w:val="000000"/>
                <w:sz w:val="20"/>
              </w:rPr>
              <w:t>
Предприятия отрасли в системе рыночных отношений;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рыночнойэкономики; основы учета и анализа производственно-хозяйственной деятельности предприятий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действие экономического механизма управления предприятиями в области организации и оплаты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рациональные способы организации производства, рассчитывать основные показатели работы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7,10</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и технология ремонта электрооборудования электрических станций.</w:t>
            </w:r>
          </w:p>
          <w:p>
            <w:pPr>
              <w:spacing w:after="20"/>
              <w:ind w:left="20"/>
              <w:jc w:val="both"/>
            </w:pPr>
            <w:r>
              <w:rPr>
                <w:rFonts w:ascii="Times New Roman"/>
                <w:b w:val="false"/>
                <w:i w:val="false"/>
                <w:color w:val="000000"/>
                <w:sz w:val="20"/>
              </w:rPr>
              <w:t>
Организация ремонта электрооборудования электрических станций и подстанций; виды ремонтов; ремонтные циклы; системы планово-предупредительных ремонтов электрооборудования; годовые планы и месячные графики капитальных и текущих ремонтов;механизмы, установки, приспособления и инструменты для производства ремонтных работ; механизмы и приспособления для подъемно-транспортных и такелажных работ;меры безопасности при работе с указанными механизмами и приспособлениями; установки для обработки трансформаторного масла;меры безопасности при работе с установками для обработки трансформаторного масла; механизмы, приспособления и инструменты общего назначения;типы и характеристики передвижных компрессорных установок, тепловоздуходувок, шиногибов, трубогибов; оборудование и приспособления для сварочных работ; типы, характеристики; электрифицированные, пневматические, гидравлические и пиротехнические инструменты, область их применения; инвентарные передвижные установки; личный и бригадный монтерский инструмент; меры безопасности при работе с указанным оборудованием и инструментами; основные принципы и методы оценки состояния электрооборудования; ремонт генераторов и синхронных компенсаторов; ремонт электродвигателей; ремонт трансформаторов, автотрансформаторов и масляных реакторов; ремонт электрооборудования распределительных устройств; технология ремонта кабельной и воздушной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виды ремонтов; </w:t>
            </w:r>
          </w:p>
          <w:p>
            <w:pPr>
              <w:spacing w:after="20"/>
              <w:ind w:left="20"/>
              <w:jc w:val="both"/>
            </w:pPr>
            <w:r>
              <w:rPr>
                <w:rFonts w:ascii="Times New Roman"/>
                <w:b w:val="false"/>
                <w:i w:val="false"/>
                <w:color w:val="000000"/>
                <w:sz w:val="20"/>
              </w:rPr>
              <w:t xml:space="preserve">
-механизмы, приспособления и инструменты, применяемые при ремонтах электрооборудования электрических станций и подстанций; </w:t>
            </w:r>
          </w:p>
          <w:p>
            <w:pPr>
              <w:spacing w:after="20"/>
              <w:ind w:left="20"/>
              <w:jc w:val="both"/>
            </w:pPr>
            <w:r>
              <w:rPr>
                <w:rFonts w:ascii="Times New Roman"/>
                <w:b w:val="false"/>
                <w:i w:val="false"/>
                <w:color w:val="000000"/>
                <w:sz w:val="20"/>
              </w:rPr>
              <w:t xml:space="preserve">
- технологию ремонтных работ силовых и воздушных линий; </w:t>
            </w:r>
          </w:p>
          <w:p>
            <w:pPr>
              <w:spacing w:after="20"/>
              <w:ind w:left="20"/>
              <w:jc w:val="both"/>
            </w:pPr>
            <w:r>
              <w:rPr>
                <w:rFonts w:ascii="Times New Roman"/>
                <w:b w:val="false"/>
                <w:i w:val="false"/>
                <w:color w:val="000000"/>
                <w:sz w:val="20"/>
              </w:rPr>
              <w:t>
- технологию ремонта генераторов и синхронных компенсаторов; электродвигателей; трансформаторов, автотрансформаторов и масляных реакторов; электрооборудования распределительных устройств;</w:t>
            </w:r>
          </w:p>
          <w:p>
            <w:pPr>
              <w:spacing w:after="20"/>
              <w:ind w:left="20"/>
              <w:jc w:val="both"/>
            </w:pPr>
            <w:r>
              <w:rPr>
                <w:rFonts w:ascii="Times New Roman"/>
                <w:b w:val="false"/>
                <w:i w:val="false"/>
                <w:color w:val="000000"/>
                <w:sz w:val="20"/>
              </w:rPr>
              <w:t>
- меры безопасности при работе с указанным оборудованием и инструментами.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дефекты ремонтируемого электрооборудования и устранять их;</w:t>
            </w:r>
          </w:p>
          <w:p>
            <w:pPr>
              <w:spacing w:after="20"/>
              <w:ind w:left="20"/>
              <w:jc w:val="both"/>
            </w:pPr>
            <w:r>
              <w:rPr>
                <w:rFonts w:ascii="Times New Roman"/>
                <w:b w:val="false"/>
                <w:i w:val="false"/>
                <w:color w:val="000000"/>
                <w:sz w:val="20"/>
              </w:rPr>
              <w:t>
- выбрать по справочной литературе необходимые инструменты и механизмы;</w:t>
            </w:r>
          </w:p>
          <w:p>
            <w:pPr>
              <w:spacing w:after="20"/>
              <w:ind w:left="20"/>
              <w:jc w:val="both"/>
            </w:pPr>
            <w:r>
              <w:rPr>
                <w:rFonts w:ascii="Times New Roman"/>
                <w:b w:val="false"/>
                <w:i w:val="false"/>
                <w:color w:val="000000"/>
                <w:sz w:val="20"/>
              </w:rPr>
              <w:t>
- составлять перечень ремонтных работ по генераторам и синхронным компенсаторам;</w:t>
            </w:r>
          </w:p>
          <w:p>
            <w:pPr>
              <w:spacing w:after="20"/>
              <w:ind w:left="20"/>
              <w:jc w:val="both"/>
            </w:pPr>
            <w:r>
              <w:rPr>
                <w:rFonts w:ascii="Times New Roman"/>
                <w:b w:val="false"/>
                <w:i w:val="false"/>
                <w:color w:val="000000"/>
                <w:sz w:val="20"/>
              </w:rPr>
              <w:t>
- устранять повреждения двигателей собственных нужд;</w:t>
            </w:r>
          </w:p>
          <w:p>
            <w:pPr>
              <w:spacing w:after="20"/>
              <w:ind w:left="20"/>
              <w:jc w:val="both"/>
            </w:pPr>
            <w:r>
              <w:rPr>
                <w:rFonts w:ascii="Times New Roman"/>
                <w:b w:val="false"/>
                <w:i w:val="false"/>
                <w:color w:val="000000"/>
                <w:sz w:val="20"/>
              </w:rPr>
              <w:t>
- составлять перечень дефектов и работ при ремонте;</w:t>
            </w:r>
          </w:p>
          <w:p>
            <w:pPr>
              <w:spacing w:after="20"/>
              <w:ind w:left="20"/>
              <w:jc w:val="both"/>
            </w:pPr>
            <w:r>
              <w:rPr>
                <w:rFonts w:ascii="Times New Roman"/>
                <w:b w:val="false"/>
                <w:i w:val="false"/>
                <w:color w:val="000000"/>
                <w:sz w:val="20"/>
              </w:rPr>
              <w:t>
- выполнять разборку, ремонт и сборку электрических машин и относящейся к ним пускорегулирующей аппаратуры закрытых распределительных устройств;</w:t>
            </w:r>
          </w:p>
          <w:p>
            <w:pPr>
              <w:spacing w:after="20"/>
              <w:ind w:left="20"/>
              <w:jc w:val="both"/>
            </w:pPr>
            <w:r>
              <w:rPr>
                <w:rFonts w:ascii="Times New Roman"/>
                <w:b w:val="false"/>
                <w:i w:val="false"/>
                <w:color w:val="000000"/>
                <w:sz w:val="20"/>
              </w:rPr>
              <w:t>
- выполнять капитальный ремонт и технический осмотр трансформаторов;</w:t>
            </w:r>
          </w:p>
          <w:p>
            <w:pPr>
              <w:spacing w:after="20"/>
              <w:ind w:left="20"/>
              <w:jc w:val="both"/>
            </w:pPr>
            <w:r>
              <w:rPr>
                <w:rFonts w:ascii="Times New Roman"/>
                <w:b w:val="false"/>
                <w:i w:val="false"/>
                <w:color w:val="000000"/>
                <w:sz w:val="20"/>
              </w:rPr>
              <w:t>
- выполнять ремонт обмоток и катушек электрических машин поҒстоянного и переменного тока, измерение сопротивления изоляции обмоток и выводов мегаомметром;</w:t>
            </w:r>
          </w:p>
          <w:p>
            <w:pPr>
              <w:spacing w:after="20"/>
              <w:ind w:left="20"/>
              <w:jc w:val="both"/>
            </w:pPr>
            <w:r>
              <w:rPr>
                <w:rFonts w:ascii="Times New Roman"/>
                <w:b w:val="false"/>
                <w:i w:val="false"/>
                <w:color w:val="000000"/>
                <w:sz w:val="20"/>
              </w:rPr>
              <w:t xml:space="preserve">
- выполнять эксплуатационно-ремонтное обслуживание маслоочистительной аппаратуры; </w:t>
            </w:r>
          </w:p>
          <w:p>
            <w:pPr>
              <w:spacing w:after="20"/>
              <w:ind w:left="20"/>
              <w:jc w:val="both"/>
            </w:pPr>
            <w:r>
              <w:rPr>
                <w:rFonts w:ascii="Times New Roman"/>
                <w:b w:val="false"/>
                <w:i w:val="false"/>
                <w:color w:val="000000"/>
                <w:sz w:val="20"/>
              </w:rPr>
              <w:t xml:space="preserve">
- составлять схемы соединений средней сложности и выполнять монтаж схем соединений средней сложности.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090103 2 – Электромонтажник по силовым сетям и электрооборудованию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электрических станций и подстанций.</w:t>
            </w:r>
          </w:p>
          <w:p>
            <w:pPr>
              <w:spacing w:after="20"/>
              <w:ind w:left="20"/>
              <w:jc w:val="both"/>
            </w:pPr>
            <w:r>
              <w:rPr>
                <w:rFonts w:ascii="Times New Roman"/>
                <w:b w:val="false"/>
                <w:i w:val="false"/>
                <w:color w:val="000000"/>
                <w:sz w:val="20"/>
              </w:rPr>
              <w:t xml:space="preserve">
Общие сведения об энергосистемах и электроустановках;основное оборудование электрических станций и распределительных сетей; синхронные генераторы и компенсаторы; силовые трансформаторы и автотрансформаторы; короткие замыкания в электроустановках; общая характеристика процесса короткого замыкания; электродинамическое и термическое действие токов короткого замыкания; методы ограничения токов короткого замыкания; шины распределительных устройств, токопроводы, силовые кабели, изоляторы; электрические аппараты напряжением до 1000 В.;электрические аппараты напряжением выше 1000 В.; система измерений на электростанциях и подстанциях; схемы электрических соединений электрических станций и подстанций; виды схем электрических соединений электростанций; главные схемы электрических соединений электростанций; компоновка главных схем подстанций; компоновка главных схем электростанций; собственные нужды подстанций; собственные нужды электростанций;конструкции распределительных устройств; закрытые распределительные устройства; комплектные распределительные устройства; комплектные трансформаторные подстанции; открытые распределительные устройства;аккумуляторные установки на подстанциях и электростанциях; заземляющие устройства электрических установок высокого напряжения; </w:t>
            </w:r>
            <w:r>
              <w:rPr>
                <w:rFonts w:ascii="Times New Roman"/>
                <w:b/>
                <w:i w:val="false"/>
                <w:color w:val="000000"/>
                <w:sz w:val="20"/>
              </w:rPr>
              <w:t>з</w:t>
            </w:r>
            <w:r>
              <w:rPr>
                <w:rFonts w:ascii="Times New Roman"/>
                <w:b w:val="false"/>
                <w:i w:val="false"/>
                <w:color w:val="000000"/>
                <w:sz w:val="20"/>
              </w:rPr>
              <w:t>ащита подстанций и электростанций от прямых ударов молнии;</w:t>
            </w:r>
            <w:r>
              <w:rPr>
                <w:rFonts w:ascii="Times New Roman"/>
                <w:b/>
                <w:i w:val="false"/>
                <w:color w:val="000000"/>
                <w:sz w:val="20"/>
              </w:rPr>
              <w:t xml:space="preserve"> з</w:t>
            </w:r>
            <w:r>
              <w:rPr>
                <w:rFonts w:ascii="Times New Roman"/>
                <w:b w:val="false"/>
                <w:i w:val="false"/>
                <w:color w:val="000000"/>
                <w:sz w:val="20"/>
              </w:rPr>
              <w:t>ащита подстанций и электростанций от набегающих линий импульсов грозовых перенапряжении; ограничение внутренних перенапряжений.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назначение, принципы действия и конструкции электрических аппаратов; </w:t>
            </w:r>
          </w:p>
          <w:p>
            <w:pPr>
              <w:spacing w:after="20"/>
              <w:ind w:left="20"/>
              <w:jc w:val="both"/>
            </w:pPr>
            <w:r>
              <w:rPr>
                <w:rFonts w:ascii="Times New Roman"/>
                <w:b w:val="false"/>
                <w:i w:val="false"/>
                <w:color w:val="000000"/>
                <w:sz w:val="20"/>
              </w:rPr>
              <w:t xml:space="preserve">
- типовые электрические схемы электроустановок и соответствующие им конструкции распределительных устройств; </w:t>
            </w:r>
          </w:p>
          <w:p>
            <w:pPr>
              <w:spacing w:after="20"/>
              <w:ind w:left="20"/>
              <w:jc w:val="both"/>
            </w:pPr>
            <w:r>
              <w:rPr>
                <w:rFonts w:ascii="Times New Roman"/>
                <w:b w:val="false"/>
                <w:i w:val="false"/>
                <w:color w:val="000000"/>
                <w:sz w:val="20"/>
              </w:rPr>
              <w:t xml:space="preserve">
- режимы работы нейтралей электрических сетей; </w:t>
            </w:r>
          </w:p>
          <w:p>
            <w:pPr>
              <w:spacing w:after="20"/>
              <w:ind w:left="20"/>
              <w:jc w:val="both"/>
            </w:pPr>
            <w:r>
              <w:rPr>
                <w:rFonts w:ascii="Times New Roman"/>
                <w:b w:val="false"/>
                <w:i w:val="false"/>
                <w:color w:val="000000"/>
                <w:sz w:val="20"/>
              </w:rPr>
              <w:t>
- способы электроснабжения систем собственных нужд подстанций;</w:t>
            </w:r>
          </w:p>
          <w:p>
            <w:pPr>
              <w:spacing w:after="20"/>
              <w:ind w:left="20"/>
              <w:jc w:val="both"/>
            </w:pPr>
            <w:r>
              <w:rPr>
                <w:rFonts w:ascii="Times New Roman"/>
                <w:b w:val="false"/>
                <w:i w:val="false"/>
                <w:color w:val="000000"/>
                <w:sz w:val="20"/>
              </w:rPr>
              <w:t>
- источники оперативного тока;</w:t>
            </w:r>
          </w:p>
          <w:p>
            <w:pPr>
              <w:spacing w:after="20"/>
              <w:ind w:left="20"/>
              <w:jc w:val="both"/>
            </w:pPr>
            <w:r>
              <w:rPr>
                <w:rFonts w:ascii="Times New Roman"/>
                <w:b w:val="false"/>
                <w:i w:val="false"/>
                <w:color w:val="000000"/>
                <w:sz w:val="20"/>
              </w:rPr>
              <w:t>
- системы измерений на подстанциях и защиту подстанций от перенапряжений.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схемы электрических соединений электрических станций и подстанций;</w:t>
            </w:r>
          </w:p>
          <w:p>
            <w:pPr>
              <w:spacing w:after="20"/>
              <w:ind w:left="20"/>
              <w:jc w:val="both"/>
            </w:pPr>
            <w:r>
              <w:rPr>
                <w:rFonts w:ascii="Times New Roman"/>
                <w:b w:val="false"/>
                <w:i w:val="false"/>
                <w:color w:val="000000"/>
                <w:sz w:val="20"/>
              </w:rPr>
              <w:t>
- определять параметры схем;</w:t>
            </w:r>
          </w:p>
          <w:p>
            <w:pPr>
              <w:spacing w:after="20"/>
              <w:ind w:left="20"/>
              <w:jc w:val="both"/>
            </w:pPr>
            <w:r>
              <w:rPr>
                <w:rFonts w:ascii="Times New Roman"/>
                <w:b w:val="false"/>
                <w:i w:val="false"/>
                <w:color w:val="000000"/>
                <w:sz w:val="20"/>
              </w:rPr>
              <w:t>
- расшифровывать марки трансформатора и автотрансформатора;</w:t>
            </w:r>
          </w:p>
          <w:p>
            <w:pPr>
              <w:spacing w:after="20"/>
              <w:ind w:left="20"/>
              <w:jc w:val="both"/>
            </w:pPr>
            <w:r>
              <w:rPr>
                <w:rFonts w:ascii="Times New Roman"/>
                <w:b w:val="false"/>
                <w:i w:val="false"/>
                <w:color w:val="000000"/>
                <w:sz w:val="20"/>
              </w:rPr>
              <w:t>
- читать схему заполнения ячеек комплектных распределительных устройств;</w:t>
            </w:r>
          </w:p>
          <w:p>
            <w:pPr>
              <w:spacing w:after="20"/>
              <w:ind w:left="20"/>
              <w:jc w:val="both"/>
            </w:pPr>
            <w:r>
              <w:rPr>
                <w:rFonts w:ascii="Times New Roman"/>
                <w:b w:val="false"/>
                <w:i w:val="false"/>
                <w:color w:val="000000"/>
                <w:sz w:val="20"/>
              </w:rPr>
              <w:t>
- читать чертежи открытых распределительных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 2.3.1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сети энергосистем.</w:t>
            </w:r>
          </w:p>
          <w:p>
            <w:pPr>
              <w:spacing w:after="20"/>
              <w:ind w:left="20"/>
              <w:jc w:val="both"/>
            </w:pPr>
            <w:r>
              <w:rPr>
                <w:rFonts w:ascii="Times New Roman"/>
                <w:b w:val="false"/>
                <w:i w:val="false"/>
                <w:color w:val="000000"/>
                <w:sz w:val="20"/>
              </w:rPr>
              <w:t>
Основные понятия об электрических сетях, требования к ним; основные элементы воздушных и кабельных линий; достоинства, недостатки, область применения; потери мощности и электроэнергии в элементах электрической сети; выбор экономического сечения проводника; поверка на нагрев; защитные аппараты электрических сетей; допустимые отклонения и потери напряжения; определение потерь напряжения в однофазных и трехфазных сетях; преимущества, недостатки, область применения простых и сложных замкнутых электрических сетей; надежность и повреждаемость электрооборудования; ущерб; качество электроэнергии; способы регулирования напряжения; компенсация реактивной мощности.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конструкции воздушных и кабельных линий электропередачи; </w:t>
            </w:r>
          </w:p>
          <w:p>
            <w:pPr>
              <w:spacing w:after="20"/>
              <w:ind w:left="20"/>
              <w:jc w:val="both"/>
            </w:pPr>
            <w:r>
              <w:rPr>
                <w:rFonts w:ascii="Times New Roman"/>
                <w:b w:val="false"/>
                <w:i w:val="false"/>
                <w:color w:val="000000"/>
                <w:sz w:val="20"/>
              </w:rPr>
              <w:t xml:space="preserve">
- вопросы надежности и </w:t>
            </w:r>
          </w:p>
          <w:p>
            <w:pPr>
              <w:spacing w:after="20"/>
              <w:ind w:left="20"/>
              <w:jc w:val="both"/>
            </w:pPr>
            <w:r>
              <w:rPr>
                <w:rFonts w:ascii="Times New Roman"/>
                <w:b w:val="false"/>
                <w:i w:val="false"/>
                <w:color w:val="000000"/>
                <w:sz w:val="20"/>
              </w:rPr>
              <w:t xml:space="preserve">
экономичности работы электрических сетей различного напряжения; </w:t>
            </w:r>
          </w:p>
          <w:p>
            <w:pPr>
              <w:spacing w:after="20"/>
              <w:ind w:left="20"/>
              <w:jc w:val="both"/>
            </w:pPr>
            <w:r>
              <w:rPr>
                <w:rFonts w:ascii="Times New Roman"/>
                <w:b w:val="false"/>
                <w:i w:val="false"/>
                <w:color w:val="000000"/>
                <w:sz w:val="20"/>
              </w:rPr>
              <w:t>
- принципы построения электрических схем электрических сетей.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классифицировать электрические сети;</w:t>
            </w:r>
          </w:p>
          <w:p>
            <w:pPr>
              <w:spacing w:after="20"/>
              <w:ind w:left="20"/>
              <w:jc w:val="both"/>
            </w:pPr>
            <w:r>
              <w:rPr>
                <w:rFonts w:ascii="Times New Roman"/>
                <w:b w:val="false"/>
                <w:i w:val="false"/>
                <w:color w:val="000000"/>
                <w:sz w:val="20"/>
              </w:rPr>
              <w:t>
- классифицировать элементы линий по применяемым конструкционным материалам и назначению;</w:t>
            </w:r>
          </w:p>
          <w:p>
            <w:pPr>
              <w:spacing w:after="20"/>
              <w:ind w:left="20"/>
              <w:jc w:val="both"/>
            </w:pPr>
            <w:r>
              <w:rPr>
                <w:rFonts w:ascii="Times New Roman"/>
                <w:b w:val="false"/>
                <w:i w:val="false"/>
                <w:color w:val="000000"/>
                <w:sz w:val="20"/>
              </w:rPr>
              <w:t>
- классифицировать кабель.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Релейная защита и автоматика энергосистем.</w:t>
            </w:r>
          </w:p>
          <w:p>
            <w:pPr>
              <w:spacing w:after="20"/>
              <w:ind w:left="20"/>
              <w:jc w:val="both"/>
            </w:pPr>
            <w:r>
              <w:rPr>
                <w:rFonts w:ascii="Times New Roman"/>
                <w:b w:val="false"/>
                <w:i w:val="false"/>
                <w:color w:val="000000"/>
                <w:sz w:val="20"/>
              </w:rPr>
              <w:t>
Общие вопросы релейной защиты и автоматики: повреждение и анормальные режимы работы в электроэнергетических системах; измерительные трансформаторы, регулирующие органы, источники оперативного тока, логические, сигнальные и исполнительные органы; релейная защита, ее функции, требования к релейной защите; релейные защиты линий электропередачи,трансформаторов, компенсаторов,электродвигателей, сборных шин, блоков; автоматика энергосистем: АПВ, АВР, АРВ, АУР, АРН; противоаварийная автоматика, автоматическая синхронизация; вспомогательные цепи электрических станций и подстанций: организация токовых цепей, напряжение, оперативный постоянный и переменный ток, управление аппаратами, сигнализация.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устройство и принцип действия основных и вспомогательных реле;</w:t>
            </w:r>
          </w:p>
          <w:p>
            <w:pPr>
              <w:spacing w:after="20"/>
              <w:ind w:left="20"/>
              <w:jc w:val="both"/>
            </w:pPr>
            <w:r>
              <w:rPr>
                <w:rFonts w:ascii="Times New Roman"/>
                <w:b w:val="false"/>
                <w:i w:val="false"/>
                <w:color w:val="000000"/>
                <w:sz w:val="20"/>
              </w:rPr>
              <w:t>
- принципиальные схемы защиты;</w:t>
            </w:r>
          </w:p>
          <w:p>
            <w:pPr>
              <w:spacing w:after="20"/>
              <w:ind w:left="20"/>
              <w:jc w:val="both"/>
            </w:pPr>
            <w:r>
              <w:rPr>
                <w:rFonts w:ascii="Times New Roman"/>
                <w:b w:val="false"/>
                <w:i w:val="false"/>
                <w:color w:val="000000"/>
                <w:sz w:val="20"/>
              </w:rPr>
              <w:t>
- требования к релейной защите;</w:t>
            </w:r>
          </w:p>
          <w:p>
            <w:pPr>
              <w:spacing w:after="20"/>
              <w:ind w:left="20"/>
              <w:jc w:val="both"/>
            </w:pPr>
            <w:r>
              <w:rPr>
                <w:rFonts w:ascii="Times New Roman"/>
                <w:b w:val="false"/>
                <w:i w:val="false"/>
                <w:color w:val="000000"/>
                <w:sz w:val="20"/>
              </w:rPr>
              <w:t>
- принцип действия дифференциальных защит линий, сборных шин, трансформаторов, электродвигателей;</w:t>
            </w:r>
          </w:p>
          <w:p>
            <w:pPr>
              <w:spacing w:after="20"/>
              <w:ind w:left="20"/>
              <w:jc w:val="both"/>
            </w:pPr>
            <w:r>
              <w:rPr>
                <w:rFonts w:ascii="Times New Roman"/>
                <w:b w:val="false"/>
                <w:i w:val="false"/>
                <w:color w:val="000000"/>
                <w:sz w:val="20"/>
              </w:rPr>
              <w:t>
- назначение и принцип действия АПВ, АВР, АРВ, АУР, АРН.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схемы релейной защиты и автоматики крупных электрических машин и аппаратов, линий электропередачи и трансформаторов.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Правовые и организационные вопросы охраны труда; опасные и вредные производственные факторы; расследование, учет и анализ несчастных случаев на производстве; организация труда на рабочем месте; гигиена труда и производственная санитария:</w:t>
            </w:r>
          </w:p>
          <w:p>
            <w:pPr>
              <w:spacing w:after="20"/>
              <w:ind w:left="20"/>
              <w:jc w:val="both"/>
            </w:pPr>
            <w:r>
              <w:rPr>
                <w:rFonts w:ascii="Times New Roman"/>
                <w:b w:val="false"/>
                <w:i w:val="false"/>
                <w:color w:val="000000"/>
                <w:sz w:val="20"/>
              </w:rPr>
              <w:t>
общие санитарно-гигиенические требования к производственным помещениям, рабочим местам, технологическому оборудованию; требования к освещению производственных помещений; защита от шума, вибрации, ультразвука, ионизирующих и электромагнитных излучений; техника безопасности: техника безопасности при погрузочно-разгрузочных транспортных и складских работах; техника безопасности при работе с ручным инструментом и приспособлениями; противопожарная защита: горение и взрывоопасные свойства веществ; средства и способы пожаротушения; организация пожарной охраны.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основы законодательства по охране труда;</w:t>
            </w:r>
          </w:p>
          <w:p>
            <w:pPr>
              <w:spacing w:after="20"/>
              <w:ind w:left="20"/>
              <w:jc w:val="both"/>
            </w:pPr>
            <w:r>
              <w:rPr>
                <w:rFonts w:ascii="Times New Roman"/>
                <w:b w:val="false"/>
                <w:i w:val="false"/>
                <w:color w:val="000000"/>
                <w:sz w:val="20"/>
              </w:rPr>
              <w:t>
- основы электробезопасности и меры защиты от поражения электрическим током, основные медицинские сведения по оказанию доврачебной помощи пострадавшим при несчастных случаях;</w:t>
            </w:r>
          </w:p>
          <w:p>
            <w:pPr>
              <w:spacing w:after="20"/>
              <w:ind w:left="20"/>
              <w:jc w:val="both"/>
            </w:pPr>
            <w:r>
              <w:rPr>
                <w:rFonts w:ascii="Times New Roman"/>
                <w:b w:val="false"/>
                <w:i w:val="false"/>
                <w:color w:val="000000"/>
                <w:sz w:val="20"/>
              </w:rPr>
              <w:t>
- технику безопасности при производстве монтажных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нормативно-технической документацией по охране труда;</w:t>
            </w:r>
          </w:p>
          <w:p>
            <w:pPr>
              <w:spacing w:after="20"/>
              <w:ind w:left="20"/>
              <w:jc w:val="both"/>
            </w:pPr>
            <w:r>
              <w:rPr>
                <w:rFonts w:ascii="Times New Roman"/>
                <w:b w:val="false"/>
                <w:i w:val="false"/>
                <w:color w:val="000000"/>
                <w:sz w:val="20"/>
              </w:rPr>
              <w:t>
- обеспечивать безопасное проведение работ на производственном участке;</w:t>
            </w:r>
          </w:p>
          <w:p>
            <w:pPr>
              <w:spacing w:after="20"/>
              <w:ind w:left="20"/>
              <w:jc w:val="both"/>
            </w:pPr>
            <w:r>
              <w:rPr>
                <w:rFonts w:ascii="Times New Roman"/>
                <w:b w:val="false"/>
                <w:i w:val="false"/>
                <w:color w:val="000000"/>
                <w:sz w:val="20"/>
              </w:rPr>
              <w:t xml:space="preserve">
- оценивать возможность негативного воздействия опасных и вредных производственных факторов, действующих на человека; </w:t>
            </w:r>
          </w:p>
          <w:p>
            <w:pPr>
              <w:spacing w:after="20"/>
              <w:ind w:left="20"/>
              <w:jc w:val="both"/>
            </w:pPr>
            <w:r>
              <w:rPr>
                <w:rFonts w:ascii="Times New Roman"/>
                <w:b w:val="false"/>
                <w:i w:val="false"/>
                <w:color w:val="000000"/>
                <w:sz w:val="20"/>
              </w:rPr>
              <w:t>
- оказывать первую помощь пострадавшим при несчастных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4,6,7,9</w:t>
            </w:r>
          </w:p>
          <w:p>
            <w:pPr>
              <w:spacing w:after="20"/>
              <w:ind w:left="20"/>
              <w:jc w:val="both"/>
            </w:pPr>
            <w:r>
              <w:rPr>
                <w:rFonts w:ascii="Times New Roman"/>
                <w:b w:val="false"/>
                <w:i w:val="false"/>
                <w:color w:val="000000"/>
                <w:sz w:val="20"/>
              </w:rPr>
              <w:t>
ПК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энергетики.</w:t>
            </w:r>
          </w:p>
          <w:p>
            <w:pPr>
              <w:spacing w:after="20"/>
              <w:ind w:left="20"/>
              <w:jc w:val="both"/>
            </w:pPr>
            <w:r>
              <w:rPr>
                <w:rFonts w:ascii="Times New Roman"/>
                <w:b w:val="false"/>
                <w:i w:val="false"/>
                <w:color w:val="000000"/>
                <w:sz w:val="20"/>
              </w:rPr>
              <w:t>
Предприятия отрасли в системе рыночных отношений;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рыночнойэкономики; основы учета и анализа производственно-хозяйственной деятельности предприятий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действие экономического механизма управления предприятиями в области организации и оплаты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рациональные способы организации производства, рассчитывать основные показатели работы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7,10</w:t>
            </w:r>
          </w:p>
          <w:p>
            <w:pPr>
              <w:spacing w:after="20"/>
              <w:ind w:left="20"/>
              <w:jc w:val="both"/>
            </w:pPr>
            <w:r>
              <w:rPr>
                <w:rFonts w:ascii="Times New Roman"/>
                <w:b w:val="false"/>
                <w:i w:val="false"/>
                <w:color w:val="000000"/>
                <w:sz w:val="20"/>
              </w:rPr>
              <w:t>
ПК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и наладка электрооборудования электрических станций и сетей.</w:t>
            </w:r>
          </w:p>
          <w:p>
            <w:pPr>
              <w:spacing w:after="20"/>
              <w:ind w:left="20"/>
              <w:jc w:val="both"/>
            </w:pPr>
            <w:r>
              <w:rPr>
                <w:rFonts w:ascii="Times New Roman"/>
                <w:b w:val="false"/>
                <w:i w:val="false"/>
                <w:color w:val="000000"/>
                <w:sz w:val="20"/>
              </w:rPr>
              <w:t>
Общие условия производства электромонтажных работ; монтаж внутренних электрических сетей: требования к электропроводкам; подготовка трассы и крепление электропроводок; монтаж защитного заземления; техника безопасности при монтаже проводок; монтаж кабельных линий напряжением до 10 кВ.; техника безопасности при монтаже кабелей; монтаж воздушныхлиний электропередачи; подготовительные и строительно-монтажные работы; раскатка проводов; соединение и ремонт проводов и тросов;натяжка и закрепление проводов; защита воздушных линий от перенапряжений, заземление; особенности монтажа воздушных линий напряжением до 1000В.; техника безопасности; монтаж электрооборудования трансформаторных подстанций; монтаж электрических машин и аппаратов управления; монтаж электрооборудования кранов; понятие о наладке электрооборудования: проверки и испытания электрооборудования для обнаружения дефектов; общие дефекты, выявляемые в процессе наладки; общие методы выявления дефектов;оценка механической части электрооборудования; определение состояния магнитной системы; измерения и испытания состояния ТВЧ и контактных соединений; проверка схем первичной и вторичной коммутации; настройка и проверка релейной защиты (РЗ), автоматики (А), управления и сигнализации; методы окончательной оценки пригодности к эксплуатации; испытание изоляции и определение общего состояния элементов электрооборудования;проверка первичной и вторичной коммутации;общие испытания электрических машин;испытания трансформаторов;наладка выключателей; протоколы наладки.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требования монтажных инструкций; технологических карт;</w:t>
            </w:r>
          </w:p>
          <w:p>
            <w:pPr>
              <w:spacing w:after="20"/>
              <w:ind w:left="20"/>
              <w:jc w:val="both"/>
            </w:pPr>
            <w:r>
              <w:rPr>
                <w:rFonts w:ascii="Times New Roman"/>
                <w:b w:val="false"/>
                <w:i w:val="false"/>
                <w:color w:val="000000"/>
                <w:sz w:val="20"/>
              </w:rPr>
              <w:t>
- виды электропроводок и технологии прокладки проводов; способы соединения и оконцевания проводов;</w:t>
            </w:r>
          </w:p>
          <w:p>
            <w:pPr>
              <w:spacing w:after="20"/>
              <w:ind w:left="20"/>
              <w:jc w:val="both"/>
            </w:pPr>
            <w:r>
              <w:rPr>
                <w:rFonts w:ascii="Times New Roman"/>
                <w:b w:val="false"/>
                <w:i w:val="false"/>
                <w:color w:val="000000"/>
                <w:sz w:val="20"/>
              </w:rPr>
              <w:t>
- технику безопасности при монтаже проводок;</w:t>
            </w:r>
          </w:p>
          <w:p>
            <w:pPr>
              <w:spacing w:after="20"/>
              <w:ind w:left="20"/>
              <w:jc w:val="both"/>
            </w:pPr>
            <w:r>
              <w:rPr>
                <w:rFonts w:ascii="Times New Roman"/>
                <w:b w:val="false"/>
                <w:i w:val="false"/>
                <w:color w:val="000000"/>
                <w:sz w:val="20"/>
              </w:rPr>
              <w:t>
- типы кабельных линий в электроустановках промышленных предприятий;</w:t>
            </w:r>
          </w:p>
          <w:p>
            <w:pPr>
              <w:spacing w:after="20"/>
              <w:ind w:left="20"/>
              <w:jc w:val="both"/>
            </w:pPr>
            <w:r>
              <w:rPr>
                <w:rFonts w:ascii="Times New Roman"/>
                <w:b w:val="false"/>
                <w:i w:val="false"/>
                <w:color w:val="000000"/>
                <w:sz w:val="20"/>
              </w:rPr>
              <w:t>
- средства механизации при монтаже кабельных линий в блоках и траншеях;</w:t>
            </w:r>
          </w:p>
          <w:p>
            <w:pPr>
              <w:spacing w:after="20"/>
              <w:ind w:left="20"/>
              <w:jc w:val="both"/>
            </w:pPr>
            <w:r>
              <w:rPr>
                <w:rFonts w:ascii="Times New Roman"/>
                <w:b w:val="false"/>
                <w:i w:val="false"/>
                <w:color w:val="000000"/>
                <w:sz w:val="20"/>
              </w:rPr>
              <w:t>
- способы монтажа концевых и соединительных кабельных муфт, эпоксидных концевых заделок;</w:t>
            </w:r>
          </w:p>
          <w:p>
            <w:pPr>
              <w:spacing w:after="20"/>
              <w:ind w:left="20"/>
              <w:jc w:val="both"/>
            </w:pPr>
            <w:r>
              <w:rPr>
                <w:rFonts w:ascii="Times New Roman"/>
                <w:b w:val="false"/>
                <w:i w:val="false"/>
                <w:color w:val="000000"/>
                <w:sz w:val="20"/>
              </w:rPr>
              <w:t>
- особенности монтажа воздушных линий электропередачи;</w:t>
            </w:r>
          </w:p>
          <w:p>
            <w:pPr>
              <w:spacing w:after="20"/>
              <w:ind w:left="20"/>
              <w:jc w:val="both"/>
            </w:pPr>
            <w:r>
              <w:rPr>
                <w:rFonts w:ascii="Times New Roman"/>
                <w:b w:val="false"/>
                <w:i w:val="false"/>
                <w:color w:val="000000"/>
                <w:sz w:val="20"/>
              </w:rPr>
              <w:t>
- этапы работы по монтажу электрооборудования подстанций, выключателей нагрузки и приводов к ним;</w:t>
            </w:r>
          </w:p>
          <w:p>
            <w:pPr>
              <w:spacing w:after="20"/>
              <w:ind w:left="20"/>
              <w:jc w:val="both"/>
            </w:pPr>
            <w:r>
              <w:rPr>
                <w:rFonts w:ascii="Times New Roman"/>
                <w:b w:val="false"/>
                <w:i w:val="false"/>
                <w:color w:val="000000"/>
                <w:sz w:val="20"/>
              </w:rPr>
              <w:t>
- особенности монтажа собранных и разобранных электрических машин;</w:t>
            </w:r>
          </w:p>
          <w:p>
            <w:pPr>
              <w:spacing w:after="20"/>
              <w:ind w:left="20"/>
              <w:jc w:val="both"/>
            </w:pPr>
            <w:r>
              <w:rPr>
                <w:rFonts w:ascii="Times New Roman"/>
                <w:b w:val="false"/>
                <w:i w:val="false"/>
                <w:color w:val="000000"/>
                <w:sz w:val="20"/>
              </w:rPr>
              <w:t>
- прогрессивные методы монтажа электрооборудования кранов и тельферов;</w:t>
            </w:r>
          </w:p>
          <w:p>
            <w:pPr>
              <w:spacing w:after="20"/>
              <w:ind w:left="20"/>
              <w:jc w:val="both"/>
            </w:pPr>
            <w:r>
              <w:rPr>
                <w:rFonts w:ascii="Times New Roman"/>
                <w:b w:val="false"/>
                <w:i w:val="false"/>
                <w:color w:val="000000"/>
                <w:sz w:val="20"/>
              </w:rPr>
              <w:t>
- технику безопасности при монтаже силовых и осветительных установок;</w:t>
            </w:r>
          </w:p>
          <w:p>
            <w:pPr>
              <w:spacing w:after="20"/>
              <w:ind w:left="20"/>
              <w:jc w:val="both"/>
            </w:pPr>
            <w:r>
              <w:rPr>
                <w:rFonts w:ascii="Times New Roman"/>
                <w:b w:val="false"/>
                <w:i w:val="false"/>
                <w:color w:val="000000"/>
                <w:sz w:val="20"/>
              </w:rPr>
              <w:t>
- общие узлы и дефекты электрооборудования;</w:t>
            </w:r>
          </w:p>
          <w:p>
            <w:pPr>
              <w:spacing w:after="20"/>
              <w:ind w:left="20"/>
              <w:jc w:val="both"/>
            </w:pPr>
            <w:r>
              <w:rPr>
                <w:rFonts w:ascii="Times New Roman"/>
                <w:b w:val="false"/>
                <w:i w:val="false"/>
                <w:color w:val="000000"/>
                <w:sz w:val="20"/>
              </w:rPr>
              <w:t>
- объем испытаний;</w:t>
            </w:r>
          </w:p>
          <w:p>
            <w:pPr>
              <w:spacing w:after="20"/>
              <w:ind w:left="20"/>
              <w:jc w:val="both"/>
            </w:pPr>
            <w:r>
              <w:rPr>
                <w:rFonts w:ascii="Times New Roman"/>
                <w:b w:val="false"/>
                <w:i w:val="false"/>
                <w:color w:val="000000"/>
                <w:sz w:val="20"/>
              </w:rPr>
              <w:t>
- объем проверок;</w:t>
            </w:r>
          </w:p>
          <w:p>
            <w:pPr>
              <w:spacing w:after="20"/>
              <w:ind w:left="20"/>
              <w:jc w:val="both"/>
            </w:pPr>
            <w:r>
              <w:rPr>
                <w:rFonts w:ascii="Times New Roman"/>
                <w:b w:val="false"/>
                <w:i w:val="false"/>
                <w:color w:val="000000"/>
                <w:sz w:val="20"/>
              </w:rPr>
              <w:t>
- объем испытаний электрических машин;</w:t>
            </w:r>
          </w:p>
          <w:p>
            <w:pPr>
              <w:spacing w:after="20"/>
              <w:ind w:left="20"/>
              <w:jc w:val="both"/>
            </w:pPr>
            <w:r>
              <w:rPr>
                <w:rFonts w:ascii="Times New Roman"/>
                <w:b w:val="false"/>
                <w:i w:val="false"/>
                <w:color w:val="000000"/>
                <w:sz w:val="20"/>
              </w:rPr>
              <w:t>
- объем испытаний трансформаторов;</w:t>
            </w:r>
          </w:p>
          <w:p>
            <w:pPr>
              <w:spacing w:after="20"/>
              <w:ind w:left="20"/>
              <w:jc w:val="both"/>
            </w:pPr>
            <w:r>
              <w:rPr>
                <w:rFonts w:ascii="Times New Roman"/>
                <w:b w:val="false"/>
                <w:i w:val="false"/>
                <w:color w:val="000000"/>
                <w:sz w:val="20"/>
              </w:rPr>
              <w:t>
- объем наладки выключателей;</w:t>
            </w:r>
          </w:p>
          <w:p>
            <w:pPr>
              <w:spacing w:after="20"/>
              <w:ind w:left="20"/>
              <w:jc w:val="both"/>
            </w:pPr>
            <w:r>
              <w:rPr>
                <w:rFonts w:ascii="Times New Roman"/>
                <w:b w:val="false"/>
                <w:i w:val="false"/>
                <w:color w:val="000000"/>
                <w:sz w:val="20"/>
              </w:rPr>
              <w:t>
- правила составления протоколов наладки.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монтаж всех типов предохранителей; выключателей;</w:t>
            </w:r>
          </w:p>
          <w:p>
            <w:pPr>
              <w:spacing w:after="20"/>
              <w:ind w:left="20"/>
              <w:jc w:val="both"/>
            </w:pPr>
            <w:r>
              <w:rPr>
                <w:rFonts w:ascii="Times New Roman"/>
                <w:b w:val="false"/>
                <w:i w:val="false"/>
                <w:color w:val="000000"/>
                <w:sz w:val="20"/>
              </w:rPr>
              <w:t xml:space="preserve">
- выполнять работы по производству монтажных схем электрооборудования; </w:t>
            </w:r>
          </w:p>
          <w:p>
            <w:pPr>
              <w:spacing w:after="20"/>
              <w:ind w:left="20"/>
              <w:jc w:val="both"/>
            </w:pPr>
            <w:r>
              <w:rPr>
                <w:rFonts w:ascii="Times New Roman"/>
                <w:b w:val="false"/>
                <w:i w:val="false"/>
                <w:color w:val="000000"/>
                <w:sz w:val="20"/>
              </w:rPr>
              <w:t>
-пользоваться инструментом для производства монтажных работ;</w:t>
            </w:r>
          </w:p>
          <w:p>
            <w:pPr>
              <w:spacing w:after="20"/>
              <w:ind w:left="20"/>
              <w:jc w:val="both"/>
            </w:pPr>
            <w:r>
              <w:rPr>
                <w:rFonts w:ascii="Times New Roman"/>
                <w:b w:val="false"/>
                <w:i w:val="false"/>
                <w:color w:val="000000"/>
                <w:sz w:val="20"/>
              </w:rPr>
              <w:t>
- пользоваться средствами механизации при монтаже кабельных линий в блоках и траншеях;</w:t>
            </w:r>
          </w:p>
          <w:p>
            <w:pPr>
              <w:spacing w:after="20"/>
              <w:ind w:left="20"/>
              <w:jc w:val="both"/>
            </w:pPr>
            <w:r>
              <w:rPr>
                <w:rFonts w:ascii="Times New Roman"/>
                <w:b w:val="false"/>
                <w:i w:val="false"/>
                <w:color w:val="000000"/>
                <w:sz w:val="20"/>
              </w:rPr>
              <w:t>
- оценивать состояние электрооборудования;</w:t>
            </w:r>
          </w:p>
          <w:p>
            <w:pPr>
              <w:spacing w:after="20"/>
              <w:ind w:left="20"/>
              <w:jc w:val="both"/>
            </w:pPr>
            <w:r>
              <w:rPr>
                <w:rFonts w:ascii="Times New Roman"/>
                <w:b w:val="false"/>
                <w:i w:val="false"/>
                <w:color w:val="000000"/>
                <w:sz w:val="20"/>
              </w:rPr>
              <w:t>
- оценивать результаты испытаний;</w:t>
            </w:r>
          </w:p>
          <w:p>
            <w:pPr>
              <w:spacing w:after="20"/>
              <w:ind w:left="20"/>
              <w:jc w:val="both"/>
            </w:pPr>
            <w:r>
              <w:rPr>
                <w:rFonts w:ascii="Times New Roman"/>
                <w:b w:val="false"/>
                <w:i w:val="false"/>
                <w:color w:val="000000"/>
                <w:sz w:val="20"/>
              </w:rPr>
              <w:t>
- оценивать результаты проверок;</w:t>
            </w:r>
          </w:p>
          <w:p>
            <w:pPr>
              <w:spacing w:after="20"/>
              <w:ind w:left="20"/>
              <w:jc w:val="both"/>
            </w:pPr>
            <w:r>
              <w:rPr>
                <w:rFonts w:ascii="Times New Roman"/>
                <w:b w:val="false"/>
                <w:i w:val="false"/>
                <w:color w:val="000000"/>
                <w:sz w:val="20"/>
              </w:rPr>
              <w:t>
- оценивать результаты испытаний электрических машин;</w:t>
            </w:r>
          </w:p>
          <w:p>
            <w:pPr>
              <w:spacing w:after="20"/>
              <w:ind w:left="20"/>
              <w:jc w:val="both"/>
            </w:pPr>
            <w:r>
              <w:rPr>
                <w:rFonts w:ascii="Times New Roman"/>
                <w:b w:val="false"/>
                <w:i w:val="false"/>
                <w:color w:val="000000"/>
                <w:sz w:val="20"/>
              </w:rPr>
              <w:t>
- оценивать результаты испытаний трансформаторов;</w:t>
            </w:r>
          </w:p>
          <w:p>
            <w:pPr>
              <w:spacing w:after="20"/>
              <w:ind w:left="20"/>
              <w:jc w:val="both"/>
            </w:pPr>
            <w:r>
              <w:rPr>
                <w:rFonts w:ascii="Times New Roman"/>
                <w:b w:val="false"/>
                <w:i w:val="false"/>
                <w:color w:val="000000"/>
                <w:sz w:val="20"/>
              </w:rPr>
              <w:t>
- оценивать результаты наладки выключателей.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 и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Слесарно-механическаяобработка материалов; техника безопасности и промсанитария; основы технологических измерений; плоскостная разметка; разрезание материалов; рубка металла; правка и гибка заготовок; опиливание; сверление и зенкование; нарезание резьбы; лужение проводов, пайка электромонтажных соединений; разделка, соединение, ответвление и оконцеваниепроводови жил кабелей; ознакомление с механической обработкой материалов на токарных и фрезерных станках; электромонтажные работы: резка проводов, тросов и кабелей;разделка кабелей, монтаж установочных, крепежных изделий и светильников; монтаж осветительных электропроводок; монтаж заземления электрооборудования; монтаж конструкций для трасс электропроводок; прокладка металлических рукавов и защитных труб; прокладка проводов в коробах и защитных трубах; монтаж кабельных вводов в сборки, щиты и пульты; измерение сопротивления; проверка изоляции электрооборудования; измерение сопротивления заземления; измерение токов и напряжений переносными приборами; расширение пределов измерения в стационарных электроустановках.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линейкой, штангенциркулем, уровнем, резьбомером, щупами;</w:t>
            </w:r>
          </w:p>
          <w:p>
            <w:pPr>
              <w:spacing w:after="20"/>
              <w:ind w:left="20"/>
              <w:jc w:val="both"/>
            </w:pPr>
            <w:r>
              <w:rPr>
                <w:rFonts w:ascii="Times New Roman"/>
                <w:b w:val="false"/>
                <w:i w:val="false"/>
                <w:color w:val="000000"/>
                <w:sz w:val="20"/>
              </w:rPr>
              <w:t>
- пользоваться разметочҒными инструментами;</w:t>
            </w:r>
          </w:p>
          <w:p>
            <w:pPr>
              <w:spacing w:after="20"/>
              <w:ind w:left="20"/>
              <w:jc w:val="both"/>
            </w:pPr>
            <w:r>
              <w:rPr>
                <w:rFonts w:ascii="Times New Roman"/>
                <w:b w:val="false"/>
                <w:i w:val="false"/>
                <w:color w:val="000000"/>
                <w:sz w:val="20"/>
              </w:rPr>
              <w:t>
- выполнять резку металла ножовкой;</w:t>
            </w:r>
          </w:p>
          <w:p>
            <w:pPr>
              <w:spacing w:after="20"/>
              <w:ind w:left="20"/>
              <w:jc w:val="both"/>
            </w:pPr>
            <w:r>
              <w:rPr>
                <w:rFonts w:ascii="Times New Roman"/>
                <w:b w:val="false"/>
                <w:i w:val="false"/>
                <w:color w:val="000000"/>
                <w:sz w:val="20"/>
              </w:rPr>
              <w:t>
- выполнять рубку металла в тисках, на плите или накоҒвальне;</w:t>
            </w:r>
          </w:p>
          <w:p>
            <w:pPr>
              <w:spacing w:after="20"/>
              <w:ind w:left="20"/>
              <w:jc w:val="both"/>
            </w:pPr>
            <w:r>
              <w:rPr>
                <w:rFonts w:ascii="Times New Roman"/>
                <w:b w:val="false"/>
                <w:i w:val="false"/>
                <w:color w:val="000000"/>
                <w:sz w:val="20"/>
              </w:rPr>
              <w:t>
- выполнять гибку труб на трубогибах;</w:t>
            </w:r>
          </w:p>
          <w:p>
            <w:pPr>
              <w:spacing w:after="20"/>
              <w:ind w:left="20"/>
              <w:jc w:val="both"/>
            </w:pPr>
            <w:r>
              <w:rPr>
                <w:rFonts w:ascii="Times New Roman"/>
                <w:b w:val="false"/>
                <w:i w:val="false"/>
                <w:color w:val="000000"/>
                <w:sz w:val="20"/>
              </w:rPr>
              <w:t>
- пользоваться напильником;</w:t>
            </w:r>
          </w:p>
          <w:p>
            <w:pPr>
              <w:spacing w:after="20"/>
              <w:ind w:left="20"/>
              <w:jc w:val="both"/>
            </w:pPr>
            <w:r>
              <w:rPr>
                <w:rFonts w:ascii="Times New Roman"/>
                <w:b w:val="false"/>
                <w:i w:val="false"/>
                <w:color w:val="000000"/>
                <w:sz w:val="20"/>
              </w:rPr>
              <w:t>
- выполнять сверление и зенҒкование;</w:t>
            </w:r>
          </w:p>
          <w:p>
            <w:pPr>
              <w:spacing w:after="20"/>
              <w:ind w:left="20"/>
              <w:jc w:val="both"/>
            </w:pPr>
            <w:r>
              <w:rPr>
                <w:rFonts w:ascii="Times New Roman"/>
                <w:b w:val="false"/>
                <w:i w:val="false"/>
                <w:color w:val="000000"/>
                <w:sz w:val="20"/>
              </w:rPr>
              <w:t>
- пользоваться таблицей резьб;</w:t>
            </w:r>
          </w:p>
          <w:p>
            <w:pPr>
              <w:spacing w:after="20"/>
              <w:ind w:left="20"/>
              <w:jc w:val="both"/>
            </w:pPr>
            <w:r>
              <w:rPr>
                <w:rFonts w:ascii="Times New Roman"/>
                <w:b w:val="false"/>
                <w:i w:val="false"/>
                <w:color w:val="000000"/>
                <w:sz w:val="20"/>
              </w:rPr>
              <w:t>
- собирать схемы;</w:t>
            </w:r>
          </w:p>
          <w:p>
            <w:pPr>
              <w:spacing w:after="20"/>
              <w:ind w:left="20"/>
              <w:jc w:val="both"/>
            </w:pPr>
            <w:r>
              <w:rPr>
                <w:rFonts w:ascii="Times New Roman"/>
                <w:b w:val="false"/>
                <w:i w:val="false"/>
                <w:color w:val="000000"/>
                <w:sz w:val="20"/>
              </w:rPr>
              <w:t>
- выполнять резку проводов, тросов и кабелей; разделку кабелей;</w:t>
            </w:r>
          </w:p>
          <w:p>
            <w:pPr>
              <w:spacing w:after="20"/>
              <w:ind w:left="20"/>
              <w:jc w:val="both"/>
            </w:pPr>
            <w:r>
              <w:rPr>
                <w:rFonts w:ascii="Times New Roman"/>
                <w:b w:val="false"/>
                <w:i w:val="false"/>
                <w:color w:val="000000"/>
                <w:sz w:val="20"/>
              </w:rPr>
              <w:t>
- выполнять монтаж осветительных электропроводок;</w:t>
            </w:r>
          </w:p>
          <w:p>
            <w:pPr>
              <w:spacing w:after="20"/>
              <w:ind w:left="20"/>
              <w:jc w:val="both"/>
            </w:pPr>
            <w:r>
              <w:rPr>
                <w:rFonts w:ascii="Times New Roman"/>
                <w:b w:val="false"/>
                <w:i w:val="false"/>
                <w:color w:val="000000"/>
                <w:sz w:val="20"/>
              </w:rPr>
              <w:t>
-выполнять монтаж заземления электрооборудования;</w:t>
            </w:r>
          </w:p>
          <w:p>
            <w:pPr>
              <w:spacing w:after="20"/>
              <w:ind w:left="20"/>
              <w:jc w:val="both"/>
            </w:pPr>
            <w:r>
              <w:rPr>
                <w:rFonts w:ascii="Times New Roman"/>
                <w:b w:val="false"/>
                <w:i w:val="false"/>
                <w:color w:val="000000"/>
                <w:sz w:val="20"/>
              </w:rPr>
              <w:t>
- выполнять прокладка проводов в коробах и защитных трубах; монтаж кабельных вводов в сборки, щиты и пульты;</w:t>
            </w:r>
          </w:p>
          <w:p>
            <w:pPr>
              <w:spacing w:after="20"/>
              <w:ind w:left="20"/>
              <w:jc w:val="both"/>
            </w:pPr>
            <w:r>
              <w:rPr>
                <w:rFonts w:ascii="Times New Roman"/>
                <w:b w:val="false"/>
                <w:i w:val="false"/>
                <w:color w:val="000000"/>
                <w:sz w:val="20"/>
              </w:rPr>
              <w:t>
- проводить электрические измерения.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слесарно-механическая обработка материалов;</w:t>
            </w:r>
          </w:p>
          <w:p>
            <w:pPr>
              <w:spacing w:after="20"/>
              <w:ind w:left="20"/>
              <w:jc w:val="both"/>
            </w:pPr>
            <w:r>
              <w:rPr>
                <w:rFonts w:ascii="Times New Roman"/>
                <w:b w:val="false"/>
                <w:i w:val="false"/>
                <w:color w:val="000000"/>
                <w:sz w:val="20"/>
              </w:rPr>
              <w:t>
-проведения электромонтажных работ;</w:t>
            </w:r>
          </w:p>
          <w:p>
            <w:pPr>
              <w:spacing w:after="20"/>
              <w:ind w:left="20"/>
              <w:jc w:val="both"/>
            </w:pPr>
            <w:r>
              <w:rPr>
                <w:rFonts w:ascii="Times New Roman"/>
                <w:b w:val="false"/>
                <w:i w:val="false"/>
                <w:color w:val="000000"/>
                <w:sz w:val="20"/>
              </w:rPr>
              <w:t xml:space="preserve">
- измерения сопротивления, проверки изоляции электрооборудования; </w:t>
            </w:r>
          </w:p>
          <w:p>
            <w:pPr>
              <w:spacing w:after="20"/>
              <w:ind w:left="20"/>
              <w:jc w:val="both"/>
            </w:pPr>
            <w:r>
              <w:rPr>
                <w:rFonts w:ascii="Times New Roman"/>
                <w:b w:val="false"/>
                <w:i w:val="false"/>
                <w:color w:val="000000"/>
                <w:sz w:val="20"/>
              </w:rPr>
              <w:t>
- измерения токов и напряжений переносными приборами.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Учебно-производственная практика.</w:t>
            </w:r>
          </w:p>
          <w:p>
            <w:pPr>
              <w:spacing w:after="20"/>
              <w:ind w:left="20"/>
              <w:jc w:val="both"/>
            </w:pPr>
            <w:r>
              <w:rPr>
                <w:rFonts w:ascii="Times New Roman"/>
                <w:b w:val="false"/>
                <w:i w:val="false"/>
                <w:color w:val="000000"/>
                <w:sz w:val="20"/>
              </w:rPr>
              <w:t>
Ремонтные (монтажные работы) работы:предохранители, рубильники и кнопки управления; магнитные и тиристорныепускатели, контакторы, электромагнитные реле; автоматические выключатели; асинхронный электродвигатель; центровка двигателя с агрегатом; пробный пуск электродвигателя; разборка и сборка трансформаторов; профилактический ремонт выемной части трансформатора; ввод трансформатора и переключающего устройства в работу; разъединители и их привода; выключатели нагрузки и их привода; масляные выключатели напряжением до 10кВ.; привода масляных выключателей; ревизия комплектных распредустройств напряжением до 10 кВ.; комплексный ремонт (монтаж) панелей управления производственными агрегатами.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ревизию и ремонт предохранителей, рубильников, пакетных переключателей и кнопок управления;</w:t>
            </w:r>
          </w:p>
          <w:p>
            <w:pPr>
              <w:spacing w:after="20"/>
              <w:ind w:left="20"/>
              <w:jc w:val="both"/>
            </w:pPr>
            <w:r>
              <w:rPr>
                <w:rFonts w:ascii="Times New Roman"/>
                <w:b w:val="false"/>
                <w:i w:val="false"/>
                <w:color w:val="000000"/>
                <w:sz w:val="20"/>
              </w:rPr>
              <w:t>
-составлять схемы управления асинхронным электродвигателем с использованием магнитного пускателя;</w:t>
            </w:r>
          </w:p>
          <w:p>
            <w:pPr>
              <w:spacing w:after="20"/>
              <w:ind w:left="20"/>
              <w:jc w:val="both"/>
            </w:pPr>
            <w:r>
              <w:rPr>
                <w:rFonts w:ascii="Times New Roman"/>
                <w:b w:val="false"/>
                <w:i w:val="false"/>
                <w:color w:val="000000"/>
                <w:sz w:val="20"/>
              </w:rPr>
              <w:t>
-проводить ревизию и ремонт контакторов, магнитных пускателей, реле, выключателей;</w:t>
            </w:r>
          </w:p>
          <w:p>
            <w:pPr>
              <w:spacing w:after="20"/>
              <w:ind w:left="20"/>
              <w:jc w:val="both"/>
            </w:pPr>
            <w:r>
              <w:rPr>
                <w:rFonts w:ascii="Times New Roman"/>
                <w:b w:val="false"/>
                <w:i w:val="false"/>
                <w:color w:val="000000"/>
                <w:sz w:val="20"/>
              </w:rPr>
              <w:t>
-выполнять общую разборку и сборку электродвигателя средней мощности;</w:t>
            </w:r>
          </w:p>
          <w:p>
            <w:pPr>
              <w:spacing w:after="20"/>
              <w:ind w:left="20"/>
              <w:jc w:val="both"/>
            </w:pPr>
            <w:r>
              <w:rPr>
                <w:rFonts w:ascii="Times New Roman"/>
                <w:b w:val="false"/>
                <w:i w:val="false"/>
                <w:color w:val="000000"/>
                <w:sz w:val="20"/>
              </w:rPr>
              <w:t>
- выполнять измерение сопротивления изоляции обмоток;</w:t>
            </w:r>
          </w:p>
          <w:p>
            <w:pPr>
              <w:spacing w:after="20"/>
              <w:ind w:left="20"/>
              <w:jc w:val="both"/>
            </w:pPr>
            <w:r>
              <w:rPr>
                <w:rFonts w:ascii="Times New Roman"/>
                <w:b w:val="false"/>
                <w:i w:val="false"/>
                <w:color w:val="000000"/>
                <w:sz w:val="20"/>
              </w:rPr>
              <w:t>
-проводить осмотр и разборку масляных трансформаторов;</w:t>
            </w:r>
          </w:p>
          <w:p>
            <w:pPr>
              <w:spacing w:after="20"/>
              <w:ind w:left="20"/>
              <w:jc w:val="both"/>
            </w:pPr>
            <w:r>
              <w:rPr>
                <w:rFonts w:ascii="Times New Roman"/>
                <w:b w:val="false"/>
                <w:i w:val="false"/>
                <w:color w:val="000000"/>
                <w:sz w:val="20"/>
              </w:rPr>
              <w:t>
-проводить осмотр выключателя нагрузки, его очистку; проверять состояние изоляторов, тяги и привода;</w:t>
            </w:r>
          </w:p>
          <w:p>
            <w:pPr>
              <w:spacing w:after="20"/>
              <w:ind w:left="20"/>
              <w:jc w:val="both"/>
            </w:pPr>
            <w:r>
              <w:rPr>
                <w:rFonts w:ascii="Times New Roman"/>
                <w:b w:val="false"/>
                <w:i w:val="false"/>
                <w:color w:val="000000"/>
                <w:sz w:val="20"/>
              </w:rPr>
              <w:t>
-проводить ревизию КРУ;</w:t>
            </w:r>
          </w:p>
          <w:p>
            <w:pPr>
              <w:spacing w:after="20"/>
              <w:ind w:left="20"/>
              <w:jc w:val="both"/>
            </w:pPr>
            <w:r>
              <w:rPr>
                <w:rFonts w:ascii="Times New Roman"/>
                <w:b w:val="false"/>
                <w:i w:val="false"/>
                <w:color w:val="000000"/>
                <w:sz w:val="20"/>
              </w:rPr>
              <w:t>
- проводить ревизию панели управления реверсивным асинхронным двигателем.</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производства ремонтных работ электрооборудования и аппаратов напряжением до 10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Вводная беседа; цели и задачи практики; оформление на предприятие; инструктаж по технике безопасности и пожарной безопасности; распределение по участкам; общее знакомство с предприятием; экскурсия по предприятию; структура цеха; работа в производственной бригаде по техническому обслуживанию (ремонту, монтажу, наладке) электрооборудования;изучение технологических процессов цеха, служб эксплуатации и ремонта электрооборудования;обобщение собранного материала на предприятии, оформление дневников.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функциональные, принципиальные и монтажҒные схемы;</w:t>
            </w:r>
          </w:p>
          <w:p>
            <w:pPr>
              <w:spacing w:after="20"/>
              <w:ind w:left="20"/>
              <w:jc w:val="both"/>
            </w:pPr>
            <w:r>
              <w:rPr>
                <w:rFonts w:ascii="Times New Roman"/>
                <w:b w:val="false"/>
                <w:i w:val="false"/>
                <w:color w:val="000000"/>
                <w:sz w:val="20"/>
              </w:rPr>
              <w:t>
- заполнять наряд на выполҒнение работ;</w:t>
            </w:r>
          </w:p>
          <w:p>
            <w:pPr>
              <w:spacing w:after="20"/>
              <w:ind w:left="20"/>
              <w:jc w:val="both"/>
            </w:pPr>
            <w:r>
              <w:rPr>
                <w:rFonts w:ascii="Times New Roman"/>
                <w:b w:val="false"/>
                <w:i w:val="false"/>
                <w:color w:val="000000"/>
                <w:sz w:val="20"/>
              </w:rPr>
              <w:t>
- составлять ведомости объҒема работ.</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поремонту электрооборудования, пробованию и техническому обслуживанию механической и электрической части машин, узлов и механизмов средней сложности;</w:t>
            </w:r>
          </w:p>
          <w:p>
            <w:pPr>
              <w:spacing w:after="20"/>
              <w:ind w:left="20"/>
              <w:jc w:val="both"/>
            </w:pPr>
            <w:r>
              <w:rPr>
                <w:rFonts w:ascii="Times New Roman"/>
                <w:b w:val="false"/>
                <w:i w:val="false"/>
                <w:color w:val="000000"/>
                <w:sz w:val="20"/>
              </w:rPr>
              <w:t>
- измерения сопротивления изоляции электрооборудования, кабелей и проводов;</w:t>
            </w:r>
          </w:p>
          <w:p>
            <w:pPr>
              <w:spacing w:after="20"/>
              <w:ind w:left="20"/>
              <w:jc w:val="both"/>
            </w:pPr>
            <w:r>
              <w:rPr>
                <w:rFonts w:ascii="Times New Roman"/>
                <w:b w:val="false"/>
                <w:i w:val="false"/>
                <w:color w:val="000000"/>
                <w:sz w:val="20"/>
              </w:rPr>
              <w:t>
- монтажа силовых сетей и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(русский) казахский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техника чтения и перевода (со словарем) профессионально ориентированных текстов; профессиональное общение; составление рассказов, диалогов по текстам, ориентированным на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казахский (русский) язык и владеть лексическим (1200-1400 лексических единиц) и грамматическим минимумом, необходимым для чтения и перевода (со словарем) текстов профессиональной направленности.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использовать профессиональную лексику, применять знания казахского (русского) языка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письменной,монологической, диалогической);техника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социально-биологические и психофизиологические основы физической культуры; </w:t>
            </w:r>
          </w:p>
          <w:p>
            <w:pPr>
              <w:spacing w:after="20"/>
              <w:ind w:left="20"/>
              <w:jc w:val="both"/>
            </w:pPr>
            <w:r>
              <w:rPr>
                <w:rFonts w:ascii="Times New Roman"/>
                <w:b w:val="false"/>
                <w:i w:val="false"/>
                <w:color w:val="000000"/>
                <w:sz w:val="20"/>
              </w:rPr>
              <w:t>
- основы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знания физической культуры для поддержания и укрепления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w:t>
            </w:r>
          </w:p>
          <w:p>
            <w:pPr>
              <w:spacing w:after="20"/>
              <w:ind w:left="20"/>
              <w:jc w:val="both"/>
            </w:pPr>
            <w:r>
              <w:rPr>
                <w:rFonts w:ascii="Times New Roman"/>
                <w:b w:val="false"/>
                <w:i w:val="false"/>
                <w:color w:val="000000"/>
                <w:sz w:val="20"/>
              </w:rPr>
              <w:t>
- понятия: конфуцианство; даосизм; искусство Китая; иероглифика; пейзажная живопись Китая;</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основные принципы христианского учения и ценностные ориентации;</w:t>
            </w:r>
          </w:p>
          <w:p>
            <w:pPr>
              <w:spacing w:after="20"/>
              <w:ind w:left="20"/>
              <w:jc w:val="both"/>
            </w:pPr>
            <w:r>
              <w:rPr>
                <w:rFonts w:ascii="Times New Roman"/>
                <w:b w:val="false"/>
                <w:i w:val="false"/>
                <w:color w:val="000000"/>
                <w:sz w:val="20"/>
              </w:rPr>
              <w:t>
- культура Франции; Ашельская культура: проманьонцы, галлы, франки, литература, философия;</w:t>
            </w:r>
          </w:p>
          <w:p>
            <w:pPr>
              <w:spacing w:after="20"/>
              <w:ind w:left="20"/>
              <w:jc w:val="both"/>
            </w:pPr>
            <w:r>
              <w:rPr>
                <w:rFonts w:ascii="Times New Roman"/>
                <w:b w:val="false"/>
                <w:i w:val="false"/>
                <w:color w:val="000000"/>
                <w:sz w:val="20"/>
              </w:rPr>
              <w:t xml:space="preserve">
- об образе жизни и системе ценностей кочевников; </w:t>
            </w:r>
          </w:p>
          <w:p>
            <w:pPr>
              <w:spacing w:after="20"/>
              <w:ind w:left="20"/>
              <w:jc w:val="both"/>
            </w:pPr>
            <w:r>
              <w:rPr>
                <w:rFonts w:ascii="Times New Roman"/>
                <w:b w:val="false"/>
                <w:i w:val="false"/>
                <w:color w:val="000000"/>
                <w:sz w:val="20"/>
              </w:rPr>
              <w:t>
- знания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 ее место в общественной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ее роль в обществе; исторические типы философии; материя и сознание; диалектика и ее альтернативы; философское понимание общества; теория познания; общественное сознание и многообразие его форм; бытие человека как проблема философии; человек как объект и субъект общественных отношений.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-основные философские понятия: материя, основной вопрос философии, диалектика, законы диалектики, сознание, познание, бытие;</w:t>
            </w:r>
          </w:p>
          <w:p>
            <w:pPr>
              <w:spacing w:after="20"/>
              <w:ind w:left="20"/>
              <w:jc w:val="both"/>
            </w:pPr>
            <w:r>
              <w:rPr>
                <w:rFonts w:ascii="Times New Roman"/>
                <w:b w:val="false"/>
                <w:i w:val="false"/>
                <w:color w:val="000000"/>
                <w:sz w:val="20"/>
              </w:rPr>
              <w:t>
- общие вопросы бытия, общие вопросы познания, функционирования и развития общества, общие и существенные проблемы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оперировать основными философскими понятиями, обосновывать и подвергать критике те или иные суждения, раскрывать взаимосвязи между разнообразными явлениями действительности,анализировать противоречия окружающей реальности.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 планирование; экономический анализ; анализ со стояния рынка товаров народного потребления и услуг;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положения экономической теории;</w:t>
            </w:r>
          </w:p>
          <w:p>
            <w:pPr>
              <w:spacing w:after="20"/>
              <w:ind w:left="20"/>
              <w:jc w:val="both"/>
            </w:pPr>
            <w:r>
              <w:rPr>
                <w:rFonts w:ascii="Times New Roman"/>
                <w:b w:val="false"/>
                <w:i w:val="false"/>
                <w:color w:val="000000"/>
                <w:sz w:val="20"/>
              </w:rPr>
              <w:t xml:space="preserve">
- экономические ситуации в стране и за рубежом; </w:t>
            </w:r>
          </w:p>
          <w:p>
            <w:pPr>
              <w:spacing w:after="20"/>
              <w:ind w:left="20"/>
              <w:jc w:val="both"/>
            </w:pPr>
            <w:r>
              <w:rPr>
                <w:rFonts w:ascii="Times New Roman"/>
                <w:b w:val="false"/>
                <w:i w:val="false"/>
                <w:color w:val="000000"/>
                <w:sz w:val="20"/>
              </w:rPr>
              <w:t>
- основы макро- и микро-экономики, о налоговой, денежно- 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Предмет политологии; структура политологического знания; история политической мысли; власть как волевое отношение между людьми; легитимность и принципы власти; политическая система как механизм власти; политический режим; государство как политический институт; политические партии и партийные системы; политическая элита; политическое лидерство; политические идеологии; мировой политический процесс; внешнеполитическая стратегия Республики Казахстан; социология как наука; основные социологические понятия.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политологические понятия: власть, ресурсы власти, легитимность власти, политическая система, политический режим, государство, формы государственного правления; формы государственного устройства, политические партии, партийные системы; политическая элита, политическое лидерство, геополитика;</w:t>
            </w:r>
          </w:p>
          <w:p>
            <w:pPr>
              <w:spacing w:after="20"/>
              <w:ind w:left="20"/>
              <w:jc w:val="both"/>
            </w:pPr>
            <w:r>
              <w:rPr>
                <w:rFonts w:ascii="Times New Roman"/>
                <w:b w:val="false"/>
                <w:i w:val="false"/>
                <w:color w:val="000000"/>
                <w:sz w:val="20"/>
              </w:rPr>
              <w:t>
- предмет и метод политической науки.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-анализировать международные политические процессы, геополитическую обстановку, место и роль Казахстана в современном мире; </w:t>
            </w:r>
          </w:p>
          <w:p>
            <w:pPr>
              <w:spacing w:after="20"/>
              <w:ind w:left="20"/>
              <w:jc w:val="both"/>
            </w:pPr>
            <w:r>
              <w:rPr>
                <w:rFonts w:ascii="Times New Roman"/>
                <w:b w:val="false"/>
                <w:i w:val="false"/>
                <w:color w:val="000000"/>
                <w:sz w:val="20"/>
              </w:rPr>
              <w:t xml:space="preserve">
-владеть навыками политической культуры; </w:t>
            </w:r>
          </w:p>
          <w:p>
            <w:pPr>
              <w:spacing w:after="20"/>
              <w:ind w:left="20"/>
              <w:jc w:val="both"/>
            </w:pPr>
            <w:r>
              <w:rPr>
                <w:rFonts w:ascii="Times New Roman"/>
                <w:b w:val="false"/>
                <w:i w:val="false"/>
                <w:color w:val="000000"/>
                <w:sz w:val="20"/>
              </w:rPr>
              <w:t>
-применять политологические знания в повседневной жизни 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Право, понятие, система, источники, Конституция Республика Казахстан – 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права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правовые и нравственно-этические нормы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 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090104 3 – Техник электрик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w:t>
            </w:r>
            <w:r>
              <w:rPr>
                <w:rFonts w:ascii="Times New Roman"/>
                <w:b w:val="false"/>
                <w:i w:val="false"/>
                <w:color w:val="000000"/>
                <w:sz w:val="20"/>
              </w:rPr>
              <w:t xml:space="preserve"> </w:t>
            </w:r>
            <w:r>
              <w:rPr>
                <w:rFonts w:ascii="Times New Roman"/>
                <w:b/>
                <w:i w:val="false"/>
                <w:color w:val="000000"/>
                <w:sz w:val="20"/>
              </w:rPr>
              <w:t>государственном языке.</w:t>
            </w:r>
          </w:p>
          <w:p>
            <w:pPr>
              <w:spacing w:after="20"/>
              <w:ind w:left="20"/>
              <w:jc w:val="both"/>
            </w:pPr>
            <w:r>
              <w:rPr>
                <w:rFonts w:ascii="Times New Roman"/>
                <w:b w:val="false"/>
                <w:i w:val="false"/>
                <w:color w:val="000000"/>
                <w:sz w:val="20"/>
              </w:rPr>
              <w:t>
Работа со словарем по делопроизводству; нормативно-методические документы по документированию и вопросам обеспечения документами шаблонизации и стандартизации, объяснения с шаблонизации документов,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структура службы документирования, должностная структура, должностные обязанности, технология документирования с помощью технических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и оформлять административно-организационные документы, служебную переписку на государственном языке;</w:t>
            </w:r>
          </w:p>
          <w:p>
            <w:pPr>
              <w:spacing w:after="20"/>
              <w:ind w:left="20"/>
              <w:jc w:val="both"/>
            </w:pPr>
            <w:r>
              <w:rPr>
                <w:rFonts w:ascii="Times New Roman"/>
                <w:b w:val="false"/>
                <w:i w:val="false"/>
                <w:color w:val="000000"/>
                <w:sz w:val="20"/>
              </w:rPr>
              <w:t>
- работать с документами с момента их поступления до оформления дел;</w:t>
            </w:r>
          </w:p>
          <w:p>
            <w:pPr>
              <w:spacing w:after="20"/>
              <w:ind w:left="20"/>
              <w:jc w:val="both"/>
            </w:pPr>
            <w:r>
              <w:rPr>
                <w:rFonts w:ascii="Times New Roman"/>
                <w:b w:val="false"/>
                <w:i w:val="false"/>
                <w:color w:val="000000"/>
                <w:sz w:val="20"/>
              </w:rPr>
              <w:t>
- работать со справочной литературой.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Введение, понятие ЕСКД, ГОСТ; графическое оформление чертежей; линии чертежа; форматы чертежей; выполнение надписей на чертежах стандартным шрифтом с помощью графического редактора; масштабы; нанесение размеров; приемы выполнения контуров деталей вручную и с помощью графического редактора; техническое черчение; общие правила выполнения чертежей и эскизов; обозначения условные графические в схемах,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линии по ГОСТ 2.303-68*, форматы по ГОСТ 2.301-68*;</w:t>
            </w:r>
          </w:p>
          <w:p>
            <w:pPr>
              <w:spacing w:after="20"/>
              <w:ind w:left="20"/>
              <w:jc w:val="both"/>
            </w:pPr>
            <w:r>
              <w:rPr>
                <w:rFonts w:ascii="Times New Roman"/>
                <w:b w:val="false"/>
                <w:i w:val="false"/>
                <w:color w:val="000000"/>
                <w:sz w:val="20"/>
              </w:rPr>
              <w:t>
- шрифты чертежные по ГОСТ 2.304-81;</w:t>
            </w:r>
          </w:p>
          <w:p>
            <w:pPr>
              <w:spacing w:after="20"/>
              <w:ind w:left="20"/>
              <w:jc w:val="both"/>
            </w:pPr>
            <w:r>
              <w:rPr>
                <w:rFonts w:ascii="Times New Roman"/>
                <w:b w:val="false"/>
                <w:i w:val="false"/>
                <w:color w:val="000000"/>
                <w:sz w:val="20"/>
              </w:rPr>
              <w:t>
- масштабы по ГОСТ 2.302-68, правила нанесения размеров по ГОСТ 2.307-68*.</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вычерчивать различные линии с соблюдением стандарта;</w:t>
            </w:r>
          </w:p>
          <w:p>
            <w:pPr>
              <w:spacing w:after="20"/>
              <w:ind w:left="20"/>
              <w:jc w:val="both"/>
            </w:pPr>
            <w:r>
              <w:rPr>
                <w:rFonts w:ascii="Times New Roman"/>
                <w:b w:val="false"/>
                <w:i w:val="false"/>
                <w:color w:val="000000"/>
                <w:sz w:val="20"/>
              </w:rPr>
              <w:t>
- выполнять надписи на чертежах стандартным шрифтом с помощью графического редактора;</w:t>
            </w:r>
          </w:p>
          <w:p>
            <w:pPr>
              <w:spacing w:after="20"/>
              <w:ind w:left="20"/>
              <w:jc w:val="both"/>
            </w:pPr>
            <w:r>
              <w:rPr>
                <w:rFonts w:ascii="Times New Roman"/>
                <w:b w:val="false"/>
                <w:i w:val="false"/>
                <w:color w:val="000000"/>
                <w:sz w:val="20"/>
              </w:rPr>
              <w:t xml:space="preserve">
- определять масштаб чертежа, выполнять чертежи деталей в заданном масштабе вручную и с помощью графического редактора; </w:t>
            </w:r>
          </w:p>
          <w:p>
            <w:pPr>
              <w:spacing w:after="20"/>
              <w:ind w:left="20"/>
              <w:jc w:val="both"/>
            </w:pPr>
            <w:r>
              <w:rPr>
                <w:rFonts w:ascii="Times New Roman"/>
                <w:b w:val="false"/>
                <w:i w:val="false"/>
                <w:color w:val="000000"/>
                <w:sz w:val="20"/>
              </w:rPr>
              <w:t>
- наносить размеры на чертеже детали простой формы;</w:t>
            </w:r>
          </w:p>
          <w:p>
            <w:pPr>
              <w:spacing w:after="20"/>
              <w:ind w:left="20"/>
              <w:jc w:val="both"/>
            </w:pPr>
            <w:r>
              <w:rPr>
                <w:rFonts w:ascii="Times New Roman"/>
                <w:b w:val="false"/>
                <w:i w:val="false"/>
                <w:color w:val="000000"/>
                <w:sz w:val="20"/>
              </w:rPr>
              <w:t>
- читать технологические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3,5,7,9</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Статика; аксиомы статики, системы сил, сопротивление материалов; виды деформированного состояния: растяжение (сжатие), сдвиг, кручение, прямой изгиб, сложная деформация; расчет на прочность; детали механизмов и машин; чтение и составление кинематических схем механизмов и машин; геометрический расчет основных размеров звеньев передач различных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понятия стаҒтики, плоская система сил, моҒменты сил, элементы киҒнемаҒтики и динамики; </w:t>
            </w:r>
          </w:p>
          <w:p>
            <w:pPr>
              <w:spacing w:after="20"/>
              <w:ind w:left="20"/>
              <w:jc w:val="both"/>
            </w:pPr>
            <w:r>
              <w:rPr>
                <w:rFonts w:ascii="Times New Roman"/>
                <w:b w:val="false"/>
                <w:i w:val="false"/>
                <w:color w:val="000000"/>
                <w:sz w:val="20"/>
              </w:rPr>
              <w:t>
- осҒновы соҒпротивления матеҒриалов, осҒновы деталей машин.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расчеты прочҒности механических сисҒтем;</w:t>
            </w:r>
          </w:p>
          <w:p>
            <w:pPr>
              <w:spacing w:after="20"/>
              <w:ind w:left="20"/>
              <w:jc w:val="both"/>
            </w:pPr>
            <w:r>
              <w:rPr>
                <w:rFonts w:ascii="Times New Roman"/>
                <w:b w:val="false"/>
                <w:i w:val="false"/>
                <w:color w:val="000000"/>
                <w:sz w:val="20"/>
              </w:rPr>
              <w:t>
- выбирать необходимый вид механизма, анализировать конструктивные особенности сборочных единиц механизмов и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3,7,8,10</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ОПД 04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основы электротехники.</w:t>
            </w:r>
          </w:p>
          <w:p>
            <w:pPr>
              <w:spacing w:after="20"/>
              <w:ind w:left="20"/>
              <w:jc w:val="both"/>
            </w:pPr>
            <w:r>
              <w:rPr>
                <w:rFonts w:ascii="Times New Roman"/>
                <w:b w:val="false"/>
                <w:i w:val="false"/>
                <w:color w:val="000000"/>
                <w:sz w:val="20"/>
              </w:rPr>
              <w:t>
Электрические цепи постоянного тока; понятие об электрическом поле, потенциале и разности потенциалов; электрический ток, его физическая сущность и методы расчета; сопротивление, проводимость; электродвижущая сила; законы электротехники, связывающие параметры электрической цепи; электромагнитное поле и его составляющие; электромагнитные процессы, протекающие в магнитных и электрических цепях; расчеты магнитных цепей; электромагнитная индукция; электрические цепи синусоидального тока; расчеты электрических цепей переменного и постоянного тока; нелинейные цепи переменного тока и постоянного тока; понятия и методы расчетов; электрические цепи несинусоидального тока; понятия и методы расчетов; переходные процессы в электрических цепях; электрические цепи с распределенными параметрами.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электрические и магнитные явления, их фиҒзическую сущность и возҒможность практического использования; </w:t>
            </w:r>
          </w:p>
          <w:p>
            <w:pPr>
              <w:spacing w:after="20"/>
              <w:ind w:left="20"/>
              <w:jc w:val="both"/>
            </w:pPr>
            <w:r>
              <w:rPr>
                <w:rFonts w:ascii="Times New Roman"/>
                <w:b w:val="false"/>
                <w:i w:val="false"/>
                <w:color w:val="000000"/>
                <w:sz w:val="20"/>
              </w:rPr>
              <w:t xml:space="preserve">
- физические законы, на которых основана электротехника и вытекаюҒщие из этих законов следстҒвия; правила, методы расчеҒтов; </w:t>
            </w:r>
          </w:p>
          <w:p>
            <w:pPr>
              <w:spacing w:after="20"/>
              <w:ind w:left="20"/>
              <w:jc w:val="both"/>
            </w:pPr>
            <w:r>
              <w:rPr>
                <w:rFonts w:ascii="Times New Roman"/>
                <w:b w:val="false"/>
                <w:i w:val="false"/>
                <w:color w:val="000000"/>
                <w:sz w:val="20"/>
              </w:rPr>
              <w:t xml:space="preserve">
- наиболее употребляемые термины и определения теоҒретической электротехники; </w:t>
            </w:r>
          </w:p>
          <w:p>
            <w:pPr>
              <w:spacing w:after="20"/>
              <w:ind w:left="20"/>
              <w:jc w:val="both"/>
            </w:pPr>
            <w:r>
              <w:rPr>
                <w:rFonts w:ascii="Times New Roman"/>
                <w:b w:val="false"/>
                <w:i w:val="false"/>
                <w:color w:val="000000"/>
                <w:sz w:val="20"/>
              </w:rPr>
              <w:t xml:space="preserve">
- условные графические обоҒзначения элементов электриҒческих цепей, применяемых в схемах замещения; </w:t>
            </w:r>
          </w:p>
          <w:p>
            <w:pPr>
              <w:spacing w:after="20"/>
              <w:ind w:left="20"/>
              <w:jc w:val="both"/>
            </w:pPr>
            <w:r>
              <w:rPr>
                <w:rFonts w:ascii="Times New Roman"/>
                <w:b w:val="false"/>
                <w:i w:val="false"/>
                <w:color w:val="000000"/>
                <w:sz w:val="20"/>
              </w:rPr>
              <w:t>
- единицы измерения и букҒвенные обозначения элекҒтрических и магнитных велиҒчин.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элекҒтрических цепей постоянного и переменного тока;</w:t>
            </w:r>
          </w:p>
          <w:p>
            <w:pPr>
              <w:spacing w:after="20"/>
              <w:ind w:left="20"/>
              <w:jc w:val="both"/>
            </w:pPr>
            <w:r>
              <w:rPr>
                <w:rFonts w:ascii="Times New Roman"/>
                <w:b w:val="false"/>
                <w:i w:val="false"/>
                <w:color w:val="000000"/>
                <w:sz w:val="20"/>
              </w:rPr>
              <w:t>
- применять законы электроҒмагнитной индукции в изучеҒнии электрических машин и трансформаторов;</w:t>
            </w:r>
          </w:p>
          <w:p>
            <w:pPr>
              <w:spacing w:after="20"/>
              <w:ind w:left="20"/>
              <w:jc w:val="both"/>
            </w:pPr>
            <w:r>
              <w:rPr>
                <w:rFonts w:ascii="Times New Roman"/>
                <w:b w:val="false"/>
                <w:i w:val="false"/>
                <w:color w:val="000000"/>
                <w:sz w:val="20"/>
              </w:rPr>
              <w:t>
- определять параметры элекҒтрических величин и времени протекания переходных проҒцессов.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1,2,3,7</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материалы.</w:t>
            </w:r>
          </w:p>
          <w:p>
            <w:pPr>
              <w:spacing w:after="20"/>
              <w:ind w:left="20"/>
              <w:jc w:val="both"/>
            </w:pPr>
            <w:r>
              <w:rPr>
                <w:rFonts w:ascii="Times New Roman"/>
                <w:b w:val="false"/>
                <w:i w:val="false"/>
                <w:color w:val="000000"/>
                <w:sz w:val="20"/>
              </w:rPr>
              <w:t>
Строение и свойства металлов; сплавы железа с углеродом; цветные металлы и их сплавы; магнитные материалы; магнитомягкие электротехнические материалы, проводниковые материалы; классификация проводниковых материалов; провода, шины, кабели; полупроводниковые материалы: свойства, область применения; электроизмерительные материалы; физика диэлектриков; физико-механические характеристики; газообразные диэлектрики; поляризационные материалы; электроизоляционные материалы и компаунды; резины; электроизоляционная слюда, керамика, стекло; слоистые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строение электротехничеҒских материалов, их электриҒческие, магнитные, тепловые, механические и физико - хиҒмические характеристики;</w:t>
            </w:r>
          </w:p>
          <w:p>
            <w:pPr>
              <w:spacing w:after="20"/>
              <w:ind w:left="20"/>
              <w:jc w:val="both"/>
            </w:pPr>
            <w:r>
              <w:rPr>
                <w:rFonts w:ascii="Times New Roman"/>
                <w:b w:val="false"/>
                <w:i w:val="false"/>
                <w:color w:val="000000"/>
                <w:sz w:val="20"/>
              </w:rPr>
              <w:t>
- область применения и споҒсобы получения электротехҒнических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проводҒниковые материалы;</w:t>
            </w:r>
          </w:p>
          <w:p>
            <w:pPr>
              <w:spacing w:after="20"/>
              <w:ind w:left="20"/>
              <w:jc w:val="both"/>
            </w:pPr>
            <w:r>
              <w:rPr>
                <w:rFonts w:ascii="Times New Roman"/>
                <w:b w:val="false"/>
                <w:i w:val="false"/>
                <w:color w:val="000000"/>
                <w:sz w:val="20"/>
              </w:rPr>
              <w:t>
- расшифровывать марки проводов и кабелей;</w:t>
            </w:r>
          </w:p>
          <w:p>
            <w:pPr>
              <w:spacing w:after="20"/>
              <w:ind w:left="20"/>
              <w:jc w:val="both"/>
            </w:pPr>
            <w:r>
              <w:rPr>
                <w:rFonts w:ascii="Times New Roman"/>
                <w:b w:val="false"/>
                <w:i w:val="false"/>
                <w:color w:val="000000"/>
                <w:sz w:val="20"/>
              </w:rPr>
              <w:t>
- выбирать электротехничеҒский материал в соответствии с требованиями производҒства.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1,2,7,9</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измерения.</w:t>
            </w:r>
          </w:p>
          <w:p>
            <w:pPr>
              <w:spacing w:after="20"/>
              <w:ind w:left="20"/>
              <w:jc w:val="both"/>
            </w:pPr>
            <w:r>
              <w:rPr>
                <w:rFonts w:ascii="Times New Roman"/>
                <w:b w:val="false"/>
                <w:i w:val="false"/>
                <w:color w:val="000000"/>
                <w:sz w:val="20"/>
              </w:rPr>
              <w:t>
Основы метрологии; средства измерений электрических величин; аналоговые электроизмерительные приборы, измерительные цепи; понятие об измерительных приборах и способах расширения пределов измерения; измерение электрических и магнитных величин; измерение параметров электрических цепей, измерение мощности и электрической энергии; приборы сравнения: компенсаторы, потенциометры, электронные, цифровые приборы; понятие о методах измерения электродвижущей силы, напряжения, образцовым методом; измерение неэлектрических величин; регистрирующие приборы; измерение неэлектрических величин преобразователями; понятие о методах регистрации, о самопишущих, о способах измерения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положения метрологии; </w:t>
            </w:r>
          </w:p>
          <w:p>
            <w:pPr>
              <w:spacing w:after="20"/>
              <w:ind w:left="20"/>
              <w:jc w:val="both"/>
            </w:pPr>
            <w:r>
              <w:rPr>
                <w:rFonts w:ascii="Times New Roman"/>
                <w:b w:val="false"/>
                <w:i w:val="false"/>
                <w:color w:val="000000"/>
                <w:sz w:val="20"/>
              </w:rPr>
              <w:t xml:space="preserve">
- типы, устройство, принцип действия, характеристики и область применения электроизмерительных приборов; </w:t>
            </w:r>
          </w:p>
          <w:p>
            <w:pPr>
              <w:spacing w:after="20"/>
              <w:ind w:left="20"/>
              <w:jc w:val="both"/>
            </w:pPr>
            <w:r>
              <w:rPr>
                <w:rFonts w:ascii="Times New Roman"/>
                <w:b w:val="false"/>
                <w:i w:val="false"/>
                <w:color w:val="000000"/>
                <w:sz w:val="20"/>
              </w:rPr>
              <w:t xml:space="preserve">
- методику определения погрешностей измерений; </w:t>
            </w:r>
          </w:p>
          <w:p>
            <w:pPr>
              <w:spacing w:after="20"/>
              <w:ind w:left="20"/>
              <w:jc w:val="both"/>
            </w:pPr>
            <w:r>
              <w:rPr>
                <w:rFonts w:ascii="Times New Roman"/>
                <w:b w:val="false"/>
                <w:i w:val="false"/>
                <w:color w:val="000000"/>
                <w:sz w:val="20"/>
              </w:rPr>
              <w:t xml:space="preserve">
-способы измерения электрических, магнитных и неэлектрических величин; </w:t>
            </w:r>
          </w:p>
          <w:p>
            <w:pPr>
              <w:spacing w:after="20"/>
              <w:ind w:left="20"/>
              <w:jc w:val="both"/>
            </w:pPr>
            <w:r>
              <w:rPr>
                <w:rFonts w:ascii="Times New Roman"/>
                <w:b w:val="false"/>
                <w:i w:val="false"/>
                <w:color w:val="000000"/>
                <w:sz w:val="20"/>
              </w:rPr>
              <w:t>
- способы расширения пределов измерений.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единицы измерения и формулы при выполнении лабораторных работ;</w:t>
            </w:r>
          </w:p>
          <w:p>
            <w:pPr>
              <w:spacing w:after="20"/>
              <w:ind w:left="20"/>
              <w:jc w:val="both"/>
            </w:pPr>
            <w:r>
              <w:rPr>
                <w:rFonts w:ascii="Times New Roman"/>
                <w:b w:val="false"/>
                <w:i w:val="false"/>
                <w:color w:val="000000"/>
                <w:sz w:val="20"/>
              </w:rPr>
              <w:t>
-определять сопротивление шунта и добавочные сопротивления;</w:t>
            </w:r>
          </w:p>
          <w:p>
            <w:pPr>
              <w:spacing w:after="20"/>
              <w:ind w:left="20"/>
              <w:jc w:val="both"/>
            </w:pPr>
            <w:r>
              <w:rPr>
                <w:rFonts w:ascii="Times New Roman"/>
                <w:b w:val="false"/>
                <w:i w:val="false"/>
                <w:color w:val="000000"/>
                <w:sz w:val="20"/>
              </w:rPr>
              <w:t>
- подбирать измерительные трансформаторы;</w:t>
            </w:r>
          </w:p>
          <w:p>
            <w:pPr>
              <w:spacing w:after="20"/>
              <w:ind w:left="20"/>
              <w:jc w:val="both"/>
            </w:pPr>
            <w:r>
              <w:rPr>
                <w:rFonts w:ascii="Times New Roman"/>
                <w:b w:val="false"/>
                <w:i w:val="false"/>
                <w:color w:val="000000"/>
                <w:sz w:val="20"/>
              </w:rPr>
              <w:t>
- определять параметры электрической цепи;</w:t>
            </w:r>
          </w:p>
          <w:p>
            <w:pPr>
              <w:spacing w:after="20"/>
              <w:ind w:left="20"/>
              <w:jc w:val="both"/>
            </w:pPr>
            <w:r>
              <w:rPr>
                <w:rFonts w:ascii="Times New Roman"/>
                <w:b w:val="false"/>
                <w:i w:val="false"/>
                <w:color w:val="000000"/>
                <w:sz w:val="20"/>
              </w:rPr>
              <w:t>
- пользоваться точными приборами и выполнять схемывключения;</w:t>
            </w:r>
          </w:p>
          <w:p>
            <w:pPr>
              <w:spacing w:after="20"/>
              <w:ind w:left="20"/>
              <w:jc w:val="both"/>
            </w:pPr>
            <w:r>
              <w:rPr>
                <w:rFonts w:ascii="Times New Roman"/>
                <w:b w:val="false"/>
                <w:i w:val="false"/>
                <w:color w:val="000000"/>
                <w:sz w:val="20"/>
              </w:rPr>
              <w:t>
- подбирать регистрирующий прибор.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промышленной электроники.</w:t>
            </w:r>
          </w:p>
          <w:p>
            <w:pPr>
              <w:spacing w:after="20"/>
              <w:ind w:left="20"/>
              <w:jc w:val="both"/>
            </w:pPr>
            <w:r>
              <w:rPr>
                <w:rFonts w:ascii="Times New Roman"/>
                <w:b w:val="false"/>
                <w:i w:val="false"/>
                <w:color w:val="000000"/>
                <w:sz w:val="20"/>
              </w:rPr>
              <w:t>
Электровакуумные и ионные приборы; полупроводниковые приборы: диоды, транзисторы, тиристоры; интегральные микросхемы; усилители; источники питания: выпрямители, сглаживающие фильтры, умножители напряжения, стабилизаторы, инверторы и преобразователи частоты; генераторы линейных колебаний; элементы импульсных и цифровых устройств; элементы микропроцессорной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-терминологию, размерность соотношениям величин и их основные соотношения;</w:t>
            </w:r>
          </w:p>
          <w:p>
            <w:pPr>
              <w:spacing w:after="20"/>
              <w:ind w:left="20"/>
              <w:jc w:val="both"/>
            </w:pPr>
            <w:r>
              <w:rPr>
                <w:rFonts w:ascii="Times New Roman"/>
                <w:b w:val="false"/>
                <w:i w:val="false"/>
                <w:color w:val="000000"/>
                <w:sz w:val="20"/>
              </w:rPr>
              <w:t xml:space="preserve">
- устройство и характеристики электронных, ионных, полупроводниковых приборов; </w:t>
            </w:r>
          </w:p>
          <w:p>
            <w:pPr>
              <w:spacing w:after="20"/>
              <w:ind w:left="20"/>
              <w:jc w:val="both"/>
            </w:pPr>
            <w:r>
              <w:rPr>
                <w:rFonts w:ascii="Times New Roman"/>
                <w:b w:val="false"/>
                <w:i w:val="false"/>
                <w:color w:val="000000"/>
                <w:sz w:val="20"/>
              </w:rPr>
              <w:t>
- область применения и условия эксплуатации приборов и устройств промышленной электроники.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-читать типовые электронные схемы;</w:t>
            </w:r>
          </w:p>
          <w:p>
            <w:pPr>
              <w:spacing w:after="20"/>
              <w:ind w:left="20"/>
              <w:jc w:val="both"/>
            </w:pPr>
            <w:r>
              <w:rPr>
                <w:rFonts w:ascii="Times New Roman"/>
                <w:b w:val="false"/>
                <w:i w:val="false"/>
                <w:color w:val="000000"/>
                <w:sz w:val="20"/>
              </w:rPr>
              <w:t>
- выполнять эксперименты по лабораторному исследованию электронных приборов и устройств, пользоваться технической и справочной литературой;</w:t>
            </w:r>
          </w:p>
          <w:p>
            <w:pPr>
              <w:spacing w:after="20"/>
              <w:ind w:left="20"/>
              <w:jc w:val="both"/>
            </w:pPr>
            <w:r>
              <w:rPr>
                <w:rFonts w:ascii="Times New Roman"/>
                <w:b w:val="false"/>
                <w:i w:val="false"/>
                <w:color w:val="000000"/>
                <w:sz w:val="20"/>
              </w:rPr>
              <w:t>
- производить расчеты по основным расчетным соотношениям.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 и трансформаторы.</w:t>
            </w:r>
          </w:p>
          <w:p>
            <w:pPr>
              <w:spacing w:after="20"/>
              <w:ind w:left="20"/>
              <w:jc w:val="both"/>
            </w:pPr>
            <w:r>
              <w:rPr>
                <w:rFonts w:ascii="Times New Roman"/>
                <w:b w:val="false"/>
                <w:i w:val="false"/>
                <w:color w:val="000000"/>
                <w:sz w:val="20"/>
              </w:rPr>
              <w:t>
Машины постоянного тока:принцип действия и конструкция машин постоянного тока; устройство якорных обмоток; магнитная система; коммутация в машинах постоянного тока; генераторы постоянного тока; двигатели постоянного тока; коэффициент полезного действия; специальные типы машин;трансформаторы: принцип действия и устройство трансформатора; физические процессы и рабочие свойства трансформаторов; параллельная работа трансформаторов; трансформаторы специального назначения;синхронные машины: принцип действия и конструкция синхронных генераторов; статорные обмотки синхронных машин; работа синхронного генератора под нагрузкой; параллельная работа синхронных генераторов; синхронные двигатели и компенсаторы; асинхронные машины: принцип действия и конструкция асинхронных двигателей; физические процессы в асинхронном двигателе; пуск в ход и регулирование частоты вращения асинхронных двигателей; однофазные асинхронные двигатели; двигатели с улучшенными пусковыми характеристиками.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-принцип действия и конструкцию машин постоянного тока;</w:t>
            </w:r>
          </w:p>
          <w:p>
            <w:pPr>
              <w:spacing w:after="20"/>
              <w:ind w:left="20"/>
              <w:jc w:val="both"/>
            </w:pPr>
            <w:r>
              <w:rPr>
                <w:rFonts w:ascii="Times New Roman"/>
                <w:b w:val="false"/>
                <w:i w:val="false"/>
                <w:color w:val="000000"/>
                <w:sz w:val="20"/>
              </w:rPr>
              <w:t>
- конструкции якорных обмоток;</w:t>
            </w:r>
          </w:p>
          <w:p>
            <w:pPr>
              <w:spacing w:after="20"/>
              <w:ind w:left="20"/>
              <w:jc w:val="both"/>
            </w:pPr>
            <w:r>
              <w:rPr>
                <w:rFonts w:ascii="Times New Roman"/>
                <w:b w:val="false"/>
                <w:i w:val="false"/>
                <w:color w:val="000000"/>
                <w:sz w:val="20"/>
              </w:rPr>
              <w:t>
- методы расчета магнитной цепи машины; реакцию якоря, способы ее ослабления;</w:t>
            </w:r>
          </w:p>
          <w:p>
            <w:pPr>
              <w:spacing w:after="20"/>
              <w:ind w:left="20"/>
              <w:jc w:val="both"/>
            </w:pPr>
            <w:r>
              <w:rPr>
                <w:rFonts w:ascii="Times New Roman"/>
                <w:b w:val="false"/>
                <w:i w:val="false"/>
                <w:color w:val="000000"/>
                <w:sz w:val="20"/>
              </w:rPr>
              <w:t>
- принцип действия двигателей постоянного тока; классификацию и характеристики двигателей постоянного тока; способы пуска двигателей постоянного тока;</w:t>
            </w:r>
          </w:p>
          <w:p>
            <w:pPr>
              <w:spacing w:after="20"/>
              <w:ind w:left="20"/>
              <w:jc w:val="both"/>
            </w:pPr>
            <w:r>
              <w:rPr>
                <w:rFonts w:ascii="Times New Roman"/>
                <w:b w:val="false"/>
                <w:i w:val="false"/>
                <w:color w:val="000000"/>
                <w:sz w:val="20"/>
              </w:rPr>
              <w:t>
- особенности конструкции, принцип действия и характеристики специальных машин;</w:t>
            </w:r>
          </w:p>
          <w:p>
            <w:pPr>
              <w:spacing w:after="20"/>
              <w:ind w:left="20"/>
              <w:jc w:val="both"/>
            </w:pPr>
            <w:r>
              <w:rPr>
                <w:rFonts w:ascii="Times New Roman"/>
                <w:b w:val="false"/>
                <w:i w:val="false"/>
                <w:color w:val="000000"/>
                <w:sz w:val="20"/>
              </w:rPr>
              <w:t>
- принцип действия и конструкцию трансформаторов; режимы работы трансформатора;</w:t>
            </w:r>
          </w:p>
          <w:p>
            <w:pPr>
              <w:spacing w:after="20"/>
              <w:ind w:left="20"/>
              <w:jc w:val="both"/>
            </w:pPr>
            <w:r>
              <w:rPr>
                <w:rFonts w:ascii="Times New Roman"/>
                <w:b w:val="false"/>
                <w:i w:val="false"/>
                <w:color w:val="000000"/>
                <w:sz w:val="20"/>
              </w:rPr>
              <w:t>
- принцип действия и конструкцию синхронных генераторов; типы современных конструкций генераторов;</w:t>
            </w:r>
          </w:p>
          <w:p>
            <w:pPr>
              <w:spacing w:after="20"/>
              <w:ind w:left="20"/>
              <w:jc w:val="both"/>
            </w:pPr>
            <w:r>
              <w:rPr>
                <w:rFonts w:ascii="Times New Roman"/>
                <w:b w:val="false"/>
                <w:i w:val="false"/>
                <w:color w:val="000000"/>
                <w:sz w:val="20"/>
              </w:rPr>
              <w:t>
- принцип действия и конструкцию асинхронных 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тип электрической машины и трансформатора по конструкции и паспортным данным;</w:t>
            </w:r>
          </w:p>
          <w:p>
            <w:pPr>
              <w:spacing w:after="20"/>
              <w:ind w:left="20"/>
              <w:jc w:val="both"/>
            </w:pPr>
            <w:r>
              <w:rPr>
                <w:rFonts w:ascii="Times New Roman"/>
                <w:b w:val="false"/>
                <w:i w:val="false"/>
                <w:color w:val="000000"/>
                <w:sz w:val="20"/>
              </w:rPr>
              <w:t>
- собирать схемы двигателей и снимать характеристики;</w:t>
            </w:r>
          </w:p>
          <w:p>
            <w:pPr>
              <w:spacing w:after="20"/>
              <w:ind w:left="20"/>
              <w:jc w:val="both"/>
            </w:pPr>
            <w:r>
              <w:rPr>
                <w:rFonts w:ascii="Times New Roman"/>
                <w:b w:val="false"/>
                <w:i w:val="false"/>
                <w:color w:val="000000"/>
                <w:sz w:val="20"/>
              </w:rPr>
              <w:t>
- решать задачи по расчету параметров и выполнению развернутых схем обмоток якоря; расчету магнитной цепи постоянного тока; расчету ЭДС, электромагнитных моментов и частоты вращения коллекторных машин; расчету и построению характеристик этих машин;</w:t>
            </w:r>
          </w:p>
          <w:p>
            <w:pPr>
              <w:spacing w:after="20"/>
              <w:ind w:left="20"/>
              <w:jc w:val="both"/>
            </w:pPr>
            <w:r>
              <w:rPr>
                <w:rFonts w:ascii="Times New Roman"/>
                <w:b w:val="false"/>
                <w:i w:val="false"/>
                <w:color w:val="000000"/>
                <w:sz w:val="20"/>
              </w:rPr>
              <w:t>
- решать задаҒчи по расчету параметров и характеристик трансформаторов, синхронных и асинхронных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2,7,10</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компьютерной технологии.</w:t>
            </w:r>
          </w:p>
          <w:p>
            <w:pPr>
              <w:spacing w:after="20"/>
              <w:ind w:left="20"/>
              <w:jc w:val="both"/>
            </w:pPr>
            <w:r>
              <w:rPr>
                <w:rFonts w:ascii="Times New Roman"/>
                <w:b w:val="false"/>
                <w:i w:val="false"/>
                <w:color w:val="000000"/>
                <w:sz w:val="20"/>
              </w:rPr>
              <w:t>
ОС Windows; текстовый редактор MicrosoftWord; электронная таблица Excel; базы данных; компьютерные сети; графический редактор AutoCad; использование ЭВМ в курсовом проектировании; автоматизированные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алгоритмизации и программирования на языках высокого уровня; </w:t>
            </w:r>
          </w:p>
          <w:p>
            <w:pPr>
              <w:spacing w:after="20"/>
              <w:ind w:left="20"/>
              <w:jc w:val="both"/>
            </w:pPr>
            <w:r>
              <w:rPr>
                <w:rFonts w:ascii="Times New Roman"/>
                <w:b w:val="false"/>
                <w:i w:val="false"/>
                <w:color w:val="000000"/>
                <w:sz w:val="20"/>
              </w:rPr>
              <w:t xml:space="preserve">
- настройку компьютера на пользователя; </w:t>
            </w:r>
          </w:p>
          <w:p>
            <w:pPr>
              <w:spacing w:after="20"/>
              <w:ind w:left="20"/>
              <w:jc w:val="both"/>
            </w:pPr>
            <w:r>
              <w:rPr>
                <w:rFonts w:ascii="Times New Roman"/>
                <w:b w:val="false"/>
                <w:i w:val="false"/>
                <w:color w:val="000000"/>
                <w:sz w:val="20"/>
              </w:rPr>
              <w:t xml:space="preserve">
- работу в сети; </w:t>
            </w:r>
          </w:p>
          <w:p>
            <w:pPr>
              <w:spacing w:after="20"/>
              <w:ind w:left="20"/>
              <w:jc w:val="both"/>
            </w:pPr>
            <w:r>
              <w:rPr>
                <w:rFonts w:ascii="Times New Roman"/>
                <w:b w:val="false"/>
                <w:i w:val="false"/>
                <w:color w:val="000000"/>
                <w:sz w:val="20"/>
              </w:rPr>
              <w:t>
- работу с офисными программами.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настраивать ОС; </w:t>
            </w:r>
          </w:p>
          <w:p>
            <w:pPr>
              <w:spacing w:after="20"/>
              <w:ind w:left="20"/>
              <w:jc w:val="both"/>
            </w:pPr>
            <w:r>
              <w:rPr>
                <w:rFonts w:ascii="Times New Roman"/>
                <w:b w:val="false"/>
                <w:i w:val="false"/>
                <w:color w:val="000000"/>
                <w:sz w:val="20"/>
              </w:rPr>
              <w:t xml:space="preserve">
- форматировать и редактировать текст; создавать и редактировать таблицы; </w:t>
            </w:r>
          </w:p>
          <w:p>
            <w:pPr>
              <w:spacing w:after="20"/>
              <w:ind w:left="20"/>
              <w:jc w:val="both"/>
            </w:pPr>
            <w:r>
              <w:rPr>
                <w:rFonts w:ascii="Times New Roman"/>
                <w:b w:val="false"/>
                <w:i w:val="false"/>
                <w:color w:val="000000"/>
                <w:sz w:val="20"/>
              </w:rPr>
              <w:t>
- использовать локальную и глобальную сети для получения и отправки информации;</w:t>
            </w:r>
          </w:p>
          <w:p>
            <w:pPr>
              <w:spacing w:after="20"/>
              <w:ind w:left="20"/>
              <w:jc w:val="both"/>
            </w:pPr>
            <w:r>
              <w:rPr>
                <w:rFonts w:ascii="Times New Roman"/>
                <w:b w:val="false"/>
                <w:i w:val="false"/>
                <w:color w:val="000000"/>
                <w:sz w:val="20"/>
              </w:rPr>
              <w:t>
- создавать и редактировать чертеж.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1,3,7</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Введение в специальность.</w:t>
            </w:r>
          </w:p>
          <w:p>
            <w:pPr>
              <w:spacing w:after="20"/>
              <w:ind w:left="20"/>
              <w:jc w:val="both"/>
            </w:pPr>
            <w:r>
              <w:rPr>
                <w:rFonts w:ascii="Times New Roman"/>
                <w:b w:val="false"/>
                <w:i w:val="false"/>
                <w:color w:val="000000"/>
                <w:sz w:val="20"/>
              </w:rPr>
              <w:t>
Энергетические ресурсы; способы преобразования различных видов энергии в электрическую; физические основы преобразования одних видов энергии в другие; тепловые конденсационные электрические станции (КЭС); теплоэлектроцентрали (ТЭЦ); гидравлические электрические станции (ГЭС); атомные электрические станции (АЭС); газотурбинные и парогазовые установки; нетрадиционные способы преобразования различных видов энергии в электрическую; электроэнергетика.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значение энергетики в народном хозяйстве;</w:t>
            </w:r>
          </w:p>
          <w:p>
            <w:pPr>
              <w:spacing w:after="20"/>
              <w:ind w:left="20"/>
              <w:jc w:val="both"/>
            </w:pPr>
            <w:r>
              <w:rPr>
                <w:rFonts w:ascii="Times New Roman"/>
                <w:b w:val="false"/>
                <w:i w:val="false"/>
                <w:color w:val="000000"/>
                <w:sz w:val="20"/>
              </w:rPr>
              <w:t>
- типы электрических станций, их технологические схемы;</w:t>
            </w:r>
          </w:p>
          <w:p>
            <w:pPr>
              <w:spacing w:after="20"/>
              <w:ind w:left="20"/>
              <w:jc w:val="both"/>
            </w:pPr>
            <w:r>
              <w:rPr>
                <w:rFonts w:ascii="Times New Roman"/>
                <w:b w:val="false"/>
                <w:i w:val="false"/>
                <w:color w:val="000000"/>
                <w:sz w:val="20"/>
              </w:rPr>
              <w:t xml:space="preserve">
- основные элементы электроэнергетической системы; </w:t>
            </w:r>
          </w:p>
          <w:p>
            <w:pPr>
              <w:spacing w:after="20"/>
              <w:ind w:left="20"/>
              <w:jc w:val="both"/>
            </w:pPr>
            <w:r>
              <w:rPr>
                <w:rFonts w:ascii="Times New Roman"/>
                <w:b w:val="false"/>
                <w:i w:val="false"/>
                <w:color w:val="000000"/>
                <w:sz w:val="20"/>
              </w:rPr>
              <w:t>
- порядок выполнения технико- экономического расчета электрической станции.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выделять основные особенности станции КЭС,ТЭЦ, АЭС, ГЭС; составлять тепловой баланс КЭС, ТЭЦ, АЭС, ГЭС;</w:t>
            </w:r>
          </w:p>
          <w:p>
            <w:pPr>
              <w:spacing w:after="20"/>
              <w:ind w:left="20"/>
              <w:jc w:val="both"/>
            </w:pPr>
            <w:r>
              <w:rPr>
                <w:rFonts w:ascii="Times New Roman"/>
                <w:b w:val="false"/>
                <w:i w:val="false"/>
                <w:color w:val="000000"/>
                <w:sz w:val="20"/>
              </w:rPr>
              <w:t>
- дать сравнительный анализ особенностей ГТУ и ПГУ и других теплосиловых установок;</w:t>
            </w:r>
          </w:p>
          <w:p>
            <w:pPr>
              <w:spacing w:after="20"/>
              <w:ind w:left="20"/>
              <w:jc w:val="both"/>
            </w:pPr>
            <w:r>
              <w:rPr>
                <w:rFonts w:ascii="Times New Roman"/>
                <w:b w:val="false"/>
                <w:i w:val="false"/>
                <w:color w:val="000000"/>
                <w:sz w:val="20"/>
              </w:rPr>
              <w:t>
- давать сравнительную характеристику различных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электрических станций и подстанций.</w:t>
            </w:r>
          </w:p>
          <w:p>
            <w:pPr>
              <w:spacing w:after="20"/>
              <w:ind w:left="20"/>
              <w:jc w:val="both"/>
            </w:pPr>
            <w:r>
              <w:rPr>
                <w:rFonts w:ascii="Times New Roman"/>
                <w:b w:val="false"/>
                <w:i w:val="false"/>
                <w:color w:val="000000"/>
                <w:sz w:val="20"/>
              </w:rPr>
              <w:t>
Общие сведения об энергосистемах и электроустановках;основное оборудование электрических станций и подстанций; синхронные генераторы и компенсаторы; силовые трансформаторы и автотрансформаторы; выбор структурной схемы подстанции, мощности трансформаторов и автотрансформаторов на основании технико-экономического расчета;короткие замыкания в электроустановках; общая характеристика процесса короткого замыкания; методы расчетов токов трехфазного короткого замыкания; несимметричные короткие замыкания; электродинамическое и термическое действие токов короткого замыкания; методы ограничения токов короткого замыкания; определение расчетных условий для выбора проводников и электрических аппаратов; режимыработынейтралей электрических систем; проводники и электрические аппараты; система измерений на электростанциях и подстанциях; шины распределительных устройств, токопроводы, силовые кабели, изоляторы; электрические аппараты напряжением до 1000 В.; электрические аппараты напряжением выше 1000 В.;система измерений на электростанциях и подстанциях; схемы электрических соединений электрических станций и подстанций; виды схем электрических соединений электростанций; схемы с одной и двумя системами шин; схемы блоков, мостиков, многоугольников; схемы с одной рабочей и обходной системой шин; схемы с двумя рабочими и обходной системой шин; схемы с 3/2 и 4/3 выключателями на цепь; главные схемы электрических соединений электростанций и подстанций; компоновка главных схем подстанций; компоновка главных схем электростанций; собственные нужды подстанций; собственные нужды электростанций;конструкции распределительных устройств; закрытые распределительные устройства; комплектные распределительные устройства; комплектные трансформаторные подстанции; открытые распределительные устройства;аккумуляторные установки на подстанциях и электростанциях; заземляющие устройства электрических установок высокого напряжения; защита подстанций и электростанций от прямых ударов молнии;защита подстанций и электростанций от набегающих линий импульсов грозовых перенапряжении; ограничение внутренних перенапряжений.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назначение, принципы действия и конструкции электрических аппаратов; </w:t>
            </w:r>
          </w:p>
          <w:p>
            <w:pPr>
              <w:spacing w:after="20"/>
              <w:ind w:left="20"/>
              <w:jc w:val="both"/>
            </w:pPr>
            <w:r>
              <w:rPr>
                <w:rFonts w:ascii="Times New Roman"/>
                <w:b w:val="false"/>
                <w:i w:val="false"/>
                <w:color w:val="000000"/>
                <w:sz w:val="20"/>
              </w:rPr>
              <w:t xml:space="preserve">
- типовые электрические схемы электроустановок и соответствующие им конструкции распределительных устройств; </w:t>
            </w:r>
          </w:p>
          <w:p>
            <w:pPr>
              <w:spacing w:after="20"/>
              <w:ind w:left="20"/>
              <w:jc w:val="both"/>
            </w:pPr>
            <w:r>
              <w:rPr>
                <w:rFonts w:ascii="Times New Roman"/>
                <w:b w:val="false"/>
                <w:i w:val="false"/>
                <w:color w:val="000000"/>
                <w:sz w:val="20"/>
              </w:rPr>
              <w:t xml:space="preserve">
- основы проектирования электрической части подстанций; </w:t>
            </w:r>
          </w:p>
          <w:p>
            <w:pPr>
              <w:spacing w:after="20"/>
              <w:ind w:left="20"/>
              <w:jc w:val="both"/>
            </w:pPr>
            <w:r>
              <w:rPr>
                <w:rFonts w:ascii="Times New Roman"/>
                <w:b w:val="false"/>
                <w:i w:val="false"/>
                <w:color w:val="000000"/>
                <w:sz w:val="20"/>
              </w:rPr>
              <w:t xml:space="preserve">
- режимы работы нейтралей электрических сетей; </w:t>
            </w:r>
          </w:p>
          <w:p>
            <w:pPr>
              <w:spacing w:after="20"/>
              <w:ind w:left="20"/>
              <w:jc w:val="both"/>
            </w:pPr>
            <w:r>
              <w:rPr>
                <w:rFonts w:ascii="Times New Roman"/>
                <w:b w:val="false"/>
                <w:i w:val="false"/>
                <w:color w:val="000000"/>
                <w:sz w:val="20"/>
              </w:rPr>
              <w:t>
- способы электроснабжения систем собственных нужд подстанций;</w:t>
            </w:r>
          </w:p>
          <w:p>
            <w:pPr>
              <w:spacing w:after="20"/>
              <w:ind w:left="20"/>
              <w:jc w:val="both"/>
            </w:pPr>
            <w:r>
              <w:rPr>
                <w:rFonts w:ascii="Times New Roman"/>
                <w:b w:val="false"/>
                <w:i w:val="false"/>
                <w:color w:val="000000"/>
                <w:sz w:val="20"/>
              </w:rPr>
              <w:t>
- источники оперативного тока;</w:t>
            </w:r>
          </w:p>
          <w:p>
            <w:pPr>
              <w:spacing w:after="20"/>
              <w:ind w:left="20"/>
              <w:jc w:val="both"/>
            </w:pPr>
            <w:r>
              <w:rPr>
                <w:rFonts w:ascii="Times New Roman"/>
                <w:b w:val="false"/>
                <w:i w:val="false"/>
                <w:color w:val="000000"/>
                <w:sz w:val="20"/>
              </w:rPr>
              <w:t>
- системы измерений на подстанциях и защиту подстанций от перенапряжений.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давать сравнительную характеристику электростанций различного типа;</w:t>
            </w:r>
          </w:p>
          <w:p>
            <w:pPr>
              <w:spacing w:after="20"/>
              <w:ind w:left="20"/>
              <w:jc w:val="both"/>
            </w:pPr>
            <w:r>
              <w:rPr>
                <w:rFonts w:ascii="Times New Roman"/>
                <w:b w:val="false"/>
                <w:i w:val="false"/>
                <w:color w:val="000000"/>
                <w:sz w:val="20"/>
              </w:rPr>
              <w:t>
- выбрать мощность синхронных компенсаторов;</w:t>
            </w:r>
          </w:p>
          <w:p>
            <w:pPr>
              <w:spacing w:after="20"/>
              <w:ind w:left="20"/>
              <w:jc w:val="both"/>
            </w:pPr>
            <w:r>
              <w:rPr>
                <w:rFonts w:ascii="Times New Roman"/>
                <w:b w:val="false"/>
                <w:i w:val="false"/>
                <w:color w:val="000000"/>
                <w:sz w:val="20"/>
              </w:rPr>
              <w:t>
- выбрать мощность трансформатора и автотрансформатора в зависимости от режима работы;</w:t>
            </w:r>
          </w:p>
          <w:p>
            <w:pPr>
              <w:spacing w:after="20"/>
              <w:ind w:left="20"/>
              <w:jc w:val="both"/>
            </w:pPr>
            <w:r>
              <w:rPr>
                <w:rFonts w:ascii="Times New Roman"/>
                <w:b w:val="false"/>
                <w:i w:val="false"/>
                <w:color w:val="000000"/>
                <w:sz w:val="20"/>
              </w:rPr>
              <w:t xml:space="preserve">
- составлять структурную схему подстанций; выполнять ТЭР; </w:t>
            </w:r>
          </w:p>
          <w:p>
            <w:pPr>
              <w:spacing w:after="20"/>
              <w:ind w:left="20"/>
              <w:jc w:val="both"/>
            </w:pPr>
            <w:r>
              <w:rPr>
                <w:rFonts w:ascii="Times New Roman"/>
                <w:b w:val="false"/>
                <w:i w:val="false"/>
                <w:color w:val="000000"/>
                <w:sz w:val="20"/>
              </w:rPr>
              <w:t>
- анализировать переходный процесс короткого замыкания;</w:t>
            </w:r>
          </w:p>
          <w:p>
            <w:pPr>
              <w:spacing w:after="20"/>
              <w:ind w:left="20"/>
              <w:jc w:val="both"/>
            </w:pPr>
            <w:r>
              <w:rPr>
                <w:rFonts w:ascii="Times New Roman"/>
                <w:b w:val="false"/>
                <w:i w:val="false"/>
                <w:color w:val="000000"/>
                <w:sz w:val="20"/>
              </w:rPr>
              <w:t>
- составлять расчетную схему и схему замещения; определять параметры схемы замещения и уметь ее преобразовывать;</w:t>
            </w:r>
          </w:p>
          <w:p>
            <w:pPr>
              <w:spacing w:after="20"/>
              <w:ind w:left="20"/>
              <w:jc w:val="both"/>
            </w:pPr>
            <w:r>
              <w:rPr>
                <w:rFonts w:ascii="Times New Roman"/>
                <w:b w:val="false"/>
                <w:i w:val="false"/>
                <w:color w:val="000000"/>
                <w:sz w:val="20"/>
              </w:rPr>
              <w:t>
-определять токи и напряжение при различных видах несимметричных КЗ;</w:t>
            </w:r>
          </w:p>
          <w:p>
            <w:pPr>
              <w:spacing w:after="20"/>
              <w:ind w:left="20"/>
              <w:jc w:val="both"/>
            </w:pPr>
            <w:r>
              <w:rPr>
                <w:rFonts w:ascii="Times New Roman"/>
                <w:b w:val="false"/>
                <w:i w:val="false"/>
                <w:color w:val="000000"/>
                <w:sz w:val="20"/>
              </w:rPr>
              <w:t>
- определять электродинамическую стойкость электроаппаратов и шинных конструкций; термическую стойкость аппаратов и температуру нагрева шин;</w:t>
            </w:r>
          </w:p>
          <w:p>
            <w:pPr>
              <w:spacing w:after="20"/>
              <w:ind w:left="20"/>
              <w:jc w:val="both"/>
            </w:pPr>
            <w:r>
              <w:rPr>
                <w:rFonts w:ascii="Times New Roman"/>
                <w:b w:val="false"/>
                <w:i w:val="false"/>
                <w:color w:val="000000"/>
                <w:sz w:val="20"/>
              </w:rPr>
              <w:t>
- анализировать режимы работы нейтралейэлектросистем; выбирать мощность устройств, для компенсации емкостных токов замыкания на землю; анализировать работу схемы контроля состояния изоляции;</w:t>
            </w:r>
          </w:p>
          <w:p>
            <w:pPr>
              <w:spacing w:after="20"/>
              <w:ind w:left="20"/>
              <w:jc w:val="both"/>
            </w:pPr>
            <w:r>
              <w:rPr>
                <w:rFonts w:ascii="Times New Roman"/>
                <w:b w:val="false"/>
                <w:i w:val="false"/>
                <w:color w:val="000000"/>
                <w:sz w:val="20"/>
              </w:rPr>
              <w:t>
- выбирать сечение и конструкцию проводников в различных электрических цепях и изоляторы для их крепления;</w:t>
            </w:r>
          </w:p>
          <w:p>
            <w:pPr>
              <w:spacing w:after="20"/>
              <w:ind w:left="20"/>
              <w:jc w:val="both"/>
            </w:pPr>
            <w:r>
              <w:rPr>
                <w:rFonts w:ascii="Times New Roman"/>
                <w:b w:val="false"/>
                <w:i w:val="false"/>
                <w:color w:val="000000"/>
                <w:sz w:val="20"/>
              </w:rPr>
              <w:t>
- определять конструктивные элементы аппаратов; составлять схемы включения аппаратов в сеть; выбирать эти аппараты;</w:t>
            </w:r>
          </w:p>
          <w:p>
            <w:pPr>
              <w:spacing w:after="20"/>
              <w:ind w:left="20"/>
              <w:jc w:val="both"/>
            </w:pPr>
            <w:r>
              <w:rPr>
                <w:rFonts w:ascii="Times New Roman"/>
                <w:b w:val="false"/>
                <w:i w:val="false"/>
                <w:color w:val="000000"/>
                <w:sz w:val="20"/>
              </w:rPr>
              <w:t>
- проводить операции с коммутационными аппаратами, опробование блокировок разъединителей;</w:t>
            </w:r>
          </w:p>
          <w:p>
            <w:pPr>
              <w:spacing w:after="20"/>
              <w:ind w:left="20"/>
              <w:jc w:val="both"/>
            </w:pPr>
            <w:r>
              <w:rPr>
                <w:rFonts w:ascii="Times New Roman"/>
                <w:b w:val="false"/>
                <w:i w:val="false"/>
                <w:color w:val="000000"/>
                <w:sz w:val="20"/>
              </w:rPr>
              <w:t xml:space="preserve">
- составлять схемы подключения КИП во вторичную цепь трансформаторов тока и напряжения; </w:t>
            </w:r>
          </w:p>
          <w:p>
            <w:pPr>
              <w:spacing w:after="20"/>
              <w:ind w:left="20"/>
              <w:jc w:val="both"/>
            </w:pPr>
            <w:r>
              <w:rPr>
                <w:rFonts w:ascii="Times New Roman"/>
                <w:b w:val="false"/>
                <w:i w:val="false"/>
                <w:color w:val="000000"/>
                <w:sz w:val="20"/>
              </w:rPr>
              <w:t xml:space="preserve">
- составлять схему питания потребителей собственных нужд электростанций; </w:t>
            </w:r>
          </w:p>
          <w:p>
            <w:pPr>
              <w:spacing w:after="20"/>
              <w:ind w:left="20"/>
              <w:jc w:val="both"/>
            </w:pPr>
            <w:r>
              <w:rPr>
                <w:rFonts w:ascii="Times New Roman"/>
                <w:b w:val="false"/>
                <w:i w:val="false"/>
                <w:color w:val="000000"/>
                <w:sz w:val="20"/>
              </w:rPr>
              <w:t>
- составлять схему заполнения ЗРУ, план ЗРУ;</w:t>
            </w:r>
          </w:p>
          <w:p>
            <w:pPr>
              <w:spacing w:after="20"/>
              <w:ind w:left="20"/>
              <w:jc w:val="both"/>
            </w:pPr>
            <w:r>
              <w:rPr>
                <w:rFonts w:ascii="Times New Roman"/>
                <w:b w:val="false"/>
                <w:i w:val="false"/>
                <w:color w:val="000000"/>
                <w:sz w:val="20"/>
              </w:rPr>
              <w:t>
- составлять схему заполнения КРУ, читать схему заполнения ячеек КРУ;</w:t>
            </w:r>
          </w:p>
          <w:p>
            <w:pPr>
              <w:spacing w:after="20"/>
              <w:ind w:left="20"/>
              <w:jc w:val="both"/>
            </w:pPr>
            <w:r>
              <w:rPr>
                <w:rFonts w:ascii="Times New Roman"/>
                <w:b w:val="false"/>
                <w:i w:val="false"/>
                <w:color w:val="000000"/>
                <w:sz w:val="20"/>
              </w:rPr>
              <w:t>
- составлять конструктивный чертеж ОРУ; читать чертеж ОРУ;</w:t>
            </w:r>
          </w:p>
          <w:p>
            <w:pPr>
              <w:spacing w:after="20"/>
              <w:ind w:left="20"/>
              <w:jc w:val="both"/>
            </w:pPr>
            <w:r>
              <w:rPr>
                <w:rFonts w:ascii="Times New Roman"/>
                <w:b w:val="false"/>
                <w:i w:val="false"/>
                <w:color w:val="000000"/>
                <w:sz w:val="20"/>
              </w:rPr>
              <w:t>
- выбирать мощность АБ;</w:t>
            </w:r>
          </w:p>
          <w:p>
            <w:pPr>
              <w:spacing w:after="20"/>
              <w:ind w:left="20"/>
              <w:jc w:val="both"/>
            </w:pPr>
            <w:r>
              <w:rPr>
                <w:rFonts w:ascii="Times New Roman"/>
                <w:b w:val="false"/>
                <w:i w:val="false"/>
                <w:color w:val="000000"/>
                <w:sz w:val="20"/>
              </w:rPr>
              <w:t>
- рассчитывать защитную зону молниеотвода; составить схему грозозащиты.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электрооборудования электрических станций и подстанций.</w:t>
            </w:r>
          </w:p>
          <w:p>
            <w:pPr>
              <w:spacing w:after="20"/>
              <w:ind w:left="20"/>
              <w:jc w:val="both"/>
            </w:pPr>
            <w:r>
              <w:rPr>
                <w:rFonts w:ascii="Times New Roman"/>
                <w:b w:val="false"/>
                <w:i w:val="false"/>
                <w:color w:val="000000"/>
                <w:sz w:val="20"/>
              </w:rPr>
              <w:t>
Организация эксплуатации электрооборудования энергетических предприятий; задачи эксплуатации и организационная структура; подготовка персонала; техническая документация; приемка в эксплуатацию оборудования и сооружений; общие вопросы нагрева электрооборудования; измерение температур; работа изоляции электрооборудования и контроль за ее состоянием; эксплуатация генераторов и синхронных компенсаторов; эксплуатация электродвигателей; эксплуатация силовых трансформаторов, автотрансформаторов и масляных реакторов; эксплуатация распределительных устройств; эксплуатация устройств систем управления, контроля, релейной защиты и автоматики; эксплуатация силовых кабельных линий; эксплуатация воздушных электрических линий;выполнение оперативных переключений в электроустановках; ликвидация аварий в электрической части электрических станций и подстанций и на линиях электропередач.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принципы организации эксплуатации электрооборудования; </w:t>
            </w:r>
          </w:p>
          <w:p>
            <w:pPr>
              <w:spacing w:after="20"/>
              <w:ind w:left="20"/>
              <w:jc w:val="both"/>
            </w:pPr>
            <w:r>
              <w:rPr>
                <w:rFonts w:ascii="Times New Roman"/>
                <w:b w:val="false"/>
                <w:i w:val="false"/>
                <w:color w:val="000000"/>
                <w:sz w:val="20"/>
              </w:rPr>
              <w:t xml:space="preserve">
- основные правила технической эксплуатации электрооборудования; </w:t>
            </w:r>
          </w:p>
          <w:p>
            <w:pPr>
              <w:spacing w:after="20"/>
              <w:ind w:left="20"/>
              <w:jc w:val="both"/>
            </w:pPr>
            <w:r>
              <w:rPr>
                <w:rFonts w:ascii="Times New Roman"/>
                <w:b w:val="false"/>
                <w:i w:val="false"/>
                <w:color w:val="000000"/>
                <w:sz w:val="20"/>
              </w:rPr>
              <w:t>
- правила выполнения оперативных переключений и основные положения по ликвидации аварий в электрической части электрических станций и подстанций и на линиях электропередачи.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-различать производственную структуру различных станций и их оперативное управление;</w:t>
            </w:r>
          </w:p>
          <w:p>
            <w:pPr>
              <w:spacing w:after="20"/>
              <w:ind w:left="20"/>
              <w:jc w:val="both"/>
            </w:pPr>
            <w:r>
              <w:rPr>
                <w:rFonts w:ascii="Times New Roman"/>
                <w:b w:val="false"/>
                <w:i w:val="false"/>
                <w:color w:val="000000"/>
                <w:sz w:val="20"/>
              </w:rPr>
              <w:t>
- работать с технической документацией по приемке оборудования в эксплуатацию;</w:t>
            </w:r>
          </w:p>
          <w:p>
            <w:pPr>
              <w:spacing w:after="20"/>
              <w:ind w:left="20"/>
              <w:jc w:val="both"/>
            </w:pPr>
            <w:r>
              <w:rPr>
                <w:rFonts w:ascii="Times New Roman"/>
                <w:b w:val="false"/>
                <w:i w:val="false"/>
                <w:color w:val="000000"/>
                <w:sz w:val="20"/>
              </w:rPr>
              <w:t>
- анализировать пуски, остановки и обслуживание двигателей;</w:t>
            </w:r>
          </w:p>
          <w:p>
            <w:pPr>
              <w:spacing w:after="20"/>
              <w:ind w:left="20"/>
              <w:jc w:val="both"/>
            </w:pPr>
            <w:r>
              <w:rPr>
                <w:rFonts w:ascii="Times New Roman"/>
                <w:b w:val="false"/>
                <w:i w:val="false"/>
                <w:color w:val="000000"/>
                <w:sz w:val="20"/>
              </w:rPr>
              <w:t>
- рассчитывать допустимую нагрузку на кабельную линию;</w:t>
            </w:r>
          </w:p>
          <w:p>
            <w:pPr>
              <w:spacing w:after="20"/>
              <w:ind w:left="20"/>
              <w:jc w:val="both"/>
            </w:pPr>
            <w:r>
              <w:rPr>
                <w:rFonts w:ascii="Times New Roman"/>
                <w:b w:val="false"/>
                <w:i w:val="false"/>
                <w:color w:val="000000"/>
                <w:sz w:val="20"/>
              </w:rPr>
              <w:t>
- анализировать параметры воздушных линий по справочным данным, анализировать техническую документацию при приемке ВЛ в эксплуатацию;</w:t>
            </w:r>
          </w:p>
          <w:p>
            <w:pPr>
              <w:spacing w:after="20"/>
              <w:ind w:left="20"/>
              <w:jc w:val="both"/>
            </w:pPr>
            <w:r>
              <w:rPr>
                <w:rFonts w:ascii="Times New Roman"/>
                <w:b w:val="false"/>
                <w:i w:val="false"/>
                <w:color w:val="000000"/>
                <w:sz w:val="20"/>
              </w:rPr>
              <w:t xml:space="preserve">
- составлять бланк переключения по выводу в ремонт электрооборудования в нормальном и аварийном режимах; </w:t>
            </w:r>
          </w:p>
          <w:p>
            <w:pPr>
              <w:spacing w:after="20"/>
              <w:ind w:left="20"/>
              <w:jc w:val="both"/>
            </w:pPr>
            <w:r>
              <w:rPr>
                <w:rFonts w:ascii="Times New Roman"/>
                <w:b w:val="false"/>
                <w:i w:val="false"/>
                <w:color w:val="000000"/>
                <w:sz w:val="20"/>
              </w:rPr>
              <w:t>
- найти решение при ликвидации аварий на станциях и подстанциях.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1,2,3,4,5,7</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монтажа, ремонта и наладки высоковольтного оборудования.</w:t>
            </w:r>
          </w:p>
          <w:p>
            <w:pPr>
              <w:spacing w:after="20"/>
              <w:ind w:left="20"/>
              <w:jc w:val="both"/>
            </w:pPr>
            <w:r>
              <w:rPr>
                <w:rFonts w:ascii="Times New Roman"/>
                <w:b w:val="false"/>
                <w:i w:val="false"/>
                <w:color w:val="000000"/>
                <w:sz w:val="20"/>
              </w:rPr>
              <w:t>
Организация монтажа, ремонта электрооборудования электрических станций и подстанций;механизмы, установки, приспособления и инструменты для производства ремонтных работ; механизмы и приспособления для подъемно-транспортных и такелажных работ; установка для обработки трансформаторного масла; механизмы, приспособления и инструменты общего назначения; основные принципы и методы оценки состояния электрооборудования; ремонт генераторов и синхронных компенсаторов; ремонт электродвигателей; ремонт трансформаторов, автотрансформаторов и масляных реакторов; монтаж и ремонт электрооборудования распределительных устройств; технология ремонта кабельной и воздушной линии; понятие о наладке электрооборудования: проверки и испытания электрооборудования для обнаружения дефектов; общие дефекты, выявляемые в процессе наладки; общие методы выявления дефектов; оценка механической части электрооборудования; определение состояния магнитной системы; измерения и испытания состояния ТВЧ и контактных соединений; проверка схем первичной и вторичной коммутации; настройка и проверка релейной защиты (РЗ), автоматики (А), управления и сигнализации; методы окончательной оценки пригодности к эксплуатации; испытание изоляции и определение общего состояния элементов электрооборудования;общие испытания электрических машин всех видов;испытания силовых и измерительных трансформаторов; организация наладочных работ; объем наладки монтируемого и ремонтируемого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организацию монтажных и ремонтных работ; </w:t>
            </w:r>
          </w:p>
          <w:p>
            <w:pPr>
              <w:spacing w:after="20"/>
              <w:ind w:left="20"/>
              <w:jc w:val="both"/>
            </w:pPr>
            <w:r>
              <w:rPr>
                <w:rFonts w:ascii="Times New Roman"/>
                <w:b w:val="false"/>
                <w:i w:val="false"/>
                <w:color w:val="000000"/>
                <w:sz w:val="20"/>
              </w:rPr>
              <w:t xml:space="preserve">
- механизмы, приспособления и инструменты, применяемые при монтажах и ремонтах электрооборудования электрических станций и подстанций; </w:t>
            </w:r>
          </w:p>
          <w:p>
            <w:pPr>
              <w:spacing w:after="20"/>
              <w:ind w:left="20"/>
              <w:jc w:val="both"/>
            </w:pPr>
            <w:r>
              <w:rPr>
                <w:rFonts w:ascii="Times New Roman"/>
                <w:b w:val="false"/>
                <w:i w:val="false"/>
                <w:color w:val="000000"/>
                <w:sz w:val="20"/>
              </w:rPr>
              <w:t xml:space="preserve">
- организацию монтажных и ремонтных работ силовых и воздушных линий; </w:t>
            </w:r>
          </w:p>
          <w:p>
            <w:pPr>
              <w:spacing w:after="20"/>
              <w:ind w:left="20"/>
              <w:jc w:val="both"/>
            </w:pPr>
            <w:r>
              <w:rPr>
                <w:rFonts w:ascii="Times New Roman"/>
                <w:b w:val="false"/>
                <w:i w:val="false"/>
                <w:color w:val="000000"/>
                <w:sz w:val="20"/>
              </w:rPr>
              <w:t>
- основы проведения испытаний после монтажа и ремонта;</w:t>
            </w:r>
          </w:p>
          <w:p>
            <w:pPr>
              <w:spacing w:after="20"/>
              <w:ind w:left="20"/>
              <w:jc w:val="both"/>
            </w:pPr>
            <w:r>
              <w:rPr>
                <w:rFonts w:ascii="Times New Roman"/>
                <w:b w:val="false"/>
                <w:i w:val="false"/>
                <w:color w:val="000000"/>
                <w:sz w:val="20"/>
              </w:rPr>
              <w:t>
- общие узлы и дефекты электрооборудования; объем испытаний; объем проверок;</w:t>
            </w:r>
          </w:p>
          <w:p>
            <w:pPr>
              <w:spacing w:after="20"/>
              <w:ind w:left="20"/>
              <w:jc w:val="both"/>
            </w:pPr>
            <w:r>
              <w:rPr>
                <w:rFonts w:ascii="Times New Roman"/>
                <w:b w:val="false"/>
                <w:i w:val="false"/>
                <w:color w:val="000000"/>
                <w:sz w:val="20"/>
              </w:rPr>
              <w:t>
-объем испытаний электрических машин;</w:t>
            </w:r>
          </w:p>
          <w:p>
            <w:pPr>
              <w:spacing w:after="20"/>
              <w:ind w:left="20"/>
              <w:jc w:val="both"/>
            </w:pPr>
            <w:r>
              <w:rPr>
                <w:rFonts w:ascii="Times New Roman"/>
                <w:b w:val="false"/>
                <w:i w:val="false"/>
                <w:color w:val="000000"/>
                <w:sz w:val="20"/>
              </w:rPr>
              <w:t>
-объем испытаний трансформаторов;</w:t>
            </w:r>
          </w:p>
          <w:p>
            <w:pPr>
              <w:spacing w:after="20"/>
              <w:ind w:left="20"/>
              <w:jc w:val="both"/>
            </w:pPr>
            <w:r>
              <w:rPr>
                <w:rFonts w:ascii="Times New Roman"/>
                <w:b w:val="false"/>
                <w:i w:val="false"/>
                <w:color w:val="000000"/>
                <w:sz w:val="20"/>
              </w:rPr>
              <w:t>
-объем наладки выключателей;</w:t>
            </w:r>
          </w:p>
          <w:p>
            <w:pPr>
              <w:spacing w:after="20"/>
              <w:ind w:left="20"/>
              <w:jc w:val="both"/>
            </w:pPr>
            <w:r>
              <w:rPr>
                <w:rFonts w:ascii="Times New Roman"/>
                <w:b w:val="false"/>
                <w:i w:val="false"/>
                <w:color w:val="000000"/>
                <w:sz w:val="20"/>
              </w:rPr>
              <w:t>
-правила составления протоколов наладки.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отличать плановые ремонты от неплановых; повреждения от отказов; отличать виды транспортировок электрооборудования; </w:t>
            </w:r>
          </w:p>
          <w:p>
            <w:pPr>
              <w:spacing w:after="20"/>
              <w:ind w:left="20"/>
              <w:jc w:val="both"/>
            </w:pPr>
            <w:r>
              <w:rPr>
                <w:rFonts w:ascii="Times New Roman"/>
                <w:b w:val="false"/>
                <w:i w:val="false"/>
                <w:color w:val="000000"/>
                <w:sz w:val="20"/>
              </w:rPr>
              <w:t>
- выбрать по справочной литературе необходимые инструменты и механизмы;</w:t>
            </w:r>
          </w:p>
          <w:p>
            <w:pPr>
              <w:spacing w:after="20"/>
              <w:ind w:left="20"/>
              <w:jc w:val="both"/>
            </w:pPr>
            <w:r>
              <w:rPr>
                <w:rFonts w:ascii="Times New Roman"/>
                <w:b w:val="false"/>
                <w:i w:val="false"/>
                <w:color w:val="000000"/>
                <w:sz w:val="20"/>
              </w:rPr>
              <w:t>
- оценить состояние электрооборудования по результатам проверок;</w:t>
            </w:r>
          </w:p>
          <w:p>
            <w:pPr>
              <w:spacing w:after="20"/>
              <w:ind w:left="20"/>
              <w:jc w:val="both"/>
            </w:pPr>
            <w:r>
              <w:rPr>
                <w:rFonts w:ascii="Times New Roman"/>
                <w:b w:val="false"/>
                <w:i w:val="false"/>
                <w:color w:val="000000"/>
                <w:sz w:val="20"/>
              </w:rPr>
              <w:t>
- составлять перечень ремонтных работ по генераторам и синхронным компенсаторам; составлять перечень работ при монтаже;</w:t>
            </w:r>
          </w:p>
          <w:p>
            <w:pPr>
              <w:spacing w:after="20"/>
              <w:ind w:left="20"/>
              <w:jc w:val="both"/>
            </w:pPr>
            <w:r>
              <w:rPr>
                <w:rFonts w:ascii="Times New Roman"/>
                <w:b w:val="false"/>
                <w:i w:val="false"/>
                <w:color w:val="000000"/>
                <w:sz w:val="20"/>
              </w:rPr>
              <w:t>
- определять причину отказов двигателей собственных нужд и их повреждения;</w:t>
            </w:r>
          </w:p>
          <w:p>
            <w:pPr>
              <w:spacing w:after="20"/>
              <w:ind w:left="20"/>
              <w:jc w:val="both"/>
            </w:pPr>
            <w:r>
              <w:rPr>
                <w:rFonts w:ascii="Times New Roman"/>
                <w:b w:val="false"/>
                <w:i w:val="false"/>
                <w:color w:val="000000"/>
                <w:sz w:val="20"/>
              </w:rPr>
              <w:t>
- составлять перечень дефектов и работ при ремонте;</w:t>
            </w:r>
          </w:p>
          <w:p>
            <w:pPr>
              <w:spacing w:after="20"/>
              <w:ind w:left="20"/>
              <w:jc w:val="both"/>
            </w:pPr>
            <w:r>
              <w:rPr>
                <w:rFonts w:ascii="Times New Roman"/>
                <w:b w:val="false"/>
                <w:i w:val="false"/>
                <w:color w:val="000000"/>
                <w:sz w:val="20"/>
              </w:rPr>
              <w:t>
- составлять технологическую карту или сетевой график ремонта электрооборудования распределительных устройств;</w:t>
            </w:r>
          </w:p>
          <w:p>
            <w:pPr>
              <w:spacing w:after="20"/>
              <w:ind w:left="20"/>
              <w:jc w:val="both"/>
            </w:pPr>
            <w:r>
              <w:rPr>
                <w:rFonts w:ascii="Times New Roman"/>
                <w:b w:val="false"/>
                <w:i w:val="false"/>
                <w:color w:val="000000"/>
                <w:sz w:val="20"/>
              </w:rPr>
              <w:t>
составлять библиотеку событий по ремонту монтажа;</w:t>
            </w:r>
          </w:p>
          <w:p>
            <w:pPr>
              <w:spacing w:after="20"/>
              <w:ind w:left="20"/>
              <w:jc w:val="both"/>
            </w:pPr>
            <w:r>
              <w:rPr>
                <w:rFonts w:ascii="Times New Roman"/>
                <w:b w:val="false"/>
                <w:i w:val="false"/>
                <w:color w:val="000000"/>
                <w:sz w:val="20"/>
              </w:rPr>
              <w:t>
- оценивать состояние электрооборудования;</w:t>
            </w:r>
          </w:p>
          <w:p>
            <w:pPr>
              <w:spacing w:after="20"/>
              <w:ind w:left="20"/>
              <w:jc w:val="both"/>
            </w:pPr>
            <w:r>
              <w:rPr>
                <w:rFonts w:ascii="Times New Roman"/>
                <w:b w:val="false"/>
                <w:i w:val="false"/>
                <w:color w:val="000000"/>
                <w:sz w:val="20"/>
              </w:rPr>
              <w:t>
- оценивать результаты испытаний электрических машин;</w:t>
            </w:r>
          </w:p>
          <w:p>
            <w:pPr>
              <w:spacing w:after="20"/>
              <w:ind w:left="20"/>
              <w:jc w:val="both"/>
            </w:pPr>
            <w:r>
              <w:rPr>
                <w:rFonts w:ascii="Times New Roman"/>
                <w:b w:val="false"/>
                <w:i w:val="false"/>
                <w:color w:val="000000"/>
                <w:sz w:val="20"/>
              </w:rPr>
              <w:t>
- оценивать результаты испытаний трансформаторов;</w:t>
            </w:r>
          </w:p>
          <w:p>
            <w:pPr>
              <w:spacing w:after="20"/>
              <w:ind w:left="20"/>
              <w:jc w:val="both"/>
            </w:pPr>
            <w:r>
              <w:rPr>
                <w:rFonts w:ascii="Times New Roman"/>
                <w:b w:val="false"/>
                <w:i w:val="false"/>
                <w:color w:val="000000"/>
                <w:sz w:val="20"/>
              </w:rPr>
              <w:t>
- оценивать результаты наладки выключателей.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5,7,8,10</w:t>
            </w:r>
          </w:p>
          <w:p>
            <w:pPr>
              <w:spacing w:after="20"/>
              <w:ind w:left="20"/>
              <w:jc w:val="both"/>
            </w:pPr>
            <w:r>
              <w:rPr>
                <w:rFonts w:ascii="Times New Roman"/>
                <w:b w:val="false"/>
                <w:i w:val="false"/>
                <w:color w:val="000000"/>
                <w:sz w:val="20"/>
              </w:rPr>
              <w:t>
ПК3.3.3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Электрические сети энергосистем. </w:t>
            </w:r>
          </w:p>
          <w:p>
            <w:pPr>
              <w:spacing w:after="20"/>
              <w:ind w:left="20"/>
              <w:jc w:val="both"/>
            </w:pPr>
            <w:r>
              <w:rPr>
                <w:rFonts w:ascii="Times New Roman"/>
                <w:b w:val="false"/>
                <w:i w:val="false"/>
                <w:color w:val="000000"/>
                <w:sz w:val="20"/>
              </w:rPr>
              <w:t>
Основные понятия об электрических сетях, требования к ним; основные элементы воздушных и кабельных линий; достоинства, недостатки, область применения; потери мощности и электроэнергии в элементах электрической сети; выбор экономического сечения проводника; поверка на нагрев; защитные аппараты электрических сетей, их выбор; допустимые отклонения и потери напряжения; определение потерь напряжения в однофазных и трехфазных сетях; преимущества, недостатки, область применения и расчет простых и сложных замкнутых электрических сетей; организация и основные вопросы проектирования электрических сетей; выбор номинального напряжения, размещение источников питания, установка нагрузок; приведенные затраты при технико-экономическом сравнении вариантов; надежность и повреждаемость электрооборудования; ущерб; качество электроэнергии; способы регулирования напряжения; компенсация реактивной мощности; механический расчет 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конструкции воздушных и кабельных линий электропередачи; </w:t>
            </w:r>
          </w:p>
          <w:p>
            <w:pPr>
              <w:spacing w:after="20"/>
              <w:ind w:left="20"/>
              <w:jc w:val="both"/>
            </w:pPr>
            <w:r>
              <w:rPr>
                <w:rFonts w:ascii="Times New Roman"/>
                <w:b w:val="false"/>
                <w:i w:val="false"/>
                <w:color w:val="000000"/>
                <w:sz w:val="20"/>
              </w:rPr>
              <w:t xml:space="preserve">
- методики электрического расчета местных и районных электрических сетей; </w:t>
            </w:r>
          </w:p>
          <w:p>
            <w:pPr>
              <w:spacing w:after="20"/>
              <w:ind w:left="20"/>
              <w:jc w:val="both"/>
            </w:pPr>
            <w:r>
              <w:rPr>
                <w:rFonts w:ascii="Times New Roman"/>
                <w:b w:val="false"/>
                <w:i w:val="false"/>
                <w:color w:val="000000"/>
                <w:sz w:val="20"/>
              </w:rPr>
              <w:t xml:space="preserve">
- вопросы надежности и экономичности работы электрических сетей различного напряжения; </w:t>
            </w:r>
          </w:p>
          <w:p>
            <w:pPr>
              <w:spacing w:after="20"/>
              <w:ind w:left="20"/>
              <w:jc w:val="both"/>
            </w:pPr>
            <w:r>
              <w:rPr>
                <w:rFonts w:ascii="Times New Roman"/>
                <w:b w:val="false"/>
                <w:i w:val="false"/>
                <w:color w:val="000000"/>
                <w:sz w:val="20"/>
              </w:rPr>
              <w:t>
- принципы построения электрических схем электрических сетей.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электрические сети; классифицировать элементы линий по применяемым конструкционным материалам и назначению;</w:t>
            </w:r>
          </w:p>
          <w:p>
            <w:pPr>
              <w:spacing w:after="20"/>
              <w:ind w:left="20"/>
              <w:jc w:val="both"/>
            </w:pPr>
            <w:r>
              <w:rPr>
                <w:rFonts w:ascii="Times New Roman"/>
                <w:b w:val="false"/>
                <w:i w:val="false"/>
                <w:color w:val="000000"/>
                <w:sz w:val="20"/>
              </w:rPr>
              <w:t>
- классифицировать кабель;</w:t>
            </w:r>
          </w:p>
          <w:p>
            <w:pPr>
              <w:spacing w:after="20"/>
              <w:ind w:left="20"/>
              <w:jc w:val="both"/>
            </w:pPr>
            <w:r>
              <w:rPr>
                <w:rFonts w:ascii="Times New Roman"/>
                <w:b w:val="false"/>
                <w:i w:val="false"/>
                <w:color w:val="000000"/>
                <w:sz w:val="20"/>
              </w:rPr>
              <w:t>
- выбирать сечения проводов и жил кабелей из условий нагрева с учетом конструкции электрических сетей, вида защиты и условий прокладки электрических линии;</w:t>
            </w:r>
          </w:p>
          <w:p>
            <w:pPr>
              <w:spacing w:after="20"/>
              <w:ind w:left="20"/>
              <w:jc w:val="both"/>
            </w:pPr>
            <w:r>
              <w:rPr>
                <w:rFonts w:ascii="Times New Roman"/>
                <w:b w:val="false"/>
                <w:i w:val="false"/>
                <w:color w:val="000000"/>
                <w:sz w:val="20"/>
              </w:rPr>
              <w:t>
- выявлять точки потокораздела сложных замкнутых районных электрических сетей различными методами;</w:t>
            </w:r>
          </w:p>
          <w:p>
            <w:pPr>
              <w:spacing w:after="20"/>
              <w:ind w:left="20"/>
              <w:jc w:val="both"/>
            </w:pPr>
            <w:r>
              <w:rPr>
                <w:rFonts w:ascii="Times New Roman"/>
                <w:b w:val="false"/>
                <w:i w:val="false"/>
                <w:color w:val="000000"/>
                <w:sz w:val="20"/>
              </w:rPr>
              <w:t xml:space="preserve">
- определять надежность элементов электрических сетей по структурным схемам; </w:t>
            </w:r>
          </w:p>
          <w:p>
            <w:pPr>
              <w:spacing w:after="20"/>
              <w:ind w:left="20"/>
              <w:jc w:val="both"/>
            </w:pPr>
            <w:r>
              <w:rPr>
                <w:rFonts w:ascii="Times New Roman"/>
                <w:b w:val="false"/>
                <w:i w:val="false"/>
                <w:color w:val="000000"/>
                <w:sz w:val="20"/>
              </w:rPr>
              <w:t>
- резервировать схемы электроснабжения местных и районных электрических сетей;</w:t>
            </w:r>
          </w:p>
          <w:p>
            <w:pPr>
              <w:spacing w:after="20"/>
              <w:ind w:left="20"/>
              <w:jc w:val="both"/>
            </w:pPr>
            <w:r>
              <w:rPr>
                <w:rFonts w:ascii="Times New Roman"/>
                <w:b w:val="false"/>
                <w:i w:val="false"/>
                <w:color w:val="000000"/>
                <w:sz w:val="20"/>
              </w:rPr>
              <w:t>
- составлять схемы выпрямительных и инверторных подстанций;</w:t>
            </w:r>
          </w:p>
          <w:p>
            <w:pPr>
              <w:spacing w:after="20"/>
              <w:ind w:left="20"/>
              <w:jc w:val="both"/>
            </w:pPr>
            <w:r>
              <w:rPr>
                <w:rFonts w:ascii="Times New Roman"/>
                <w:b w:val="false"/>
                <w:i w:val="false"/>
                <w:color w:val="000000"/>
                <w:sz w:val="20"/>
              </w:rPr>
              <w:t>
- выбирать закладные конструкции для установки уровнемеров;</w:t>
            </w:r>
          </w:p>
          <w:p>
            <w:pPr>
              <w:spacing w:after="20"/>
              <w:ind w:left="20"/>
              <w:jc w:val="both"/>
            </w:pPr>
            <w:r>
              <w:rPr>
                <w:rFonts w:ascii="Times New Roman"/>
                <w:b w:val="false"/>
                <w:i w:val="false"/>
                <w:color w:val="000000"/>
                <w:sz w:val="20"/>
              </w:rPr>
              <w:t>
- выполнять сочленение с регулирующим органом и монтаж различных исполнительных механизмов; подключать их согласно проектной документации;</w:t>
            </w:r>
          </w:p>
          <w:p>
            <w:pPr>
              <w:spacing w:after="20"/>
              <w:ind w:left="20"/>
              <w:jc w:val="both"/>
            </w:pPr>
            <w:r>
              <w:rPr>
                <w:rFonts w:ascii="Times New Roman"/>
                <w:b w:val="false"/>
                <w:i w:val="false"/>
                <w:color w:val="000000"/>
                <w:sz w:val="20"/>
              </w:rPr>
              <w:t>
- устранять неисправности приборов и регуляторов;</w:t>
            </w:r>
          </w:p>
          <w:p>
            <w:pPr>
              <w:spacing w:after="20"/>
              <w:ind w:left="20"/>
              <w:jc w:val="both"/>
            </w:pPr>
            <w:r>
              <w:rPr>
                <w:rFonts w:ascii="Times New Roman"/>
                <w:b w:val="false"/>
                <w:i w:val="false"/>
                <w:color w:val="000000"/>
                <w:sz w:val="20"/>
              </w:rPr>
              <w:t>
- производить замену отдельных частей и деталей приборов и регуляторов.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Релейная защита и автоматика энергосистем.</w:t>
            </w:r>
          </w:p>
          <w:p>
            <w:pPr>
              <w:spacing w:after="20"/>
              <w:ind w:left="20"/>
              <w:jc w:val="both"/>
            </w:pPr>
            <w:r>
              <w:rPr>
                <w:rFonts w:ascii="Times New Roman"/>
                <w:b w:val="false"/>
                <w:i w:val="false"/>
                <w:color w:val="000000"/>
                <w:sz w:val="20"/>
              </w:rPr>
              <w:t>
Общие вопросы релейной защиты и автоматики: повреждение и анормальные режимы работы в электроэнергетических системах; измерительные трансформаторы, регулирующие органы, источники оперативного тока, логические, сигнальные и исполнительные органы; релейная защита, ее функции, требования к релейной защите; релейные защиты линий электропередачи,генераторов, трансформаторов, компенсаторов,электродвигателей, сборных шин, блоков; автоматика энергосистем: АПВ, АВР, АРВ, АУР, АРН; противоаварийная автоматика, автоматическая синхронизация; вспомогательные цепи электрических станций и подстанций: организация токовых цепей, напряжение, оперативный постоянный и переменный ток, управление аппаратами, сигнализация; основы диспетчерского управления в энергосистемах: оперативные пункты управления, обслуживание вторичных цепей, регулирование напряжения и реактивной мощности; внешние информационные связи диспетчерских пунктов, характерные неисправности во вторичных цепях и их предупреждение.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полные принципиальные схемы защиты; </w:t>
            </w:r>
          </w:p>
          <w:p>
            <w:pPr>
              <w:spacing w:after="20"/>
              <w:ind w:left="20"/>
              <w:jc w:val="both"/>
            </w:pPr>
            <w:r>
              <w:rPr>
                <w:rFonts w:ascii="Times New Roman"/>
                <w:b w:val="false"/>
                <w:i w:val="false"/>
                <w:color w:val="000000"/>
                <w:sz w:val="20"/>
              </w:rPr>
              <w:t xml:space="preserve">
- измерительную и логическую части защит; </w:t>
            </w:r>
          </w:p>
          <w:p>
            <w:pPr>
              <w:spacing w:after="20"/>
              <w:ind w:left="20"/>
              <w:jc w:val="both"/>
            </w:pPr>
            <w:r>
              <w:rPr>
                <w:rFonts w:ascii="Times New Roman"/>
                <w:b w:val="false"/>
                <w:i w:val="false"/>
                <w:color w:val="000000"/>
                <w:sz w:val="20"/>
              </w:rPr>
              <w:t>
- классификацию реле;устройство, принцип действия основных и вспомогательных реле защит;</w:t>
            </w:r>
          </w:p>
          <w:p>
            <w:pPr>
              <w:spacing w:after="20"/>
              <w:ind w:left="20"/>
              <w:jc w:val="both"/>
            </w:pPr>
            <w:r>
              <w:rPr>
                <w:rFonts w:ascii="Times New Roman"/>
                <w:b w:val="false"/>
                <w:i w:val="false"/>
                <w:color w:val="000000"/>
                <w:sz w:val="20"/>
              </w:rPr>
              <w:t>
- требования к релейной защите;</w:t>
            </w:r>
          </w:p>
          <w:p>
            <w:pPr>
              <w:spacing w:after="20"/>
              <w:ind w:left="20"/>
              <w:jc w:val="both"/>
            </w:pPr>
            <w:r>
              <w:rPr>
                <w:rFonts w:ascii="Times New Roman"/>
                <w:b w:val="false"/>
                <w:i w:val="false"/>
                <w:color w:val="000000"/>
                <w:sz w:val="20"/>
              </w:rPr>
              <w:t>
- принцип выполнения, работы и применения защит;</w:t>
            </w:r>
          </w:p>
          <w:p>
            <w:pPr>
              <w:spacing w:after="20"/>
              <w:ind w:left="20"/>
              <w:jc w:val="both"/>
            </w:pPr>
            <w:r>
              <w:rPr>
                <w:rFonts w:ascii="Times New Roman"/>
                <w:b w:val="false"/>
                <w:i w:val="false"/>
                <w:color w:val="000000"/>
                <w:sz w:val="20"/>
              </w:rPr>
              <w:t>
- основные элементы противоаварийной автоматики;</w:t>
            </w:r>
          </w:p>
          <w:p>
            <w:pPr>
              <w:spacing w:after="20"/>
              <w:ind w:left="20"/>
              <w:jc w:val="both"/>
            </w:pPr>
            <w:r>
              <w:rPr>
                <w:rFonts w:ascii="Times New Roman"/>
                <w:b w:val="false"/>
                <w:i w:val="false"/>
                <w:color w:val="000000"/>
                <w:sz w:val="20"/>
              </w:rPr>
              <w:t>
- принцип построения схем синхронизаторов; схемы управления и сигнализации, элементы схем; требования к качеству электроэнергии.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настройку и регулирование параметров основных и вспомогательныхреле, тока и напряжения;</w:t>
            </w:r>
          </w:p>
          <w:p>
            <w:pPr>
              <w:spacing w:after="20"/>
              <w:ind w:left="20"/>
              <w:jc w:val="both"/>
            </w:pPr>
            <w:r>
              <w:rPr>
                <w:rFonts w:ascii="Times New Roman"/>
                <w:b w:val="false"/>
                <w:i w:val="false"/>
                <w:color w:val="000000"/>
                <w:sz w:val="20"/>
              </w:rPr>
              <w:t>
- определять параметры срабатывания защиты (уставки, зоны защиты);</w:t>
            </w:r>
          </w:p>
          <w:p>
            <w:pPr>
              <w:spacing w:after="20"/>
              <w:ind w:left="20"/>
              <w:jc w:val="both"/>
            </w:pPr>
            <w:r>
              <w:rPr>
                <w:rFonts w:ascii="Times New Roman"/>
                <w:b w:val="false"/>
                <w:i w:val="false"/>
                <w:color w:val="000000"/>
                <w:sz w:val="20"/>
              </w:rPr>
              <w:t>
- читать схемы АПВ, ЛЭП, АРВ, АРН, АЧР;</w:t>
            </w:r>
          </w:p>
          <w:p>
            <w:pPr>
              <w:spacing w:after="20"/>
              <w:ind w:left="20"/>
              <w:jc w:val="both"/>
            </w:pPr>
            <w:r>
              <w:rPr>
                <w:rFonts w:ascii="Times New Roman"/>
                <w:b w:val="false"/>
                <w:i w:val="false"/>
                <w:color w:val="000000"/>
                <w:sz w:val="20"/>
              </w:rPr>
              <w:t>
- читать схемы управления;</w:t>
            </w:r>
          </w:p>
          <w:p>
            <w:pPr>
              <w:spacing w:after="20"/>
              <w:ind w:left="20"/>
              <w:jc w:val="both"/>
            </w:pPr>
            <w:r>
              <w:rPr>
                <w:rFonts w:ascii="Times New Roman"/>
                <w:b w:val="false"/>
                <w:i w:val="false"/>
                <w:color w:val="000000"/>
                <w:sz w:val="20"/>
              </w:rPr>
              <w:t>
- читать схемы сигнализации;</w:t>
            </w:r>
          </w:p>
          <w:p>
            <w:pPr>
              <w:spacing w:after="20"/>
              <w:ind w:left="20"/>
              <w:jc w:val="both"/>
            </w:pPr>
            <w:r>
              <w:rPr>
                <w:rFonts w:ascii="Times New Roman"/>
                <w:b w:val="false"/>
                <w:i w:val="false"/>
                <w:color w:val="000000"/>
                <w:sz w:val="20"/>
              </w:rPr>
              <w:t>
- проводить текущее обслуживание, ремонт приборов вторичной коммутации;</w:t>
            </w:r>
          </w:p>
          <w:p>
            <w:pPr>
              <w:spacing w:after="20"/>
              <w:ind w:left="20"/>
              <w:jc w:val="both"/>
            </w:pPr>
            <w:r>
              <w:rPr>
                <w:rFonts w:ascii="Times New Roman"/>
                <w:b w:val="false"/>
                <w:i w:val="false"/>
                <w:color w:val="000000"/>
                <w:sz w:val="20"/>
              </w:rPr>
              <w:t>
- выполнять маркировку вторичных цепей, силовых и контрольных кабелей;</w:t>
            </w:r>
          </w:p>
          <w:p>
            <w:pPr>
              <w:spacing w:after="20"/>
              <w:ind w:left="20"/>
              <w:jc w:val="both"/>
            </w:pPr>
            <w:r>
              <w:rPr>
                <w:rFonts w:ascii="Times New Roman"/>
                <w:b w:val="false"/>
                <w:i w:val="false"/>
                <w:color w:val="000000"/>
                <w:sz w:val="20"/>
              </w:rPr>
              <w:t>
- составлять варианты коммутации схем системы;</w:t>
            </w:r>
          </w:p>
          <w:p>
            <w:pPr>
              <w:spacing w:after="20"/>
              <w:ind w:left="20"/>
              <w:jc w:val="both"/>
            </w:pPr>
            <w:r>
              <w:rPr>
                <w:rFonts w:ascii="Times New Roman"/>
                <w:b w:val="false"/>
                <w:i w:val="false"/>
                <w:color w:val="000000"/>
                <w:sz w:val="20"/>
              </w:rPr>
              <w:t>
- выбирать способы средства регулирования.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Правовые и организационные вопросы охраны труда: основы законодательства по охране труда в Республике Казахстан; система стандартов безопасности труда (ССБТ); организация работ по охране труда; опасные и вредные производственные факторы; расследование, учет и анализ несчастных случаев на производстве; организация труда на рабочем месте; гигиена труда и производственная санитария: общие санитарно-гигиенические требования к производственным помещениям, рабочим местам, технологическому оборудованию; требования к освещению производственных помещений; защита от шума, вибрации, ультразвука, ионизирующих и электромагнитных излучений; техника безопасности: техника безопасности при погрузочно-разгрузочных транспортных и складских работах; техникабезопасности при работе с ручным инструментом и приспособлениями; техника безопасности при монтаже систем контроля и автоматизации; основы электробезопасности; противопожарная защита: горение и взрывоопасные свойства веществ;средства и способы пожаротушения; организация пожарной охраны на предприятиях.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основы законодательства по охране труда;</w:t>
            </w:r>
          </w:p>
          <w:p>
            <w:pPr>
              <w:spacing w:after="20"/>
              <w:ind w:left="20"/>
              <w:jc w:val="both"/>
            </w:pPr>
            <w:r>
              <w:rPr>
                <w:rFonts w:ascii="Times New Roman"/>
                <w:b w:val="false"/>
                <w:i w:val="false"/>
                <w:color w:val="000000"/>
                <w:sz w:val="20"/>
              </w:rPr>
              <w:t>
- мероприятия по созданию оптимальных условий труда, общие санитарно-гигиенические требования к производственным помещениям и рабочим местам;</w:t>
            </w:r>
          </w:p>
          <w:p>
            <w:pPr>
              <w:spacing w:after="20"/>
              <w:ind w:left="20"/>
              <w:jc w:val="both"/>
            </w:pPr>
            <w:r>
              <w:rPr>
                <w:rFonts w:ascii="Times New Roman"/>
                <w:b w:val="false"/>
                <w:i w:val="false"/>
                <w:color w:val="000000"/>
                <w:sz w:val="20"/>
              </w:rPr>
              <w:t>
-основы электробезопасности и меры защиты от поражения электрическим током, основные медицинские сведения по оказанию доврачебной помощи пострадавшим при несчастных случаях.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нормативно-технической документацией по охране труда;</w:t>
            </w:r>
          </w:p>
          <w:p>
            <w:pPr>
              <w:spacing w:after="20"/>
              <w:ind w:left="20"/>
              <w:jc w:val="both"/>
            </w:pPr>
            <w:r>
              <w:rPr>
                <w:rFonts w:ascii="Times New Roman"/>
                <w:b w:val="false"/>
                <w:i w:val="false"/>
                <w:color w:val="000000"/>
                <w:sz w:val="20"/>
              </w:rPr>
              <w:t>
- организовывать безопасное проведение работ на вверенном участке производства;</w:t>
            </w:r>
          </w:p>
          <w:p>
            <w:pPr>
              <w:spacing w:after="20"/>
              <w:ind w:left="20"/>
              <w:jc w:val="both"/>
            </w:pPr>
            <w:r>
              <w:rPr>
                <w:rFonts w:ascii="Times New Roman"/>
                <w:b w:val="false"/>
                <w:i w:val="false"/>
                <w:color w:val="000000"/>
                <w:sz w:val="20"/>
              </w:rPr>
              <w:t>
- проводить расследование несчастных случаев и оформлять акт по форме Н-1;</w:t>
            </w:r>
          </w:p>
          <w:p>
            <w:pPr>
              <w:spacing w:after="20"/>
              <w:ind w:left="20"/>
              <w:jc w:val="both"/>
            </w:pPr>
            <w:r>
              <w:rPr>
                <w:rFonts w:ascii="Times New Roman"/>
                <w:b w:val="false"/>
                <w:i w:val="false"/>
                <w:color w:val="000000"/>
                <w:sz w:val="20"/>
              </w:rPr>
              <w:t>
- выявлять отклонения и нарушения от параметров безопасности технологических процессов и оборудования;</w:t>
            </w:r>
          </w:p>
          <w:p>
            <w:pPr>
              <w:spacing w:after="20"/>
              <w:ind w:left="20"/>
              <w:jc w:val="both"/>
            </w:pPr>
            <w:r>
              <w:rPr>
                <w:rFonts w:ascii="Times New Roman"/>
                <w:b w:val="false"/>
                <w:i w:val="false"/>
                <w:color w:val="000000"/>
                <w:sz w:val="20"/>
              </w:rPr>
              <w:t xml:space="preserve">
- оценивать возможность негативного воздействия опасных и вредных производственных факторов, действующих на человека; </w:t>
            </w:r>
          </w:p>
          <w:p>
            <w:pPr>
              <w:spacing w:after="20"/>
              <w:ind w:left="20"/>
              <w:jc w:val="both"/>
            </w:pPr>
            <w:r>
              <w:rPr>
                <w:rFonts w:ascii="Times New Roman"/>
                <w:b w:val="false"/>
                <w:i w:val="false"/>
                <w:color w:val="000000"/>
                <w:sz w:val="20"/>
              </w:rPr>
              <w:t>
- проводить текущий и периодический инструктаж и оформлять наряд-допуск на работу с повышенной опасностью;</w:t>
            </w:r>
          </w:p>
          <w:p>
            <w:pPr>
              <w:spacing w:after="20"/>
              <w:ind w:left="20"/>
              <w:jc w:val="both"/>
            </w:pPr>
            <w:r>
              <w:rPr>
                <w:rFonts w:ascii="Times New Roman"/>
                <w:b w:val="false"/>
                <w:i w:val="false"/>
                <w:color w:val="000000"/>
                <w:sz w:val="20"/>
              </w:rPr>
              <w:t>
- оказывать первую помощь пострадавшим при несчастных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1,2,7,10</w:t>
            </w:r>
          </w:p>
          <w:p>
            <w:pPr>
              <w:spacing w:after="20"/>
              <w:ind w:left="20"/>
              <w:jc w:val="both"/>
            </w:pPr>
            <w:r>
              <w:rPr>
                <w:rFonts w:ascii="Times New Roman"/>
                <w:b w:val="false"/>
                <w:i w:val="false"/>
                <w:color w:val="000000"/>
                <w:sz w:val="20"/>
              </w:rPr>
              <w:t>
ПК3.1.2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энергетики.</w:t>
            </w:r>
          </w:p>
          <w:p>
            <w:pPr>
              <w:spacing w:after="20"/>
              <w:ind w:left="20"/>
              <w:jc w:val="both"/>
            </w:pPr>
            <w:r>
              <w:rPr>
                <w:rFonts w:ascii="Times New Roman"/>
                <w:b w:val="false"/>
                <w:i w:val="false"/>
                <w:color w:val="000000"/>
                <w:sz w:val="20"/>
              </w:rPr>
              <w:t>
Энергетическое предприятие и его управление в системе рыночной экономики: отраслевое деление промышленности; предприятие в системе рыночной экономики; основы управления предприятием энергетики; управление персоналом предприятия; факторы производственной деятельности предприятия энергетики: имущество предприятия энергетики; нововведения и инвестиции на предприятии энергетики; экономический механизм управления предприятием энергетики: основы технического нормирования; производительность труда; организация и оплата труда; внутрифирменное планирование; автоматизированная информационная система предприятия; аренда, лизинг, франчайзинг; издержки производства, прибыль и доход; рентабельность энергетического производства; учет и анализ производственно-хозяйственной деятельности предприятий металлургии и энергетики; учет и отчетность предприятий энергетики; анализ производственно-хозяйственной деятельности предприятий энергетики.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управления предприятиями энергетики; их структуру; состав, движение и учет имущества предприятий; </w:t>
            </w:r>
          </w:p>
          <w:p>
            <w:pPr>
              <w:spacing w:after="20"/>
              <w:ind w:left="20"/>
              <w:jc w:val="both"/>
            </w:pPr>
            <w:r>
              <w:rPr>
                <w:rFonts w:ascii="Times New Roman"/>
                <w:b w:val="false"/>
                <w:i w:val="false"/>
                <w:color w:val="000000"/>
                <w:sz w:val="20"/>
              </w:rPr>
              <w:t xml:space="preserve">
- действие экономического механизма управления предприятиями в области организации и оплаты труда; </w:t>
            </w:r>
          </w:p>
          <w:p>
            <w:pPr>
              <w:spacing w:after="20"/>
              <w:ind w:left="20"/>
              <w:jc w:val="both"/>
            </w:pPr>
            <w:r>
              <w:rPr>
                <w:rFonts w:ascii="Times New Roman"/>
                <w:b w:val="false"/>
                <w:i w:val="false"/>
                <w:color w:val="000000"/>
                <w:sz w:val="20"/>
              </w:rPr>
              <w:t xml:space="preserve">
- виды учета и отчетности на предприятиях энергетики; </w:t>
            </w:r>
          </w:p>
          <w:p>
            <w:pPr>
              <w:spacing w:after="20"/>
              <w:ind w:left="20"/>
              <w:jc w:val="both"/>
            </w:pPr>
            <w:r>
              <w:rPr>
                <w:rFonts w:ascii="Times New Roman"/>
                <w:b w:val="false"/>
                <w:i w:val="false"/>
                <w:color w:val="000000"/>
                <w:sz w:val="20"/>
              </w:rPr>
              <w:t>
- основы анализа производственно-хозяйственной деятельности предприятий энергетики.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ориентироваться в производственной характеристике отраслевого предприятия;</w:t>
            </w:r>
          </w:p>
          <w:p>
            <w:pPr>
              <w:spacing w:after="20"/>
              <w:ind w:left="20"/>
              <w:jc w:val="both"/>
            </w:pPr>
            <w:r>
              <w:rPr>
                <w:rFonts w:ascii="Times New Roman"/>
                <w:b w:val="false"/>
                <w:i w:val="false"/>
                <w:color w:val="000000"/>
                <w:sz w:val="20"/>
              </w:rPr>
              <w:t>
- ориентироваться в структуре предприятий энергетики;</w:t>
            </w:r>
          </w:p>
          <w:p>
            <w:pPr>
              <w:spacing w:after="20"/>
              <w:ind w:left="20"/>
              <w:jc w:val="both"/>
            </w:pPr>
            <w:r>
              <w:rPr>
                <w:rFonts w:ascii="Times New Roman"/>
                <w:b w:val="false"/>
                <w:i w:val="false"/>
                <w:color w:val="000000"/>
                <w:sz w:val="20"/>
              </w:rPr>
              <w:t>
- формировать производственный коллектив с учетом индивидуальных особенностей каждого работника;</w:t>
            </w:r>
          </w:p>
          <w:p>
            <w:pPr>
              <w:spacing w:after="20"/>
              <w:ind w:left="20"/>
              <w:jc w:val="both"/>
            </w:pPr>
            <w:r>
              <w:rPr>
                <w:rFonts w:ascii="Times New Roman"/>
                <w:b w:val="false"/>
                <w:i w:val="false"/>
                <w:color w:val="000000"/>
                <w:sz w:val="20"/>
              </w:rPr>
              <w:t>
- производить расчет показателей использования основных производственных фондов предприятия и показателей движения имущества;</w:t>
            </w:r>
          </w:p>
          <w:p>
            <w:pPr>
              <w:spacing w:after="20"/>
              <w:ind w:left="20"/>
              <w:jc w:val="both"/>
            </w:pPr>
            <w:r>
              <w:rPr>
                <w:rFonts w:ascii="Times New Roman"/>
                <w:b w:val="false"/>
                <w:i w:val="false"/>
                <w:color w:val="000000"/>
                <w:sz w:val="20"/>
              </w:rPr>
              <w:t>
- ориентироваться в информационных потоках инноваций;</w:t>
            </w:r>
          </w:p>
          <w:p>
            <w:pPr>
              <w:spacing w:after="20"/>
              <w:ind w:left="20"/>
              <w:jc w:val="both"/>
            </w:pPr>
            <w:r>
              <w:rPr>
                <w:rFonts w:ascii="Times New Roman"/>
                <w:b w:val="false"/>
                <w:i w:val="false"/>
                <w:color w:val="000000"/>
                <w:sz w:val="20"/>
              </w:rPr>
              <w:t>
- определять все виды прибыли предприятия и рентабельности;</w:t>
            </w:r>
          </w:p>
          <w:p>
            <w:pPr>
              <w:spacing w:after="20"/>
              <w:ind w:left="20"/>
              <w:jc w:val="both"/>
            </w:pPr>
            <w:r>
              <w:rPr>
                <w:rFonts w:ascii="Times New Roman"/>
                <w:b w:val="false"/>
                <w:i w:val="false"/>
                <w:color w:val="000000"/>
                <w:sz w:val="20"/>
              </w:rPr>
              <w:t>
- применять результаты экономического анализа в деятельности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1,2,6,9</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низковольтного оборудования.</w:t>
            </w:r>
          </w:p>
          <w:p>
            <w:pPr>
              <w:spacing w:after="20"/>
              <w:ind w:left="20"/>
              <w:jc w:val="both"/>
            </w:pPr>
            <w:r>
              <w:rPr>
                <w:rFonts w:ascii="Times New Roman"/>
                <w:b w:val="false"/>
                <w:i w:val="false"/>
                <w:color w:val="000000"/>
                <w:sz w:val="20"/>
              </w:rPr>
              <w:t>
Общие условия производства</w:t>
            </w:r>
          </w:p>
          <w:p>
            <w:pPr>
              <w:spacing w:after="20"/>
              <w:ind w:left="20"/>
              <w:jc w:val="both"/>
            </w:pPr>
            <w:r>
              <w:rPr>
                <w:rFonts w:ascii="Times New Roman"/>
                <w:b w:val="false"/>
                <w:i w:val="false"/>
                <w:color w:val="000000"/>
                <w:sz w:val="20"/>
              </w:rPr>
              <w:t xml:space="preserve">
электромонтажных работ; монтаж внутренних электрических сетей: требования к электропроводкам; подготовка трассы и крепление электропроводок; прокладка проводов в жилищном строительстве, плоских проводов, в стальных трубах, в пластмассовых трубах; тросовые и струнные проводки; прокладка кабелей марок СРГ, НРГ, ВРГ, проводов АТПРФ, ПРП и других; электропроводки в лотках и коробах; монтаж шинопровода, проводок во взрывоопасной среде, наружной проводки, проводки на чердаках и вводов в здание; монтаж защитного заземления, электрического соединения, групповых осветительных щитков и светильников; техника безопасности при монтаже проводок; монтаж кабельных линий напряжением до 10 кВ; техника безопасности при монтажекабелей; монтаж воздушныхлиний электропередачи; подготовительные и строительно-монтажные работы; раскатка проводов; соединение и ремонт проводов и тросов; натяжка и закрепление проводов; защита воздушных линий от перенапряжений, заземление; особенности монтажа воздушных линий напряжениемдо 1000В.; техника безопасности; монтаж электрооборудования трансформаторных подстанций; монтаж электрических машин и аппаратов управления; монтаж электрооборудования кранов; понятие о наладке электрооборудования: проверки и испытания электрооборудования для обнаружения дефектов; общие дефекты, выявляемые в процессе наладки; общие методы выявления дефектов; оценка механической части электрооборудования; определение состояния магнитной системы; измерения и испытания состояния ТВЧ и контактных соединений; проверка схем первичной и вторичной коммутации; настройка и проверка релейной защиты (РЗ), автоматики (А), управления и сигнализации; методы окончательной оценки пригодности к эксплуатации; </w:t>
            </w:r>
          </w:p>
          <w:p>
            <w:pPr>
              <w:spacing w:after="20"/>
              <w:ind w:left="20"/>
              <w:jc w:val="both"/>
            </w:pPr>
            <w:r>
              <w:rPr>
                <w:rFonts w:ascii="Times New Roman"/>
                <w:b w:val="false"/>
                <w:i w:val="false"/>
                <w:color w:val="000000"/>
                <w:sz w:val="20"/>
              </w:rPr>
              <w:t>
испытание изоляции и определение общего состояния элементов электрооборудования;проверка первичной и вторичной коммутации;общие испытания электрических машин;испытаниятрансформаторов;наладка выключателей; протоколы наладки.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требования монтажных инструкций; технологических карт;</w:t>
            </w:r>
          </w:p>
          <w:p>
            <w:pPr>
              <w:spacing w:after="20"/>
              <w:ind w:left="20"/>
              <w:jc w:val="both"/>
            </w:pPr>
            <w:r>
              <w:rPr>
                <w:rFonts w:ascii="Times New Roman"/>
                <w:b w:val="false"/>
                <w:i w:val="false"/>
                <w:color w:val="000000"/>
                <w:sz w:val="20"/>
              </w:rPr>
              <w:t>
- виды электропроводок и технологии прокладки проводов; способы соединения и оконцевания проводов;</w:t>
            </w:r>
          </w:p>
          <w:p>
            <w:pPr>
              <w:spacing w:after="20"/>
              <w:ind w:left="20"/>
              <w:jc w:val="both"/>
            </w:pPr>
            <w:r>
              <w:rPr>
                <w:rFonts w:ascii="Times New Roman"/>
                <w:b w:val="false"/>
                <w:i w:val="false"/>
                <w:color w:val="000000"/>
                <w:sz w:val="20"/>
              </w:rPr>
              <w:t>
- технику безопасности при монтаже проводок;</w:t>
            </w:r>
          </w:p>
          <w:p>
            <w:pPr>
              <w:spacing w:after="20"/>
              <w:ind w:left="20"/>
              <w:jc w:val="both"/>
            </w:pPr>
            <w:r>
              <w:rPr>
                <w:rFonts w:ascii="Times New Roman"/>
                <w:b w:val="false"/>
                <w:i w:val="false"/>
                <w:color w:val="000000"/>
                <w:sz w:val="20"/>
              </w:rPr>
              <w:t>
- типы кабельных линий в электроустановках промышленных предприятий;</w:t>
            </w:r>
          </w:p>
          <w:p>
            <w:pPr>
              <w:spacing w:after="20"/>
              <w:ind w:left="20"/>
              <w:jc w:val="both"/>
            </w:pPr>
            <w:r>
              <w:rPr>
                <w:rFonts w:ascii="Times New Roman"/>
                <w:b w:val="false"/>
                <w:i w:val="false"/>
                <w:color w:val="000000"/>
                <w:sz w:val="20"/>
              </w:rPr>
              <w:t>
- средства механизации при монтаже кабельных линий в блоках и траншеях;</w:t>
            </w:r>
          </w:p>
          <w:p>
            <w:pPr>
              <w:spacing w:after="20"/>
              <w:ind w:left="20"/>
              <w:jc w:val="both"/>
            </w:pPr>
            <w:r>
              <w:rPr>
                <w:rFonts w:ascii="Times New Roman"/>
                <w:b w:val="false"/>
                <w:i w:val="false"/>
                <w:color w:val="000000"/>
                <w:sz w:val="20"/>
              </w:rPr>
              <w:t>
- способы монтажа концевых и соединительных кабельных муфт, эпоксидных концевых заделок;</w:t>
            </w:r>
          </w:p>
          <w:p>
            <w:pPr>
              <w:spacing w:after="20"/>
              <w:ind w:left="20"/>
              <w:jc w:val="both"/>
            </w:pPr>
            <w:r>
              <w:rPr>
                <w:rFonts w:ascii="Times New Roman"/>
                <w:b w:val="false"/>
                <w:i w:val="false"/>
                <w:color w:val="000000"/>
                <w:sz w:val="20"/>
              </w:rPr>
              <w:t>
- особенности монтажа воздушных линий электропередачи;</w:t>
            </w:r>
          </w:p>
          <w:p>
            <w:pPr>
              <w:spacing w:after="20"/>
              <w:ind w:left="20"/>
              <w:jc w:val="both"/>
            </w:pPr>
            <w:r>
              <w:rPr>
                <w:rFonts w:ascii="Times New Roman"/>
                <w:b w:val="false"/>
                <w:i w:val="false"/>
                <w:color w:val="000000"/>
                <w:sz w:val="20"/>
              </w:rPr>
              <w:t>
- этапы работы по монтажу электрооборудования подстанций, выключателей нагрузки и приводов к ним;</w:t>
            </w:r>
          </w:p>
          <w:p>
            <w:pPr>
              <w:spacing w:after="20"/>
              <w:ind w:left="20"/>
              <w:jc w:val="both"/>
            </w:pPr>
            <w:r>
              <w:rPr>
                <w:rFonts w:ascii="Times New Roman"/>
                <w:b w:val="false"/>
                <w:i w:val="false"/>
                <w:color w:val="000000"/>
                <w:sz w:val="20"/>
              </w:rPr>
              <w:t>
- особенности монтажа собранных и разобранных электрических машин;</w:t>
            </w:r>
          </w:p>
          <w:p>
            <w:pPr>
              <w:spacing w:after="20"/>
              <w:ind w:left="20"/>
              <w:jc w:val="both"/>
            </w:pPr>
            <w:r>
              <w:rPr>
                <w:rFonts w:ascii="Times New Roman"/>
                <w:b w:val="false"/>
                <w:i w:val="false"/>
                <w:color w:val="000000"/>
                <w:sz w:val="20"/>
              </w:rPr>
              <w:t>
- прогрессивные методы монтажа электрооборудования кранов и тельферов;</w:t>
            </w:r>
          </w:p>
          <w:p>
            <w:pPr>
              <w:spacing w:after="20"/>
              <w:ind w:left="20"/>
              <w:jc w:val="both"/>
            </w:pPr>
            <w:r>
              <w:rPr>
                <w:rFonts w:ascii="Times New Roman"/>
                <w:b w:val="false"/>
                <w:i w:val="false"/>
                <w:color w:val="000000"/>
                <w:sz w:val="20"/>
              </w:rPr>
              <w:t>
- технику безопасности при монтаже силовых и осветительных установок;</w:t>
            </w:r>
          </w:p>
          <w:p>
            <w:pPr>
              <w:spacing w:after="20"/>
              <w:ind w:left="20"/>
              <w:jc w:val="both"/>
            </w:pPr>
            <w:r>
              <w:rPr>
                <w:rFonts w:ascii="Times New Roman"/>
                <w:b w:val="false"/>
                <w:i w:val="false"/>
                <w:color w:val="000000"/>
                <w:sz w:val="20"/>
              </w:rPr>
              <w:t>
- общие узлы и дефекты электрооборудования;</w:t>
            </w:r>
          </w:p>
          <w:p>
            <w:pPr>
              <w:spacing w:after="20"/>
              <w:ind w:left="20"/>
              <w:jc w:val="both"/>
            </w:pPr>
            <w:r>
              <w:rPr>
                <w:rFonts w:ascii="Times New Roman"/>
                <w:b w:val="false"/>
                <w:i w:val="false"/>
                <w:color w:val="000000"/>
                <w:sz w:val="20"/>
              </w:rPr>
              <w:t>
- объем испытаний электрических машин;</w:t>
            </w:r>
          </w:p>
          <w:p>
            <w:pPr>
              <w:spacing w:after="20"/>
              <w:ind w:left="20"/>
              <w:jc w:val="both"/>
            </w:pPr>
            <w:r>
              <w:rPr>
                <w:rFonts w:ascii="Times New Roman"/>
                <w:b w:val="false"/>
                <w:i w:val="false"/>
                <w:color w:val="000000"/>
                <w:sz w:val="20"/>
              </w:rPr>
              <w:t>
- объем испытаний трансформаторов;</w:t>
            </w:r>
          </w:p>
          <w:p>
            <w:pPr>
              <w:spacing w:after="20"/>
              <w:ind w:left="20"/>
              <w:jc w:val="both"/>
            </w:pPr>
            <w:r>
              <w:rPr>
                <w:rFonts w:ascii="Times New Roman"/>
                <w:b w:val="false"/>
                <w:i w:val="false"/>
                <w:color w:val="000000"/>
                <w:sz w:val="20"/>
              </w:rPr>
              <w:t>
- объем наладки выключателей;</w:t>
            </w:r>
          </w:p>
          <w:p>
            <w:pPr>
              <w:spacing w:after="20"/>
              <w:ind w:left="20"/>
              <w:jc w:val="both"/>
            </w:pPr>
            <w:r>
              <w:rPr>
                <w:rFonts w:ascii="Times New Roman"/>
                <w:b w:val="false"/>
                <w:i w:val="false"/>
                <w:color w:val="000000"/>
                <w:sz w:val="20"/>
              </w:rPr>
              <w:t>
- правила составления протоколов наладки.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монтаж всех типов предохранителей; выключателей;</w:t>
            </w:r>
          </w:p>
          <w:p>
            <w:pPr>
              <w:spacing w:after="20"/>
              <w:ind w:left="20"/>
              <w:jc w:val="both"/>
            </w:pPr>
            <w:r>
              <w:rPr>
                <w:rFonts w:ascii="Times New Roman"/>
                <w:b w:val="false"/>
                <w:i w:val="false"/>
                <w:color w:val="000000"/>
                <w:sz w:val="20"/>
              </w:rPr>
              <w:t xml:space="preserve">
- выполнять работы по производству монтажных схем электрооборудования; </w:t>
            </w:r>
          </w:p>
          <w:p>
            <w:pPr>
              <w:spacing w:after="20"/>
              <w:ind w:left="20"/>
              <w:jc w:val="both"/>
            </w:pPr>
            <w:r>
              <w:rPr>
                <w:rFonts w:ascii="Times New Roman"/>
                <w:b w:val="false"/>
                <w:i w:val="false"/>
                <w:color w:val="000000"/>
                <w:sz w:val="20"/>
              </w:rPr>
              <w:t>
-пользоваться инструментом для производства монтажных работ;</w:t>
            </w:r>
          </w:p>
          <w:p>
            <w:pPr>
              <w:spacing w:after="20"/>
              <w:ind w:left="20"/>
              <w:jc w:val="both"/>
            </w:pPr>
            <w:r>
              <w:rPr>
                <w:rFonts w:ascii="Times New Roman"/>
                <w:b w:val="false"/>
                <w:i w:val="false"/>
                <w:color w:val="000000"/>
                <w:sz w:val="20"/>
              </w:rPr>
              <w:t>
- пользоваться средствами механизации при монтаже кабельных линий в блоках и траншеях;</w:t>
            </w:r>
          </w:p>
          <w:p>
            <w:pPr>
              <w:spacing w:after="20"/>
              <w:ind w:left="20"/>
              <w:jc w:val="both"/>
            </w:pPr>
            <w:r>
              <w:rPr>
                <w:rFonts w:ascii="Times New Roman"/>
                <w:b w:val="false"/>
                <w:i w:val="false"/>
                <w:color w:val="000000"/>
                <w:sz w:val="20"/>
              </w:rPr>
              <w:t>
- оценивать состояние электрооборудования;</w:t>
            </w:r>
          </w:p>
          <w:p>
            <w:pPr>
              <w:spacing w:after="20"/>
              <w:ind w:left="20"/>
              <w:jc w:val="both"/>
            </w:pPr>
            <w:r>
              <w:rPr>
                <w:rFonts w:ascii="Times New Roman"/>
                <w:b w:val="false"/>
                <w:i w:val="false"/>
                <w:color w:val="000000"/>
                <w:sz w:val="20"/>
              </w:rPr>
              <w:t>
- оценивать результаты испытаний;</w:t>
            </w:r>
          </w:p>
          <w:p>
            <w:pPr>
              <w:spacing w:after="20"/>
              <w:ind w:left="20"/>
              <w:jc w:val="both"/>
            </w:pPr>
            <w:r>
              <w:rPr>
                <w:rFonts w:ascii="Times New Roman"/>
                <w:b w:val="false"/>
                <w:i w:val="false"/>
                <w:color w:val="000000"/>
                <w:sz w:val="20"/>
              </w:rPr>
              <w:t>
- оценивать результаты проверок;</w:t>
            </w:r>
          </w:p>
          <w:p>
            <w:pPr>
              <w:spacing w:after="20"/>
              <w:ind w:left="20"/>
              <w:jc w:val="both"/>
            </w:pPr>
            <w:r>
              <w:rPr>
                <w:rFonts w:ascii="Times New Roman"/>
                <w:b w:val="false"/>
                <w:i w:val="false"/>
                <w:color w:val="000000"/>
                <w:sz w:val="20"/>
              </w:rPr>
              <w:t>
- оценивать результаты испытаний электрических машин;</w:t>
            </w:r>
          </w:p>
          <w:p>
            <w:pPr>
              <w:spacing w:after="20"/>
              <w:ind w:left="20"/>
              <w:jc w:val="both"/>
            </w:pPr>
            <w:r>
              <w:rPr>
                <w:rFonts w:ascii="Times New Roman"/>
                <w:b w:val="false"/>
                <w:i w:val="false"/>
                <w:color w:val="000000"/>
                <w:sz w:val="20"/>
              </w:rPr>
              <w:t>
- оценивать результаты испытаний трансформаторов;</w:t>
            </w:r>
          </w:p>
          <w:p>
            <w:pPr>
              <w:spacing w:after="20"/>
              <w:ind w:left="20"/>
              <w:jc w:val="both"/>
            </w:pPr>
            <w:r>
              <w:rPr>
                <w:rFonts w:ascii="Times New Roman"/>
                <w:b w:val="false"/>
                <w:i w:val="false"/>
                <w:color w:val="000000"/>
                <w:sz w:val="20"/>
              </w:rPr>
              <w:t>
- оценивать результаты наладки выключателей.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2,3,4</w:t>
            </w:r>
          </w:p>
          <w:p>
            <w:pPr>
              <w:spacing w:after="20"/>
              <w:ind w:left="20"/>
              <w:jc w:val="both"/>
            </w:pPr>
            <w:r>
              <w:rPr>
                <w:rFonts w:ascii="Times New Roman"/>
                <w:b w:val="false"/>
                <w:i w:val="false"/>
                <w:color w:val="000000"/>
                <w:sz w:val="20"/>
              </w:rPr>
              <w:t>
ПК3.1.1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 и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Слесарно-механическая обработка материалов; техника безопасности и промсанитария; основы технологических измерений; плоскостная разметка; разрезание материалов; рубка металла; правка и гибка заготовок; опиливание; сверление и зенкование; нарезание резьбы; лужение проводов, пайка электромонтажных соединений; разделка, соединение, ответвление и оконцеваниепроводови жил кабелей; ознакомление с механической обработкой материалов на токарных и фрезерных станках; электромонтажные работы: резка проводов, тросов и кабелей;разделка кабелей, монтаж установочных, крепежных изделий и светильников; монтаж осветительных электропроводок; монтаж заземления электрооборудования; монтаж конструкций для трасс электропроводок; прокладка металлических рукавов и защитных труб; прокладка проводов в коробах и защитных трубах; монтаж кабельных вводов в сборки, щиты и пульты; измерение сопротивления; проверка изоляции электрооборудования; измерение сопротивления заземления; измерение токов и напряжений переносными приборами; расширение пределов измерения в стационарных электроустановках.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линейкой, штангенциркулем, уровнем, резьбомером, щупами;</w:t>
            </w:r>
          </w:p>
          <w:p>
            <w:pPr>
              <w:spacing w:after="20"/>
              <w:ind w:left="20"/>
              <w:jc w:val="both"/>
            </w:pPr>
            <w:r>
              <w:rPr>
                <w:rFonts w:ascii="Times New Roman"/>
                <w:b w:val="false"/>
                <w:i w:val="false"/>
                <w:color w:val="000000"/>
                <w:sz w:val="20"/>
              </w:rPr>
              <w:t>
- пользоваться разметочҒными инструментами;</w:t>
            </w:r>
          </w:p>
          <w:p>
            <w:pPr>
              <w:spacing w:after="20"/>
              <w:ind w:left="20"/>
              <w:jc w:val="both"/>
            </w:pPr>
            <w:r>
              <w:rPr>
                <w:rFonts w:ascii="Times New Roman"/>
                <w:b w:val="false"/>
                <w:i w:val="false"/>
                <w:color w:val="000000"/>
                <w:sz w:val="20"/>
              </w:rPr>
              <w:t>
- выполнять резку металла ножовкой;</w:t>
            </w:r>
          </w:p>
          <w:p>
            <w:pPr>
              <w:spacing w:after="20"/>
              <w:ind w:left="20"/>
              <w:jc w:val="both"/>
            </w:pPr>
            <w:r>
              <w:rPr>
                <w:rFonts w:ascii="Times New Roman"/>
                <w:b w:val="false"/>
                <w:i w:val="false"/>
                <w:color w:val="000000"/>
                <w:sz w:val="20"/>
              </w:rPr>
              <w:t>
- выполнять рубку металла в тисках, на плите или накоҒвальне;</w:t>
            </w:r>
          </w:p>
          <w:p>
            <w:pPr>
              <w:spacing w:after="20"/>
              <w:ind w:left="20"/>
              <w:jc w:val="both"/>
            </w:pPr>
            <w:r>
              <w:rPr>
                <w:rFonts w:ascii="Times New Roman"/>
                <w:b w:val="false"/>
                <w:i w:val="false"/>
                <w:color w:val="000000"/>
                <w:sz w:val="20"/>
              </w:rPr>
              <w:t>
- выполнять гибку труб на трубогибах;</w:t>
            </w:r>
          </w:p>
          <w:p>
            <w:pPr>
              <w:spacing w:after="20"/>
              <w:ind w:left="20"/>
              <w:jc w:val="both"/>
            </w:pPr>
            <w:r>
              <w:rPr>
                <w:rFonts w:ascii="Times New Roman"/>
                <w:b w:val="false"/>
                <w:i w:val="false"/>
                <w:color w:val="000000"/>
                <w:sz w:val="20"/>
              </w:rPr>
              <w:t>
- пользоваться напильником;</w:t>
            </w:r>
          </w:p>
          <w:p>
            <w:pPr>
              <w:spacing w:after="20"/>
              <w:ind w:left="20"/>
              <w:jc w:val="both"/>
            </w:pPr>
            <w:r>
              <w:rPr>
                <w:rFonts w:ascii="Times New Roman"/>
                <w:b w:val="false"/>
                <w:i w:val="false"/>
                <w:color w:val="000000"/>
                <w:sz w:val="20"/>
              </w:rPr>
              <w:t>
- выполнять сверление и зенҒкование;</w:t>
            </w:r>
          </w:p>
          <w:p>
            <w:pPr>
              <w:spacing w:after="20"/>
              <w:ind w:left="20"/>
              <w:jc w:val="both"/>
            </w:pPr>
            <w:r>
              <w:rPr>
                <w:rFonts w:ascii="Times New Roman"/>
                <w:b w:val="false"/>
                <w:i w:val="false"/>
                <w:color w:val="000000"/>
                <w:sz w:val="20"/>
              </w:rPr>
              <w:t>
- пользоваться таблицей резьб;</w:t>
            </w:r>
          </w:p>
          <w:p>
            <w:pPr>
              <w:spacing w:after="20"/>
              <w:ind w:left="20"/>
              <w:jc w:val="both"/>
            </w:pPr>
            <w:r>
              <w:rPr>
                <w:rFonts w:ascii="Times New Roman"/>
                <w:b w:val="false"/>
                <w:i w:val="false"/>
                <w:color w:val="000000"/>
                <w:sz w:val="20"/>
              </w:rPr>
              <w:t>
- собирать схемы;</w:t>
            </w:r>
          </w:p>
          <w:p>
            <w:pPr>
              <w:spacing w:after="20"/>
              <w:ind w:left="20"/>
              <w:jc w:val="both"/>
            </w:pPr>
            <w:r>
              <w:rPr>
                <w:rFonts w:ascii="Times New Roman"/>
                <w:b w:val="false"/>
                <w:i w:val="false"/>
                <w:color w:val="000000"/>
                <w:sz w:val="20"/>
              </w:rPr>
              <w:t>
- выполнять резку проводов, тросов и кабелей; разделку кабелей;</w:t>
            </w:r>
          </w:p>
          <w:p>
            <w:pPr>
              <w:spacing w:after="20"/>
              <w:ind w:left="20"/>
              <w:jc w:val="both"/>
            </w:pPr>
            <w:r>
              <w:rPr>
                <w:rFonts w:ascii="Times New Roman"/>
                <w:b w:val="false"/>
                <w:i w:val="false"/>
                <w:color w:val="000000"/>
                <w:sz w:val="20"/>
              </w:rPr>
              <w:t>
- выполнять монтаж осветительных электропроводок;</w:t>
            </w:r>
          </w:p>
          <w:p>
            <w:pPr>
              <w:spacing w:after="20"/>
              <w:ind w:left="20"/>
              <w:jc w:val="both"/>
            </w:pPr>
            <w:r>
              <w:rPr>
                <w:rFonts w:ascii="Times New Roman"/>
                <w:b w:val="false"/>
                <w:i w:val="false"/>
                <w:color w:val="000000"/>
                <w:sz w:val="20"/>
              </w:rPr>
              <w:t>
-выполнять монтаж заземления электрооборудования;</w:t>
            </w:r>
          </w:p>
          <w:p>
            <w:pPr>
              <w:spacing w:after="20"/>
              <w:ind w:left="20"/>
              <w:jc w:val="both"/>
            </w:pPr>
            <w:r>
              <w:rPr>
                <w:rFonts w:ascii="Times New Roman"/>
                <w:b w:val="false"/>
                <w:i w:val="false"/>
                <w:color w:val="000000"/>
                <w:sz w:val="20"/>
              </w:rPr>
              <w:t>
- выполнять прокладка проводов в коробах и защитных трубах; монтаж кабельных вводов в сборки, щиты и пульты;</w:t>
            </w:r>
          </w:p>
          <w:p>
            <w:pPr>
              <w:spacing w:after="20"/>
              <w:ind w:left="20"/>
              <w:jc w:val="both"/>
            </w:pPr>
            <w:r>
              <w:rPr>
                <w:rFonts w:ascii="Times New Roman"/>
                <w:b w:val="false"/>
                <w:i w:val="false"/>
                <w:color w:val="000000"/>
                <w:sz w:val="20"/>
              </w:rPr>
              <w:t>
- проводить электрические измерения.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слесарно-механическая обработка материалов;</w:t>
            </w:r>
          </w:p>
          <w:p>
            <w:pPr>
              <w:spacing w:after="20"/>
              <w:ind w:left="20"/>
              <w:jc w:val="both"/>
            </w:pPr>
            <w:r>
              <w:rPr>
                <w:rFonts w:ascii="Times New Roman"/>
                <w:b w:val="false"/>
                <w:i w:val="false"/>
                <w:color w:val="000000"/>
                <w:sz w:val="20"/>
              </w:rPr>
              <w:t>
-проведения электромонтажных работ;</w:t>
            </w:r>
          </w:p>
          <w:p>
            <w:pPr>
              <w:spacing w:after="20"/>
              <w:ind w:left="20"/>
              <w:jc w:val="both"/>
            </w:pPr>
            <w:r>
              <w:rPr>
                <w:rFonts w:ascii="Times New Roman"/>
                <w:b w:val="false"/>
                <w:i w:val="false"/>
                <w:color w:val="000000"/>
                <w:sz w:val="20"/>
              </w:rPr>
              <w:t xml:space="preserve">
- измерения сопротивления, проверки изоляции электрооборудования; </w:t>
            </w:r>
          </w:p>
          <w:p>
            <w:pPr>
              <w:spacing w:after="20"/>
              <w:ind w:left="20"/>
              <w:jc w:val="both"/>
            </w:pPr>
            <w:r>
              <w:rPr>
                <w:rFonts w:ascii="Times New Roman"/>
                <w:b w:val="false"/>
                <w:i w:val="false"/>
                <w:color w:val="000000"/>
                <w:sz w:val="20"/>
              </w:rPr>
              <w:t>
- измерения токов и напряжений переносными приборами.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Учебно-производственная практика.</w:t>
            </w:r>
          </w:p>
          <w:p>
            <w:pPr>
              <w:spacing w:after="20"/>
              <w:ind w:left="20"/>
              <w:jc w:val="both"/>
            </w:pPr>
            <w:r>
              <w:rPr>
                <w:rFonts w:ascii="Times New Roman"/>
                <w:b w:val="false"/>
                <w:i w:val="false"/>
                <w:color w:val="000000"/>
                <w:sz w:val="20"/>
              </w:rPr>
              <w:t>
Ремонтные (монтажные работы) работы:предохранители, рубильники и кнопки управления; магнитные и тиристорные пускатели, контакторы, электромагнитные реле; автоматические выключатели; асинхронный электродвигатель; центровка двигателя с агрегатом; пробный пуск электродвигателя; разборка и сборка трансформаторов; профилактический ремонт выемной части трансформатора; ввод трансформатора и переключающего устройства в работу; разъединители и их привода; выключатели нагрузки и их привода; масляные выключатели напряжением до 10кВ.; привода масляных выключателей; ревизия комплектных распредустройств напряжением до 10 кВ.; комплексный ремонт (монтаж) панелей управления производственными агрегатами.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ревизию и ремонт предохранителей, рубильников, пакетных переключателей и кнопок управления;</w:t>
            </w:r>
          </w:p>
          <w:p>
            <w:pPr>
              <w:spacing w:after="20"/>
              <w:ind w:left="20"/>
              <w:jc w:val="both"/>
            </w:pPr>
            <w:r>
              <w:rPr>
                <w:rFonts w:ascii="Times New Roman"/>
                <w:b w:val="false"/>
                <w:i w:val="false"/>
                <w:color w:val="000000"/>
                <w:sz w:val="20"/>
              </w:rPr>
              <w:t>
-составлять схемы управления асинхронным электродвигателем с использованием магнитного пускателя;</w:t>
            </w:r>
          </w:p>
          <w:p>
            <w:pPr>
              <w:spacing w:after="20"/>
              <w:ind w:left="20"/>
              <w:jc w:val="both"/>
            </w:pPr>
            <w:r>
              <w:rPr>
                <w:rFonts w:ascii="Times New Roman"/>
                <w:b w:val="false"/>
                <w:i w:val="false"/>
                <w:color w:val="000000"/>
                <w:sz w:val="20"/>
              </w:rPr>
              <w:t>
-проводить ревизию и ремонт контакторов, магнитных пускателей, реле, выключателей;</w:t>
            </w:r>
          </w:p>
          <w:p>
            <w:pPr>
              <w:spacing w:after="20"/>
              <w:ind w:left="20"/>
              <w:jc w:val="both"/>
            </w:pPr>
            <w:r>
              <w:rPr>
                <w:rFonts w:ascii="Times New Roman"/>
                <w:b w:val="false"/>
                <w:i w:val="false"/>
                <w:color w:val="000000"/>
                <w:sz w:val="20"/>
              </w:rPr>
              <w:t>
-выполнять общую разборку и сборку электродвигателя средней мощности;</w:t>
            </w:r>
          </w:p>
          <w:p>
            <w:pPr>
              <w:spacing w:after="20"/>
              <w:ind w:left="20"/>
              <w:jc w:val="both"/>
            </w:pPr>
            <w:r>
              <w:rPr>
                <w:rFonts w:ascii="Times New Roman"/>
                <w:b w:val="false"/>
                <w:i w:val="false"/>
                <w:color w:val="000000"/>
                <w:sz w:val="20"/>
              </w:rPr>
              <w:t>
- выполнять измерение сопротивления изоляции обмоток;</w:t>
            </w:r>
          </w:p>
          <w:p>
            <w:pPr>
              <w:spacing w:after="20"/>
              <w:ind w:left="20"/>
              <w:jc w:val="both"/>
            </w:pPr>
            <w:r>
              <w:rPr>
                <w:rFonts w:ascii="Times New Roman"/>
                <w:b w:val="false"/>
                <w:i w:val="false"/>
                <w:color w:val="000000"/>
                <w:sz w:val="20"/>
              </w:rPr>
              <w:t>
-проводить осмотр и разборку масляных трансформаторов;</w:t>
            </w:r>
          </w:p>
          <w:p>
            <w:pPr>
              <w:spacing w:after="20"/>
              <w:ind w:left="20"/>
              <w:jc w:val="both"/>
            </w:pPr>
            <w:r>
              <w:rPr>
                <w:rFonts w:ascii="Times New Roman"/>
                <w:b w:val="false"/>
                <w:i w:val="false"/>
                <w:color w:val="000000"/>
                <w:sz w:val="20"/>
              </w:rPr>
              <w:t>
-проводить осмотр выключателя нагрузки, его очистку; проверять состояние изоляторов, тяги и привода;</w:t>
            </w:r>
          </w:p>
          <w:p>
            <w:pPr>
              <w:spacing w:after="20"/>
              <w:ind w:left="20"/>
              <w:jc w:val="both"/>
            </w:pPr>
            <w:r>
              <w:rPr>
                <w:rFonts w:ascii="Times New Roman"/>
                <w:b w:val="false"/>
                <w:i w:val="false"/>
                <w:color w:val="000000"/>
                <w:sz w:val="20"/>
              </w:rPr>
              <w:t>
-проводить ревизию КРУ;</w:t>
            </w:r>
          </w:p>
          <w:p>
            <w:pPr>
              <w:spacing w:after="20"/>
              <w:ind w:left="20"/>
              <w:jc w:val="both"/>
            </w:pPr>
            <w:r>
              <w:rPr>
                <w:rFonts w:ascii="Times New Roman"/>
                <w:b w:val="false"/>
                <w:i w:val="false"/>
                <w:color w:val="000000"/>
                <w:sz w:val="20"/>
              </w:rPr>
              <w:t>
- проводить ревизию панели управления реверсивным асинхронным двигателем.</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проведения ремонтных и монтажных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Технологическаяпрактика.</w:t>
            </w:r>
          </w:p>
          <w:p>
            <w:pPr>
              <w:spacing w:after="20"/>
              <w:ind w:left="20"/>
              <w:jc w:val="both"/>
            </w:pPr>
            <w:r>
              <w:rPr>
                <w:rFonts w:ascii="Times New Roman"/>
                <w:b w:val="false"/>
                <w:i w:val="false"/>
                <w:color w:val="000000"/>
                <w:sz w:val="20"/>
              </w:rPr>
              <w:t>
Вводная беседа; цели и задачи практики; оформление на предприятие; инструктаж по технике безопасности и пожарной безопасности; распределение по участкам; общее знакомство с предприятием; экскурсия по предприятию; структура цеха; работа в производственной бригаде по техническому обслуживанию (ремонту, монтажу, наладке) электрооборудования;изучение технологических процессов цеха, служб эксплуатации и ремонта электрооборудования;обобщение собранного материала на предприятии, оформление дневников.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функциональные, принципиальные и монтажҒные схемы;</w:t>
            </w:r>
          </w:p>
          <w:p>
            <w:pPr>
              <w:spacing w:after="20"/>
              <w:ind w:left="20"/>
              <w:jc w:val="both"/>
            </w:pPr>
            <w:r>
              <w:rPr>
                <w:rFonts w:ascii="Times New Roman"/>
                <w:b w:val="false"/>
                <w:i w:val="false"/>
                <w:color w:val="000000"/>
                <w:sz w:val="20"/>
              </w:rPr>
              <w:t>
- заполнять наряд на выполҒнение работ;</w:t>
            </w:r>
          </w:p>
          <w:p>
            <w:pPr>
              <w:spacing w:after="20"/>
              <w:ind w:left="20"/>
              <w:jc w:val="both"/>
            </w:pPr>
            <w:r>
              <w:rPr>
                <w:rFonts w:ascii="Times New Roman"/>
                <w:b w:val="false"/>
                <w:i w:val="false"/>
                <w:color w:val="000000"/>
                <w:sz w:val="20"/>
              </w:rPr>
              <w:t>
- составлять ведомости объҒема работ.</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-поремонту электрооборудования, пробованию и техническому обслуживанию механической и электрической части машин, узлов и механизмов средней сложности;</w:t>
            </w:r>
          </w:p>
          <w:p>
            <w:pPr>
              <w:spacing w:after="20"/>
              <w:ind w:left="20"/>
              <w:jc w:val="both"/>
            </w:pPr>
            <w:r>
              <w:rPr>
                <w:rFonts w:ascii="Times New Roman"/>
                <w:b w:val="false"/>
                <w:i w:val="false"/>
                <w:color w:val="000000"/>
                <w:sz w:val="20"/>
              </w:rPr>
              <w:t>
- оформления документации оперативного, дежурного и ремонтного персонала;</w:t>
            </w:r>
          </w:p>
          <w:p>
            <w:pPr>
              <w:spacing w:after="20"/>
              <w:ind w:left="20"/>
              <w:jc w:val="both"/>
            </w:pPr>
            <w:r>
              <w:rPr>
                <w:rFonts w:ascii="Times New Roman"/>
                <w:b w:val="false"/>
                <w:i w:val="false"/>
                <w:color w:val="000000"/>
                <w:sz w:val="20"/>
              </w:rPr>
              <w:t>
- измерения сопротивления изоляции электрооборудования, кабелей и проводов;</w:t>
            </w:r>
          </w:p>
          <w:p>
            <w:pPr>
              <w:spacing w:after="20"/>
              <w:ind w:left="20"/>
              <w:jc w:val="both"/>
            </w:pPr>
            <w:r>
              <w:rPr>
                <w:rFonts w:ascii="Times New Roman"/>
                <w:b w:val="false"/>
                <w:i w:val="false"/>
                <w:color w:val="000000"/>
                <w:sz w:val="20"/>
              </w:rPr>
              <w:t>
- монтажа силовых сетей и электрооборудования;</w:t>
            </w:r>
          </w:p>
          <w:p>
            <w:pPr>
              <w:spacing w:after="20"/>
              <w:ind w:left="20"/>
              <w:jc w:val="both"/>
            </w:pPr>
            <w:r>
              <w:rPr>
                <w:rFonts w:ascii="Times New Roman"/>
                <w:b w:val="false"/>
                <w:i w:val="false"/>
                <w:color w:val="000000"/>
                <w:sz w:val="20"/>
              </w:rPr>
              <w:t>
-организация эксплуатационных и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Вводная беседа; цели и задачи практики; оформление на практику; инструктаж по технике безопасности и пожарной безопасности; ознакомление с участком работы; выполнение обязанностей дублера мастера; производственные экскурсии; обобщение материалов и оформление отчета.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оформлять документацию на техническое обслуживание и ремонт оборудования;</w:t>
            </w:r>
          </w:p>
          <w:p>
            <w:pPr>
              <w:spacing w:after="20"/>
              <w:ind w:left="20"/>
              <w:jc w:val="both"/>
            </w:pPr>
            <w:r>
              <w:rPr>
                <w:rFonts w:ascii="Times New Roman"/>
                <w:b w:val="false"/>
                <w:i w:val="false"/>
                <w:color w:val="000000"/>
                <w:sz w:val="20"/>
              </w:rPr>
              <w:t xml:space="preserve">
- оформлять и закрывать наряды на выполнение работ; </w:t>
            </w:r>
          </w:p>
          <w:p>
            <w:pPr>
              <w:spacing w:after="20"/>
              <w:ind w:left="20"/>
              <w:jc w:val="both"/>
            </w:pPr>
            <w:r>
              <w:rPr>
                <w:rFonts w:ascii="Times New Roman"/>
                <w:b w:val="false"/>
                <w:i w:val="false"/>
                <w:color w:val="000000"/>
                <w:sz w:val="20"/>
              </w:rPr>
              <w:t>
- проводить инструктаж на рабочем месте.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выполнения обязанностей дублера мастера.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 действовать в профессиональной ситуации, анализировать и проектировать свою деятельность, самостоятельно принимать решения в условиях неопределенности;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Проявлять ответственность за выполняемую работу, самостоятельно и эффективно решать проблемы в области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 решать задачи в организации профессиональной деятельности на основе правовых норм; владеть профессиональной лексикой;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 организовать свой труд, применять компьютерную технику в сфере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Позитивно взаимодействовать и сотрудничать с коллегами;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Повышать профессиональный уровень, приобретать новые знания;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 стремиться к самосовершенствованию, к творческой самореализации;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рациональные приемы работы и способы организации труда на рабочем месте;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Экономно расходовать материалы, бережно обращаться с оборудованием и инструментами.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090101 2 – Электромонтер (всех наименований)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Осуществлять самостоятельную работу в типовых ситуациях и под руководством в сложных ситуациях профессиональной деятельности:</w:t>
            </w:r>
          </w:p>
          <w:p>
            <w:pPr>
              <w:spacing w:after="20"/>
              <w:ind w:left="20"/>
              <w:jc w:val="both"/>
            </w:pPr>
            <w:r>
              <w:rPr>
                <w:rFonts w:ascii="Times New Roman"/>
                <w:b w:val="false"/>
                <w:i w:val="false"/>
                <w:color w:val="000000"/>
                <w:sz w:val="20"/>
              </w:rPr>
              <w:t>
-выполнять разборку, ревизию, ремонт аппаратуры несложных защит и наладку простых защит;</w:t>
            </w:r>
          </w:p>
          <w:p>
            <w:pPr>
              <w:spacing w:after="20"/>
              <w:ind w:left="20"/>
              <w:jc w:val="both"/>
            </w:pPr>
            <w:r>
              <w:rPr>
                <w:rFonts w:ascii="Times New Roman"/>
                <w:b w:val="false"/>
                <w:i w:val="false"/>
                <w:color w:val="000000"/>
                <w:sz w:val="20"/>
              </w:rPr>
              <w:t>
-принимать в эксплуатацию отремонтированное электрооборудование и включать его в работу;</w:t>
            </w:r>
          </w:p>
          <w:p>
            <w:pPr>
              <w:spacing w:after="20"/>
              <w:ind w:left="20"/>
              <w:jc w:val="both"/>
            </w:pPr>
            <w:r>
              <w:rPr>
                <w:rFonts w:ascii="Times New Roman"/>
                <w:b w:val="false"/>
                <w:i w:val="false"/>
                <w:color w:val="000000"/>
                <w:sz w:val="20"/>
              </w:rPr>
              <w:t>
-производить испытания и пробный пуск машин под наблюдением инженерно-технического персонала;</w:t>
            </w:r>
          </w:p>
          <w:p>
            <w:pPr>
              <w:spacing w:after="20"/>
              <w:ind w:left="20"/>
              <w:jc w:val="both"/>
            </w:pPr>
            <w:r>
              <w:rPr>
                <w:rFonts w:ascii="Times New Roman"/>
                <w:b w:val="false"/>
                <w:i w:val="false"/>
                <w:color w:val="000000"/>
                <w:sz w:val="20"/>
              </w:rPr>
              <w:t>
-настраивать и регулировать контрольно-измерительные приборы и инструменты;</w:t>
            </w:r>
          </w:p>
          <w:p>
            <w:pPr>
              <w:spacing w:after="20"/>
              <w:ind w:left="20"/>
              <w:jc w:val="both"/>
            </w:pPr>
            <w:r>
              <w:rPr>
                <w:rFonts w:ascii="Times New Roman"/>
                <w:b w:val="false"/>
                <w:i w:val="false"/>
                <w:color w:val="000000"/>
                <w:sz w:val="20"/>
              </w:rPr>
              <w:t>
-выполнять слесарную обработку, пригонку и пайку деталей и узлов различной сложности в процессе сборки;</w:t>
            </w:r>
          </w:p>
          <w:p>
            <w:pPr>
              <w:spacing w:after="20"/>
              <w:ind w:left="20"/>
              <w:jc w:val="both"/>
            </w:pPr>
            <w:r>
              <w:rPr>
                <w:rFonts w:ascii="Times New Roman"/>
                <w:b w:val="false"/>
                <w:i w:val="false"/>
                <w:color w:val="000000"/>
                <w:sz w:val="20"/>
              </w:rPr>
              <w:t>
-изготовлять приспособления для сборки и ремонта;</w:t>
            </w:r>
          </w:p>
          <w:p>
            <w:pPr>
              <w:spacing w:after="20"/>
              <w:ind w:left="20"/>
              <w:jc w:val="both"/>
            </w:pPr>
            <w:r>
              <w:rPr>
                <w:rFonts w:ascii="Times New Roman"/>
                <w:b w:val="false"/>
                <w:i w:val="false"/>
                <w:color w:val="000000"/>
                <w:sz w:val="20"/>
              </w:rPr>
              <w:t>
-выявлять и устранять дефекты во время эксплуатации оборудования и при проверке его в процессе ремонта;</w:t>
            </w:r>
          </w:p>
          <w:p>
            <w:pPr>
              <w:spacing w:after="20"/>
              <w:ind w:left="20"/>
              <w:jc w:val="both"/>
            </w:pPr>
            <w:r>
              <w:rPr>
                <w:rFonts w:ascii="Times New Roman"/>
                <w:b w:val="false"/>
                <w:i w:val="false"/>
                <w:color w:val="000000"/>
                <w:sz w:val="20"/>
              </w:rPr>
              <w:t>
-составлять дефектные ведомости на ремонт электрооборудования;</w:t>
            </w:r>
          </w:p>
          <w:p>
            <w:pPr>
              <w:spacing w:after="20"/>
              <w:ind w:left="20"/>
              <w:jc w:val="both"/>
            </w:pPr>
            <w:r>
              <w:rPr>
                <w:rFonts w:ascii="Times New Roman"/>
                <w:b w:val="false"/>
                <w:i w:val="false"/>
                <w:color w:val="000000"/>
                <w:sz w:val="20"/>
              </w:rPr>
              <w:t>
-выполнять работы с поверочной и измерительной аппаратурой;</w:t>
            </w:r>
          </w:p>
          <w:p>
            <w:pPr>
              <w:spacing w:after="20"/>
              <w:ind w:left="20"/>
              <w:jc w:val="both"/>
            </w:pPr>
            <w:r>
              <w:rPr>
                <w:rFonts w:ascii="Times New Roman"/>
                <w:b w:val="false"/>
                <w:i w:val="false"/>
                <w:color w:val="000000"/>
                <w:sz w:val="20"/>
              </w:rPr>
              <w:t>
-выполнять верховые ремонтные работы на отключенных линиях электропередачи и низовые работы на линиях электропередачи любых напряжений;</w:t>
            </w:r>
          </w:p>
          <w:p>
            <w:pPr>
              <w:spacing w:after="20"/>
              <w:ind w:left="20"/>
              <w:jc w:val="both"/>
            </w:pPr>
            <w:r>
              <w:rPr>
                <w:rFonts w:ascii="Times New Roman"/>
                <w:b w:val="false"/>
                <w:i w:val="false"/>
                <w:color w:val="000000"/>
                <w:sz w:val="20"/>
              </w:rPr>
              <w:t>
-выполнять несложные работы по ревизии, техническому обслуживанию, ремонту и монтажу аппаратуры и цепей вторичной коммутации;</w:t>
            </w:r>
          </w:p>
          <w:p>
            <w:pPr>
              <w:spacing w:after="20"/>
              <w:ind w:left="20"/>
              <w:jc w:val="both"/>
            </w:pPr>
            <w:r>
              <w:rPr>
                <w:rFonts w:ascii="Times New Roman"/>
                <w:b w:val="false"/>
                <w:i w:val="false"/>
                <w:color w:val="000000"/>
                <w:sz w:val="20"/>
              </w:rPr>
              <w:t>
-выполнять монтаж всех типов предохранителей;</w:t>
            </w:r>
          </w:p>
          <w:p>
            <w:pPr>
              <w:spacing w:after="20"/>
              <w:ind w:left="20"/>
              <w:jc w:val="both"/>
            </w:pPr>
            <w:r>
              <w:rPr>
                <w:rFonts w:ascii="Times New Roman"/>
                <w:b w:val="false"/>
                <w:i w:val="false"/>
                <w:color w:val="000000"/>
                <w:sz w:val="20"/>
              </w:rPr>
              <w:t>
-проводить плановые и внеочередные осмотры электрооборудования;</w:t>
            </w:r>
          </w:p>
          <w:p>
            <w:pPr>
              <w:spacing w:after="20"/>
              <w:ind w:left="20"/>
              <w:jc w:val="both"/>
            </w:pPr>
            <w:r>
              <w:rPr>
                <w:rFonts w:ascii="Times New Roman"/>
                <w:b w:val="false"/>
                <w:i w:val="false"/>
                <w:color w:val="000000"/>
                <w:sz w:val="20"/>
              </w:rPr>
              <w:t>
-производить техническое обслуживание электрооборудованиясогласно технологическим картам;</w:t>
            </w:r>
          </w:p>
          <w:p>
            <w:pPr>
              <w:spacing w:after="20"/>
              <w:ind w:left="20"/>
              <w:jc w:val="both"/>
            </w:pPr>
            <w:r>
              <w:rPr>
                <w:rFonts w:ascii="Times New Roman"/>
                <w:b w:val="false"/>
                <w:i w:val="false"/>
                <w:color w:val="000000"/>
                <w:sz w:val="20"/>
              </w:rPr>
              <w:t>
-выполнять замену электрооборудования, не подлежащего ремонту, в случае обнаружения его неисправностей;</w:t>
            </w:r>
          </w:p>
          <w:p>
            <w:pPr>
              <w:spacing w:after="20"/>
              <w:ind w:left="20"/>
              <w:jc w:val="both"/>
            </w:pPr>
            <w:r>
              <w:rPr>
                <w:rFonts w:ascii="Times New Roman"/>
                <w:b w:val="false"/>
                <w:i w:val="false"/>
                <w:color w:val="000000"/>
                <w:sz w:val="20"/>
              </w:rPr>
              <w:t>
-выполнять работы по производству монтажных схем и ремонту электрооборудования, опробованию и техническому обслуживанию механической и электрической части машин, узлов и механизмов средней сложности.</w:t>
            </w:r>
          </w:p>
          <w:p>
            <w:pPr>
              <w:spacing w:after="20"/>
              <w:ind w:left="20"/>
              <w:jc w:val="both"/>
            </w:pPr>
            <w:r>
              <w:rPr>
                <w:rFonts w:ascii="Times New Roman"/>
                <w:b w:val="false"/>
                <w:i w:val="false"/>
                <w:color w:val="000000"/>
                <w:sz w:val="20"/>
              </w:rPr>
              <w:t>
ПК2.1.2 Нести ответственность за результаты выполнения работ;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-соблюдать правила техники безопасности и пожаробезопасности;</w:t>
            </w:r>
          </w:p>
          <w:p>
            <w:pPr>
              <w:spacing w:after="20"/>
              <w:ind w:left="20"/>
              <w:jc w:val="both"/>
            </w:pPr>
            <w:r>
              <w:rPr>
                <w:rFonts w:ascii="Times New Roman"/>
                <w:b w:val="false"/>
                <w:i w:val="false"/>
                <w:color w:val="000000"/>
                <w:sz w:val="20"/>
              </w:rPr>
              <w:t>
-соблюдать технологию ремонтных и монтажных работ.</w:t>
            </w:r>
          </w:p>
          <w:p>
            <w:pPr>
              <w:spacing w:after="20"/>
              <w:ind w:left="20"/>
              <w:jc w:val="both"/>
            </w:pPr>
            <w:r>
              <w:rPr>
                <w:rFonts w:ascii="Times New Roman"/>
                <w:b w:val="false"/>
                <w:i w:val="false"/>
                <w:color w:val="000000"/>
                <w:sz w:val="20"/>
              </w:rPr>
              <w:t>
ПК2.1.3 Решать типовые практические задачи; выбирать способ действия из известных на основе знаний и практического опыта:</w:t>
            </w:r>
          </w:p>
          <w:p>
            <w:pPr>
              <w:spacing w:after="20"/>
              <w:ind w:left="20"/>
              <w:jc w:val="both"/>
            </w:pPr>
            <w:r>
              <w:rPr>
                <w:rFonts w:ascii="Times New Roman"/>
                <w:b w:val="false"/>
                <w:i w:val="false"/>
                <w:color w:val="000000"/>
                <w:sz w:val="20"/>
              </w:rPr>
              <w:t>
-определять элементарные неисправности электрооборудования и устранять их;</w:t>
            </w:r>
          </w:p>
          <w:p>
            <w:pPr>
              <w:spacing w:after="20"/>
              <w:ind w:left="20"/>
              <w:jc w:val="both"/>
            </w:pPr>
            <w:r>
              <w:rPr>
                <w:rFonts w:ascii="Times New Roman"/>
                <w:b w:val="false"/>
                <w:i w:val="false"/>
                <w:color w:val="000000"/>
                <w:sz w:val="20"/>
              </w:rPr>
              <w:t>
-пользоваться инструментом для производства монтажных работ;</w:t>
            </w:r>
          </w:p>
          <w:p>
            <w:pPr>
              <w:spacing w:after="20"/>
              <w:ind w:left="20"/>
              <w:jc w:val="both"/>
            </w:pPr>
            <w:r>
              <w:rPr>
                <w:rFonts w:ascii="Times New Roman"/>
                <w:b w:val="false"/>
                <w:i w:val="false"/>
                <w:color w:val="000000"/>
                <w:sz w:val="20"/>
              </w:rPr>
              <w:t>
-выбирать приемы верховых работ при ремонте и профилактике линий электропередачи без напряжения и под напряжением;</w:t>
            </w:r>
          </w:p>
          <w:p>
            <w:pPr>
              <w:spacing w:after="20"/>
              <w:ind w:left="20"/>
              <w:jc w:val="both"/>
            </w:pPr>
            <w:r>
              <w:rPr>
                <w:rFonts w:ascii="Times New Roman"/>
                <w:b w:val="false"/>
                <w:i w:val="false"/>
                <w:color w:val="000000"/>
                <w:sz w:val="20"/>
              </w:rPr>
              <w:t>
-производить сборку схем для испытания трансформаторов тока и напряжения;</w:t>
            </w:r>
          </w:p>
          <w:p>
            <w:pPr>
              <w:spacing w:after="20"/>
              <w:ind w:left="20"/>
              <w:jc w:val="both"/>
            </w:pPr>
            <w:r>
              <w:rPr>
                <w:rFonts w:ascii="Times New Roman"/>
                <w:b w:val="false"/>
                <w:i w:val="false"/>
                <w:color w:val="000000"/>
                <w:sz w:val="20"/>
              </w:rPr>
              <w:t>
-выполнять механическую регулировку реле телемеханики и автоматики;</w:t>
            </w:r>
          </w:p>
          <w:p>
            <w:pPr>
              <w:spacing w:after="20"/>
              <w:ind w:left="20"/>
              <w:jc w:val="both"/>
            </w:pPr>
            <w:r>
              <w:rPr>
                <w:rFonts w:ascii="Times New Roman"/>
                <w:b w:val="false"/>
                <w:i w:val="false"/>
                <w:color w:val="000000"/>
                <w:sz w:val="20"/>
              </w:rPr>
              <w:t>
-выполнять ревизию блоков питания; ремонт и регулировку контактов, пускателей и ключей управления всех типов;</w:t>
            </w:r>
          </w:p>
          <w:p>
            <w:pPr>
              <w:spacing w:after="20"/>
              <w:ind w:left="20"/>
              <w:jc w:val="both"/>
            </w:pPr>
            <w:r>
              <w:rPr>
                <w:rFonts w:ascii="Times New Roman"/>
                <w:b w:val="false"/>
                <w:i w:val="false"/>
                <w:color w:val="000000"/>
                <w:sz w:val="20"/>
              </w:rPr>
              <w:t>
-выполнять работы по чертежам, схемам, эскизам.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090102 2 – Электрослесарь по ремонту электрооборудования электростанций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Осуществлять самостоятельную работу в типовых ситуациях и под руководством в сложных ситуациях профессиональной деятельности:</w:t>
            </w:r>
          </w:p>
          <w:p>
            <w:pPr>
              <w:spacing w:after="20"/>
              <w:ind w:left="20"/>
              <w:jc w:val="both"/>
            </w:pPr>
            <w:r>
              <w:rPr>
                <w:rFonts w:ascii="Times New Roman"/>
                <w:b w:val="false"/>
                <w:i w:val="false"/>
                <w:color w:val="000000"/>
                <w:sz w:val="20"/>
              </w:rPr>
              <w:t>
-выполнять разборку, ремонт и сборку электрических машин и относящейся к ним пускорегулирующей аппаратуры закрытых распределительных устройств;</w:t>
            </w:r>
          </w:p>
          <w:p>
            <w:pPr>
              <w:spacing w:after="20"/>
              <w:ind w:left="20"/>
              <w:jc w:val="both"/>
            </w:pPr>
            <w:r>
              <w:rPr>
                <w:rFonts w:ascii="Times New Roman"/>
                <w:b w:val="false"/>
                <w:i w:val="false"/>
                <w:color w:val="000000"/>
                <w:sz w:val="20"/>
              </w:rPr>
              <w:t>
-выполнять капитальный ремонт и технический осмотр трансформаторов;</w:t>
            </w:r>
          </w:p>
          <w:p>
            <w:pPr>
              <w:spacing w:after="20"/>
              <w:ind w:left="20"/>
              <w:jc w:val="both"/>
            </w:pPr>
            <w:r>
              <w:rPr>
                <w:rFonts w:ascii="Times New Roman"/>
                <w:b w:val="false"/>
                <w:i w:val="false"/>
                <w:color w:val="000000"/>
                <w:sz w:val="20"/>
              </w:rPr>
              <w:t>
-выполнять эксплуатационно-ремонтное обслуживание маслоочистительной аппаратуры;</w:t>
            </w:r>
          </w:p>
          <w:p>
            <w:pPr>
              <w:spacing w:after="20"/>
              <w:ind w:left="20"/>
              <w:jc w:val="both"/>
            </w:pPr>
            <w:r>
              <w:rPr>
                <w:rFonts w:ascii="Times New Roman"/>
                <w:b w:val="false"/>
                <w:i w:val="false"/>
                <w:color w:val="000000"/>
                <w:sz w:val="20"/>
              </w:rPr>
              <w:t>
-выполнять лужение оловянистым припоем токоведущих деталей;</w:t>
            </w:r>
          </w:p>
          <w:p>
            <w:pPr>
              <w:spacing w:after="20"/>
              <w:ind w:left="20"/>
              <w:jc w:val="both"/>
            </w:pPr>
            <w:r>
              <w:rPr>
                <w:rFonts w:ascii="Times New Roman"/>
                <w:b w:val="false"/>
                <w:i w:val="false"/>
                <w:color w:val="000000"/>
                <w:sz w:val="20"/>
              </w:rPr>
              <w:t>
-выполнять работы на изолировочных станках по наложению изоляции на фасонные и круглые провода;</w:t>
            </w:r>
          </w:p>
          <w:p>
            <w:pPr>
              <w:spacing w:after="20"/>
              <w:ind w:left="20"/>
              <w:jc w:val="both"/>
            </w:pPr>
            <w:r>
              <w:rPr>
                <w:rFonts w:ascii="Times New Roman"/>
                <w:b w:val="false"/>
                <w:i w:val="false"/>
                <w:color w:val="000000"/>
                <w:sz w:val="20"/>
              </w:rPr>
              <w:t>
-выполнять слесарную обраҒботку деталей по 11-12 квалитетам (4-5 классам точности);</w:t>
            </w:r>
          </w:p>
          <w:p>
            <w:pPr>
              <w:spacing w:after="20"/>
              <w:ind w:left="20"/>
              <w:jc w:val="both"/>
            </w:pPr>
            <w:r>
              <w:rPr>
                <w:rFonts w:ascii="Times New Roman"/>
                <w:b w:val="false"/>
                <w:i w:val="false"/>
                <w:color w:val="000000"/>
                <w:sz w:val="20"/>
              </w:rPr>
              <w:t>
-определять и устранять дефекты средств измерений теплотехнического контроля, авторегулирования и управления;</w:t>
            </w:r>
          </w:p>
          <w:p>
            <w:pPr>
              <w:spacing w:after="20"/>
              <w:ind w:left="20"/>
              <w:jc w:val="both"/>
            </w:pPr>
            <w:r>
              <w:rPr>
                <w:rFonts w:ascii="Times New Roman"/>
                <w:b w:val="false"/>
                <w:i w:val="false"/>
                <w:color w:val="000000"/>
                <w:sz w:val="20"/>
              </w:rPr>
              <w:t>
-выполнять настройку и наладку устройств релейных схем защит и автоматики технологического оборудования;</w:t>
            </w:r>
          </w:p>
          <w:p>
            <w:pPr>
              <w:spacing w:after="20"/>
              <w:ind w:left="20"/>
              <w:jc w:val="both"/>
            </w:pPr>
            <w:r>
              <w:rPr>
                <w:rFonts w:ascii="Times New Roman"/>
                <w:b w:val="false"/>
                <w:i w:val="false"/>
                <w:color w:val="000000"/>
                <w:sz w:val="20"/>
              </w:rPr>
              <w:t>
-выполнять разборку, ремонт и сборку электрооборудования открытых и закрытых распределительных устройств напряжением до 35 кВ.;</w:t>
            </w:r>
          </w:p>
          <w:p>
            <w:pPr>
              <w:spacing w:after="20"/>
              <w:ind w:left="20"/>
              <w:jc w:val="both"/>
            </w:pPr>
            <w:r>
              <w:rPr>
                <w:rFonts w:ascii="Times New Roman"/>
                <w:b w:val="false"/>
                <w:i w:val="false"/>
                <w:color w:val="000000"/>
                <w:sz w:val="20"/>
              </w:rPr>
              <w:t>
-выполнять ремонт трансформаторов со сменой обмоток напряжением до 35 кВ.;</w:t>
            </w:r>
          </w:p>
          <w:p>
            <w:pPr>
              <w:spacing w:after="20"/>
              <w:ind w:left="20"/>
              <w:jc w:val="both"/>
            </w:pPr>
            <w:r>
              <w:rPr>
                <w:rFonts w:ascii="Times New Roman"/>
                <w:b w:val="false"/>
                <w:i w:val="false"/>
                <w:color w:val="000000"/>
                <w:sz w:val="20"/>
              </w:rPr>
              <w:t>
-выполнять ремонт реакторов, дугогасящих катушек силовых трансформаторов без вскрытия активной части напряжением до 110 кВ.;</w:t>
            </w:r>
          </w:p>
          <w:p>
            <w:pPr>
              <w:spacing w:after="20"/>
              <w:ind w:left="20"/>
              <w:jc w:val="both"/>
            </w:pPr>
            <w:r>
              <w:rPr>
                <w:rFonts w:ascii="Times New Roman"/>
                <w:b w:val="false"/>
                <w:i w:val="false"/>
                <w:color w:val="000000"/>
                <w:sz w:val="20"/>
              </w:rPr>
              <w:t>
-определять и устранять неисправности и дефекты оборудования и аппаратуры;</w:t>
            </w:r>
          </w:p>
          <w:p>
            <w:pPr>
              <w:spacing w:after="20"/>
              <w:ind w:left="20"/>
              <w:jc w:val="both"/>
            </w:pPr>
            <w:r>
              <w:rPr>
                <w:rFonts w:ascii="Times New Roman"/>
                <w:b w:val="false"/>
                <w:i w:val="false"/>
                <w:color w:val="000000"/>
                <w:sz w:val="20"/>
              </w:rPr>
              <w:t>
-выполнять текущий и капитальный ремонт по типовой номенклатуре турбогенераторов и их возбудителей, синхронных компенсаторов и оборудования их присоединения;</w:t>
            </w:r>
          </w:p>
          <w:p>
            <w:pPr>
              <w:spacing w:after="20"/>
              <w:ind w:left="20"/>
              <w:jc w:val="both"/>
            </w:pPr>
            <w:r>
              <w:rPr>
                <w:rFonts w:ascii="Times New Roman"/>
                <w:b w:val="false"/>
                <w:i w:val="false"/>
                <w:color w:val="000000"/>
                <w:sz w:val="20"/>
              </w:rPr>
              <w:t>
-выполнять технический осмотр и ремонт силовых двухобмоточных трансформаторов мощностью до 40000 кВА. напряжением до 110 кВ. и измерительных трансформаторов напряжением до 35 кВ., реакторов;</w:t>
            </w:r>
          </w:p>
          <w:p>
            <w:pPr>
              <w:spacing w:after="20"/>
              <w:ind w:left="20"/>
              <w:jc w:val="both"/>
            </w:pPr>
            <w:r>
              <w:rPr>
                <w:rFonts w:ascii="Times New Roman"/>
                <w:b w:val="false"/>
                <w:i w:val="false"/>
                <w:color w:val="000000"/>
                <w:sz w:val="20"/>
              </w:rPr>
              <w:t>
-выполнять текущие и капитальные ремонты гидрогенераторов и их возбудителей, преобразователей;</w:t>
            </w:r>
          </w:p>
          <w:p>
            <w:pPr>
              <w:spacing w:after="20"/>
              <w:ind w:left="20"/>
              <w:jc w:val="both"/>
            </w:pPr>
            <w:r>
              <w:rPr>
                <w:rFonts w:ascii="Times New Roman"/>
                <w:b w:val="false"/>
                <w:i w:val="false"/>
                <w:color w:val="000000"/>
                <w:sz w:val="20"/>
              </w:rPr>
              <w:t>
-выполнять ремонт основного и вспомогательного оборудования топливоподачи;</w:t>
            </w:r>
          </w:p>
          <w:p>
            <w:pPr>
              <w:spacing w:after="20"/>
              <w:ind w:left="20"/>
              <w:jc w:val="both"/>
            </w:pPr>
            <w:r>
              <w:rPr>
                <w:rFonts w:ascii="Times New Roman"/>
                <w:b w:val="false"/>
                <w:i w:val="false"/>
                <w:color w:val="000000"/>
                <w:sz w:val="20"/>
              </w:rPr>
              <w:t>
-выполнять ремонт, восстановление и сборку узлов грузоподъемных машин и механизмов;</w:t>
            </w:r>
          </w:p>
          <w:p>
            <w:pPr>
              <w:spacing w:after="20"/>
              <w:ind w:left="20"/>
              <w:jc w:val="both"/>
            </w:pPr>
            <w:r>
              <w:rPr>
                <w:rFonts w:ascii="Times New Roman"/>
                <w:b w:val="false"/>
                <w:i w:val="false"/>
                <w:color w:val="000000"/>
                <w:sz w:val="20"/>
              </w:rPr>
              <w:t>
-выполнять такелажные работы;</w:t>
            </w:r>
          </w:p>
          <w:p>
            <w:pPr>
              <w:spacing w:after="20"/>
              <w:ind w:left="20"/>
              <w:jc w:val="both"/>
            </w:pPr>
            <w:r>
              <w:rPr>
                <w:rFonts w:ascii="Times New Roman"/>
                <w:b w:val="false"/>
                <w:i w:val="false"/>
                <w:color w:val="000000"/>
                <w:sz w:val="20"/>
              </w:rPr>
              <w:t>
-проводить испытания такелажного оборудования и оснастки.</w:t>
            </w:r>
          </w:p>
          <w:p>
            <w:pPr>
              <w:spacing w:after="20"/>
              <w:ind w:left="20"/>
              <w:jc w:val="both"/>
            </w:pPr>
            <w:r>
              <w:rPr>
                <w:rFonts w:ascii="Times New Roman"/>
                <w:b w:val="false"/>
                <w:i w:val="false"/>
                <w:color w:val="000000"/>
                <w:sz w:val="20"/>
              </w:rPr>
              <w:t>
ПК2.2.2 Нести ответственность за результаты выполнения работ;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-соблюдать правила техники безопасности и пожаробезопасности;</w:t>
            </w:r>
          </w:p>
          <w:p>
            <w:pPr>
              <w:spacing w:after="20"/>
              <w:ind w:left="20"/>
              <w:jc w:val="both"/>
            </w:pPr>
            <w:r>
              <w:rPr>
                <w:rFonts w:ascii="Times New Roman"/>
                <w:b w:val="false"/>
                <w:i w:val="false"/>
                <w:color w:val="000000"/>
                <w:sz w:val="20"/>
              </w:rPr>
              <w:t>
-соблюдать технологию ремонтных и монтажных работ.</w:t>
            </w:r>
          </w:p>
          <w:p>
            <w:pPr>
              <w:spacing w:after="20"/>
              <w:ind w:left="20"/>
              <w:jc w:val="both"/>
            </w:pPr>
            <w:r>
              <w:rPr>
                <w:rFonts w:ascii="Times New Roman"/>
                <w:b w:val="false"/>
                <w:i w:val="false"/>
                <w:color w:val="000000"/>
                <w:sz w:val="20"/>
              </w:rPr>
              <w:t>
ПК2.2.3 Решать типовые практические задачи; выбирать способ действия из известных на основе знаний и практического опыта:</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определять дефекты ремонтируемого электрооборудования и устранять их;</w:t>
            </w:r>
          </w:p>
          <w:p>
            <w:pPr>
              <w:spacing w:after="20"/>
              <w:ind w:left="20"/>
              <w:jc w:val="both"/>
            </w:pPr>
            <w:r>
              <w:rPr>
                <w:rFonts w:ascii="Times New Roman"/>
                <w:b w:val="false"/>
                <w:i w:val="false"/>
                <w:color w:val="000000"/>
                <w:sz w:val="20"/>
              </w:rPr>
              <w:t>
-пользоваться инструментом для производства слесарных работ;</w:t>
            </w:r>
          </w:p>
          <w:p>
            <w:pPr>
              <w:spacing w:after="20"/>
              <w:ind w:left="20"/>
              <w:jc w:val="both"/>
            </w:pPr>
            <w:r>
              <w:rPr>
                <w:rFonts w:ascii="Times New Roman"/>
                <w:b w:val="false"/>
                <w:i w:val="false"/>
                <w:color w:val="000000"/>
                <w:sz w:val="20"/>
              </w:rPr>
              <w:t>
-пользоваться инструментом для производства монтажных работ;</w:t>
            </w:r>
          </w:p>
          <w:p>
            <w:pPr>
              <w:spacing w:after="20"/>
              <w:ind w:left="20"/>
              <w:jc w:val="both"/>
            </w:pPr>
            <w:r>
              <w:rPr>
                <w:rFonts w:ascii="Times New Roman"/>
                <w:b w:val="false"/>
                <w:i w:val="false"/>
                <w:color w:val="000000"/>
                <w:sz w:val="20"/>
              </w:rPr>
              <w:t>
-составлять схемы соединений средней сложности и выполнять монтаж схем соединений средней сложности;</w:t>
            </w:r>
          </w:p>
          <w:p>
            <w:pPr>
              <w:spacing w:after="20"/>
              <w:ind w:left="20"/>
              <w:jc w:val="both"/>
            </w:pPr>
            <w:r>
              <w:rPr>
                <w:rFonts w:ascii="Times New Roman"/>
                <w:b w:val="false"/>
                <w:i w:val="false"/>
                <w:color w:val="000000"/>
                <w:sz w:val="20"/>
              </w:rPr>
              <w:t>
-составлять дефектные ведомости, паспорта на электрооборудование;</w:t>
            </w:r>
          </w:p>
          <w:p>
            <w:pPr>
              <w:spacing w:after="20"/>
              <w:ind w:left="20"/>
              <w:jc w:val="both"/>
            </w:pPr>
            <w:r>
              <w:rPr>
                <w:rFonts w:ascii="Times New Roman"/>
                <w:b w:val="false"/>
                <w:i w:val="false"/>
                <w:color w:val="000000"/>
                <w:sz w:val="20"/>
              </w:rPr>
              <w:t>
-определять степень износа, дефекты деталей и состояние пригодности их к дальнейшей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090103 2 – Электромонтажник по силовым сетям и электрооборудованию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 Осуществлять самостоятельную работу в типовых ситуациях и под руководством в сложных ситуациях профессиональной деятельности:</w:t>
            </w:r>
          </w:p>
          <w:p>
            <w:pPr>
              <w:spacing w:after="20"/>
              <w:ind w:left="20"/>
              <w:jc w:val="both"/>
            </w:pPr>
            <w:r>
              <w:rPr>
                <w:rFonts w:ascii="Times New Roman"/>
                <w:b w:val="false"/>
                <w:i w:val="false"/>
                <w:color w:val="000000"/>
                <w:sz w:val="20"/>
              </w:rPr>
              <w:t>
-выполнять резку кабеля напряжением до 10 кВ;</w:t>
            </w:r>
          </w:p>
          <w:p>
            <w:pPr>
              <w:spacing w:after="20"/>
              <w:ind w:left="20"/>
              <w:jc w:val="both"/>
            </w:pPr>
            <w:r>
              <w:rPr>
                <w:rFonts w:ascii="Times New Roman"/>
                <w:b w:val="false"/>
                <w:i w:val="false"/>
                <w:color w:val="000000"/>
                <w:sz w:val="20"/>
              </w:rPr>
              <w:t>
-выполнять заделку проходов для всех видов проводок и шин заземления через стены и перекрытия;</w:t>
            </w:r>
          </w:p>
          <w:p>
            <w:pPr>
              <w:spacing w:after="20"/>
              <w:ind w:left="20"/>
              <w:jc w:val="both"/>
            </w:pPr>
            <w:r>
              <w:rPr>
                <w:rFonts w:ascii="Times New Roman"/>
                <w:b w:val="false"/>
                <w:i w:val="false"/>
                <w:color w:val="000000"/>
                <w:sz w:val="20"/>
              </w:rPr>
              <w:t>
-выполнять монтаж сетей заземления и зануляющих устройств;</w:t>
            </w:r>
          </w:p>
          <w:p>
            <w:pPr>
              <w:spacing w:after="20"/>
              <w:ind w:left="20"/>
              <w:jc w:val="both"/>
            </w:pPr>
            <w:r>
              <w:rPr>
                <w:rFonts w:ascii="Times New Roman"/>
                <w:b w:val="false"/>
                <w:i w:val="false"/>
                <w:color w:val="000000"/>
                <w:sz w:val="20"/>
              </w:rPr>
              <w:t>
-выполнять комплектование материалов и оборудования для выполнения электромонтажных работ;</w:t>
            </w:r>
          </w:p>
          <w:p>
            <w:pPr>
              <w:spacing w:after="20"/>
              <w:ind w:left="20"/>
              <w:jc w:val="both"/>
            </w:pPr>
            <w:r>
              <w:rPr>
                <w:rFonts w:ascii="Times New Roman"/>
                <w:b w:val="false"/>
                <w:i w:val="false"/>
                <w:color w:val="000000"/>
                <w:sz w:val="20"/>
              </w:rPr>
              <w:t>
-выполнять демонтаж и монтаж распределительных пунктов закрытого или открытого типа; простых пускорегулирующих аппаратов и приборов;</w:t>
            </w:r>
          </w:p>
          <w:p>
            <w:pPr>
              <w:spacing w:after="20"/>
              <w:ind w:left="20"/>
              <w:jc w:val="both"/>
            </w:pPr>
            <w:r>
              <w:rPr>
                <w:rFonts w:ascii="Times New Roman"/>
                <w:b w:val="false"/>
                <w:i w:val="false"/>
                <w:color w:val="000000"/>
                <w:sz w:val="20"/>
              </w:rPr>
              <w:t>
-выполнять обработку мест сварки механизированным способом и сварку шин заземления.</w:t>
            </w:r>
          </w:p>
          <w:p>
            <w:pPr>
              <w:spacing w:after="20"/>
              <w:ind w:left="20"/>
              <w:jc w:val="both"/>
            </w:pPr>
            <w:r>
              <w:rPr>
                <w:rFonts w:ascii="Times New Roman"/>
                <w:b w:val="false"/>
                <w:i w:val="false"/>
                <w:color w:val="000000"/>
                <w:sz w:val="20"/>
              </w:rPr>
              <w:t>
ПК2.3.2 Нести ответственность за результаты выполнения работ;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-соблюдать правила техники безопасности и пожаробезопасности;</w:t>
            </w:r>
          </w:p>
          <w:p>
            <w:pPr>
              <w:spacing w:after="20"/>
              <w:ind w:left="20"/>
              <w:jc w:val="both"/>
            </w:pPr>
            <w:r>
              <w:rPr>
                <w:rFonts w:ascii="Times New Roman"/>
                <w:b w:val="false"/>
                <w:i w:val="false"/>
                <w:color w:val="000000"/>
                <w:sz w:val="20"/>
              </w:rPr>
              <w:t>
-соблюдать технологию ремонтных и монтажных работ.</w:t>
            </w:r>
          </w:p>
          <w:p>
            <w:pPr>
              <w:spacing w:after="20"/>
              <w:ind w:left="20"/>
              <w:jc w:val="both"/>
            </w:pPr>
            <w:r>
              <w:rPr>
                <w:rFonts w:ascii="Times New Roman"/>
                <w:b w:val="false"/>
                <w:i w:val="false"/>
                <w:color w:val="000000"/>
                <w:sz w:val="20"/>
              </w:rPr>
              <w:t>
ПК2.3.3 Решать типовые практические задачи; выбирать способ действия из известных на основе знаний и практического опыта:</w:t>
            </w:r>
          </w:p>
          <w:p>
            <w:pPr>
              <w:spacing w:after="20"/>
              <w:ind w:left="20"/>
              <w:jc w:val="both"/>
            </w:pPr>
            <w:r>
              <w:rPr>
                <w:rFonts w:ascii="Times New Roman"/>
                <w:b w:val="false"/>
                <w:i w:val="false"/>
                <w:color w:val="000000"/>
                <w:sz w:val="20"/>
              </w:rPr>
              <w:t>
-работать с электрическими схемами;</w:t>
            </w:r>
          </w:p>
          <w:p>
            <w:pPr>
              <w:spacing w:after="20"/>
              <w:ind w:left="20"/>
              <w:jc w:val="both"/>
            </w:pPr>
            <w:r>
              <w:rPr>
                <w:rFonts w:ascii="Times New Roman"/>
                <w:b w:val="false"/>
                <w:i w:val="false"/>
                <w:color w:val="000000"/>
                <w:sz w:val="20"/>
              </w:rPr>
              <w:t>
-пользоваться инструментом для производства монтажных работ;</w:t>
            </w:r>
          </w:p>
          <w:p>
            <w:pPr>
              <w:spacing w:after="20"/>
              <w:ind w:left="20"/>
              <w:jc w:val="both"/>
            </w:pPr>
            <w:r>
              <w:rPr>
                <w:rFonts w:ascii="Times New Roman"/>
                <w:b w:val="false"/>
                <w:i w:val="false"/>
                <w:color w:val="000000"/>
                <w:sz w:val="20"/>
              </w:rPr>
              <w:t>
-владеть способами измерения сопротивления изоляции электрооборудования, кабелей и проводов;</w:t>
            </w:r>
          </w:p>
          <w:p>
            <w:pPr>
              <w:spacing w:after="20"/>
              <w:ind w:left="20"/>
              <w:jc w:val="both"/>
            </w:pPr>
            <w:r>
              <w:rPr>
                <w:rFonts w:ascii="Times New Roman"/>
                <w:b w:val="false"/>
                <w:i w:val="false"/>
                <w:color w:val="000000"/>
                <w:sz w:val="20"/>
              </w:rPr>
              <w:t>
-владеть различными способами монтажа силовых сетей и электрооборудования.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090104 3 – Техник-электрик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Осуществлять исполнительско-управленческую деятельность по реализации технологических процессов, предусматривающую самостоятельное определение задач, организацию и контроль реализации нормы подчиненными работниками:</w:t>
            </w:r>
          </w:p>
          <w:p>
            <w:pPr>
              <w:spacing w:after="20"/>
              <w:ind w:left="20"/>
              <w:jc w:val="both"/>
            </w:pPr>
            <w:r>
              <w:rPr>
                <w:rFonts w:ascii="Times New Roman"/>
                <w:b w:val="false"/>
                <w:i w:val="false"/>
                <w:color w:val="000000"/>
                <w:sz w:val="20"/>
              </w:rPr>
              <w:t>
-организовать работу на производственном участке в соответствии с технологическими регламентами;</w:t>
            </w:r>
          </w:p>
          <w:p>
            <w:pPr>
              <w:spacing w:after="20"/>
              <w:ind w:left="20"/>
              <w:jc w:val="both"/>
            </w:pPr>
            <w:r>
              <w:rPr>
                <w:rFonts w:ascii="Times New Roman"/>
                <w:b w:val="false"/>
                <w:i w:val="false"/>
                <w:color w:val="000000"/>
                <w:sz w:val="20"/>
              </w:rPr>
              <w:t xml:space="preserve">
-выявлять причины неполадок, аварий и устранять их; </w:t>
            </w:r>
          </w:p>
          <w:p>
            <w:pPr>
              <w:spacing w:after="20"/>
              <w:ind w:left="20"/>
              <w:jc w:val="both"/>
            </w:pPr>
            <w:r>
              <w:rPr>
                <w:rFonts w:ascii="Times New Roman"/>
                <w:b w:val="false"/>
                <w:i w:val="false"/>
                <w:color w:val="000000"/>
                <w:sz w:val="20"/>
              </w:rPr>
              <w:t>
-контролировать качество выполняемых работ;</w:t>
            </w:r>
          </w:p>
          <w:p>
            <w:pPr>
              <w:spacing w:after="20"/>
              <w:ind w:left="20"/>
              <w:jc w:val="both"/>
            </w:pPr>
            <w:r>
              <w:rPr>
                <w:rFonts w:ascii="Times New Roman"/>
                <w:b w:val="false"/>
                <w:i w:val="false"/>
                <w:color w:val="000000"/>
                <w:sz w:val="20"/>
              </w:rPr>
              <w:t>
-читать и разрабатывать технические чертежи и схемы;</w:t>
            </w:r>
          </w:p>
          <w:p>
            <w:pPr>
              <w:spacing w:after="20"/>
              <w:ind w:left="20"/>
              <w:jc w:val="both"/>
            </w:pPr>
            <w:r>
              <w:rPr>
                <w:rFonts w:ascii="Times New Roman"/>
                <w:b w:val="false"/>
                <w:i w:val="false"/>
                <w:color w:val="000000"/>
                <w:sz w:val="20"/>
              </w:rPr>
              <w:t>
- осуществлять техническую эксплуатацию, монтаж, ремонт и наладку электрооборудования электрических станций и сетей;</w:t>
            </w:r>
          </w:p>
          <w:p>
            <w:pPr>
              <w:spacing w:after="20"/>
              <w:ind w:left="20"/>
              <w:jc w:val="both"/>
            </w:pPr>
            <w:r>
              <w:rPr>
                <w:rFonts w:ascii="Times New Roman"/>
                <w:b w:val="false"/>
                <w:i w:val="false"/>
                <w:color w:val="000000"/>
                <w:sz w:val="20"/>
              </w:rPr>
              <w:t>
-выявлять причины неисправностей и отказов в работе электрооборудования, устранять их;</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составлять графики и технологические карты ремонтов, организации ремонта и монтажа электрооборудования;</w:t>
            </w:r>
          </w:p>
          <w:p>
            <w:pPr>
              <w:spacing w:after="20"/>
              <w:ind w:left="20"/>
              <w:jc w:val="both"/>
            </w:pPr>
            <w:r>
              <w:rPr>
                <w:rFonts w:ascii="Times New Roman"/>
                <w:b w:val="false"/>
                <w:i w:val="false"/>
                <w:color w:val="000000"/>
                <w:sz w:val="20"/>
              </w:rPr>
              <w:t>
-выполнять несложную настройку защиты линии, трансформатора, двигателя;</w:t>
            </w:r>
          </w:p>
          <w:p>
            <w:pPr>
              <w:spacing w:after="20"/>
              <w:ind w:left="20"/>
              <w:jc w:val="both"/>
            </w:pPr>
            <w:r>
              <w:rPr>
                <w:rFonts w:ascii="Times New Roman"/>
                <w:b w:val="false"/>
                <w:i w:val="false"/>
                <w:color w:val="000000"/>
                <w:sz w:val="20"/>
              </w:rPr>
              <w:t>
-выполнять оперативные переключения в электроустановках;</w:t>
            </w:r>
          </w:p>
          <w:p>
            <w:pPr>
              <w:spacing w:after="20"/>
              <w:ind w:left="20"/>
              <w:jc w:val="both"/>
            </w:pPr>
            <w:r>
              <w:rPr>
                <w:rFonts w:ascii="Times New Roman"/>
                <w:b w:val="false"/>
                <w:i w:val="false"/>
                <w:color w:val="000000"/>
                <w:sz w:val="20"/>
              </w:rPr>
              <w:t>
-работать с диспетчерской службой энергосистемы;</w:t>
            </w:r>
          </w:p>
          <w:p>
            <w:pPr>
              <w:spacing w:after="20"/>
              <w:ind w:left="20"/>
              <w:jc w:val="both"/>
            </w:pPr>
            <w:r>
              <w:rPr>
                <w:rFonts w:ascii="Times New Roman"/>
                <w:b w:val="false"/>
                <w:i w:val="false"/>
                <w:color w:val="000000"/>
                <w:sz w:val="20"/>
              </w:rPr>
              <w:t>
-обеспечивать режим работы оборудования подстанций по установленным параметрам;</w:t>
            </w:r>
          </w:p>
          <w:p>
            <w:pPr>
              <w:spacing w:after="20"/>
              <w:ind w:left="20"/>
              <w:jc w:val="both"/>
            </w:pPr>
            <w:r>
              <w:rPr>
                <w:rFonts w:ascii="Times New Roman"/>
                <w:b w:val="false"/>
                <w:i w:val="false"/>
                <w:color w:val="000000"/>
                <w:sz w:val="20"/>
              </w:rPr>
              <w:t>
-производить оперативные переключения по ликвидации аварий;</w:t>
            </w:r>
          </w:p>
          <w:p>
            <w:pPr>
              <w:spacing w:after="20"/>
              <w:ind w:left="20"/>
              <w:jc w:val="both"/>
            </w:pPr>
            <w:r>
              <w:rPr>
                <w:rFonts w:ascii="Times New Roman"/>
                <w:b w:val="false"/>
                <w:i w:val="false"/>
                <w:color w:val="000000"/>
                <w:sz w:val="20"/>
              </w:rPr>
              <w:t>
-контролировать состояние релейной защиты, дистанционного управления, сигнализации, электроавтоматики;</w:t>
            </w:r>
          </w:p>
          <w:p>
            <w:pPr>
              <w:spacing w:after="20"/>
              <w:ind w:left="20"/>
              <w:jc w:val="both"/>
            </w:pPr>
            <w:r>
              <w:rPr>
                <w:rFonts w:ascii="Times New Roman"/>
                <w:b w:val="false"/>
                <w:i w:val="false"/>
                <w:color w:val="000000"/>
                <w:sz w:val="20"/>
              </w:rPr>
              <w:t>
-производить осмотры электрооборудования распределительных сетей;</w:t>
            </w:r>
          </w:p>
          <w:p>
            <w:pPr>
              <w:spacing w:after="20"/>
              <w:ind w:left="20"/>
              <w:jc w:val="both"/>
            </w:pPr>
            <w:r>
              <w:rPr>
                <w:rFonts w:ascii="Times New Roman"/>
                <w:b w:val="false"/>
                <w:i w:val="false"/>
                <w:color w:val="000000"/>
                <w:sz w:val="20"/>
              </w:rPr>
              <w:t>
-обслуживать оборудование распределительныхпунктов, трансформаторных подстанций, воздушных и кабельных линий электропередачи распределительных сетей;</w:t>
            </w:r>
          </w:p>
          <w:p>
            <w:pPr>
              <w:spacing w:after="20"/>
              <w:ind w:left="20"/>
              <w:jc w:val="both"/>
            </w:pPr>
            <w:r>
              <w:rPr>
                <w:rFonts w:ascii="Times New Roman"/>
                <w:b w:val="false"/>
                <w:i w:val="false"/>
                <w:color w:val="000000"/>
                <w:sz w:val="20"/>
              </w:rPr>
              <w:t>
-выполнять ремонт оборудования распределительных сетей;</w:t>
            </w:r>
          </w:p>
          <w:p>
            <w:pPr>
              <w:spacing w:after="20"/>
              <w:ind w:left="20"/>
              <w:jc w:val="both"/>
            </w:pPr>
            <w:r>
              <w:rPr>
                <w:rFonts w:ascii="Times New Roman"/>
                <w:b w:val="false"/>
                <w:i w:val="false"/>
                <w:color w:val="000000"/>
                <w:sz w:val="20"/>
              </w:rPr>
              <w:t>
-выполнять подготовку рабочих мест ремонтных (наладочных) работ.</w:t>
            </w:r>
          </w:p>
          <w:p>
            <w:pPr>
              <w:spacing w:after="20"/>
              <w:ind w:left="20"/>
              <w:jc w:val="both"/>
            </w:pPr>
            <w:r>
              <w:rPr>
                <w:rFonts w:ascii="Times New Roman"/>
                <w:b w:val="false"/>
                <w:i w:val="false"/>
                <w:color w:val="000000"/>
                <w:sz w:val="20"/>
              </w:rPr>
              <w:t>
ПК 3.1.2 Нести ответственность за результаты деятельности подчиненных работников;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 вести контроль за правильностью эксплуатации электрооборудования электрических станций и сетей;</w:t>
            </w:r>
          </w:p>
          <w:p>
            <w:pPr>
              <w:spacing w:after="20"/>
              <w:ind w:left="20"/>
              <w:jc w:val="both"/>
            </w:pPr>
            <w:r>
              <w:rPr>
                <w:rFonts w:ascii="Times New Roman"/>
                <w:b w:val="false"/>
                <w:i w:val="false"/>
                <w:color w:val="000000"/>
                <w:sz w:val="20"/>
              </w:rPr>
              <w:t>
-проводить инструктаж о правилах эксплуатации электрооборудования;</w:t>
            </w:r>
          </w:p>
          <w:p>
            <w:pPr>
              <w:spacing w:after="20"/>
              <w:ind w:left="20"/>
              <w:jc w:val="both"/>
            </w:pPr>
            <w:r>
              <w:rPr>
                <w:rFonts w:ascii="Times New Roman"/>
                <w:b w:val="false"/>
                <w:i w:val="false"/>
                <w:color w:val="000000"/>
                <w:sz w:val="20"/>
              </w:rPr>
              <w:t xml:space="preserve">
-выполнять организационные и технические мероприятия по технике безопасности при производстве работ; </w:t>
            </w:r>
          </w:p>
          <w:p>
            <w:pPr>
              <w:spacing w:after="20"/>
              <w:ind w:left="20"/>
              <w:jc w:val="both"/>
            </w:pPr>
            <w:r>
              <w:rPr>
                <w:rFonts w:ascii="Times New Roman"/>
                <w:b w:val="false"/>
                <w:i w:val="false"/>
                <w:color w:val="000000"/>
                <w:sz w:val="20"/>
              </w:rPr>
              <w:t>
-выполнять требования экологической безопасности производства и защиты окружающей среды;</w:t>
            </w:r>
          </w:p>
          <w:p>
            <w:pPr>
              <w:spacing w:after="20"/>
              <w:ind w:left="20"/>
              <w:jc w:val="both"/>
            </w:pPr>
            <w:r>
              <w:rPr>
                <w:rFonts w:ascii="Times New Roman"/>
                <w:b w:val="false"/>
                <w:i w:val="false"/>
                <w:color w:val="000000"/>
                <w:sz w:val="20"/>
              </w:rPr>
              <w:t>
-оказывать первую помощь пострадавшему от электрического тока;</w:t>
            </w:r>
          </w:p>
          <w:p>
            <w:pPr>
              <w:spacing w:after="20"/>
              <w:ind w:left="20"/>
              <w:jc w:val="both"/>
            </w:pPr>
            <w:r>
              <w:rPr>
                <w:rFonts w:ascii="Times New Roman"/>
                <w:b w:val="false"/>
                <w:i w:val="false"/>
                <w:color w:val="000000"/>
                <w:sz w:val="20"/>
              </w:rPr>
              <w:t>
- анализировать причины производственного травматизма;</w:t>
            </w:r>
          </w:p>
          <w:p>
            <w:pPr>
              <w:spacing w:after="20"/>
              <w:ind w:left="20"/>
              <w:jc w:val="both"/>
            </w:pPr>
            <w:r>
              <w:rPr>
                <w:rFonts w:ascii="Times New Roman"/>
                <w:b w:val="false"/>
                <w:i w:val="false"/>
                <w:color w:val="000000"/>
                <w:sz w:val="20"/>
              </w:rPr>
              <w:t>
-обеспечивать безопасное ведение работ на производственных участках;</w:t>
            </w:r>
          </w:p>
          <w:p>
            <w:pPr>
              <w:spacing w:after="20"/>
              <w:ind w:left="20"/>
              <w:jc w:val="both"/>
            </w:pPr>
            <w:r>
              <w:rPr>
                <w:rFonts w:ascii="Times New Roman"/>
                <w:b w:val="false"/>
                <w:i w:val="false"/>
                <w:color w:val="000000"/>
                <w:sz w:val="20"/>
              </w:rPr>
              <w:t xml:space="preserve">
-осуществлять контроль за выполнением правил техники безопасности; </w:t>
            </w:r>
          </w:p>
          <w:p>
            <w:pPr>
              <w:spacing w:after="20"/>
              <w:ind w:left="20"/>
              <w:jc w:val="both"/>
            </w:pPr>
            <w:r>
              <w:rPr>
                <w:rFonts w:ascii="Times New Roman"/>
                <w:b w:val="false"/>
                <w:i w:val="false"/>
                <w:color w:val="000000"/>
                <w:sz w:val="20"/>
              </w:rPr>
              <w:t>
-осуществлять контроль качества ремонтных и монтажных работ.</w:t>
            </w:r>
          </w:p>
          <w:p>
            <w:pPr>
              <w:spacing w:after="20"/>
              <w:ind w:left="20"/>
              <w:jc w:val="both"/>
            </w:pPr>
            <w:r>
              <w:rPr>
                <w:rFonts w:ascii="Times New Roman"/>
                <w:b w:val="false"/>
                <w:i w:val="false"/>
                <w:color w:val="000000"/>
                <w:sz w:val="20"/>
              </w:rPr>
              <w:t>
ПК3.1.3 Выполнять решение различных типовых практических задач, требующих самостоятельного анализа рабочих ситуаций:</w:t>
            </w:r>
          </w:p>
          <w:p>
            <w:pPr>
              <w:spacing w:after="20"/>
              <w:ind w:left="20"/>
              <w:jc w:val="both"/>
            </w:pPr>
            <w:r>
              <w:rPr>
                <w:rFonts w:ascii="Times New Roman"/>
                <w:b w:val="false"/>
                <w:i w:val="false"/>
                <w:color w:val="000000"/>
                <w:sz w:val="20"/>
              </w:rPr>
              <w:t>
-рассчитывать основные технико-экономические показатели деятельности производственного подразделения;</w:t>
            </w:r>
          </w:p>
          <w:p>
            <w:pPr>
              <w:spacing w:after="20"/>
              <w:ind w:left="20"/>
              <w:jc w:val="both"/>
            </w:pPr>
            <w:r>
              <w:rPr>
                <w:rFonts w:ascii="Times New Roman"/>
                <w:b w:val="false"/>
                <w:i w:val="false"/>
                <w:color w:val="000000"/>
                <w:sz w:val="20"/>
              </w:rPr>
              <w:t>
-оценивать эффективность производственной деятельности;</w:t>
            </w:r>
          </w:p>
          <w:p>
            <w:pPr>
              <w:spacing w:after="20"/>
              <w:ind w:left="20"/>
              <w:jc w:val="both"/>
            </w:pPr>
            <w:r>
              <w:rPr>
                <w:rFonts w:ascii="Times New Roman"/>
                <w:b w:val="false"/>
                <w:i w:val="false"/>
                <w:color w:val="000000"/>
                <w:sz w:val="20"/>
              </w:rPr>
              <w:t>
-вести обработку данных учета электрической энергии для использования в финансово-экономических подразделениях предприятия;</w:t>
            </w:r>
          </w:p>
          <w:p>
            <w:pPr>
              <w:spacing w:after="20"/>
              <w:ind w:left="20"/>
              <w:jc w:val="both"/>
            </w:pPr>
            <w:r>
              <w:rPr>
                <w:rFonts w:ascii="Times New Roman"/>
                <w:b w:val="false"/>
                <w:i w:val="false"/>
                <w:color w:val="000000"/>
                <w:sz w:val="20"/>
              </w:rPr>
              <w:t>
-оформлять техническую документацию по монтажу, наладке, настройке, ремонту, техническому обслуживанию, эксплуатации электрооборудования электрических станций и сетей;</w:t>
            </w:r>
          </w:p>
          <w:p>
            <w:pPr>
              <w:spacing w:after="20"/>
              <w:ind w:left="20"/>
              <w:jc w:val="both"/>
            </w:pPr>
            <w:r>
              <w:rPr>
                <w:rFonts w:ascii="Times New Roman"/>
                <w:b w:val="false"/>
                <w:i w:val="false"/>
                <w:color w:val="000000"/>
                <w:sz w:val="20"/>
              </w:rPr>
              <w:t>
-обслуживать средства измерений и элементов систем контроля и управления, автоматических устройств и регуляторов, устройств технологической защиты, блокировки, сигнализации, устройств дистанционного управления;</w:t>
            </w:r>
          </w:p>
          <w:p>
            <w:pPr>
              <w:spacing w:after="20"/>
              <w:ind w:left="20"/>
              <w:jc w:val="both"/>
            </w:pPr>
            <w:r>
              <w:rPr>
                <w:rFonts w:ascii="Times New Roman"/>
                <w:b w:val="false"/>
                <w:i w:val="false"/>
                <w:color w:val="000000"/>
                <w:sz w:val="20"/>
              </w:rPr>
              <w:t xml:space="preserve">
-применять информационные технологии для решения профессиональных задач; </w:t>
            </w:r>
          </w:p>
          <w:p>
            <w:pPr>
              <w:spacing w:after="20"/>
              <w:ind w:left="20"/>
              <w:jc w:val="both"/>
            </w:pPr>
            <w:r>
              <w:rPr>
                <w:rFonts w:ascii="Times New Roman"/>
                <w:b w:val="false"/>
                <w:i w:val="false"/>
                <w:color w:val="000000"/>
                <w:sz w:val="20"/>
              </w:rPr>
              <w:t>
-владеть программным обеспечением в сфере профессиональной деятельности.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Обозначения и сокращения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АПВ - автоматическое повторное включение;</w:t>
            </w:r>
          </w:p>
          <w:p>
            <w:pPr>
              <w:spacing w:after="20"/>
              <w:ind w:left="20"/>
              <w:jc w:val="both"/>
            </w:pPr>
            <w:r>
              <w:rPr>
                <w:rFonts w:ascii="Times New Roman"/>
                <w:b w:val="false"/>
                <w:i w:val="false"/>
                <w:color w:val="000000"/>
                <w:sz w:val="20"/>
              </w:rPr>
              <w:t>
- АВР - автоматическое включение резерва;</w:t>
            </w:r>
          </w:p>
          <w:p>
            <w:pPr>
              <w:spacing w:after="20"/>
              <w:ind w:left="20"/>
              <w:jc w:val="both"/>
            </w:pPr>
            <w:r>
              <w:rPr>
                <w:rFonts w:ascii="Times New Roman"/>
                <w:b w:val="false"/>
                <w:i w:val="false"/>
                <w:color w:val="000000"/>
                <w:sz w:val="20"/>
              </w:rPr>
              <w:t>
- АРВ - автоматическое регулирование возбуждения;</w:t>
            </w:r>
          </w:p>
          <w:p>
            <w:pPr>
              <w:spacing w:after="20"/>
              <w:ind w:left="20"/>
              <w:jc w:val="both"/>
            </w:pPr>
            <w:r>
              <w:rPr>
                <w:rFonts w:ascii="Times New Roman"/>
                <w:b w:val="false"/>
                <w:i w:val="false"/>
                <w:color w:val="000000"/>
                <w:sz w:val="20"/>
              </w:rPr>
              <w:t>
-АУР - автоматическое устройство регулирование;</w:t>
            </w:r>
          </w:p>
          <w:p>
            <w:pPr>
              <w:spacing w:after="20"/>
              <w:ind w:left="20"/>
              <w:jc w:val="both"/>
            </w:pPr>
            <w:r>
              <w:rPr>
                <w:rFonts w:ascii="Times New Roman"/>
                <w:b w:val="false"/>
                <w:i w:val="false"/>
                <w:color w:val="000000"/>
                <w:sz w:val="20"/>
              </w:rPr>
              <w:t>
-АРН - автоматическое регулирование напряжения;</w:t>
            </w:r>
          </w:p>
          <w:p>
            <w:pPr>
              <w:spacing w:after="20"/>
              <w:ind w:left="20"/>
              <w:jc w:val="both"/>
            </w:pPr>
            <w:r>
              <w:rPr>
                <w:rFonts w:ascii="Times New Roman"/>
                <w:b w:val="false"/>
                <w:i w:val="false"/>
                <w:color w:val="000000"/>
                <w:sz w:val="20"/>
              </w:rPr>
              <w:t>
-АЧР - автоматическое частотное регулирование;</w:t>
            </w:r>
          </w:p>
          <w:p>
            <w:pPr>
              <w:spacing w:after="20"/>
              <w:ind w:left="20"/>
              <w:jc w:val="both"/>
            </w:pPr>
            <w:r>
              <w:rPr>
                <w:rFonts w:ascii="Times New Roman"/>
                <w:b w:val="false"/>
                <w:i w:val="false"/>
                <w:color w:val="000000"/>
                <w:sz w:val="20"/>
              </w:rPr>
              <w:t>
-КЭС - конденсационная электрическая станция;</w:t>
            </w:r>
          </w:p>
          <w:p>
            <w:pPr>
              <w:spacing w:after="20"/>
              <w:ind w:left="20"/>
              <w:jc w:val="both"/>
            </w:pPr>
            <w:r>
              <w:rPr>
                <w:rFonts w:ascii="Times New Roman"/>
                <w:b w:val="false"/>
                <w:i w:val="false"/>
                <w:color w:val="000000"/>
                <w:sz w:val="20"/>
              </w:rPr>
              <w:t>
- ТЭЦ – теплоэлектроцентраль;</w:t>
            </w:r>
          </w:p>
          <w:p>
            <w:pPr>
              <w:spacing w:after="20"/>
              <w:ind w:left="20"/>
              <w:jc w:val="both"/>
            </w:pPr>
            <w:r>
              <w:rPr>
                <w:rFonts w:ascii="Times New Roman"/>
                <w:b w:val="false"/>
                <w:i w:val="false"/>
                <w:color w:val="000000"/>
                <w:sz w:val="20"/>
              </w:rPr>
              <w:t>
-АЭС - атомная электрическая станция;</w:t>
            </w:r>
          </w:p>
          <w:p>
            <w:pPr>
              <w:spacing w:after="20"/>
              <w:ind w:left="20"/>
              <w:jc w:val="both"/>
            </w:pPr>
            <w:r>
              <w:rPr>
                <w:rFonts w:ascii="Times New Roman"/>
                <w:b w:val="false"/>
                <w:i w:val="false"/>
                <w:color w:val="000000"/>
                <w:sz w:val="20"/>
              </w:rPr>
              <w:t>
ТЭС - тепловая электрическая станция;</w:t>
            </w:r>
          </w:p>
          <w:p>
            <w:pPr>
              <w:spacing w:after="20"/>
              <w:ind w:left="20"/>
              <w:jc w:val="both"/>
            </w:pPr>
            <w:r>
              <w:rPr>
                <w:rFonts w:ascii="Times New Roman"/>
                <w:b w:val="false"/>
                <w:i w:val="false"/>
                <w:color w:val="000000"/>
                <w:sz w:val="20"/>
              </w:rPr>
              <w:t>
-ГЭС - гидроэлектростанция;</w:t>
            </w:r>
          </w:p>
          <w:p>
            <w:pPr>
              <w:spacing w:after="20"/>
              <w:ind w:left="20"/>
              <w:jc w:val="both"/>
            </w:pPr>
            <w:r>
              <w:rPr>
                <w:rFonts w:ascii="Times New Roman"/>
                <w:b w:val="false"/>
                <w:i w:val="false"/>
                <w:color w:val="000000"/>
                <w:sz w:val="20"/>
              </w:rPr>
              <w:t>
-ГТУ – газотурбинные установки;</w:t>
            </w:r>
          </w:p>
          <w:p>
            <w:pPr>
              <w:spacing w:after="20"/>
              <w:ind w:left="20"/>
              <w:jc w:val="both"/>
            </w:pPr>
            <w:r>
              <w:rPr>
                <w:rFonts w:ascii="Times New Roman"/>
                <w:b w:val="false"/>
                <w:i w:val="false"/>
                <w:color w:val="000000"/>
                <w:sz w:val="20"/>
              </w:rPr>
              <w:t>
-ПГУ - парогазовые установки;</w:t>
            </w:r>
          </w:p>
          <w:p>
            <w:pPr>
              <w:spacing w:after="20"/>
              <w:ind w:left="20"/>
              <w:jc w:val="both"/>
            </w:pPr>
            <w:r>
              <w:rPr>
                <w:rFonts w:ascii="Times New Roman"/>
                <w:b w:val="false"/>
                <w:i w:val="false"/>
                <w:color w:val="000000"/>
                <w:sz w:val="20"/>
              </w:rPr>
              <w:t>
-ЛЭП - линии электропередачи.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 - автоматизация технологических процессов;</w:t>
            </w:r>
          </w:p>
          <w:p>
            <w:pPr>
              <w:spacing w:after="20"/>
              <w:ind w:left="20"/>
              <w:jc w:val="both"/>
            </w:pPr>
            <w:r>
              <w:rPr>
                <w:rFonts w:ascii="Times New Roman"/>
                <w:b w:val="false"/>
                <w:i w:val="false"/>
                <w:color w:val="000000"/>
                <w:sz w:val="20"/>
              </w:rPr>
              <w:t>
- КИП и А – контрольно-измерительные приборы и автоматизация;</w:t>
            </w:r>
          </w:p>
          <w:p>
            <w:pPr>
              <w:spacing w:after="20"/>
              <w:ind w:left="20"/>
              <w:jc w:val="both"/>
            </w:pPr>
            <w:r>
              <w:rPr>
                <w:rFonts w:ascii="Times New Roman"/>
                <w:b w:val="false"/>
                <w:i w:val="false"/>
                <w:color w:val="000000"/>
                <w:sz w:val="20"/>
              </w:rPr>
              <w:t xml:space="preserve">
-МПТ- машины постоянного тока; </w:t>
            </w:r>
          </w:p>
          <w:p>
            <w:pPr>
              <w:spacing w:after="20"/>
              <w:ind w:left="20"/>
              <w:jc w:val="both"/>
            </w:pPr>
            <w:r>
              <w:rPr>
                <w:rFonts w:ascii="Times New Roman"/>
                <w:b w:val="false"/>
                <w:i w:val="false"/>
                <w:color w:val="000000"/>
                <w:sz w:val="20"/>
              </w:rPr>
              <w:t>
-ЭВМ- электронно-вычислительные машины;</w:t>
            </w:r>
          </w:p>
          <w:p>
            <w:pPr>
              <w:spacing w:after="20"/>
              <w:ind w:left="20"/>
              <w:jc w:val="both"/>
            </w:pPr>
            <w:r>
              <w:rPr>
                <w:rFonts w:ascii="Times New Roman"/>
                <w:b w:val="false"/>
                <w:i w:val="false"/>
                <w:color w:val="000000"/>
                <w:sz w:val="20"/>
              </w:rPr>
              <w:t>
- КПД- коэффициент полезного действия;</w:t>
            </w:r>
          </w:p>
          <w:p>
            <w:pPr>
              <w:spacing w:after="20"/>
              <w:ind w:left="20"/>
              <w:jc w:val="both"/>
            </w:pPr>
            <w:r>
              <w:rPr>
                <w:rFonts w:ascii="Times New Roman"/>
                <w:b w:val="false"/>
                <w:i w:val="false"/>
                <w:color w:val="000000"/>
                <w:sz w:val="20"/>
              </w:rPr>
              <w:t>
-АД –асинхронный двигатель;</w:t>
            </w:r>
          </w:p>
          <w:p>
            <w:pPr>
              <w:spacing w:after="20"/>
              <w:ind w:left="20"/>
              <w:jc w:val="both"/>
            </w:pPr>
            <w:r>
              <w:rPr>
                <w:rFonts w:ascii="Times New Roman"/>
                <w:b w:val="false"/>
                <w:i w:val="false"/>
                <w:color w:val="000000"/>
                <w:sz w:val="20"/>
              </w:rPr>
              <w:t>
-ГСП- Государственная система промышленных приборов и автоматизации;</w:t>
            </w:r>
          </w:p>
          <w:p>
            <w:pPr>
              <w:spacing w:after="20"/>
              <w:ind w:left="20"/>
              <w:jc w:val="both"/>
            </w:pPr>
            <w:r>
              <w:rPr>
                <w:rFonts w:ascii="Times New Roman"/>
                <w:b w:val="false"/>
                <w:i w:val="false"/>
                <w:color w:val="000000"/>
                <w:sz w:val="20"/>
              </w:rPr>
              <w:t xml:space="preserve">
-СИ – система измерений; </w:t>
            </w:r>
          </w:p>
          <w:p>
            <w:pPr>
              <w:spacing w:after="20"/>
              <w:ind w:left="20"/>
              <w:jc w:val="both"/>
            </w:pPr>
            <w:r>
              <w:rPr>
                <w:rFonts w:ascii="Times New Roman"/>
                <w:b w:val="false"/>
                <w:i w:val="false"/>
                <w:color w:val="000000"/>
                <w:sz w:val="20"/>
              </w:rPr>
              <w:t xml:space="preserve">
- ОС- оперативная система; </w:t>
            </w:r>
          </w:p>
          <w:p>
            <w:pPr>
              <w:spacing w:after="20"/>
              <w:ind w:left="20"/>
              <w:jc w:val="both"/>
            </w:pPr>
            <w:r>
              <w:rPr>
                <w:rFonts w:ascii="Times New Roman"/>
                <w:b w:val="false"/>
                <w:i w:val="false"/>
                <w:color w:val="000000"/>
                <w:sz w:val="20"/>
              </w:rPr>
              <w:t>
- АСУ ТП- автоматизированная система управления технологическими процессами; </w:t>
            </w:r>
          </w:p>
          <w:p>
            <w:pPr>
              <w:spacing w:after="20"/>
              <w:ind w:left="20"/>
              <w:jc w:val="both"/>
            </w:pPr>
            <w:r>
              <w:rPr>
                <w:rFonts w:ascii="Times New Roman"/>
                <w:b w:val="false"/>
                <w:i w:val="false"/>
                <w:color w:val="000000"/>
                <w:sz w:val="20"/>
              </w:rPr>
              <w:t xml:space="preserve">
- АСУП – автоматическая система управления производством;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w:t>
      </w:r>
    </w:p>
    <w:p>
      <w:pPr>
        <w:spacing w:after="0"/>
        <w:ind w:left="0"/>
        <w:jc w:val="both"/>
      </w:pPr>
      <w:r>
        <w:rPr>
          <w:rFonts w:ascii="Times New Roman"/>
          <w:b w:val="false"/>
          <w:i w:val="false"/>
          <w:color w:val="000000"/>
          <w:sz w:val="28"/>
        </w:rPr>
        <w:t>
      Специальность: 0906000 – Теплоэнергетические установки тепловых электрических станций</w:t>
      </w:r>
    </w:p>
    <w:p>
      <w:pPr>
        <w:spacing w:after="0"/>
        <w:ind w:left="0"/>
        <w:jc w:val="both"/>
      </w:pPr>
      <w:r>
        <w:rPr>
          <w:rFonts w:ascii="Times New Roman"/>
          <w:b w:val="false"/>
          <w:i w:val="false"/>
          <w:color w:val="000000"/>
          <w:sz w:val="28"/>
        </w:rPr>
        <w:t>
      Квалификация: 090601 2 – Машинист-обходчик по котельному оборудованию;</w:t>
      </w:r>
    </w:p>
    <w:p>
      <w:pPr>
        <w:spacing w:after="0"/>
        <w:ind w:left="0"/>
        <w:jc w:val="both"/>
      </w:pPr>
      <w:r>
        <w:rPr>
          <w:rFonts w:ascii="Times New Roman"/>
          <w:b w:val="false"/>
          <w:i w:val="false"/>
          <w:color w:val="000000"/>
          <w:sz w:val="28"/>
        </w:rPr>
        <w:t>
      090602 2 – Машинист-обходчик по турбинному оборудованию</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теплотехники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 в теплоэнергетике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насосы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090601 2 - Машинист-обходчик по котельному оборудованию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 установки ТЭС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электрические станции и трубопроводы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теплотехнических измерений и автоматизации теплотехнических процессов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котельного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090602 2 - Машинист-обходчик по турбинному оборудованию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Турбинные установки ТЭС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электрические станции и трубопроводы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теплотехнических измерений и автоматизации теплотехнических процессов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турбинного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ОПД (03, 05), СД (01, 04).</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xml:space="preserve">
      Код и профиль образования: 0900000 – Энергетика </w:t>
      </w:r>
    </w:p>
    <w:p>
      <w:pPr>
        <w:spacing w:after="0"/>
        <w:ind w:left="0"/>
        <w:jc w:val="both"/>
      </w:pPr>
      <w:r>
        <w:rPr>
          <w:rFonts w:ascii="Times New Roman"/>
          <w:b w:val="false"/>
          <w:i w:val="false"/>
          <w:color w:val="000000"/>
          <w:sz w:val="28"/>
        </w:rPr>
        <w:t>
      Специальность: 0906000 – Теплоэнергетические установки тепловых электрических станций</w:t>
      </w:r>
    </w:p>
    <w:p>
      <w:pPr>
        <w:spacing w:after="0"/>
        <w:ind w:left="0"/>
        <w:jc w:val="both"/>
      </w:pPr>
      <w:r>
        <w:rPr>
          <w:rFonts w:ascii="Times New Roman"/>
          <w:b w:val="false"/>
          <w:i w:val="false"/>
          <w:color w:val="000000"/>
          <w:sz w:val="28"/>
        </w:rPr>
        <w:t>
      Квалификация: 090601 2 – Машинист-обходчик по котельному оборудованию;</w:t>
      </w:r>
    </w:p>
    <w:p>
      <w:pPr>
        <w:spacing w:after="0"/>
        <w:ind w:left="0"/>
        <w:jc w:val="both"/>
      </w:pPr>
      <w:r>
        <w:rPr>
          <w:rFonts w:ascii="Times New Roman"/>
          <w:b w:val="false"/>
          <w:i w:val="false"/>
          <w:color w:val="000000"/>
          <w:sz w:val="28"/>
        </w:rPr>
        <w:t>
      090602 2 – Машинист-обходчик по турбинному оборудованию.</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теплотехники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 в теплоэнергетике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насосы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090601 2 - Машинист-обходчик по котельному оборудованию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 установки ТЭС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электрические станции и трубопроводы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теплотехнических измерений и автоматизации теплотехнических процессов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котельного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090602 2 - Машинист-обходчик по турбинному оборудованию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Турбинные установки ТЭС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электрические станции и трубопроводы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теплотехнических измерений и автоматизации теплотехнических процессов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турбинного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ОПД (03, 05), СД (01, 04).</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xml:space="preserve">
      Код и профиль образования: 0900000 – Энергетика </w:t>
      </w:r>
    </w:p>
    <w:p>
      <w:pPr>
        <w:spacing w:after="0"/>
        <w:ind w:left="0"/>
        <w:jc w:val="both"/>
      </w:pPr>
      <w:r>
        <w:rPr>
          <w:rFonts w:ascii="Times New Roman"/>
          <w:b w:val="false"/>
          <w:i w:val="false"/>
          <w:color w:val="000000"/>
          <w:sz w:val="28"/>
        </w:rPr>
        <w:t>
      Специальность: 0906000 – Теплоэнергетические установки тепловых электрических станций</w:t>
      </w:r>
    </w:p>
    <w:p>
      <w:pPr>
        <w:spacing w:after="0"/>
        <w:ind w:left="0"/>
        <w:jc w:val="both"/>
      </w:pPr>
      <w:r>
        <w:rPr>
          <w:rFonts w:ascii="Times New Roman"/>
          <w:b w:val="false"/>
          <w:i w:val="false"/>
          <w:color w:val="000000"/>
          <w:sz w:val="28"/>
        </w:rPr>
        <w:t>
      Квалификация: 090603 3 – Техник-энергетик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теплотехники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 в теплоэнергетике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насосы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электротехника с основами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 установки тепловых электрических станций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Турбинные установки тепловых электрических станций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тепловых электрических станций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электрические станции и трубопроводы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теплотехнических измерений и автоматизация теплотехнических процессов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Водоподготовка и очистка сточных вод тепловых электрических станций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котельного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турбинного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теплоэнергетического оборудования тепловых электрических станций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xml:space="preserve">
      Код и профиль образования: 0900000 – Энергетика </w:t>
      </w:r>
    </w:p>
    <w:p>
      <w:pPr>
        <w:spacing w:after="0"/>
        <w:ind w:left="0"/>
        <w:jc w:val="both"/>
      </w:pPr>
      <w:r>
        <w:rPr>
          <w:rFonts w:ascii="Times New Roman"/>
          <w:b w:val="false"/>
          <w:i w:val="false"/>
          <w:color w:val="000000"/>
          <w:sz w:val="28"/>
        </w:rPr>
        <w:t>
      Специальность: 0906000 – Теплоэнергетические установки тепловых электрических станций</w:t>
      </w:r>
    </w:p>
    <w:p>
      <w:pPr>
        <w:spacing w:after="0"/>
        <w:ind w:left="0"/>
        <w:jc w:val="both"/>
      </w:pPr>
      <w:r>
        <w:rPr>
          <w:rFonts w:ascii="Times New Roman"/>
          <w:b w:val="false"/>
          <w:i w:val="false"/>
          <w:color w:val="000000"/>
          <w:sz w:val="28"/>
        </w:rPr>
        <w:t>
      Квалификация: 090603 3 – Техник-энергетик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теплотехники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материалы в теплоэнергетике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 и насосы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электротехника с основами электроники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компьютерной технологии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Котельные установки тепловых электрических 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Турбинные установки тепловых электрических 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тепловых электрических 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электрические станции и трубопроводы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теплотехнических измерений и автоматизации теплотехнических процессов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Водоподготовка и очистка сточных вод тепловых электрических 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котельного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турбинного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теплоэнергетического оборудования тепловых электрических станций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 теоретического обучения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часов учебного времени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необходимо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"Теплоэнергетические установки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тепловых электрических станций"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236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повышенный уровень квалификации</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(русский) казахский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техника чтения и перевода (со словарем) профессионально ориентированных текстов; профессиональное общение; составление рассказов, диалогов по текстам, ориентированным на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казахский (русский) язык и владеть лексическим (1200-1400 лексических единиц) и грамматическим минимумом, необходимым для чтения и перевода (со словарем) текстов профессиональной направленности.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использовать профессиональную лексику, применять знания казахского (русского) языка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 монологической, диалогической); техника перевода профессионально-ориентированных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социально-биологические и психофизиологические основы физической культуры; </w:t>
            </w:r>
          </w:p>
          <w:p>
            <w:pPr>
              <w:spacing w:after="20"/>
              <w:ind w:left="20"/>
              <w:jc w:val="both"/>
            </w:pPr>
            <w:r>
              <w:rPr>
                <w:rFonts w:ascii="Times New Roman"/>
                <w:b w:val="false"/>
                <w:i w:val="false"/>
                <w:color w:val="000000"/>
                <w:sz w:val="20"/>
              </w:rPr>
              <w:t>
- основы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знания физической культуры для поддержания и укрепления </w:t>
            </w:r>
          </w:p>
          <w:p>
            <w:pPr>
              <w:spacing w:after="20"/>
              <w:ind w:left="20"/>
              <w:jc w:val="both"/>
            </w:pPr>
            <w:r>
              <w:rPr>
                <w:rFonts w:ascii="Times New Roman"/>
                <w:b w:val="false"/>
                <w:i w:val="false"/>
                <w:color w:val="000000"/>
                <w:sz w:val="20"/>
              </w:rPr>
              <w:t>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Работа со словарем по делопроизводству; нормативно-методические документы по документированию и вопросам обеспечения документами шаблонизации и стандартизации; объяснения с шаблонизации документов;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структура службы документирования, должностная структура, должностные обязанности, технология документирования с помощью технических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и оформлять административно-организационные документы, служебную переписку на государственном языке;</w:t>
            </w:r>
          </w:p>
          <w:p>
            <w:pPr>
              <w:spacing w:after="20"/>
              <w:ind w:left="20"/>
              <w:jc w:val="both"/>
            </w:pPr>
            <w:r>
              <w:rPr>
                <w:rFonts w:ascii="Times New Roman"/>
                <w:b w:val="false"/>
                <w:i w:val="false"/>
                <w:color w:val="000000"/>
                <w:sz w:val="20"/>
              </w:rPr>
              <w:t>
- работать с документами с момента их поступления до оформления дел;</w:t>
            </w:r>
          </w:p>
          <w:p>
            <w:pPr>
              <w:spacing w:after="20"/>
              <w:ind w:left="20"/>
              <w:jc w:val="both"/>
            </w:pPr>
            <w:r>
              <w:rPr>
                <w:rFonts w:ascii="Times New Roman"/>
                <w:b w:val="false"/>
                <w:i w:val="false"/>
                <w:color w:val="000000"/>
                <w:sz w:val="20"/>
              </w:rPr>
              <w:t>
- работать со справочной литературой.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Введение, понятие ЕСКД, ГОСТ; графическое оформление чертежей; линии чертежа; форматы чертежей; выполнение надписей на чертежах; масштабы; нанесение размеров; приемы выполнения контуров деталей вручную и с помощью графического редактора; техническое черчение; общие правила выполнения чертежей и эскизов; обозначения условные, графические в схемах;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линии по ГОСТ 2.303-68*, форматы по ГОСТ 2.301-68*;</w:t>
            </w:r>
          </w:p>
          <w:p>
            <w:pPr>
              <w:spacing w:after="20"/>
              <w:ind w:left="20"/>
              <w:jc w:val="both"/>
            </w:pPr>
            <w:r>
              <w:rPr>
                <w:rFonts w:ascii="Times New Roman"/>
                <w:b w:val="false"/>
                <w:i w:val="false"/>
                <w:color w:val="000000"/>
                <w:sz w:val="20"/>
              </w:rPr>
              <w:t>
- шрифты чертежные по ГОСТ 2.304-81;</w:t>
            </w:r>
          </w:p>
          <w:p>
            <w:pPr>
              <w:spacing w:after="20"/>
              <w:ind w:left="20"/>
              <w:jc w:val="both"/>
            </w:pPr>
            <w:r>
              <w:rPr>
                <w:rFonts w:ascii="Times New Roman"/>
                <w:b w:val="false"/>
                <w:i w:val="false"/>
                <w:color w:val="000000"/>
                <w:sz w:val="20"/>
              </w:rPr>
              <w:t>
- масштабы по ГОСТ 2.302-68, правила нанесения размеров по ГОСТ 2.307-68*, виды сопряжений.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вычерчивать различные линии с соблюдением стандарта;</w:t>
            </w:r>
          </w:p>
          <w:p>
            <w:pPr>
              <w:spacing w:after="20"/>
              <w:ind w:left="20"/>
              <w:jc w:val="both"/>
            </w:pPr>
            <w:r>
              <w:rPr>
                <w:rFonts w:ascii="Times New Roman"/>
                <w:b w:val="false"/>
                <w:i w:val="false"/>
                <w:color w:val="000000"/>
                <w:sz w:val="20"/>
              </w:rPr>
              <w:t>
- выполнять надписи на чертежах стандартным шрифтом;</w:t>
            </w:r>
          </w:p>
          <w:p>
            <w:pPr>
              <w:spacing w:after="20"/>
              <w:ind w:left="20"/>
              <w:jc w:val="both"/>
            </w:pPr>
            <w:r>
              <w:rPr>
                <w:rFonts w:ascii="Times New Roman"/>
                <w:b w:val="false"/>
                <w:i w:val="false"/>
                <w:color w:val="000000"/>
                <w:sz w:val="20"/>
              </w:rPr>
              <w:t>
- определять масштаб чертежа, выполнять чертежи деталей в заданном масштабе;</w:t>
            </w:r>
          </w:p>
          <w:p>
            <w:pPr>
              <w:spacing w:after="20"/>
              <w:ind w:left="20"/>
              <w:jc w:val="both"/>
            </w:pPr>
            <w:r>
              <w:rPr>
                <w:rFonts w:ascii="Times New Roman"/>
                <w:b w:val="false"/>
                <w:i w:val="false"/>
                <w:color w:val="000000"/>
                <w:sz w:val="20"/>
              </w:rPr>
              <w:t>
- наносить размеры на чертеже детали простой формы;</w:t>
            </w:r>
          </w:p>
          <w:p>
            <w:pPr>
              <w:spacing w:after="20"/>
              <w:ind w:left="20"/>
              <w:jc w:val="both"/>
            </w:pPr>
            <w:r>
              <w:rPr>
                <w:rFonts w:ascii="Times New Roman"/>
                <w:b w:val="false"/>
                <w:i w:val="false"/>
                <w:color w:val="000000"/>
                <w:sz w:val="20"/>
              </w:rPr>
              <w:t>
- читать электрические схемы.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3,5,7</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основы теплотехники.</w:t>
            </w:r>
          </w:p>
          <w:p>
            <w:pPr>
              <w:spacing w:after="20"/>
              <w:ind w:left="20"/>
              <w:jc w:val="both"/>
            </w:pPr>
            <w:r>
              <w:rPr>
                <w:rFonts w:ascii="Times New Roman"/>
                <w:b w:val="false"/>
                <w:i w:val="false"/>
                <w:color w:val="000000"/>
                <w:sz w:val="20"/>
              </w:rPr>
              <w:t>
Основные положения технической термодинамики; газовые законы; теплоемкость; законы термодинамики; термодинамические процессы идеальных газов; энтальпия; энтропия; газовые циклы; реальные газы; водяной пар и его свойства; термодинамические процессы водяного пара; циклы паротурбинных установок; основные положения теории теплообмена; теплопроводность; конвективный теплообмен; теплоотдача и теплопередача; теплообменные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свойства и законы техниҒческой термодинамики;</w:t>
            </w:r>
          </w:p>
          <w:p>
            <w:pPr>
              <w:spacing w:after="20"/>
              <w:ind w:left="20"/>
              <w:jc w:val="both"/>
            </w:pPr>
            <w:r>
              <w:rPr>
                <w:rFonts w:ascii="Times New Roman"/>
                <w:b w:val="false"/>
                <w:i w:val="false"/>
                <w:color w:val="000000"/>
                <w:sz w:val="20"/>
              </w:rPr>
              <w:t>
- основные термодинамичеҒские параметры пара и воды;</w:t>
            </w:r>
          </w:p>
          <w:p>
            <w:pPr>
              <w:spacing w:after="20"/>
              <w:ind w:left="20"/>
              <w:jc w:val="both"/>
            </w:pPr>
            <w:r>
              <w:rPr>
                <w:rFonts w:ascii="Times New Roman"/>
                <w:b w:val="false"/>
                <w:i w:val="false"/>
                <w:color w:val="000000"/>
                <w:sz w:val="20"/>
              </w:rPr>
              <w:t xml:space="preserve">
- методы расчета параметҒров идеальных и реальных газов; </w:t>
            </w:r>
          </w:p>
          <w:p>
            <w:pPr>
              <w:spacing w:after="20"/>
              <w:ind w:left="20"/>
              <w:jc w:val="both"/>
            </w:pPr>
            <w:r>
              <w:rPr>
                <w:rFonts w:ascii="Times New Roman"/>
                <w:b w:val="false"/>
                <w:i w:val="false"/>
                <w:color w:val="000000"/>
                <w:sz w:val="20"/>
              </w:rPr>
              <w:t>
- основные положения теоҒрии теплообмена;</w:t>
            </w:r>
          </w:p>
          <w:p>
            <w:pPr>
              <w:spacing w:after="20"/>
              <w:ind w:left="20"/>
              <w:jc w:val="both"/>
            </w:pPr>
            <w:r>
              <w:rPr>
                <w:rFonts w:ascii="Times New Roman"/>
                <w:b w:val="false"/>
                <w:i w:val="false"/>
                <w:color w:val="000000"/>
                <w:sz w:val="20"/>
              </w:rPr>
              <w:t>
- циклы паротурбинных усҒтановок.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строить термодинамические процессы водяного пара в hs- диаграмме;</w:t>
            </w:r>
          </w:p>
          <w:p>
            <w:pPr>
              <w:spacing w:after="20"/>
              <w:ind w:left="20"/>
              <w:jc w:val="both"/>
            </w:pPr>
            <w:r>
              <w:rPr>
                <w:rFonts w:ascii="Times New Roman"/>
                <w:b w:val="false"/>
                <w:i w:val="false"/>
                <w:color w:val="000000"/>
                <w:sz w:val="20"/>
              </w:rPr>
              <w:t>
- определять основные термодинамические параметры пара и воды по таблицам.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1,2,3,6,7</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Конструкционные материалы в теплоэнергетике.</w:t>
            </w:r>
          </w:p>
          <w:p>
            <w:pPr>
              <w:spacing w:after="20"/>
              <w:ind w:left="20"/>
              <w:jc w:val="both"/>
            </w:pPr>
            <w:r>
              <w:rPr>
                <w:rFonts w:ascii="Times New Roman"/>
                <w:b w:val="false"/>
                <w:i w:val="false"/>
                <w:color w:val="000000"/>
                <w:sz w:val="20"/>
              </w:rPr>
              <w:t>
Строение, свойства и способы испытания металлов; сплавы железа с углеродом; углеродистые стали и чугуны; основы термической и химико-термической обработки стали; легированные стали и сплавы; сплавы цветных металлов; условия работы конструкционных материалов теплоэнергетических установок; электродуговая сварка; газовая сварка; термическая резка; сварочные работы при монтаже и ремонте теплоэнергетического оборудования и трубопроводов электростанций; объемы, виды, сроки контроля основного теплоэнергетического оборудования; методы и средства дефектоскопии.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виды конструкционных и теплоизоляционных материалов; механические, электрические и другие физико-химические свойства конструкционных материалов; </w:t>
            </w:r>
          </w:p>
          <w:p>
            <w:pPr>
              <w:spacing w:after="20"/>
              <w:ind w:left="20"/>
              <w:jc w:val="both"/>
            </w:pPr>
            <w:r>
              <w:rPr>
                <w:rFonts w:ascii="Times New Roman"/>
                <w:b w:val="false"/>
                <w:i w:val="false"/>
                <w:color w:val="000000"/>
                <w:sz w:val="20"/>
              </w:rPr>
              <w:t>
- строение, способы получения, область применения конструкционных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виды возможной деформации деталей и узлов теплотехнического оборудования при различных режимах работы;</w:t>
            </w:r>
          </w:p>
          <w:p>
            <w:pPr>
              <w:spacing w:after="20"/>
              <w:ind w:left="20"/>
              <w:jc w:val="both"/>
            </w:pPr>
            <w:r>
              <w:rPr>
                <w:rFonts w:ascii="Times New Roman"/>
                <w:b w:val="false"/>
                <w:i w:val="false"/>
                <w:color w:val="000000"/>
                <w:sz w:val="20"/>
              </w:rPr>
              <w:t>
- расшифровать марки материалов, применяемых в котлостроении;</w:t>
            </w:r>
          </w:p>
          <w:p>
            <w:pPr>
              <w:spacing w:after="20"/>
              <w:ind w:left="20"/>
              <w:jc w:val="both"/>
            </w:pPr>
            <w:r>
              <w:rPr>
                <w:rFonts w:ascii="Times New Roman"/>
                <w:b w:val="false"/>
                <w:i w:val="false"/>
                <w:color w:val="000000"/>
                <w:sz w:val="20"/>
              </w:rPr>
              <w:t>
- работы со справочной литературой, с диаграммами;</w:t>
            </w:r>
          </w:p>
          <w:p>
            <w:pPr>
              <w:spacing w:after="20"/>
              <w:ind w:left="20"/>
              <w:jc w:val="both"/>
            </w:pPr>
            <w:r>
              <w:rPr>
                <w:rFonts w:ascii="Times New Roman"/>
                <w:b w:val="false"/>
                <w:i w:val="false"/>
                <w:color w:val="000000"/>
                <w:sz w:val="20"/>
              </w:rPr>
              <w:t>
- определять материалы по назначению и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и насосы.</w:t>
            </w:r>
          </w:p>
          <w:p>
            <w:pPr>
              <w:spacing w:after="20"/>
              <w:ind w:left="20"/>
              <w:jc w:val="both"/>
            </w:pPr>
            <w:r>
              <w:rPr>
                <w:rFonts w:ascii="Times New Roman"/>
                <w:b w:val="false"/>
                <w:i w:val="false"/>
                <w:color w:val="000000"/>
                <w:sz w:val="20"/>
              </w:rPr>
              <w:t>
Физические свойства жидкости; основы гидростатики и гидродинамики; гидравлические сопротивления; истечение жидкости и движение по трубопроводам и в каналах; общие сведения о насосах; насосное оборудование электростанций; 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требования, предъявляемые к насосному оборудованию; назначение насосов; их основные параметры;</w:t>
            </w:r>
          </w:p>
          <w:p>
            <w:pPr>
              <w:spacing w:after="20"/>
              <w:ind w:left="20"/>
              <w:jc w:val="both"/>
            </w:pPr>
            <w:r>
              <w:rPr>
                <w:rFonts w:ascii="Times New Roman"/>
                <w:b w:val="false"/>
                <w:i w:val="false"/>
                <w:color w:val="000000"/>
                <w:sz w:val="20"/>
              </w:rPr>
              <w:t>
- типы и параметры питательных, конденсатных, сетевых, циркуляционных и масляных насосов.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напор насоса по показаниям приборов;</w:t>
            </w:r>
          </w:p>
          <w:p>
            <w:pPr>
              <w:spacing w:after="20"/>
              <w:ind w:left="20"/>
              <w:jc w:val="both"/>
            </w:pPr>
            <w:r>
              <w:rPr>
                <w:rFonts w:ascii="Times New Roman"/>
                <w:b w:val="false"/>
                <w:i w:val="false"/>
                <w:color w:val="000000"/>
                <w:sz w:val="20"/>
              </w:rPr>
              <w:t>
- работать с каталогами и техническими паспортами.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компьютерной технологии.</w:t>
            </w:r>
          </w:p>
          <w:p>
            <w:pPr>
              <w:spacing w:after="20"/>
              <w:ind w:left="20"/>
              <w:jc w:val="both"/>
            </w:pPr>
            <w:r>
              <w:rPr>
                <w:rFonts w:ascii="Times New Roman"/>
                <w:b w:val="false"/>
                <w:i w:val="false"/>
                <w:color w:val="000000"/>
                <w:sz w:val="20"/>
              </w:rPr>
              <w:t>
ОС Windows; текстовый редактор Microsoft Word; электронная таблица Excel; базы данных; компьютерные сети; графический редактор Auto Cad; использование ЭВМ в курсовом проектировании; автоматизированные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алгоритмизации и программирования на языках высокого уровня; </w:t>
            </w:r>
          </w:p>
          <w:p>
            <w:pPr>
              <w:spacing w:after="20"/>
              <w:ind w:left="20"/>
              <w:jc w:val="both"/>
            </w:pPr>
            <w:r>
              <w:rPr>
                <w:rFonts w:ascii="Times New Roman"/>
                <w:b w:val="false"/>
                <w:i w:val="false"/>
                <w:color w:val="000000"/>
                <w:sz w:val="20"/>
              </w:rPr>
              <w:t xml:space="preserve">
- настройку компьютера на пользователя; работу в сети; </w:t>
            </w:r>
          </w:p>
          <w:p>
            <w:pPr>
              <w:spacing w:after="20"/>
              <w:ind w:left="20"/>
              <w:jc w:val="both"/>
            </w:pPr>
            <w:r>
              <w:rPr>
                <w:rFonts w:ascii="Times New Roman"/>
                <w:b w:val="false"/>
                <w:i w:val="false"/>
                <w:color w:val="000000"/>
                <w:sz w:val="20"/>
              </w:rPr>
              <w:t>
- работу с офисными программами.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настраивать ОС; </w:t>
            </w:r>
          </w:p>
          <w:p>
            <w:pPr>
              <w:spacing w:after="20"/>
              <w:ind w:left="20"/>
              <w:jc w:val="both"/>
            </w:pPr>
            <w:r>
              <w:rPr>
                <w:rFonts w:ascii="Times New Roman"/>
                <w:b w:val="false"/>
                <w:i w:val="false"/>
                <w:color w:val="000000"/>
                <w:sz w:val="20"/>
              </w:rPr>
              <w:t xml:space="preserve">
- форматировать и редактировать текст; создавать и редактировать таблицы; </w:t>
            </w:r>
          </w:p>
          <w:p>
            <w:pPr>
              <w:spacing w:after="20"/>
              <w:ind w:left="20"/>
              <w:jc w:val="both"/>
            </w:pPr>
            <w:r>
              <w:rPr>
                <w:rFonts w:ascii="Times New Roman"/>
                <w:b w:val="false"/>
                <w:i w:val="false"/>
                <w:color w:val="000000"/>
                <w:sz w:val="20"/>
              </w:rPr>
              <w:t>
- использовать локальную и глобальную сети для получения и отправки информации;</w:t>
            </w:r>
          </w:p>
          <w:p>
            <w:pPr>
              <w:spacing w:after="20"/>
              <w:ind w:left="20"/>
              <w:jc w:val="both"/>
            </w:pPr>
            <w:r>
              <w:rPr>
                <w:rFonts w:ascii="Times New Roman"/>
                <w:b w:val="false"/>
                <w:i w:val="false"/>
                <w:color w:val="000000"/>
                <w:sz w:val="20"/>
              </w:rPr>
              <w:t>
- создавать и редактировать чертеж.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090601 2 – Машинист-обходчик по котельному оборудованию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Котельные установки ТЭС.</w:t>
            </w:r>
          </w:p>
          <w:p>
            <w:pPr>
              <w:spacing w:after="20"/>
              <w:ind w:left="20"/>
              <w:jc w:val="both"/>
            </w:pPr>
            <w:r>
              <w:rPr>
                <w:rFonts w:ascii="Times New Roman"/>
                <w:b w:val="false"/>
                <w:i w:val="false"/>
                <w:color w:val="000000"/>
                <w:sz w:val="20"/>
              </w:rPr>
              <w:t>
Классификация топлива и его технические характеристики; эффективность использования топлива; топочные устройства; парообразующие поверхности нагрева; пароперегреватели. низкотемпературные поверхности нагрева; каркас, обмуровка и гарнитура паровых котлов; топливоподача и пылеприготовление твердого топлива; топливное хозяйство газо-мазутных электростанций; газо-воздушный тракт котельных установок; золошлакоудаление.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компоновку и конструкции поверхностей нагрева;</w:t>
            </w:r>
          </w:p>
          <w:p>
            <w:pPr>
              <w:spacing w:after="20"/>
              <w:ind w:left="20"/>
              <w:jc w:val="both"/>
            </w:pPr>
            <w:r>
              <w:rPr>
                <w:rFonts w:ascii="Times New Roman"/>
                <w:b w:val="false"/>
                <w:i w:val="false"/>
                <w:color w:val="000000"/>
                <w:sz w:val="20"/>
              </w:rPr>
              <w:t>
- конструкцию экономайзера, воздухоподгревателей, принцип их работы;</w:t>
            </w:r>
          </w:p>
          <w:p>
            <w:pPr>
              <w:spacing w:after="20"/>
              <w:ind w:left="20"/>
              <w:jc w:val="both"/>
            </w:pPr>
            <w:r>
              <w:rPr>
                <w:rFonts w:ascii="Times New Roman"/>
                <w:b w:val="false"/>
                <w:i w:val="false"/>
                <w:color w:val="000000"/>
                <w:sz w:val="20"/>
              </w:rPr>
              <w:t xml:space="preserve">
- конструкции каркасов, крепления барабанов котлов, труб; </w:t>
            </w:r>
          </w:p>
          <w:p>
            <w:pPr>
              <w:spacing w:after="20"/>
              <w:ind w:left="20"/>
              <w:jc w:val="both"/>
            </w:pPr>
            <w:r>
              <w:rPr>
                <w:rFonts w:ascii="Times New Roman"/>
                <w:b w:val="false"/>
                <w:i w:val="false"/>
                <w:color w:val="000000"/>
                <w:sz w:val="20"/>
              </w:rPr>
              <w:t xml:space="preserve">
- устройство и виды обмуровки, тепловой изоляции, конструкции гарнитуры; </w:t>
            </w:r>
          </w:p>
          <w:p>
            <w:pPr>
              <w:spacing w:after="20"/>
              <w:ind w:left="20"/>
              <w:jc w:val="both"/>
            </w:pPr>
            <w:r>
              <w:rPr>
                <w:rFonts w:ascii="Times New Roman"/>
                <w:b w:val="false"/>
                <w:i w:val="false"/>
                <w:color w:val="000000"/>
                <w:sz w:val="20"/>
              </w:rPr>
              <w:t>
- типы и классификацию котлов по ГОСТ 3619-81</w:t>
            </w:r>
          </w:p>
          <w:p>
            <w:pPr>
              <w:spacing w:after="20"/>
              <w:ind w:left="20"/>
              <w:jc w:val="both"/>
            </w:pPr>
            <w:r>
              <w:rPr>
                <w:rFonts w:ascii="Times New Roman"/>
                <w:b w:val="false"/>
                <w:i w:val="false"/>
                <w:color w:val="000000"/>
                <w:sz w:val="20"/>
              </w:rPr>
              <w:t>
- классы арматуры, конструкцию арматуры, место ее установки;</w:t>
            </w:r>
          </w:p>
          <w:p>
            <w:pPr>
              <w:spacing w:after="20"/>
              <w:ind w:left="20"/>
              <w:jc w:val="both"/>
            </w:pPr>
            <w:r>
              <w:rPr>
                <w:rFonts w:ascii="Times New Roman"/>
                <w:b w:val="false"/>
                <w:i w:val="false"/>
                <w:color w:val="000000"/>
                <w:sz w:val="20"/>
              </w:rPr>
              <w:t>
- устройство и принцип работы оборудования топливоподачи, углеразмольные характеристики топлива, принцип работы систем пылеприготовления, схемы пылесистем;</w:t>
            </w:r>
          </w:p>
          <w:p>
            <w:pPr>
              <w:spacing w:after="20"/>
              <w:ind w:left="20"/>
              <w:jc w:val="both"/>
            </w:pPr>
            <w:r>
              <w:rPr>
                <w:rFonts w:ascii="Times New Roman"/>
                <w:b w:val="false"/>
                <w:i w:val="false"/>
                <w:color w:val="000000"/>
                <w:sz w:val="20"/>
              </w:rPr>
              <w:t>
- схемы газовоздушного тракта и его конструктивные элементы, принцип действия, основные характеристики золоуловителей;</w:t>
            </w:r>
          </w:p>
          <w:p>
            <w:pPr>
              <w:spacing w:after="20"/>
              <w:ind w:left="20"/>
              <w:jc w:val="both"/>
            </w:pPr>
            <w:r>
              <w:rPr>
                <w:rFonts w:ascii="Times New Roman"/>
                <w:b w:val="false"/>
                <w:i w:val="false"/>
                <w:color w:val="000000"/>
                <w:sz w:val="20"/>
              </w:rPr>
              <w:t>
- конструкцию золошлакоудаляющих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параметры основных потоков по характеристике оборудования;</w:t>
            </w:r>
          </w:p>
          <w:p>
            <w:pPr>
              <w:spacing w:after="20"/>
              <w:ind w:left="20"/>
              <w:jc w:val="both"/>
            </w:pPr>
            <w:r>
              <w:rPr>
                <w:rFonts w:ascii="Times New Roman"/>
                <w:b w:val="false"/>
                <w:i w:val="false"/>
                <w:color w:val="000000"/>
                <w:sz w:val="20"/>
              </w:rPr>
              <w:t>
- читать технологические схемы вспомогательных трактов котельного агрегата.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2.1.3</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Тепловые электрические станции и трубопроводы.</w:t>
            </w:r>
          </w:p>
          <w:p>
            <w:pPr>
              <w:spacing w:after="20"/>
              <w:ind w:left="20"/>
              <w:jc w:val="both"/>
            </w:pPr>
            <w:r>
              <w:rPr>
                <w:rFonts w:ascii="Times New Roman"/>
                <w:b w:val="false"/>
                <w:i w:val="false"/>
                <w:color w:val="000000"/>
                <w:sz w:val="20"/>
              </w:rPr>
              <w:t>
Технологическая схема тепловой электрической станции; тепловая схема тепловых электрических станций; элементы технологических схем электростанций; трубопроводы и трубопроводная арматура; техническое водоснабжение.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конструкцию элементов тепловой схемы ТЭС;</w:t>
            </w:r>
          </w:p>
          <w:p>
            <w:pPr>
              <w:spacing w:after="20"/>
              <w:ind w:left="20"/>
              <w:jc w:val="both"/>
            </w:pPr>
            <w:r>
              <w:rPr>
                <w:rFonts w:ascii="Times New Roman"/>
                <w:b w:val="false"/>
                <w:i w:val="false"/>
                <w:color w:val="000000"/>
                <w:sz w:val="20"/>
              </w:rPr>
              <w:t>
- назначение и классификацию трубопроводов;</w:t>
            </w:r>
          </w:p>
          <w:p>
            <w:pPr>
              <w:spacing w:after="20"/>
              <w:ind w:left="20"/>
              <w:jc w:val="both"/>
            </w:pPr>
            <w:r>
              <w:rPr>
                <w:rFonts w:ascii="Times New Roman"/>
                <w:b w:val="false"/>
                <w:i w:val="false"/>
                <w:color w:val="000000"/>
                <w:sz w:val="20"/>
              </w:rPr>
              <w:t>
- способы прокладки и крепления трубопроводов;</w:t>
            </w:r>
          </w:p>
          <w:p>
            <w:pPr>
              <w:spacing w:after="20"/>
              <w:ind w:left="20"/>
              <w:jc w:val="both"/>
            </w:pPr>
            <w:r>
              <w:rPr>
                <w:rFonts w:ascii="Times New Roman"/>
                <w:b w:val="false"/>
                <w:i w:val="false"/>
                <w:color w:val="000000"/>
                <w:sz w:val="20"/>
              </w:rPr>
              <w:t>
- назначение и конструкцию трубопроводной арматуры;</w:t>
            </w:r>
          </w:p>
          <w:p>
            <w:pPr>
              <w:spacing w:after="20"/>
              <w:ind w:left="20"/>
              <w:jc w:val="both"/>
            </w:pPr>
            <w:r>
              <w:rPr>
                <w:rFonts w:ascii="Times New Roman"/>
                <w:b w:val="false"/>
                <w:i w:val="false"/>
                <w:color w:val="000000"/>
                <w:sz w:val="20"/>
              </w:rPr>
              <w:t>
- системы теплоснабжения, конструкцию сетевых подогревателей.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тепловые схемы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теплотехнических измерений и автоматизации теплотехнических процессов.</w:t>
            </w:r>
          </w:p>
          <w:p>
            <w:pPr>
              <w:spacing w:after="20"/>
              <w:ind w:left="20"/>
              <w:jc w:val="both"/>
            </w:pPr>
            <w:r>
              <w:rPr>
                <w:rFonts w:ascii="Times New Roman"/>
                <w:b w:val="false"/>
                <w:i w:val="false"/>
                <w:color w:val="000000"/>
                <w:sz w:val="20"/>
              </w:rPr>
              <w:t>
Общие сведения о теплотехнических измерениях и метрологии; измерение температуры; измерение давления, разности давлений и разряжения; измерение расхода, количества и уровня жидкостей и сыпучих тел; измерение состава газов, воды, пара; специальные измерения схемы теплотехнического контроля; основные понятия управления и автоматизации; автоматизированные системы регулирования; технические средства автоматизированных систем регулирования, автоматическое регулирование барабанных и прямоточных паровых котлов; автоматизация энергетического блока и вспомогательного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основные типы приборов для измерения технологических параметров;</w:t>
            </w:r>
          </w:p>
          <w:p>
            <w:pPr>
              <w:spacing w:after="20"/>
              <w:ind w:left="20"/>
              <w:jc w:val="both"/>
            </w:pPr>
            <w:r>
              <w:rPr>
                <w:rFonts w:ascii="Times New Roman"/>
                <w:b w:val="false"/>
                <w:i w:val="false"/>
                <w:color w:val="000000"/>
                <w:sz w:val="20"/>
              </w:rPr>
              <w:t>
- применение приборов для измерения основных технологических параҒметров;</w:t>
            </w:r>
          </w:p>
          <w:p>
            <w:pPr>
              <w:spacing w:after="20"/>
              <w:ind w:left="20"/>
              <w:jc w:val="both"/>
            </w:pPr>
            <w:r>
              <w:rPr>
                <w:rFonts w:ascii="Times New Roman"/>
                <w:b w:val="false"/>
                <w:i w:val="false"/>
                <w:color w:val="000000"/>
                <w:sz w:val="20"/>
              </w:rPr>
              <w:t>
- основные технические характеристики; достоинства и недостатки приҒборов для измерения технологических параметров.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включать приборы в работу;</w:t>
            </w:r>
          </w:p>
          <w:p>
            <w:pPr>
              <w:spacing w:after="20"/>
              <w:ind w:left="20"/>
              <w:jc w:val="both"/>
            </w:pPr>
            <w:r>
              <w:rPr>
                <w:rFonts w:ascii="Times New Roman"/>
                <w:b w:val="false"/>
                <w:i w:val="false"/>
                <w:color w:val="000000"/>
                <w:sz w:val="20"/>
              </w:rPr>
              <w:t>
- измерять температуры, давления, разности давлений и разряжения, расхода количества и уровня жидкостей и сыпучих тел, состава газов, воды,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обслуживания котельного оборудования.</w:t>
            </w:r>
          </w:p>
          <w:p>
            <w:pPr>
              <w:spacing w:after="20"/>
              <w:ind w:left="20"/>
              <w:jc w:val="both"/>
            </w:pPr>
            <w:r>
              <w:rPr>
                <w:rFonts w:ascii="Times New Roman"/>
                <w:b w:val="false"/>
                <w:i w:val="false"/>
                <w:color w:val="000000"/>
                <w:sz w:val="20"/>
              </w:rPr>
              <w:t>
Организация обслуживания и технологические показатели котлотурбинного цеха; обслуживание вспомогательного оборудования котельной установки; испытание и наладка оборудования котельного отделения; ремонт тягодутьевых машин; ремонт регенеративных воздухоподогревателей; ремонт мельниц питательной пыли; ремонт насосов; организация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технические параметры и характеристики котлоагрегата и его оборудования;</w:t>
            </w:r>
          </w:p>
          <w:p>
            <w:pPr>
              <w:spacing w:after="20"/>
              <w:ind w:left="20"/>
              <w:jc w:val="both"/>
            </w:pPr>
            <w:r>
              <w:rPr>
                <w:rFonts w:ascii="Times New Roman"/>
                <w:b w:val="false"/>
                <w:i w:val="false"/>
                <w:color w:val="000000"/>
                <w:sz w:val="20"/>
              </w:rPr>
              <w:t>
- конструкции, схемы и назначение оборудования для получения пыли, отсоса газов, подачи воздуха и очистки дымовых газов;</w:t>
            </w:r>
          </w:p>
          <w:p>
            <w:pPr>
              <w:spacing w:after="20"/>
              <w:ind w:left="20"/>
              <w:jc w:val="both"/>
            </w:pPr>
            <w:r>
              <w:rPr>
                <w:rFonts w:ascii="Times New Roman"/>
                <w:b w:val="false"/>
                <w:i w:val="false"/>
                <w:color w:val="000000"/>
                <w:sz w:val="20"/>
              </w:rPr>
              <w:t>
- конструкции и назначение топок, горелок; расположение поверхностей нагрева; параметры, определяющие режимы работы.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дефекты вспомогательного оборудования, возникшие в период эксплуатации;</w:t>
            </w:r>
          </w:p>
          <w:p>
            <w:pPr>
              <w:spacing w:after="20"/>
              <w:ind w:left="20"/>
              <w:jc w:val="both"/>
            </w:pPr>
            <w:r>
              <w:rPr>
                <w:rFonts w:ascii="Times New Roman"/>
                <w:b w:val="false"/>
                <w:i w:val="false"/>
                <w:color w:val="000000"/>
                <w:sz w:val="20"/>
              </w:rPr>
              <w:t>
- судить о работе оборудования по параметрам сред;</w:t>
            </w:r>
          </w:p>
          <w:p>
            <w:pPr>
              <w:spacing w:after="20"/>
              <w:ind w:left="20"/>
              <w:jc w:val="both"/>
            </w:pPr>
            <w:r>
              <w:rPr>
                <w:rFonts w:ascii="Times New Roman"/>
                <w:b w:val="false"/>
                <w:i w:val="false"/>
                <w:color w:val="000000"/>
                <w:sz w:val="20"/>
              </w:rPr>
              <w:t>
- анализировать причины нарушения режима работы вспомогательного оборудования;</w:t>
            </w:r>
          </w:p>
          <w:p>
            <w:pPr>
              <w:spacing w:after="20"/>
              <w:ind w:left="20"/>
              <w:jc w:val="both"/>
            </w:pPr>
            <w:r>
              <w:rPr>
                <w:rFonts w:ascii="Times New Roman"/>
                <w:b w:val="false"/>
                <w:i w:val="false"/>
                <w:color w:val="000000"/>
                <w:sz w:val="20"/>
              </w:rPr>
              <w:t>
- проводить подготовительные работы к пуску и ремонту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управления предприятиями промышленности и энергетики и их структуру; </w:t>
            </w:r>
          </w:p>
          <w:p>
            <w:pPr>
              <w:spacing w:after="20"/>
              <w:ind w:left="20"/>
              <w:jc w:val="both"/>
            </w:pPr>
            <w:r>
              <w:rPr>
                <w:rFonts w:ascii="Times New Roman"/>
                <w:b w:val="false"/>
                <w:i w:val="false"/>
                <w:color w:val="000000"/>
                <w:sz w:val="20"/>
              </w:rPr>
              <w:t xml:space="preserve">
- состав, движение и учет имущества предприятий; </w:t>
            </w:r>
          </w:p>
          <w:p>
            <w:pPr>
              <w:spacing w:after="20"/>
              <w:ind w:left="20"/>
              <w:jc w:val="both"/>
            </w:pPr>
            <w:r>
              <w:rPr>
                <w:rFonts w:ascii="Times New Roman"/>
                <w:b w:val="false"/>
                <w:i w:val="false"/>
                <w:color w:val="000000"/>
                <w:sz w:val="20"/>
              </w:rPr>
              <w:t xml:space="preserve">
- действие экономического механизма управления предприятиями в области организации и оплаты труда; </w:t>
            </w:r>
          </w:p>
          <w:p>
            <w:pPr>
              <w:spacing w:after="20"/>
              <w:ind w:left="20"/>
              <w:jc w:val="both"/>
            </w:pPr>
            <w:r>
              <w:rPr>
                <w:rFonts w:ascii="Times New Roman"/>
                <w:b w:val="false"/>
                <w:i w:val="false"/>
                <w:color w:val="000000"/>
                <w:sz w:val="20"/>
              </w:rPr>
              <w:t xml:space="preserve">
- виды учета и отчетности на предприятиях промышленности и энергетики.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экономические расчеты для составления технико-экономических обоснований и сметной документации рабочих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5,9,10</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Основы законодательства Республики Казахстан по охране труда; анализ несчастных случаев; организация работы с персоналом по технике безопасности; права и обязанности персонала; требования техники безопасности и пожарной безопасности к территории, помещениям, рабочим местам, оборудованию, инструменту, приспособлениям, при работах на высоте, в подземных сооружениях, резервуарах, в теплообменных аппаратах, трубопроводах, при эксплуатации и ремонте вращающихся механизмов, при земляных работах, теплоизоляционных и обмуровочных работах; основы электробезопасности, пожаробезопасности; до врачебная помощь при отравлениях, ожогах и других травмах; техника безопасности при эксплуатации и ремонте оборудования котельного и турбинного цехов.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определения рабочего места, рабочей зоны;</w:t>
            </w:r>
          </w:p>
          <w:p>
            <w:pPr>
              <w:spacing w:after="20"/>
              <w:ind w:left="20"/>
              <w:jc w:val="both"/>
            </w:pPr>
            <w:r>
              <w:rPr>
                <w:rFonts w:ascii="Times New Roman"/>
                <w:b w:val="false"/>
                <w:i w:val="false"/>
                <w:color w:val="000000"/>
                <w:sz w:val="20"/>
              </w:rPr>
              <w:t>
- порядок освидетельствования оборудования;</w:t>
            </w:r>
          </w:p>
          <w:p>
            <w:pPr>
              <w:spacing w:after="20"/>
              <w:ind w:left="20"/>
              <w:jc w:val="both"/>
            </w:pPr>
            <w:r>
              <w:rPr>
                <w:rFonts w:ascii="Times New Roman"/>
                <w:b w:val="false"/>
                <w:i w:val="false"/>
                <w:color w:val="000000"/>
                <w:sz w:val="20"/>
              </w:rPr>
              <w:t>
- правила пользования инструментом;</w:t>
            </w:r>
          </w:p>
          <w:p>
            <w:pPr>
              <w:spacing w:after="20"/>
              <w:ind w:left="20"/>
              <w:jc w:val="both"/>
            </w:pPr>
            <w:r>
              <w:rPr>
                <w:rFonts w:ascii="Times New Roman"/>
                <w:b w:val="false"/>
                <w:i w:val="false"/>
                <w:color w:val="000000"/>
                <w:sz w:val="20"/>
              </w:rPr>
              <w:t>
- нормы переноса тяжестей вручную;</w:t>
            </w:r>
          </w:p>
          <w:p>
            <w:pPr>
              <w:spacing w:after="20"/>
              <w:ind w:left="20"/>
              <w:jc w:val="both"/>
            </w:pPr>
            <w:r>
              <w:rPr>
                <w:rFonts w:ascii="Times New Roman"/>
                <w:b w:val="false"/>
                <w:i w:val="false"/>
                <w:color w:val="000000"/>
                <w:sz w:val="20"/>
              </w:rPr>
              <w:t>
- сроки освидетельствования и испытания механизмов и приспособлений;</w:t>
            </w:r>
          </w:p>
          <w:p>
            <w:pPr>
              <w:spacing w:after="20"/>
              <w:ind w:left="20"/>
              <w:jc w:val="both"/>
            </w:pPr>
            <w:r>
              <w:rPr>
                <w:rFonts w:ascii="Times New Roman"/>
                <w:b w:val="false"/>
                <w:i w:val="false"/>
                <w:color w:val="000000"/>
                <w:sz w:val="20"/>
              </w:rPr>
              <w:t>
- сигналы сообщения между работающими, защитные средства;</w:t>
            </w:r>
          </w:p>
          <w:p>
            <w:pPr>
              <w:spacing w:after="20"/>
              <w:ind w:left="20"/>
              <w:jc w:val="both"/>
            </w:pPr>
            <w:r>
              <w:rPr>
                <w:rFonts w:ascii="Times New Roman"/>
                <w:b w:val="false"/>
                <w:i w:val="false"/>
                <w:color w:val="000000"/>
                <w:sz w:val="20"/>
              </w:rPr>
              <w:t>
- виды и категории сосудов, трубопроводов, сроки регистрации, освидетельствования, окраску трубопроводов, надписи на трубопроводах;</w:t>
            </w:r>
          </w:p>
          <w:p>
            <w:pPr>
              <w:spacing w:after="20"/>
              <w:ind w:left="20"/>
              <w:jc w:val="both"/>
            </w:pPr>
            <w:r>
              <w:rPr>
                <w:rFonts w:ascii="Times New Roman"/>
                <w:b w:val="false"/>
                <w:i w:val="false"/>
                <w:color w:val="000000"/>
                <w:sz w:val="20"/>
              </w:rPr>
              <w:t>
- порядок проведения гидравлических испытаний;</w:t>
            </w:r>
          </w:p>
          <w:p>
            <w:pPr>
              <w:spacing w:after="20"/>
              <w:ind w:left="20"/>
              <w:jc w:val="both"/>
            </w:pPr>
            <w:r>
              <w:rPr>
                <w:rFonts w:ascii="Times New Roman"/>
                <w:b w:val="false"/>
                <w:i w:val="false"/>
                <w:color w:val="000000"/>
                <w:sz w:val="20"/>
              </w:rPr>
              <w:t>
- виды вращающихся механизмов;</w:t>
            </w:r>
          </w:p>
          <w:p>
            <w:pPr>
              <w:spacing w:after="20"/>
              <w:ind w:left="20"/>
              <w:jc w:val="both"/>
            </w:pPr>
            <w:r>
              <w:rPr>
                <w:rFonts w:ascii="Times New Roman"/>
                <w:b w:val="false"/>
                <w:i w:val="false"/>
                <w:color w:val="000000"/>
                <w:sz w:val="20"/>
              </w:rPr>
              <w:t xml:space="preserve">
- правила выполнения земляных, теплоизоляционных и обмуровочных работ; </w:t>
            </w:r>
          </w:p>
          <w:p>
            <w:pPr>
              <w:spacing w:after="20"/>
              <w:ind w:left="20"/>
              <w:jc w:val="both"/>
            </w:pPr>
            <w:r>
              <w:rPr>
                <w:rFonts w:ascii="Times New Roman"/>
                <w:b w:val="false"/>
                <w:i w:val="false"/>
                <w:color w:val="000000"/>
                <w:sz w:val="20"/>
              </w:rPr>
              <w:t xml:space="preserve">
- личные средства защиты при выполнении земляных, теплоизоляционных и обмуровочных работ; </w:t>
            </w:r>
          </w:p>
          <w:p>
            <w:pPr>
              <w:spacing w:after="20"/>
              <w:ind w:left="20"/>
              <w:jc w:val="both"/>
            </w:pPr>
            <w:r>
              <w:rPr>
                <w:rFonts w:ascii="Times New Roman"/>
                <w:b w:val="false"/>
                <w:i w:val="false"/>
                <w:color w:val="000000"/>
                <w:sz w:val="20"/>
              </w:rPr>
              <w:t>
- виды электротравм; основные меры защиты от поражения электрическим током;</w:t>
            </w:r>
          </w:p>
          <w:p>
            <w:pPr>
              <w:spacing w:after="20"/>
              <w:ind w:left="20"/>
              <w:jc w:val="both"/>
            </w:pPr>
            <w:r>
              <w:rPr>
                <w:rFonts w:ascii="Times New Roman"/>
                <w:b w:val="false"/>
                <w:i w:val="false"/>
                <w:color w:val="000000"/>
                <w:sz w:val="20"/>
              </w:rPr>
              <w:t>
- классификацию пожароопасных помещений; меры противопожарной защиты;</w:t>
            </w:r>
          </w:p>
          <w:p>
            <w:pPr>
              <w:spacing w:after="20"/>
              <w:ind w:left="20"/>
              <w:jc w:val="both"/>
            </w:pPr>
            <w:r>
              <w:rPr>
                <w:rFonts w:ascii="Times New Roman"/>
                <w:b w:val="false"/>
                <w:i w:val="false"/>
                <w:color w:val="000000"/>
                <w:sz w:val="20"/>
              </w:rPr>
              <w:t>
- конструкции огнетушителей;</w:t>
            </w:r>
          </w:p>
          <w:p>
            <w:pPr>
              <w:spacing w:after="20"/>
              <w:ind w:left="20"/>
              <w:jc w:val="both"/>
            </w:pPr>
            <w:r>
              <w:rPr>
                <w:rFonts w:ascii="Times New Roman"/>
                <w:b w:val="false"/>
                <w:i w:val="false"/>
                <w:color w:val="000000"/>
                <w:sz w:val="20"/>
              </w:rPr>
              <w:t>
- виды ожогов, отравлений.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оказать первую помощь при поражении электрическим током;</w:t>
            </w:r>
          </w:p>
          <w:p>
            <w:pPr>
              <w:spacing w:after="20"/>
              <w:ind w:left="20"/>
              <w:jc w:val="both"/>
            </w:pPr>
            <w:r>
              <w:rPr>
                <w:rFonts w:ascii="Times New Roman"/>
                <w:b w:val="false"/>
                <w:i w:val="false"/>
                <w:color w:val="000000"/>
                <w:sz w:val="20"/>
              </w:rPr>
              <w:t>
- оказать первую помощь при кровотечениях, ожогах, тепловом ударе.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090602 2 - Машинист-обходчик по турбинному оборудованию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Турбинные установки ТЭС.</w:t>
            </w:r>
          </w:p>
          <w:p>
            <w:pPr>
              <w:spacing w:after="20"/>
              <w:ind w:left="20"/>
              <w:jc w:val="both"/>
            </w:pPr>
            <w:r>
              <w:rPr>
                <w:rFonts w:ascii="Times New Roman"/>
                <w:b w:val="false"/>
                <w:i w:val="false"/>
                <w:color w:val="000000"/>
                <w:sz w:val="20"/>
              </w:rPr>
              <w:t>
Основные понятия о паро- и газотурбинных установках; основы газодинамики пара при течении через каналы турбинных решеток; многоступенчатые паровые турбины; вспомогательное оборудование паротурбинной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назначение и типы турбин;</w:t>
            </w:r>
          </w:p>
          <w:p>
            <w:pPr>
              <w:spacing w:after="20"/>
              <w:ind w:left="20"/>
              <w:jc w:val="both"/>
            </w:pPr>
            <w:r>
              <w:rPr>
                <w:rFonts w:ascii="Times New Roman"/>
                <w:b w:val="false"/>
                <w:i w:val="false"/>
                <w:color w:val="000000"/>
                <w:sz w:val="20"/>
              </w:rPr>
              <w:t>
- назначение, устройство и принцип действия конденсаторов, деаэраторов, подогревателей.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параметры основных потоков по характеристике оборудования;</w:t>
            </w:r>
          </w:p>
          <w:p>
            <w:pPr>
              <w:spacing w:after="20"/>
              <w:ind w:left="20"/>
              <w:jc w:val="both"/>
            </w:pPr>
            <w:r>
              <w:rPr>
                <w:rFonts w:ascii="Times New Roman"/>
                <w:b w:val="false"/>
                <w:i w:val="false"/>
                <w:color w:val="000000"/>
                <w:sz w:val="20"/>
              </w:rPr>
              <w:t>
- читать технологические схемы вспомогательного оборудования турбинных установок;</w:t>
            </w:r>
          </w:p>
          <w:p>
            <w:pPr>
              <w:spacing w:after="20"/>
              <w:ind w:left="20"/>
              <w:jc w:val="both"/>
            </w:pPr>
            <w:r>
              <w:rPr>
                <w:rFonts w:ascii="Times New Roman"/>
                <w:b w:val="false"/>
                <w:i w:val="false"/>
                <w:color w:val="000000"/>
                <w:sz w:val="20"/>
              </w:rPr>
              <w:t xml:space="preserve">
- работать с технической документацией на вспомогательное оборудование.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Тепловые электрические станции и трубопроводы.</w:t>
            </w:r>
          </w:p>
          <w:p>
            <w:pPr>
              <w:spacing w:after="20"/>
              <w:ind w:left="20"/>
              <w:jc w:val="both"/>
            </w:pPr>
            <w:r>
              <w:rPr>
                <w:rFonts w:ascii="Times New Roman"/>
                <w:b w:val="false"/>
                <w:i w:val="false"/>
                <w:color w:val="000000"/>
                <w:sz w:val="20"/>
              </w:rPr>
              <w:t>
Технологическая схема тепловой электрической станции; тепловая схема тепловых электрических станций; элементы технологических схем электростанций; трубопроводы и трубопроводная арматура; техническое водоснабжение.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конструкцию элементов тепловой схемы ТЭС;</w:t>
            </w:r>
          </w:p>
          <w:p>
            <w:pPr>
              <w:spacing w:after="20"/>
              <w:ind w:left="20"/>
              <w:jc w:val="both"/>
            </w:pPr>
            <w:r>
              <w:rPr>
                <w:rFonts w:ascii="Times New Roman"/>
                <w:b w:val="false"/>
                <w:i w:val="false"/>
                <w:color w:val="000000"/>
                <w:sz w:val="20"/>
              </w:rPr>
              <w:t>
- назначение и классификацию трубопроводов;</w:t>
            </w:r>
          </w:p>
          <w:p>
            <w:pPr>
              <w:spacing w:after="20"/>
              <w:ind w:left="20"/>
              <w:jc w:val="both"/>
            </w:pPr>
            <w:r>
              <w:rPr>
                <w:rFonts w:ascii="Times New Roman"/>
                <w:b w:val="false"/>
                <w:i w:val="false"/>
                <w:color w:val="000000"/>
                <w:sz w:val="20"/>
              </w:rPr>
              <w:t>
- способы прокладки и крепления трубопроводов;</w:t>
            </w:r>
          </w:p>
          <w:p>
            <w:pPr>
              <w:spacing w:after="20"/>
              <w:ind w:left="20"/>
              <w:jc w:val="both"/>
            </w:pPr>
            <w:r>
              <w:rPr>
                <w:rFonts w:ascii="Times New Roman"/>
                <w:b w:val="false"/>
                <w:i w:val="false"/>
                <w:color w:val="000000"/>
                <w:sz w:val="20"/>
              </w:rPr>
              <w:t>
- назначение и конструкцию трубопроводной арматуры;</w:t>
            </w:r>
          </w:p>
          <w:p>
            <w:pPr>
              <w:spacing w:after="20"/>
              <w:ind w:left="20"/>
              <w:jc w:val="both"/>
            </w:pPr>
            <w:r>
              <w:rPr>
                <w:rFonts w:ascii="Times New Roman"/>
                <w:b w:val="false"/>
                <w:i w:val="false"/>
                <w:color w:val="000000"/>
                <w:sz w:val="20"/>
              </w:rPr>
              <w:t>
- системы теплоснабжения, конструкцию сетевых подогревателей.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тепловые схемы ТЭС.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теплотехнических измерений и автоматизация теплотехнических процессов.</w:t>
            </w:r>
            <w:r>
              <w:rPr>
                <w:rFonts w:ascii="Times New Roman"/>
                <w:b w:val="false"/>
                <w:i w:val="false"/>
                <w:color w:val="000000"/>
                <w:sz w:val="20"/>
              </w:rPr>
              <w:t xml:space="preserve"> Общие сведения о теплотехнических измерениях и метрологии; измерение температуры; измерение давления, разности давлений и разряжения; измерение расхода, количества и уровня жидкостей и сыпучих тел; измерение состава газов, воды, пара. специальные измерения схемы теплотехнического контроля; основные понятия управления и автоматизации; автоматизированные системы регулирования; технические средства автоматизированных систем регулирования автоматическое регулирование барабанных и прямоточных паровых котлов; автоматизация энергетического блока и вспомогательного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типы приборов для измерения технологических параметров;</w:t>
            </w:r>
          </w:p>
          <w:p>
            <w:pPr>
              <w:spacing w:after="20"/>
              <w:ind w:left="20"/>
              <w:jc w:val="both"/>
            </w:pPr>
            <w:r>
              <w:rPr>
                <w:rFonts w:ascii="Times New Roman"/>
                <w:b w:val="false"/>
                <w:i w:val="false"/>
                <w:color w:val="000000"/>
                <w:sz w:val="20"/>
              </w:rPr>
              <w:t>
- применение приборов для измерения основных технологических параҒметров;</w:t>
            </w:r>
          </w:p>
          <w:p>
            <w:pPr>
              <w:spacing w:after="20"/>
              <w:ind w:left="20"/>
              <w:jc w:val="both"/>
            </w:pPr>
            <w:r>
              <w:rPr>
                <w:rFonts w:ascii="Times New Roman"/>
                <w:b w:val="false"/>
                <w:i w:val="false"/>
                <w:color w:val="000000"/>
                <w:sz w:val="20"/>
              </w:rPr>
              <w:t>
- основные технические характеристики; достоинства и недостатки приҒборов для измерения технологических параметров.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включать приборы в работу;</w:t>
            </w:r>
          </w:p>
          <w:p>
            <w:pPr>
              <w:spacing w:after="20"/>
              <w:ind w:left="20"/>
              <w:jc w:val="both"/>
            </w:pPr>
            <w:r>
              <w:rPr>
                <w:rFonts w:ascii="Times New Roman"/>
                <w:b w:val="false"/>
                <w:i w:val="false"/>
                <w:color w:val="000000"/>
                <w:sz w:val="20"/>
              </w:rPr>
              <w:t>
- измерять температуру, давления, разности давлений и разряжения, расхода количества и уровня жидкостей и сыпучих тел, состава газов, воды,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обслуживания турбинного оборудования.</w:t>
            </w:r>
          </w:p>
          <w:p>
            <w:pPr>
              <w:spacing w:after="20"/>
              <w:ind w:left="20"/>
              <w:jc w:val="both"/>
            </w:pPr>
            <w:r>
              <w:rPr>
                <w:rFonts w:ascii="Times New Roman"/>
                <w:b w:val="false"/>
                <w:i w:val="false"/>
                <w:color w:val="000000"/>
                <w:sz w:val="20"/>
              </w:rPr>
              <w:t>
Обслуживание и наладка конденсационного устройства, системы регенерации, сетевой подогревательной установки, насосного оборудования; ремонт теплообменников.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правила технической эксплуатации оборудования;</w:t>
            </w:r>
          </w:p>
          <w:p>
            <w:pPr>
              <w:spacing w:after="20"/>
              <w:ind w:left="20"/>
              <w:jc w:val="both"/>
            </w:pPr>
            <w:r>
              <w:rPr>
                <w:rFonts w:ascii="Times New Roman"/>
                <w:b w:val="false"/>
                <w:i w:val="false"/>
                <w:color w:val="000000"/>
                <w:sz w:val="20"/>
              </w:rPr>
              <w:t>
- принципы действия и конструкцию вспомогательного оборудования;</w:t>
            </w:r>
          </w:p>
          <w:p>
            <w:pPr>
              <w:spacing w:after="20"/>
              <w:ind w:left="20"/>
              <w:jc w:val="both"/>
            </w:pPr>
            <w:r>
              <w:rPr>
                <w:rFonts w:ascii="Times New Roman"/>
                <w:b w:val="false"/>
                <w:i w:val="false"/>
                <w:color w:val="000000"/>
                <w:sz w:val="20"/>
              </w:rPr>
              <w:t>
- неполадки и отказы в работе каждого элемента.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дефекты вспомогательного оборудования, возникшие в период эксплуатации;</w:t>
            </w:r>
          </w:p>
          <w:p>
            <w:pPr>
              <w:spacing w:after="20"/>
              <w:ind w:left="20"/>
              <w:jc w:val="both"/>
            </w:pPr>
            <w:r>
              <w:rPr>
                <w:rFonts w:ascii="Times New Roman"/>
                <w:b w:val="false"/>
                <w:i w:val="false"/>
                <w:color w:val="000000"/>
                <w:sz w:val="20"/>
              </w:rPr>
              <w:t>
- судить о работе оборудования по параметрам сред;</w:t>
            </w:r>
          </w:p>
          <w:p>
            <w:pPr>
              <w:spacing w:after="20"/>
              <w:ind w:left="20"/>
              <w:jc w:val="both"/>
            </w:pPr>
            <w:r>
              <w:rPr>
                <w:rFonts w:ascii="Times New Roman"/>
                <w:b w:val="false"/>
                <w:i w:val="false"/>
                <w:color w:val="000000"/>
                <w:sz w:val="20"/>
              </w:rPr>
              <w:t>
- определения неисправности оборудования;</w:t>
            </w:r>
          </w:p>
          <w:p>
            <w:pPr>
              <w:spacing w:after="20"/>
              <w:ind w:left="20"/>
              <w:jc w:val="both"/>
            </w:pPr>
            <w:r>
              <w:rPr>
                <w:rFonts w:ascii="Times New Roman"/>
                <w:b w:val="false"/>
                <w:i w:val="false"/>
                <w:color w:val="000000"/>
                <w:sz w:val="20"/>
              </w:rPr>
              <w:t>
- анализировать причины нарушения режима работы вспомогательного оборудования;</w:t>
            </w:r>
          </w:p>
          <w:p>
            <w:pPr>
              <w:spacing w:after="20"/>
              <w:ind w:left="20"/>
              <w:jc w:val="both"/>
            </w:pPr>
            <w:r>
              <w:rPr>
                <w:rFonts w:ascii="Times New Roman"/>
                <w:b w:val="false"/>
                <w:i w:val="false"/>
                <w:color w:val="000000"/>
                <w:sz w:val="20"/>
              </w:rPr>
              <w:t>
- проводить подготовительные работы к пуску и ремонту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Предприятия отрасли в системе рыночных отношений; менеджмент;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управления предприятиями промышленности и энергетики и их структуру; </w:t>
            </w:r>
          </w:p>
          <w:p>
            <w:pPr>
              <w:spacing w:after="20"/>
              <w:ind w:left="20"/>
              <w:jc w:val="both"/>
            </w:pPr>
            <w:r>
              <w:rPr>
                <w:rFonts w:ascii="Times New Roman"/>
                <w:b w:val="false"/>
                <w:i w:val="false"/>
                <w:color w:val="000000"/>
                <w:sz w:val="20"/>
              </w:rPr>
              <w:t xml:space="preserve">
- состав, движение и учет имущества предприятий; </w:t>
            </w:r>
          </w:p>
          <w:p>
            <w:pPr>
              <w:spacing w:after="20"/>
              <w:ind w:left="20"/>
              <w:jc w:val="both"/>
            </w:pPr>
            <w:r>
              <w:rPr>
                <w:rFonts w:ascii="Times New Roman"/>
                <w:b w:val="false"/>
                <w:i w:val="false"/>
                <w:color w:val="000000"/>
                <w:sz w:val="20"/>
              </w:rPr>
              <w:t xml:space="preserve">
- действие экономического механизма управления предприятиями в области организации и оплаты труда; </w:t>
            </w:r>
          </w:p>
          <w:p>
            <w:pPr>
              <w:spacing w:after="20"/>
              <w:ind w:left="20"/>
              <w:jc w:val="both"/>
            </w:pPr>
            <w:r>
              <w:rPr>
                <w:rFonts w:ascii="Times New Roman"/>
                <w:b w:val="false"/>
                <w:i w:val="false"/>
                <w:color w:val="000000"/>
                <w:sz w:val="20"/>
              </w:rPr>
              <w:t xml:space="preserve">
- виды учета и отчетности на предприятиях промышленности и энергетики.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экономические расчеты для составления технико-экономических обоснований и сметной документации рабочих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БК5,9,10</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Основы законодательства Республики Казахстан по охране труда; анализ несчастных случаев; организация работы с персоналом по технике безопасности; права и обязанности персонала; требования техники безопасности и пожарной безопасности к территории, помещениям, рабочим местам, оборудованию, инструменту, приспособлениям, при работах на высоте, в подземных сооружениях, резервуарах, в теплообменных аппаратах, трубопроводах, при эксплуатации и ремонте вращающихся механизмов, при земляных работах, теплоизоляционных и обмуровочных работах; основы электробезопасности, пожаробезопасности; до врачебная помощь при отравлениях, ожогах и других травмах; техника безопасности при эксплуатации и ремонте оборудования котельного и турбинного цехов.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определения рабочего места, рабочей зоны;</w:t>
            </w:r>
          </w:p>
          <w:p>
            <w:pPr>
              <w:spacing w:after="20"/>
              <w:ind w:left="20"/>
              <w:jc w:val="both"/>
            </w:pPr>
            <w:r>
              <w:rPr>
                <w:rFonts w:ascii="Times New Roman"/>
                <w:b w:val="false"/>
                <w:i w:val="false"/>
                <w:color w:val="000000"/>
                <w:sz w:val="20"/>
              </w:rPr>
              <w:t>
- порядок освидетельствования оборудования;</w:t>
            </w:r>
          </w:p>
          <w:p>
            <w:pPr>
              <w:spacing w:after="20"/>
              <w:ind w:left="20"/>
              <w:jc w:val="both"/>
            </w:pPr>
            <w:r>
              <w:rPr>
                <w:rFonts w:ascii="Times New Roman"/>
                <w:b w:val="false"/>
                <w:i w:val="false"/>
                <w:color w:val="000000"/>
                <w:sz w:val="20"/>
              </w:rPr>
              <w:t>
- правила пользования инструментом;</w:t>
            </w:r>
          </w:p>
          <w:p>
            <w:pPr>
              <w:spacing w:after="20"/>
              <w:ind w:left="20"/>
              <w:jc w:val="both"/>
            </w:pPr>
            <w:r>
              <w:rPr>
                <w:rFonts w:ascii="Times New Roman"/>
                <w:b w:val="false"/>
                <w:i w:val="false"/>
                <w:color w:val="000000"/>
                <w:sz w:val="20"/>
              </w:rPr>
              <w:t>
- нормы переноса тяжестей вручную;</w:t>
            </w:r>
          </w:p>
          <w:p>
            <w:pPr>
              <w:spacing w:after="20"/>
              <w:ind w:left="20"/>
              <w:jc w:val="both"/>
            </w:pPr>
            <w:r>
              <w:rPr>
                <w:rFonts w:ascii="Times New Roman"/>
                <w:b w:val="false"/>
                <w:i w:val="false"/>
                <w:color w:val="000000"/>
                <w:sz w:val="20"/>
              </w:rPr>
              <w:t>
- сроки освидетельствования и испытания механизмов и приспособлений;</w:t>
            </w:r>
          </w:p>
          <w:p>
            <w:pPr>
              <w:spacing w:after="20"/>
              <w:ind w:left="20"/>
              <w:jc w:val="both"/>
            </w:pPr>
            <w:r>
              <w:rPr>
                <w:rFonts w:ascii="Times New Roman"/>
                <w:b w:val="false"/>
                <w:i w:val="false"/>
                <w:color w:val="000000"/>
                <w:sz w:val="20"/>
              </w:rPr>
              <w:t>
- сигналы сообщения между работающими, защитные средства;</w:t>
            </w:r>
          </w:p>
          <w:p>
            <w:pPr>
              <w:spacing w:after="20"/>
              <w:ind w:left="20"/>
              <w:jc w:val="both"/>
            </w:pPr>
            <w:r>
              <w:rPr>
                <w:rFonts w:ascii="Times New Roman"/>
                <w:b w:val="false"/>
                <w:i w:val="false"/>
                <w:color w:val="000000"/>
                <w:sz w:val="20"/>
              </w:rPr>
              <w:t>
- виды и категории сосудов, трубопроводов, сроки регистрации, освидетельствования, окраску трубопроводов, надписи на трубопроводах;</w:t>
            </w:r>
          </w:p>
          <w:p>
            <w:pPr>
              <w:spacing w:after="20"/>
              <w:ind w:left="20"/>
              <w:jc w:val="both"/>
            </w:pPr>
            <w:r>
              <w:rPr>
                <w:rFonts w:ascii="Times New Roman"/>
                <w:b w:val="false"/>
                <w:i w:val="false"/>
                <w:color w:val="000000"/>
                <w:sz w:val="20"/>
              </w:rPr>
              <w:t>
- порядок проведения гидравлических испытаний;</w:t>
            </w:r>
          </w:p>
          <w:p>
            <w:pPr>
              <w:spacing w:after="20"/>
              <w:ind w:left="20"/>
              <w:jc w:val="both"/>
            </w:pPr>
            <w:r>
              <w:rPr>
                <w:rFonts w:ascii="Times New Roman"/>
                <w:b w:val="false"/>
                <w:i w:val="false"/>
                <w:color w:val="000000"/>
                <w:sz w:val="20"/>
              </w:rPr>
              <w:t>
- виды вращающихся механизмов;</w:t>
            </w:r>
          </w:p>
          <w:p>
            <w:pPr>
              <w:spacing w:after="20"/>
              <w:ind w:left="20"/>
              <w:jc w:val="both"/>
            </w:pPr>
            <w:r>
              <w:rPr>
                <w:rFonts w:ascii="Times New Roman"/>
                <w:b w:val="false"/>
                <w:i w:val="false"/>
                <w:color w:val="000000"/>
                <w:sz w:val="20"/>
              </w:rPr>
              <w:t xml:space="preserve">
- правила выполнения земляных, теплоизоляционных и обмуровочных работ; </w:t>
            </w:r>
          </w:p>
          <w:p>
            <w:pPr>
              <w:spacing w:after="20"/>
              <w:ind w:left="20"/>
              <w:jc w:val="both"/>
            </w:pPr>
            <w:r>
              <w:rPr>
                <w:rFonts w:ascii="Times New Roman"/>
                <w:b w:val="false"/>
                <w:i w:val="false"/>
                <w:color w:val="000000"/>
                <w:sz w:val="20"/>
              </w:rPr>
              <w:t xml:space="preserve">
- личные средства защиты при выполнении земляных, теплоизоляционных и обмуровочных работ; </w:t>
            </w:r>
          </w:p>
          <w:p>
            <w:pPr>
              <w:spacing w:after="20"/>
              <w:ind w:left="20"/>
              <w:jc w:val="both"/>
            </w:pPr>
            <w:r>
              <w:rPr>
                <w:rFonts w:ascii="Times New Roman"/>
                <w:b w:val="false"/>
                <w:i w:val="false"/>
                <w:color w:val="000000"/>
                <w:sz w:val="20"/>
              </w:rPr>
              <w:t>
- виды электротравм; основные меры защиты от поражения электрическим током;</w:t>
            </w:r>
          </w:p>
          <w:p>
            <w:pPr>
              <w:spacing w:after="20"/>
              <w:ind w:left="20"/>
              <w:jc w:val="both"/>
            </w:pPr>
            <w:r>
              <w:rPr>
                <w:rFonts w:ascii="Times New Roman"/>
                <w:b w:val="false"/>
                <w:i w:val="false"/>
                <w:color w:val="000000"/>
                <w:sz w:val="20"/>
              </w:rPr>
              <w:t>
- классификацию пожароопасных помещений; меры противопожарной защиты;</w:t>
            </w:r>
          </w:p>
          <w:p>
            <w:pPr>
              <w:spacing w:after="20"/>
              <w:ind w:left="20"/>
              <w:jc w:val="both"/>
            </w:pPr>
            <w:r>
              <w:rPr>
                <w:rFonts w:ascii="Times New Roman"/>
                <w:b w:val="false"/>
                <w:i w:val="false"/>
                <w:color w:val="000000"/>
                <w:sz w:val="20"/>
              </w:rPr>
              <w:t>
- конструкции огнетушителей;</w:t>
            </w:r>
          </w:p>
          <w:p>
            <w:pPr>
              <w:spacing w:after="20"/>
              <w:ind w:left="20"/>
              <w:jc w:val="both"/>
            </w:pPr>
            <w:r>
              <w:rPr>
                <w:rFonts w:ascii="Times New Roman"/>
                <w:b w:val="false"/>
                <w:i w:val="false"/>
                <w:color w:val="000000"/>
                <w:sz w:val="20"/>
              </w:rPr>
              <w:t>
- виды ожогов, отравлений.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оказать первую помощь при поражении электрическим током;</w:t>
            </w:r>
          </w:p>
          <w:p>
            <w:pPr>
              <w:spacing w:after="20"/>
              <w:ind w:left="20"/>
              <w:jc w:val="both"/>
            </w:pPr>
            <w:r>
              <w:rPr>
                <w:rFonts w:ascii="Times New Roman"/>
                <w:b w:val="false"/>
                <w:i w:val="false"/>
                <w:color w:val="000000"/>
                <w:sz w:val="20"/>
              </w:rPr>
              <w:t>
- оказать первую помощь при кровотечениях, ожогах, тепловом ударе.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БК4,6,7,8</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Слесарно-механическая обработка материалов; техника безопасности и промсанитария; основы технологических измерений; плоскостная разметка; разрезание материалов; рубка металла; правка и гибка заготовок; опиливание; сверление и зенкование; нарезание резьбы; клепка; шабрение; притирка; лужение и заливка подшипников; электросварка; техника безопасности и промсанитария; приемы дуговой электросварки; аппаратура и приспособления; обработка материалов на токарных и фрезерных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контрольно-измерительными приборами; инструментом для производства слесарных работ; </w:t>
            </w:r>
          </w:p>
          <w:p>
            <w:pPr>
              <w:spacing w:after="20"/>
              <w:ind w:left="20"/>
              <w:jc w:val="both"/>
            </w:pPr>
            <w:r>
              <w:rPr>
                <w:rFonts w:ascii="Times New Roman"/>
                <w:b w:val="false"/>
                <w:i w:val="false"/>
                <w:color w:val="000000"/>
                <w:sz w:val="20"/>
              </w:rPr>
              <w:t>
- выполнять резку, рубку правку, гибку, клепку, шабрение, сверление;</w:t>
            </w:r>
          </w:p>
          <w:p>
            <w:pPr>
              <w:spacing w:after="20"/>
              <w:ind w:left="20"/>
              <w:jc w:val="both"/>
            </w:pPr>
            <w:r>
              <w:rPr>
                <w:rFonts w:ascii="Times New Roman"/>
                <w:b w:val="false"/>
                <w:i w:val="false"/>
                <w:color w:val="000000"/>
                <w:sz w:val="20"/>
              </w:rPr>
              <w:t>
- применять основные приемы слесарной обработки металлов и иных конструкционных материалов;</w:t>
            </w:r>
          </w:p>
          <w:p>
            <w:pPr>
              <w:spacing w:after="20"/>
              <w:ind w:left="20"/>
              <w:jc w:val="both"/>
            </w:pPr>
            <w:r>
              <w:rPr>
                <w:rFonts w:ascii="Times New Roman"/>
                <w:b w:val="false"/>
                <w:i w:val="false"/>
                <w:color w:val="000000"/>
                <w:sz w:val="20"/>
              </w:rPr>
              <w:t>
- применять правила техники безопасности при работе на металлорежущих станках.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со слесарным инструментом.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БК1-10</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Учебно-производственная практика.</w:t>
            </w:r>
          </w:p>
          <w:p>
            <w:pPr>
              <w:spacing w:after="20"/>
              <w:ind w:left="20"/>
              <w:jc w:val="both"/>
            </w:pPr>
            <w:r>
              <w:rPr>
                <w:rFonts w:ascii="Times New Roman"/>
                <w:b w:val="false"/>
                <w:i w:val="false"/>
                <w:color w:val="000000"/>
                <w:sz w:val="20"/>
              </w:rPr>
              <w:t>
Техническое обслуживание и ремонт теплотехнического оборудования; такелажные работы; ремонтно-монтажные работы; вальцовочные соединения; подготовка кромок деталей под сварку; изготовление фасонных частей трубопроводов; изготовление прокладок; снятие и установка заглушек; ремонт арматуры: запорной, регулирующей, предохранительной; вентилей; ремонт сальниковых компенсаторов, механических узлов, муфт сцепления, подшипниковых узлов, болтовых и резьбовых соединений, заклепочных соединений, емкостей; комплексные работы:</w:t>
            </w:r>
          </w:p>
          <w:p>
            <w:pPr>
              <w:spacing w:after="20"/>
              <w:ind w:left="20"/>
              <w:jc w:val="both"/>
            </w:pPr>
            <w:r>
              <w:rPr>
                <w:rFonts w:ascii="Times New Roman"/>
                <w:b w:val="false"/>
                <w:i w:val="false"/>
                <w:color w:val="000000"/>
                <w:sz w:val="20"/>
              </w:rPr>
              <w:t>
ремонт поверхностей нагрева паровых и водогрейных котлов; ремонт барабанов и устройств регулирования температуры перегретого пара; ремонт трубчатых подогревателей; ремонт грелок, гарнитуры и обдувочных аппаратов; ремонт сборочных единиц вращающихся механизмов; ремонт тягодутьевых механизмов; ремонт подогревателей и теплообменников; ремонт оборудования систем вентиляции, отопления, горячего водоснабжения и газоснабжения; ремонт оборудования систем золоулавливания и золоудаления, систем пылеприготовления.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контрольно-измерительными приборами; инструментом для производства слесарных работ; </w:t>
            </w:r>
          </w:p>
          <w:p>
            <w:pPr>
              <w:spacing w:after="20"/>
              <w:ind w:left="20"/>
              <w:jc w:val="both"/>
            </w:pPr>
            <w:r>
              <w:rPr>
                <w:rFonts w:ascii="Times New Roman"/>
                <w:b w:val="false"/>
                <w:i w:val="false"/>
                <w:color w:val="000000"/>
                <w:sz w:val="20"/>
              </w:rPr>
              <w:t>
- изготавливать прокладки, заглушки;</w:t>
            </w:r>
          </w:p>
          <w:p>
            <w:pPr>
              <w:spacing w:after="20"/>
              <w:ind w:left="20"/>
              <w:jc w:val="both"/>
            </w:pPr>
            <w:r>
              <w:rPr>
                <w:rFonts w:ascii="Times New Roman"/>
                <w:b w:val="false"/>
                <w:i w:val="false"/>
                <w:color w:val="000000"/>
                <w:sz w:val="20"/>
              </w:rPr>
              <w:t xml:space="preserve">
- выполнять ремонт тепломеханического оборудования в соответствии с квалификацией; </w:t>
            </w:r>
          </w:p>
          <w:p>
            <w:pPr>
              <w:spacing w:after="20"/>
              <w:ind w:left="20"/>
              <w:jc w:val="both"/>
            </w:pPr>
            <w:r>
              <w:rPr>
                <w:rFonts w:ascii="Times New Roman"/>
                <w:b w:val="false"/>
                <w:i w:val="false"/>
                <w:color w:val="000000"/>
                <w:sz w:val="20"/>
              </w:rPr>
              <w:t xml:space="preserve">
- оказывать первую помощь пострадавшим при отравлениях, ожогах, тепловых ударах и других травмах; </w:t>
            </w:r>
          </w:p>
          <w:p>
            <w:pPr>
              <w:spacing w:after="20"/>
              <w:ind w:left="20"/>
              <w:jc w:val="both"/>
            </w:pPr>
            <w:r>
              <w:rPr>
                <w:rFonts w:ascii="Times New Roman"/>
                <w:b w:val="false"/>
                <w:i w:val="false"/>
                <w:color w:val="000000"/>
                <w:sz w:val="20"/>
              </w:rPr>
              <w:t xml:space="preserve">
-использовать меры безопасности при погрузочно-разгрузочных работах.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со слесарным инструментом;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использования теоретических знаний на практике;</w:t>
            </w:r>
          </w:p>
          <w:p>
            <w:pPr>
              <w:spacing w:after="20"/>
              <w:ind w:left="20"/>
              <w:jc w:val="both"/>
            </w:pPr>
            <w:r>
              <w:rPr>
                <w:rFonts w:ascii="Times New Roman"/>
                <w:b w:val="false"/>
                <w:i w:val="false"/>
                <w:color w:val="000000"/>
                <w:sz w:val="20"/>
              </w:rPr>
              <w:t xml:space="preserve">
- работы в бригаде.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БК1-10</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Работа на конкретных рабочих местах, ремонт теплотехнического оборудования в должности ученика; изучение приемов производства работ и передовых методов труда по данной специальности, методов экономного расхода материалов, тепловой и электрической энергии, запасных частей; изучение путей повышения производительности труда, повышения износостойкости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правила техники безопасности при работе на металлорежущих станках; меры безопасности при погрузочно-разгрузочных работах; </w:t>
            </w:r>
          </w:p>
          <w:p>
            <w:pPr>
              <w:spacing w:after="20"/>
              <w:ind w:left="20"/>
              <w:jc w:val="both"/>
            </w:pPr>
            <w:r>
              <w:rPr>
                <w:rFonts w:ascii="Times New Roman"/>
                <w:b w:val="false"/>
                <w:i w:val="false"/>
                <w:color w:val="000000"/>
                <w:sz w:val="20"/>
              </w:rPr>
              <w:t>
- применять основные приемы слесарной обработки металлов и иных конструкционных материалов; основы технических измерений; приемы электросварки; приемы и правила такелажных работ;</w:t>
            </w:r>
          </w:p>
          <w:p>
            <w:pPr>
              <w:spacing w:after="20"/>
              <w:ind w:left="20"/>
              <w:jc w:val="both"/>
            </w:pPr>
            <w:r>
              <w:rPr>
                <w:rFonts w:ascii="Times New Roman"/>
                <w:b w:val="false"/>
                <w:i w:val="false"/>
                <w:color w:val="000000"/>
                <w:sz w:val="20"/>
              </w:rPr>
              <w:t xml:space="preserve">
- организовать работы в условиях действующего производства; </w:t>
            </w:r>
          </w:p>
          <w:p>
            <w:pPr>
              <w:spacing w:after="20"/>
              <w:ind w:left="20"/>
              <w:jc w:val="both"/>
            </w:pPr>
            <w:r>
              <w:rPr>
                <w:rFonts w:ascii="Times New Roman"/>
                <w:b w:val="false"/>
                <w:i w:val="false"/>
                <w:color w:val="000000"/>
                <w:sz w:val="20"/>
              </w:rPr>
              <w:t>
- планирование ремонтных работ;</w:t>
            </w:r>
          </w:p>
          <w:p>
            <w:pPr>
              <w:spacing w:after="20"/>
              <w:ind w:left="20"/>
              <w:jc w:val="both"/>
            </w:pPr>
            <w:r>
              <w:rPr>
                <w:rFonts w:ascii="Times New Roman"/>
                <w:b w:val="false"/>
                <w:i w:val="false"/>
                <w:color w:val="000000"/>
                <w:sz w:val="20"/>
              </w:rPr>
              <w:t>
- проводить ремонт теплотехнического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работы с технической документацией по ремонту оборудования;</w:t>
            </w:r>
          </w:p>
          <w:p>
            <w:pPr>
              <w:spacing w:after="20"/>
              <w:ind w:left="20"/>
              <w:jc w:val="both"/>
            </w:pPr>
            <w:r>
              <w:rPr>
                <w:rFonts w:ascii="Times New Roman"/>
                <w:b w:val="false"/>
                <w:i w:val="false"/>
                <w:color w:val="000000"/>
                <w:sz w:val="20"/>
              </w:rPr>
              <w:t>
- работы с должностными инструкциями;</w:t>
            </w:r>
          </w:p>
          <w:p>
            <w:pPr>
              <w:spacing w:after="20"/>
              <w:ind w:left="20"/>
              <w:jc w:val="both"/>
            </w:pPr>
            <w:r>
              <w:rPr>
                <w:rFonts w:ascii="Times New Roman"/>
                <w:b w:val="false"/>
                <w:i w:val="false"/>
                <w:color w:val="000000"/>
                <w:sz w:val="20"/>
              </w:rPr>
              <w:t>
- работы в бригаде.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БК1-10</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(русский) казахский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техника чтения и перевода (со словарем) профессионально ориентированных текстов; профессиональное общение; составление рассказов, диалогов по текстам, ориентированным на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казахский (русский) язык и владеть лексическим (1200-1400 лексических единиц) и грамматическим минимумом, необходимым для чтения и перевода (со словарем) текстов профессиональной направленности.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использовать профессиональную лексику, применять знания казахского (русского) языка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 4,6,7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w:t>
            </w:r>
          </w:p>
          <w:p>
            <w:pPr>
              <w:spacing w:after="20"/>
              <w:ind w:left="20"/>
              <w:jc w:val="both"/>
            </w:pPr>
            <w:r>
              <w:rPr>
                <w:rFonts w:ascii="Times New Roman"/>
                <w:b w:val="false"/>
                <w:i w:val="false"/>
                <w:color w:val="000000"/>
                <w:sz w:val="20"/>
              </w:rPr>
              <w:t xml:space="preserve">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социально-биологические и психофизиологические основы физической культуры; </w:t>
            </w:r>
          </w:p>
          <w:p>
            <w:pPr>
              <w:spacing w:after="20"/>
              <w:ind w:left="20"/>
              <w:jc w:val="both"/>
            </w:pPr>
            <w:r>
              <w:rPr>
                <w:rFonts w:ascii="Times New Roman"/>
                <w:b w:val="false"/>
                <w:i w:val="false"/>
                <w:color w:val="000000"/>
                <w:sz w:val="20"/>
              </w:rPr>
              <w:t>
- основы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знания физической культуры для поддержания и укрепления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w:t>
            </w:r>
          </w:p>
          <w:p>
            <w:pPr>
              <w:spacing w:after="20"/>
              <w:ind w:left="20"/>
              <w:jc w:val="both"/>
            </w:pPr>
            <w:r>
              <w:rPr>
                <w:rFonts w:ascii="Times New Roman"/>
                <w:b w:val="false"/>
                <w:i w:val="false"/>
                <w:color w:val="000000"/>
                <w:sz w:val="20"/>
              </w:rPr>
              <w:t>
- понятия: конфуцианство; даосизм; искусство Китая; иероглифика; пейзажная живопись Китая;</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основные принципы христианского учения и ценностные ориентации;</w:t>
            </w:r>
          </w:p>
          <w:p>
            <w:pPr>
              <w:spacing w:after="20"/>
              <w:ind w:left="20"/>
              <w:jc w:val="both"/>
            </w:pPr>
            <w:r>
              <w:rPr>
                <w:rFonts w:ascii="Times New Roman"/>
                <w:b w:val="false"/>
                <w:i w:val="false"/>
                <w:color w:val="000000"/>
                <w:sz w:val="20"/>
              </w:rPr>
              <w:t>
- культура Франции; Ашельская культура: проманьонцы, галлы, франки, литература, философия;</w:t>
            </w:r>
          </w:p>
          <w:p>
            <w:pPr>
              <w:spacing w:after="20"/>
              <w:ind w:left="20"/>
              <w:jc w:val="both"/>
            </w:pPr>
            <w:r>
              <w:rPr>
                <w:rFonts w:ascii="Times New Roman"/>
                <w:b w:val="false"/>
                <w:i w:val="false"/>
                <w:color w:val="000000"/>
                <w:sz w:val="20"/>
              </w:rPr>
              <w:t xml:space="preserve">
- об образе жизни и системе ценностей кочевников; </w:t>
            </w:r>
          </w:p>
          <w:p>
            <w:pPr>
              <w:spacing w:after="20"/>
              <w:ind w:left="20"/>
              <w:jc w:val="both"/>
            </w:pPr>
            <w:r>
              <w:rPr>
                <w:rFonts w:ascii="Times New Roman"/>
                <w:b w:val="false"/>
                <w:i w:val="false"/>
                <w:color w:val="000000"/>
                <w:sz w:val="20"/>
              </w:rPr>
              <w:t>
- знания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 ее место в общественной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 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ее роль в обществе; исторические типы философии; материя и сознание; диалектика и ее альтернативы; философское понимание общества; теория познания; общественное сознание и многообразие его форм; бытие человека как проблема философии; человек как объект и субъект общественных отношений.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философские понятия: материя, основной вопрос философии, диалектика, законы диалектики, сознание, познание, бытие;</w:t>
            </w:r>
          </w:p>
          <w:p>
            <w:pPr>
              <w:spacing w:after="20"/>
              <w:ind w:left="20"/>
              <w:jc w:val="both"/>
            </w:pPr>
            <w:r>
              <w:rPr>
                <w:rFonts w:ascii="Times New Roman"/>
                <w:b w:val="false"/>
                <w:i w:val="false"/>
                <w:color w:val="000000"/>
                <w:sz w:val="20"/>
              </w:rPr>
              <w:t>
- общие вопросы бытия, общие вопросы познания, функционирования и развития общества, общие и существенные проблемы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оперировать основными философскими понятиями, обосновывать и подвергать критике те или иные суждения, раскрывать взаимосвязи между разнообразными явлениями действительности, анализировать противоречия окружающей реальности.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 планирование; экономический анализ; анализ со стояния рынка товаров народного потребления и услуг;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положения экономической теории;</w:t>
            </w:r>
          </w:p>
          <w:p>
            <w:pPr>
              <w:spacing w:after="20"/>
              <w:ind w:left="20"/>
              <w:jc w:val="both"/>
            </w:pPr>
            <w:r>
              <w:rPr>
                <w:rFonts w:ascii="Times New Roman"/>
                <w:b w:val="false"/>
                <w:i w:val="false"/>
                <w:color w:val="000000"/>
                <w:sz w:val="20"/>
              </w:rPr>
              <w:t xml:space="preserve">
- экономические ситуации в стране и за рубежом; </w:t>
            </w:r>
          </w:p>
          <w:p>
            <w:pPr>
              <w:spacing w:after="20"/>
              <w:ind w:left="20"/>
              <w:jc w:val="both"/>
            </w:pPr>
            <w:r>
              <w:rPr>
                <w:rFonts w:ascii="Times New Roman"/>
                <w:b w:val="false"/>
                <w:i w:val="false"/>
                <w:color w:val="000000"/>
                <w:sz w:val="20"/>
              </w:rPr>
              <w:t>
- основы макро- и микро-экономики, о налоговой, денежно- 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Предмет политологии; структура политологического знания; история политической мысли; власть как волевое отношение между людьми; легитимность и принципы власти; политическая система как механизм власти; политический режим; государство как политический институт; политические партии и партийные системы; политическая элита; политическое лидерство; политические идеологии; мировой политический процесс; внешнеполитическая стратегия Республики Казахстан; социология как наука; основные социологические понятия.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политологические понятия: власть, ресурсы власти, легитимность власти, политическая система, политический режим, государство, формы государственного правления; формы государственного устройства, политические партии, партийные системы; политическая элита, политическое лидерство, геополитика;</w:t>
            </w:r>
          </w:p>
          <w:p>
            <w:pPr>
              <w:spacing w:after="20"/>
              <w:ind w:left="20"/>
              <w:jc w:val="both"/>
            </w:pPr>
            <w:r>
              <w:rPr>
                <w:rFonts w:ascii="Times New Roman"/>
                <w:b w:val="false"/>
                <w:i w:val="false"/>
                <w:color w:val="000000"/>
                <w:sz w:val="20"/>
              </w:rPr>
              <w:t>
- предмет и метод политической науки.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анализировать международные политические процессы, геополитическую обстановку, место и роль Казахстана в современном мире; </w:t>
            </w:r>
          </w:p>
          <w:p>
            <w:pPr>
              <w:spacing w:after="20"/>
              <w:ind w:left="20"/>
              <w:jc w:val="both"/>
            </w:pPr>
            <w:r>
              <w:rPr>
                <w:rFonts w:ascii="Times New Roman"/>
                <w:b w:val="false"/>
                <w:i w:val="false"/>
                <w:color w:val="000000"/>
                <w:sz w:val="20"/>
              </w:rPr>
              <w:t xml:space="preserve">
- владеть навыками политической культуры; </w:t>
            </w:r>
          </w:p>
          <w:p>
            <w:pPr>
              <w:spacing w:after="20"/>
              <w:ind w:left="20"/>
              <w:jc w:val="both"/>
            </w:pPr>
            <w:r>
              <w:rPr>
                <w:rFonts w:ascii="Times New Roman"/>
                <w:b w:val="false"/>
                <w:i w:val="false"/>
                <w:color w:val="000000"/>
                <w:sz w:val="20"/>
              </w:rPr>
              <w:t>
- применять политологические знания в повседневной жизни 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Право, понятие, система, источники, Конституция Республика Казахстан – 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права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правовые и нравственно-этические нормы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 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Работа со словарем по делопроизводству; нормативно-методические документы по документированию и вопросам обеспечения документами шаблонизации и стандартизации, объяснения с шаблонизации документов, правила составления документов, входящих в перечень административно-организационных документов; основы офисной и документационной работы; технология документирования с помощью технических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структура службы документирования, должностная структура, должностные обязанности, технология документирования с помощью технических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и оформлять административно-организационные документы, служебную переписку на государственном языке;</w:t>
            </w:r>
          </w:p>
          <w:p>
            <w:pPr>
              <w:spacing w:after="20"/>
              <w:ind w:left="20"/>
              <w:jc w:val="both"/>
            </w:pPr>
            <w:r>
              <w:rPr>
                <w:rFonts w:ascii="Times New Roman"/>
                <w:b w:val="false"/>
                <w:i w:val="false"/>
                <w:color w:val="000000"/>
                <w:sz w:val="20"/>
              </w:rPr>
              <w:t>
- работать с документами с момента их поступления до оформления дел;</w:t>
            </w:r>
          </w:p>
          <w:p>
            <w:pPr>
              <w:spacing w:after="20"/>
              <w:ind w:left="20"/>
              <w:jc w:val="both"/>
            </w:pPr>
            <w:r>
              <w:rPr>
                <w:rFonts w:ascii="Times New Roman"/>
                <w:b w:val="false"/>
                <w:i w:val="false"/>
                <w:color w:val="000000"/>
                <w:sz w:val="20"/>
              </w:rPr>
              <w:t>
- работать со справочной литературой.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4,5,6,8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Введение, понятие ЕСКД, ГОСТ; графическое оформление чертежей; линии чертежа; форматы чертежей; выполнение надписей на чертежах стандартным шрифтом с помощью графического редактора; масштабы; нанесение размеров; приемы выполнения контуров деталей вручную и с помощью графического редактора; техническое черчение; общие правила выполнения чертежей и эскизов; обозначения условные графические в схемах,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линии по ГОСТ 2.303-68*, форматы по ГОСТ 2.301-68*;</w:t>
            </w:r>
          </w:p>
          <w:p>
            <w:pPr>
              <w:spacing w:after="20"/>
              <w:ind w:left="20"/>
              <w:jc w:val="both"/>
            </w:pPr>
            <w:r>
              <w:rPr>
                <w:rFonts w:ascii="Times New Roman"/>
                <w:b w:val="false"/>
                <w:i w:val="false"/>
                <w:color w:val="000000"/>
                <w:sz w:val="20"/>
              </w:rPr>
              <w:t>
- шрифты чертежные по ГОСТ 2.304-81;</w:t>
            </w:r>
          </w:p>
          <w:p>
            <w:pPr>
              <w:spacing w:after="20"/>
              <w:ind w:left="20"/>
              <w:jc w:val="both"/>
            </w:pPr>
            <w:r>
              <w:rPr>
                <w:rFonts w:ascii="Times New Roman"/>
                <w:b w:val="false"/>
                <w:i w:val="false"/>
                <w:color w:val="000000"/>
                <w:sz w:val="20"/>
              </w:rPr>
              <w:t>
- масштабы по ГОСТ 2.302-68, правила нанесения размеров по ГОСТ 2.307-68*.</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вычерчивать различные линии с соблюдением стандарта;</w:t>
            </w:r>
          </w:p>
          <w:p>
            <w:pPr>
              <w:spacing w:after="20"/>
              <w:ind w:left="20"/>
              <w:jc w:val="both"/>
            </w:pPr>
            <w:r>
              <w:rPr>
                <w:rFonts w:ascii="Times New Roman"/>
                <w:b w:val="false"/>
                <w:i w:val="false"/>
                <w:color w:val="000000"/>
                <w:sz w:val="20"/>
              </w:rPr>
              <w:t>
- выполнять надписи на чертежах стандартным шрифтом с помощью графического редактора;</w:t>
            </w:r>
          </w:p>
          <w:p>
            <w:pPr>
              <w:spacing w:after="20"/>
              <w:ind w:left="20"/>
              <w:jc w:val="both"/>
            </w:pPr>
            <w:r>
              <w:rPr>
                <w:rFonts w:ascii="Times New Roman"/>
                <w:b w:val="false"/>
                <w:i w:val="false"/>
                <w:color w:val="000000"/>
                <w:sz w:val="20"/>
              </w:rPr>
              <w:t xml:space="preserve">
- определять масштаб чертежа, выполнять чертежи деталей в заданном масштабе вручную и с помощью графического редактора; </w:t>
            </w:r>
          </w:p>
          <w:p>
            <w:pPr>
              <w:spacing w:after="20"/>
              <w:ind w:left="20"/>
              <w:jc w:val="both"/>
            </w:pPr>
            <w:r>
              <w:rPr>
                <w:rFonts w:ascii="Times New Roman"/>
                <w:b w:val="false"/>
                <w:i w:val="false"/>
                <w:color w:val="000000"/>
                <w:sz w:val="20"/>
              </w:rPr>
              <w:t>
- наносить размеры на чертеже детали простой формы;</w:t>
            </w:r>
          </w:p>
          <w:p>
            <w:pPr>
              <w:spacing w:after="20"/>
              <w:ind w:left="20"/>
              <w:jc w:val="both"/>
            </w:pPr>
            <w:r>
              <w:rPr>
                <w:rFonts w:ascii="Times New Roman"/>
                <w:b w:val="false"/>
                <w:i w:val="false"/>
                <w:color w:val="000000"/>
                <w:sz w:val="20"/>
              </w:rPr>
              <w:t xml:space="preserve">
- читать технологические схемы по специальности.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Статика; аксиомы статики, системы сил, сопротивление материалов; виды деформированного состояния: растяжение (сжатие), сдвиг, кручение, прямой изгиб, сложная деформация; расчет на прочность; детали механизмов и машин; чтение и составление кинематических схем механизмов и машин; геометрический расчет основных размеров звеньев передач различных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основные понятия стаҒтики, плоская система сил, моҒменты сил, элементы киҒнемаҒтики и динамики; </w:t>
            </w:r>
          </w:p>
          <w:p>
            <w:pPr>
              <w:spacing w:after="20"/>
              <w:ind w:left="20"/>
              <w:jc w:val="both"/>
            </w:pPr>
            <w:r>
              <w:rPr>
                <w:rFonts w:ascii="Times New Roman"/>
                <w:b w:val="false"/>
                <w:i w:val="false"/>
                <w:color w:val="000000"/>
                <w:sz w:val="20"/>
              </w:rPr>
              <w:t>
- осҒновы соҒпротивления матеҒриалов, осҒновы деталей машин.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расчеты прочҒности механических сисҒтем;</w:t>
            </w:r>
          </w:p>
          <w:p>
            <w:pPr>
              <w:spacing w:after="20"/>
              <w:ind w:left="20"/>
              <w:jc w:val="both"/>
            </w:pPr>
            <w:r>
              <w:rPr>
                <w:rFonts w:ascii="Times New Roman"/>
                <w:b w:val="false"/>
                <w:i w:val="false"/>
                <w:color w:val="000000"/>
                <w:sz w:val="20"/>
              </w:rPr>
              <w:t>
- выбирать необходимый вид механизма, анализировать конструктивные особенности сборочных единиц механизмов и конструкций.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основы теплотехники.</w:t>
            </w:r>
          </w:p>
          <w:p>
            <w:pPr>
              <w:spacing w:after="20"/>
              <w:ind w:left="20"/>
              <w:jc w:val="both"/>
            </w:pPr>
            <w:r>
              <w:rPr>
                <w:rFonts w:ascii="Times New Roman"/>
                <w:b w:val="false"/>
                <w:i w:val="false"/>
                <w:color w:val="000000"/>
                <w:sz w:val="20"/>
              </w:rPr>
              <w:t>
Основные положения технической термодинамики; газовые законы; газовые смеси; теплоемкость, рv-диаграмма для газа; законы термодинамики; термодинамические процессы идеальных газов; энтальпия; энтропия; газовые циклы; реальные газы; водяной пар и его свойства; термодинамические процессы водяного пара; истечение, дросселирование газов и паров; циклы паротурбинных установок; основные положения теории теплообмена; теплопроводность; конвективный теплообмен; теплоотдача и теплопередача; основы подобия и моделирования; теплоотдача при свободном движении жидкости, вынужденном и поперечном обтекании труб, при изменении агрегатного состоянии вещества; основные понятия и законы теплового излучения; теплообмен излучением между телами; теплообменные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вопросы по использованию нетрадиционных источников тепла;</w:t>
            </w:r>
          </w:p>
          <w:p>
            <w:pPr>
              <w:spacing w:after="20"/>
              <w:ind w:left="20"/>
              <w:jc w:val="both"/>
            </w:pPr>
            <w:r>
              <w:rPr>
                <w:rFonts w:ascii="Times New Roman"/>
                <w:b w:val="false"/>
                <w:i w:val="false"/>
                <w:color w:val="000000"/>
                <w:sz w:val="20"/>
              </w:rPr>
              <w:t>
- параметры рабочего тела;</w:t>
            </w:r>
          </w:p>
          <w:p>
            <w:pPr>
              <w:spacing w:after="20"/>
              <w:ind w:left="20"/>
              <w:jc w:val="both"/>
            </w:pPr>
            <w:r>
              <w:rPr>
                <w:rFonts w:ascii="Times New Roman"/>
                <w:b w:val="false"/>
                <w:i w:val="false"/>
                <w:color w:val="000000"/>
                <w:sz w:val="20"/>
              </w:rPr>
              <w:t>
- соотношения между различными единицами измерения давления;</w:t>
            </w:r>
          </w:p>
          <w:p>
            <w:pPr>
              <w:spacing w:after="20"/>
              <w:ind w:left="20"/>
              <w:jc w:val="both"/>
            </w:pPr>
            <w:r>
              <w:rPr>
                <w:rFonts w:ascii="Times New Roman"/>
                <w:b w:val="false"/>
                <w:i w:val="false"/>
                <w:color w:val="000000"/>
                <w:sz w:val="20"/>
              </w:rPr>
              <w:t>
- различные виды теплоемкости; зависимость между различными видами теплоемкости;</w:t>
            </w:r>
          </w:p>
          <w:p>
            <w:pPr>
              <w:spacing w:after="20"/>
              <w:ind w:left="20"/>
              <w:jc w:val="both"/>
            </w:pPr>
            <w:r>
              <w:rPr>
                <w:rFonts w:ascii="Times New Roman"/>
                <w:b w:val="false"/>
                <w:i w:val="false"/>
                <w:color w:val="000000"/>
                <w:sz w:val="20"/>
              </w:rPr>
              <w:t>
- законы термодинамики;</w:t>
            </w:r>
          </w:p>
          <w:p>
            <w:pPr>
              <w:spacing w:after="20"/>
              <w:ind w:left="20"/>
              <w:jc w:val="both"/>
            </w:pPr>
            <w:r>
              <w:rPr>
                <w:rFonts w:ascii="Times New Roman"/>
                <w:b w:val="false"/>
                <w:i w:val="false"/>
                <w:color w:val="000000"/>
                <w:sz w:val="20"/>
              </w:rPr>
              <w:t>
-термодинамические процессы;</w:t>
            </w:r>
          </w:p>
          <w:p>
            <w:pPr>
              <w:spacing w:after="20"/>
              <w:ind w:left="20"/>
              <w:jc w:val="both"/>
            </w:pPr>
            <w:r>
              <w:rPr>
                <w:rFonts w:ascii="Times New Roman"/>
                <w:b w:val="false"/>
                <w:i w:val="false"/>
                <w:color w:val="000000"/>
                <w:sz w:val="20"/>
              </w:rPr>
              <w:t>
- физический смысл энтропии, энтальпии; единицы измерения;</w:t>
            </w:r>
          </w:p>
          <w:p>
            <w:pPr>
              <w:spacing w:after="20"/>
              <w:ind w:left="20"/>
              <w:jc w:val="both"/>
            </w:pPr>
            <w:r>
              <w:rPr>
                <w:rFonts w:ascii="Times New Roman"/>
                <w:b w:val="false"/>
                <w:i w:val="false"/>
                <w:color w:val="000000"/>
                <w:sz w:val="20"/>
              </w:rPr>
              <w:t>
- принцип работы газовых циклов в РV- и TS-диаграммах; определение КПД;</w:t>
            </w:r>
          </w:p>
          <w:p>
            <w:pPr>
              <w:spacing w:after="20"/>
              <w:ind w:left="20"/>
              <w:jc w:val="both"/>
            </w:pPr>
            <w:r>
              <w:rPr>
                <w:rFonts w:ascii="Times New Roman"/>
                <w:b w:val="false"/>
                <w:i w:val="false"/>
                <w:color w:val="000000"/>
                <w:sz w:val="20"/>
              </w:rPr>
              <w:t>
- виды пара, состав пара, параметры пара;</w:t>
            </w:r>
          </w:p>
          <w:p>
            <w:pPr>
              <w:spacing w:after="20"/>
              <w:ind w:left="20"/>
              <w:jc w:val="both"/>
            </w:pPr>
            <w:r>
              <w:rPr>
                <w:rFonts w:ascii="Times New Roman"/>
                <w:b w:val="false"/>
                <w:i w:val="false"/>
                <w:color w:val="000000"/>
                <w:sz w:val="20"/>
              </w:rPr>
              <w:t xml:space="preserve">
- свойства реальных газов; </w:t>
            </w:r>
          </w:p>
          <w:p>
            <w:pPr>
              <w:spacing w:after="20"/>
              <w:ind w:left="20"/>
              <w:jc w:val="both"/>
            </w:pPr>
            <w:r>
              <w:rPr>
                <w:rFonts w:ascii="Times New Roman"/>
                <w:b w:val="false"/>
                <w:i w:val="false"/>
                <w:color w:val="000000"/>
                <w:sz w:val="20"/>
              </w:rPr>
              <w:t>
- РV-, TS-, hS- диаграммы для водяного пара;</w:t>
            </w:r>
          </w:p>
          <w:p>
            <w:pPr>
              <w:spacing w:after="20"/>
              <w:ind w:left="20"/>
              <w:jc w:val="both"/>
            </w:pPr>
            <w:r>
              <w:rPr>
                <w:rFonts w:ascii="Times New Roman"/>
                <w:b w:val="false"/>
                <w:i w:val="false"/>
                <w:color w:val="000000"/>
                <w:sz w:val="20"/>
              </w:rPr>
              <w:t>
- основные процессы пара: изобарный, изохорный, изотермический и адиабатный;</w:t>
            </w:r>
          </w:p>
          <w:p>
            <w:pPr>
              <w:spacing w:after="20"/>
              <w:ind w:left="20"/>
              <w:jc w:val="both"/>
            </w:pPr>
            <w:r>
              <w:rPr>
                <w:rFonts w:ascii="Times New Roman"/>
                <w:b w:val="false"/>
                <w:i w:val="false"/>
                <w:color w:val="000000"/>
                <w:sz w:val="20"/>
              </w:rPr>
              <w:t>
- методы определения количества теплоты, работы, параметров водяного пара в каждом процессе;</w:t>
            </w:r>
          </w:p>
          <w:p>
            <w:pPr>
              <w:spacing w:after="20"/>
              <w:ind w:left="20"/>
              <w:jc w:val="both"/>
            </w:pPr>
            <w:r>
              <w:rPr>
                <w:rFonts w:ascii="Times New Roman"/>
                <w:b w:val="false"/>
                <w:i w:val="false"/>
                <w:color w:val="000000"/>
                <w:sz w:val="20"/>
              </w:rPr>
              <w:t xml:space="preserve">
- цель истечения и дросселирования; зависимость процессов; расчет истечения и дросселирования; </w:t>
            </w:r>
          </w:p>
          <w:p>
            <w:pPr>
              <w:spacing w:after="20"/>
              <w:ind w:left="20"/>
              <w:jc w:val="both"/>
            </w:pPr>
            <w:r>
              <w:rPr>
                <w:rFonts w:ascii="Times New Roman"/>
                <w:b w:val="false"/>
                <w:i w:val="false"/>
                <w:color w:val="000000"/>
                <w:sz w:val="20"/>
              </w:rPr>
              <w:t>
- схема паротурбинной установки, цикл Ренкина;</w:t>
            </w:r>
          </w:p>
          <w:p>
            <w:pPr>
              <w:spacing w:after="20"/>
              <w:ind w:left="20"/>
              <w:jc w:val="both"/>
            </w:pPr>
            <w:r>
              <w:rPr>
                <w:rFonts w:ascii="Times New Roman"/>
                <w:b w:val="false"/>
                <w:i w:val="false"/>
                <w:color w:val="000000"/>
                <w:sz w:val="20"/>
              </w:rPr>
              <w:t>
- полезно использованное тепло в цикле Ренкина;</w:t>
            </w:r>
          </w:p>
          <w:p>
            <w:pPr>
              <w:spacing w:after="20"/>
              <w:ind w:left="20"/>
              <w:jc w:val="both"/>
            </w:pPr>
            <w:r>
              <w:rPr>
                <w:rFonts w:ascii="Times New Roman"/>
                <w:b w:val="false"/>
                <w:i w:val="false"/>
                <w:color w:val="000000"/>
                <w:sz w:val="20"/>
              </w:rPr>
              <w:t>
- способы повышения КПД цикла Ренкина;</w:t>
            </w:r>
          </w:p>
          <w:p>
            <w:pPr>
              <w:spacing w:after="20"/>
              <w:ind w:left="20"/>
              <w:jc w:val="both"/>
            </w:pPr>
            <w:r>
              <w:rPr>
                <w:rFonts w:ascii="Times New Roman"/>
                <w:b w:val="false"/>
                <w:i w:val="false"/>
                <w:color w:val="000000"/>
                <w:sz w:val="20"/>
              </w:rPr>
              <w:t>
- регенеративный цикл; цикл с промежуточным перегревом пара; теплофикационные циклы; бинарные и парогазовые циклы.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вычислять абсолютное давление по показаниям барометра и манометра и вакууметра;</w:t>
            </w:r>
          </w:p>
          <w:p>
            <w:pPr>
              <w:spacing w:after="20"/>
              <w:ind w:left="20"/>
              <w:jc w:val="both"/>
            </w:pPr>
            <w:r>
              <w:rPr>
                <w:rFonts w:ascii="Times New Roman"/>
                <w:b w:val="false"/>
                <w:i w:val="false"/>
                <w:color w:val="000000"/>
                <w:sz w:val="20"/>
              </w:rPr>
              <w:t>
- определять значение теплоемкости, количества теплоты;</w:t>
            </w:r>
          </w:p>
          <w:p>
            <w:pPr>
              <w:spacing w:after="20"/>
              <w:ind w:left="20"/>
              <w:jc w:val="both"/>
            </w:pPr>
            <w:r>
              <w:rPr>
                <w:rFonts w:ascii="Times New Roman"/>
                <w:b w:val="false"/>
                <w:i w:val="false"/>
                <w:color w:val="000000"/>
                <w:sz w:val="20"/>
              </w:rPr>
              <w:t>
- изображать процессы водяного пара в диаграммах РV- и TS-; определять параметры, работу и теплоту пара;</w:t>
            </w:r>
          </w:p>
          <w:p>
            <w:pPr>
              <w:spacing w:after="20"/>
              <w:ind w:left="20"/>
              <w:jc w:val="both"/>
            </w:pPr>
            <w:r>
              <w:rPr>
                <w:rFonts w:ascii="Times New Roman"/>
                <w:b w:val="false"/>
                <w:i w:val="false"/>
                <w:color w:val="000000"/>
                <w:sz w:val="20"/>
              </w:rPr>
              <w:t>
- находить параметры пара по таблицам и диаграмме hS;</w:t>
            </w:r>
          </w:p>
          <w:p>
            <w:pPr>
              <w:spacing w:after="20"/>
              <w:ind w:left="20"/>
              <w:jc w:val="both"/>
            </w:pPr>
            <w:r>
              <w:rPr>
                <w:rFonts w:ascii="Times New Roman"/>
                <w:b w:val="false"/>
                <w:i w:val="false"/>
                <w:color w:val="000000"/>
                <w:sz w:val="20"/>
              </w:rPr>
              <w:t>
- изображать парообразование в диаграммах РV- TS-, hS-;</w:t>
            </w:r>
          </w:p>
          <w:p>
            <w:pPr>
              <w:spacing w:after="20"/>
              <w:ind w:left="20"/>
              <w:jc w:val="both"/>
            </w:pPr>
            <w:r>
              <w:rPr>
                <w:rFonts w:ascii="Times New Roman"/>
                <w:b w:val="false"/>
                <w:i w:val="false"/>
                <w:color w:val="000000"/>
                <w:sz w:val="20"/>
              </w:rPr>
              <w:t>
-изображать термодинамические процессы водяного пара в диаграммах РV-, -TS-, hS-;</w:t>
            </w:r>
          </w:p>
          <w:p>
            <w:pPr>
              <w:spacing w:after="20"/>
              <w:ind w:left="20"/>
              <w:jc w:val="both"/>
            </w:pPr>
            <w:r>
              <w:rPr>
                <w:rFonts w:ascii="Times New Roman"/>
                <w:b w:val="false"/>
                <w:i w:val="false"/>
                <w:color w:val="000000"/>
                <w:sz w:val="20"/>
              </w:rPr>
              <w:t>
- определять параметры состояния пара, количество тепла, изменение внутренней энергии, работы во всех процессах;</w:t>
            </w:r>
          </w:p>
          <w:p>
            <w:pPr>
              <w:spacing w:after="20"/>
              <w:ind w:left="20"/>
              <w:jc w:val="both"/>
            </w:pPr>
            <w:r>
              <w:rPr>
                <w:rFonts w:ascii="Times New Roman"/>
                <w:b w:val="false"/>
                <w:i w:val="false"/>
                <w:color w:val="000000"/>
                <w:sz w:val="20"/>
              </w:rPr>
              <w:t>
- изображать процессы истечения и дросселирования газов и паров в РV-, - TS-, hS- диаграммах; определять параметры, работу, скорость, расход;</w:t>
            </w:r>
          </w:p>
          <w:p>
            <w:pPr>
              <w:spacing w:after="20"/>
              <w:ind w:left="20"/>
              <w:jc w:val="both"/>
            </w:pPr>
            <w:r>
              <w:rPr>
                <w:rFonts w:ascii="Times New Roman"/>
                <w:b w:val="false"/>
                <w:i w:val="false"/>
                <w:color w:val="000000"/>
                <w:sz w:val="20"/>
              </w:rPr>
              <w:t>
- изображать цикл Ренкина в диаграммах РV-, TS-, hS; анализировать зависимость КПД от энтальпии;</w:t>
            </w:r>
          </w:p>
          <w:p>
            <w:pPr>
              <w:spacing w:after="20"/>
              <w:ind w:left="20"/>
              <w:jc w:val="both"/>
            </w:pPr>
            <w:r>
              <w:rPr>
                <w:rFonts w:ascii="Times New Roman"/>
                <w:b w:val="false"/>
                <w:i w:val="false"/>
                <w:color w:val="000000"/>
                <w:sz w:val="20"/>
              </w:rPr>
              <w:t>
- находить энтальпию по таблицам и диаграмме hS водяного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Конструкционные материалы в теплоэнергетике. </w:t>
            </w:r>
          </w:p>
          <w:p>
            <w:pPr>
              <w:spacing w:after="20"/>
              <w:ind w:left="20"/>
              <w:jc w:val="both"/>
            </w:pPr>
            <w:r>
              <w:rPr>
                <w:rFonts w:ascii="Times New Roman"/>
                <w:b w:val="false"/>
                <w:i w:val="false"/>
                <w:color w:val="000000"/>
                <w:sz w:val="20"/>
              </w:rPr>
              <w:t>
Строение, свойства и способы испытания металлов; сплавы железа с углеродом; диаграмма состояния сплавов; углеродистые стали и чугуны; основы термической и химико- термической обработки стали; легированные стали и сплавы; сплавы цветных металлов; неметаллические конструкционные материалы; основные способы обработки металлов и сплавов; допуски, посадки и технические измерения; стандартизация и метрология в производстве обработке металлов; условия работы конструкционных материалов теплоэнергетических установок; конструкционные материалы паровых турбин; конструкционные материалы основного оборудования атомных станций; конструкционные материалы оборудования водоподготовительных установок в очистных сооружениях; электродуговая сварка; газовая сварка; термическая резка; сварочные работы при монтаже и ремонте теплоэнергетического оборудования и трубопроводов электростанций; автоматическая и полуавтоматическая сварка; объемы, виды, сроки контроля основного теплоэнергетического оборудования; методы и средства дефектоскопии.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характеристики материалов; свойства кристаллической решетки; дефекты кристаллической решетки; </w:t>
            </w:r>
          </w:p>
          <w:p>
            <w:pPr>
              <w:spacing w:after="20"/>
              <w:ind w:left="20"/>
              <w:jc w:val="both"/>
            </w:pPr>
            <w:r>
              <w:rPr>
                <w:rFonts w:ascii="Times New Roman"/>
                <w:b w:val="false"/>
                <w:i w:val="false"/>
                <w:color w:val="000000"/>
                <w:sz w:val="20"/>
              </w:rPr>
              <w:t>
- температуры кристаллизации сплавов, правила отрезков;</w:t>
            </w:r>
          </w:p>
          <w:p>
            <w:pPr>
              <w:spacing w:after="20"/>
              <w:ind w:left="20"/>
              <w:jc w:val="both"/>
            </w:pPr>
            <w:r>
              <w:rPr>
                <w:rFonts w:ascii="Times New Roman"/>
                <w:b w:val="false"/>
                <w:i w:val="false"/>
                <w:color w:val="000000"/>
                <w:sz w:val="20"/>
              </w:rPr>
              <w:t>
- аллотропические изменения в сплавах при охлаждении;</w:t>
            </w:r>
          </w:p>
          <w:p>
            <w:pPr>
              <w:spacing w:after="20"/>
              <w:ind w:left="20"/>
              <w:jc w:val="both"/>
            </w:pPr>
            <w:r>
              <w:rPr>
                <w:rFonts w:ascii="Times New Roman"/>
                <w:b w:val="false"/>
                <w:i w:val="false"/>
                <w:color w:val="000000"/>
                <w:sz w:val="20"/>
              </w:rPr>
              <w:t>
- классификация сталей и чугунов по назначению и химическому составу;</w:t>
            </w:r>
          </w:p>
          <w:p>
            <w:pPr>
              <w:spacing w:after="20"/>
              <w:ind w:left="20"/>
              <w:jc w:val="both"/>
            </w:pPr>
            <w:r>
              <w:rPr>
                <w:rFonts w:ascii="Times New Roman"/>
                <w:b w:val="false"/>
                <w:i w:val="false"/>
                <w:color w:val="000000"/>
                <w:sz w:val="20"/>
              </w:rPr>
              <w:t>
- принцип маркировки сталей и чугунов, области применения;</w:t>
            </w:r>
          </w:p>
          <w:p>
            <w:pPr>
              <w:spacing w:after="20"/>
              <w:ind w:left="20"/>
              <w:jc w:val="both"/>
            </w:pPr>
            <w:r>
              <w:rPr>
                <w:rFonts w:ascii="Times New Roman"/>
                <w:b w:val="false"/>
                <w:i w:val="false"/>
                <w:color w:val="000000"/>
                <w:sz w:val="20"/>
              </w:rPr>
              <w:t>
- назначение, цель термической и химико-термической обработки, виды термообработки и ХТО;</w:t>
            </w:r>
          </w:p>
          <w:p>
            <w:pPr>
              <w:spacing w:after="20"/>
              <w:ind w:left="20"/>
              <w:jc w:val="both"/>
            </w:pPr>
            <w:r>
              <w:rPr>
                <w:rFonts w:ascii="Times New Roman"/>
                <w:b w:val="false"/>
                <w:i w:val="false"/>
                <w:color w:val="000000"/>
                <w:sz w:val="20"/>
              </w:rPr>
              <w:t>
- последствия коррозии, методы борьбы с коррозией;</w:t>
            </w:r>
          </w:p>
          <w:p>
            <w:pPr>
              <w:spacing w:after="20"/>
              <w:ind w:left="20"/>
              <w:jc w:val="both"/>
            </w:pPr>
            <w:r>
              <w:rPr>
                <w:rFonts w:ascii="Times New Roman"/>
                <w:b w:val="false"/>
                <w:i w:val="false"/>
                <w:color w:val="000000"/>
                <w:sz w:val="20"/>
              </w:rPr>
              <w:t>
-классификация легированной стали по назначению, по составу, принцип маркировки легированной стали, область применения;</w:t>
            </w:r>
          </w:p>
          <w:p>
            <w:pPr>
              <w:spacing w:after="20"/>
              <w:ind w:left="20"/>
              <w:jc w:val="both"/>
            </w:pPr>
            <w:r>
              <w:rPr>
                <w:rFonts w:ascii="Times New Roman"/>
                <w:b w:val="false"/>
                <w:i w:val="false"/>
                <w:color w:val="000000"/>
                <w:sz w:val="20"/>
              </w:rPr>
              <w:t>
- принцип маркировки цветных металлов, область применения сплавов цветных металлов;</w:t>
            </w:r>
          </w:p>
          <w:p>
            <w:pPr>
              <w:spacing w:after="20"/>
              <w:ind w:left="20"/>
              <w:jc w:val="both"/>
            </w:pPr>
            <w:r>
              <w:rPr>
                <w:rFonts w:ascii="Times New Roman"/>
                <w:b w:val="false"/>
                <w:i w:val="false"/>
                <w:color w:val="000000"/>
                <w:sz w:val="20"/>
              </w:rPr>
              <w:t xml:space="preserve">
- о видах обработки давлением: прокатке, волочении, прессовании, ковке, штамповке; видах оборудования для обработки давлением; о сортаментах прокатных изделий; </w:t>
            </w:r>
          </w:p>
          <w:p>
            <w:pPr>
              <w:spacing w:after="20"/>
              <w:ind w:left="20"/>
              <w:jc w:val="both"/>
            </w:pPr>
            <w:r>
              <w:rPr>
                <w:rFonts w:ascii="Times New Roman"/>
                <w:b w:val="false"/>
                <w:i w:val="false"/>
                <w:color w:val="000000"/>
                <w:sz w:val="20"/>
              </w:rPr>
              <w:t>
- особенности, достоинства и недостатки каждого вида обработки давлением;</w:t>
            </w:r>
          </w:p>
          <w:p>
            <w:pPr>
              <w:spacing w:after="20"/>
              <w:ind w:left="20"/>
              <w:jc w:val="both"/>
            </w:pPr>
            <w:r>
              <w:rPr>
                <w:rFonts w:ascii="Times New Roman"/>
                <w:b w:val="false"/>
                <w:i w:val="false"/>
                <w:color w:val="000000"/>
                <w:sz w:val="20"/>
              </w:rPr>
              <w:t xml:space="preserve">
- технология пайки, применение пайки в народном хозяйстве; </w:t>
            </w:r>
          </w:p>
          <w:p>
            <w:pPr>
              <w:spacing w:after="20"/>
              <w:ind w:left="20"/>
              <w:jc w:val="both"/>
            </w:pPr>
            <w:r>
              <w:rPr>
                <w:rFonts w:ascii="Times New Roman"/>
                <w:b w:val="false"/>
                <w:i w:val="false"/>
                <w:color w:val="000000"/>
                <w:sz w:val="20"/>
              </w:rPr>
              <w:t>
- о допусках и посадках, взаимозаменяемости;</w:t>
            </w:r>
          </w:p>
          <w:p>
            <w:pPr>
              <w:spacing w:after="20"/>
              <w:ind w:left="20"/>
              <w:jc w:val="both"/>
            </w:pPr>
            <w:r>
              <w:rPr>
                <w:rFonts w:ascii="Times New Roman"/>
                <w:b w:val="false"/>
                <w:i w:val="false"/>
                <w:color w:val="000000"/>
                <w:sz w:val="20"/>
              </w:rPr>
              <w:t xml:space="preserve">
- основные цели и задачи стандартизации; </w:t>
            </w:r>
          </w:p>
          <w:p>
            <w:pPr>
              <w:spacing w:after="20"/>
              <w:ind w:left="20"/>
              <w:jc w:val="both"/>
            </w:pPr>
            <w:r>
              <w:rPr>
                <w:rFonts w:ascii="Times New Roman"/>
                <w:b w:val="false"/>
                <w:i w:val="false"/>
                <w:color w:val="000000"/>
                <w:sz w:val="20"/>
              </w:rPr>
              <w:t>
- о влиянии неблагоприятных факторов на срок службы материала;</w:t>
            </w:r>
          </w:p>
          <w:p>
            <w:pPr>
              <w:spacing w:after="20"/>
              <w:ind w:left="20"/>
              <w:jc w:val="both"/>
            </w:pPr>
            <w:r>
              <w:rPr>
                <w:rFonts w:ascii="Times New Roman"/>
                <w:b w:val="false"/>
                <w:i w:val="false"/>
                <w:color w:val="000000"/>
                <w:sz w:val="20"/>
              </w:rPr>
              <w:t>
- о природе и стадии ползучести; релаксации; радиации; радиационной стойкости;</w:t>
            </w:r>
          </w:p>
          <w:p>
            <w:pPr>
              <w:spacing w:after="20"/>
              <w:ind w:left="20"/>
              <w:jc w:val="both"/>
            </w:pPr>
            <w:r>
              <w:rPr>
                <w:rFonts w:ascii="Times New Roman"/>
                <w:b w:val="false"/>
                <w:i w:val="false"/>
                <w:color w:val="000000"/>
                <w:sz w:val="20"/>
              </w:rPr>
              <w:t>
- требования к материалам оборудования паровых котлов;</w:t>
            </w:r>
          </w:p>
          <w:p>
            <w:pPr>
              <w:spacing w:after="20"/>
              <w:ind w:left="20"/>
              <w:jc w:val="both"/>
            </w:pPr>
            <w:r>
              <w:rPr>
                <w:rFonts w:ascii="Times New Roman"/>
                <w:b w:val="false"/>
                <w:i w:val="false"/>
                <w:color w:val="000000"/>
                <w:sz w:val="20"/>
              </w:rPr>
              <w:t>
- марки сталей и сплавов с особыми свойствами;</w:t>
            </w:r>
          </w:p>
          <w:p>
            <w:pPr>
              <w:spacing w:after="20"/>
              <w:ind w:left="20"/>
              <w:jc w:val="both"/>
            </w:pPr>
            <w:r>
              <w:rPr>
                <w:rFonts w:ascii="Times New Roman"/>
                <w:b w:val="false"/>
                <w:i w:val="false"/>
                <w:color w:val="000000"/>
                <w:sz w:val="20"/>
              </w:rPr>
              <w:t>
- требования к материалам, применяемым для трубопровода пара;</w:t>
            </w:r>
          </w:p>
          <w:p>
            <w:pPr>
              <w:spacing w:after="20"/>
              <w:ind w:left="20"/>
              <w:jc w:val="both"/>
            </w:pPr>
            <w:r>
              <w:rPr>
                <w:rFonts w:ascii="Times New Roman"/>
                <w:b w:val="false"/>
                <w:i w:val="false"/>
                <w:color w:val="000000"/>
                <w:sz w:val="20"/>
              </w:rPr>
              <w:t>
- условия работы и требования к материалам паровых турбин, трубопроводов;</w:t>
            </w:r>
          </w:p>
          <w:p>
            <w:pPr>
              <w:spacing w:after="20"/>
              <w:ind w:left="20"/>
              <w:jc w:val="both"/>
            </w:pPr>
            <w:r>
              <w:rPr>
                <w:rFonts w:ascii="Times New Roman"/>
                <w:b w:val="false"/>
                <w:i w:val="false"/>
                <w:color w:val="000000"/>
                <w:sz w:val="20"/>
              </w:rPr>
              <w:t>
- характеристики сталей различной структуры, цветных металлов, биметаллов.</w:t>
            </w:r>
          </w:p>
          <w:p>
            <w:pPr>
              <w:spacing w:after="20"/>
              <w:ind w:left="20"/>
              <w:jc w:val="both"/>
            </w:pPr>
            <w:r>
              <w:rPr>
                <w:rFonts w:ascii="Times New Roman"/>
                <w:b w:val="false"/>
                <w:i w:val="false"/>
                <w:color w:val="000000"/>
                <w:sz w:val="20"/>
              </w:rPr>
              <w:t>
- правила техники безопасности при сварке;</w:t>
            </w:r>
          </w:p>
          <w:p>
            <w:pPr>
              <w:spacing w:after="20"/>
              <w:ind w:left="20"/>
              <w:jc w:val="both"/>
            </w:pPr>
            <w:r>
              <w:rPr>
                <w:rFonts w:ascii="Times New Roman"/>
                <w:b w:val="false"/>
                <w:i w:val="false"/>
                <w:color w:val="000000"/>
                <w:sz w:val="20"/>
              </w:rPr>
              <w:t>
- требования к сварочному аппарату;</w:t>
            </w:r>
          </w:p>
          <w:p>
            <w:pPr>
              <w:spacing w:after="20"/>
              <w:ind w:left="20"/>
              <w:jc w:val="both"/>
            </w:pPr>
            <w:r>
              <w:rPr>
                <w:rFonts w:ascii="Times New Roman"/>
                <w:b w:val="false"/>
                <w:i w:val="false"/>
                <w:color w:val="000000"/>
                <w:sz w:val="20"/>
              </w:rPr>
              <w:t>
- преимущества электродуговой сварки;</w:t>
            </w:r>
          </w:p>
          <w:p>
            <w:pPr>
              <w:spacing w:after="20"/>
              <w:ind w:left="20"/>
              <w:jc w:val="both"/>
            </w:pPr>
            <w:r>
              <w:rPr>
                <w:rFonts w:ascii="Times New Roman"/>
                <w:b w:val="false"/>
                <w:i w:val="false"/>
                <w:color w:val="000000"/>
                <w:sz w:val="20"/>
              </w:rPr>
              <w:t>
- причины, вызывающие деформацию или структурное изменение в конструкциях при сварке;</w:t>
            </w:r>
          </w:p>
          <w:p>
            <w:pPr>
              <w:spacing w:after="20"/>
              <w:ind w:left="20"/>
              <w:jc w:val="both"/>
            </w:pPr>
            <w:r>
              <w:rPr>
                <w:rFonts w:ascii="Times New Roman"/>
                <w:b w:val="false"/>
                <w:i w:val="false"/>
                <w:color w:val="000000"/>
                <w:sz w:val="20"/>
              </w:rPr>
              <w:t>
- назначение и состав флюса; устройство баллонов для сжатых газов; область применения газовой сварки;</w:t>
            </w:r>
          </w:p>
          <w:p>
            <w:pPr>
              <w:spacing w:after="20"/>
              <w:ind w:left="20"/>
              <w:jc w:val="both"/>
            </w:pPr>
            <w:r>
              <w:rPr>
                <w:rFonts w:ascii="Times New Roman"/>
                <w:b w:val="false"/>
                <w:i w:val="false"/>
                <w:color w:val="000000"/>
                <w:sz w:val="20"/>
              </w:rPr>
              <w:t>
- устройство кислородного резака; принцип действия переносных и стационарных машин кислородной резки;</w:t>
            </w:r>
          </w:p>
          <w:p>
            <w:pPr>
              <w:spacing w:after="20"/>
              <w:ind w:left="20"/>
              <w:jc w:val="both"/>
            </w:pPr>
            <w:r>
              <w:rPr>
                <w:rFonts w:ascii="Times New Roman"/>
                <w:b w:val="false"/>
                <w:i w:val="false"/>
                <w:color w:val="000000"/>
                <w:sz w:val="20"/>
              </w:rPr>
              <w:t>
- специфику сварочных работ при монтаже и ремонте теплоэнергетического оборудования;</w:t>
            </w:r>
          </w:p>
          <w:p>
            <w:pPr>
              <w:spacing w:after="20"/>
              <w:ind w:left="20"/>
              <w:jc w:val="both"/>
            </w:pPr>
            <w:r>
              <w:rPr>
                <w:rFonts w:ascii="Times New Roman"/>
                <w:b w:val="false"/>
                <w:i w:val="false"/>
                <w:color w:val="000000"/>
                <w:sz w:val="20"/>
              </w:rPr>
              <w:t>
- требования к качеству сварных соединений;</w:t>
            </w:r>
          </w:p>
          <w:p>
            <w:pPr>
              <w:spacing w:after="20"/>
              <w:ind w:left="20"/>
              <w:jc w:val="both"/>
            </w:pPr>
            <w:r>
              <w:rPr>
                <w:rFonts w:ascii="Times New Roman"/>
                <w:b w:val="false"/>
                <w:i w:val="false"/>
                <w:color w:val="000000"/>
                <w:sz w:val="20"/>
              </w:rPr>
              <w:t>
- технология сварки разнородных сталей;</w:t>
            </w:r>
          </w:p>
          <w:p>
            <w:pPr>
              <w:spacing w:after="20"/>
              <w:ind w:left="20"/>
              <w:jc w:val="both"/>
            </w:pPr>
            <w:r>
              <w:rPr>
                <w:rFonts w:ascii="Times New Roman"/>
                <w:b w:val="false"/>
                <w:i w:val="false"/>
                <w:color w:val="000000"/>
                <w:sz w:val="20"/>
              </w:rPr>
              <w:t>
- требования к сварщикам, допускаемым к сварочным работам на ТЭС и АЭС;</w:t>
            </w:r>
          </w:p>
          <w:p>
            <w:pPr>
              <w:spacing w:after="20"/>
              <w:ind w:left="20"/>
              <w:jc w:val="both"/>
            </w:pPr>
            <w:r>
              <w:rPr>
                <w:rFonts w:ascii="Times New Roman"/>
                <w:b w:val="false"/>
                <w:i w:val="false"/>
                <w:color w:val="000000"/>
                <w:sz w:val="20"/>
              </w:rPr>
              <w:t>
- правила техники безопасности при производстве сварочных работ и противопожарных мероприятий;</w:t>
            </w:r>
          </w:p>
          <w:p>
            <w:pPr>
              <w:spacing w:after="20"/>
              <w:ind w:left="20"/>
              <w:jc w:val="both"/>
            </w:pPr>
            <w:r>
              <w:rPr>
                <w:rFonts w:ascii="Times New Roman"/>
                <w:b w:val="false"/>
                <w:i w:val="false"/>
                <w:color w:val="000000"/>
                <w:sz w:val="20"/>
              </w:rPr>
              <w:t>
- принцип работы, технические характеристики и область применения трубосварочных автоматов;</w:t>
            </w:r>
          </w:p>
          <w:p>
            <w:pPr>
              <w:spacing w:after="20"/>
              <w:ind w:left="20"/>
              <w:jc w:val="both"/>
            </w:pPr>
            <w:r>
              <w:rPr>
                <w:rFonts w:ascii="Times New Roman"/>
                <w:b w:val="false"/>
                <w:i w:val="false"/>
                <w:color w:val="000000"/>
                <w:sz w:val="20"/>
              </w:rPr>
              <w:t>
- правила техники безопасности при автоматической и полуавтоматической сварке.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материалы по назначению и свойствам;</w:t>
            </w:r>
          </w:p>
          <w:p>
            <w:pPr>
              <w:spacing w:after="20"/>
              <w:ind w:left="20"/>
              <w:jc w:val="both"/>
            </w:pPr>
            <w:r>
              <w:rPr>
                <w:rFonts w:ascii="Times New Roman"/>
                <w:b w:val="false"/>
                <w:i w:val="false"/>
                <w:color w:val="000000"/>
                <w:sz w:val="20"/>
              </w:rPr>
              <w:t>
- работать с диаграммой состояния сплавов, определять структуру сплава, критические точки;</w:t>
            </w:r>
          </w:p>
          <w:p>
            <w:pPr>
              <w:spacing w:after="20"/>
              <w:ind w:left="20"/>
              <w:jc w:val="both"/>
            </w:pPr>
            <w:r>
              <w:rPr>
                <w:rFonts w:ascii="Times New Roman"/>
                <w:b w:val="false"/>
                <w:i w:val="false"/>
                <w:color w:val="000000"/>
                <w:sz w:val="20"/>
              </w:rPr>
              <w:t>
- выбирать вид ТО, ХТО для заданного сплава;</w:t>
            </w:r>
          </w:p>
          <w:p>
            <w:pPr>
              <w:spacing w:after="20"/>
              <w:ind w:left="20"/>
              <w:jc w:val="both"/>
            </w:pPr>
            <w:r>
              <w:rPr>
                <w:rFonts w:ascii="Times New Roman"/>
                <w:b w:val="false"/>
                <w:i w:val="false"/>
                <w:color w:val="000000"/>
                <w:sz w:val="20"/>
              </w:rPr>
              <w:t>
- определять виды коррозии;</w:t>
            </w:r>
          </w:p>
          <w:p>
            <w:pPr>
              <w:spacing w:after="20"/>
              <w:ind w:left="20"/>
              <w:jc w:val="both"/>
            </w:pPr>
            <w:r>
              <w:rPr>
                <w:rFonts w:ascii="Times New Roman"/>
                <w:b w:val="false"/>
                <w:i w:val="false"/>
                <w:color w:val="000000"/>
                <w:sz w:val="20"/>
              </w:rPr>
              <w:t>
- расшифровывать марки сталей, цветных металлов и их сплавов;</w:t>
            </w:r>
          </w:p>
          <w:p>
            <w:pPr>
              <w:spacing w:after="20"/>
              <w:ind w:left="20"/>
              <w:jc w:val="both"/>
            </w:pPr>
            <w:r>
              <w:rPr>
                <w:rFonts w:ascii="Times New Roman"/>
                <w:b w:val="false"/>
                <w:i w:val="false"/>
                <w:color w:val="000000"/>
                <w:sz w:val="20"/>
              </w:rPr>
              <w:t>
- выбирать материал по назначению;</w:t>
            </w:r>
          </w:p>
          <w:p>
            <w:pPr>
              <w:spacing w:after="20"/>
              <w:ind w:left="20"/>
              <w:jc w:val="both"/>
            </w:pPr>
            <w:r>
              <w:rPr>
                <w:rFonts w:ascii="Times New Roman"/>
                <w:b w:val="false"/>
                <w:i w:val="false"/>
                <w:color w:val="000000"/>
                <w:sz w:val="20"/>
              </w:rPr>
              <w:t>
- работать с измерительными приборами и инструментами;</w:t>
            </w:r>
          </w:p>
          <w:p>
            <w:pPr>
              <w:spacing w:after="20"/>
              <w:ind w:left="20"/>
              <w:jc w:val="both"/>
            </w:pPr>
            <w:r>
              <w:rPr>
                <w:rFonts w:ascii="Times New Roman"/>
                <w:b w:val="false"/>
                <w:i w:val="false"/>
                <w:color w:val="000000"/>
                <w:sz w:val="20"/>
              </w:rPr>
              <w:t>
- пользоваться государственной системой измерений;</w:t>
            </w:r>
          </w:p>
          <w:p>
            <w:pPr>
              <w:spacing w:after="20"/>
              <w:ind w:left="20"/>
              <w:jc w:val="both"/>
            </w:pPr>
            <w:r>
              <w:rPr>
                <w:rFonts w:ascii="Times New Roman"/>
                <w:b w:val="false"/>
                <w:i w:val="false"/>
                <w:color w:val="000000"/>
                <w:sz w:val="20"/>
              </w:rPr>
              <w:t>
- определять виды возможной деформации деталей и узлов теплотехнического оборудования при различных режимах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 и насосы.</w:t>
            </w:r>
          </w:p>
          <w:p>
            <w:pPr>
              <w:spacing w:after="20"/>
              <w:ind w:left="20"/>
              <w:jc w:val="both"/>
            </w:pPr>
            <w:r>
              <w:rPr>
                <w:rFonts w:ascii="Times New Roman"/>
                <w:b w:val="false"/>
                <w:i w:val="false"/>
                <w:color w:val="000000"/>
                <w:sz w:val="20"/>
              </w:rPr>
              <w:t>
Физические свойства жидкости; основы гидростатики и гидродинамики; гидравлические сопротивления; истечение жидкости и движение по трубопроводам и в каналах; общие сведения о насосах; насосное оборудование электростанций; 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физические свойства жидкости и их зависимость от температуры и давления;</w:t>
            </w:r>
          </w:p>
          <w:p>
            <w:pPr>
              <w:spacing w:after="20"/>
              <w:ind w:left="20"/>
              <w:jc w:val="both"/>
            </w:pPr>
            <w:r>
              <w:rPr>
                <w:rFonts w:ascii="Times New Roman"/>
                <w:b w:val="false"/>
                <w:i w:val="false"/>
                <w:color w:val="000000"/>
                <w:sz w:val="20"/>
              </w:rPr>
              <w:t>
- основное уравнение гидростатики, уравнение неразрывности и уравнение Бернулли;</w:t>
            </w:r>
          </w:p>
          <w:p>
            <w:pPr>
              <w:spacing w:after="20"/>
              <w:ind w:left="20"/>
              <w:jc w:val="both"/>
            </w:pPr>
            <w:r>
              <w:rPr>
                <w:rFonts w:ascii="Times New Roman"/>
                <w:b w:val="false"/>
                <w:i w:val="false"/>
                <w:color w:val="000000"/>
                <w:sz w:val="20"/>
              </w:rPr>
              <w:t>
- два режима движения жидкости; классификацию гидравлических сопротивлений; определение потерь напора по длине при движении жидкости;</w:t>
            </w:r>
          </w:p>
          <w:p>
            <w:pPr>
              <w:spacing w:after="20"/>
              <w:ind w:left="20"/>
              <w:jc w:val="both"/>
            </w:pPr>
            <w:r>
              <w:rPr>
                <w:rFonts w:ascii="Times New Roman"/>
                <w:b w:val="false"/>
                <w:i w:val="false"/>
                <w:color w:val="000000"/>
                <w:sz w:val="20"/>
              </w:rPr>
              <w:t>
- определение коэффициента сжатия, скорости и расхода, качественные характеристики насадков различного вида и области их применения;</w:t>
            </w:r>
          </w:p>
          <w:p>
            <w:pPr>
              <w:spacing w:after="20"/>
              <w:ind w:left="20"/>
              <w:jc w:val="both"/>
            </w:pPr>
            <w:r>
              <w:rPr>
                <w:rFonts w:ascii="Times New Roman"/>
                <w:b w:val="false"/>
                <w:i w:val="false"/>
                <w:color w:val="000000"/>
                <w:sz w:val="20"/>
              </w:rPr>
              <w:t>
- основные задачи при расчете простого трубопровода;</w:t>
            </w:r>
          </w:p>
          <w:p>
            <w:pPr>
              <w:spacing w:after="20"/>
              <w:ind w:left="20"/>
              <w:jc w:val="both"/>
            </w:pPr>
            <w:r>
              <w:rPr>
                <w:rFonts w:ascii="Times New Roman"/>
                <w:b w:val="false"/>
                <w:i w:val="false"/>
                <w:color w:val="000000"/>
                <w:sz w:val="20"/>
              </w:rPr>
              <w:t>
- назначение насосов; их основные параметры;</w:t>
            </w:r>
          </w:p>
          <w:p>
            <w:pPr>
              <w:spacing w:after="20"/>
              <w:ind w:left="20"/>
              <w:jc w:val="both"/>
            </w:pPr>
            <w:r>
              <w:rPr>
                <w:rFonts w:ascii="Times New Roman"/>
                <w:b w:val="false"/>
                <w:i w:val="false"/>
                <w:color w:val="000000"/>
                <w:sz w:val="20"/>
              </w:rPr>
              <w:t>
- основное уравнение центробежного насоса, определение теоретического и действительного напора насоса;</w:t>
            </w:r>
          </w:p>
          <w:p>
            <w:pPr>
              <w:spacing w:after="20"/>
              <w:ind w:left="20"/>
              <w:jc w:val="both"/>
            </w:pPr>
            <w:r>
              <w:rPr>
                <w:rFonts w:ascii="Times New Roman"/>
                <w:b w:val="false"/>
                <w:i w:val="false"/>
                <w:color w:val="000000"/>
                <w:sz w:val="20"/>
              </w:rPr>
              <w:t>
- требования, предъявляемые к насосному оборудованию; типы и параметры питательных, конденсатных, сетевых, циркуляционных и масляных насосов.</w:t>
            </w:r>
          </w:p>
          <w:p>
            <w:pPr>
              <w:spacing w:after="20"/>
              <w:ind w:left="20"/>
              <w:jc w:val="both"/>
            </w:pPr>
            <w:r>
              <w:rPr>
                <w:rFonts w:ascii="Times New Roman"/>
                <w:b w:val="false"/>
                <w:i w:val="false"/>
                <w:color w:val="000000"/>
                <w:sz w:val="20"/>
              </w:rPr>
              <w:t>
</w:t>
            </w:r>
            <w:r>
              <w:rPr>
                <w:rFonts w:ascii="Times New Roman"/>
                <w:b/>
                <w:i w:val="false"/>
                <w:color w:val="000000"/>
                <w:sz w:val="20"/>
              </w:rPr>
              <w:t>Умение:</w:t>
            </w:r>
          </w:p>
          <w:p>
            <w:pPr>
              <w:spacing w:after="20"/>
              <w:ind w:left="20"/>
              <w:jc w:val="both"/>
            </w:pPr>
            <w:r>
              <w:rPr>
                <w:rFonts w:ascii="Times New Roman"/>
                <w:b w:val="false"/>
                <w:i w:val="false"/>
                <w:color w:val="000000"/>
                <w:sz w:val="20"/>
              </w:rPr>
              <w:t>
- работать с таблицами и формулами для определения физических свойств жидкости;</w:t>
            </w:r>
          </w:p>
          <w:p>
            <w:pPr>
              <w:spacing w:after="20"/>
              <w:ind w:left="20"/>
              <w:jc w:val="both"/>
            </w:pPr>
            <w:r>
              <w:rPr>
                <w:rFonts w:ascii="Times New Roman"/>
                <w:b w:val="false"/>
                <w:i w:val="false"/>
                <w:color w:val="000000"/>
                <w:sz w:val="20"/>
              </w:rPr>
              <w:t>
- рассчитывать силу давления на дно и стенки сосудов;</w:t>
            </w:r>
          </w:p>
          <w:p>
            <w:pPr>
              <w:spacing w:after="20"/>
              <w:ind w:left="20"/>
              <w:jc w:val="both"/>
            </w:pPr>
            <w:r>
              <w:rPr>
                <w:rFonts w:ascii="Times New Roman"/>
                <w:b w:val="false"/>
                <w:i w:val="false"/>
                <w:color w:val="000000"/>
                <w:sz w:val="20"/>
              </w:rPr>
              <w:t>
- определять коэффициент гидравлического трения и коэффициенты местных сопротивлений;</w:t>
            </w:r>
          </w:p>
          <w:p>
            <w:pPr>
              <w:spacing w:after="20"/>
              <w:ind w:left="20"/>
              <w:jc w:val="both"/>
            </w:pPr>
            <w:r>
              <w:rPr>
                <w:rFonts w:ascii="Times New Roman"/>
                <w:b w:val="false"/>
                <w:i w:val="false"/>
                <w:color w:val="000000"/>
                <w:sz w:val="20"/>
              </w:rPr>
              <w:t>
- производить расчеты по определению расхода и времени опорожнения при истечении;</w:t>
            </w:r>
          </w:p>
          <w:p>
            <w:pPr>
              <w:spacing w:after="20"/>
              <w:ind w:left="20"/>
              <w:jc w:val="both"/>
            </w:pPr>
            <w:r>
              <w:rPr>
                <w:rFonts w:ascii="Times New Roman"/>
                <w:b w:val="false"/>
                <w:i w:val="false"/>
                <w:color w:val="000000"/>
                <w:sz w:val="20"/>
              </w:rPr>
              <w:t>
- определять напор насоса по показаниям приборов;</w:t>
            </w:r>
          </w:p>
          <w:p>
            <w:pPr>
              <w:spacing w:after="20"/>
              <w:ind w:left="20"/>
              <w:jc w:val="both"/>
            </w:pPr>
            <w:r>
              <w:rPr>
                <w:rFonts w:ascii="Times New Roman"/>
                <w:b w:val="false"/>
                <w:i w:val="false"/>
                <w:color w:val="000000"/>
                <w:sz w:val="20"/>
              </w:rPr>
              <w:t>
- строить треугольники скоростей жидкости на входе и выходе лопатки;</w:t>
            </w:r>
          </w:p>
          <w:p>
            <w:pPr>
              <w:spacing w:after="20"/>
              <w:ind w:left="20"/>
              <w:jc w:val="both"/>
            </w:pPr>
            <w:r>
              <w:rPr>
                <w:rFonts w:ascii="Times New Roman"/>
                <w:b w:val="false"/>
                <w:i w:val="false"/>
                <w:color w:val="000000"/>
                <w:sz w:val="20"/>
              </w:rPr>
              <w:t>
- работать с каталогами и техническими паспортами.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1,2.3,4</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электротехника с основами электроники:</w:t>
            </w:r>
          </w:p>
          <w:p>
            <w:pPr>
              <w:spacing w:after="20"/>
              <w:ind w:left="20"/>
              <w:jc w:val="both"/>
            </w:pPr>
            <w:r>
              <w:rPr>
                <w:rFonts w:ascii="Times New Roman"/>
                <w:b w:val="false"/>
                <w:i w:val="false"/>
                <w:color w:val="000000"/>
                <w:sz w:val="20"/>
              </w:rPr>
              <w:t>
Электрическое поле; электрические цепи постоянного тока; электромагнетизм; электрические измерения; однофазные электрические цепи переменного тока; трехфазные электрические цепи; трансформаторы; электрические машины переменного и постоянного тока; передача, распределение электроэнергии; электронная полупроводниковая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методы расчета электрической емкости; единицы измерения электрических величин;</w:t>
            </w:r>
          </w:p>
          <w:p>
            <w:pPr>
              <w:spacing w:after="20"/>
              <w:ind w:left="20"/>
              <w:jc w:val="both"/>
            </w:pPr>
            <w:r>
              <w:rPr>
                <w:rFonts w:ascii="Times New Roman"/>
                <w:b w:val="false"/>
                <w:i w:val="false"/>
                <w:color w:val="000000"/>
                <w:sz w:val="20"/>
              </w:rPr>
              <w:t>
- законы Ома и Кирхгофа;</w:t>
            </w:r>
          </w:p>
          <w:p>
            <w:pPr>
              <w:spacing w:after="20"/>
              <w:ind w:left="20"/>
              <w:jc w:val="both"/>
            </w:pPr>
            <w:r>
              <w:rPr>
                <w:rFonts w:ascii="Times New Roman"/>
                <w:b w:val="false"/>
                <w:i w:val="false"/>
                <w:color w:val="000000"/>
                <w:sz w:val="20"/>
              </w:rPr>
              <w:t>
- характеристики магнитного поля;</w:t>
            </w:r>
          </w:p>
          <w:p>
            <w:pPr>
              <w:spacing w:after="20"/>
              <w:ind w:left="20"/>
              <w:jc w:val="both"/>
            </w:pPr>
            <w:r>
              <w:rPr>
                <w:rFonts w:ascii="Times New Roman"/>
                <w:b w:val="false"/>
                <w:i w:val="false"/>
                <w:color w:val="000000"/>
                <w:sz w:val="20"/>
              </w:rPr>
              <w:t>
- устройство электроизмерительных приборов;</w:t>
            </w:r>
          </w:p>
          <w:p>
            <w:pPr>
              <w:spacing w:after="20"/>
              <w:ind w:left="20"/>
              <w:jc w:val="both"/>
            </w:pPr>
            <w:r>
              <w:rPr>
                <w:rFonts w:ascii="Times New Roman"/>
                <w:b w:val="false"/>
                <w:i w:val="false"/>
                <w:color w:val="000000"/>
                <w:sz w:val="20"/>
              </w:rPr>
              <w:t>
- методы расчета однофазных электрических цепей переменного тока;</w:t>
            </w:r>
          </w:p>
          <w:p>
            <w:pPr>
              <w:spacing w:after="20"/>
              <w:ind w:left="20"/>
              <w:jc w:val="both"/>
            </w:pPr>
            <w:r>
              <w:rPr>
                <w:rFonts w:ascii="Times New Roman"/>
                <w:b w:val="false"/>
                <w:i w:val="false"/>
                <w:color w:val="000000"/>
                <w:sz w:val="20"/>
              </w:rPr>
              <w:t>
- методы расчета трехфазных электрических цепей переменного тока;</w:t>
            </w:r>
          </w:p>
          <w:p>
            <w:pPr>
              <w:spacing w:after="20"/>
              <w:ind w:left="20"/>
              <w:jc w:val="both"/>
            </w:pPr>
            <w:r>
              <w:rPr>
                <w:rFonts w:ascii="Times New Roman"/>
                <w:b w:val="false"/>
                <w:i w:val="false"/>
                <w:color w:val="000000"/>
                <w:sz w:val="20"/>
              </w:rPr>
              <w:t>
- назначение, устройство, режимы работы, виды трансформаторов;</w:t>
            </w:r>
          </w:p>
          <w:p>
            <w:pPr>
              <w:spacing w:after="20"/>
              <w:ind w:left="20"/>
              <w:jc w:val="both"/>
            </w:pPr>
            <w:r>
              <w:rPr>
                <w:rFonts w:ascii="Times New Roman"/>
                <w:b w:val="false"/>
                <w:i w:val="false"/>
                <w:color w:val="000000"/>
                <w:sz w:val="20"/>
              </w:rPr>
              <w:t>
- устройство, основные характеристики трехфазных асинхронных двигателей;</w:t>
            </w:r>
          </w:p>
          <w:p>
            <w:pPr>
              <w:spacing w:after="20"/>
              <w:ind w:left="20"/>
              <w:jc w:val="both"/>
            </w:pPr>
            <w:r>
              <w:rPr>
                <w:rFonts w:ascii="Times New Roman"/>
                <w:b w:val="false"/>
                <w:i w:val="false"/>
                <w:color w:val="000000"/>
                <w:sz w:val="20"/>
              </w:rPr>
              <w:t>
- устройство машин постоянного тока.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измерительными приборами, рассчитывать электрические цепи;</w:t>
            </w:r>
          </w:p>
          <w:p>
            <w:pPr>
              <w:spacing w:after="20"/>
              <w:ind w:left="20"/>
              <w:jc w:val="both"/>
            </w:pPr>
            <w:r>
              <w:rPr>
                <w:rFonts w:ascii="Times New Roman"/>
                <w:b w:val="false"/>
                <w:i w:val="false"/>
                <w:color w:val="000000"/>
                <w:sz w:val="20"/>
              </w:rPr>
              <w:t>
- измерять ток, напряжение, мощность, сопротивление электрической и магнитной цепей;</w:t>
            </w:r>
          </w:p>
          <w:p>
            <w:pPr>
              <w:spacing w:after="20"/>
              <w:ind w:left="20"/>
              <w:jc w:val="both"/>
            </w:pPr>
            <w:r>
              <w:rPr>
                <w:rFonts w:ascii="Times New Roman"/>
                <w:b w:val="false"/>
                <w:i w:val="false"/>
                <w:color w:val="000000"/>
                <w:sz w:val="20"/>
              </w:rPr>
              <w:t>
- собирать схемы с различными элементами электрической цепи переменного тока; снимать показания приборов;</w:t>
            </w:r>
          </w:p>
          <w:p>
            <w:pPr>
              <w:spacing w:after="20"/>
              <w:ind w:left="20"/>
              <w:jc w:val="both"/>
            </w:pPr>
            <w:r>
              <w:rPr>
                <w:rFonts w:ascii="Times New Roman"/>
                <w:b w:val="false"/>
                <w:i w:val="false"/>
                <w:color w:val="000000"/>
                <w:sz w:val="20"/>
              </w:rPr>
              <w:t>
- строить векторные диаграммы;</w:t>
            </w:r>
          </w:p>
          <w:p>
            <w:pPr>
              <w:spacing w:after="20"/>
              <w:ind w:left="20"/>
              <w:jc w:val="both"/>
            </w:pPr>
            <w:r>
              <w:rPr>
                <w:rFonts w:ascii="Times New Roman"/>
                <w:b w:val="false"/>
                <w:i w:val="false"/>
                <w:color w:val="000000"/>
                <w:sz w:val="20"/>
              </w:rPr>
              <w:t>
- собирать схемы трехфазных электрических цепей; определять коэффициенты, менять режимы работы;</w:t>
            </w:r>
          </w:p>
          <w:p>
            <w:pPr>
              <w:spacing w:after="20"/>
              <w:ind w:left="20"/>
              <w:jc w:val="both"/>
            </w:pPr>
            <w:r>
              <w:rPr>
                <w:rFonts w:ascii="Times New Roman"/>
                <w:b w:val="false"/>
                <w:i w:val="false"/>
                <w:color w:val="000000"/>
                <w:sz w:val="20"/>
              </w:rPr>
              <w:t>
- осуществлять пуск трехфазного асинхронного двигателя;</w:t>
            </w:r>
          </w:p>
          <w:p>
            <w:pPr>
              <w:spacing w:after="20"/>
              <w:ind w:left="20"/>
              <w:jc w:val="both"/>
            </w:pPr>
            <w:r>
              <w:rPr>
                <w:rFonts w:ascii="Times New Roman"/>
                <w:b w:val="false"/>
                <w:i w:val="false"/>
                <w:color w:val="000000"/>
                <w:sz w:val="20"/>
              </w:rPr>
              <w:t>
- осуществлять пуск машины постоянного тока.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компьютерной технологии.</w:t>
            </w:r>
          </w:p>
          <w:p>
            <w:pPr>
              <w:spacing w:after="20"/>
              <w:ind w:left="20"/>
              <w:jc w:val="both"/>
            </w:pPr>
            <w:r>
              <w:rPr>
                <w:rFonts w:ascii="Times New Roman"/>
                <w:b w:val="false"/>
                <w:i w:val="false"/>
                <w:color w:val="000000"/>
                <w:sz w:val="20"/>
              </w:rPr>
              <w:t>
ОС Windows; текстовый редактор Microsoft Word; электронная таблица Excel; базы данных; компьютерные сети; графический редактор Auto Cad; использование ЭВМ в курсовом проектировании; автоматизированные рабочие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алгоритмизации и программирования на языках высокого уровня; </w:t>
            </w:r>
          </w:p>
          <w:p>
            <w:pPr>
              <w:spacing w:after="20"/>
              <w:ind w:left="20"/>
              <w:jc w:val="both"/>
            </w:pPr>
            <w:r>
              <w:rPr>
                <w:rFonts w:ascii="Times New Roman"/>
                <w:b w:val="false"/>
                <w:i w:val="false"/>
                <w:color w:val="000000"/>
                <w:sz w:val="20"/>
              </w:rPr>
              <w:t xml:space="preserve">
- настройку компьютера на пользователя; работу в сети; </w:t>
            </w:r>
          </w:p>
          <w:p>
            <w:pPr>
              <w:spacing w:after="20"/>
              <w:ind w:left="20"/>
              <w:jc w:val="both"/>
            </w:pPr>
            <w:r>
              <w:rPr>
                <w:rFonts w:ascii="Times New Roman"/>
                <w:b w:val="false"/>
                <w:i w:val="false"/>
                <w:color w:val="000000"/>
                <w:sz w:val="20"/>
              </w:rPr>
              <w:t>
- работу с офисными программами.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настраивать ОС; </w:t>
            </w:r>
          </w:p>
          <w:p>
            <w:pPr>
              <w:spacing w:after="20"/>
              <w:ind w:left="20"/>
              <w:jc w:val="both"/>
            </w:pPr>
            <w:r>
              <w:rPr>
                <w:rFonts w:ascii="Times New Roman"/>
                <w:b w:val="false"/>
                <w:i w:val="false"/>
                <w:color w:val="000000"/>
                <w:sz w:val="20"/>
              </w:rPr>
              <w:t xml:space="preserve">
- форматировать и редактировать текст; создавать и редактировать таблицы; </w:t>
            </w:r>
          </w:p>
          <w:p>
            <w:pPr>
              <w:spacing w:after="20"/>
              <w:ind w:left="20"/>
              <w:jc w:val="both"/>
            </w:pPr>
            <w:r>
              <w:rPr>
                <w:rFonts w:ascii="Times New Roman"/>
                <w:b w:val="false"/>
                <w:i w:val="false"/>
                <w:color w:val="000000"/>
                <w:sz w:val="20"/>
              </w:rPr>
              <w:t>
- использовать локальную и глобальную сети для получения и отправки информации;</w:t>
            </w:r>
          </w:p>
          <w:p>
            <w:pPr>
              <w:spacing w:after="20"/>
              <w:ind w:left="20"/>
              <w:jc w:val="both"/>
            </w:pPr>
            <w:r>
              <w:rPr>
                <w:rFonts w:ascii="Times New Roman"/>
                <w:b w:val="false"/>
                <w:i w:val="false"/>
                <w:color w:val="000000"/>
                <w:sz w:val="20"/>
              </w:rPr>
              <w:t>
- создавать и редактировать чертеж.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w:t>
            </w:r>
          </w:p>
          <w:p>
            <w:pPr>
              <w:spacing w:after="20"/>
              <w:ind w:left="20"/>
              <w:jc w:val="both"/>
            </w:pPr>
            <w:r>
              <w:rPr>
                <w:rFonts w:ascii="Times New Roman"/>
                <w:b w:val="false"/>
                <w:i w:val="false"/>
                <w:color w:val="000000"/>
                <w:sz w:val="20"/>
              </w:rPr>
              <w:t>
ПК3.1.7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Котельные установки тепловых электрических станций.</w:t>
            </w:r>
          </w:p>
          <w:p>
            <w:pPr>
              <w:spacing w:after="20"/>
              <w:ind w:left="20"/>
              <w:jc w:val="both"/>
            </w:pPr>
            <w:r>
              <w:rPr>
                <w:rFonts w:ascii="Times New Roman"/>
                <w:b w:val="false"/>
                <w:i w:val="false"/>
                <w:color w:val="000000"/>
                <w:sz w:val="20"/>
              </w:rPr>
              <w:t>
Классификация топлива и его технические характеристики; основы горения твердого, жидкого и газообразного топлива; эффективность использования топлива; топочные устройства; основы гидродинамики и водный режим паровых котлов; парообразующие поверхности нагрева; пароперегреватели. низкотемпературные поверхности нагрева, каркас, обмуровка и гарнитура паровых котлов; компоновка конструкции паровых котлов, методика теплового расчета; водопаровой тракт и расчет на прочность основных элементов котла; топливоподача и пылеприготовление твердого топлива; топливное хозяйство газо-мазутных электростанций; газо-воздушный тракт котельных установок, золошлакоудаление</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роль парового котла в технологической схеме ТЭС, схему котельной установки, назначение еҰ элементов, маркировку и параметры котлов, основные термины и определения;</w:t>
            </w:r>
          </w:p>
          <w:p>
            <w:pPr>
              <w:spacing w:after="20"/>
              <w:ind w:left="20"/>
              <w:jc w:val="both"/>
            </w:pPr>
            <w:r>
              <w:rPr>
                <w:rFonts w:ascii="Times New Roman"/>
                <w:b w:val="false"/>
                <w:i w:val="false"/>
                <w:color w:val="000000"/>
                <w:sz w:val="20"/>
              </w:rPr>
              <w:t>
- классификацию твердого топлива, удельную теплоту сгорания, понятие условного топлива;</w:t>
            </w:r>
          </w:p>
          <w:p>
            <w:pPr>
              <w:spacing w:after="20"/>
              <w:ind w:left="20"/>
              <w:jc w:val="both"/>
            </w:pPr>
            <w:r>
              <w:rPr>
                <w:rFonts w:ascii="Times New Roman"/>
                <w:b w:val="false"/>
                <w:i w:val="false"/>
                <w:color w:val="000000"/>
                <w:sz w:val="20"/>
              </w:rPr>
              <w:t>
- понятие теоретически необходимого количества воздуха, коэффициента избытка воздуха;</w:t>
            </w:r>
          </w:p>
          <w:p>
            <w:pPr>
              <w:spacing w:after="20"/>
              <w:ind w:left="20"/>
              <w:jc w:val="both"/>
            </w:pPr>
            <w:r>
              <w:rPr>
                <w:rFonts w:ascii="Times New Roman"/>
                <w:b w:val="false"/>
                <w:i w:val="false"/>
                <w:color w:val="000000"/>
                <w:sz w:val="20"/>
              </w:rPr>
              <w:t>
- уравнение баланса теплоты, уравнение для определения КПД котла;</w:t>
            </w:r>
          </w:p>
          <w:p>
            <w:pPr>
              <w:spacing w:after="20"/>
              <w:ind w:left="20"/>
              <w:jc w:val="both"/>
            </w:pPr>
            <w:r>
              <w:rPr>
                <w:rFonts w:ascii="Times New Roman"/>
                <w:b w:val="false"/>
                <w:i w:val="false"/>
                <w:color w:val="000000"/>
                <w:sz w:val="20"/>
              </w:rPr>
              <w:t>
- конструкцию топок с твердым и жидким шлакоудалением, топок для сжигания газа и мазута, вихревых топок, топок под наддувом;</w:t>
            </w:r>
          </w:p>
          <w:p>
            <w:pPr>
              <w:spacing w:after="20"/>
              <w:ind w:left="20"/>
              <w:jc w:val="both"/>
            </w:pPr>
            <w:r>
              <w:rPr>
                <w:rFonts w:ascii="Times New Roman"/>
                <w:b w:val="false"/>
                <w:i w:val="false"/>
                <w:color w:val="000000"/>
                <w:sz w:val="20"/>
              </w:rPr>
              <w:t>
- конструкцию барабана котла, методы получения чистого пара, конструкции сепарационных внутри барабанных устройств;</w:t>
            </w:r>
          </w:p>
          <w:p>
            <w:pPr>
              <w:spacing w:after="20"/>
              <w:ind w:left="20"/>
              <w:jc w:val="both"/>
            </w:pPr>
            <w:r>
              <w:rPr>
                <w:rFonts w:ascii="Times New Roman"/>
                <w:b w:val="false"/>
                <w:i w:val="false"/>
                <w:color w:val="000000"/>
                <w:sz w:val="20"/>
              </w:rPr>
              <w:t>
- конструкцию пароперегревателей, схемы компоновок пароперегревателей;</w:t>
            </w:r>
          </w:p>
          <w:p>
            <w:pPr>
              <w:spacing w:after="20"/>
              <w:ind w:left="20"/>
              <w:jc w:val="both"/>
            </w:pPr>
            <w:r>
              <w:rPr>
                <w:rFonts w:ascii="Times New Roman"/>
                <w:b w:val="false"/>
                <w:i w:val="false"/>
                <w:color w:val="000000"/>
                <w:sz w:val="20"/>
              </w:rPr>
              <w:t>
- компоновку и конструкции поверхностей нагрева;</w:t>
            </w:r>
          </w:p>
          <w:p>
            <w:pPr>
              <w:spacing w:after="20"/>
              <w:ind w:left="20"/>
              <w:jc w:val="both"/>
            </w:pPr>
            <w:r>
              <w:rPr>
                <w:rFonts w:ascii="Times New Roman"/>
                <w:b w:val="false"/>
                <w:i w:val="false"/>
                <w:color w:val="000000"/>
                <w:sz w:val="20"/>
              </w:rPr>
              <w:t xml:space="preserve">
- конструкцию экономайзера, воздухоподгревателей, принцип их работы; </w:t>
            </w:r>
          </w:p>
          <w:p>
            <w:pPr>
              <w:spacing w:after="20"/>
              <w:ind w:left="20"/>
              <w:jc w:val="both"/>
            </w:pPr>
            <w:r>
              <w:rPr>
                <w:rFonts w:ascii="Times New Roman"/>
                <w:b w:val="false"/>
                <w:i w:val="false"/>
                <w:color w:val="000000"/>
                <w:sz w:val="20"/>
              </w:rPr>
              <w:t>
- конструкции каркасов, крепления барабанов котлов, труб; устройство и виды обмуровки, тепловой изоляции, конструкции гарнитуры;</w:t>
            </w:r>
          </w:p>
          <w:p>
            <w:pPr>
              <w:spacing w:after="20"/>
              <w:ind w:left="20"/>
              <w:jc w:val="both"/>
            </w:pPr>
            <w:r>
              <w:rPr>
                <w:rFonts w:ascii="Times New Roman"/>
                <w:b w:val="false"/>
                <w:i w:val="false"/>
                <w:color w:val="000000"/>
                <w:sz w:val="20"/>
              </w:rPr>
              <w:t>
- типы и классификацию котлов по ГОСТ 3619-81</w:t>
            </w:r>
          </w:p>
          <w:p>
            <w:pPr>
              <w:spacing w:after="20"/>
              <w:ind w:left="20"/>
              <w:jc w:val="both"/>
            </w:pPr>
            <w:r>
              <w:rPr>
                <w:rFonts w:ascii="Times New Roman"/>
                <w:b w:val="false"/>
                <w:i w:val="false"/>
                <w:color w:val="000000"/>
                <w:sz w:val="20"/>
              </w:rPr>
              <w:t>
- задачи теплового расчета;</w:t>
            </w:r>
          </w:p>
          <w:p>
            <w:pPr>
              <w:spacing w:after="20"/>
              <w:ind w:left="20"/>
              <w:jc w:val="both"/>
            </w:pPr>
            <w:r>
              <w:rPr>
                <w:rFonts w:ascii="Times New Roman"/>
                <w:b w:val="false"/>
                <w:i w:val="false"/>
                <w:color w:val="000000"/>
                <w:sz w:val="20"/>
              </w:rPr>
              <w:t>
- классы арматуры, конструкцию арматуры, место ее установки;</w:t>
            </w:r>
          </w:p>
          <w:p>
            <w:pPr>
              <w:spacing w:after="20"/>
              <w:ind w:left="20"/>
              <w:jc w:val="both"/>
            </w:pPr>
            <w:r>
              <w:rPr>
                <w:rFonts w:ascii="Times New Roman"/>
                <w:b w:val="false"/>
                <w:i w:val="false"/>
                <w:color w:val="000000"/>
                <w:sz w:val="20"/>
              </w:rPr>
              <w:t>
- устройство и принцип работы оборудования топливоподачи, углеразмольные характеристики топлива, принцип работы систем пылеприготовления, схемы пылесистем;</w:t>
            </w:r>
          </w:p>
          <w:p>
            <w:pPr>
              <w:spacing w:after="20"/>
              <w:ind w:left="20"/>
              <w:jc w:val="both"/>
            </w:pPr>
            <w:r>
              <w:rPr>
                <w:rFonts w:ascii="Times New Roman"/>
                <w:b w:val="false"/>
                <w:i w:val="false"/>
                <w:color w:val="000000"/>
                <w:sz w:val="20"/>
              </w:rPr>
              <w:t>
- схему мазутного и газового хозяйства станции;</w:t>
            </w:r>
          </w:p>
          <w:p>
            <w:pPr>
              <w:spacing w:after="20"/>
              <w:ind w:left="20"/>
              <w:jc w:val="both"/>
            </w:pPr>
            <w:r>
              <w:rPr>
                <w:rFonts w:ascii="Times New Roman"/>
                <w:b w:val="false"/>
                <w:i w:val="false"/>
                <w:color w:val="000000"/>
                <w:sz w:val="20"/>
              </w:rPr>
              <w:t>
- схемы газовоздушного тракта и его конструктивные элементы, принцип действия, основные характеристики золоуловителей;</w:t>
            </w:r>
          </w:p>
          <w:p>
            <w:pPr>
              <w:spacing w:after="20"/>
              <w:ind w:left="20"/>
              <w:jc w:val="both"/>
            </w:pPr>
            <w:r>
              <w:rPr>
                <w:rFonts w:ascii="Times New Roman"/>
                <w:b w:val="false"/>
                <w:i w:val="false"/>
                <w:color w:val="000000"/>
                <w:sz w:val="20"/>
              </w:rPr>
              <w:t>
- конструкцию золошлако-удаляющих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делать пересчет с одной массы топлива на другую, теплоты сгорания с одной массы на другую;</w:t>
            </w:r>
          </w:p>
          <w:p>
            <w:pPr>
              <w:spacing w:after="20"/>
              <w:ind w:left="20"/>
              <w:jc w:val="both"/>
            </w:pPr>
            <w:r>
              <w:rPr>
                <w:rFonts w:ascii="Times New Roman"/>
                <w:b w:val="false"/>
                <w:i w:val="false"/>
                <w:color w:val="000000"/>
                <w:sz w:val="20"/>
              </w:rPr>
              <w:t>
- определять коэффициент избытка воздуха, рассчитать энтальпии продуктов сгорания, определять объемы продуктов горения при сжигании топлива;</w:t>
            </w:r>
          </w:p>
          <w:p>
            <w:pPr>
              <w:spacing w:after="20"/>
              <w:ind w:left="20"/>
              <w:jc w:val="both"/>
            </w:pPr>
            <w:r>
              <w:rPr>
                <w:rFonts w:ascii="Times New Roman"/>
                <w:b w:val="false"/>
                <w:i w:val="false"/>
                <w:color w:val="000000"/>
                <w:sz w:val="20"/>
              </w:rPr>
              <w:t>
- подсчитать баланс теплоты, определять потери теплоты q</w:t>
            </w:r>
            <w:r>
              <w:rPr>
                <w:rFonts w:ascii="Times New Roman"/>
                <w:b w:val="false"/>
                <w:i w:val="false"/>
                <w:color w:val="000000"/>
                <w:vertAlign w:val="subscript"/>
              </w:rPr>
              <w:t>2</w:t>
            </w:r>
            <w:r>
              <w:rPr>
                <w:rFonts w:ascii="Times New Roman"/>
                <w:b w:val="false"/>
                <w:i w:val="false"/>
                <w:color w:val="000000"/>
                <w:sz w:val="20"/>
              </w:rPr>
              <w:t>, q</w:t>
            </w:r>
            <w:r>
              <w:rPr>
                <w:rFonts w:ascii="Times New Roman"/>
                <w:b w:val="false"/>
                <w:i w:val="false"/>
                <w:color w:val="000000"/>
                <w:vertAlign w:val="subscript"/>
              </w:rPr>
              <w:t>3</w:t>
            </w:r>
            <w:r>
              <w:rPr>
                <w:rFonts w:ascii="Times New Roman"/>
                <w:b w:val="false"/>
                <w:i w:val="false"/>
                <w:color w:val="000000"/>
                <w:sz w:val="20"/>
              </w:rPr>
              <w:t>, q</w:t>
            </w:r>
            <w:r>
              <w:rPr>
                <w:rFonts w:ascii="Times New Roman"/>
                <w:b w:val="false"/>
                <w:i w:val="false"/>
                <w:color w:val="000000"/>
                <w:vertAlign w:val="subscript"/>
              </w:rPr>
              <w:t>4</w:t>
            </w:r>
            <w:r>
              <w:rPr>
                <w:rFonts w:ascii="Times New Roman"/>
                <w:b w:val="false"/>
                <w:i w:val="false"/>
                <w:color w:val="000000"/>
                <w:sz w:val="20"/>
              </w:rPr>
              <w:t>, q</w:t>
            </w:r>
            <w:r>
              <w:rPr>
                <w:rFonts w:ascii="Times New Roman"/>
                <w:b w:val="false"/>
                <w:i w:val="false"/>
                <w:color w:val="000000"/>
                <w:vertAlign w:val="subscript"/>
              </w:rPr>
              <w:t>5</w:t>
            </w:r>
            <w:r>
              <w:rPr>
                <w:rFonts w:ascii="Times New Roman"/>
                <w:b w:val="false"/>
                <w:i w:val="false"/>
                <w:color w:val="000000"/>
                <w:sz w:val="20"/>
              </w:rPr>
              <w:t>, q</w:t>
            </w:r>
            <w:r>
              <w:rPr>
                <w:rFonts w:ascii="Times New Roman"/>
                <w:b w:val="false"/>
                <w:i w:val="false"/>
                <w:color w:val="000000"/>
                <w:vertAlign w:val="subscript"/>
              </w:rPr>
              <w:t>6</w:t>
            </w:r>
            <w:r>
              <w:rPr>
                <w:rFonts w:ascii="Times New Roman"/>
                <w:b w:val="false"/>
                <w:i w:val="false"/>
                <w:color w:val="000000"/>
                <w:sz w:val="20"/>
              </w:rPr>
              <w:t>, КПД котла по прямому и обратному балансу тепла, определять расход топлива на котел;</w:t>
            </w:r>
          </w:p>
          <w:p>
            <w:pPr>
              <w:spacing w:after="20"/>
              <w:ind w:left="20"/>
              <w:jc w:val="both"/>
            </w:pPr>
            <w:r>
              <w:rPr>
                <w:rFonts w:ascii="Times New Roman"/>
                <w:b w:val="false"/>
                <w:i w:val="false"/>
                <w:color w:val="000000"/>
                <w:sz w:val="20"/>
              </w:rPr>
              <w:t>
- выполнять эскиз и рассчитывать геометрические характеристики топки;</w:t>
            </w:r>
          </w:p>
          <w:p>
            <w:pPr>
              <w:spacing w:after="20"/>
              <w:ind w:left="20"/>
              <w:jc w:val="both"/>
            </w:pPr>
            <w:r>
              <w:rPr>
                <w:rFonts w:ascii="Times New Roman"/>
                <w:b w:val="false"/>
                <w:i w:val="false"/>
                <w:color w:val="000000"/>
                <w:sz w:val="20"/>
              </w:rPr>
              <w:t>
- выполнять тепловой расчет экономайзера, воздухоподогревателей;</w:t>
            </w:r>
          </w:p>
          <w:p>
            <w:pPr>
              <w:spacing w:after="20"/>
              <w:ind w:left="20"/>
              <w:jc w:val="both"/>
            </w:pPr>
            <w:r>
              <w:rPr>
                <w:rFonts w:ascii="Times New Roman"/>
                <w:b w:val="false"/>
                <w:i w:val="false"/>
                <w:color w:val="000000"/>
                <w:sz w:val="20"/>
              </w:rPr>
              <w:t>
- составлять схемы котлов барабанного и прямоточного типов;</w:t>
            </w:r>
          </w:p>
          <w:p>
            <w:pPr>
              <w:spacing w:after="20"/>
              <w:ind w:left="20"/>
              <w:jc w:val="both"/>
            </w:pPr>
            <w:r>
              <w:rPr>
                <w:rFonts w:ascii="Times New Roman"/>
                <w:b w:val="false"/>
                <w:i w:val="false"/>
                <w:color w:val="000000"/>
                <w:sz w:val="20"/>
              </w:rPr>
              <w:t xml:space="preserve">
- выполнять расчет элементов котла; </w:t>
            </w:r>
          </w:p>
          <w:p>
            <w:pPr>
              <w:spacing w:after="20"/>
              <w:ind w:left="20"/>
              <w:jc w:val="both"/>
            </w:pPr>
            <w:r>
              <w:rPr>
                <w:rFonts w:ascii="Times New Roman"/>
                <w:b w:val="false"/>
                <w:i w:val="false"/>
                <w:color w:val="000000"/>
                <w:sz w:val="20"/>
              </w:rPr>
              <w:t>
- выполнять расчет на прочность основных элементов котла;</w:t>
            </w:r>
          </w:p>
          <w:p>
            <w:pPr>
              <w:spacing w:after="20"/>
              <w:ind w:left="20"/>
              <w:jc w:val="both"/>
            </w:pPr>
            <w:r>
              <w:rPr>
                <w:rFonts w:ascii="Times New Roman"/>
                <w:b w:val="false"/>
                <w:i w:val="false"/>
                <w:color w:val="000000"/>
                <w:sz w:val="20"/>
              </w:rPr>
              <w:t>
- по виду топлива выбирать вид мелющих устройств и схему пылесистемы;</w:t>
            </w:r>
          </w:p>
          <w:p>
            <w:pPr>
              <w:spacing w:after="20"/>
              <w:ind w:left="20"/>
              <w:jc w:val="both"/>
            </w:pPr>
            <w:r>
              <w:rPr>
                <w:rFonts w:ascii="Times New Roman"/>
                <w:b w:val="false"/>
                <w:i w:val="false"/>
                <w:color w:val="000000"/>
                <w:sz w:val="20"/>
              </w:rPr>
              <w:t>
- выполнить расчет и выбор вентиляторов, золоуловителей и дымовой трубы;</w:t>
            </w:r>
          </w:p>
          <w:p>
            <w:pPr>
              <w:spacing w:after="20"/>
              <w:ind w:left="20"/>
              <w:jc w:val="both"/>
            </w:pPr>
            <w:r>
              <w:rPr>
                <w:rFonts w:ascii="Times New Roman"/>
                <w:b w:val="false"/>
                <w:i w:val="false"/>
                <w:color w:val="000000"/>
                <w:sz w:val="20"/>
              </w:rPr>
              <w:t>
- выбирать оборудование золошлакоудаления.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Турбинные установки тепловых электрических станций.</w:t>
            </w:r>
          </w:p>
          <w:p>
            <w:pPr>
              <w:spacing w:after="20"/>
              <w:ind w:left="20"/>
              <w:jc w:val="both"/>
            </w:pPr>
            <w:r>
              <w:rPr>
                <w:rFonts w:ascii="Times New Roman"/>
                <w:b w:val="false"/>
                <w:i w:val="false"/>
                <w:color w:val="000000"/>
                <w:sz w:val="20"/>
              </w:rPr>
              <w:t>
Основные понятия о паро-и газотурбинных установках; основы газодинамики пара при течении через каналы турбинных решеток; турбинная ступень и ее расчет; многоступенчатые паровые турбины; вспомогательное оборудование паротурбинной установки; конструкция узлов и деталей паровых турбин; конденсационные турбины; теплофикационные турбины; регулирование, маслоснабжение и защита паровых турбин; переменные и переходные режимы работы паровых турбин; газотурбинные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классификацию ПТУ и ГТУ.</w:t>
            </w:r>
          </w:p>
          <w:p>
            <w:pPr>
              <w:spacing w:after="20"/>
              <w:ind w:left="20"/>
              <w:jc w:val="both"/>
            </w:pPr>
            <w:r>
              <w:rPr>
                <w:rFonts w:ascii="Times New Roman"/>
                <w:b w:val="false"/>
                <w:i w:val="false"/>
                <w:color w:val="000000"/>
                <w:sz w:val="20"/>
              </w:rPr>
              <w:t>
- геометрические, аэродинамические характеристики решеток;</w:t>
            </w:r>
          </w:p>
          <w:p>
            <w:pPr>
              <w:spacing w:after="20"/>
              <w:ind w:left="20"/>
              <w:jc w:val="both"/>
            </w:pPr>
            <w:r>
              <w:rPr>
                <w:rFonts w:ascii="Times New Roman"/>
                <w:b w:val="false"/>
                <w:i w:val="false"/>
                <w:color w:val="000000"/>
                <w:sz w:val="20"/>
              </w:rPr>
              <w:t>
- способы увеличения мощности турбин; схемы проточной части, потери в проточной части, понятие коэффициента возврата теплоты;</w:t>
            </w:r>
          </w:p>
          <w:p>
            <w:pPr>
              <w:spacing w:after="20"/>
              <w:ind w:left="20"/>
              <w:jc w:val="both"/>
            </w:pPr>
            <w:r>
              <w:rPr>
                <w:rFonts w:ascii="Times New Roman"/>
                <w:b w:val="false"/>
                <w:i w:val="false"/>
                <w:color w:val="000000"/>
                <w:sz w:val="20"/>
              </w:rPr>
              <w:t>
- назначение, устройство и принцип действия конденсаторов, деаэраторов, подогревателей;</w:t>
            </w:r>
          </w:p>
          <w:p>
            <w:pPr>
              <w:spacing w:after="20"/>
              <w:ind w:left="20"/>
              <w:jc w:val="both"/>
            </w:pPr>
            <w:r>
              <w:rPr>
                <w:rFonts w:ascii="Times New Roman"/>
                <w:b w:val="false"/>
                <w:i w:val="false"/>
                <w:color w:val="000000"/>
                <w:sz w:val="20"/>
              </w:rPr>
              <w:t xml:space="preserve">
- конструкцию корпусов цилиндров высокого, среднего и низкого давления (ЦВД, ЦСД, ЦНД) их отличия, материалы; </w:t>
            </w:r>
          </w:p>
          <w:p>
            <w:pPr>
              <w:spacing w:after="20"/>
              <w:ind w:left="20"/>
              <w:jc w:val="both"/>
            </w:pPr>
            <w:r>
              <w:rPr>
                <w:rFonts w:ascii="Times New Roman"/>
                <w:b w:val="false"/>
                <w:i w:val="false"/>
                <w:color w:val="000000"/>
                <w:sz w:val="20"/>
              </w:rPr>
              <w:t>
- конструкцию и условия работы роторов турбин ЦВД, ЦСД, ЦНД их материалы, уплотнения, подшипники;</w:t>
            </w:r>
          </w:p>
          <w:p>
            <w:pPr>
              <w:spacing w:after="20"/>
              <w:ind w:left="20"/>
              <w:jc w:val="both"/>
            </w:pPr>
            <w:r>
              <w:rPr>
                <w:rFonts w:ascii="Times New Roman"/>
                <w:b w:val="false"/>
                <w:i w:val="false"/>
                <w:color w:val="000000"/>
                <w:sz w:val="20"/>
              </w:rPr>
              <w:t>
- типы и маркировки конденсационных турбин; влияние отборов и глубины вакуума на выхлопную часть турбины и высоту последней лопатки;</w:t>
            </w:r>
          </w:p>
          <w:p>
            <w:pPr>
              <w:spacing w:after="20"/>
              <w:ind w:left="20"/>
              <w:jc w:val="both"/>
            </w:pPr>
            <w:r>
              <w:rPr>
                <w:rFonts w:ascii="Times New Roman"/>
                <w:b w:val="false"/>
                <w:i w:val="false"/>
                <w:color w:val="000000"/>
                <w:sz w:val="20"/>
              </w:rPr>
              <w:t>
- типы, маркировку и принципиальные схемы установок с турбинами типа Т, ПТ, Р;</w:t>
            </w:r>
          </w:p>
          <w:p>
            <w:pPr>
              <w:spacing w:after="20"/>
              <w:ind w:left="20"/>
              <w:jc w:val="both"/>
            </w:pPr>
            <w:r>
              <w:rPr>
                <w:rFonts w:ascii="Times New Roman"/>
                <w:b w:val="false"/>
                <w:i w:val="false"/>
                <w:color w:val="000000"/>
                <w:sz w:val="20"/>
              </w:rPr>
              <w:t>
- различные схемы регулирования, для турбин с промежуточным перегревом пара и без него; все защиты;</w:t>
            </w:r>
          </w:p>
          <w:p>
            <w:pPr>
              <w:spacing w:after="20"/>
              <w:ind w:left="20"/>
              <w:jc w:val="both"/>
            </w:pPr>
            <w:r>
              <w:rPr>
                <w:rFonts w:ascii="Times New Roman"/>
                <w:b w:val="false"/>
                <w:i w:val="false"/>
                <w:color w:val="000000"/>
                <w:sz w:val="20"/>
              </w:rPr>
              <w:t>
- систему подачи и распределения масла;</w:t>
            </w:r>
          </w:p>
          <w:p>
            <w:pPr>
              <w:spacing w:after="20"/>
              <w:ind w:left="20"/>
              <w:jc w:val="both"/>
            </w:pPr>
            <w:r>
              <w:rPr>
                <w:rFonts w:ascii="Times New Roman"/>
                <w:b w:val="false"/>
                <w:i w:val="false"/>
                <w:color w:val="000000"/>
                <w:sz w:val="20"/>
              </w:rPr>
              <w:t>
- работу ступени при нерасчетном режиме, при скользящих параметрах.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расшифровывать типы турбин; строить процесс расширения на </w:t>
            </w:r>
            <w:r>
              <w:rPr>
                <w:rFonts w:ascii="Times New Roman"/>
                <w:b w:val="false"/>
                <w:i w:val="false"/>
                <w:color w:val="000000"/>
                <w:sz w:val="20"/>
                <w:u w:val="single"/>
              </w:rPr>
              <w:t>һs</w:t>
            </w:r>
            <w:r>
              <w:rPr>
                <w:rFonts w:ascii="Times New Roman"/>
                <w:b w:val="false"/>
                <w:i w:val="false"/>
                <w:color w:val="000000"/>
                <w:sz w:val="20"/>
              </w:rPr>
              <w:t xml:space="preserve"> -диаграмме и пользоваться ею;</w:t>
            </w:r>
          </w:p>
          <w:p>
            <w:pPr>
              <w:spacing w:after="20"/>
              <w:ind w:left="20"/>
              <w:jc w:val="both"/>
            </w:pPr>
            <w:r>
              <w:rPr>
                <w:rFonts w:ascii="Times New Roman"/>
                <w:b w:val="false"/>
                <w:i w:val="false"/>
                <w:color w:val="000000"/>
                <w:sz w:val="20"/>
              </w:rPr>
              <w:t>
- использовать построение треугольников скоростей и һs -диаграмму для теплового расчета ступени;</w:t>
            </w:r>
          </w:p>
          <w:p>
            <w:pPr>
              <w:spacing w:after="20"/>
              <w:ind w:left="20"/>
              <w:jc w:val="both"/>
            </w:pPr>
            <w:r>
              <w:rPr>
                <w:rFonts w:ascii="Times New Roman"/>
                <w:b w:val="false"/>
                <w:i w:val="false"/>
                <w:color w:val="000000"/>
                <w:sz w:val="20"/>
              </w:rPr>
              <w:t>
- выбирать материалы для деталей ротора и статора;</w:t>
            </w:r>
          </w:p>
          <w:p>
            <w:pPr>
              <w:spacing w:after="20"/>
              <w:ind w:left="20"/>
              <w:jc w:val="both"/>
            </w:pPr>
            <w:r>
              <w:rPr>
                <w:rFonts w:ascii="Times New Roman"/>
                <w:b w:val="false"/>
                <w:i w:val="false"/>
                <w:color w:val="000000"/>
                <w:sz w:val="20"/>
              </w:rPr>
              <w:t>
- ориентироваться в разрезах проточной части турбин;</w:t>
            </w:r>
          </w:p>
          <w:p>
            <w:pPr>
              <w:spacing w:after="20"/>
              <w:ind w:left="20"/>
              <w:jc w:val="both"/>
            </w:pPr>
            <w:r>
              <w:rPr>
                <w:rFonts w:ascii="Times New Roman"/>
                <w:b w:val="false"/>
                <w:i w:val="false"/>
                <w:color w:val="000000"/>
                <w:sz w:val="20"/>
              </w:rPr>
              <w:t>
- определять расход пара через турбину и каждый еҰ отсек.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тепловых электрических станций.</w:t>
            </w:r>
          </w:p>
          <w:p>
            <w:pPr>
              <w:spacing w:after="20"/>
              <w:ind w:left="20"/>
              <w:jc w:val="both"/>
            </w:pPr>
            <w:r>
              <w:rPr>
                <w:rFonts w:ascii="Times New Roman"/>
                <w:b w:val="false"/>
                <w:i w:val="false"/>
                <w:color w:val="000000"/>
                <w:sz w:val="20"/>
              </w:rPr>
              <w:t>
Общие сведения об электрической части ТЭС; короткие замыкания и заземляющие устройства; электрические аппараты напряжением до 1000В. и выше; схемы электрических соединений ТЭС; собственные нужды ТЭС; конструкция распределительных устройств; аккумуляторные батареи; релейная защита и автоматика.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сведения о технике безопасности при работе в электроустановках;</w:t>
            </w:r>
          </w:p>
          <w:p>
            <w:pPr>
              <w:spacing w:after="20"/>
              <w:ind w:left="20"/>
              <w:jc w:val="both"/>
            </w:pPr>
            <w:r>
              <w:rPr>
                <w:rFonts w:ascii="Times New Roman"/>
                <w:b w:val="false"/>
                <w:i w:val="false"/>
                <w:color w:val="000000"/>
                <w:sz w:val="20"/>
              </w:rPr>
              <w:t>
- термическое и динамическое действие токов КЗ на токоведущие части оборудования и окружающую среду;</w:t>
            </w:r>
          </w:p>
          <w:p>
            <w:pPr>
              <w:spacing w:after="20"/>
              <w:ind w:left="20"/>
              <w:jc w:val="both"/>
            </w:pPr>
            <w:r>
              <w:rPr>
                <w:rFonts w:ascii="Times New Roman"/>
                <w:b w:val="false"/>
                <w:i w:val="false"/>
                <w:color w:val="000000"/>
                <w:sz w:val="20"/>
              </w:rPr>
              <w:t>
- назначение, типы и конструкция предохранителей, выключателей, разъединителей, магнитных пускателей;</w:t>
            </w:r>
          </w:p>
          <w:p>
            <w:pPr>
              <w:spacing w:after="20"/>
              <w:ind w:left="20"/>
              <w:jc w:val="both"/>
            </w:pPr>
            <w:r>
              <w:rPr>
                <w:rFonts w:ascii="Times New Roman"/>
                <w:b w:val="false"/>
                <w:i w:val="false"/>
                <w:color w:val="000000"/>
                <w:sz w:val="20"/>
              </w:rPr>
              <w:t>
- назначение, типы и устройство проводников и изоляторов, схемы электрических соединений КЭС и ТЭС, достоинства и недостатки этих схем;</w:t>
            </w:r>
          </w:p>
          <w:p>
            <w:pPr>
              <w:spacing w:after="20"/>
              <w:ind w:left="20"/>
              <w:jc w:val="both"/>
            </w:pPr>
            <w:r>
              <w:rPr>
                <w:rFonts w:ascii="Times New Roman"/>
                <w:b w:val="false"/>
                <w:i w:val="false"/>
                <w:color w:val="000000"/>
                <w:sz w:val="20"/>
              </w:rPr>
              <w:t>
- схемы электроснабжения механизмов собственных нужд (СН) и требования к ним;</w:t>
            </w:r>
          </w:p>
          <w:p>
            <w:pPr>
              <w:spacing w:after="20"/>
              <w:ind w:left="20"/>
              <w:jc w:val="both"/>
            </w:pPr>
            <w:r>
              <w:rPr>
                <w:rFonts w:ascii="Times New Roman"/>
                <w:b w:val="false"/>
                <w:i w:val="false"/>
                <w:color w:val="000000"/>
                <w:sz w:val="20"/>
              </w:rPr>
              <w:t>
- самозапуск электродвигателей механизмов СН;</w:t>
            </w:r>
          </w:p>
          <w:p>
            <w:pPr>
              <w:spacing w:after="20"/>
              <w:ind w:left="20"/>
              <w:jc w:val="both"/>
            </w:pPr>
            <w:r>
              <w:rPr>
                <w:rFonts w:ascii="Times New Roman"/>
                <w:b w:val="false"/>
                <w:i w:val="false"/>
                <w:color w:val="000000"/>
                <w:sz w:val="20"/>
              </w:rPr>
              <w:t>
- типы ОРУ, ЗРУ, КРУ;</w:t>
            </w:r>
          </w:p>
          <w:p>
            <w:pPr>
              <w:spacing w:after="20"/>
              <w:ind w:left="20"/>
              <w:jc w:val="both"/>
            </w:pPr>
            <w:r>
              <w:rPr>
                <w:rFonts w:ascii="Times New Roman"/>
                <w:b w:val="false"/>
                <w:i w:val="false"/>
                <w:color w:val="000000"/>
                <w:sz w:val="20"/>
              </w:rPr>
              <w:t>
- устройство свинцово-кислотных аккумуляторов;</w:t>
            </w:r>
          </w:p>
          <w:p>
            <w:pPr>
              <w:spacing w:after="20"/>
              <w:ind w:left="20"/>
              <w:jc w:val="both"/>
            </w:pPr>
            <w:r>
              <w:rPr>
                <w:rFonts w:ascii="Times New Roman"/>
                <w:b w:val="false"/>
                <w:i w:val="false"/>
                <w:color w:val="000000"/>
                <w:sz w:val="20"/>
              </w:rPr>
              <w:t>
- режимы работы аккумуляторных батарей;</w:t>
            </w:r>
          </w:p>
          <w:p>
            <w:pPr>
              <w:spacing w:after="20"/>
              <w:ind w:left="20"/>
              <w:jc w:val="both"/>
            </w:pPr>
            <w:r>
              <w:rPr>
                <w:rFonts w:ascii="Times New Roman"/>
                <w:b w:val="false"/>
                <w:i w:val="false"/>
                <w:color w:val="000000"/>
                <w:sz w:val="20"/>
              </w:rPr>
              <w:t>
- правила обращения и эксплуатации аккумуляторных батарей;</w:t>
            </w:r>
          </w:p>
          <w:p>
            <w:pPr>
              <w:spacing w:after="20"/>
              <w:ind w:left="20"/>
              <w:jc w:val="both"/>
            </w:pPr>
            <w:r>
              <w:rPr>
                <w:rFonts w:ascii="Times New Roman"/>
                <w:b w:val="false"/>
                <w:i w:val="false"/>
                <w:color w:val="000000"/>
                <w:sz w:val="20"/>
              </w:rPr>
              <w:t>
- основные типы и устройство реле, релейную защиту электрических двигателей от перегрузки, виды сигнализации.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оказывать первую помощь пострадавшему от поражения электрическим током.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Тепловые электрические станции и трубопроводы.</w:t>
            </w:r>
          </w:p>
          <w:p>
            <w:pPr>
              <w:spacing w:after="20"/>
              <w:ind w:left="20"/>
              <w:jc w:val="both"/>
            </w:pPr>
            <w:r>
              <w:rPr>
                <w:rFonts w:ascii="Times New Roman"/>
                <w:b w:val="false"/>
                <w:i w:val="false"/>
                <w:color w:val="000000"/>
                <w:sz w:val="20"/>
              </w:rPr>
              <w:t>
Технологическая схема тепловой электрической станции; показатели тепловой и общей экономичности; элементы технологических схем, и тепловая схема тепловых электрических станций; тепловые сети и их элементы; техническое водоснабжение; генеральный план и компоновка оборудования ТЭС; газотурбинные, парогазовые и атомные электростанции.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Знать:</w:t>
            </w:r>
          </w:p>
          <w:p>
            <w:pPr>
              <w:spacing w:after="20"/>
              <w:ind w:left="20"/>
              <w:jc w:val="both"/>
            </w:pPr>
            <w:r>
              <w:rPr>
                <w:rFonts w:ascii="Times New Roman"/>
                <w:b w:val="false"/>
                <w:i w:val="false"/>
                <w:color w:val="000000"/>
                <w:sz w:val="20"/>
              </w:rPr>
              <w:t>
- виды энергетических ресурсов, элементы топливного, газовоздушного, пароводяного трактов, влияние вида топлива на ТЭС, класификацию и типы тепловых электрических станций;</w:t>
            </w:r>
          </w:p>
          <w:p>
            <w:pPr>
              <w:spacing w:after="20"/>
              <w:ind w:left="20"/>
              <w:jc w:val="both"/>
            </w:pPr>
            <w:r>
              <w:rPr>
                <w:rFonts w:ascii="Times New Roman"/>
                <w:b w:val="false"/>
                <w:i w:val="false"/>
                <w:color w:val="000000"/>
                <w:sz w:val="20"/>
              </w:rPr>
              <w:t>
- определение энергетических показателей станции, о факторах, влияющих на КПД ТЭС;</w:t>
            </w:r>
          </w:p>
          <w:p>
            <w:pPr>
              <w:spacing w:after="20"/>
              <w:ind w:left="20"/>
              <w:jc w:val="both"/>
            </w:pPr>
            <w:r>
              <w:rPr>
                <w:rFonts w:ascii="Times New Roman"/>
                <w:b w:val="false"/>
                <w:i w:val="false"/>
                <w:color w:val="000000"/>
                <w:sz w:val="20"/>
              </w:rPr>
              <w:t>
- конструкцию элементов ТЭС, схемы включения, типы элементов ТЭС, назначение и классификацию трубопроводов, элементы и арматуру трубопроводов, формулы баланса пара и воды для ТЭС, методику расчета подогревателей, деаэраторов, расширителей непрерывной продувки;</w:t>
            </w:r>
          </w:p>
          <w:p>
            <w:pPr>
              <w:spacing w:after="20"/>
              <w:ind w:left="20"/>
              <w:jc w:val="both"/>
            </w:pPr>
            <w:r>
              <w:rPr>
                <w:rFonts w:ascii="Times New Roman"/>
                <w:b w:val="false"/>
                <w:i w:val="false"/>
                <w:color w:val="000000"/>
                <w:sz w:val="20"/>
              </w:rPr>
              <w:t>
- определение полной и принципиальной схем коэффициентов недовыработки, теплофикации ТЭЦ;</w:t>
            </w:r>
          </w:p>
          <w:p>
            <w:pPr>
              <w:spacing w:after="20"/>
              <w:ind w:left="20"/>
              <w:jc w:val="both"/>
            </w:pPr>
            <w:r>
              <w:rPr>
                <w:rFonts w:ascii="Times New Roman"/>
                <w:b w:val="false"/>
                <w:i w:val="false"/>
                <w:color w:val="000000"/>
                <w:sz w:val="20"/>
              </w:rPr>
              <w:t>
- определение тепла на отопление, вентиляцию, горячее водоснабжение, системы теплоснабжения, их классификацию, схемы присоединения абонентов и классификацию тепловых сетей и пути повышения их надежности;</w:t>
            </w:r>
          </w:p>
          <w:p>
            <w:pPr>
              <w:spacing w:after="20"/>
              <w:ind w:left="20"/>
              <w:jc w:val="both"/>
            </w:pPr>
            <w:r>
              <w:rPr>
                <w:rFonts w:ascii="Times New Roman"/>
                <w:b w:val="false"/>
                <w:i w:val="false"/>
                <w:color w:val="000000"/>
                <w:sz w:val="20"/>
              </w:rPr>
              <w:t>
- о потреблении технической воды на ТЭС, источниках и системах водоснабжения;</w:t>
            </w:r>
          </w:p>
          <w:p>
            <w:pPr>
              <w:spacing w:after="20"/>
              <w:ind w:left="20"/>
              <w:jc w:val="both"/>
            </w:pPr>
            <w:r>
              <w:rPr>
                <w:rFonts w:ascii="Times New Roman"/>
                <w:b w:val="false"/>
                <w:i w:val="false"/>
                <w:color w:val="000000"/>
                <w:sz w:val="20"/>
              </w:rPr>
              <w:t>
- определение прямоточной и оборотной систем водоснабжения, конструкцию градирен;</w:t>
            </w:r>
          </w:p>
          <w:p>
            <w:pPr>
              <w:spacing w:after="20"/>
              <w:ind w:left="20"/>
              <w:jc w:val="both"/>
            </w:pPr>
            <w:r>
              <w:rPr>
                <w:rFonts w:ascii="Times New Roman"/>
                <w:b w:val="false"/>
                <w:i w:val="false"/>
                <w:color w:val="000000"/>
                <w:sz w:val="20"/>
              </w:rPr>
              <w:t>
- основные требования к выбору площадки для сооружения ТЭС, расположение зданий и сооружений на генплане в зависимости от розы ветров, основные компоновки конденсационных станций и теплоэлектроцентралей.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изображать элементы тепловой схемы на чертежах;</w:t>
            </w:r>
          </w:p>
          <w:p>
            <w:pPr>
              <w:spacing w:after="20"/>
              <w:ind w:left="20"/>
              <w:jc w:val="both"/>
            </w:pPr>
            <w:r>
              <w:rPr>
                <w:rFonts w:ascii="Times New Roman"/>
                <w:b w:val="false"/>
                <w:i w:val="false"/>
                <w:color w:val="000000"/>
                <w:sz w:val="20"/>
              </w:rPr>
              <w:t>
- решать задачи на определение.</w:t>
            </w:r>
          </w:p>
          <w:p>
            <w:pPr>
              <w:spacing w:after="20"/>
              <w:ind w:left="20"/>
              <w:jc w:val="both"/>
            </w:pPr>
            <w:r>
              <w:rPr>
                <w:rFonts w:ascii="Times New Roman"/>
                <w:b w:val="false"/>
                <w:i w:val="false"/>
                <w:color w:val="000000"/>
                <w:sz w:val="20"/>
              </w:rPr>
              <w:t>
технико-экономических показателей станции, КПД брутто и нетто ТЭС;</w:t>
            </w:r>
          </w:p>
          <w:p>
            <w:pPr>
              <w:spacing w:after="20"/>
              <w:ind w:left="20"/>
              <w:jc w:val="both"/>
            </w:pPr>
            <w:r>
              <w:rPr>
                <w:rFonts w:ascii="Times New Roman"/>
                <w:b w:val="false"/>
                <w:i w:val="false"/>
                <w:color w:val="000000"/>
                <w:sz w:val="20"/>
              </w:rPr>
              <w:t>
- выполнять тепловой расчет подогревателей, деаэратора, расширителей непрерывной продувки;</w:t>
            </w:r>
          </w:p>
          <w:p>
            <w:pPr>
              <w:spacing w:after="20"/>
              <w:ind w:left="20"/>
              <w:jc w:val="both"/>
            </w:pPr>
            <w:r>
              <w:rPr>
                <w:rFonts w:ascii="Times New Roman"/>
                <w:b w:val="false"/>
                <w:i w:val="false"/>
                <w:color w:val="000000"/>
                <w:sz w:val="20"/>
              </w:rPr>
              <w:t>
- подсчитать диаметр трубопровода, сделать выбор категории и материала трубопровода;</w:t>
            </w:r>
          </w:p>
          <w:p>
            <w:pPr>
              <w:spacing w:after="20"/>
              <w:ind w:left="20"/>
              <w:jc w:val="both"/>
            </w:pPr>
            <w:r>
              <w:rPr>
                <w:rFonts w:ascii="Times New Roman"/>
                <w:b w:val="false"/>
                <w:i w:val="false"/>
                <w:color w:val="000000"/>
                <w:sz w:val="20"/>
              </w:rPr>
              <w:t xml:space="preserve">
- составлять тепловую схему, строить графики температуры тепловых сетей, распределять тепло по тепловым потребителям; </w:t>
            </w:r>
          </w:p>
          <w:p>
            <w:pPr>
              <w:spacing w:after="20"/>
              <w:ind w:left="20"/>
              <w:jc w:val="both"/>
            </w:pPr>
            <w:r>
              <w:rPr>
                <w:rFonts w:ascii="Times New Roman"/>
                <w:b w:val="false"/>
                <w:i w:val="false"/>
                <w:color w:val="000000"/>
                <w:sz w:val="20"/>
              </w:rPr>
              <w:t>
- выполнять расчет схемы на заданный режим;</w:t>
            </w:r>
          </w:p>
          <w:p>
            <w:pPr>
              <w:spacing w:after="20"/>
              <w:ind w:left="20"/>
              <w:jc w:val="both"/>
            </w:pPr>
            <w:r>
              <w:rPr>
                <w:rFonts w:ascii="Times New Roman"/>
                <w:b w:val="false"/>
                <w:i w:val="false"/>
                <w:color w:val="000000"/>
                <w:sz w:val="20"/>
              </w:rPr>
              <w:t>
- рассчитывать расходы на отопление, вентиляцию, горячее водоснабжение;</w:t>
            </w:r>
          </w:p>
          <w:p>
            <w:pPr>
              <w:spacing w:after="20"/>
              <w:ind w:left="20"/>
              <w:jc w:val="both"/>
            </w:pPr>
            <w:r>
              <w:rPr>
                <w:rFonts w:ascii="Times New Roman"/>
                <w:b w:val="false"/>
                <w:i w:val="false"/>
                <w:color w:val="000000"/>
                <w:sz w:val="20"/>
              </w:rPr>
              <w:t>
- рассчитывать кратность охлаждения, площадь орошения градирни.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теплотехнических измерений и автоматизация теплотехнических процессов.</w:t>
            </w:r>
          </w:p>
          <w:p>
            <w:pPr>
              <w:spacing w:after="20"/>
              <w:ind w:left="20"/>
              <w:jc w:val="both"/>
            </w:pPr>
            <w:r>
              <w:rPr>
                <w:rFonts w:ascii="Times New Roman"/>
                <w:b w:val="false"/>
                <w:i w:val="false"/>
                <w:color w:val="000000"/>
                <w:sz w:val="20"/>
              </w:rPr>
              <w:t>
Общие сведения о теплотехнических измерениях и метрологии; измерительные преобразователи и схемы дистанционной передачи; измерение температуры; измерение давления, разности давлений и разряжения; измерение расхода, количества и уровня жидкостей и сыпучих тел; измерение состава газов, воды, пара; контроль выбросов ТЭС; специальные измерения схемы теплотехнического контроля; основные понятия управления и автоматизации; автоматизированные системы регулирования; технические средства автоматизированных систем регулирования; автоматическое регулирование барабанных и прямоточных паровых котлов; автоматизация энергетического блока и вспомогательного оборудования; системы логического управления и автоматические тепловые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типы приборов для измерения технологических параметров;</w:t>
            </w:r>
          </w:p>
          <w:p>
            <w:pPr>
              <w:spacing w:after="20"/>
              <w:ind w:left="20"/>
              <w:jc w:val="both"/>
            </w:pPr>
            <w:r>
              <w:rPr>
                <w:rFonts w:ascii="Times New Roman"/>
                <w:b w:val="false"/>
                <w:i w:val="false"/>
                <w:color w:val="000000"/>
                <w:sz w:val="20"/>
              </w:rPr>
              <w:t>
- применение приборов для измерения основных технологических параҒметров;</w:t>
            </w:r>
          </w:p>
          <w:p>
            <w:pPr>
              <w:spacing w:after="20"/>
              <w:ind w:left="20"/>
              <w:jc w:val="both"/>
            </w:pPr>
            <w:r>
              <w:rPr>
                <w:rFonts w:ascii="Times New Roman"/>
                <w:b w:val="false"/>
                <w:i w:val="false"/>
                <w:color w:val="000000"/>
                <w:sz w:val="20"/>
              </w:rPr>
              <w:t>
- основные технические характеристики; достоинства и недостатки приҒборов для измерения технологических параметров;</w:t>
            </w:r>
          </w:p>
          <w:p>
            <w:pPr>
              <w:spacing w:after="20"/>
              <w:ind w:left="20"/>
              <w:jc w:val="both"/>
            </w:pPr>
            <w:r>
              <w:rPr>
                <w:rFonts w:ascii="Times New Roman"/>
                <w:b w:val="false"/>
                <w:i w:val="false"/>
                <w:color w:val="000000"/>
                <w:sz w:val="20"/>
              </w:rPr>
              <w:t>
- основные понятия управления и автоматизации;</w:t>
            </w:r>
          </w:p>
          <w:p>
            <w:pPr>
              <w:spacing w:after="20"/>
              <w:ind w:left="20"/>
              <w:jc w:val="both"/>
            </w:pPr>
            <w:r>
              <w:rPr>
                <w:rFonts w:ascii="Times New Roman"/>
                <w:b w:val="false"/>
                <w:i w:val="false"/>
                <w:color w:val="000000"/>
                <w:sz w:val="20"/>
              </w:rPr>
              <w:t>
- структурные схемы автоматической системы регулирования;</w:t>
            </w:r>
          </w:p>
          <w:p>
            <w:pPr>
              <w:spacing w:after="20"/>
              <w:ind w:left="20"/>
              <w:jc w:val="both"/>
            </w:pPr>
            <w:r>
              <w:rPr>
                <w:rFonts w:ascii="Times New Roman"/>
                <w:b w:val="false"/>
                <w:i w:val="false"/>
                <w:color w:val="000000"/>
                <w:sz w:val="20"/>
              </w:rPr>
              <w:t>
- схемы автоматического регулирования паровых котлов;</w:t>
            </w:r>
          </w:p>
          <w:p>
            <w:pPr>
              <w:spacing w:after="20"/>
              <w:ind w:left="20"/>
              <w:jc w:val="both"/>
            </w:pPr>
            <w:r>
              <w:rPr>
                <w:rFonts w:ascii="Times New Roman"/>
                <w:b w:val="false"/>
                <w:i w:val="false"/>
                <w:color w:val="000000"/>
                <w:sz w:val="20"/>
              </w:rPr>
              <w:t>
- схемы автоматизации вспомогательного оборудования ТЭС;</w:t>
            </w:r>
          </w:p>
          <w:p>
            <w:pPr>
              <w:spacing w:after="20"/>
              <w:ind w:left="20"/>
              <w:jc w:val="both"/>
            </w:pPr>
            <w:r>
              <w:rPr>
                <w:rFonts w:ascii="Times New Roman"/>
                <w:b w:val="false"/>
                <w:i w:val="false"/>
                <w:color w:val="000000"/>
                <w:sz w:val="20"/>
              </w:rPr>
              <w:t>
- автоматические тепловые защиты, их назначение.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функциональные схемы регулирования ТЭС;</w:t>
            </w:r>
          </w:p>
          <w:p>
            <w:pPr>
              <w:spacing w:after="20"/>
              <w:ind w:left="20"/>
              <w:jc w:val="both"/>
            </w:pPr>
            <w:r>
              <w:rPr>
                <w:rFonts w:ascii="Times New Roman"/>
                <w:b w:val="false"/>
                <w:i w:val="false"/>
                <w:color w:val="000000"/>
                <w:sz w:val="20"/>
              </w:rPr>
              <w:t>
- читать схемы тепловых защит паровых котлов, турбогенераторов и вспомогательных установок;</w:t>
            </w:r>
          </w:p>
          <w:p>
            <w:pPr>
              <w:spacing w:after="20"/>
              <w:ind w:left="20"/>
              <w:jc w:val="both"/>
            </w:pPr>
            <w:r>
              <w:rPr>
                <w:rFonts w:ascii="Times New Roman"/>
                <w:b w:val="false"/>
                <w:i w:val="false"/>
                <w:color w:val="000000"/>
                <w:sz w:val="20"/>
              </w:rPr>
              <w:t>
- включать приборы в работу;</w:t>
            </w:r>
          </w:p>
          <w:p>
            <w:pPr>
              <w:spacing w:after="20"/>
              <w:ind w:left="20"/>
              <w:jc w:val="both"/>
            </w:pPr>
            <w:r>
              <w:rPr>
                <w:rFonts w:ascii="Times New Roman"/>
                <w:b w:val="false"/>
                <w:i w:val="false"/>
                <w:color w:val="000000"/>
                <w:sz w:val="20"/>
              </w:rPr>
              <w:t>
- снимать и анализировать статические характеристики приборов;</w:t>
            </w:r>
          </w:p>
          <w:p>
            <w:pPr>
              <w:spacing w:after="20"/>
              <w:ind w:left="20"/>
              <w:jc w:val="both"/>
            </w:pPr>
            <w:r>
              <w:rPr>
                <w:rFonts w:ascii="Times New Roman"/>
                <w:b w:val="false"/>
                <w:i w:val="false"/>
                <w:color w:val="000000"/>
                <w:sz w:val="20"/>
              </w:rPr>
              <w:t>
- проводить измерение температуры, давления, разности давлений и разряжения, расхода количества и уровня жидкостей и сыпучих тел, состава газов, воды, пара.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Водоподготовка и очистка сточных вод тепловых электрических станций.</w:t>
            </w:r>
          </w:p>
          <w:p>
            <w:pPr>
              <w:spacing w:after="20"/>
              <w:ind w:left="20"/>
              <w:jc w:val="both"/>
            </w:pPr>
            <w:r>
              <w:rPr>
                <w:rFonts w:ascii="Times New Roman"/>
                <w:b w:val="false"/>
                <w:i w:val="false"/>
                <w:color w:val="000000"/>
                <w:sz w:val="20"/>
              </w:rPr>
              <w:t>
Примеси природных вод и технологические показатели качества воды; очистка воды фильтрованием и коагуляцией; очистка воды методом осаждения; обработка воды методом ионного обмена; химическое обессоливание воды; безреагентные методы подготовки воды; проектирование систем водоподготовки; коррозия теплоэнергетического оборудования и методы ее предупреждения; образование отложений на поверхностях оборудования и трубопроводов основного тракта ТЭС; способы предотвращения отложений; загрязнение пара и способы его предотвращения; водные режимы барабанных и прямоточных котлов; водный режим конденсатно-питательного тракта и очистка конденсата; особенности водного режима испарителей, тепловых сетей и оборотных систем водоснабжения; сточные воды тепловых электрических станций; обработка сточных вод водоподготовительных установок и конденсатоочисток; обезвоживание сточных вод гидрозолоудаления; очистка сточных вод обмывок поверхностей нагрева котлов; очистка сточных вод от химических промывок и консервации оборудования; очистка сточных вод от нефтепродуктов.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технологические показатели анализа воды; классификацию воды по технологическим признакам;</w:t>
            </w:r>
          </w:p>
          <w:p>
            <w:pPr>
              <w:spacing w:after="20"/>
              <w:ind w:left="20"/>
              <w:jc w:val="both"/>
            </w:pPr>
            <w:r>
              <w:rPr>
                <w:rFonts w:ascii="Times New Roman"/>
                <w:b w:val="false"/>
                <w:i w:val="false"/>
                <w:color w:val="000000"/>
                <w:sz w:val="20"/>
              </w:rPr>
              <w:t>
- задачи фильтрования и коагуляции, принцип действия и конструкцию осветительных фильтров и осветителей;</w:t>
            </w:r>
          </w:p>
          <w:p>
            <w:pPr>
              <w:spacing w:after="20"/>
              <w:ind w:left="20"/>
              <w:jc w:val="both"/>
            </w:pPr>
            <w:r>
              <w:rPr>
                <w:rFonts w:ascii="Times New Roman"/>
                <w:b w:val="false"/>
                <w:i w:val="false"/>
                <w:color w:val="000000"/>
                <w:sz w:val="20"/>
              </w:rPr>
              <w:t>
- методы осаждения, применяемые реагенты, химические реакции при обработке воды содой, комбинированные схемы;</w:t>
            </w:r>
          </w:p>
          <w:p>
            <w:pPr>
              <w:spacing w:after="20"/>
              <w:ind w:left="20"/>
              <w:jc w:val="both"/>
            </w:pPr>
            <w:r>
              <w:rPr>
                <w:rFonts w:ascii="Times New Roman"/>
                <w:b w:val="false"/>
                <w:i w:val="false"/>
                <w:color w:val="000000"/>
                <w:sz w:val="20"/>
              </w:rPr>
              <w:t>
- конструкцию ионитных фильтров, их назначение, область применения;</w:t>
            </w:r>
          </w:p>
          <w:p>
            <w:pPr>
              <w:spacing w:after="20"/>
              <w:ind w:left="20"/>
              <w:jc w:val="both"/>
            </w:pPr>
            <w:r>
              <w:rPr>
                <w:rFonts w:ascii="Times New Roman"/>
                <w:b w:val="false"/>
                <w:i w:val="false"/>
                <w:color w:val="000000"/>
                <w:sz w:val="20"/>
              </w:rPr>
              <w:t>
- натрий катионирование, водород- катионирование и водород-натрий катионирование; - устройство и работу анионитных фильтров, схемы обессоливания;</w:t>
            </w:r>
          </w:p>
          <w:p>
            <w:pPr>
              <w:spacing w:after="20"/>
              <w:ind w:left="20"/>
              <w:jc w:val="both"/>
            </w:pPr>
            <w:r>
              <w:rPr>
                <w:rFonts w:ascii="Times New Roman"/>
                <w:b w:val="false"/>
                <w:i w:val="false"/>
                <w:color w:val="000000"/>
                <w:sz w:val="20"/>
              </w:rPr>
              <w:t>
- устройство и принцип работы деаэратора, декарбонизатора, диализатора;</w:t>
            </w:r>
          </w:p>
          <w:p>
            <w:pPr>
              <w:spacing w:after="20"/>
              <w:ind w:left="20"/>
              <w:jc w:val="both"/>
            </w:pPr>
            <w:r>
              <w:rPr>
                <w:rFonts w:ascii="Times New Roman"/>
                <w:b w:val="false"/>
                <w:i w:val="false"/>
                <w:color w:val="000000"/>
                <w:sz w:val="20"/>
              </w:rPr>
              <w:t>
- порядок проектирования систем ВПУ на ТЭС, общие положения по выбору схем;</w:t>
            </w:r>
          </w:p>
          <w:p>
            <w:pPr>
              <w:spacing w:after="20"/>
              <w:ind w:left="20"/>
              <w:jc w:val="both"/>
            </w:pPr>
            <w:r>
              <w:rPr>
                <w:rFonts w:ascii="Times New Roman"/>
                <w:b w:val="false"/>
                <w:i w:val="false"/>
                <w:color w:val="000000"/>
                <w:sz w:val="20"/>
              </w:rPr>
              <w:t>
- мероприятия по предотвращению коррозии оборудования пароводяного тракта и тепловых сетей;</w:t>
            </w:r>
          </w:p>
          <w:p>
            <w:pPr>
              <w:spacing w:after="20"/>
              <w:ind w:left="20"/>
              <w:jc w:val="both"/>
            </w:pPr>
            <w:r>
              <w:rPr>
                <w:rFonts w:ascii="Times New Roman"/>
                <w:b w:val="false"/>
                <w:i w:val="false"/>
                <w:color w:val="000000"/>
                <w:sz w:val="20"/>
              </w:rPr>
              <w:t>
- виды отложений, способы предотвращения отложений, непрерывную и периодическую продувку котлов;</w:t>
            </w:r>
          </w:p>
          <w:p>
            <w:pPr>
              <w:spacing w:after="20"/>
              <w:ind w:left="20"/>
              <w:jc w:val="both"/>
            </w:pPr>
            <w:r>
              <w:rPr>
                <w:rFonts w:ascii="Times New Roman"/>
                <w:b w:val="false"/>
                <w:i w:val="false"/>
                <w:color w:val="000000"/>
                <w:sz w:val="20"/>
              </w:rPr>
              <w:t>
- способы борьбы с загрязнением пара;</w:t>
            </w:r>
          </w:p>
          <w:p>
            <w:pPr>
              <w:spacing w:after="20"/>
              <w:ind w:left="20"/>
              <w:jc w:val="both"/>
            </w:pPr>
            <w:r>
              <w:rPr>
                <w:rFonts w:ascii="Times New Roman"/>
                <w:b w:val="false"/>
                <w:i w:val="false"/>
                <w:color w:val="000000"/>
                <w:sz w:val="20"/>
              </w:rPr>
              <w:t>
- задачи и особенности водного режима, нормы качества питательной, котловой воды и пара;</w:t>
            </w:r>
          </w:p>
          <w:p>
            <w:pPr>
              <w:spacing w:after="20"/>
              <w:ind w:left="20"/>
              <w:jc w:val="both"/>
            </w:pPr>
            <w:r>
              <w:rPr>
                <w:rFonts w:ascii="Times New Roman"/>
                <w:b w:val="false"/>
                <w:i w:val="false"/>
                <w:color w:val="000000"/>
                <w:sz w:val="20"/>
              </w:rPr>
              <w:t>
- схемы и методы очистки конденсата;</w:t>
            </w:r>
          </w:p>
          <w:p>
            <w:pPr>
              <w:spacing w:after="20"/>
              <w:ind w:left="20"/>
              <w:jc w:val="both"/>
            </w:pPr>
            <w:r>
              <w:rPr>
                <w:rFonts w:ascii="Times New Roman"/>
                <w:b w:val="false"/>
                <w:i w:val="false"/>
                <w:color w:val="000000"/>
                <w:sz w:val="20"/>
              </w:rPr>
              <w:t>
- мероприятия по уменьшению образования отложений на поверхностях нагрева оборудования;</w:t>
            </w:r>
          </w:p>
          <w:p>
            <w:pPr>
              <w:spacing w:after="20"/>
              <w:ind w:left="20"/>
              <w:jc w:val="both"/>
            </w:pPr>
            <w:r>
              <w:rPr>
                <w:rFonts w:ascii="Times New Roman"/>
                <w:b w:val="false"/>
                <w:i w:val="false"/>
                <w:color w:val="000000"/>
                <w:sz w:val="20"/>
              </w:rPr>
              <w:t>
- назначение и организацию химического контроля водоподготовительной установки и водного режима на тепловых электростанциях, устройства отбора проб воды и пара, применение приборов автоматического и химического контроля качества пара, питательной и котловой воды;</w:t>
            </w:r>
          </w:p>
          <w:p>
            <w:pPr>
              <w:spacing w:after="20"/>
              <w:ind w:left="20"/>
              <w:jc w:val="both"/>
            </w:pPr>
            <w:r>
              <w:rPr>
                <w:rFonts w:ascii="Times New Roman"/>
                <w:b w:val="false"/>
                <w:i w:val="false"/>
                <w:color w:val="000000"/>
                <w:sz w:val="20"/>
              </w:rPr>
              <w:t>
- характеристику сточных вод тепловых электростанций; источники выбросов вредных веществ, мероприятия по уменьшению выбросов;</w:t>
            </w:r>
          </w:p>
          <w:p>
            <w:pPr>
              <w:spacing w:after="20"/>
              <w:ind w:left="20"/>
              <w:jc w:val="both"/>
            </w:pPr>
            <w:r>
              <w:rPr>
                <w:rFonts w:ascii="Times New Roman"/>
                <w:b w:val="false"/>
                <w:i w:val="false"/>
                <w:color w:val="000000"/>
                <w:sz w:val="20"/>
              </w:rPr>
              <w:t>
- схемы и оборудование для нейтрализации; способы сокращения сбросов; состав и концентрацию примесей в сточных водах ВПУ и конденсат очисток;</w:t>
            </w:r>
          </w:p>
          <w:p>
            <w:pPr>
              <w:spacing w:after="20"/>
              <w:ind w:left="20"/>
              <w:jc w:val="both"/>
            </w:pPr>
            <w:r>
              <w:rPr>
                <w:rFonts w:ascii="Times New Roman"/>
                <w:b w:val="false"/>
                <w:i w:val="false"/>
                <w:color w:val="000000"/>
                <w:sz w:val="20"/>
              </w:rPr>
              <w:t xml:space="preserve">
- методы обработки вод ГЗУ; </w:t>
            </w:r>
          </w:p>
          <w:p>
            <w:pPr>
              <w:spacing w:after="20"/>
              <w:ind w:left="20"/>
              <w:jc w:val="both"/>
            </w:pPr>
            <w:r>
              <w:rPr>
                <w:rFonts w:ascii="Times New Roman"/>
                <w:b w:val="false"/>
                <w:i w:val="false"/>
                <w:color w:val="000000"/>
                <w:sz w:val="20"/>
              </w:rPr>
              <w:t>
- схемы очистки и мероприятия по сокращению обмывочных вод;</w:t>
            </w:r>
          </w:p>
          <w:p>
            <w:pPr>
              <w:spacing w:after="20"/>
              <w:ind w:left="20"/>
              <w:jc w:val="both"/>
            </w:pPr>
            <w:r>
              <w:rPr>
                <w:rFonts w:ascii="Times New Roman"/>
                <w:b w:val="false"/>
                <w:i w:val="false"/>
                <w:color w:val="000000"/>
                <w:sz w:val="20"/>
              </w:rPr>
              <w:t>
- схемы очистки и методы сокращения количества выбросов от химических промывок и консервации оборудования;</w:t>
            </w:r>
          </w:p>
          <w:p>
            <w:pPr>
              <w:spacing w:after="20"/>
              <w:ind w:left="20"/>
              <w:jc w:val="both"/>
            </w:pPr>
            <w:r>
              <w:rPr>
                <w:rFonts w:ascii="Times New Roman"/>
                <w:b w:val="false"/>
                <w:i w:val="false"/>
                <w:color w:val="000000"/>
                <w:sz w:val="20"/>
              </w:rPr>
              <w:t>
- схемы очистки сточных вод от нефтепродуктов, стадии очистки сточных вод, конструкцию нефтеловушек, виды флотации;</w:t>
            </w:r>
          </w:p>
          <w:p>
            <w:pPr>
              <w:spacing w:after="20"/>
              <w:ind w:left="20"/>
              <w:jc w:val="both"/>
            </w:pPr>
            <w:r>
              <w:rPr>
                <w:rFonts w:ascii="Times New Roman"/>
                <w:b w:val="false"/>
                <w:i w:val="false"/>
                <w:color w:val="000000"/>
                <w:sz w:val="20"/>
              </w:rPr>
              <w:t>
- комплекс мероприятий по ограничению попадания примесей в воду в технологических процессах; оборотное и повторное использование воды.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оценить эффект коагуляции;</w:t>
            </w:r>
          </w:p>
          <w:p>
            <w:pPr>
              <w:spacing w:after="20"/>
              <w:ind w:left="20"/>
              <w:jc w:val="both"/>
            </w:pPr>
            <w:r>
              <w:rPr>
                <w:rFonts w:ascii="Times New Roman"/>
                <w:b w:val="false"/>
                <w:i w:val="false"/>
                <w:color w:val="000000"/>
                <w:sz w:val="20"/>
              </w:rPr>
              <w:t>
- производить расчет по определению расхода извести;</w:t>
            </w:r>
          </w:p>
          <w:p>
            <w:pPr>
              <w:spacing w:after="20"/>
              <w:ind w:left="20"/>
              <w:jc w:val="both"/>
            </w:pPr>
            <w:r>
              <w:rPr>
                <w:rFonts w:ascii="Times New Roman"/>
                <w:b w:val="false"/>
                <w:i w:val="false"/>
                <w:color w:val="000000"/>
                <w:sz w:val="20"/>
              </w:rPr>
              <w:t>
- производить расчет ионообменных фильтров;</w:t>
            </w:r>
          </w:p>
          <w:p>
            <w:pPr>
              <w:spacing w:after="20"/>
              <w:ind w:left="20"/>
              <w:jc w:val="both"/>
            </w:pPr>
            <w:r>
              <w:rPr>
                <w:rFonts w:ascii="Times New Roman"/>
                <w:b w:val="false"/>
                <w:i w:val="false"/>
                <w:color w:val="000000"/>
                <w:sz w:val="20"/>
              </w:rPr>
              <w:t>
- работать с нормативно-технической документацией;</w:t>
            </w:r>
          </w:p>
          <w:p>
            <w:pPr>
              <w:spacing w:after="20"/>
              <w:ind w:left="20"/>
              <w:jc w:val="both"/>
            </w:pPr>
            <w:r>
              <w:rPr>
                <w:rFonts w:ascii="Times New Roman"/>
                <w:b w:val="false"/>
                <w:i w:val="false"/>
                <w:color w:val="000000"/>
                <w:sz w:val="20"/>
              </w:rPr>
              <w:t>
- выбирать способы предупреждения коррозии для оборудования и основных трактов станции;</w:t>
            </w:r>
          </w:p>
          <w:p>
            <w:pPr>
              <w:spacing w:after="20"/>
              <w:ind w:left="20"/>
              <w:jc w:val="both"/>
            </w:pPr>
            <w:r>
              <w:rPr>
                <w:rFonts w:ascii="Times New Roman"/>
                <w:b w:val="false"/>
                <w:i w:val="false"/>
                <w:color w:val="000000"/>
                <w:sz w:val="20"/>
              </w:rPr>
              <w:t>
- выбирать способы предотвращения образования отложений на поверхностях нагрева;</w:t>
            </w:r>
          </w:p>
          <w:p>
            <w:pPr>
              <w:spacing w:after="20"/>
              <w:ind w:left="20"/>
              <w:jc w:val="both"/>
            </w:pPr>
            <w:r>
              <w:rPr>
                <w:rFonts w:ascii="Times New Roman"/>
                <w:b w:val="false"/>
                <w:i w:val="false"/>
                <w:color w:val="000000"/>
                <w:sz w:val="20"/>
              </w:rPr>
              <w:t>
- выбирать водно-химический режим для паровых котлов;</w:t>
            </w:r>
          </w:p>
          <w:p>
            <w:pPr>
              <w:spacing w:after="20"/>
              <w:ind w:left="20"/>
              <w:jc w:val="both"/>
            </w:pPr>
            <w:r>
              <w:rPr>
                <w:rFonts w:ascii="Times New Roman"/>
                <w:b w:val="false"/>
                <w:i w:val="false"/>
                <w:color w:val="000000"/>
                <w:sz w:val="20"/>
              </w:rPr>
              <w:t>
- выбирать водно-химический режим конденсатно-питательного тракта;</w:t>
            </w:r>
          </w:p>
          <w:p>
            <w:pPr>
              <w:spacing w:after="20"/>
              <w:ind w:left="20"/>
              <w:jc w:val="both"/>
            </w:pPr>
            <w:r>
              <w:rPr>
                <w:rFonts w:ascii="Times New Roman"/>
                <w:b w:val="false"/>
                <w:i w:val="false"/>
                <w:color w:val="000000"/>
                <w:sz w:val="20"/>
              </w:rPr>
              <w:t>
- выбирать водно-химический режим по показателям качества исходной воды, подпитки испарителей, тепловых сетей и оборотных систем водоснабжения;</w:t>
            </w:r>
          </w:p>
          <w:p>
            <w:pPr>
              <w:spacing w:after="20"/>
              <w:ind w:left="20"/>
              <w:jc w:val="both"/>
            </w:pPr>
            <w:r>
              <w:rPr>
                <w:rFonts w:ascii="Times New Roman"/>
                <w:b w:val="false"/>
                <w:i w:val="false"/>
                <w:color w:val="000000"/>
                <w:sz w:val="20"/>
              </w:rPr>
              <w:t>
- выбирать схему очистки по составу сточных вод ВПУ;</w:t>
            </w:r>
          </w:p>
          <w:p>
            <w:pPr>
              <w:spacing w:after="20"/>
              <w:ind w:left="20"/>
              <w:jc w:val="both"/>
            </w:pPr>
            <w:r>
              <w:rPr>
                <w:rFonts w:ascii="Times New Roman"/>
                <w:b w:val="false"/>
                <w:i w:val="false"/>
                <w:color w:val="000000"/>
                <w:sz w:val="20"/>
              </w:rPr>
              <w:t>
- выбирать способы обработки сточных вод по виду системы гидрозолоудаления и составу примесей в сточных водах;</w:t>
            </w:r>
          </w:p>
          <w:p>
            <w:pPr>
              <w:spacing w:after="20"/>
              <w:ind w:left="20"/>
              <w:jc w:val="both"/>
            </w:pPr>
            <w:r>
              <w:rPr>
                <w:rFonts w:ascii="Times New Roman"/>
                <w:b w:val="false"/>
                <w:i w:val="false"/>
                <w:color w:val="000000"/>
                <w:sz w:val="20"/>
              </w:rPr>
              <w:t>
- выбирать и применять методы очистки всех сточных вод станции, в зависимости от типа и мощности.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котельного оборудования.</w:t>
            </w:r>
          </w:p>
          <w:p>
            <w:pPr>
              <w:spacing w:after="20"/>
              <w:ind w:left="20"/>
              <w:jc w:val="both"/>
            </w:pPr>
            <w:r>
              <w:rPr>
                <w:rFonts w:ascii="Times New Roman"/>
                <w:b w:val="false"/>
                <w:i w:val="false"/>
                <w:color w:val="000000"/>
                <w:sz w:val="20"/>
              </w:rPr>
              <w:t>
Организация обслуживания и технологические показатели котлотурбинного цеха; пуск и остановка паровых котлов; работа котлов в рабочем диапазоне нагрузок; обслуживание парового котла; обслуживание вспомогательного оборудования котельной установки; испытание и наладка оборудования котельного отделения; ремонт поверхностей нагрева барабанов паровых котлов; ремонт топочных устройств, обдувочных аппаратов, трубчатых воздухоподогревателей; обмуровочные и изоляционные работы; ремонт сборочных единиц; ремонт тягодутьевых машин; ремонт регенеративных воздухоподогревателей; ремонт мельниц питательной пыли; ремонт насосов; организация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задачи обслуживания и ремонта; состав персонала; организацию рабочего места; основные показатели экономичности и надежности;</w:t>
            </w:r>
          </w:p>
          <w:p>
            <w:pPr>
              <w:spacing w:after="20"/>
              <w:ind w:left="20"/>
              <w:jc w:val="both"/>
            </w:pPr>
            <w:r>
              <w:rPr>
                <w:rFonts w:ascii="Times New Roman"/>
                <w:b w:val="false"/>
                <w:i w:val="false"/>
                <w:color w:val="000000"/>
                <w:sz w:val="20"/>
              </w:rPr>
              <w:t>
- организационные мероприятия и документацию ремонта;</w:t>
            </w:r>
          </w:p>
          <w:p>
            <w:pPr>
              <w:spacing w:after="20"/>
              <w:ind w:left="20"/>
              <w:jc w:val="both"/>
            </w:pPr>
            <w:r>
              <w:rPr>
                <w:rFonts w:ascii="Times New Roman"/>
                <w:b w:val="false"/>
                <w:i w:val="false"/>
                <w:color w:val="000000"/>
                <w:sz w:val="20"/>
              </w:rPr>
              <w:t>
- методику проведения гидравлических испытаний, опрессовок;</w:t>
            </w:r>
          </w:p>
          <w:p>
            <w:pPr>
              <w:spacing w:after="20"/>
              <w:ind w:left="20"/>
              <w:jc w:val="both"/>
            </w:pPr>
            <w:r>
              <w:rPr>
                <w:rFonts w:ascii="Times New Roman"/>
                <w:b w:val="false"/>
                <w:i w:val="false"/>
                <w:color w:val="000000"/>
                <w:sz w:val="20"/>
              </w:rPr>
              <w:t>
- порядок разборки и сборки топочных устройств, обдувочных аппаратов, трубчатых воздухоподогревателей;</w:t>
            </w:r>
          </w:p>
          <w:p>
            <w:pPr>
              <w:spacing w:after="20"/>
              <w:ind w:left="20"/>
              <w:jc w:val="both"/>
            </w:pPr>
            <w:r>
              <w:rPr>
                <w:rFonts w:ascii="Times New Roman"/>
                <w:b w:val="false"/>
                <w:i w:val="false"/>
                <w:color w:val="000000"/>
                <w:sz w:val="20"/>
              </w:rPr>
              <w:t>
- конструкцию подшипников, применяемых на механизмах котлоагрегата;</w:t>
            </w:r>
          </w:p>
          <w:p>
            <w:pPr>
              <w:spacing w:after="20"/>
              <w:ind w:left="20"/>
              <w:jc w:val="both"/>
            </w:pPr>
            <w:r>
              <w:rPr>
                <w:rFonts w:ascii="Times New Roman"/>
                <w:b w:val="false"/>
                <w:i w:val="false"/>
                <w:color w:val="000000"/>
                <w:sz w:val="20"/>
              </w:rPr>
              <w:t>
- операции по вскрытию тягодутьевых машин и переноске роторов;</w:t>
            </w:r>
          </w:p>
          <w:p>
            <w:pPr>
              <w:spacing w:after="20"/>
              <w:ind w:left="20"/>
              <w:jc w:val="both"/>
            </w:pPr>
            <w:r>
              <w:rPr>
                <w:rFonts w:ascii="Times New Roman"/>
                <w:b w:val="false"/>
                <w:i w:val="false"/>
                <w:color w:val="000000"/>
                <w:sz w:val="20"/>
              </w:rPr>
              <w:t>
- конструкцию воздухоподогревателей; ход веществ через них;</w:t>
            </w:r>
          </w:p>
          <w:p>
            <w:pPr>
              <w:spacing w:after="20"/>
              <w:ind w:left="20"/>
              <w:jc w:val="both"/>
            </w:pPr>
            <w:r>
              <w:rPr>
                <w:rFonts w:ascii="Times New Roman"/>
                <w:b w:val="false"/>
                <w:i w:val="false"/>
                <w:color w:val="000000"/>
                <w:sz w:val="20"/>
              </w:rPr>
              <w:t>
- конструкцию элементов пылесистемы;</w:t>
            </w:r>
          </w:p>
          <w:p>
            <w:pPr>
              <w:spacing w:after="20"/>
              <w:ind w:left="20"/>
              <w:jc w:val="both"/>
            </w:pPr>
            <w:r>
              <w:rPr>
                <w:rFonts w:ascii="Times New Roman"/>
                <w:b w:val="false"/>
                <w:i w:val="false"/>
                <w:color w:val="000000"/>
                <w:sz w:val="20"/>
              </w:rPr>
              <w:t>
- конструкцию центробежных насосов;</w:t>
            </w:r>
          </w:p>
          <w:p>
            <w:pPr>
              <w:spacing w:after="20"/>
              <w:ind w:left="20"/>
              <w:jc w:val="both"/>
            </w:pPr>
            <w:r>
              <w:rPr>
                <w:rFonts w:ascii="Times New Roman"/>
                <w:b w:val="false"/>
                <w:i w:val="false"/>
                <w:color w:val="000000"/>
                <w:sz w:val="20"/>
              </w:rPr>
              <w:t>
- виды и конструкцию арматуры;</w:t>
            </w:r>
          </w:p>
          <w:p>
            <w:pPr>
              <w:spacing w:after="20"/>
              <w:ind w:left="20"/>
              <w:jc w:val="both"/>
            </w:pPr>
            <w:r>
              <w:rPr>
                <w:rFonts w:ascii="Times New Roman"/>
                <w:b w:val="false"/>
                <w:i w:val="false"/>
                <w:color w:val="000000"/>
                <w:sz w:val="20"/>
              </w:rPr>
              <w:t>
- виды обмуровки котельных агрегатов;</w:t>
            </w:r>
          </w:p>
          <w:p>
            <w:pPr>
              <w:spacing w:after="20"/>
              <w:ind w:left="20"/>
              <w:jc w:val="both"/>
            </w:pPr>
            <w:r>
              <w:rPr>
                <w:rFonts w:ascii="Times New Roman"/>
                <w:b w:val="false"/>
                <w:i w:val="false"/>
                <w:color w:val="000000"/>
                <w:sz w:val="20"/>
              </w:rPr>
              <w:t>
- правила работы с изоляционными материалами;</w:t>
            </w:r>
          </w:p>
          <w:p>
            <w:pPr>
              <w:spacing w:after="20"/>
              <w:ind w:left="20"/>
              <w:jc w:val="both"/>
            </w:pPr>
            <w:r>
              <w:rPr>
                <w:rFonts w:ascii="Times New Roman"/>
                <w:b w:val="false"/>
                <w:i w:val="false"/>
                <w:color w:val="000000"/>
                <w:sz w:val="20"/>
              </w:rPr>
              <w:t>
- конструкцию, назначение оборудования котлоагрегата и пусковые схемы;</w:t>
            </w:r>
          </w:p>
          <w:p>
            <w:pPr>
              <w:spacing w:after="20"/>
              <w:ind w:left="20"/>
              <w:jc w:val="both"/>
            </w:pPr>
            <w:r>
              <w:rPr>
                <w:rFonts w:ascii="Times New Roman"/>
                <w:b w:val="false"/>
                <w:i w:val="false"/>
                <w:color w:val="000000"/>
                <w:sz w:val="20"/>
              </w:rPr>
              <w:t>
- компоновку оборудования;</w:t>
            </w:r>
          </w:p>
          <w:p>
            <w:pPr>
              <w:spacing w:after="20"/>
              <w:ind w:left="20"/>
              <w:jc w:val="both"/>
            </w:pPr>
            <w:r>
              <w:rPr>
                <w:rFonts w:ascii="Times New Roman"/>
                <w:b w:val="false"/>
                <w:i w:val="false"/>
                <w:color w:val="000000"/>
                <w:sz w:val="20"/>
              </w:rPr>
              <w:t>
- действия персонала при пуске;</w:t>
            </w:r>
          </w:p>
          <w:p>
            <w:pPr>
              <w:spacing w:after="20"/>
              <w:ind w:left="20"/>
              <w:jc w:val="both"/>
            </w:pPr>
            <w:r>
              <w:rPr>
                <w:rFonts w:ascii="Times New Roman"/>
                <w:b w:val="false"/>
                <w:i w:val="false"/>
                <w:color w:val="000000"/>
                <w:sz w:val="20"/>
              </w:rPr>
              <w:t>
- конструкцию, назначение и условия работы каждого элемента котла;</w:t>
            </w:r>
          </w:p>
          <w:p>
            <w:pPr>
              <w:spacing w:after="20"/>
              <w:ind w:left="20"/>
              <w:jc w:val="both"/>
            </w:pPr>
            <w:r>
              <w:rPr>
                <w:rFonts w:ascii="Times New Roman"/>
                <w:b w:val="false"/>
                <w:i w:val="false"/>
                <w:color w:val="000000"/>
                <w:sz w:val="20"/>
              </w:rPr>
              <w:t>
- технические параметры и характеристики котлоагрегата и его оборудования;</w:t>
            </w:r>
          </w:p>
          <w:p>
            <w:pPr>
              <w:spacing w:after="20"/>
              <w:ind w:left="20"/>
              <w:jc w:val="both"/>
            </w:pPr>
            <w:r>
              <w:rPr>
                <w:rFonts w:ascii="Times New Roman"/>
                <w:b w:val="false"/>
                <w:i w:val="false"/>
                <w:color w:val="000000"/>
                <w:sz w:val="20"/>
              </w:rPr>
              <w:t>
- конструкции, схемы и назначение оборудования для получения пыли, отсоса газов, подачи воздуха и очистки дымовых газов;</w:t>
            </w:r>
          </w:p>
          <w:p>
            <w:pPr>
              <w:spacing w:after="20"/>
              <w:ind w:left="20"/>
              <w:jc w:val="both"/>
            </w:pPr>
            <w:r>
              <w:rPr>
                <w:rFonts w:ascii="Times New Roman"/>
                <w:b w:val="false"/>
                <w:i w:val="false"/>
                <w:color w:val="000000"/>
                <w:sz w:val="20"/>
              </w:rPr>
              <w:t>
- конструкции и назначение топок, горелок; расположение поверхностей нагрева; параметры, определяющие режимы работы.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работать с технической документацией; руководящими нормативными документами;</w:t>
            </w:r>
          </w:p>
          <w:p>
            <w:pPr>
              <w:spacing w:after="20"/>
              <w:ind w:left="20"/>
              <w:jc w:val="both"/>
            </w:pPr>
            <w:r>
              <w:rPr>
                <w:rFonts w:ascii="Times New Roman"/>
                <w:b w:val="false"/>
                <w:i w:val="false"/>
                <w:color w:val="000000"/>
                <w:sz w:val="20"/>
              </w:rPr>
              <w:t>
- составлять подготовительную, оперативную, заключиҒтельную, отчетную документацию;</w:t>
            </w:r>
          </w:p>
          <w:p>
            <w:pPr>
              <w:spacing w:after="20"/>
              <w:ind w:left="20"/>
              <w:jc w:val="both"/>
            </w:pPr>
            <w:r>
              <w:rPr>
                <w:rFonts w:ascii="Times New Roman"/>
                <w:b w:val="false"/>
                <w:i w:val="false"/>
                <w:color w:val="000000"/>
                <w:sz w:val="20"/>
              </w:rPr>
              <w:t>
- выполнять слесарные работы, связанные с чисткой поверхностей;</w:t>
            </w:r>
          </w:p>
          <w:p>
            <w:pPr>
              <w:spacing w:after="20"/>
              <w:ind w:left="20"/>
              <w:jc w:val="both"/>
            </w:pPr>
            <w:r>
              <w:rPr>
                <w:rFonts w:ascii="Times New Roman"/>
                <w:b w:val="false"/>
                <w:i w:val="false"/>
                <w:color w:val="000000"/>
                <w:sz w:val="20"/>
              </w:rPr>
              <w:t>
- производить стендовые и местные проверки элементов;</w:t>
            </w:r>
          </w:p>
          <w:p>
            <w:pPr>
              <w:spacing w:after="20"/>
              <w:ind w:left="20"/>
              <w:jc w:val="both"/>
            </w:pPr>
            <w:r>
              <w:rPr>
                <w:rFonts w:ascii="Times New Roman"/>
                <w:b w:val="false"/>
                <w:i w:val="false"/>
                <w:color w:val="000000"/>
                <w:sz w:val="20"/>
              </w:rPr>
              <w:t>
- составлять дефектную ведомость;</w:t>
            </w:r>
          </w:p>
          <w:p>
            <w:pPr>
              <w:spacing w:after="20"/>
              <w:ind w:left="20"/>
              <w:jc w:val="both"/>
            </w:pPr>
            <w:r>
              <w:rPr>
                <w:rFonts w:ascii="Times New Roman"/>
                <w:b w:val="false"/>
                <w:i w:val="false"/>
                <w:color w:val="000000"/>
                <w:sz w:val="20"/>
              </w:rPr>
              <w:t>
- определять дефекты воздухоподогревателей;</w:t>
            </w:r>
          </w:p>
          <w:p>
            <w:pPr>
              <w:spacing w:after="20"/>
              <w:ind w:left="20"/>
              <w:jc w:val="both"/>
            </w:pPr>
            <w:r>
              <w:rPr>
                <w:rFonts w:ascii="Times New Roman"/>
                <w:b w:val="false"/>
                <w:i w:val="false"/>
                <w:color w:val="000000"/>
                <w:sz w:val="20"/>
              </w:rPr>
              <w:t>
- определять дефекты шаровых барабанных мельниц, молотковых мельниц;</w:t>
            </w:r>
          </w:p>
          <w:p>
            <w:pPr>
              <w:spacing w:after="20"/>
              <w:ind w:left="20"/>
              <w:jc w:val="both"/>
            </w:pPr>
            <w:r>
              <w:rPr>
                <w:rFonts w:ascii="Times New Roman"/>
                <w:b w:val="false"/>
                <w:i w:val="false"/>
                <w:color w:val="000000"/>
                <w:sz w:val="20"/>
              </w:rPr>
              <w:t>
- проверять состояние элементов насоса;</w:t>
            </w:r>
          </w:p>
          <w:p>
            <w:pPr>
              <w:spacing w:after="20"/>
              <w:ind w:left="20"/>
              <w:jc w:val="both"/>
            </w:pPr>
            <w:r>
              <w:rPr>
                <w:rFonts w:ascii="Times New Roman"/>
                <w:b w:val="false"/>
                <w:i w:val="false"/>
                <w:color w:val="000000"/>
                <w:sz w:val="20"/>
              </w:rPr>
              <w:t>
- составлять программу пуска и останова котла по представленным технологической и конструктивной схемам;</w:t>
            </w:r>
          </w:p>
          <w:p>
            <w:pPr>
              <w:spacing w:after="20"/>
              <w:ind w:left="20"/>
              <w:jc w:val="both"/>
            </w:pPr>
            <w:r>
              <w:rPr>
                <w:rFonts w:ascii="Times New Roman"/>
                <w:b w:val="false"/>
                <w:i w:val="false"/>
                <w:color w:val="000000"/>
                <w:sz w:val="20"/>
              </w:rPr>
              <w:t>
- пользоваться режимной картой на различных нагрузках котла;</w:t>
            </w:r>
          </w:p>
          <w:p>
            <w:pPr>
              <w:spacing w:after="20"/>
              <w:ind w:left="20"/>
              <w:jc w:val="both"/>
            </w:pPr>
            <w:r>
              <w:rPr>
                <w:rFonts w:ascii="Times New Roman"/>
                <w:b w:val="false"/>
                <w:i w:val="false"/>
                <w:color w:val="000000"/>
                <w:sz w:val="20"/>
              </w:rPr>
              <w:t>
- составлять графики подготовительных работ, ведомостей объема работ, линейных графиков ремонта;</w:t>
            </w:r>
          </w:p>
          <w:p>
            <w:pPr>
              <w:spacing w:after="20"/>
              <w:ind w:left="20"/>
              <w:jc w:val="both"/>
            </w:pPr>
            <w:r>
              <w:rPr>
                <w:rFonts w:ascii="Times New Roman"/>
                <w:b w:val="false"/>
                <w:i w:val="false"/>
                <w:color w:val="000000"/>
                <w:sz w:val="20"/>
              </w:rPr>
              <w:t>
- определять неисправности оборудования;</w:t>
            </w:r>
          </w:p>
          <w:p>
            <w:pPr>
              <w:spacing w:after="20"/>
              <w:ind w:left="20"/>
              <w:jc w:val="both"/>
            </w:pPr>
            <w:r>
              <w:rPr>
                <w:rFonts w:ascii="Times New Roman"/>
                <w:b w:val="false"/>
                <w:i w:val="false"/>
                <w:color w:val="000000"/>
                <w:sz w:val="20"/>
              </w:rPr>
              <w:t>
- анализировать причин нарушения режима работы котлов и вспомогательного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турбинного оборудования.</w:t>
            </w:r>
          </w:p>
          <w:p>
            <w:pPr>
              <w:spacing w:after="20"/>
              <w:ind w:left="20"/>
              <w:jc w:val="both"/>
            </w:pPr>
            <w:r>
              <w:rPr>
                <w:rFonts w:ascii="Times New Roman"/>
                <w:b w:val="false"/>
                <w:i w:val="false"/>
                <w:color w:val="000000"/>
                <w:sz w:val="20"/>
              </w:rPr>
              <w:t>
Пуск и остановка турбин в рабочем диапазоне нагрузок; обслуживание и наладка масляной системы, системы регулирования и защиты паровых турбин; обслуживание и наладка конденсационного устройства, системы регенерации, сетевой подогревательной установки, насосного оборудования; ремонт теплообменников; ремонт статорных частей цилиндра. ремонт роторов; восстановление зазоров между статором и ротором цилиндра; ремонт системы регулирования и маслоснабжения.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состав персонала и организацию его работы, права и обязанности;</w:t>
            </w:r>
          </w:p>
          <w:p>
            <w:pPr>
              <w:spacing w:after="20"/>
              <w:ind w:left="20"/>
              <w:jc w:val="both"/>
            </w:pPr>
            <w:r>
              <w:rPr>
                <w:rFonts w:ascii="Times New Roman"/>
                <w:b w:val="false"/>
                <w:i w:val="false"/>
                <w:color w:val="000000"/>
                <w:sz w:val="20"/>
              </w:rPr>
              <w:t>
- организационную структуру турбинного цеха, рабочего места, связь рабочих мест;</w:t>
            </w:r>
          </w:p>
          <w:p>
            <w:pPr>
              <w:spacing w:after="20"/>
              <w:ind w:left="20"/>
              <w:jc w:val="both"/>
            </w:pPr>
            <w:r>
              <w:rPr>
                <w:rFonts w:ascii="Times New Roman"/>
                <w:b w:val="false"/>
                <w:i w:val="false"/>
                <w:color w:val="000000"/>
                <w:sz w:val="20"/>
              </w:rPr>
              <w:t>
- правила технической эксплуатации оборудования;</w:t>
            </w:r>
          </w:p>
          <w:p>
            <w:pPr>
              <w:spacing w:after="20"/>
              <w:ind w:left="20"/>
              <w:jc w:val="both"/>
            </w:pPr>
            <w:r>
              <w:rPr>
                <w:rFonts w:ascii="Times New Roman"/>
                <w:b w:val="false"/>
                <w:i w:val="false"/>
                <w:color w:val="000000"/>
                <w:sz w:val="20"/>
              </w:rPr>
              <w:t>
- дефекты корпусов, методы их устранения, дефекты диафрагмы, устранение их неисправностей, правила техники безопасности;</w:t>
            </w:r>
          </w:p>
          <w:p>
            <w:pPr>
              <w:spacing w:after="20"/>
              <w:ind w:left="20"/>
              <w:jc w:val="both"/>
            </w:pPr>
            <w:r>
              <w:rPr>
                <w:rFonts w:ascii="Times New Roman"/>
                <w:b w:val="false"/>
                <w:i w:val="false"/>
                <w:color w:val="000000"/>
                <w:sz w:val="20"/>
              </w:rPr>
              <w:t>
- дефекты ротора, методы его правки, виды центровки, правила техники безопасности при ремонте ротора;</w:t>
            </w:r>
          </w:p>
          <w:p>
            <w:pPr>
              <w:spacing w:after="20"/>
              <w:ind w:left="20"/>
              <w:jc w:val="both"/>
            </w:pPr>
            <w:r>
              <w:rPr>
                <w:rFonts w:ascii="Times New Roman"/>
                <w:b w:val="false"/>
                <w:i w:val="false"/>
                <w:color w:val="000000"/>
                <w:sz w:val="20"/>
              </w:rPr>
              <w:t>
- дефекты уплотнений, их ремонт;</w:t>
            </w:r>
          </w:p>
          <w:p>
            <w:pPr>
              <w:spacing w:after="20"/>
              <w:ind w:left="20"/>
              <w:jc w:val="both"/>
            </w:pPr>
            <w:r>
              <w:rPr>
                <w:rFonts w:ascii="Times New Roman"/>
                <w:b w:val="false"/>
                <w:i w:val="false"/>
                <w:color w:val="000000"/>
                <w:sz w:val="20"/>
              </w:rPr>
              <w:t>
- ремонт датчиков регуляторов, автоматов безопасности, стопорных и регулирующих клапанов, маслосистемы, правила техники безопасности при ремонте; </w:t>
            </w:r>
          </w:p>
          <w:p>
            <w:pPr>
              <w:spacing w:after="20"/>
              <w:ind w:left="20"/>
              <w:jc w:val="both"/>
            </w:pPr>
            <w:r>
              <w:rPr>
                <w:rFonts w:ascii="Times New Roman"/>
                <w:b w:val="false"/>
                <w:i w:val="false"/>
                <w:color w:val="000000"/>
                <w:sz w:val="20"/>
              </w:rPr>
              <w:t>
- три периода пуска и останова турбин блочных и неблочных;</w:t>
            </w:r>
          </w:p>
          <w:p>
            <w:pPr>
              <w:spacing w:after="20"/>
              <w:ind w:left="20"/>
              <w:jc w:val="both"/>
            </w:pPr>
            <w:r>
              <w:rPr>
                <w:rFonts w:ascii="Times New Roman"/>
                <w:b w:val="false"/>
                <w:i w:val="false"/>
                <w:color w:val="000000"/>
                <w:sz w:val="20"/>
              </w:rPr>
              <w:t>
- о максимальной и минимальной нагрузках паровых турбин, занос солями проточной части;</w:t>
            </w:r>
          </w:p>
          <w:p>
            <w:pPr>
              <w:spacing w:after="20"/>
              <w:ind w:left="20"/>
              <w:jc w:val="both"/>
            </w:pPr>
            <w:r>
              <w:rPr>
                <w:rFonts w:ascii="Times New Roman"/>
                <w:b w:val="false"/>
                <w:i w:val="false"/>
                <w:color w:val="000000"/>
                <w:sz w:val="20"/>
              </w:rPr>
              <w:t>
- причины ухудшения свойств турбинных масел; предупреждение выбросов турбинных масел в водоемы;</w:t>
            </w:r>
          </w:p>
          <w:p>
            <w:pPr>
              <w:spacing w:after="20"/>
              <w:ind w:left="20"/>
              <w:jc w:val="both"/>
            </w:pPr>
            <w:r>
              <w:rPr>
                <w:rFonts w:ascii="Times New Roman"/>
                <w:b w:val="false"/>
                <w:i w:val="false"/>
                <w:color w:val="000000"/>
                <w:sz w:val="20"/>
              </w:rPr>
              <w:t>
- принципы действия каждого из элементов, неполадки и отказы в работе каждого элемента.</w:t>
            </w:r>
            <w:r>
              <w:rPr>
                <w:rFonts w:ascii="Times New Roman"/>
                <w:b/>
                <w:i w:val="false"/>
                <w:color w:val="000000"/>
                <w:sz w:val="20"/>
              </w:rPr>
              <w:t xml:space="preserve"> Умения:</w:t>
            </w:r>
          </w:p>
          <w:p>
            <w:pPr>
              <w:spacing w:after="20"/>
              <w:ind w:left="20"/>
              <w:jc w:val="both"/>
            </w:pPr>
            <w:r>
              <w:rPr>
                <w:rFonts w:ascii="Times New Roman"/>
                <w:b w:val="false"/>
                <w:i w:val="false"/>
                <w:color w:val="000000"/>
                <w:sz w:val="20"/>
              </w:rPr>
              <w:t>
- работать с инструкциями по пуску и останову;</w:t>
            </w:r>
          </w:p>
          <w:p>
            <w:pPr>
              <w:spacing w:after="20"/>
              <w:ind w:left="20"/>
              <w:jc w:val="both"/>
            </w:pPr>
            <w:r>
              <w:rPr>
                <w:rFonts w:ascii="Times New Roman"/>
                <w:b w:val="false"/>
                <w:i w:val="false"/>
                <w:color w:val="000000"/>
                <w:sz w:val="20"/>
              </w:rPr>
              <w:t>
- составлять программы промывки паровой турбины;</w:t>
            </w:r>
          </w:p>
          <w:p>
            <w:pPr>
              <w:spacing w:after="20"/>
              <w:ind w:left="20"/>
              <w:jc w:val="both"/>
            </w:pPr>
            <w:r>
              <w:rPr>
                <w:rFonts w:ascii="Times New Roman"/>
                <w:b w:val="false"/>
                <w:i w:val="false"/>
                <w:color w:val="000000"/>
                <w:sz w:val="20"/>
              </w:rPr>
              <w:t>
- заполнять ведомости работы турбины, энергоблока.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Выбор теплоэнергетического оборудования тепловых электрических станций.</w:t>
            </w:r>
          </w:p>
          <w:p>
            <w:pPr>
              <w:spacing w:after="20"/>
              <w:ind w:left="20"/>
              <w:jc w:val="both"/>
            </w:pPr>
            <w:r>
              <w:rPr>
                <w:rFonts w:ascii="Times New Roman"/>
                <w:b w:val="false"/>
                <w:i w:val="false"/>
                <w:color w:val="000000"/>
                <w:sz w:val="20"/>
              </w:rPr>
              <w:t>
Выбор турбины, выбор котельного агрегата, выбор конденсационной установки; выбор оборудования деаэрационной установки; выбор оборудования узла подпитки энергетических котлов; выбор оборудования теплофикационных установок; выбор оборудования узла подпитки тепловых сетей; выбор оборудования узла расширителей непрерывной продувки, баков; определение часового расхода топлива станций; выбор тягодутьевых устройств; выбор схемы и оборудования топливоподачи; выбор схемы и оборудования золоулавливания и шлакоудаления; расчет и выбор дымовых труб; выбор и подбор оборудования технического водоснабжения; выбор схемы подготовки добавочных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методика выбора турбин;</w:t>
            </w:r>
          </w:p>
          <w:p>
            <w:pPr>
              <w:spacing w:after="20"/>
              <w:ind w:left="20"/>
              <w:jc w:val="both"/>
            </w:pPr>
            <w:r>
              <w:rPr>
                <w:rFonts w:ascii="Times New Roman"/>
                <w:b w:val="false"/>
                <w:i w:val="false"/>
                <w:color w:val="000000"/>
                <w:sz w:val="20"/>
              </w:rPr>
              <w:t>
- требования норм технологического проектирования (НТП);</w:t>
            </w:r>
          </w:p>
          <w:p>
            <w:pPr>
              <w:spacing w:after="20"/>
              <w:ind w:left="20"/>
              <w:jc w:val="both"/>
            </w:pPr>
            <w:r>
              <w:rPr>
                <w:rFonts w:ascii="Times New Roman"/>
                <w:b w:val="false"/>
                <w:i w:val="false"/>
                <w:color w:val="000000"/>
                <w:sz w:val="20"/>
              </w:rPr>
              <w:t>
- методика выбора энергетических котлов;</w:t>
            </w:r>
          </w:p>
          <w:p>
            <w:pPr>
              <w:spacing w:after="20"/>
              <w:ind w:left="20"/>
              <w:jc w:val="both"/>
            </w:pPr>
            <w:r>
              <w:rPr>
                <w:rFonts w:ascii="Times New Roman"/>
                <w:b w:val="false"/>
                <w:i w:val="false"/>
                <w:color w:val="000000"/>
                <w:sz w:val="20"/>
              </w:rPr>
              <w:t>
- требования НТП и методику выбора конденсаторов, воздухоотсасывающих устройств, конденсатных насосов;</w:t>
            </w:r>
          </w:p>
          <w:p>
            <w:pPr>
              <w:spacing w:after="20"/>
              <w:ind w:left="20"/>
              <w:jc w:val="both"/>
            </w:pPr>
            <w:r>
              <w:rPr>
                <w:rFonts w:ascii="Times New Roman"/>
                <w:b w:val="false"/>
                <w:i w:val="false"/>
                <w:color w:val="000000"/>
                <w:sz w:val="20"/>
              </w:rPr>
              <w:t>
- требования НТП и методику выбора подогревателей и сливных насосов;</w:t>
            </w:r>
          </w:p>
          <w:p>
            <w:pPr>
              <w:spacing w:after="20"/>
              <w:ind w:left="20"/>
              <w:jc w:val="both"/>
            </w:pPr>
            <w:r>
              <w:rPr>
                <w:rFonts w:ascii="Times New Roman"/>
                <w:b w:val="false"/>
                <w:i w:val="false"/>
                <w:color w:val="000000"/>
                <w:sz w:val="20"/>
              </w:rPr>
              <w:t>
- требования НТП и методику выбора деаэраторов всех типов, питательных насосов, сливных насосов;</w:t>
            </w:r>
          </w:p>
          <w:p>
            <w:pPr>
              <w:spacing w:after="20"/>
              <w:ind w:left="20"/>
              <w:jc w:val="both"/>
            </w:pPr>
            <w:r>
              <w:rPr>
                <w:rFonts w:ascii="Times New Roman"/>
                <w:b w:val="false"/>
                <w:i w:val="false"/>
                <w:color w:val="000000"/>
                <w:sz w:val="20"/>
              </w:rPr>
              <w:t>
- требования НТП и методику расчета теплофикационного узла;</w:t>
            </w:r>
          </w:p>
          <w:p>
            <w:pPr>
              <w:spacing w:after="20"/>
              <w:ind w:left="20"/>
              <w:jc w:val="both"/>
            </w:pPr>
            <w:r>
              <w:rPr>
                <w:rFonts w:ascii="Times New Roman"/>
                <w:b w:val="false"/>
                <w:i w:val="false"/>
                <w:color w:val="000000"/>
                <w:sz w:val="20"/>
              </w:rPr>
              <w:t xml:space="preserve">
- оборудование узла подпитки и методику выбора открытых и закрытых тепловых сетей; </w:t>
            </w:r>
          </w:p>
          <w:p>
            <w:pPr>
              <w:spacing w:after="20"/>
              <w:ind w:left="20"/>
              <w:jc w:val="both"/>
            </w:pPr>
            <w:r>
              <w:rPr>
                <w:rFonts w:ascii="Times New Roman"/>
                <w:b w:val="false"/>
                <w:i w:val="false"/>
                <w:color w:val="000000"/>
                <w:sz w:val="20"/>
              </w:rPr>
              <w:t>
- формулы и порядок вычисления суточного, часового расхода топлива на энергетический котел и ПВК;</w:t>
            </w:r>
          </w:p>
          <w:p>
            <w:pPr>
              <w:spacing w:after="20"/>
              <w:ind w:left="20"/>
              <w:jc w:val="both"/>
            </w:pPr>
            <w:r>
              <w:rPr>
                <w:rFonts w:ascii="Times New Roman"/>
                <w:b w:val="false"/>
                <w:i w:val="false"/>
                <w:color w:val="000000"/>
                <w:sz w:val="20"/>
              </w:rPr>
              <w:t>
- методика расчета расхода дымовых газов и холодного воздуха;</w:t>
            </w:r>
          </w:p>
          <w:p>
            <w:pPr>
              <w:spacing w:after="20"/>
              <w:ind w:left="20"/>
              <w:jc w:val="both"/>
            </w:pPr>
            <w:r>
              <w:rPr>
                <w:rFonts w:ascii="Times New Roman"/>
                <w:b w:val="false"/>
                <w:i w:val="false"/>
                <w:color w:val="000000"/>
                <w:sz w:val="20"/>
              </w:rPr>
              <w:t>
- принцип действия и конструкцию оборудования пылеприготовления с прямым вдуванием и с промежуточным бункером;</w:t>
            </w:r>
          </w:p>
          <w:p>
            <w:pPr>
              <w:spacing w:after="20"/>
              <w:ind w:left="20"/>
              <w:jc w:val="both"/>
            </w:pPr>
            <w:r>
              <w:rPr>
                <w:rFonts w:ascii="Times New Roman"/>
                <w:b w:val="false"/>
                <w:i w:val="false"/>
                <w:color w:val="000000"/>
                <w:sz w:val="20"/>
              </w:rPr>
              <w:t>
- принцип действия и конструкцию оборудования топливоподачи;</w:t>
            </w:r>
          </w:p>
          <w:p>
            <w:pPr>
              <w:spacing w:after="20"/>
              <w:ind w:left="20"/>
              <w:jc w:val="both"/>
            </w:pPr>
            <w:r>
              <w:rPr>
                <w:rFonts w:ascii="Times New Roman"/>
                <w:b w:val="false"/>
                <w:i w:val="false"/>
                <w:color w:val="000000"/>
                <w:sz w:val="20"/>
              </w:rPr>
              <w:t>
- принцип действия и конструкцию оборудования золошлакоудаления;</w:t>
            </w:r>
          </w:p>
          <w:p>
            <w:pPr>
              <w:spacing w:after="20"/>
              <w:ind w:left="20"/>
              <w:jc w:val="both"/>
            </w:pPr>
            <w:r>
              <w:rPr>
                <w:rFonts w:ascii="Times New Roman"/>
                <w:b w:val="false"/>
                <w:i w:val="false"/>
                <w:color w:val="000000"/>
                <w:sz w:val="20"/>
              </w:rPr>
              <w:t xml:space="preserve">
- определение ПДК максимально разовых и среднесуточных.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необходимое количество турбин и их типы, в зависимости от нагрузок ТЭС;</w:t>
            </w:r>
          </w:p>
          <w:p>
            <w:pPr>
              <w:spacing w:after="20"/>
              <w:ind w:left="20"/>
              <w:jc w:val="both"/>
            </w:pPr>
            <w:r>
              <w:rPr>
                <w:rFonts w:ascii="Times New Roman"/>
                <w:b w:val="false"/>
                <w:i w:val="false"/>
                <w:color w:val="000000"/>
                <w:sz w:val="20"/>
              </w:rPr>
              <w:t>
- работать со справочной литературой;</w:t>
            </w:r>
          </w:p>
          <w:p>
            <w:pPr>
              <w:spacing w:after="20"/>
              <w:ind w:left="20"/>
              <w:jc w:val="both"/>
            </w:pPr>
            <w:r>
              <w:rPr>
                <w:rFonts w:ascii="Times New Roman"/>
                <w:b w:val="false"/>
                <w:i w:val="false"/>
                <w:color w:val="000000"/>
                <w:sz w:val="20"/>
              </w:rPr>
              <w:t>
- определять количество и типы оборудования конденсационной установки; регенеративных подогревателей и сливных насосов, деаэраторов, питательных насосов; сливных насосов из регенеративных подогревателей;</w:t>
            </w:r>
          </w:p>
          <w:p>
            <w:pPr>
              <w:spacing w:after="20"/>
              <w:ind w:left="20"/>
              <w:jc w:val="both"/>
            </w:pPr>
            <w:r>
              <w:rPr>
                <w:rFonts w:ascii="Times New Roman"/>
                <w:b w:val="false"/>
                <w:i w:val="false"/>
                <w:color w:val="000000"/>
                <w:sz w:val="20"/>
              </w:rPr>
              <w:t>
- выбирать количество и типы подпиточных деаэраторов и перекачивающих насосов;</w:t>
            </w:r>
          </w:p>
          <w:p>
            <w:pPr>
              <w:spacing w:after="20"/>
              <w:ind w:left="20"/>
              <w:jc w:val="both"/>
            </w:pPr>
            <w:r>
              <w:rPr>
                <w:rFonts w:ascii="Times New Roman"/>
                <w:b w:val="false"/>
                <w:i w:val="false"/>
                <w:color w:val="000000"/>
                <w:sz w:val="20"/>
              </w:rPr>
              <w:t>
- определять расход сетевой воды, выбирать схему подпитки;</w:t>
            </w:r>
          </w:p>
          <w:p>
            <w:pPr>
              <w:spacing w:after="20"/>
              <w:ind w:left="20"/>
              <w:jc w:val="both"/>
            </w:pPr>
            <w:r>
              <w:rPr>
                <w:rFonts w:ascii="Times New Roman"/>
                <w:b w:val="false"/>
                <w:i w:val="false"/>
                <w:color w:val="000000"/>
                <w:sz w:val="20"/>
              </w:rPr>
              <w:t>
- определять расход подпиточной воды для закрытых и открытых тепловых сетей;</w:t>
            </w:r>
          </w:p>
          <w:p>
            <w:pPr>
              <w:spacing w:after="20"/>
              <w:ind w:left="20"/>
              <w:jc w:val="both"/>
            </w:pPr>
            <w:r>
              <w:rPr>
                <w:rFonts w:ascii="Times New Roman"/>
                <w:b w:val="false"/>
                <w:i w:val="false"/>
                <w:color w:val="000000"/>
                <w:sz w:val="20"/>
              </w:rPr>
              <w:t>
- определять количество и типы оборудования;</w:t>
            </w:r>
          </w:p>
          <w:p>
            <w:pPr>
              <w:spacing w:after="20"/>
              <w:ind w:left="20"/>
              <w:jc w:val="both"/>
            </w:pPr>
            <w:r>
              <w:rPr>
                <w:rFonts w:ascii="Times New Roman"/>
                <w:b w:val="false"/>
                <w:i w:val="false"/>
                <w:color w:val="000000"/>
                <w:sz w:val="20"/>
              </w:rPr>
              <w:t>
- определять расход топлива на котел;</w:t>
            </w:r>
          </w:p>
          <w:p>
            <w:pPr>
              <w:spacing w:after="20"/>
              <w:ind w:left="20"/>
              <w:jc w:val="both"/>
            </w:pPr>
            <w:r>
              <w:rPr>
                <w:rFonts w:ascii="Times New Roman"/>
                <w:b w:val="false"/>
                <w:i w:val="false"/>
                <w:color w:val="000000"/>
                <w:sz w:val="20"/>
              </w:rPr>
              <w:t>
- выбирать количество и типы дымососов и вентиляторов;</w:t>
            </w:r>
          </w:p>
          <w:p>
            <w:pPr>
              <w:spacing w:after="20"/>
              <w:ind w:left="20"/>
              <w:jc w:val="both"/>
            </w:pPr>
            <w:r>
              <w:rPr>
                <w:rFonts w:ascii="Times New Roman"/>
                <w:b w:val="false"/>
                <w:i w:val="false"/>
                <w:color w:val="000000"/>
                <w:sz w:val="20"/>
              </w:rPr>
              <w:t>
- выбирать количество и типы оборудования пылеприготовления;</w:t>
            </w:r>
          </w:p>
          <w:p>
            <w:pPr>
              <w:spacing w:after="20"/>
              <w:ind w:left="20"/>
              <w:jc w:val="both"/>
            </w:pPr>
            <w:r>
              <w:rPr>
                <w:rFonts w:ascii="Times New Roman"/>
                <w:b w:val="false"/>
                <w:i w:val="false"/>
                <w:color w:val="000000"/>
                <w:sz w:val="20"/>
              </w:rPr>
              <w:t>
- выбирать оборудование топливоподачи и растопочного хозяйства;</w:t>
            </w:r>
          </w:p>
          <w:p>
            <w:pPr>
              <w:spacing w:after="20"/>
              <w:ind w:left="20"/>
              <w:jc w:val="both"/>
            </w:pPr>
            <w:r>
              <w:rPr>
                <w:rFonts w:ascii="Times New Roman"/>
                <w:b w:val="false"/>
                <w:i w:val="false"/>
                <w:color w:val="000000"/>
                <w:sz w:val="20"/>
              </w:rPr>
              <w:t>
- выбирать количество и типы оборудования золошлакоудаления;</w:t>
            </w:r>
          </w:p>
          <w:p>
            <w:pPr>
              <w:spacing w:after="20"/>
              <w:ind w:left="20"/>
              <w:jc w:val="both"/>
            </w:pPr>
            <w:r>
              <w:rPr>
                <w:rFonts w:ascii="Times New Roman"/>
                <w:b w:val="false"/>
                <w:i w:val="false"/>
                <w:color w:val="000000"/>
                <w:sz w:val="20"/>
              </w:rPr>
              <w:t>
- работать со справочной литературой;</w:t>
            </w:r>
          </w:p>
          <w:p>
            <w:pPr>
              <w:spacing w:after="20"/>
              <w:ind w:left="20"/>
              <w:jc w:val="both"/>
            </w:pPr>
            <w:r>
              <w:rPr>
                <w:rFonts w:ascii="Times New Roman"/>
                <w:b w:val="false"/>
                <w:i w:val="false"/>
                <w:color w:val="000000"/>
                <w:sz w:val="20"/>
              </w:rPr>
              <w:t>
- расшифровывать марки оборудования: деаэраторов, насосов, баков запаса воды;</w:t>
            </w:r>
          </w:p>
          <w:p>
            <w:pPr>
              <w:spacing w:after="20"/>
              <w:ind w:left="20"/>
              <w:jc w:val="both"/>
            </w:pPr>
            <w:r>
              <w:rPr>
                <w:rFonts w:ascii="Times New Roman"/>
                <w:b w:val="false"/>
                <w:i w:val="false"/>
                <w:color w:val="000000"/>
                <w:sz w:val="20"/>
              </w:rPr>
              <w:t>
- рассчитывать объем бункеров пыли и сырого угля;</w:t>
            </w:r>
          </w:p>
          <w:p>
            <w:pPr>
              <w:spacing w:after="20"/>
              <w:ind w:left="20"/>
              <w:jc w:val="both"/>
            </w:pPr>
            <w:r>
              <w:rPr>
                <w:rFonts w:ascii="Times New Roman"/>
                <w:b w:val="false"/>
                <w:i w:val="false"/>
                <w:color w:val="000000"/>
                <w:sz w:val="20"/>
              </w:rPr>
              <w:t>
- определять стандартные величины: высоты и устья дымовой трубы.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Предприятия энергетики в системе рыночных отношений; менеджмент; основные принципы и методы управления; маркетинг; производственные фонды предприятий энергетики; капитальные вложения и капитальное строительство предприятий энергетики; организация основного и вспомогательного производства; научная организация труда; основы технического нормирования на предприятиях энергетики; производительность труда; организация оплаты труда на предприятиях энергетики; налоговая система Республики Казахстан в условиях рыночной экономики; банковское регулирование финансовой деятельности предприятий; организация планирования на предприятиях энергетики; основы учета и анализа производственно-хозяйственной деятельности предприятий энергетики.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управления предприятиями энергетики и их структуру; </w:t>
            </w:r>
          </w:p>
          <w:p>
            <w:pPr>
              <w:spacing w:after="20"/>
              <w:ind w:left="20"/>
              <w:jc w:val="both"/>
            </w:pPr>
            <w:r>
              <w:rPr>
                <w:rFonts w:ascii="Times New Roman"/>
                <w:b w:val="false"/>
                <w:i w:val="false"/>
                <w:color w:val="000000"/>
                <w:sz w:val="20"/>
              </w:rPr>
              <w:t xml:space="preserve">
- состав, движение и учет имущества предприятий; </w:t>
            </w:r>
          </w:p>
          <w:p>
            <w:pPr>
              <w:spacing w:after="20"/>
              <w:ind w:left="20"/>
              <w:jc w:val="both"/>
            </w:pPr>
            <w:r>
              <w:rPr>
                <w:rFonts w:ascii="Times New Roman"/>
                <w:b w:val="false"/>
                <w:i w:val="false"/>
                <w:color w:val="000000"/>
                <w:sz w:val="20"/>
              </w:rPr>
              <w:t xml:space="preserve">
- действие экономического механизма управления предприятиями в области организации и оплаты труда; </w:t>
            </w:r>
          </w:p>
          <w:p>
            <w:pPr>
              <w:spacing w:after="20"/>
              <w:ind w:left="20"/>
              <w:jc w:val="both"/>
            </w:pPr>
            <w:r>
              <w:rPr>
                <w:rFonts w:ascii="Times New Roman"/>
                <w:b w:val="false"/>
                <w:i w:val="false"/>
                <w:color w:val="000000"/>
                <w:sz w:val="20"/>
              </w:rPr>
              <w:t xml:space="preserve">
- виды учета и отчетности на предприятиях промышленности и энергетики; </w:t>
            </w:r>
          </w:p>
          <w:p>
            <w:pPr>
              <w:spacing w:after="20"/>
              <w:ind w:left="20"/>
              <w:jc w:val="both"/>
            </w:pPr>
            <w:r>
              <w:rPr>
                <w:rFonts w:ascii="Times New Roman"/>
                <w:b w:val="false"/>
                <w:i w:val="false"/>
                <w:color w:val="000000"/>
                <w:sz w:val="20"/>
              </w:rPr>
              <w:t>
- основы анализа производственно-хозяйственной деятельности предприятий энергетики.</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экономические расчеты для составления технико-экономических обоснований и сметной доҒкументации рабочих проҒектов.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БК5,9</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Основы законодательства Республики Казахстан по охране труда; анализ несчастных случаев; организация работы с персоналом по технике безопасности; права и обязанности персонала; требования техники безопасности и пожарной безопасности к территории, помещениям, рабочим местам, оборудованию, инструменту, приспособлениям, при работах на высоте, в подземных сооружениях, резервуарах, в теплообменных аппаратах, трубопроводах, при эксплуатации и ремонте вращающихся механизмов, при земляных работах, теплоизоляционных и обмуровочных работах; основы электробезопасности, пожаробезопасности; до врачебная помощь при отравлениях, ожогах и других травмах; техника безопасности при эксплуатации и ремонте оборудования топливно-транспортного цеха, пылеприготовления, котлов, турбин, золошлакоудаления, химических цехов, тепловых сетей.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определения рабочего места, рабочей зоны;</w:t>
            </w:r>
          </w:p>
          <w:p>
            <w:pPr>
              <w:spacing w:after="20"/>
              <w:ind w:left="20"/>
              <w:jc w:val="both"/>
            </w:pPr>
            <w:r>
              <w:rPr>
                <w:rFonts w:ascii="Times New Roman"/>
                <w:b w:val="false"/>
                <w:i w:val="false"/>
                <w:color w:val="000000"/>
                <w:sz w:val="20"/>
              </w:rPr>
              <w:t>
- порядок освидетельствования оборудования;</w:t>
            </w:r>
          </w:p>
          <w:p>
            <w:pPr>
              <w:spacing w:after="20"/>
              <w:ind w:left="20"/>
              <w:jc w:val="both"/>
            </w:pPr>
            <w:r>
              <w:rPr>
                <w:rFonts w:ascii="Times New Roman"/>
                <w:b w:val="false"/>
                <w:i w:val="false"/>
                <w:color w:val="000000"/>
                <w:sz w:val="20"/>
              </w:rPr>
              <w:t>
- правила пользования инструментом;</w:t>
            </w:r>
          </w:p>
          <w:p>
            <w:pPr>
              <w:spacing w:after="20"/>
              <w:ind w:left="20"/>
              <w:jc w:val="both"/>
            </w:pPr>
            <w:r>
              <w:rPr>
                <w:rFonts w:ascii="Times New Roman"/>
                <w:b w:val="false"/>
                <w:i w:val="false"/>
                <w:color w:val="000000"/>
                <w:sz w:val="20"/>
              </w:rPr>
              <w:t>
- нормы переноса тяжестей вручную;</w:t>
            </w:r>
          </w:p>
          <w:p>
            <w:pPr>
              <w:spacing w:after="20"/>
              <w:ind w:left="20"/>
              <w:jc w:val="both"/>
            </w:pPr>
            <w:r>
              <w:rPr>
                <w:rFonts w:ascii="Times New Roman"/>
                <w:b w:val="false"/>
                <w:i w:val="false"/>
                <w:color w:val="000000"/>
                <w:sz w:val="20"/>
              </w:rPr>
              <w:t>
- сроки освидетельствования и испытания механизмов и приспособлений;</w:t>
            </w:r>
          </w:p>
          <w:p>
            <w:pPr>
              <w:spacing w:after="20"/>
              <w:ind w:left="20"/>
              <w:jc w:val="both"/>
            </w:pPr>
            <w:r>
              <w:rPr>
                <w:rFonts w:ascii="Times New Roman"/>
                <w:b w:val="false"/>
                <w:i w:val="false"/>
                <w:color w:val="000000"/>
                <w:sz w:val="20"/>
              </w:rPr>
              <w:t>
- сигналы сообщения между работающими, защитные средства;</w:t>
            </w:r>
          </w:p>
          <w:p>
            <w:pPr>
              <w:spacing w:after="20"/>
              <w:ind w:left="20"/>
              <w:jc w:val="both"/>
            </w:pPr>
            <w:r>
              <w:rPr>
                <w:rFonts w:ascii="Times New Roman"/>
                <w:b w:val="false"/>
                <w:i w:val="false"/>
                <w:color w:val="000000"/>
                <w:sz w:val="20"/>
              </w:rPr>
              <w:t>
- виды и категории сосудов, трубопроводов, сроки регистрации, освидетельствования, окраску трубопроводов, надписи на трубопроводах;</w:t>
            </w:r>
          </w:p>
          <w:p>
            <w:pPr>
              <w:spacing w:after="20"/>
              <w:ind w:left="20"/>
              <w:jc w:val="both"/>
            </w:pPr>
            <w:r>
              <w:rPr>
                <w:rFonts w:ascii="Times New Roman"/>
                <w:b w:val="false"/>
                <w:i w:val="false"/>
                <w:color w:val="000000"/>
                <w:sz w:val="20"/>
              </w:rPr>
              <w:t>
- порядок проведения гидравлических испытаний;</w:t>
            </w:r>
          </w:p>
          <w:p>
            <w:pPr>
              <w:spacing w:after="20"/>
              <w:ind w:left="20"/>
              <w:jc w:val="both"/>
            </w:pPr>
            <w:r>
              <w:rPr>
                <w:rFonts w:ascii="Times New Roman"/>
                <w:b w:val="false"/>
                <w:i w:val="false"/>
                <w:color w:val="000000"/>
                <w:sz w:val="20"/>
              </w:rPr>
              <w:t xml:space="preserve">
- правила выполнения земляных, теплоизоляционных и обмуровочных работ; </w:t>
            </w:r>
          </w:p>
          <w:p>
            <w:pPr>
              <w:spacing w:after="20"/>
              <w:ind w:left="20"/>
              <w:jc w:val="both"/>
            </w:pPr>
            <w:r>
              <w:rPr>
                <w:rFonts w:ascii="Times New Roman"/>
                <w:b w:val="false"/>
                <w:i w:val="false"/>
                <w:color w:val="000000"/>
                <w:sz w:val="20"/>
              </w:rPr>
              <w:t xml:space="preserve">
- личные средства защиты при выполнении земляных, теплоизоляционных и обмуровочных работ; </w:t>
            </w:r>
          </w:p>
          <w:p>
            <w:pPr>
              <w:spacing w:after="20"/>
              <w:ind w:left="20"/>
              <w:jc w:val="both"/>
            </w:pPr>
            <w:r>
              <w:rPr>
                <w:rFonts w:ascii="Times New Roman"/>
                <w:b w:val="false"/>
                <w:i w:val="false"/>
                <w:color w:val="000000"/>
                <w:sz w:val="20"/>
              </w:rPr>
              <w:t>
- виды электротравм; основные меры защиты от поражения электрическим током;</w:t>
            </w:r>
          </w:p>
          <w:p>
            <w:pPr>
              <w:spacing w:after="20"/>
              <w:ind w:left="20"/>
              <w:jc w:val="both"/>
            </w:pPr>
            <w:r>
              <w:rPr>
                <w:rFonts w:ascii="Times New Roman"/>
                <w:b w:val="false"/>
                <w:i w:val="false"/>
                <w:color w:val="000000"/>
                <w:sz w:val="20"/>
              </w:rPr>
              <w:t>
- классификацию пожароопасных помещений; меры противопожарной защиты;</w:t>
            </w:r>
          </w:p>
          <w:p>
            <w:pPr>
              <w:spacing w:after="20"/>
              <w:ind w:left="20"/>
              <w:jc w:val="both"/>
            </w:pPr>
            <w:r>
              <w:rPr>
                <w:rFonts w:ascii="Times New Roman"/>
                <w:b w:val="false"/>
                <w:i w:val="false"/>
                <w:color w:val="000000"/>
                <w:sz w:val="20"/>
              </w:rPr>
              <w:t>
- конструкции огнетушителей;</w:t>
            </w:r>
          </w:p>
          <w:p>
            <w:pPr>
              <w:spacing w:after="20"/>
              <w:ind w:left="20"/>
              <w:jc w:val="both"/>
            </w:pPr>
            <w:r>
              <w:rPr>
                <w:rFonts w:ascii="Times New Roman"/>
                <w:b w:val="false"/>
                <w:i w:val="false"/>
                <w:color w:val="000000"/>
                <w:sz w:val="20"/>
              </w:rPr>
              <w:t>
- виды ожогов, отравлений.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оказать первую помощь при поражении электрическим током;</w:t>
            </w:r>
          </w:p>
          <w:p>
            <w:pPr>
              <w:spacing w:after="20"/>
              <w:ind w:left="20"/>
              <w:jc w:val="both"/>
            </w:pPr>
            <w:r>
              <w:rPr>
                <w:rFonts w:ascii="Times New Roman"/>
                <w:b w:val="false"/>
                <w:i w:val="false"/>
                <w:color w:val="000000"/>
                <w:sz w:val="20"/>
              </w:rPr>
              <w:t>
- оказать первую помощь при кровотечениях, ожогах, тепловом ударе.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Слесарно-механическая обработка материалов; техника безопасности и промсанитария; основы технологических измерений; плоскостная разметка; разрезание материалов; рубка металла; правка и гибка заготовок; опиливание; сверление и зенкование; нарезание резьбы; клепка; шабрение; притирка; лужение и заливка подшипников; электросварка; техника безопасности и промсанитария; приемы дуговой электросварки; аппаратура и приспособления; обработка материалов на токарных и фрезерных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контрольно-измерительными приборами; инструментом для производства слесарных работ; </w:t>
            </w:r>
          </w:p>
          <w:p>
            <w:pPr>
              <w:spacing w:after="20"/>
              <w:ind w:left="20"/>
              <w:jc w:val="both"/>
            </w:pPr>
            <w:r>
              <w:rPr>
                <w:rFonts w:ascii="Times New Roman"/>
                <w:b w:val="false"/>
                <w:i w:val="false"/>
                <w:color w:val="000000"/>
                <w:sz w:val="20"/>
              </w:rPr>
              <w:t>
- выполнять резку, рубку правку, гибку, клепку, шабрение, сверление;</w:t>
            </w:r>
          </w:p>
          <w:p>
            <w:pPr>
              <w:spacing w:after="20"/>
              <w:ind w:left="20"/>
              <w:jc w:val="both"/>
            </w:pPr>
            <w:r>
              <w:rPr>
                <w:rFonts w:ascii="Times New Roman"/>
                <w:b w:val="false"/>
                <w:i w:val="false"/>
                <w:color w:val="000000"/>
                <w:sz w:val="20"/>
              </w:rPr>
              <w:t>
- применять основные приемы слесарной обработки металлов и иных конструкционных материалов;</w:t>
            </w:r>
          </w:p>
          <w:p>
            <w:pPr>
              <w:spacing w:after="20"/>
              <w:ind w:left="20"/>
              <w:jc w:val="both"/>
            </w:pPr>
            <w:r>
              <w:rPr>
                <w:rFonts w:ascii="Times New Roman"/>
                <w:b w:val="false"/>
                <w:i w:val="false"/>
                <w:color w:val="000000"/>
                <w:sz w:val="20"/>
              </w:rPr>
              <w:t>
- применять правила техники безопасности при работе на металлорежущих станках.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со слесарным инструментом.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Учебно-производственная практика.</w:t>
            </w:r>
          </w:p>
          <w:p>
            <w:pPr>
              <w:spacing w:after="20"/>
              <w:ind w:left="20"/>
              <w:jc w:val="both"/>
            </w:pPr>
            <w:r>
              <w:rPr>
                <w:rFonts w:ascii="Times New Roman"/>
                <w:b w:val="false"/>
                <w:i w:val="false"/>
                <w:color w:val="000000"/>
                <w:sz w:val="20"/>
              </w:rPr>
              <w:t>
Техническое обслуживание и ремонт теплотехнического оборудования; такелажные работы; ремонтно-монтажные работы; вальцовочные соединения; подготовка кромок деталей под сварку; изготовление фасонных частей трубопроводов; изготовление прокладок; снятие и установка заглушек; ремонт арматуры: запорной, регулирующей, предохранительной; вентилей; ремонт сальниковых компенсаторов, механических узлов, муфт сцепления, подшипниковых узлов, болтовых и резьбовых соединений, заклепочных соединений, емкостей; комплексные работы: ремонт гидротурбин; ремонт трубопроводов и трубопроводной арматуры; ремонт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контрольно-измерительными приборами; инструментом для производства слесарных работ; </w:t>
            </w:r>
          </w:p>
          <w:p>
            <w:pPr>
              <w:spacing w:after="20"/>
              <w:ind w:left="20"/>
              <w:jc w:val="both"/>
            </w:pPr>
            <w:r>
              <w:rPr>
                <w:rFonts w:ascii="Times New Roman"/>
                <w:b w:val="false"/>
                <w:i w:val="false"/>
                <w:color w:val="000000"/>
                <w:sz w:val="20"/>
              </w:rPr>
              <w:t>
- изготавливать прокладки, заглушки;</w:t>
            </w:r>
          </w:p>
          <w:p>
            <w:pPr>
              <w:spacing w:after="20"/>
              <w:ind w:left="20"/>
              <w:jc w:val="both"/>
            </w:pPr>
            <w:r>
              <w:rPr>
                <w:rFonts w:ascii="Times New Roman"/>
                <w:b w:val="false"/>
                <w:i w:val="false"/>
                <w:color w:val="000000"/>
                <w:sz w:val="20"/>
              </w:rPr>
              <w:t xml:space="preserve">
- выполнять ремонт тепломеханического оборудования в соответствии с квалификацией; </w:t>
            </w:r>
          </w:p>
          <w:p>
            <w:pPr>
              <w:spacing w:after="20"/>
              <w:ind w:left="20"/>
              <w:jc w:val="both"/>
            </w:pPr>
            <w:r>
              <w:rPr>
                <w:rFonts w:ascii="Times New Roman"/>
                <w:b w:val="false"/>
                <w:i w:val="false"/>
                <w:color w:val="000000"/>
                <w:sz w:val="20"/>
              </w:rPr>
              <w:t xml:space="preserve">
- оказывать первую помощь пострадавшим при отравлениях, ожогах, тепловых ударах и других травмах; </w:t>
            </w:r>
          </w:p>
          <w:p>
            <w:pPr>
              <w:spacing w:after="20"/>
              <w:ind w:left="20"/>
              <w:jc w:val="both"/>
            </w:pPr>
            <w:r>
              <w:rPr>
                <w:rFonts w:ascii="Times New Roman"/>
                <w:b w:val="false"/>
                <w:i w:val="false"/>
                <w:color w:val="000000"/>
                <w:sz w:val="20"/>
              </w:rPr>
              <w:t xml:space="preserve">
-использовать меры безопасности при погрузочно-разгрузочных работах.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со слесарным инструментом;</w:t>
            </w:r>
          </w:p>
          <w:p>
            <w:pPr>
              <w:spacing w:after="20"/>
              <w:ind w:left="20"/>
              <w:jc w:val="both"/>
            </w:pPr>
            <w:r>
              <w:rPr>
                <w:rFonts w:ascii="Times New Roman"/>
                <w:b w:val="false"/>
                <w:i w:val="false"/>
                <w:color w:val="000000"/>
                <w:sz w:val="20"/>
              </w:rPr>
              <w:t>
- использования теоретических знаний на практике;</w:t>
            </w:r>
          </w:p>
          <w:p>
            <w:pPr>
              <w:spacing w:after="20"/>
              <w:ind w:left="20"/>
              <w:jc w:val="both"/>
            </w:pPr>
            <w:r>
              <w:rPr>
                <w:rFonts w:ascii="Times New Roman"/>
                <w:b w:val="false"/>
                <w:i w:val="false"/>
                <w:color w:val="000000"/>
                <w:sz w:val="20"/>
              </w:rPr>
              <w:t xml:space="preserve">
- работы в бригаде.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Технологическая практика. </w:t>
            </w:r>
          </w:p>
          <w:p>
            <w:pPr>
              <w:spacing w:after="20"/>
              <w:ind w:left="20"/>
              <w:jc w:val="both"/>
            </w:pPr>
            <w:r>
              <w:rPr>
                <w:rFonts w:ascii="Times New Roman"/>
                <w:b w:val="false"/>
                <w:i w:val="false"/>
                <w:color w:val="000000"/>
                <w:sz w:val="20"/>
              </w:rPr>
              <w:t>
Работа на конкретных рабочих местах, связанных с технологическим обслуживанием и ремонтом теплоэнергетического оборудования в должности ученика; изучение приемов производства работ и передовых методов труда по данной специальности, методов экономного расхода материалов, тепловой и электрической энергии, запасных частей; изучение путей повышения производительности труда, повышения износостойкости оборудования; оформление документации на ремонт и техобслуживание теплоэнергетического оборудования; обобщение материалов и их оформление.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планировать рабочий день на участке;</w:t>
            </w:r>
          </w:p>
          <w:p>
            <w:pPr>
              <w:spacing w:after="20"/>
              <w:ind w:left="20"/>
              <w:jc w:val="both"/>
            </w:pPr>
            <w:r>
              <w:rPr>
                <w:rFonts w:ascii="Times New Roman"/>
                <w:b w:val="false"/>
                <w:i w:val="false"/>
                <w:color w:val="000000"/>
                <w:sz w:val="20"/>
              </w:rPr>
              <w:t>
- оформлять наряды на производство работ;</w:t>
            </w:r>
          </w:p>
          <w:p>
            <w:pPr>
              <w:spacing w:after="20"/>
              <w:ind w:left="20"/>
              <w:jc w:val="both"/>
            </w:pPr>
            <w:r>
              <w:rPr>
                <w:rFonts w:ascii="Times New Roman"/>
                <w:b w:val="false"/>
                <w:i w:val="false"/>
                <w:color w:val="000000"/>
                <w:sz w:val="20"/>
              </w:rPr>
              <w:t xml:space="preserve">
- проводить инструктаж на рабочем месте; </w:t>
            </w:r>
          </w:p>
          <w:p>
            <w:pPr>
              <w:spacing w:after="20"/>
              <w:ind w:left="20"/>
              <w:jc w:val="both"/>
            </w:pPr>
            <w:r>
              <w:rPr>
                <w:rFonts w:ascii="Times New Roman"/>
                <w:b w:val="false"/>
                <w:i w:val="false"/>
                <w:color w:val="000000"/>
                <w:sz w:val="20"/>
              </w:rPr>
              <w:t>
- оформлять техническую документацию на эксплуатационные и ремонтные работы;</w:t>
            </w:r>
          </w:p>
          <w:p>
            <w:pPr>
              <w:spacing w:after="20"/>
              <w:ind w:left="20"/>
              <w:jc w:val="both"/>
            </w:pPr>
            <w:r>
              <w:rPr>
                <w:rFonts w:ascii="Times New Roman"/>
                <w:b w:val="false"/>
                <w:i w:val="false"/>
                <w:color w:val="000000"/>
                <w:sz w:val="20"/>
              </w:rPr>
              <w:t>
- проводить обслуживание и ремонт оборудования в должности ученика.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технической документацией по ремонту оборудования;</w:t>
            </w:r>
          </w:p>
          <w:p>
            <w:pPr>
              <w:spacing w:after="20"/>
              <w:ind w:left="20"/>
              <w:jc w:val="both"/>
            </w:pPr>
            <w:r>
              <w:rPr>
                <w:rFonts w:ascii="Times New Roman"/>
                <w:b w:val="false"/>
                <w:i w:val="false"/>
                <w:color w:val="000000"/>
                <w:sz w:val="20"/>
              </w:rPr>
              <w:t>
- работы с должностными инструкциями;</w:t>
            </w:r>
          </w:p>
          <w:p>
            <w:pPr>
              <w:spacing w:after="20"/>
              <w:ind w:left="20"/>
              <w:jc w:val="both"/>
            </w:pPr>
            <w:r>
              <w:rPr>
                <w:rFonts w:ascii="Times New Roman"/>
                <w:b w:val="false"/>
                <w:i w:val="false"/>
                <w:color w:val="000000"/>
                <w:sz w:val="20"/>
              </w:rPr>
              <w:t>
- работы в бригаде.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xml:space="preserve">
Развитие навыков управления отдельным производственным звеном в пределах функций, возлагаемых на специалистов с техническим профессиональным образованием; изучение, непосредственно в рабочем процессе, работы мастера энергетической службы предприятия по техническому обслуживанию и ремонту теплотехнического оборудования, аппаратуры автоматического контроля, регулирования и управления; ознакомление с общей структурой предприятий, энергетических служб, ремонтных цехов, монтажных организаций; приобретение навыков организаторской работы по избранной специальности; сбор исходного материала для дипломного проектирования.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работу производственного участка;</w:t>
            </w:r>
          </w:p>
          <w:p>
            <w:pPr>
              <w:spacing w:after="20"/>
              <w:ind w:left="20"/>
              <w:jc w:val="both"/>
            </w:pPr>
            <w:r>
              <w:rPr>
                <w:rFonts w:ascii="Times New Roman"/>
                <w:b w:val="false"/>
                <w:i w:val="false"/>
                <w:color w:val="000000"/>
                <w:sz w:val="20"/>
              </w:rPr>
              <w:t>
- анализировать работу всех структурных подразделений ТЭС;</w:t>
            </w:r>
          </w:p>
          <w:p>
            <w:pPr>
              <w:spacing w:after="20"/>
              <w:ind w:left="20"/>
              <w:jc w:val="both"/>
            </w:pPr>
            <w:r>
              <w:rPr>
                <w:rFonts w:ascii="Times New Roman"/>
                <w:b w:val="false"/>
                <w:i w:val="false"/>
                <w:color w:val="000000"/>
                <w:sz w:val="20"/>
              </w:rPr>
              <w:t>
- изучить техническую документацию, выбрать тему дипломного проекта и подобрать исходный материал для дипломного проектирования.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работы с технической документацией;</w:t>
            </w:r>
          </w:p>
          <w:p>
            <w:pPr>
              <w:spacing w:after="20"/>
              <w:ind w:left="20"/>
              <w:jc w:val="both"/>
            </w:pPr>
            <w:r>
              <w:rPr>
                <w:rFonts w:ascii="Times New Roman"/>
                <w:b w:val="false"/>
                <w:i w:val="false"/>
                <w:color w:val="000000"/>
                <w:sz w:val="20"/>
              </w:rPr>
              <w:t>
- управления отдельным производственным звеном;</w:t>
            </w:r>
          </w:p>
          <w:p>
            <w:pPr>
              <w:spacing w:after="20"/>
              <w:ind w:left="20"/>
              <w:jc w:val="both"/>
            </w:pPr>
            <w:r>
              <w:rPr>
                <w:rFonts w:ascii="Times New Roman"/>
                <w:b w:val="false"/>
                <w:i w:val="false"/>
                <w:color w:val="000000"/>
                <w:sz w:val="20"/>
              </w:rPr>
              <w:t>
- проведения инструктажа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ПК3.1.2</w:t>
            </w:r>
          </w:p>
          <w:p>
            <w:pPr>
              <w:spacing w:after="20"/>
              <w:ind w:left="20"/>
              <w:jc w:val="both"/>
            </w:pPr>
            <w:r>
              <w:rPr>
                <w:rFonts w:ascii="Times New Roman"/>
                <w:b w:val="false"/>
                <w:i w:val="false"/>
                <w:color w:val="000000"/>
                <w:sz w:val="20"/>
              </w:rPr>
              <w:t>
ПК3.1.3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 действовать в профессиональной ситуации, анализировать и проектировать свою деятельность, самостоятельно принимать решения в условиях неопределенности;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Проявлять ответственность за выполняемую работу, самостоятельно и эффективно решать проблемы в области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 решать задачи в организации профессиональной деятельности на основе правовых норм; владеть профессиональной лексикой;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 организовать свой труд, применять компьютерную технику в сфере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Позитивно взаимодействовать и сотрудничать с коллегами;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Повышать профессиональный уровень, приобретать новые знания;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 стремиться к самосовершенствованию, к творческой самореализации;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рациональные приемы работы и способы организации труда на рабочем месте;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Экономно расходовать материалы, бережно обращаться с оборудованием и инструментами.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p>
            <w:pPr>
              <w:spacing w:after="20"/>
              <w:ind w:left="20"/>
              <w:jc w:val="both"/>
            </w:pPr>
            <w:r>
              <w:rPr>
                <w:rFonts w:ascii="Times New Roman"/>
                <w:b w:val="false"/>
                <w:i w:val="false"/>
                <w:color w:val="000000"/>
                <w:sz w:val="20"/>
              </w:rPr>
              <w:t>
090601 2 - Машинист-обходчик по котельному оборудованию</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Осуществлять самостоятельную работу в типовых ситуациях и под руководством в сложных ситуациях профессиональной деятельности:</w:t>
            </w:r>
          </w:p>
          <w:p>
            <w:pPr>
              <w:spacing w:after="20"/>
              <w:ind w:left="20"/>
              <w:jc w:val="both"/>
            </w:pPr>
            <w:r>
              <w:rPr>
                <w:rFonts w:ascii="Times New Roman"/>
                <w:b w:val="false"/>
                <w:i w:val="false"/>
                <w:color w:val="000000"/>
                <w:sz w:val="20"/>
              </w:rPr>
              <w:t>
- читать технологические чертежи и схемы;</w:t>
            </w:r>
          </w:p>
          <w:p>
            <w:pPr>
              <w:spacing w:after="20"/>
              <w:ind w:left="20"/>
              <w:jc w:val="both"/>
            </w:pPr>
            <w:r>
              <w:rPr>
                <w:rFonts w:ascii="Times New Roman"/>
                <w:b w:val="false"/>
                <w:i w:val="false"/>
                <w:color w:val="000000"/>
                <w:sz w:val="20"/>
              </w:rPr>
              <w:t>
- обеспечивать бесперебойную и экономичную работу вспомогательного оборудования котельных установок;</w:t>
            </w:r>
          </w:p>
          <w:p>
            <w:pPr>
              <w:spacing w:after="20"/>
              <w:ind w:left="20"/>
              <w:jc w:val="both"/>
            </w:pPr>
            <w:r>
              <w:rPr>
                <w:rFonts w:ascii="Times New Roman"/>
                <w:b w:val="false"/>
                <w:i w:val="false"/>
                <w:color w:val="000000"/>
                <w:sz w:val="20"/>
              </w:rPr>
              <w:t>
- вести режим работы вспомогательного оборудования в соответствии с заданным графиком нагрузки;</w:t>
            </w:r>
          </w:p>
          <w:p>
            <w:pPr>
              <w:spacing w:after="20"/>
              <w:ind w:left="20"/>
              <w:jc w:val="both"/>
            </w:pPr>
            <w:r>
              <w:rPr>
                <w:rFonts w:ascii="Times New Roman"/>
                <w:b w:val="false"/>
                <w:i w:val="false"/>
                <w:color w:val="000000"/>
                <w:sz w:val="20"/>
              </w:rPr>
              <w:t>
- выполнять пуск, останов, опрессовку и опробование узлов и механизмов основного и вспомогательного оборудования котельных установок, трубопроводов и трубопроводной арматуры;</w:t>
            </w:r>
          </w:p>
          <w:p>
            <w:pPr>
              <w:spacing w:after="20"/>
              <w:ind w:left="20"/>
              <w:jc w:val="both"/>
            </w:pPr>
            <w:r>
              <w:rPr>
                <w:rFonts w:ascii="Times New Roman"/>
                <w:b w:val="false"/>
                <w:i w:val="false"/>
                <w:color w:val="000000"/>
                <w:sz w:val="20"/>
              </w:rPr>
              <w:t>
- вести контроль за показаниями средств измерений, работой автоматических регуляторов и сигнализации.</w:t>
            </w:r>
          </w:p>
          <w:p>
            <w:pPr>
              <w:spacing w:after="20"/>
              <w:ind w:left="20"/>
              <w:jc w:val="both"/>
            </w:pPr>
            <w:r>
              <w:rPr>
                <w:rFonts w:ascii="Times New Roman"/>
                <w:b w:val="false"/>
                <w:i w:val="false"/>
                <w:color w:val="000000"/>
                <w:sz w:val="20"/>
              </w:rPr>
              <w:t>
ПК 2.1.2 Нести ответственность за результаты выполнения работ;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xml:space="preserve">
- обеспечивать надежную и безопасную работу вспомогательного оборудования котельного отделения, сосудов, работающих под давлением, трубопроводов пара и горячей воды; </w:t>
            </w:r>
          </w:p>
          <w:p>
            <w:pPr>
              <w:spacing w:after="20"/>
              <w:ind w:left="20"/>
              <w:jc w:val="both"/>
            </w:pPr>
            <w:r>
              <w:rPr>
                <w:rFonts w:ascii="Times New Roman"/>
                <w:b w:val="false"/>
                <w:i w:val="false"/>
                <w:color w:val="000000"/>
                <w:sz w:val="20"/>
              </w:rPr>
              <w:t xml:space="preserve">
- соблюдать правила устройства и безопасной эксплуатации паровых котлов, сосудов, работающих под давлением, трубопроводов пара и горячей воды; </w:t>
            </w:r>
          </w:p>
          <w:p>
            <w:pPr>
              <w:spacing w:after="20"/>
              <w:ind w:left="20"/>
              <w:jc w:val="both"/>
            </w:pPr>
            <w:r>
              <w:rPr>
                <w:rFonts w:ascii="Times New Roman"/>
                <w:b w:val="false"/>
                <w:i w:val="false"/>
                <w:color w:val="000000"/>
                <w:sz w:val="20"/>
              </w:rPr>
              <w:t>
- соблюдать правила технической эксплуатации оборудования тепловых электрических станций;</w:t>
            </w:r>
          </w:p>
          <w:p>
            <w:pPr>
              <w:spacing w:after="20"/>
              <w:ind w:left="20"/>
              <w:jc w:val="both"/>
            </w:pPr>
            <w:r>
              <w:rPr>
                <w:rFonts w:ascii="Times New Roman"/>
                <w:b w:val="false"/>
                <w:i w:val="false"/>
                <w:color w:val="000000"/>
                <w:sz w:val="20"/>
              </w:rPr>
              <w:t>
- соблюдать правила и нормы охраны труда, техники безопасности, производственной санитарии и противопожарной защиты.</w:t>
            </w:r>
          </w:p>
          <w:p>
            <w:pPr>
              <w:spacing w:after="20"/>
              <w:ind w:left="20"/>
              <w:jc w:val="both"/>
            </w:pPr>
            <w:r>
              <w:rPr>
                <w:rFonts w:ascii="Times New Roman"/>
                <w:b w:val="false"/>
                <w:i w:val="false"/>
                <w:color w:val="000000"/>
                <w:sz w:val="20"/>
              </w:rPr>
              <w:t>
ПК 2.1.3 Решать типовые практические задачи; выбирать способ действия из известных на основе знаний и практического опыта:</w:t>
            </w:r>
          </w:p>
          <w:p>
            <w:pPr>
              <w:spacing w:after="20"/>
              <w:ind w:left="20"/>
              <w:jc w:val="both"/>
            </w:pPr>
            <w:r>
              <w:rPr>
                <w:rFonts w:ascii="Times New Roman"/>
                <w:b w:val="false"/>
                <w:i w:val="false"/>
                <w:color w:val="000000"/>
                <w:sz w:val="20"/>
              </w:rPr>
              <w:t>
- участвовать в ликвидации аварийных ситуаций. При возникновении аварий или неполадок в работе котлов должен действовать в соответствии с инструкцией по ликвидации аварийных ситуаций или пожара;</w:t>
            </w:r>
          </w:p>
          <w:p>
            <w:pPr>
              <w:spacing w:after="20"/>
              <w:ind w:left="20"/>
              <w:jc w:val="both"/>
            </w:pPr>
            <w:r>
              <w:rPr>
                <w:rFonts w:ascii="Times New Roman"/>
                <w:b w:val="false"/>
                <w:i w:val="false"/>
                <w:color w:val="000000"/>
                <w:sz w:val="20"/>
              </w:rPr>
              <w:t>
- выявлять и доводить до сведения старшего машиниста и машиниста котлов об изменениях режима работы оборудования, обо всех замеченных дефектах и неполадках оборудования, принимать меры по их устранению.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090602 2 - Машинист-обходчик по турбинному оборудованию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Осуществлять самостоятельную работу в типовых ситуациях и под руководством в сложных ситуациях профессиональной деятельности:</w:t>
            </w:r>
          </w:p>
          <w:p>
            <w:pPr>
              <w:spacing w:after="20"/>
              <w:ind w:left="20"/>
              <w:jc w:val="both"/>
            </w:pPr>
            <w:r>
              <w:rPr>
                <w:rFonts w:ascii="Times New Roman"/>
                <w:b w:val="false"/>
                <w:i w:val="false"/>
                <w:color w:val="000000"/>
                <w:sz w:val="20"/>
              </w:rPr>
              <w:t>
- читать технологические чертежи и схемы;</w:t>
            </w:r>
          </w:p>
          <w:p>
            <w:pPr>
              <w:spacing w:after="20"/>
              <w:ind w:left="20"/>
              <w:jc w:val="both"/>
            </w:pPr>
            <w:r>
              <w:rPr>
                <w:rFonts w:ascii="Times New Roman"/>
                <w:b w:val="false"/>
                <w:i w:val="false"/>
                <w:color w:val="000000"/>
                <w:sz w:val="20"/>
              </w:rPr>
              <w:t>
- обеспечивать бесперебойную и экономичную работу вспомогательного оборудования турбинных установок;</w:t>
            </w:r>
          </w:p>
          <w:p>
            <w:pPr>
              <w:spacing w:after="20"/>
              <w:ind w:left="20"/>
              <w:jc w:val="both"/>
            </w:pPr>
            <w:r>
              <w:rPr>
                <w:rFonts w:ascii="Times New Roman"/>
                <w:b w:val="false"/>
                <w:i w:val="false"/>
                <w:color w:val="000000"/>
                <w:sz w:val="20"/>
              </w:rPr>
              <w:t>
- вести режим работы вспомогательного оборудования в соответствии с заданным графиком нагрузки;</w:t>
            </w:r>
          </w:p>
          <w:p>
            <w:pPr>
              <w:spacing w:after="20"/>
              <w:ind w:left="20"/>
              <w:jc w:val="both"/>
            </w:pPr>
            <w:r>
              <w:rPr>
                <w:rFonts w:ascii="Times New Roman"/>
                <w:b w:val="false"/>
                <w:i w:val="false"/>
                <w:color w:val="000000"/>
                <w:sz w:val="20"/>
              </w:rPr>
              <w:t>
- выполнять пуск, останов, опрессовку и опробование узлов и механизмов основного и вспомогательного оборудования турбинных установок, трубопроводов и трубопроводной арматуры;</w:t>
            </w:r>
          </w:p>
          <w:p>
            <w:pPr>
              <w:spacing w:after="20"/>
              <w:ind w:left="20"/>
              <w:jc w:val="both"/>
            </w:pPr>
            <w:r>
              <w:rPr>
                <w:rFonts w:ascii="Times New Roman"/>
                <w:b w:val="false"/>
                <w:i w:val="false"/>
                <w:color w:val="000000"/>
                <w:sz w:val="20"/>
              </w:rPr>
              <w:t>
- вести контроль за показаниями средств измерений, работой автоматических регуляторов и сигнализации.</w:t>
            </w:r>
          </w:p>
          <w:p>
            <w:pPr>
              <w:spacing w:after="20"/>
              <w:ind w:left="20"/>
              <w:jc w:val="both"/>
            </w:pPr>
            <w:r>
              <w:rPr>
                <w:rFonts w:ascii="Times New Roman"/>
                <w:b w:val="false"/>
                <w:i w:val="false"/>
                <w:color w:val="000000"/>
                <w:sz w:val="20"/>
              </w:rPr>
              <w:t>
ПК 2.2.2 Нести ответственность за результаты выполнения работ;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xml:space="preserve">
- обеспечивать надежную и безопасную работу вспомогательного оборудования турбинного отделения, сосудов, работающих под давлением, трубопроводов пара и горячей воды; </w:t>
            </w:r>
          </w:p>
          <w:p>
            <w:pPr>
              <w:spacing w:after="20"/>
              <w:ind w:left="20"/>
              <w:jc w:val="both"/>
            </w:pPr>
            <w:r>
              <w:rPr>
                <w:rFonts w:ascii="Times New Roman"/>
                <w:b w:val="false"/>
                <w:i w:val="false"/>
                <w:color w:val="000000"/>
                <w:sz w:val="20"/>
              </w:rPr>
              <w:t xml:space="preserve">
- соблюдать правила устройства и безопасной эксплуатации сосудов, работающих под давлением, трубопроводов пара и горячей воды; </w:t>
            </w:r>
          </w:p>
          <w:p>
            <w:pPr>
              <w:spacing w:after="20"/>
              <w:ind w:left="20"/>
              <w:jc w:val="both"/>
            </w:pPr>
            <w:r>
              <w:rPr>
                <w:rFonts w:ascii="Times New Roman"/>
                <w:b w:val="false"/>
                <w:i w:val="false"/>
                <w:color w:val="000000"/>
                <w:sz w:val="20"/>
              </w:rPr>
              <w:t>
- соблюдать правила технической эксплуатации оборудования тепловых электрических станций;</w:t>
            </w:r>
          </w:p>
          <w:p>
            <w:pPr>
              <w:spacing w:after="20"/>
              <w:ind w:left="20"/>
              <w:jc w:val="both"/>
            </w:pPr>
            <w:r>
              <w:rPr>
                <w:rFonts w:ascii="Times New Roman"/>
                <w:b w:val="false"/>
                <w:i w:val="false"/>
                <w:color w:val="000000"/>
                <w:sz w:val="20"/>
              </w:rPr>
              <w:t>
- соблюдать правила и нормы охраны труда, техники безопасности, производственной санитарии и противопожарной защиты.</w:t>
            </w:r>
          </w:p>
          <w:p>
            <w:pPr>
              <w:spacing w:after="20"/>
              <w:ind w:left="20"/>
              <w:jc w:val="both"/>
            </w:pPr>
            <w:r>
              <w:rPr>
                <w:rFonts w:ascii="Times New Roman"/>
                <w:b w:val="false"/>
                <w:i w:val="false"/>
                <w:color w:val="000000"/>
                <w:sz w:val="20"/>
              </w:rPr>
              <w:t>
ПК 2.2.3 Решать типовые практические задачи; выбирать способ действия из известных на основе знаний и практического опыта:</w:t>
            </w:r>
          </w:p>
          <w:p>
            <w:pPr>
              <w:spacing w:after="20"/>
              <w:ind w:left="20"/>
              <w:jc w:val="both"/>
            </w:pPr>
            <w:r>
              <w:rPr>
                <w:rFonts w:ascii="Times New Roman"/>
                <w:b w:val="false"/>
                <w:i w:val="false"/>
                <w:color w:val="000000"/>
                <w:sz w:val="20"/>
              </w:rPr>
              <w:t>
- участвовать в ликвидации аварийных ситуаций. При возникновении аварий или неполадок в работе турбин должен действовать в соответствии с инструкцией по ликвидации аварийных ситуаций или пожара;</w:t>
            </w:r>
          </w:p>
          <w:p>
            <w:pPr>
              <w:spacing w:after="20"/>
              <w:ind w:left="20"/>
              <w:jc w:val="both"/>
            </w:pPr>
            <w:r>
              <w:rPr>
                <w:rFonts w:ascii="Times New Roman"/>
                <w:b w:val="false"/>
                <w:i w:val="false"/>
                <w:color w:val="000000"/>
                <w:sz w:val="20"/>
              </w:rPr>
              <w:t>
- выявлять и доводить до сведения старшего машиниста и машиниста турбин об изменениях режима работы оборудования, обо всех замеченных дефектах и неполадках оборудования, принимать меры по их устранению.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090603 3 – Техник-энергетик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Осуществлять исполнительско-управленческую деятельность в технологическом процессе под руководством, предусматривающую самостоятельное определение задач, организацию и контроль реализации нормы подчиненными работниками:</w:t>
            </w:r>
          </w:p>
          <w:p>
            <w:pPr>
              <w:spacing w:after="20"/>
              <w:ind w:left="20"/>
              <w:jc w:val="both"/>
            </w:pPr>
            <w:r>
              <w:rPr>
                <w:rFonts w:ascii="Times New Roman"/>
                <w:b w:val="false"/>
                <w:i w:val="false"/>
                <w:color w:val="000000"/>
                <w:sz w:val="20"/>
              </w:rPr>
              <w:t>
- осуществлять техническое обслуживание теплоэнергетического оборудования тепловых электрических станций,</w:t>
            </w:r>
          </w:p>
          <w:p>
            <w:pPr>
              <w:spacing w:after="20"/>
              <w:ind w:left="20"/>
              <w:jc w:val="both"/>
            </w:pPr>
            <w:r>
              <w:rPr>
                <w:rFonts w:ascii="Times New Roman"/>
                <w:b w:val="false"/>
                <w:i w:val="false"/>
                <w:color w:val="000000"/>
                <w:sz w:val="20"/>
              </w:rPr>
              <w:t>
- организовать эксплуатацию, ремонт, монтаж и наладку теплотехнического оборудования;</w:t>
            </w:r>
          </w:p>
          <w:p>
            <w:pPr>
              <w:spacing w:after="20"/>
              <w:ind w:left="20"/>
              <w:jc w:val="both"/>
            </w:pPr>
            <w:r>
              <w:rPr>
                <w:rFonts w:ascii="Times New Roman"/>
                <w:b w:val="false"/>
                <w:i w:val="false"/>
                <w:color w:val="000000"/>
                <w:sz w:val="20"/>
              </w:rPr>
              <w:t>
- обеспечивать бесперебойную и экономичную работу оборудования турбинного отделения, распределение электрической и тепловой нагрузки между агрегатами при изменении диспетчерского графика;</w:t>
            </w:r>
          </w:p>
          <w:p>
            <w:pPr>
              <w:spacing w:after="20"/>
              <w:ind w:left="20"/>
              <w:jc w:val="both"/>
            </w:pPr>
            <w:r>
              <w:rPr>
                <w:rFonts w:ascii="Times New Roman"/>
                <w:b w:val="false"/>
                <w:i w:val="false"/>
                <w:color w:val="000000"/>
                <w:sz w:val="20"/>
              </w:rPr>
              <w:t>
- обеспечивать бесперебойную и экономичную работу оборудования котельного отделения, вести режим работы котлов в соответствии с заданным графиком нагрузки;</w:t>
            </w:r>
          </w:p>
          <w:p>
            <w:pPr>
              <w:spacing w:after="20"/>
              <w:ind w:left="20"/>
              <w:jc w:val="both"/>
            </w:pPr>
            <w:r>
              <w:rPr>
                <w:rFonts w:ascii="Times New Roman"/>
                <w:b w:val="false"/>
                <w:i w:val="false"/>
                <w:color w:val="000000"/>
                <w:sz w:val="20"/>
              </w:rPr>
              <w:t>
- осуществлять вывод оборудования в ремонт;</w:t>
            </w:r>
          </w:p>
          <w:p>
            <w:pPr>
              <w:spacing w:after="20"/>
              <w:ind w:left="20"/>
              <w:jc w:val="both"/>
            </w:pPr>
            <w:r>
              <w:rPr>
                <w:rFonts w:ascii="Times New Roman"/>
                <w:b w:val="false"/>
                <w:i w:val="false"/>
                <w:color w:val="000000"/>
                <w:sz w:val="20"/>
              </w:rPr>
              <w:t>
- проводить профилактический осмотр оборудования, выявлять причины неисправностей и отказов в работе оборудования и устранять их;</w:t>
            </w:r>
          </w:p>
          <w:p>
            <w:pPr>
              <w:spacing w:after="20"/>
              <w:ind w:left="20"/>
              <w:jc w:val="both"/>
            </w:pPr>
            <w:r>
              <w:rPr>
                <w:rFonts w:ascii="Times New Roman"/>
                <w:b w:val="false"/>
                <w:i w:val="false"/>
                <w:color w:val="000000"/>
                <w:sz w:val="20"/>
              </w:rPr>
              <w:t>
- осуществлять испытание оборудования в соответствии с нормативами и требованиями безопасности.</w:t>
            </w:r>
          </w:p>
          <w:p>
            <w:pPr>
              <w:spacing w:after="20"/>
              <w:ind w:left="20"/>
              <w:jc w:val="both"/>
            </w:pPr>
            <w:r>
              <w:rPr>
                <w:rFonts w:ascii="Times New Roman"/>
                <w:b w:val="false"/>
                <w:i w:val="false"/>
                <w:color w:val="000000"/>
                <w:sz w:val="20"/>
              </w:rPr>
              <w:t>
ПК 3.1.2 Ответственность: за результаты при реализации нормы; за свою безопасность и безопасность других; за выполнение требований по защите окружающей среды:</w:t>
            </w:r>
          </w:p>
          <w:p>
            <w:pPr>
              <w:spacing w:after="20"/>
              <w:ind w:left="20"/>
              <w:jc w:val="both"/>
            </w:pPr>
            <w:r>
              <w:rPr>
                <w:rFonts w:ascii="Times New Roman"/>
                <w:b w:val="false"/>
                <w:i w:val="false"/>
                <w:color w:val="000000"/>
                <w:sz w:val="20"/>
              </w:rPr>
              <w:t>
- осуществлять контроль за правильностью эксплуатации оборудования;</w:t>
            </w:r>
          </w:p>
          <w:p>
            <w:pPr>
              <w:spacing w:after="20"/>
              <w:ind w:left="20"/>
              <w:jc w:val="both"/>
            </w:pPr>
            <w:r>
              <w:rPr>
                <w:rFonts w:ascii="Times New Roman"/>
                <w:b w:val="false"/>
                <w:i w:val="false"/>
                <w:color w:val="000000"/>
                <w:sz w:val="20"/>
              </w:rPr>
              <w:t xml:space="preserve">
- обеспечивать надежную и безопасную работу основного и вспомогательного оборудования котельного и турбинного отделения, сосудов, работающих под давлением, трубопроводов пара и горячей воды; </w:t>
            </w:r>
          </w:p>
          <w:p>
            <w:pPr>
              <w:spacing w:after="20"/>
              <w:ind w:left="20"/>
              <w:jc w:val="both"/>
            </w:pPr>
            <w:r>
              <w:rPr>
                <w:rFonts w:ascii="Times New Roman"/>
                <w:b w:val="false"/>
                <w:i w:val="false"/>
                <w:color w:val="000000"/>
                <w:sz w:val="20"/>
              </w:rPr>
              <w:t>
- осуществлять техническое и оперативное руководство оперативным персоналом смены котельного (турбинного) цеха;</w:t>
            </w:r>
          </w:p>
          <w:p>
            <w:pPr>
              <w:spacing w:after="20"/>
              <w:ind w:left="20"/>
              <w:jc w:val="both"/>
            </w:pPr>
            <w:r>
              <w:rPr>
                <w:rFonts w:ascii="Times New Roman"/>
                <w:b w:val="false"/>
                <w:i w:val="false"/>
                <w:color w:val="000000"/>
                <w:sz w:val="20"/>
              </w:rPr>
              <w:t xml:space="preserve">
- осуществлять производственный инструктаж на рабочем месте, проводить мероприятия по выполнению правил охраны труда, техники безопасности, технической эксплуатации оборудования и производственной санитарии, а также контроль за их соблюдением; </w:t>
            </w:r>
          </w:p>
          <w:p>
            <w:pPr>
              <w:spacing w:after="20"/>
              <w:ind w:left="20"/>
              <w:jc w:val="both"/>
            </w:pPr>
            <w:r>
              <w:rPr>
                <w:rFonts w:ascii="Times New Roman"/>
                <w:b w:val="false"/>
                <w:i w:val="false"/>
                <w:color w:val="000000"/>
                <w:sz w:val="20"/>
              </w:rPr>
              <w:t>
- производить обходы всех рабочих мест оперативного персонала котельного (турбинного) цеха, контролировать работу оборудования в соответствии с режимными картами, особое значение придавать выполнению персоналом требований ПТЭ, ПТБ, ППБ, а также должностных и производственных инструкций.</w:t>
            </w:r>
          </w:p>
          <w:p>
            <w:pPr>
              <w:spacing w:after="20"/>
              <w:ind w:left="20"/>
              <w:jc w:val="both"/>
            </w:pPr>
            <w:r>
              <w:rPr>
                <w:rFonts w:ascii="Times New Roman"/>
                <w:b w:val="false"/>
                <w:i w:val="false"/>
                <w:color w:val="000000"/>
                <w:sz w:val="20"/>
              </w:rPr>
              <w:t>
ПК 3.1.3 Решать различные типовые практические задачи, требующие самостоятельного анализа рабочих ситуаций:</w:t>
            </w:r>
          </w:p>
          <w:p>
            <w:pPr>
              <w:spacing w:after="20"/>
              <w:ind w:left="20"/>
              <w:jc w:val="both"/>
            </w:pPr>
            <w:r>
              <w:rPr>
                <w:rFonts w:ascii="Times New Roman"/>
                <w:b w:val="false"/>
                <w:i w:val="false"/>
                <w:color w:val="000000"/>
                <w:sz w:val="20"/>
              </w:rPr>
              <w:t>
- выявлять и устранять неисправности в работе оборудования. При обнаружении недостатков в работе персонала или оборудования котельного (турбинного) цеха, принимать меры по незамедлительному устранению их;</w:t>
            </w:r>
          </w:p>
          <w:p>
            <w:pPr>
              <w:spacing w:after="20"/>
              <w:ind w:left="20"/>
              <w:jc w:val="both"/>
            </w:pPr>
            <w:r>
              <w:rPr>
                <w:rFonts w:ascii="Times New Roman"/>
                <w:b w:val="false"/>
                <w:i w:val="false"/>
                <w:color w:val="000000"/>
                <w:sz w:val="20"/>
              </w:rPr>
              <w:t>
- производить систематический анализ результатов работы основного и вспомогательного оборудования</w:t>
            </w:r>
            <w:r>
              <w:rPr>
                <w:rFonts w:ascii="Times New Roman"/>
                <w:b/>
                <w:i w:val="false"/>
                <w:color w:val="000000"/>
                <w:sz w:val="20"/>
              </w:rPr>
              <w:t>;</w:t>
            </w:r>
          </w:p>
          <w:p>
            <w:pPr>
              <w:spacing w:after="20"/>
              <w:ind w:left="20"/>
              <w:jc w:val="both"/>
            </w:pPr>
            <w:r>
              <w:rPr>
                <w:rFonts w:ascii="Times New Roman"/>
                <w:b w:val="false"/>
                <w:i w:val="false"/>
                <w:color w:val="000000"/>
                <w:sz w:val="20"/>
              </w:rPr>
              <w:t>
- осуществлять подготовку рабочих мест и производить допуск ремонтного персонала к работам на оборудование котельного цеха по нарядам и распоряжениям согласно требованиям ПТБ, ППБ;</w:t>
            </w:r>
          </w:p>
          <w:p>
            <w:pPr>
              <w:spacing w:after="20"/>
              <w:ind w:left="20"/>
              <w:jc w:val="both"/>
            </w:pPr>
            <w:r>
              <w:rPr>
                <w:rFonts w:ascii="Times New Roman"/>
                <w:b w:val="false"/>
                <w:i w:val="false"/>
                <w:color w:val="000000"/>
                <w:sz w:val="20"/>
              </w:rPr>
              <w:t>
- оформлять техническую документацию на эксплуатационные и ремонтные работы;</w:t>
            </w:r>
          </w:p>
          <w:p>
            <w:pPr>
              <w:spacing w:after="20"/>
              <w:ind w:left="20"/>
              <w:jc w:val="both"/>
            </w:pPr>
            <w:r>
              <w:rPr>
                <w:rFonts w:ascii="Times New Roman"/>
                <w:b w:val="false"/>
                <w:i w:val="false"/>
                <w:color w:val="000000"/>
                <w:sz w:val="20"/>
              </w:rPr>
              <w:t xml:space="preserve">
- находить и использовать экономическую информацию, необходимую для ориентации в своей профессиональной деятельности; </w:t>
            </w:r>
          </w:p>
          <w:p>
            <w:pPr>
              <w:spacing w:after="20"/>
              <w:ind w:left="20"/>
              <w:jc w:val="both"/>
            </w:pPr>
            <w:r>
              <w:rPr>
                <w:rFonts w:ascii="Times New Roman"/>
                <w:b w:val="false"/>
                <w:i w:val="false"/>
                <w:color w:val="000000"/>
                <w:sz w:val="20"/>
              </w:rPr>
              <w:t xml:space="preserve">
- анализировать причины производственного травматизма; </w:t>
            </w:r>
          </w:p>
          <w:p>
            <w:pPr>
              <w:spacing w:after="20"/>
              <w:ind w:left="20"/>
              <w:jc w:val="both"/>
            </w:pPr>
            <w:r>
              <w:rPr>
                <w:rFonts w:ascii="Times New Roman"/>
                <w:b w:val="false"/>
                <w:i w:val="false"/>
                <w:color w:val="000000"/>
                <w:sz w:val="20"/>
              </w:rPr>
              <w:t xml:space="preserve">
- работать с техническими паспортами теплотехнического оборудования; </w:t>
            </w:r>
          </w:p>
          <w:p>
            <w:pPr>
              <w:spacing w:after="20"/>
              <w:ind w:left="20"/>
              <w:jc w:val="both"/>
            </w:pPr>
            <w:r>
              <w:rPr>
                <w:rFonts w:ascii="Times New Roman"/>
                <w:b w:val="false"/>
                <w:i w:val="false"/>
                <w:color w:val="000000"/>
                <w:sz w:val="20"/>
              </w:rPr>
              <w:t>
- использовать основные законы в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повышать свои технические и экономические знания и содействовать повышению знаний подчиненного персонала;</w:t>
            </w:r>
          </w:p>
          <w:p>
            <w:pPr>
              <w:spacing w:after="20"/>
              <w:ind w:left="20"/>
              <w:jc w:val="both"/>
            </w:pPr>
            <w:r>
              <w:rPr>
                <w:rFonts w:ascii="Times New Roman"/>
                <w:b w:val="false"/>
                <w:i w:val="false"/>
                <w:color w:val="000000"/>
                <w:sz w:val="20"/>
              </w:rPr>
              <w:t>
- применять технические знания в области теплоэнергетики для решения возникающих в процессе работы проблем.</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0913000 – Энерго менеджмент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 3 - Менеджер энергопредприятий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ОПД. 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для экономистов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психология деловых отношений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теория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маркетинга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микроэкономики и макроэкономики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бухгалтерского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и кредит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экология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оснащение предприятий и 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отрасли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Энергоменеджмент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и планирование в энергетике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персоналом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 для менеджеров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Промежуточная аттестация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Итоговая аттестация**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ИА.02 (ОУПП)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(курсовой проект (работа), контрольная работа, экзамен, зачет),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04, СД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0913000 – Энерго менеджмент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 3 - Менеджер энергопредприятий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для экономистов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информатика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психология деловых отношений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теория статистики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маркетинга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микроэкономики и макроэкономики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бухгалтерского учета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Финансы и кредит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экология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оснащение предприятий и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Энергоменеджмент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и планирование в энергетике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персоналом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план для менеджеров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Промежуточная аттестация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Итоговая аттестация**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(курсовой проект (работа), контрольная работа, экзамен, зачет),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04, СД 05).</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239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"Энергоменеджмент"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239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Фонетика, лексика, морфология и синтаксис казахского языка. Развитие речи по специальности. Умение вести делопроизводство на государственном языке. Знание нормативных документов делопроизводства Республики Казахстан. Техника перевода (со словарем), профессиональное общение. Фонетика, лексика, морфология и синтаксис русского языка. Профессиональная лексика. Работа с технической книгой на русском языке. Использование словаря по специальности. Развитие речи и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казахского (русского) языка и владение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диалог, читать документы с применением существующей терминологией в отрасли; </w:t>
            </w:r>
          </w:p>
          <w:p>
            <w:pPr>
              <w:spacing w:after="20"/>
              <w:ind w:left="20"/>
              <w:jc w:val="both"/>
            </w:pPr>
            <w:r>
              <w:rPr>
                <w:rFonts w:ascii="Times New Roman"/>
                <w:b w:val="false"/>
                <w:i w:val="false"/>
                <w:color w:val="000000"/>
                <w:sz w:val="20"/>
              </w:rPr>
              <w:t xml:space="preserve">
- устранять ошибки и недочеты в своей устной и письменной речи; </w:t>
            </w:r>
          </w:p>
          <w:p>
            <w:pPr>
              <w:spacing w:after="20"/>
              <w:ind w:left="20"/>
              <w:jc w:val="both"/>
            </w:pPr>
            <w:r>
              <w:rPr>
                <w:rFonts w:ascii="Times New Roman"/>
                <w:b w:val="false"/>
                <w:i w:val="false"/>
                <w:color w:val="000000"/>
                <w:sz w:val="20"/>
              </w:rPr>
              <w:t>
- использовать словарь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профессионально-ориентированных текстов. Профессиональное общение. Обязательный уровень говорения, аудирования, чтение и письмо, устный и письменный перевод, понимание речи на слух.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лексико-грамматического материала по специальности, необходимого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 владеть элементарными умениями общения на иностранном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Социальное значение физической культуры. Основные системы физической культуры и самовоспитания. Факторы, определяющие здоровый образ жизни. Способы и средства восстановления работоспособности. Режимы двигательной активности и работоспособности. Основы физического самосовершенствования. Профессионально-прикладная физическая подготовка, необходимость и направленность профессионально-прикладной физической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составляющих здорового образа жизни; </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систематически поддерживать физическую активность, заниматься спортом;</w:t>
            </w:r>
          </w:p>
          <w:p>
            <w:pPr>
              <w:spacing w:after="20"/>
              <w:ind w:left="20"/>
              <w:jc w:val="both"/>
            </w:pPr>
            <w:r>
              <w:rPr>
                <w:rFonts w:ascii="Times New Roman"/>
                <w:b w:val="false"/>
                <w:i w:val="false"/>
                <w:color w:val="000000"/>
                <w:sz w:val="20"/>
              </w:rPr>
              <w:t>
- применять знания физической культуры для самосовершенствования и укрепления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Мировая и отечественная культура. История культуры Казахстана. Основы религиоведения: понятие культуры. Культура и цивилизация. Культура в современном мире. Культура народов, населявших территорию Казахстана. Культура древних цивилизаций на территории Казахстана. Средневековая культура племенных союзов и казахских ханств 9-13 веков. Культура населения Казахстана в 14-15 веках. Культура Казахстана в 16-17 веках. Развитие культуры Казахстана в 18 веке. Культура Казахстана в первой половине 19 века. Развитие культуры Казахстана в условиях колониального положения в составе Российской империи (2-ая половина 19 века – начало 20 века). Казахстан в годы революции и становления Советской власти; культурное строительство в 20-30 годы. Наука, народное образование, литература и искусство в годы Великой Отечественной войны. Развитие культуры Казахстана с середины 40-х годов до начала 80-х годов. Наука и культура Республики Казахстан на современном этапе. Религия, как общественное явление: сущность религии и ее роль. Происхождение религии и ее исторические типы. Основные исторические положения христианства, христианские общины на территории Казахстана. Ислам.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w:t>
            </w:r>
          </w:p>
          <w:p>
            <w:pPr>
              <w:spacing w:after="20"/>
              <w:ind w:left="20"/>
              <w:jc w:val="both"/>
            </w:pPr>
            <w:r>
              <w:rPr>
                <w:rFonts w:ascii="Times New Roman"/>
                <w:b w:val="false"/>
                <w:i w:val="false"/>
                <w:color w:val="000000"/>
                <w:sz w:val="20"/>
              </w:rPr>
              <w:t xml:space="preserve">
- понятия конфуцианство, даосизм, искусство Китая; </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основных принципов христианского учения и его ценностные ориентации;</w:t>
            </w:r>
          </w:p>
          <w:p>
            <w:pPr>
              <w:spacing w:after="20"/>
              <w:ind w:left="20"/>
              <w:jc w:val="both"/>
            </w:pPr>
            <w:r>
              <w:rPr>
                <w:rFonts w:ascii="Times New Roman"/>
                <w:b w:val="false"/>
                <w:i w:val="false"/>
                <w:color w:val="000000"/>
                <w:sz w:val="20"/>
              </w:rPr>
              <w:t>
- культуры Франции: Ашельская культура, проманьонцы, галлы, франки, литература, философия;</w:t>
            </w:r>
          </w:p>
          <w:p>
            <w:pPr>
              <w:spacing w:after="20"/>
              <w:ind w:left="20"/>
              <w:jc w:val="both"/>
            </w:pPr>
            <w:r>
              <w:rPr>
                <w:rFonts w:ascii="Times New Roman"/>
                <w:b w:val="false"/>
                <w:i w:val="false"/>
                <w:color w:val="000000"/>
                <w:sz w:val="20"/>
              </w:rPr>
              <w:t>
- образа жизни и системы ценностей кочевников;</w:t>
            </w:r>
          </w:p>
          <w:p>
            <w:pPr>
              <w:spacing w:after="20"/>
              <w:ind w:left="20"/>
              <w:jc w:val="both"/>
            </w:pPr>
            <w:r>
              <w:rPr>
                <w:rFonts w:ascii="Times New Roman"/>
                <w:b w:val="false"/>
                <w:i w:val="false"/>
                <w:color w:val="000000"/>
                <w:sz w:val="20"/>
              </w:rPr>
              <w:t>
- влияние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раскрыть основные этапы истории мировой культуры и их цивилизации;</w:t>
            </w:r>
          </w:p>
          <w:p>
            <w:pPr>
              <w:spacing w:after="20"/>
              <w:ind w:left="20"/>
              <w:jc w:val="both"/>
            </w:pPr>
            <w:r>
              <w:rPr>
                <w:rFonts w:ascii="Times New Roman"/>
                <w:b w:val="false"/>
                <w:i w:val="false"/>
                <w:color w:val="000000"/>
                <w:sz w:val="20"/>
              </w:rPr>
              <w:t>
- использовать культурное наследие;</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w:t>
            </w:r>
          </w:p>
          <w:p>
            <w:pPr>
              <w:spacing w:after="20"/>
              <w:ind w:left="20"/>
              <w:jc w:val="both"/>
            </w:pPr>
            <w:r>
              <w:rPr>
                <w:rFonts w:ascii="Times New Roman"/>
                <w:b w:val="false"/>
                <w:i w:val="false"/>
                <w:color w:val="000000"/>
                <w:sz w:val="20"/>
              </w:rPr>
              <w:t>
- анализировать происхождение религии и ее исторические типы.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Предмет философии, основные вехи мировой философской мысли. Природа человека и</w:t>
            </w:r>
          </w:p>
          <w:p>
            <w:pPr>
              <w:spacing w:after="20"/>
              <w:ind w:left="20"/>
              <w:jc w:val="both"/>
            </w:pPr>
            <w:r>
              <w:rPr>
                <w:rFonts w:ascii="Times New Roman"/>
                <w:b w:val="false"/>
                <w:i w:val="false"/>
                <w:color w:val="000000"/>
                <w:sz w:val="20"/>
              </w:rPr>
              <w:t xml:space="preserve">
смысл его существования. Человек и Бог. </w:t>
            </w:r>
          </w:p>
          <w:p>
            <w:pPr>
              <w:spacing w:after="20"/>
              <w:ind w:left="20"/>
              <w:jc w:val="both"/>
            </w:pPr>
            <w:r>
              <w:rPr>
                <w:rFonts w:ascii="Times New Roman"/>
                <w:b w:val="false"/>
                <w:i w:val="false"/>
                <w:color w:val="000000"/>
                <w:sz w:val="20"/>
              </w:rPr>
              <w:t>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 о роли науки и научного познания, его структуры, формах и методах, социальных и этических проблемах;</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Предмет, основные понятия и категории. История политической мысли и современные политические школы. Политика. Политическая власть. Демократия как форма осуществления власти. Политическая система. Государство как ее основное звено. Политические партии и партийные системы. Общественные организации и движения. Человек в системе политики. Политическая деятельность: сущность и цели; средства и методы политической деятельности. Актуальные проблемы перехода от тоталитаризма к демократическому обществу. Внешнеполитическая деятельность и мировой политический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 социологическом подходе в понимании закономерностей;</w:t>
            </w:r>
          </w:p>
          <w:p>
            <w:pPr>
              <w:spacing w:after="20"/>
              <w:ind w:left="20"/>
              <w:jc w:val="both"/>
            </w:pPr>
            <w:r>
              <w:rPr>
                <w:rFonts w:ascii="Times New Roman"/>
                <w:b w:val="false"/>
                <w:i w:val="false"/>
                <w:color w:val="000000"/>
                <w:sz w:val="20"/>
              </w:rPr>
              <w:t>
- о социальной структуре, социальном расслоении, социальном взаимодействии;</w:t>
            </w:r>
          </w:p>
          <w:p>
            <w:pPr>
              <w:spacing w:after="20"/>
              <w:ind w:left="20"/>
              <w:jc w:val="both"/>
            </w:pPr>
            <w:r>
              <w:rPr>
                <w:rFonts w:ascii="Times New Roman"/>
                <w:b w:val="false"/>
                <w:i w:val="false"/>
                <w:color w:val="000000"/>
                <w:sz w:val="20"/>
              </w:rPr>
              <w:t xml:space="preserve">
- особенностей процесса социализации личности, формы регуляции;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 составить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xml:space="preserve">
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w:t>
            </w:r>
          </w:p>
          <w:p>
            <w:pPr>
              <w:spacing w:after="20"/>
              <w:ind w:left="20"/>
              <w:jc w:val="both"/>
            </w:pPr>
            <w:r>
              <w:rPr>
                <w:rFonts w:ascii="Times New Roman"/>
                <w:b w:val="false"/>
                <w:i w:val="false"/>
                <w:color w:val="000000"/>
                <w:sz w:val="20"/>
              </w:rPr>
              <w:t>
Бизнес-планирование. Экономический анализ.</w:t>
            </w:r>
          </w:p>
          <w:p>
            <w:pPr>
              <w:spacing w:after="20"/>
              <w:ind w:left="20"/>
              <w:jc w:val="both"/>
            </w:pPr>
            <w:r>
              <w:rPr>
                <w:rFonts w:ascii="Times New Roman"/>
                <w:b w:val="false"/>
                <w:i w:val="false"/>
                <w:color w:val="000000"/>
                <w:sz w:val="20"/>
              </w:rPr>
              <w:t>
Анализ состояния рынка товаров народного потребления и услуг.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общих положений экономической теории;</w:t>
            </w:r>
          </w:p>
          <w:p>
            <w:pPr>
              <w:spacing w:after="20"/>
              <w:ind w:left="20"/>
              <w:jc w:val="both"/>
            </w:pPr>
            <w:r>
              <w:rPr>
                <w:rFonts w:ascii="Times New Roman"/>
                <w:b w:val="false"/>
                <w:i w:val="false"/>
                <w:color w:val="000000"/>
                <w:sz w:val="20"/>
              </w:rPr>
              <w:t>
- экономических ситуаций в стране и за рубежом;</w:t>
            </w:r>
          </w:p>
          <w:p>
            <w:pPr>
              <w:spacing w:after="20"/>
              <w:ind w:left="20"/>
              <w:jc w:val="both"/>
            </w:pPr>
            <w:r>
              <w:rPr>
                <w:rFonts w:ascii="Times New Roman"/>
                <w:b w:val="false"/>
                <w:i w:val="false"/>
                <w:color w:val="000000"/>
                <w:sz w:val="20"/>
              </w:rPr>
              <w:t>
- основ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характеризовать механизмы рыночного ценообразования;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Конституция Республика Казахстан – 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защищать личную свободу и достоинства; </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Содержание дисциплины, ее задачи. Использование различных видов лингвистических словарей в делопроизводстве. Понятие, система и организация делопроизводства на предприятиях, организациях. </w:t>
            </w:r>
          </w:p>
          <w:p>
            <w:pPr>
              <w:spacing w:after="20"/>
              <w:ind w:left="20"/>
              <w:jc w:val="both"/>
            </w:pPr>
            <w:r>
              <w:rPr>
                <w:rFonts w:ascii="Times New Roman"/>
                <w:b w:val="false"/>
                <w:i w:val="false"/>
                <w:color w:val="000000"/>
                <w:sz w:val="20"/>
              </w:rPr>
              <w:t xml:space="preserve">
Особенности технических словарей. Основы офисной и документационной работы. Организационно-распорядительные, нормативно-правовые, денежно-финансово-расчетные и справочные документы. Основная методика служебного письма. Применение АСУ в делопроизводстве. Понятие о сборниках документов. Первичные сборники текстовых документов. Сложные текстовые сборники. Понятие о фонде документов. Архив. Ведомственные архивы, государственные архивы. </w:t>
            </w:r>
          </w:p>
          <w:p>
            <w:pPr>
              <w:spacing w:after="20"/>
              <w:ind w:left="20"/>
              <w:jc w:val="both"/>
            </w:pPr>
            <w:r>
              <w:rPr>
                <w:rFonts w:ascii="Times New Roman"/>
                <w:b w:val="false"/>
                <w:i w:val="false"/>
                <w:color w:val="000000"/>
                <w:sz w:val="20"/>
              </w:rPr>
              <w:t>
Национальный архивный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содержание изучаемой дисциплины, ее задачи;</w:t>
            </w:r>
          </w:p>
          <w:p>
            <w:pPr>
              <w:spacing w:after="20"/>
              <w:ind w:left="20"/>
              <w:jc w:val="both"/>
            </w:pPr>
            <w:r>
              <w:rPr>
                <w:rFonts w:ascii="Times New Roman"/>
                <w:b w:val="false"/>
                <w:i w:val="false"/>
                <w:color w:val="000000"/>
                <w:sz w:val="20"/>
              </w:rPr>
              <w:t>
- видов лингвистических и технических словарей;</w:t>
            </w:r>
          </w:p>
          <w:p>
            <w:pPr>
              <w:spacing w:after="20"/>
              <w:ind w:left="20"/>
              <w:jc w:val="both"/>
            </w:pPr>
            <w:r>
              <w:rPr>
                <w:rFonts w:ascii="Times New Roman"/>
                <w:b w:val="false"/>
                <w:i w:val="false"/>
                <w:color w:val="000000"/>
                <w:sz w:val="20"/>
              </w:rPr>
              <w:t>
- классификации деловых и информационных документов;</w:t>
            </w:r>
          </w:p>
          <w:p>
            <w:pPr>
              <w:spacing w:after="20"/>
              <w:ind w:left="20"/>
              <w:jc w:val="both"/>
            </w:pPr>
            <w:r>
              <w:rPr>
                <w:rFonts w:ascii="Times New Roman"/>
                <w:b w:val="false"/>
                <w:i w:val="false"/>
                <w:color w:val="000000"/>
                <w:sz w:val="20"/>
              </w:rPr>
              <w:t>
- основных требований к современным стандартам делопроизводства;</w:t>
            </w:r>
          </w:p>
          <w:p>
            <w:pPr>
              <w:spacing w:after="20"/>
              <w:ind w:left="20"/>
              <w:jc w:val="both"/>
            </w:pPr>
            <w:r>
              <w:rPr>
                <w:rFonts w:ascii="Times New Roman"/>
                <w:b w:val="false"/>
                <w:i w:val="false"/>
                <w:color w:val="000000"/>
                <w:sz w:val="20"/>
              </w:rPr>
              <w:t>
- формуляров документов и его составные части;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различные документы делового и информационного характера;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формуляры документов;</w:t>
            </w:r>
          </w:p>
          <w:p>
            <w:pPr>
              <w:spacing w:after="20"/>
              <w:ind w:left="20"/>
              <w:jc w:val="both"/>
            </w:pPr>
            <w:r>
              <w:rPr>
                <w:rFonts w:ascii="Times New Roman"/>
                <w:b w:val="false"/>
                <w:i w:val="false"/>
                <w:color w:val="000000"/>
                <w:sz w:val="20"/>
              </w:rPr>
              <w:t>
- работать с организационно-административными документами;</w:t>
            </w:r>
          </w:p>
          <w:p>
            <w:pPr>
              <w:spacing w:after="20"/>
              <w:ind w:left="20"/>
              <w:jc w:val="both"/>
            </w:pPr>
            <w:r>
              <w:rPr>
                <w:rFonts w:ascii="Times New Roman"/>
                <w:b w:val="false"/>
                <w:i w:val="false"/>
                <w:color w:val="000000"/>
                <w:sz w:val="20"/>
              </w:rPr>
              <w:t>
- анализировать образцы текстов архивных документов;</w:t>
            </w:r>
          </w:p>
          <w:p>
            <w:pPr>
              <w:spacing w:after="20"/>
              <w:ind w:left="20"/>
              <w:jc w:val="both"/>
            </w:pPr>
            <w:r>
              <w:rPr>
                <w:rFonts w:ascii="Times New Roman"/>
                <w:b w:val="false"/>
                <w:i w:val="false"/>
                <w:color w:val="000000"/>
                <w:sz w:val="20"/>
              </w:rPr>
              <w:t>
- оформления, хранения и сдачи дел в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Математика для экономистов</w:t>
            </w:r>
          </w:p>
          <w:p>
            <w:pPr>
              <w:spacing w:after="20"/>
              <w:ind w:left="20"/>
              <w:jc w:val="both"/>
            </w:pPr>
            <w:r>
              <w:rPr>
                <w:rFonts w:ascii="Times New Roman"/>
                <w:b w:val="false"/>
                <w:i w:val="false"/>
                <w:color w:val="000000"/>
                <w:sz w:val="20"/>
              </w:rPr>
              <w:t>
Технологическая матрица и задача оптимального планирования. Пространство товаров, вектор цен. Бюджетное множество. Линейные функции спроса и предложения, определение равновесной цены. Паутинообразная модель рынка. Функциональные зависимости, используемые в экономике. Применение производной в экономике. Прибыль фирмы. Экономический смысл частных производных. Свойства функции полезности. Задача оптимизации выбора потребителя. Матрицы последствий и рисков. Принятие решений в условиях полной неопределенности. Принятие решений в условиях частичной неопределенности. Риск как среднее квадратичное отклонение.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 роли математики в экономике;</w:t>
            </w:r>
          </w:p>
          <w:p>
            <w:pPr>
              <w:spacing w:after="20"/>
              <w:ind w:left="20"/>
              <w:jc w:val="both"/>
            </w:pPr>
            <w:r>
              <w:rPr>
                <w:rFonts w:ascii="Times New Roman"/>
                <w:b w:val="false"/>
                <w:i w:val="false"/>
                <w:color w:val="000000"/>
                <w:sz w:val="20"/>
              </w:rPr>
              <w:t>
- о назначении линейной алгебры;</w:t>
            </w:r>
          </w:p>
          <w:p>
            <w:pPr>
              <w:spacing w:after="20"/>
              <w:ind w:left="20"/>
              <w:jc w:val="both"/>
            </w:pPr>
            <w:r>
              <w:rPr>
                <w:rFonts w:ascii="Times New Roman"/>
                <w:b w:val="false"/>
                <w:i w:val="false"/>
                <w:color w:val="000000"/>
                <w:sz w:val="20"/>
              </w:rPr>
              <w:t>
- применение производной в экономике;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равновесную точку, использовать производную функции для решений экономических задач;</w:t>
            </w:r>
          </w:p>
          <w:p>
            <w:pPr>
              <w:spacing w:after="20"/>
              <w:ind w:left="20"/>
              <w:jc w:val="both"/>
            </w:pPr>
            <w:r>
              <w:rPr>
                <w:rFonts w:ascii="Times New Roman"/>
                <w:b w:val="false"/>
                <w:i w:val="false"/>
                <w:color w:val="000000"/>
                <w:sz w:val="20"/>
              </w:rPr>
              <w:t>
- использовать линейную алгебру для решения технологических матриц;</w:t>
            </w:r>
          </w:p>
          <w:p>
            <w:pPr>
              <w:spacing w:after="20"/>
              <w:ind w:left="20"/>
              <w:jc w:val="both"/>
            </w:pPr>
            <w:r>
              <w:rPr>
                <w:rFonts w:ascii="Times New Roman"/>
                <w:b w:val="false"/>
                <w:i w:val="false"/>
                <w:color w:val="000000"/>
                <w:sz w:val="20"/>
              </w:rPr>
              <w:t>
- принимать решения в условиях полной и частичной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Экономическая информатика </w:t>
            </w:r>
          </w:p>
          <w:p>
            <w:pPr>
              <w:spacing w:after="20"/>
              <w:ind w:left="20"/>
              <w:jc w:val="both"/>
            </w:pPr>
            <w:r>
              <w:rPr>
                <w:rFonts w:ascii="Times New Roman"/>
                <w:b w:val="false"/>
                <w:i w:val="false"/>
                <w:color w:val="000000"/>
                <w:sz w:val="20"/>
              </w:rPr>
              <w:t xml:space="preserve">
Цели и задачи экономической информатики, средства ее обработки, методы хранения и передачи экономической информации, информационная технология и этапы ее развития, концепция технологии обработки экономической информации, основные понятия вычислительного процесса, характеристика и основы рациональной организации вычислительного процесса, виды вычисления, практическое применение вычислительных машин, структура и операционная </w:t>
            </w:r>
          </w:p>
          <w:p>
            <w:pPr>
              <w:spacing w:after="20"/>
              <w:ind w:left="20"/>
              <w:jc w:val="both"/>
            </w:pPr>
            <w:r>
              <w:rPr>
                <w:rFonts w:ascii="Times New Roman"/>
                <w:b w:val="false"/>
                <w:i w:val="false"/>
                <w:color w:val="000000"/>
                <w:sz w:val="20"/>
              </w:rPr>
              <w:t>
система, программы по обслуживанию операционной системы, редакторы текстов, электронные таблицы, системы управления базами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назначение вычислительных машин,</w:t>
            </w:r>
          </w:p>
          <w:p>
            <w:pPr>
              <w:spacing w:after="20"/>
              <w:ind w:left="20"/>
              <w:jc w:val="both"/>
            </w:pPr>
            <w:r>
              <w:rPr>
                <w:rFonts w:ascii="Times New Roman"/>
                <w:b w:val="false"/>
                <w:i w:val="false"/>
                <w:color w:val="000000"/>
                <w:sz w:val="20"/>
              </w:rPr>
              <w:t>
- классификацию средств вычислительной техники;</w:t>
            </w:r>
          </w:p>
          <w:p>
            <w:pPr>
              <w:spacing w:after="20"/>
              <w:ind w:left="20"/>
              <w:jc w:val="both"/>
            </w:pPr>
            <w:r>
              <w:rPr>
                <w:rFonts w:ascii="Times New Roman"/>
                <w:b w:val="false"/>
                <w:i w:val="false"/>
                <w:color w:val="000000"/>
                <w:sz w:val="20"/>
              </w:rPr>
              <w:t>
-концепцию технологии обработки экономической информации;</w:t>
            </w:r>
          </w:p>
          <w:p>
            <w:pPr>
              <w:spacing w:after="20"/>
              <w:ind w:left="20"/>
              <w:jc w:val="both"/>
            </w:pPr>
            <w:r>
              <w:rPr>
                <w:rFonts w:ascii="Times New Roman"/>
                <w:b w:val="false"/>
                <w:i w:val="false"/>
                <w:color w:val="000000"/>
                <w:sz w:val="20"/>
              </w:rPr>
              <w:t>
-характеристику и основы рациональной организации вычислительного процесса;</w:t>
            </w:r>
          </w:p>
          <w:p>
            <w:pPr>
              <w:spacing w:after="20"/>
              <w:ind w:left="20"/>
              <w:jc w:val="both"/>
            </w:pPr>
            <w:r>
              <w:rPr>
                <w:rFonts w:ascii="Times New Roman"/>
                <w:b w:val="false"/>
                <w:i w:val="false"/>
                <w:color w:val="000000"/>
                <w:sz w:val="20"/>
              </w:rPr>
              <w:t>
- виды вычисления;</w:t>
            </w:r>
          </w:p>
          <w:p>
            <w:pPr>
              <w:spacing w:after="20"/>
              <w:ind w:left="20"/>
              <w:jc w:val="both"/>
            </w:pPr>
            <w:r>
              <w:rPr>
                <w:rFonts w:ascii="Times New Roman"/>
                <w:b w:val="false"/>
                <w:i w:val="false"/>
                <w:color w:val="000000"/>
                <w:sz w:val="20"/>
              </w:rPr>
              <w:t>
- практическое применение вычислительных машин;</w:t>
            </w:r>
          </w:p>
          <w:p>
            <w:pPr>
              <w:spacing w:after="20"/>
              <w:ind w:left="20"/>
              <w:jc w:val="both"/>
            </w:pPr>
            <w:r>
              <w:rPr>
                <w:rFonts w:ascii="Times New Roman"/>
                <w:b w:val="false"/>
                <w:i w:val="false"/>
                <w:color w:val="000000"/>
                <w:sz w:val="20"/>
              </w:rPr>
              <w:t>
- программы по обслуживанию операционной системы;</w:t>
            </w:r>
          </w:p>
          <w:p>
            <w:pPr>
              <w:spacing w:after="20"/>
              <w:ind w:left="20"/>
              <w:jc w:val="both"/>
            </w:pPr>
            <w:r>
              <w:rPr>
                <w:rFonts w:ascii="Times New Roman"/>
                <w:b w:val="false"/>
                <w:i w:val="false"/>
                <w:color w:val="000000"/>
                <w:sz w:val="20"/>
              </w:rPr>
              <w:t xml:space="preserve">
- системы управления базами данных;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готовую прикладную программу;</w:t>
            </w:r>
          </w:p>
          <w:p>
            <w:pPr>
              <w:spacing w:after="20"/>
              <w:ind w:left="20"/>
              <w:jc w:val="both"/>
            </w:pPr>
            <w:r>
              <w:rPr>
                <w:rFonts w:ascii="Times New Roman"/>
                <w:b w:val="false"/>
                <w:i w:val="false"/>
                <w:color w:val="000000"/>
                <w:sz w:val="20"/>
              </w:rPr>
              <w:t>
- использовать в организациях и предприятиях персональные компьютеры;</w:t>
            </w:r>
          </w:p>
          <w:p>
            <w:pPr>
              <w:spacing w:after="20"/>
              <w:ind w:left="20"/>
              <w:jc w:val="both"/>
            </w:pPr>
            <w:r>
              <w:rPr>
                <w:rFonts w:ascii="Times New Roman"/>
                <w:b w:val="false"/>
                <w:i w:val="false"/>
                <w:color w:val="000000"/>
                <w:sz w:val="20"/>
              </w:rPr>
              <w:t>
- обрабатывать учетную информацию;</w:t>
            </w:r>
          </w:p>
          <w:p>
            <w:pPr>
              <w:spacing w:after="20"/>
              <w:ind w:left="20"/>
              <w:jc w:val="both"/>
            </w:pPr>
            <w:r>
              <w:rPr>
                <w:rFonts w:ascii="Times New Roman"/>
                <w:b w:val="false"/>
                <w:i w:val="false"/>
                <w:color w:val="000000"/>
                <w:sz w:val="20"/>
              </w:rPr>
              <w:t>
- использовать программный пакет при работе на компьютере;</w:t>
            </w:r>
          </w:p>
          <w:p>
            <w:pPr>
              <w:spacing w:after="20"/>
              <w:ind w:left="20"/>
              <w:jc w:val="both"/>
            </w:pPr>
            <w:r>
              <w:rPr>
                <w:rFonts w:ascii="Times New Roman"/>
                <w:b w:val="false"/>
                <w:i w:val="false"/>
                <w:color w:val="000000"/>
                <w:sz w:val="20"/>
              </w:rPr>
              <w:t>
- использовать программы по обслуживанию операционной системы;</w:t>
            </w:r>
          </w:p>
          <w:p>
            <w:pPr>
              <w:spacing w:after="20"/>
              <w:ind w:left="20"/>
              <w:jc w:val="both"/>
            </w:pPr>
            <w:r>
              <w:rPr>
                <w:rFonts w:ascii="Times New Roman"/>
                <w:b w:val="false"/>
                <w:i w:val="false"/>
                <w:color w:val="000000"/>
                <w:sz w:val="20"/>
              </w:rPr>
              <w:t>
- использовать редакторы текстов, электронные таблицы, системы управления базами данных на ПЭВМ.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Этика и психология деловых отношений</w:t>
            </w:r>
          </w:p>
          <w:p>
            <w:pPr>
              <w:spacing w:after="20"/>
              <w:ind w:left="20"/>
              <w:jc w:val="both"/>
            </w:pPr>
            <w:r>
              <w:rPr>
                <w:rFonts w:ascii="Times New Roman"/>
                <w:b w:val="false"/>
                <w:i w:val="false"/>
                <w:color w:val="000000"/>
                <w:sz w:val="20"/>
              </w:rPr>
              <w:t xml:space="preserve">
эстетическая культура; </w:t>
            </w:r>
          </w:p>
          <w:p>
            <w:pPr>
              <w:spacing w:after="20"/>
              <w:ind w:left="20"/>
              <w:jc w:val="both"/>
            </w:pPr>
            <w:r>
              <w:rPr>
                <w:rFonts w:ascii="Times New Roman"/>
                <w:b w:val="false"/>
                <w:i w:val="false"/>
                <w:color w:val="000000"/>
                <w:sz w:val="20"/>
              </w:rPr>
              <w:t xml:space="preserve">
этическая культура; </w:t>
            </w:r>
          </w:p>
          <w:p>
            <w:pPr>
              <w:spacing w:after="20"/>
              <w:ind w:left="20"/>
              <w:jc w:val="both"/>
            </w:pPr>
            <w:r>
              <w:rPr>
                <w:rFonts w:ascii="Times New Roman"/>
                <w:b w:val="false"/>
                <w:i w:val="false"/>
                <w:color w:val="000000"/>
                <w:sz w:val="20"/>
              </w:rPr>
              <w:t>
психология общения;</w:t>
            </w:r>
          </w:p>
          <w:p>
            <w:pPr>
              <w:spacing w:after="20"/>
              <w:ind w:left="20"/>
              <w:jc w:val="both"/>
            </w:pPr>
            <w:r>
              <w:rPr>
                <w:rFonts w:ascii="Times New Roman"/>
                <w:b w:val="false"/>
                <w:i w:val="false"/>
                <w:color w:val="000000"/>
                <w:sz w:val="20"/>
              </w:rPr>
              <w:t xml:space="preserve">
культура общения в сфере деятельности; </w:t>
            </w:r>
          </w:p>
          <w:p>
            <w:pPr>
              <w:spacing w:after="20"/>
              <w:ind w:left="20"/>
              <w:jc w:val="both"/>
            </w:pPr>
            <w:r>
              <w:rPr>
                <w:rFonts w:ascii="Times New Roman"/>
                <w:b w:val="false"/>
                <w:i w:val="false"/>
                <w:color w:val="000000"/>
                <w:sz w:val="20"/>
              </w:rPr>
              <w:t xml:space="preserve">
коммуникация; </w:t>
            </w:r>
          </w:p>
          <w:p>
            <w:pPr>
              <w:spacing w:after="20"/>
              <w:ind w:left="20"/>
              <w:jc w:val="both"/>
            </w:pPr>
            <w:r>
              <w:rPr>
                <w:rFonts w:ascii="Times New Roman"/>
                <w:b w:val="false"/>
                <w:i w:val="false"/>
                <w:color w:val="000000"/>
                <w:sz w:val="20"/>
              </w:rPr>
              <w:t>
этикет в деловом общении; стили общения;</w:t>
            </w:r>
          </w:p>
          <w:p>
            <w:pPr>
              <w:spacing w:after="20"/>
              <w:ind w:left="20"/>
              <w:jc w:val="both"/>
            </w:pPr>
            <w:r>
              <w:rPr>
                <w:rFonts w:ascii="Times New Roman"/>
                <w:b w:val="false"/>
                <w:i w:val="false"/>
                <w:color w:val="000000"/>
                <w:sz w:val="20"/>
              </w:rPr>
              <w:t>
основные правила поведенческого этикета;</w:t>
            </w:r>
          </w:p>
          <w:p>
            <w:pPr>
              <w:spacing w:after="20"/>
              <w:ind w:left="20"/>
              <w:jc w:val="both"/>
            </w:pPr>
            <w:r>
              <w:rPr>
                <w:rFonts w:ascii="Times New Roman"/>
                <w:b w:val="false"/>
                <w:i w:val="false"/>
                <w:color w:val="000000"/>
                <w:sz w:val="20"/>
              </w:rPr>
              <w:t>
имидж;</w:t>
            </w:r>
          </w:p>
          <w:p>
            <w:pPr>
              <w:spacing w:after="20"/>
              <w:ind w:left="20"/>
              <w:jc w:val="both"/>
            </w:pPr>
            <w:r>
              <w:rPr>
                <w:rFonts w:ascii="Times New Roman"/>
                <w:b w:val="false"/>
                <w:i w:val="false"/>
                <w:color w:val="000000"/>
                <w:sz w:val="20"/>
              </w:rPr>
              <w:t xml:space="preserve">
культура речи; </w:t>
            </w:r>
          </w:p>
          <w:p>
            <w:pPr>
              <w:spacing w:after="20"/>
              <w:ind w:left="20"/>
              <w:jc w:val="both"/>
            </w:pPr>
            <w:r>
              <w:rPr>
                <w:rFonts w:ascii="Times New Roman"/>
                <w:b w:val="false"/>
                <w:i w:val="false"/>
                <w:color w:val="000000"/>
                <w:sz w:val="20"/>
              </w:rPr>
              <w:t>
техника ведения и этикет обслуживания посетителей;</w:t>
            </w:r>
          </w:p>
          <w:p>
            <w:pPr>
              <w:spacing w:after="20"/>
              <w:ind w:left="20"/>
              <w:jc w:val="both"/>
            </w:pPr>
            <w:r>
              <w:rPr>
                <w:rFonts w:ascii="Times New Roman"/>
                <w:b w:val="false"/>
                <w:i w:val="false"/>
                <w:color w:val="000000"/>
                <w:sz w:val="20"/>
              </w:rPr>
              <w:t xml:space="preserve">
деловой протокол; </w:t>
            </w:r>
          </w:p>
          <w:p>
            <w:pPr>
              <w:spacing w:after="20"/>
              <w:ind w:left="20"/>
              <w:jc w:val="both"/>
            </w:pPr>
            <w:r>
              <w:rPr>
                <w:rFonts w:ascii="Times New Roman"/>
                <w:b w:val="false"/>
                <w:i w:val="false"/>
                <w:color w:val="000000"/>
                <w:sz w:val="20"/>
              </w:rPr>
              <w:t>
понятие о дипломатическом этикете;</w:t>
            </w:r>
          </w:p>
          <w:p>
            <w:pPr>
              <w:spacing w:after="20"/>
              <w:ind w:left="20"/>
              <w:jc w:val="both"/>
            </w:pPr>
            <w:r>
              <w:rPr>
                <w:rFonts w:ascii="Times New Roman"/>
                <w:b w:val="false"/>
                <w:i w:val="false"/>
                <w:color w:val="000000"/>
                <w:sz w:val="20"/>
              </w:rPr>
              <w:t>
протокол встреч, переговоров в практике международного общения;</w:t>
            </w:r>
          </w:p>
          <w:p>
            <w:pPr>
              <w:spacing w:after="20"/>
              <w:ind w:left="20"/>
              <w:jc w:val="both"/>
            </w:pPr>
            <w:r>
              <w:rPr>
                <w:rFonts w:ascii="Times New Roman"/>
                <w:b w:val="false"/>
                <w:i w:val="false"/>
                <w:color w:val="000000"/>
                <w:sz w:val="20"/>
              </w:rPr>
              <w:t>
правила, традиции, условности в международном общении;</w:t>
            </w:r>
          </w:p>
          <w:p>
            <w:pPr>
              <w:spacing w:after="20"/>
              <w:ind w:left="20"/>
              <w:jc w:val="both"/>
            </w:pPr>
            <w:r>
              <w:rPr>
                <w:rFonts w:ascii="Times New Roman"/>
                <w:b w:val="false"/>
                <w:i w:val="false"/>
                <w:color w:val="000000"/>
                <w:sz w:val="20"/>
              </w:rPr>
              <w:t>
интерьер рабочего помещения как область делового этикета;</w:t>
            </w:r>
          </w:p>
          <w:p>
            <w:pPr>
              <w:spacing w:after="20"/>
              <w:ind w:left="20"/>
              <w:jc w:val="both"/>
            </w:pPr>
            <w:r>
              <w:rPr>
                <w:rFonts w:ascii="Times New Roman"/>
                <w:b w:val="false"/>
                <w:i w:val="false"/>
                <w:color w:val="000000"/>
                <w:sz w:val="20"/>
              </w:rPr>
              <w:t>
правила содержания помещений и рабочих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общие сведения о психологии; </w:t>
            </w:r>
          </w:p>
          <w:p>
            <w:pPr>
              <w:spacing w:after="20"/>
              <w:ind w:left="20"/>
              <w:jc w:val="both"/>
            </w:pPr>
            <w:r>
              <w:rPr>
                <w:rFonts w:ascii="Times New Roman"/>
                <w:b w:val="false"/>
                <w:i w:val="false"/>
                <w:color w:val="000000"/>
                <w:sz w:val="20"/>
              </w:rPr>
              <w:t xml:space="preserve">
- функции, виды, средства общения; </w:t>
            </w:r>
          </w:p>
          <w:p>
            <w:pPr>
              <w:spacing w:after="20"/>
              <w:ind w:left="20"/>
              <w:jc w:val="both"/>
            </w:pPr>
            <w:r>
              <w:rPr>
                <w:rFonts w:ascii="Times New Roman"/>
                <w:b w:val="false"/>
                <w:i w:val="false"/>
                <w:color w:val="000000"/>
                <w:sz w:val="20"/>
              </w:rPr>
              <w:t xml:space="preserve">
- принципы ведения партнерской беседы; </w:t>
            </w:r>
          </w:p>
          <w:p>
            <w:pPr>
              <w:spacing w:after="20"/>
              <w:ind w:left="20"/>
              <w:jc w:val="both"/>
            </w:pPr>
            <w:r>
              <w:rPr>
                <w:rFonts w:ascii="Times New Roman"/>
                <w:b w:val="false"/>
                <w:i w:val="false"/>
                <w:color w:val="000000"/>
                <w:sz w:val="20"/>
              </w:rPr>
              <w:t xml:space="preserve">
- требования к обслуживающему персоналу и его деятельности; </w:t>
            </w:r>
          </w:p>
          <w:p>
            <w:pPr>
              <w:spacing w:after="20"/>
              <w:ind w:left="20"/>
              <w:jc w:val="both"/>
            </w:pPr>
            <w:r>
              <w:rPr>
                <w:rFonts w:ascii="Times New Roman"/>
                <w:b w:val="false"/>
                <w:i w:val="false"/>
                <w:color w:val="000000"/>
                <w:sz w:val="20"/>
              </w:rPr>
              <w:t>
- понятие, историю, назначение этики;</w:t>
            </w:r>
          </w:p>
          <w:p>
            <w:pPr>
              <w:spacing w:after="20"/>
              <w:ind w:left="20"/>
              <w:jc w:val="both"/>
            </w:pPr>
            <w:r>
              <w:rPr>
                <w:rFonts w:ascii="Times New Roman"/>
                <w:b w:val="false"/>
                <w:i w:val="false"/>
                <w:color w:val="000000"/>
                <w:sz w:val="20"/>
              </w:rPr>
              <w:t xml:space="preserve">
- этику взаимоотношений с клиентами; </w:t>
            </w:r>
          </w:p>
          <w:p>
            <w:pPr>
              <w:spacing w:after="20"/>
              <w:ind w:left="20"/>
              <w:jc w:val="both"/>
            </w:pPr>
            <w:r>
              <w:rPr>
                <w:rFonts w:ascii="Times New Roman"/>
                <w:b w:val="false"/>
                <w:i w:val="false"/>
                <w:color w:val="000000"/>
                <w:sz w:val="20"/>
              </w:rPr>
              <w:t xml:space="preserve">
нормы и правила современного этикета;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характеризовать особенности личности, их проявления в поведении и профессиональной деятельности; </w:t>
            </w:r>
          </w:p>
          <w:p>
            <w:pPr>
              <w:spacing w:after="20"/>
              <w:ind w:left="20"/>
              <w:jc w:val="both"/>
            </w:pPr>
            <w:r>
              <w:rPr>
                <w:rFonts w:ascii="Times New Roman"/>
                <w:b w:val="false"/>
                <w:i w:val="false"/>
                <w:color w:val="000000"/>
                <w:sz w:val="20"/>
              </w:rPr>
              <w:t>
- воспринимать социально-ролевое общение;</w:t>
            </w:r>
          </w:p>
          <w:p>
            <w:pPr>
              <w:spacing w:after="20"/>
              <w:ind w:left="20"/>
              <w:jc w:val="both"/>
            </w:pPr>
            <w:r>
              <w:rPr>
                <w:rFonts w:ascii="Times New Roman"/>
                <w:b w:val="false"/>
                <w:i w:val="false"/>
                <w:color w:val="000000"/>
                <w:sz w:val="20"/>
              </w:rPr>
              <w:t xml:space="preserve">
- взаимодействовать в группе; </w:t>
            </w:r>
          </w:p>
          <w:p>
            <w:pPr>
              <w:spacing w:after="20"/>
              <w:ind w:left="20"/>
              <w:jc w:val="both"/>
            </w:pPr>
            <w:r>
              <w:rPr>
                <w:rFonts w:ascii="Times New Roman"/>
                <w:b w:val="false"/>
                <w:i w:val="false"/>
                <w:color w:val="000000"/>
                <w:sz w:val="20"/>
              </w:rPr>
              <w:t xml:space="preserve">
- применять профессиональную этику в сфере обслуживания; </w:t>
            </w:r>
          </w:p>
          <w:p>
            <w:pPr>
              <w:spacing w:after="20"/>
              <w:ind w:left="20"/>
              <w:jc w:val="both"/>
            </w:pPr>
            <w:r>
              <w:rPr>
                <w:rFonts w:ascii="Times New Roman"/>
                <w:b w:val="false"/>
                <w:i w:val="false"/>
                <w:color w:val="000000"/>
                <w:sz w:val="20"/>
              </w:rPr>
              <w:t xml:space="preserve">
- соблюдать речевой этикет, культуру обслуживания; </w:t>
            </w:r>
          </w:p>
          <w:p>
            <w:pPr>
              <w:spacing w:after="20"/>
              <w:ind w:left="20"/>
              <w:jc w:val="both"/>
            </w:pPr>
            <w:r>
              <w:rPr>
                <w:rFonts w:ascii="Times New Roman"/>
                <w:b w:val="false"/>
                <w:i w:val="false"/>
                <w:color w:val="000000"/>
                <w:sz w:val="20"/>
              </w:rPr>
              <w:t>
- вести деловой этикет и протокол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теория статистики</w:t>
            </w:r>
          </w:p>
          <w:p>
            <w:pPr>
              <w:spacing w:after="20"/>
              <w:ind w:left="20"/>
              <w:jc w:val="both"/>
            </w:pPr>
            <w:r>
              <w:rPr>
                <w:rFonts w:ascii="Times New Roman"/>
                <w:b w:val="false"/>
                <w:i w:val="false"/>
                <w:color w:val="000000"/>
                <w:sz w:val="20"/>
              </w:rPr>
              <w:t>
Роль и значение статистики в любом экономико-статистическом исследований. Изучение методологии анализа количественной стороны социально-экономических явлений. Условия применения статистических показателей в экономическом исследовании. Иметь представление о методах, задачах и об организации и особенностях статистики. Приемы сбора и разработки статистических показателей, формы и порядок составления действующей статистической отчетности для анализа и прогнозирования с применением экономико-математических, графических методов и таблиц.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роль, значение и функции статистики в любом экономико-статистическом исследовании; </w:t>
            </w:r>
          </w:p>
          <w:p>
            <w:pPr>
              <w:spacing w:after="20"/>
              <w:ind w:left="20"/>
              <w:jc w:val="both"/>
            </w:pPr>
            <w:r>
              <w:rPr>
                <w:rFonts w:ascii="Times New Roman"/>
                <w:b w:val="false"/>
                <w:i w:val="false"/>
                <w:color w:val="000000"/>
                <w:sz w:val="20"/>
              </w:rPr>
              <w:t xml:space="preserve">
- методы, задачи, функции и организация статистики; </w:t>
            </w:r>
          </w:p>
          <w:p>
            <w:pPr>
              <w:spacing w:after="20"/>
              <w:ind w:left="20"/>
              <w:jc w:val="both"/>
            </w:pPr>
            <w:r>
              <w:rPr>
                <w:rFonts w:ascii="Times New Roman"/>
                <w:b w:val="false"/>
                <w:i w:val="false"/>
                <w:color w:val="000000"/>
                <w:sz w:val="20"/>
              </w:rPr>
              <w:t xml:space="preserve">
- понятия и виды статистических категорий и показателей; </w:t>
            </w:r>
          </w:p>
          <w:p>
            <w:pPr>
              <w:spacing w:after="20"/>
              <w:ind w:left="20"/>
              <w:jc w:val="both"/>
            </w:pPr>
            <w:r>
              <w:rPr>
                <w:rFonts w:ascii="Times New Roman"/>
                <w:b w:val="false"/>
                <w:i w:val="false"/>
                <w:color w:val="000000"/>
                <w:sz w:val="20"/>
              </w:rPr>
              <w:t>
- этапы экономико-статистического исследования;</w:t>
            </w:r>
          </w:p>
          <w:p>
            <w:pPr>
              <w:spacing w:after="20"/>
              <w:ind w:left="20"/>
              <w:jc w:val="both"/>
            </w:pPr>
            <w:r>
              <w:rPr>
                <w:rFonts w:ascii="Times New Roman"/>
                <w:b w:val="false"/>
                <w:i w:val="false"/>
                <w:color w:val="000000"/>
                <w:sz w:val="20"/>
              </w:rPr>
              <w:t>
- методику расчетов относительных, средних величин, показателей рода динамики и индексов.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собирать, обрабатывать и анализировать экономическую информацию;</w:t>
            </w:r>
          </w:p>
          <w:p>
            <w:pPr>
              <w:spacing w:after="20"/>
              <w:ind w:left="20"/>
              <w:jc w:val="both"/>
            </w:pPr>
            <w:r>
              <w:rPr>
                <w:rFonts w:ascii="Times New Roman"/>
                <w:b w:val="false"/>
                <w:i w:val="false"/>
                <w:color w:val="000000"/>
                <w:sz w:val="20"/>
              </w:rPr>
              <w:t xml:space="preserve">
- различать виды статистических показателей и применять их в расчетах; </w:t>
            </w:r>
          </w:p>
          <w:p>
            <w:pPr>
              <w:spacing w:after="20"/>
              <w:ind w:left="20"/>
              <w:jc w:val="both"/>
            </w:pPr>
            <w:r>
              <w:rPr>
                <w:rFonts w:ascii="Times New Roman"/>
                <w:b w:val="false"/>
                <w:i w:val="false"/>
                <w:color w:val="000000"/>
                <w:sz w:val="20"/>
              </w:rPr>
              <w:t>
- рассчитывать и применять относительные, средние величины и показатели вариации;</w:t>
            </w:r>
          </w:p>
          <w:p>
            <w:pPr>
              <w:spacing w:after="20"/>
              <w:ind w:left="20"/>
              <w:jc w:val="both"/>
            </w:pPr>
            <w:r>
              <w:rPr>
                <w:rFonts w:ascii="Times New Roman"/>
                <w:b w:val="false"/>
                <w:i w:val="false"/>
                <w:color w:val="000000"/>
                <w:sz w:val="20"/>
              </w:rPr>
              <w:t xml:space="preserve">
- строить ряды распределения таблицы и графики с применением информационно-инновационных технологий; </w:t>
            </w:r>
          </w:p>
          <w:p>
            <w:pPr>
              <w:spacing w:after="20"/>
              <w:ind w:left="20"/>
              <w:jc w:val="both"/>
            </w:pPr>
            <w:r>
              <w:rPr>
                <w:rFonts w:ascii="Times New Roman"/>
                <w:b w:val="false"/>
                <w:i w:val="false"/>
                <w:color w:val="000000"/>
                <w:sz w:val="20"/>
              </w:rPr>
              <w:t xml:space="preserve">
- рассчитывать, применять и анализировать показатели; ряда динамики и индексы.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Правовое регулирование профессиональной деятельности</w:t>
            </w:r>
          </w:p>
          <w:p>
            <w:pPr>
              <w:spacing w:after="20"/>
              <w:ind w:left="20"/>
              <w:jc w:val="both"/>
            </w:pPr>
            <w:r>
              <w:rPr>
                <w:rFonts w:ascii="Times New Roman"/>
                <w:b w:val="false"/>
                <w:i w:val="false"/>
                <w:color w:val="000000"/>
                <w:sz w:val="20"/>
              </w:rPr>
              <w:t xml:space="preserve">
Цели и задачи дисциплины. Гражданский кодекс, его основы. Правовые основы создания, организации, ведения бизнеса. Формы предпринимательских структур. Порядок реорганизации и ликвидации фирмы. </w:t>
            </w:r>
          </w:p>
          <w:p>
            <w:pPr>
              <w:spacing w:after="20"/>
              <w:ind w:left="20"/>
              <w:jc w:val="both"/>
            </w:pPr>
            <w:r>
              <w:rPr>
                <w:rFonts w:ascii="Times New Roman"/>
                <w:b w:val="false"/>
                <w:i w:val="false"/>
                <w:color w:val="000000"/>
                <w:sz w:val="20"/>
              </w:rPr>
              <w:t>
Интеллектуальная собственность и развитие авторского права в РК; Трудовое законодательство РК и другие нормативные и правовые нормы,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право и свободы человека и гражданина; </w:t>
            </w:r>
          </w:p>
          <w:p>
            <w:pPr>
              <w:spacing w:after="20"/>
              <w:ind w:left="20"/>
              <w:jc w:val="both"/>
            </w:pPr>
            <w:r>
              <w:rPr>
                <w:rFonts w:ascii="Times New Roman"/>
                <w:b w:val="false"/>
                <w:i w:val="false"/>
                <w:color w:val="000000"/>
                <w:sz w:val="20"/>
              </w:rPr>
              <w:t xml:space="preserve">
- механизмы их реализации; </w:t>
            </w:r>
          </w:p>
          <w:p>
            <w:pPr>
              <w:spacing w:after="20"/>
              <w:ind w:left="20"/>
              <w:jc w:val="both"/>
            </w:pPr>
            <w:r>
              <w:rPr>
                <w:rFonts w:ascii="Times New Roman"/>
                <w:b w:val="false"/>
                <w:i w:val="false"/>
                <w:color w:val="000000"/>
                <w:sz w:val="20"/>
              </w:rPr>
              <w:t>
- законы, права, особенности построения правового государства;</w:t>
            </w:r>
          </w:p>
          <w:p>
            <w:pPr>
              <w:spacing w:after="20"/>
              <w:ind w:left="20"/>
              <w:jc w:val="both"/>
            </w:pPr>
            <w:r>
              <w:rPr>
                <w:rFonts w:ascii="Times New Roman"/>
                <w:b w:val="false"/>
                <w:i w:val="false"/>
                <w:color w:val="000000"/>
                <w:sz w:val="20"/>
              </w:rPr>
              <w:t xml:space="preserve">
- правовые и нравственные, этические нормы в сфере профессиональной деятельности специалиста; </w:t>
            </w:r>
          </w:p>
          <w:p>
            <w:pPr>
              <w:spacing w:after="20"/>
              <w:ind w:left="20"/>
              <w:jc w:val="both"/>
            </w:pPr>
            <w:r>
              <w:rPr>
                <w:rFonts w:ascii="Times New Roman"/>
                <w:b w:val="false"/>
                <w:i w:val="false"/>
                <w:color w:val="000000"/>
                <w:sz w:val="20"/>
              </w:rPr>
              <w:t xml:space="preserve">
- принципы и методы правового регулирования; </w:t>
            </w:r>
          </w:p>
          <w:p>
            <w:pPr>
              <w:spacing w:after="20"/>
              <w:ind w:left="20"/>
              <w:jc w:val="both"/>
            </w:pPr>
            <w:r>
              <w:rPr>
                <w:rFonts w:ascii="Times New Roman"/>
                <w:b w:val="false"/>
                <w:i w:val="false"/>
                <w:color w:val="000000"/>
                <w:sz w:val="20"/>
              </w:rPr>
              <w:t xml:space="preserve">
- о социальной сущности и содержании права; </w:t>
            </w:r>
          </w:p>
          <w:p>
            <w:pPr>
              <w:spacing w:after="20"/>
              <w:ind w:left="20"/>
              <w:jc w:val="both"/>
            </w:pPr>
            <w:r>
              <w:rPr>
                <w:rFonts w:ascii="Times New Roman"/>
                <w:b w:val="false"/>
                <w:i w:val="false"/>
                <w:color w:val="000000"/>
                <w:sz w:val="20"/>
              </w:rPr>
              <w:t>
- о роли государственно-организованном правовом обществе;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сформировать правовую грамотность и ее развитие в профессиональной деятельности; </w:t>
            </w:r>
          </w:p>
          <w:p>
            <w:pPr>
              <w:spacing w:after="20"/>
              <w:ind w:left="20"/>
              <w:jc w:val="both"/>
            </w:pPr>
            <w:r>
              <w:rPr>
                <w:rFonts w:ascii="Times New Roman"/>
                <w:b w:val="false"/>
                <w:i w:val="false"/>
                <w:color w:val="000000"/>
                <w:sz w:val="20"/>
              </w:rPr>
              <w:t xml:space="preserve">
- формировать политическое, правовые культуры мышления и поведения всех слоев населения в современном обществе.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маркетинга</w:t>
            </w:r>
          </w:p>
          <w:p>
            <w:pPr>
              <w:spacing w:after="20"/>
              <w:ind w:left="20"/>
              <w:jc w:val="both"/>
            </w:pPr>
            <w:r>
              <w:rPr>
                <w:rFonts w:ascii="Times New Roman"/>
                <w:b w:val="false"/>
                <w:i w:val="false"/>
                <w:color w:val="000000"/>
                <w:sz w:val="20"/>
              </w:rPr>
              <w:t xml:space="preserve">
понятие маркетинга, его цели, функции, принципы, классификация; </w:t>
            </w:r>
          </w:p>
          <w:p>
            <w:pPr>
              <w:spacing w:after="20"/>
              <w:ind w:left="20"/>
              <w:jc w:val="both"/>
            </w:pPr>
            <w:r>
              <w:rPr>
                <w:rFonts w:ascii="Times New Roman"/>
                <w:b w:val="false"/>
                <w:i w:val="false"/>
                <w:color w:val="000000"/>
                <w:sz w:val="20"/>
              </w:rPr>
              <w:t>
основные концепции рыночной деятельности;</w:t>
            </w:r>
          </w:p>
          <w:p>
            <w:pPr>
              <w:spacing w:after="20"/>
              <w:ind w:left="20"/>
              <w:jc w:val="both"/>
            </w:pPr>
            <w:r>
              <w:rPr>
                <w:rFonts w:ascii="Times New Roman"/>
                <w:b w:val="false"/>
                <w:i w:val="false"/>
                <w:color w:val="000000"/>
                <w:sz w:val="20"/>
              </w:rPr>
              <w:t xml:space="preserve">
сегментирование рынка; </w:t>
            </w:r>
          </w:p>
          <w:p>
            <w:pPr>
              <w:spacing w:after="20"/>
              <w:ind w:left="20"/>
              <w:jc w:val="both"/>
            </w:pPr>
            <w:r>
              <w:rPr>
                <w:rFonts w:ascii="Times New Roman"/>
                <w:b w:val="false"/>
                <w:i w:val="false"/>
                <w:color w:val="000000"/>
                <w:sz w:val="20"/>
              </w:rPr>
              <w:t xml:space="preserve">
объекты и субъекты маркетинга; </w:t>
            </w:r>
          </w:p>
          <w:p>
            <w:pPr>
              <w:spacing w:after="20"/>
              <w:ind w:left="20"/>
              <w:jc w:val="both"/>
            </w:pPr>
            <w:r>
              <w:rPr>
                <w:rFonts w:ascii="Times New Roman"/>
                <w:b w:val="false"/>
                <w:i w:val="false"/>
                <w:color w:val="000000"/>
                <w:sz w:val="20"/>
              </w:rPr>
              <w:t xml:space="preserve">
маркетинговая среда; </w:t>
            </w:r>
          </w:p>
          <w:p>
            <w:pPr>
              <w:spacing w:after="20"/>
              <w:ind w:left="20"/>
              <w:jc w:val="both"/>
            </w:pPr>
            <w:r>
              <w:rPr>
                <w:rFonts w:ascii="Times New Roman"/>
                <w:b w:val="false"/>
                <w:i w:val="false"/>
                <w:color w:val="000000"/>
                <w:sz w:val="20"/>
              </w:rPr>
              <w:t xml:space="preserve">
средства маркетинга; </w:t>
            </w:r>
          </w:p>
          <w:p>
            <w:pPr>
              <w:spacing w:after="20"/>
              <w:ind w:left="20"/>
              <w:jc w:val="both"/>
            </w:pPr>
            <w:r>
              <w:rPr>
                <w:rFonts w:ascii="Times New Roman"/>
                <w:b w:val="false"/>
                <w:i w:val="false"/>
                <w:color w:val="000000"/>
                <w:sz w:val="20"/>
              </w:rPr>
              <w:t>
методы изучения, формирования, прогнозирования и эластичности спроса, стимулирования сбыта,</w:t>
            </w:r>
          </w:p>
          <w:p>
            <w:pPr>
              <w:spacing w:after="20"/>
              <w:ind w:left="20"/>
              <w:jc w:val="both"/>
            </w:pPr>
            <w:r>
              <w:rPr>
                <w:rFonts w:ascii="Times New Roman"/>
                <w:b w:val="false"/>
                <w:i w:val="false"/>
                <w:color w:val="000000"/>
                <w:sz w:val="20"/>
              </w:rPr>
              <w:t xml:space="preserve">
продвижения товаров и услуг на рынке; </w:t>
            </w:r>
          </w:p>
          <w:p>
            <w:pPr>
              <w:spacing w:after="20"/>
              <w:ind w:left="20"/>
              <w:jc w:val="both"/>
            </w:pPr>
            <w:r>
              <w:rPr>
                <w:rFonts w:ascii="Times New Roman"/>
                <w:b w:val="false"/>
                <w:i w:val="false"/>
                <w:color w:val="000000"/>
                <w:sz w:val="20"/>
              </w:rPr>
              <w:t xml:space="preserve">
реклама; </w:t>
            </w:r>
          </w:p>
          <w:p>
            <w:pPr>
              <w:spacing w:after="20"/>
              <w:ind w:left="20"/>
              <w:jc w:val="both"/>
            </w:pPr>
            <w:r>
              <w:rPr>
                <w:rFonts w:ascii="Times New Roman"/>
                <w:b w:val="false"/>
                <w:i w:val="false"/>
                <w:color w:val="000000"/>
                <w:sz w:val="20"/>
              </w:rPr>
              <w:t>
сбытовая и ценовая политика; задачи и</w:t>
            </w:r>
          </w:p>
          <w:p>
            <w:pPr>
              <w:spacing w:after="20"/>
              <w:ind w:left="20"/>
              <w:jc w:val="both"/>
            </w:pPr>
            <w:r>
              <w:rPr>
                <w:rFonts w:ascii="Times New Roman"/>
                <w:b w:val="false"/>
                <w:i w:val="false"/>
                <w:color w:val="000000"/>
                <w:sz w:val="20"/>
              </w:rPr>
              <w:t xml:space="preserve">
стратегия ценообразования; </w:t>
            </w:r>
          </w:p>
          <w:p>
            <w:pPr>
              <w:spacing w:after="20"/>
              <w:ind w:left="20"/>
              <w:jc w:val="both"/>
            </w:pPr>
            <w:r>
              <w:rPr>
                <w:rFonts w:ascii="Times New Roman"/>
                <w:b w:val="false"/>
                <w:i w:val="false"/>
                <w:color w:val="000000"/>
                <w:sz w:val="20"/>
              </w:rPr>
              <w:t>
классификация цен;</w:t>
            </w:r>
          </w:p>
          <w:p>
            <w:pPr>
              <w:spacing w:after="20"/>
              <w:ind w:left="20"/>
              <w:jc w:val="both"/>
            </w:pPr>
            <w:r>
              <w:rPr>
                <w:rFonts w:ascii="Times New Roman"/>
                <w:b w:val="false"/>
                <w:i w:val="false"/>
                <w:color w:val="000000"/>
                <w:sz w:val="20"/>
              </w:rPr>
              <w:t xml:space="preserve">
маркетинговые исследования рынка; </w:t>
            </w:r>
          </w:p>
          <w:p>
            <w:pPr>
              <w:spacing w:after="20"/>
              <w:ind w:left="20"/>
              <w:jc w:val="both"/>
            </w:pPr>
            <w:r>
              <w:rPr>
                <w:rFonts w:ascii="Times New Roman"/>
                <w:b w:val="false"/>
                <w:i w:val="false"/>
                <w:color w:val="000000"/>
                <w:sz w:val="20"/>
              </w:rPr>
              <w:t>
информационная система маркетинга, стратегия и тактика маркетинга.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понятие маркетинга, его цели, функции, принципы, классификация; </w:t>
            </w:r>
          </w:p>
          <w:p>
            <w:pPr>
              <w:spacing w:after="20"/>
              <w:ind w:left="20"/>
              <w:jc w:val="both"/>
            </w:pPr>
            <w:r>
              <w:rPr>
                <w:rFonts w:ascii="Times New Roman"/>
                <w:b w:val="false"/>
                <w:i w:val="false"/>
                <w:color w:val="000000"/>
                <w:sz w:val="20"/>
              </w:rPr>
              <w:t>
- основные концепции рыночной деятельности;</w:t>
            </w:r>
          </w:p>
          <w:p>
            <w:pPr>
              <w:spacing w:after="20"/>
              <w:ind w:left="20"/>
              <w:jc w:val="both"/>
            </w:pPr>
            <w:r>
              <w:rPr>
                <w:rFonts w:ascii="Times New Roman"/>
                <w:b w:val="false"/>
                <w:i w:val="false"/>
                <w:color w:val="000000"/>
                <w:sz w:val="20"/>
              </w:rPr>
              <w:t xml:space="preserve">
- стратегию ценообразования; </w:t>
            </w:r>
          </w:p>
          <w:p>
            <w:pPr>
              <w:spacing w:after="20"/>
              <w:ind w:left="20"/>
              <w:jc w:val="both"/>
            </w:pPr>
            <w:r>
              <w:rPr>
                <w:rFonts w:ascii="Times New Roman"/>
                <w:b w:val="false"/>
                <w:i w:val="false"/>
                <w:color w:val="000000"/>
                <w:sz w:val="20"/>
              </w:rPr>
              <w:t>
классификацию цен;</w:t>
            </w:r>
          </w:p>
          <w:p>
            <w:pPr>
              <w:spacing w:after="20"/>
              <w:ind w:left="20"/>
              <w:jc w:val="both"/>
            </w:pPr>
            <w:r>
              <w:rPr>
                <w:rFonts w:ascii="Times New Roman"/>
                <w:b w:val="false"/>
                <w:i w:val="false"/>
                <w:color w:val="000000"/>
                <w:sz w:val="20"/>
              </w:rPr>
              <w:t xml:space="preserve">
- информационную систему маркетинга, стратегию и тактику маркетинга объекты и субъекты маркетинга;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сегментирование рынка; </w:t>
            </w:r>
          </w:p>
          <w:p>
            <w:pPr>
              <w:spacing w:after="20"/>
              <w:ind w:left="20"/>
              <w:jc w:val="both"/>
            </w:pPr>
            <w:r>
              <w:rPr>
                <w:rFonts w:ascii="Times New Roman"/>
                <w:b w:val="false"/>
                <w:i w:val="false"/>
                <w:color w:val="000000"/>
                <w:sz w:val="20"/>
              </w:rPr>
              <w:t xml:space="preserve">
- использовать маркетинговую среду; </w:t>
            </w:r>
          </w:p>
          <w:p>
            <w:pPr>
              <w:spacing w:after="20"/>
              <w:ind w:left="20"/>
              <w:jc w:val="both"/>
            </w:pPr>
            <w:r>
              <w:rPr>
                <w:rFonts w:ascii="Times New Roman"/>
                <w:b w:val="false"/>
                <w:i w:val="false"/>
                <w:color w:val="000000"/>
                <w:sz w:val="20"/>
              </w:rPr>
              <w:t xml:space="preserve">
- использовать средства маркетинга; </w:t>
            </w:r>
          </w:p>
          <w:p>
            <w:pPr>
              <w:spacing w:after="20"/>
              <w:ind w:left="20"/>
              <w:jc w:val="both"/>
            </w:pPr>
            <w:r>
              <w:rPr>
                <w:rFonts w:ascii="Times New Roman"/>
                <w:b w:val="false"/>
                <w:i w:val="false"/>
                <w:color w:val="000000"/>
                <w:sz w:val="20"/>
              </w:rPr>
              <w:t xml:space="preserve">
- проводить методы изучения, формирования и прогнозирования спроса; </w:t>
            </w:r>
          </w:p>
          <w:p>
            <w:pPr>
              <w:spacing w:after="20"/>
              <w:ind w:left="20"/>
              <w:jc w:val="both"/>
            </w:pPr>
            <w:r>
              <w:rPr>
                <w:rFonts w:ascii="Times New Roman"/>
                <w:b w:val="false"/>
                <w:i w:val="false"/>
                <w:color w:val="000000"/>
                <w:sz w:val="20"/>
              </w:rPr>
              <w:t xml:space="preserve">
- рекламировать; </w:t>
            </w:r>
          </w:p>
          <w:p>
            <w:pPr>
              <w:spacing w:after="20"/>
              <w:ind w:left="20"/>
              <w:jc w:val="both"/>
            </w:pPr>
            <w:r>
              <w:rPr>
                <w:rFonts w:ascii="Times New Roman"/>
                <w:b w:val="false"/>
                <w:i w:val="false"/>
                <w:color w:val="000000"/>
                <w:sz w:val="20"/>
              </w:rPr>
              <w:t xml:space="preserve">
- выявлять сбыт и ценовую политику; </w:t>
            </w:r>
          </w:p>
          <w:p>
            <w:pPr>
              <w:spacing w:after="20"/>
              <w:ind w:left="20"/>
              <w:jc w:val="both"/>
            </w:pPr>
            <w:r>
              <w:rPr>
                <w:rFonts w:ascii="Times New Roman"/>
                <w:b w:val="false"/>
                <w:i w:val="false"/>
                <w:color w:val="000000"/>
                <w:sz w:val="20"/>
              </w:rPr>
              <w:t>
- исследовать маркетинг рынка.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микроэкономики и макроэкономики</w:t>
            </w:r>
          </w:p>
          <w:p>
            <w:pPr>
              <w:spacing w:after="20"/>
              <w:ind w:left="20"/>
              <w:jc w:val="both"/>
            </w:pPr>
            <w:r>
              <w:rPr>
                <w:rFonts w:ascii="Times New Roman"/>
                <w:b w:val="false"/>
                <w:i w:val="false"/>
                <w:color w:val="000000"/>
                <w:sz w:val="20"/>
              </w:rPr>
              <w:t xml:space="preserve">
Анализ поведения хозяйствующих субъектов на потребительском рынке посредством теории спроса и предложения. Основы теории поведения потребителя. Теория производства. Издержки производства. Возможность получения фирмами максимальной прибыли в условиях совершенно конкурентного рынка, в монопольной и олигополистической среде. Рынки факторов производства. Общее равновесие на рынке. Понятие общественных благ и внешних эффектов. </w:t>
            </w:r>
          </w:p>
          <w:p>
            <w:pPr>
              <w:spacing w:after="20"/>
              <w:ind w:left="20"/>
              <w:jc w:val="both"/>
            </w:pPr>
            <w:r>
              <w:rPr>
                <w:rFonts w:ascii="Times New Roman"/>
                <w:b w:val="false"/>
                <w:i w:val="false"/>
                <w:color w:val="000000"/>
                <w:sz w:val="20"/>
              </w:rPr>
              <w:t>
Макроэкономические показатели: валовой национальный продукт, уровень цен, уровень безработицы, чистый экспорт. Макроэкономические модели рыночного равновесия в краткосрочном и долгосрочном периодах, модели взаимодействия денежно-кредитной (монетарной), налогово-бюджетной (фискальной) и внешней политики. Проблемы инфляции, безработицы, спад и экономический 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анализ поведения хозяйствующих субъектов на потребительском рынке;</w:t>
            </w:r>
          </w:p>
          <w:p>
            <w:pPr>
              <w:spacing w:after="20"/>
              <w:ind w:left="20"/>
              <w:jc w:val="both"/>
            </w:pPr>
            <w:r>
              <w:rPr>
                <w:rFonts w:ascii="Times New Roman"/>
                <w:b w:val="false"/>
                <w:i w:val="false"/>
                <w:color w:val="000000"/>
                <w:sz w:val="20"/>
              </w:rPr>
              <w:t>
- теорию производства;</w:t>
            </w:r>
          </w:p>
          <w:p>
            <w:pPr>
              <w:spacing w:after="20"/>
              <w:ind w:left="20"/>
              <w:jc w:val="both"/>
            </w:pPr>
            <w:r>
              <w:rPr>
                <w:rFonts w:ascii="Times New Roman"/>
                <w:b w:val="false"/>
                <w:i w:val="false"/>
                <w:color w:val="000000"/>
                <w:sz w:val="20"/>
              </w:rPr>
              <w:t>
- издержки производства;</w:t>
            </w:r>
          </w:p>
          <w:p>
            <w:pPr>
              <w:spacing w:after="20"/>
              <w:ind w:left="20"/>
              <w:jc w:val="both"/>
            </w:pPr>
            <w:r>
              <w:rPr>
                <w:rFonts w:ascii="Times New Roman"/>
                <w:b w:val="false"/>
                <w:i w:val="false"/>
                <w:color w:val="000000"/>
                <w:sz w:val="20"/>
              </w:rPr>
              <w:t>
- рынки факторов производства;</w:t>
            </w:r>
          </w:p>
          <w:p>
            <w:pPr>
              <w:spacing w:after="20"/>
              <w:ind w:left="20"/>
              <w:jc w:val="both"/>
            </w:pPr>
            <w:r>
              <w:rPr>
                <w:rFonts w:ascii="Times New Roman"/>
                <w:b w:val="false"/>
                <w:i w:val="false"/>
                <w:color w:val="000000"/>
                <w:sz w:val="20"/>
              </w:rPr>
              <w:t>
- структуру и виды рынков;</w:t>
            </w:r>
          </w:p>
          <w:p>
            <w:pPr>
              <w:spacing w:after="20"/>
              <w:ind w:left="20"/>
              <w:jc w:val="both"/>
            </w:pPr>
            <w:r>
              <w:rPr>
                <w:rFonts w:ascii="Times New Roman"/>
                <w:b w:val="false"/>
                <w:i w:val="false"/>
                <w:color w:val="000000"/>
                <w:sz w:val="20"/>
              </w:rPr>
              <w:t>
- макроэкономические показатели;</w:t>
            </w:r>
          </w:p>
          <w:p>
            <w:pPr>
              <w:spacing w:after="20"/>
              <w:ind w:left="20"/>
              <w:jc w:val="both"/>
            </w:pPr>
            <w:r>
              <w:rPr>
                <w:rFonts w:ascii="Times New Roman"/>
                <w:b w:val="false"/>
                <w:i w:val="false"/>
                <w:color w:val="000000"/>
                <w:sz w:val="20"/>
              </w:rPr>
              <w:t>
- макроэкономические модели рыночного равновесия;</w:t>
            </w:r>
          </w:p>
          <w:p>
            <w:pPr>
              <w:spacing w:after="20"/>
              <w:ind w:left="20"/>
              <w:jc w:val="both"/>
            </w:pPr>
            <w:r>
              <w:rPr>
                <w:rFonts w:ascii="Times New Roman"/>
                <w:b w:val="false"/>
                <w:i w:val="false"/>
                <w:color w:val="000000"/>
                <w:sz w:val="20"/>
              </w:rPr>
              <w:t>
- денежно-кредитную (монетарную), налогово-бюджетную (фискальную) политику;</w:t>
            </w:r>
          </w:p>
          <w:p>
            <w:pPr>
              <w:spacing w:after="20"/>
              <w:ind w:left="20"/>
              <w:jc w:val="both"/>
            </w:pPr>
            <w:r>
              <w:rPr>
                <w:rFonts w:ascii="Times New Roman"/>
                <w:b w:val="false"/>
                <w:i w:val="false"/>
                <w:color w:val="000000"/>
                <w:sz w:val="20"/>
              </w:rPr>
              <w:t>
- понятие инфляции, безработицы и экономического роста.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равновесную цену и равновесный объем продаж;</w:t>
            </w:r>
          </w:p>
          <w:p>
            <w:pPr>
              <w:spacing w:after="20"/>
              <w:ind w:left="20"/>
              <w:jc w:val="both"/>
            </w:pPr>
            <w:r>
              <w:rPr>
                <w:rFonts w:ascii="Times New Roman"/>
                <w:b w:val="false"/>
                <w:i w:val="false"/>
                <w:color w:val="000000"/>
                <w:sz w:val="20"/>
              </w:rPr>
              <w:t xml:space="preserve">
- издержки производства, </w:t>
            </w:r>
          </w:p>
          <w:p>
            <w:pPr>
              <w:spacing w:after="20"/>
              <w:ind w:left="20"/>
              <w:jc w:val="both"/>
            </w:pPr>
            <w:r>
              <w:rPr>
                <w:rFonts w:ascii="Times New Roman"/>
                <w:b w:val="false"/>
                <w:i w:val="false"/>
                <w:color w:val="000000"/>
                <w:sz w:val="20"/>
              </w:rPr>
              <w:t>
- итоговую прибыль (убыток);</w:t>
            </w:r>
          </w:p>
          <w:p>
            <w:pPr>
              <w:spacing w:after="20"/>
              <w:ind w:left="20"/>
              <w:jc w:val="both"/>
            </w:pPr>
            <w:r>
              <w:rPr>
                <w:rFonts w:ascii="Times New Roman"/>
                <w:b w:val="false"/>
                <w:i w:val="false"/>
                <w:color w:val="000000"/>
                <w:sz w:val="20"/>
              </w:rPr>
              <w:t>
- рассчитывать валовой внутренний продукт, национальный продукт, чистый экспорт;</w:t>
            </w:r>
          </w:p>
          <w:p>
            <w:pPr>
              <w:spacing w:after="20"/>
              <w:ind w:left="20"/>
              <w:jc w:val="both"/>
            </w:pPr>
            <w:r>
              <w:rPr>
                <w:rFonts w:ascii="Times New Roman"/>
                <w:b w:val="false"/>
                <w:i w:val="false"/>
                <w:color w:val="000000"/>
                <w:sz w:val="20"/>
              </w:rPr>
              <w:t>
- уровень инфляции;</w:t>
            </w:r>
          </w:p>
          <w:p>
            <w:pPr>
              <w:spacing w:after="20"/>
              <w:ind w:left="20"/>
              <w:jc w:val="both"/>
            </w:pPr>
            <w:r>
              <w:rPr>
                <w:rFonts w:ascii="Times New Roman"/>
                <w:b w:val="false"/>
                <w:i w:val="false"/>
                <w:color w:val="000000"/>
                <w:sz w:val="20"/>
              </w:rPr>
              <w:t>
- уровень безработицы;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бухгалтерского учета</w:t>
            </w:r>
          </w:p>
          <w:p>
            <w:pPr>
              <w:spacing w:after="20"/>
              <w:ind w:left="20"/>
              <w:jc w:val="both"/>
            </w:pPr>
            <w:r>
              <w:rPr>
                <w:rFonts w:ascii="Times New Roman"/>
                <w:b w:val="false"/>
                <w:i w:val="false"/>
                <w:color w:val="000000"/>
                <w:sz w:val="20"/>
              </w:rPr>
              <w:t>
цели, задачи, сущность, положение о бухгалтерском учете и отчетности, бухгалтерский баланс и система счетов, хозяйственные средства и их классификация, счета бухгалтерского</w:t>
            </w:r>
          </w:p>
          <w:p>
            <w:pPr>
              <w:spacing w:after="20"/>
              <w:ind w:left="20"/>
              <w:jc w:val="both"/>
            </w:pPr>
            <w:r>
              <w:rPr>
                <w:rFonts w:ascii="Times New Roman"/>
                <w:b w:val="false"/>
                <w:i w:val="false"/>
                <w:color w:val="000000"/>
                <w:sz w:val="20"/>
              </w:rPr>
              <w:t xml:space="preserve">
учета, их построение; план счетов, документация хозяйственных операций; </w:t>
            </w:r>
          </w:p>
          <w:p>
            <w:pPr>
              <w:spacing w:after="20"/>
              <w:ind w:left="20"/>
              <w:jc w:val="both"/>
            </w:pPr>
            <w:r>
              <w:rPr>
                <w:rFonts w:ascii="Times New Roman"/>
                <w:b w:val="false"/>
                <w:i w:val="false"/>
                <w:color w:val="000000"/>
                <w:sz w:val="20"/>
              </w:rPr>
              <w:t xml:space="preserve">
организация бухгалтерского учета в торговых предприятиях и организациях, </w:t>
            </w:r>
          </w:p>
          <w:p>
            <w:pPr>
              <w:spacing w:after="20"/>
              <w:ind w:left="20"/>
              <w:jc w:val="both"/>
            </w:pPr>
            <w:r>
              <w:rPr>
                <w:rFonts w:ascii="Times New Roman"/>
                <w:b w:val="false"/>
                <w:i w:val="false"/>
                <w:color w:val="000000"/>
                <w:sz w:val="20"/>
              </w:rPr>
              <w:t>
документальное оформление;</w:t>
            </w:r>
          </w:p>
          <w:p>
            <w:pPr>
              <w:spacing w:after="20"/>
              <w:ind w:left="20"/>
              <w:jc w:val="both"/>
            </w:pPr>
            <w:r>
              <w:rPr>
                <w:rFonts w:ascii="Times New Roman"/>
                <w:b w:val="false"/>
                <w:i w:val="false"/>
                <w:color w:val="000000"/>
                <w:sz w:val="20"/>
              </w:rPr>
              <w:t xml:space="preserve">
учет денежных средств, расчетных операций, принципы организации учета наличных средств, правила ведения кассовых операций, документальное оформление; </w:t>
            </w:r>
          </w:p>
          <w:p>
            <w:pPr>
              <w:spacing w:after="20"/>
              <w:ind w:left="20"/>
              <w:jc w:val="both"/>
            </w:pPr>
            <w:r>
              <w:rPr>
                <w:rFonts w:ascii="Times New Roman"/>
                <w:b w:val="false"/>
                <w:i w:val="false"/>
                <w:color w:val="000000"/>
                <w:sz w:val="20"/>
              </w:rPr>
              <w:t xml:space="preserve">
учет денежных средств на расчетном и валютном счетах, основные виды и </w:t>
            </w:r>
          </w:p>
          <w:p>
            <w:pPr>
              <w:spacing w:after="20"/>
              <w:ind w:left="20"/>
              <w:jc w:val="both"/>
            </w:pPr>
            <w:r>
              <w:rPr>
                <w:rFonts w:ascii="Times New Roman"/>
                <w:b w:val="false"/>
                <w:i w:val="false"/>
                <w:color w:val="000000"/>
                <w:sz w:val="20"/>
              </w:rPr>
              <w:t>
формы безналичных расчетов, учет расчетов с потребителями и заказчиками, дебиторами и кредиторами, бюджетом, расчетов по оплате труда; учетная политика предприятия, учет расходов, доходов и финансовых результатов; бухгалтерская отчетность.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цели, задачи, сущность, положение о бухгалтерском учете и отчетности; </w:t>
            </w:r>
          </w:p>
          <w:p>
            <w:pPr>
              <w:spacing w:after="20"/>
              <w:ind w:left="20"/>
              <w:jc w:val="both"/>
            </w:pPr>
            <w:r>
              <w:rPr>
                <w:rFonts w:ascii="Times New Roman"/>
                <w:b w:val="false"/>
                <w:i w:val="false"/>
                <w:color w:val="000000"/>
                <w:sz w:val="20"/>
              </w:rPr>
              <w:t xml:space="preserve">
- классификацию бухгалтерского счета, учета, их построение; </w:t>
            </w:r>
          </w:p>
          <w:p>
            <w:pPr>
              <w:spacing w:after="20"/>
              <w:ind w:left="20"/>
              <w:jc w:val="both"/>
            </w:pPr>
            <w:r>
              <w:rPr>
                <w:rFonts w:ascii="Times New Roman"/>
                <w:b w:val="false"/>
                <w:i w:val="false"/>
                <w:color w:val="000000"/>
                <w:sz w:val="20"/>
              </w:rPr>
              <w:t>
- порядок документального оформления;</w:t>
            </w:r>
          </w:p>
          <w:p>
            <w:pPr>
              <w:spacing w:after="20"/>
              <w:ind w:left="20"/>
              <w:jc w:val="both"/>
            </w:pPr>
            <w:r>
              <w:rPr>
                <w:rFonts w:ascii="Times New Roman"/>
                <w:b w:val="false"/>
                <w:i w:val="false"/>
                <w:color w:val="000000"/>
                <w:sz w:val="20"/>
              </w:rPr>
              <w:t xml:space="preserve">
- принципы организации учета наличных средств; </w:t>
            </w:r>
          </w:p>
          <w:p>
            <w:pPr>
              <w:spacing w:after="20"/>
              <w:ind w:left="20"/>
              <w:jc w:val="both"/>
            </w:pPr>
            <w:r>
              <w:rPr>
                <w:rFonts w:ascii="Times New Roman"/>
                <w:b w:val="false"/>
                <w:i w:val="false"/>
                <w:color w:val="000000"/>
                <w:sz w:val="20"/>
              </w:rPr>
              <w:t>
- основные виды и формы безналичных расчетов;</w:t>
            </w:r>
          </w:p>
          <w:p>
            <w:pPr>
              <w:spacing w:after="20"/>
              <w:ind w:left="20"/>
              <w:jc w:val="both"/>
            </w:pPr>
            <w:r>
              <w:rPr>
                <w:rFonts w:ascii="Times New Roman"/>
                <w:b w:val="false"/>
                <w:i w:val="false"/>
                <w:color w:val="000000"/>
                <w:sz w:val="20"/>
              </w:rPr>
              <w:t>
-учетную политику предприятия, учет расходов, доходов.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реализовывать план счетов; </w:t>
            </w:r>
          </w:p>
          <w:p>
            <w:pPr>
              <w:spacing w:after="20"/>
              <w:ind w:left="20"/>
              <w:jc w:val="both"/>
            </w:pPr>
            <w:r>
              <w:rPr>
                <w:rFonts w:ascii="Times New Roman"/>
                <w:b w:val="false"/>
                <w:i w:val="false"/>
                <w:color w:val="000000"/>
                <w:sz w:val="20"/>
              </w:rPr>
              <w:t xml:space="preserve">
- документировать хозяйственные операции; </w:t>
            </w:r>
          </w:p>
          <w:p>
            <w:pPr>
              <w:spacing w:after="20"/>
              <w:ind w:left="20"/>
              <w:jc w:val="both"/>
            </w:pPr>
            <w:r>
              <w:rPr>
                <w:rFonts w:ascii="Times New Roman"/>
                <w:b w:val="false"/>
                <w:i w:val="false"/>
                <w:color w:val="000000"/>
                <w:sz w:val="20"/>
              </w:rPr>
              <w:t xml:space="preserve">
- организовывать бухгалтерский учет; </w:t>
            </w:r>
          </w:p>
          <w:p>
            <w:pPr>
              <w:spacing w:after="20"/>
              <w:ind w:left="20"/>
              <w:jc w:val="both"/>
            </w:pPr>
            <w:r>
              <w:rPr>
                <w:rFonts w:ascii="Times New Roman"/>
                <w:b w:val="false"/>
                <w:i w:val="false"/>
                <w:color w:val="000000"/>
                <w:sz w:val="20"/>
              </w:rPr>
              <w:t>
- контролировать бухгалтерский баланс и систему счетов;</w:t>
            </w:r>
          </w:p>
          <w:p>
            <w:pPr>
              <w:spacing w:after="20"/>
              <w:ind w:left="20"/>
              <w:jc w:val="both"/>
            </w:pPr>
            <w:r>
              <w:rPr>
                <w:rFonts w:ascii="Times New Roman"/>
                <w:b w:val="false"/>
                <w:i w:val="false"/>
                <w:color w:val="000000"/>
                <w:sz w:val="20"/>
              </w:rPr>
              <w:t xml:space="preserve">
- составлять отчет о товародвижении, учет товарных потерь; </w:t>
            </w:r>
          </w:p>
          <w:p>
            <w:pPr>
              <w:spacing w:after="20"/>
              <w:ind w:left="20"/>
              <w:jc w:val="both"/>
            </w:pPr>
            <w:r>
              <w:rPr>
                <w:rFonts w:ascii="Times New Roman"/>
                <w:b w:val="false"/>
                <w:i w:val="false"/>
                <w:color w:val="000000"/>
                <w:sz w:val="20"/>
              </w:rPr>
              <w:t xml:space="preserve">
- проводить учет денежных </w:t>
            </w:r>
          </w:p>
          <w:p>
            <w:pPr>
              <w:spacing w:after="20"/>
              <w:ind w:left="20"/>
              <w:jc w:val="both"/>
            </w:pPr>
            <w:r>
              <w:rPr>
                <w:rFonts w:ascii="Times New Roman"/>
                <w:b w:val="false"/>
                <w:i w:val="false"/>
                <w:color w:val="000000"/>
                <w:sz w:val="20"/>
              </w:rPr>
              <w:t>
средств, расчетных операций;</w:t>
            </w:r>
          </w:p>
          <w:p>
            <w:pPr>
              <w:spacing w:after="20"/>
              <w:ind w:left="20"/>
              <w:jc w:val="both"/>
            </w:pPr>
            <w:r>
              <w:rPr>
                <w:rFonts w:ascii="Times New Roman"/>
                <w:b w:val="false"/>
                <w:i w:val="false"/>
                <w:color w:val="000000"/>
                <w:sz w:val="20"/>
              </w:rPr>
              <w:t xml:space="preserve">
- проводить учет денежных средств на расчетном и валютном счетах; </w:t>
            </w:r>
          </w:p>
          <w:p>
            <w:pPr>
              <w:spacing w:after="20"/>
              <w:ind w:left="20"/>
              <w:jc w:val="both"/>
            </w:pPr>
            <w:r>
              <w:rPr>
                <w:rFonts w:ascii="Times New Roman"/>
                <w:b w:val="false"/>
                <w:i w:val="false"/>
                <w:color w:val="000000"/>
                <w:sz w:val="20"/>
              </w:rPr>
              <w:t>
- проводить бухгалтерскую отчетность.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Финансы и кредит</w:t>
            </w:r>
          </w:p>
          <w:p>
            <w:pPr>
              <w:spacing w:after="20"/>
              <w:ind w:left="20"/>
              <w:jc w:val="both"/>
            </w:pPr>
            <w:r>
              <w:rPr>
                <w:rFonts w:ascii="Times New Roman"/>
                <w:b w:val="false"/>
                <w:i w:val="false"/>
                <w:color w:val="000000"/>
                <w:sz w:val="20"/>
              </w:rPr>
              <w:t xml:space="preserve">
Сущность, функции денег, финансов и кредита. Место и роль финансов и кредита в рыночной экономике. Законы, нормативные документы определяющие основные направления финансово – кредитной политики. Финансы государства, государственный бюджет и финансы хозяйствующих субъектов. </w:t>
            </w:r>
          </w:p>
          <w:p>
            <w:pPr>
              <w:spacing w:after="20"/>
              <w:ind w:left="20"/>
              <w:jc w:val="both"/>
            </w:pPr>
            <w:r>
              <w:rPr>
                <w:rFonts w:ascii="Times New Roman"/>
                <w:b w:val="false"/>
                <w:i w:val="false"/>
                <w:color w:val="000000"/>
                <w:sz w:val="20"/>
              </w:rPr>
              <w:t xml:space="preserve">
Структура финансово-кредитной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основы денежно-кредитной, бюджетной, социальной, инвестиционной и антикризисной политики государства;</w:t>
            </w:r>
          </w:p>
          <w:p>
            <w:pPr>
              <w:spacing w:after="20"/>
              <w:ind w:left="20"/>
              <w:jc w:val="both"/>
            </w:pPr>
            <w:r>
              <w:rPr>
                <w:rFonts w:ascii="Times New Roman"/>
                <w:b w:val="false"/>
                <w:i w:val="false"/>
                <w:color w:val="000000"/>
                <w:sz w:val="20"/>
              </w:rPr>
              <w:t>
- формы денежных расчетов;</w:t>
            </w:r>
          </w:p>
          <w:p>
            <w:pPr>
              <w:spacing w:after="20"/>
              <w:ind w:left="20"/>
              <w:jc w:val="both"/>
            </w:pPr>
            <w:r>
              <w:rPr>
                <w:rFonts w:ascii="Times New Roman"/>
                <w:b w:val="false"/>
                <w:i w:val="false"/>
                <w:color w:val="000000"/>
                <w:sz w:val="20"/>
              </w:rPr>
              <w:t>
- источники образования и фонды денежных средств государства и предприятий;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управлять финансами хозяйствующих субъектов;</w:t>
            </w:r>
          </w:p>
          <w:p>
            <w:pPr>
              <w:spacing w:after="20"/>
              <w:ind w:left="20"/>
              <w:jc w:val="both"/>
            </w:pPr>
            <w:r>
              <w:rPr>
                <w:rFonts w:ascii="Times New Roman"/>
                <w:b w:val="false"/>
                <w:i w:val="false"/>
                <w:color w:val="000000"/>
                <w:sz w:val="20"/>
              </w:rPr>
              <w:t>
- выполнять действия предусмотренные в финансовых операциях;</w:t>
            </w:r>
          </w:p>
          <w:p>
            <w:pPr>
              <w:spacing w:after="20"/>
              <w:ind w:left="20"/>
              <w:jc w:val="both"/>
            </w:pPr>
            <w:r>
              <w:rPr>
                <w:rFonts w:ascii="Times New Roman"/>
                <w:b w:val="false"/>
                <w:i w:val="false"/>
                <w:color w:val="000000"/>
                <w:sz w:val="20"/>
              </w:rPr>
              <w:t>
- оценивать влияние финансов на социально-экономические процессы;</w:t>
            </w:r>
          </w:p>
          <w:p>
            <w:pPr>
              <w:spacing w:after="20"/>
              <w:ind w:left="20"/>
              <w:jc w:val="both"/>
            </w:pPr>
            <w:r>
              <w:rPr>
                <w:rFonts w:ascii="Times New Roman"/>
                <w:b w:val="false"/>
                <w:i w:val="false"/>
                <w:color w:val="000000"/>
                <w:sz w:val="20"/>
              </w:rPr>
              <w:t>
- определять роль финансового механизма и финансовой политики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Промышленная экология</w:t>
            </w:r>
          </w:p>
          <w:p>
            <w:pPr>
              <w:spacing w:after="20"/>
              <w:ind w:left="20"/>
              <w:jc w:val="both"/>
            </w:pPr>
            <w:r>
              <w:rPr>
                <w:rFonts w:ascii="Times New Roman"/>
                <w:b w:val="false"/>
                <w:i w:val="false"/>
                <w:color w:val="000000"/>
                <w:sz w:val="20"/>
              </w:rPr>
              <w:t>
Природная среда, состояние и проблемы влияния человеческой деятельности на окружающую среду. Экология и комплексное энергоиспользование воды и топлива. Проблема взаимодействия энергетики и окружающей среды (ОС). Анализ и оценка влияния объектов энергетики на ОС. Современное состояние энергетики Казахстана. Особенности взаимодействия тепловых электрических станций (ТЭС) и промышленных котельных на ОС.</w:t>
            </w:r>
          </w:p>
          <w:p>
            <w:pPr>
              <w:spacing w:after="20"/>
              <w:ind w:left="20"/>
              <w:jc w:val="both"/>
            </w:pPr>
            <w:r>
              <w:rPr>
                <w:rFonts w:ascii="Times New Roman"/>
                <w:b w:val="false"/>
                <w:i w:val="false"/>
                <w:color w:val="000000"/>
                <w:sz w:val="20"/>
              </w:rPr>
              <w:t>
Экологическая обстановка в регионах и Республики Казахстан. Законодательная база экологической политики Республики Казахстан.</w:t>
            </w:r>
          </w:p>
          <w:p>
            <w:pPr>
              <w:spacing w:after="20"/>
              <w:ind w:left="20"/>
              <w:jc w:val="both"/>
            </w:pPr>
            <w:r>
              <w:rPr>
                <w:rFonts w:ascii="Times New Roman"/>
                <w:b w:val="false"/>
                <w:i w:val="false"/>
                <w:color w:val="000000"/>
                <w:sz w:val="20"/>
              </w:rPr>
              <w:t>
Правовая охрана 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-состояния и проблемы воздействия человеческой деятельности на окружающую среду;</w:t>
            </w:r>
          </w:p>
          <w:p>
            <w:pPr>
              <w:spacing w:after="20"/>
              <w:ind w:left="20"/>
              <w:jc w:val="both"/>
            </w:pPr>
            <w:r>
              <w:rPr>
                <w:rFonts w:ascii="Times New Roman"/>
                <w:b w:val="false"/>
                <w:i w:val="false"/>
                <w:color w:val="000000"/>
                <w:sz w:val="20"/>
              </w:rPr>
              <w:t>
-подходы и этапы системного и структурного анализа к решению взаимодействия энергетики и окружающей среды;</w:t>
            </w:r>
          </w:p>
          <w:p>
            <w:pPr>
              <w:spacing w:after="20"/>
              <w:ind w:left="20"/>
              <w:jc w:val="both"/>
            </w:pPr>
            <w:r>
              <w:rPr>
                <w:rFonts w:ascii="Times New Roman"/>
                <w:b w:val="false"/>
                <w:i w:val="false"/>
                <w:color w:val="000000"/>
                <w:sz w:val="20"/>
              </w:rPr>
              <w:t>
- законодательной базы экологической политики Республики Казахстан;</w:t>
            </w:r>
          </w:p>
          <w:p>
            <w:pPr>
              <w:spacing w:after="20"/>
              <w:ind w:left="20"/>
              <w:jc w:val="both"/>
            </w:pPr>
            <w:r>
              <w:rPr>
                <w:rFonts w:ascii="Times New Roman"/>
                <w:b w:val="false"/>
                <w:i w:val="false"/>
                <w:color w:val="000000"/>
                <w:sz w:val="20"/>
              </w:rPr>
              <w:t>
-экологической обстановки в регионах и государстве;</w:t>
            </w:r>
          </w:p>
          <w:p>
            <w:pPr>
              <w:spacing w:after="20"/>
              <w:ind w:left="20"/>
              <w:jc w:val="both"/>
            </w:pPr>
            <w:r>
              <w:rPr>
                <w:rFonts w:ascii="Times New Roman"/>
                <w:b w:val="false"/>
                <w:i w:val="false"/>
                <w:color w:val="000000"/>
                <w:sz w:val="20"/>
              </w:rPr>
              <w:t>
- рациональных методов использования воды и топлива;</w:t>
            </w:r>
          </w:p>
          <w:p>
            <w:pPr>
              <w:spacing w:after="20"/>
              <w:ind w:left="20"/>
              <w:jc w:val="both"/>
            </w:pPr>
            <w:r>
              <w:rPr>
                <w:rFonts w:ascii="Times New Roman"/>
                <w:b w:val="false"/>
                <w:i w:val="false"/>
                <w:color w:val="000000"/>
                <w:sz w:val="20"/>
              </w:rPr>
              <w:t>
-основы экологического нормирования;</w:t>
            </w:r>
          </w:p>
          <w:p>
            <w:pPr>
              <w:spacing w:after="20"/>
              <w:ind w:left="20"/>
              <w:jc w:val="both"/>
            </w:pPr>
            <w:r>
              <w:rPr>
                <w:rFonts w:ascii="Times New Roman"/>
                <w:b w:val="false"/>
                <w:i w:val="false"/>
                <w:color w:val="000000"/>
                <w:sz w:val="20"/>
              </w:rPr>
              <w:t xml:space="preserve">
-методов расчета выбросов загрязняющих веществ в атмосферу;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средства измерения для производственного мониторинга окружающей среды;</w:t>
            </w:r>
          </w:p>
          <w:p>
            <w:pPr>
              <w:spacing w:after="20"/>
              <w:ind w:left="20"/>
              <w:jc w:val="both"/>
            </w:pPr>
            <w:r>
              <w:rPr>
                <w:rFonts w:ascii="Times New Roman"/>
                <w:b w:val="false"/>
                <w:i w:val="false"/>
                <w:color w:val="000000"/>
                <w:sz w:val="20"/>
              </w:rPr>
              <w:t>
- определять размеры защитных зон;</w:t>
            </w:r>
          </w:p>
          <w:p>
            <w:pPr>
              <w:spacing w:after="20"/>
              <w:ind w:left="20"/>
              <w:jc w:val="both"/>
            </w:pPr>
            <w:r>
              <w:rPr>
                <w:rFonts w:ascii="Times New Roman"/>
                <w:b w:val="false"/>
                <w:i w:val="false"/>
                <w:color w:val="000000"/>
                <w:sz w:val="20"/>
              </w:rPr>
              <w:t xml:space="preserve">
- учитывать нормативы качества окружающей среды при проектировании и эксплуатации объектов теплоэнергетики и систем водоснабжения; </w:t>
            </w:r>
          </w:p>
          <w:p>
            <w:pPr>
              <w:spacing w:after="20"/>
              <w:ind w:left="20"/>
              <w:jc w:val="both"/>
            </w:pPr>
            <w:r>
              <w:rPr>
                <w:rFonts w:ascii="Times New Roman"/>
                <w:b w:val="false"/>
                <w:i w:val="false"/>
                <w:color w:val="000000"/>
                <w:sz w:val="20"/>
              </w:rPr>
              <w:t>
- выбирать наиболее эффективное в экологическом отношении построение технологического процесса;</w:t>
            </w:r>
          </w:p>
          <w:p>
            <w:pPr>
              <w:spacing w:after="20"/>
              <w:ind w:left="20"/>
              <w:jc w:val="both"/>
            </w:pPr>
            <w:r>
              <w:rPr>
                <w:rFonts w:ascii="Times New Roman"/>
                <w:b w:val="false"/>
                <w:i w:val="false"/>
                <w:color w:val="000000"/>
                <w:sz w:val="20"/>
              </w:rPr>
              <w:t>
- разрабатывать эффективные способы подавления образования вредных веществ и методы снижения выбросов промышленных предприятий;</w:t>
            </w:r>
          </w:p>
          <w:p>
            <w:pPr>
              <w:spacing w:after="20"/>
              <w:ind w:left="20"/>
              <w:jc w:val="both"/>
            </w:pPr>
            <w:r>
              <w:rPr>
                <w:rFonts w:ascii="Times New Roman"/>
                <w:b w:val="false"/>
                <w:i w:val="false"/>
                <w:color w:val="000000"/>
                <w:sz w:val="20"/>
              </w:rPr>
              <w:t>
- выполнять расчет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13</w:t>
            </w:r>
          </w:p>
          <w:p>
            <w:pPr>
              <w:spacing w:after="20"/>
              <w:ind w:left="20"/>
              <w:jc w:val="both"/>
            </w:pPr>
            <w:r>
              <w:rPr>
                <w:rFonts w:ascii="Times New Roman"/>
                <w:b w:val="false"/>
                <w:i w:val="false"/>
                <w:color w:val="000000"/>
                <w:sz w:val="20"/>
              </w:rPr>
              <w:t>
ПК 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дисциплины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 организации</w:t>
            </w:r>
          </w:p>
          <w:p>
            <w:pPr>
              <w:spacing w:after="20"/>
              <w:ind w:left="20"/>
              <w:jc w:val="both"/>
            </w:pPr>
            <w:r>
              <w:rPr>
                <w:rFonts w:ascii="Times New Roman"/>
                <w:b w:val="false"/>
                <w:i w:val="false"/>
                <w:color w:val="000000"/>
                <w:sz w:val="20"/>
              </w:rPr>
              <w:t>
Понятие, сущность, функции менеджмента организации. Создание, регистрация, лицензирование и ликвидация предприятия. Имущество предприятия. Ответственность предприятия, банкротство. Управление технологическими и производственными процессами.</w:t>
            </w:r>
          </w:p>
          <w:p>
            <w:pPr>
              <w:spacing w:after="20"/>
              <w:ind w:left="20"/>
              <w:jc w:val="both"/>
            </w:pPr>
            <w:r>
              <w:rPr>
                <w:rFonts w:ascii="Times New Roman"/>
                <w:b w:val="false"/>
                <w:i w:val="false"/>
                <w:color w:val="000000"/>
                <w:sz w:val="20"/>
              </w:rPr>
              <w:t>
Планирование в управлении организации. Организационная структура. Руководство и лидерство в управлении организации. Контроль деятельности организации. Стратегическое управление. Процесс планирования стратегии. Анализ альтернатив и выбор стратегии. Управление реализацией стратегии. Управление инновационными процессами. Антикризисное управление.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порядок создания и регистрации фирмы;</w:t>
            </w:r>
          </w:p>
          <w:p>
            <w:pPr>
              <w:spacing w:after="20"/>
              <w:ind w:left="20"/>
              <w:jc w:val="both"/>
            </w:pPr>
            <w:r>
              <w:rPr>
                <w:rFonts w:ascii="Times New Roman"/>
                <w:b w:val="false"/>
                <w:i w:val="false"/>
                <w:color w:val="000000"/>
                <w:sz w:val="20"/>
              </w:rPr>
              <w:t>
- законы и принципы внутрифирменного управления;</w:t>
            </w:r>
          </w:p>
          <w:p>
            <w:pPr>
              <w:spacing w:after="20"/>
              <w:ind w:left="20"/>
              <w:jc w:val="both"/>
            </w:pPr>
            <w:r>
              <w:rPr>
                <w:rFonts w:ascii="Times New Roman"/>
                <w:b w:val="false"/>
                <w:i w:val="false"/>
                <w:color w:val="000000"/>
                <w:sz w:val="20"/>
              </w:rPr>
              <w:t>
- отраслевые различия в менеджменте и т.д.</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создавать предприятие;</w:t>
            </w:r>
          </w:p>
          <w:p>
            <w:pPr>
              <w:spacing w:after="20"/>
              <w:ind w:left="20"/>
              <w:jc w:val="both"/>
            </w:pPr>
            <w:r>
              <w:rPr>
                <w:rFonts w:ascii="Times New Roman"/>
                <w:b w:val="false"/>
                <w:i w:val="false"/>
                <w:color w:val="000000"/>
                <w:sz w:val="20"/>
              </w:rPr>
              <w:t>
- разрабатывать стратегию, подготавливать планы;</w:t>
            </w:r>
          </w:p>
          <w:p>
            <w:pPr>
              <w:spacing w:after="20"/>
              <w:ind w:left="20"/>
              <w:jc w:val="both"/>
            </w:pPr>
            <w:r>
              <w:rPr>
                <w:rFonts w:ascii="Times New Roman"/>
                <w:b w:val="false"/>
                <w:i w:val="false"/>
                <w:color w:val="000000"/>
                <w:sz w:val="20"/>
              </w:rPr>
              <w:t>
- контролировать исполнение решений;</w:t>
            </w:r>
          </w:p>
          <w:p>
            <w:pPr>
              <w:spacing w:after="20"/>
              <w:ind w:left="20"/>
              <w:jc w:val="both"/>
            </w:pPr>
            <w:r>
              <w:rPr>
                <w:rFonts w:ascii="Times New Roman"/>
                <w:b w:val="false"/>
                <w:i w:val="false"/>
                <w:color w:val="000000"/>
                <w:sz w:val="20"/>
              </w:rPr>
              <w:t>
- управлять инновационными процессами;</w:t>
            </w:r>
          </w:p>
          <w:p>
            <w:pPr>
              <w:spacing w:after="20"/>
              <w:ind w:left="20"/>
              <w:jc w:val="both"/>
            </w:pPr>
            <w:r>
              <w:rPr>
                <w:rFonts w:ascii="Times New Roman"/>
                <w:b w:val="false"/>
                <w:i w:val="false"/>
                <w:color w:val="000000"/>
                <w:sz w:val="20"/>
              </w:rPr>
              <w:t>
- принимать решения в условиях кризиса;</w:t>
            </w:r>
          </w:p>
          <w:p>
            <w:pPr>
              <w:spacing w:after="20"/>
              <w:ind w:left="20"/>
              <w:jc w:val="both"/>
            </w:pPr>
            <w:r>
              <w:rPr>
                <w:rFonts w:ascii="Times New Roman"/>
                <w:b w:val="false"/>
                <w:i w:val="false"/>
                <w:color w:val="000000"/>
                <w:sz w:val="20"/>
              </w:rPr>
              <w:t>
- управлять персоналом организации;</w:t>
            </w:r>
          </w:p>
          <w:p>
            <w:pPr>
              <w:spacing w:after="20"/>
              <w:ind w:left="20"/>
              <w:jc w:val="both"/>
            </w:pPr>
            <w:r>
              <w:rPr>
                <w:rFonts w:ascii="Times New Roman"/>
                <w:b w:val="false"/>
                <w:i w:val="false"/>
                <w:color w:val="000000"/>
                <w:sz w:val="20"/>
              </w:rPr>
              <w:t>
- проектировать структуру управления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оснащение предприятия и охрана труда</w:t>
            </w:r>
          </w:p>
          <w:p>
            <w:pPr>
              <w:spacing w:after="20"/>
              <w:ind w:left="20"/>
              <w:jc w:val="both"/>
            </w:pPr>
            <w:r>
              <w:rPr>
                <w:rFonts w:ascii="Times New Roman"/>
                <w:b w:val="false"/>
                <w:i w:val="false"/>
                <w:color w:val="000000"/>
                <w:sz w:val="20"/>
              </w:rPr>
              <w:t xml:space="preserve">
Направления научно-технического прогресса в отрасли энергетики; </w:t>
            </w:r>
          </w:p>
          <w:p>
            <w:pPr>
              <w:spacing w:after="20"/>
              <w:ind w:left="20"/>
              <w:jc w:val="both"/>
            </w:pPr>
            <w:r>
              <w:rPr>
                <w:rFonts w:ascii="Times New Roman"/>
                <w:b w:val="false"/>
                <w:i w:val="false"/>
                <w:color w:val="000000"/>
                <w:sz w:val="20"/>
              </w:rPr>
              <w:t xml:space="preserve">
классификация оборудования; </w:t>
            </w:r>
          </w:p>
          <w:p>
            <w:pPr>
              <w:spacing w:after="20"/>
              <w:ind w:left="20"/>
              <w:jc w:val="both"/>
            </w:pPr>
            <w:r>
              <w:rPr>
                <w:rFonts w:ascii="Times New Roman"/>
                <w:b w:val="false"/>
                <w:i w:val="false"/>
                <w:color w:val="000000"/>
                <w:sz w:val="20"/>
              </w:rPr>
              <w:t xml:space="preserve">
характеристика отдельных групп оборудования: назначение, принципы действия, особенности устройств, критерии выбора, правила безопасной эксплуатации; </w:t>
            </w:r>
          </w:p>
          <w:p>
            <w:pPr>
              <w:spacing w:after="20"/>
              <w:ind w:left="20"/>
              <w:jc w:val="both"/>
            </w:pPr>
            <w:r>
              <w:rPr>
                <w:rFonts w:ascii="Times New Roman"/>
                <w:b w:val="false"/>
                <w:i w:val="false"/>
                <w:color w:val="000000"/>
                <w:sz w:val="20"/>
              </w:rPr>
              <w:t xml:space="preserve">
организация оснащения и технического обслуживания оборудования; охрана труда; </w:t>
            </w:r>
          </w:p>
          <w:p>
            <w:pPr>
              <w:spacing w:after="20"/>
              <w:ind w:left="20"/>
              <w:jc w:val="both"/>
            </w:pPr>
            <w:r>
              <w:rPr>
                <w:rFonts w:ascii="Times New Roman"/>
                <w:b w:val="false"/>
                <w:i w:val="false"/>
                <w:color w:val="000000"/>
                <w:sz w:val="20"/>
              </w:rPr>
              <w:t xml:space="preserve">
правовая и нормативная база; </w:t>
            </w:r>
          </w:p>
          <w:p>
            <w:pPr>
              <w:spacing w:after="20"/>
              <w:ind w:left="20"/>
              <w:jc w:val="both"/>
            </w:pPr>
            <w:r>
              <w:rPr>
                <w:rFonts w:ascii="Times New Roman"/>
                <w:b w:val="false"/>
                <w:i w:val="false"/>
                <w:color w:val="000000"/>
                <w:sz w:val="20"/>
              </w:rPr>
              <w:t>
производственный травматизм и заболеваемость; факторы, влияющие на условия труда; мероприятия по охране труда; техника безопасности: виды, средства, меры предупреждения.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классификации оборудования отрасли; </w:t>
            </w:r>
          </w:p>
          <w:p>
            <w:pPr>
              <w:spacing w:after="20"/>
              <w:ind w:left="20"/>
              <w:jc w:val="both"/>
            </w:pPr>
            <w:r>
              <w:rPr>
                <w:rFonts w:ascii="Times New Roman"/>
                <w:b w:val="false"/>
                <w:i w:val="false"/>
                <w:color w:val="000000"/>
                <w:sz w:val="20"/>
              </w:rPr>
              <w:t>
- назначение, характеристики, принципы действия, особенности устройств, критерии выбора, правила безопасной эксплуатации отдельных групп оборудования;</w:t>
            </w:r>
          </w:p>
          <w:p>
            <w:pPr>
              <w:spacing w:after="20"/>
              <w:ind w:left="20"/>
              <w:jc w:val="both"/>
            </w:pPr>
            <w:r>
              <w:rPr>
                <w:rFonts w:ascii="Times New Roman"/>
                <w:b w:val="false"/>
                <w:i w:val="false"/>
                <w:color w:val="000000"/>
                <w:sz w:val="20"/>
              </w:rPr>
              <w:t xml:space="preserve">
- охраны труда; </w:t>
            </w:r>
          </w:p>
          <w:p>
            <w:pPr>
              <w:spacing w:after="20"/>
              <w:ind w:left="20"/>
              <w:jc w:val="both"/>
            </w:pPr>
            <w:r>
              <w:rPr>
                <w:rFonts w:ascii="Times New Roman"/>
                <w:b w:val="false"/>
                <w:i w:val="false"/>
                <w:color w:val="000000"/>
                <w:sz w:val="20"/>
              </w:rPr>
              <w:t xml:space="preserve">
- правовой и нормативной базы; </w:t>
            </w:r>
          </w:p>
          <w:p>
            <w:pPr>
              <w:spacing w:after="20"/>
              <w:ind w:left="20"/>
              <w:jc w:val="both"/>
            </w:pPr>
            <w:r>
              <w:rPr>
                <w:rFonts w:ascii="Times New Roman"/>
                <w:b w:val="false"/>
                <w:i w:val="false"/>
                <w:color w:val="000000"/>
                <w:sz w:val="20"/>
              </w:rPr>
              <w:t xml:space="preserve">
- факторов, влияющих на условия труда; </w:t>
            </w:r>
          </w:p>
          <w:p>
            <w:pPr>
              <w:spacing w:after="20"/>
              <w:ind w:left="20"/>
              <w:jc w:val="both"/>
            </w:pPr>
            <w:r>
              <w:rPr>
                <w:rFonts w:ascii="Times New Roman"/>
                <w:b w:val="false"/>
                <w:i w:val="false"/>
                <w:color w:val="000000"/>
                <w:sz w:val="20"/>
              </w:rPr>
              <w:t>
- видов, средств, меры предупреждения техники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классифицировать оборудование и организацию технического обслуживания;</w:t>
            </w:r>
          </w:p>
          <w:p>
            <w:pPr>
              <w:spacing w:after="20"/>
              <w:ind w:left="20"/>
              <w:jc w:val="both"/>
            </w:pPr>
            <w:r>
              <w:rPr>
                <w:rFonts w:ascii="Times New Roman"/>
                <w:b w:val="false"/>
                <w:i w:val="false"/>
                <w:color w:val="000000"/>
                <w:sz w:val="20"/>
              </w:rPr>
              <w:t>
- применять правила охраны труда и техники безопасности;</w:t>
            </w:r>
          </w:p>
          <w:p>
            <w:pPr>
              <w:spacing w:after="20"/>
              <w:ind w:left="20"/>
              <w:jc w:val="both"/>
            </w:pPr>
            <w:r>
              <w:rPr>
                <w:rFonts w:ascii="Times New Roman"/>
                <w:b w:val="false"/>
                <w:i w:val="false"/>
                <w:color w:val="000000"/>
                <w:sz w:val="20"/>
              </w:rPr>
              <w:t>
- оказать первую медицинскую помощь при производственном травматизме.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и технология отрасли</w:t>
            </w:r>
          </w:p>
          <w:p>
            <w:pPr>
              <w:spacing w:after="20"/>
              <w:ind w:left="20"/>
              <w:jc w:val="both"/>
            </w:pPr>
            <w:r>
              <w:rPr>
                <w:rFonts w:ascii="Times New Roman"/>
                <w:b w:val="false"/>
                <w:i w:val="false"/>
                <w:color w:val="000000"/>
                <w:sz w:val="20"/>
              </w:rPr>
              <w:t>
Понятие, роль, особенности, развитие и характеристика отрасли энергоменеджмента; энергетические ресурсы; способы преобразования различных видов энергии в электрическую; физические основы преобразования одних видов энергии в другие; тепловые конденсационные электрические станции (КЭС); теплоэлектроцентра- ли (ТЭЦ); гидравлические электрические станции (ГЭС); атомные электрические станции (АЭС); газотурбинные и парогазовые установки; нетрадиционные способы преобразования различных видов энергии в электрическую; электроэнергетика.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значения энергетики в народном хозяйстве;</w:t>
            </w:r>
          </w:p>
          <w:p>
            <w:pPr>
              <w:spacing w:after="20"/>
              <w:ind w:left="20"/>
              <w:jc w:val="both"/>
            </w:pPr>
            <w:r>
              <w:rPr>
                <w:rFonts w:ascii="Times New Roman"/>
                <w:b w:val="false"/>
                <w:i w:val="false"/>
                <w:color w:val="000000"/>
                <w:sz w:val="20"/>
              </w:rPr>
              <w:t>
- типы электрических станций, их технологические схемы;</w:t>
            </w:r>
          </w:p>
          <w:p>
            <w:pPr>
              <w:spacing w:after="20"/>
              <w:ind w:left="20"/>
              <w:jc w:val="both"/>
            </w:pPr>
            <w:r>
              <w:rPr>
                <w:rFonts w:ascii="Times New Roman"/>
                <w:b w:val="false"/>
                <w:i w:val="false"/>
                <w:color w:val="000000"/>
                <w:sz w:val="20"/>
              </w:rPr>
              <w:t xml:space="preserve">
- основные элементы электроэнергетической системы; </w:t>
            </w:r>
          </w:p>
          <w:p>
            <w:pPr>
              <w:spacing w:after="20"/>
              <w:ind w:left="20"/>
              <w:jc w:val="both"/>
            </w:pPr>
            <w:r>
              <w:rPr>
                <w:rFonts w:ascii="Times New Roman"/>
                <w:b w:val="false"/>
                <w:i w:val="false"/>
                <w:color w:val="000000"/>
                <w:sz w:val="20"/>
              </w:rPr>
              <w:t>
- порядок выполнения технико-экономического расчета электрической станции;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выделять основные особенности станции КЭС,ТЭЦ, АЭС, ГЭС; составлять тепловой баланс КЭС, ТЭЦ, АЭС, ГЭС; </w:t>
            </w:r>
          </w:p>
          <w:p>
            <w:pPr>
              <w:spacing w:after="20"/>
              <w:ind w:left="20"/>
              <w:jc w:val="both"/>
            </w:pPr>
            <w:r>
              <w:rPr>
                <w:rFonts w:ascii="Times New Roman"/>
                <w:b w:val="false"/>
                <w:i w:val="false"/>
                <w:color w:val="000000"/>
                <w:sz w:val="20"/>
              </w:rPr>
              <w:t>
- дать сравнительный анализ особенностей ГТУ и ПГУ и других теплосиловых установок;</w:t>
            </w:r>
          </w:p>
          <w:p>
            <w:pPr>
              <w:spacing w:after="20"/>
              <w:ind w:left="20"/>
              <w:jc w:val="both"/>
            </w:pPr>
            <w:r>
              <w:rPr>
                <w:rFonts w:ascii="Times New Roman"/>
                <w:b w:val="false"/>
                <w:i w:val="false"/>
                <w:color w:val="000000"/>
                <w:sz w:val="20"/>
              </w:rPr>
              <w:t>
- давать сравнительную характеристику различных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Энергоменеджмент</w:t>
            </w:r>
          </w:p>
          <w:p>
            <w:pPr>
              <w:spacing w:after="20"/>
              <w:ind w:left="20"/>
              <w:jc w:val="both"/>
            </w:pPr>
            <w:r>
              <w:rPr>
                <w:rFonts w:ascii="Times New Roman"/>
                <w:b w:val="false"/>
                <w:i w:val="false"/>
                <w:color w:val="000000"/>
                <w:sz w:val="20"/>
              </w:rPr>
              <w:t xml:space="preserve">
Базовые основы энергоменеджмента. Принципы организации энергоменеджмента. Требования к системе энергоменеджмента. Основы бизнес-планирования и экологическая оценка. </w:t>
            </w:r>
          </w:p>
          <w:p>
            <w:pPr>
              <w:spacing w:after="20"/>
              <w:ind w:left="20"/>
              <w:jc w:val="both"/>
            </w:pPr>
            <w:r>
              <w:rPr>
                <w:rFonts w:ascii="Times New Roman"/>
                <w:b w:val="false"/>
                <w:i w:val="false"/>
                <w:color w:val="000000"/>
                <w:sz w:val="20"/>
              </w:rPr>
              <w:t>
Состояние мирового уровня энергоменеджмента, существующих и разрабатываемых стандартов энергоменеджмента, международные инструменты стимулирования энергосбережения.</w:t>
            </w:r>
          </w:p>
          <w:p>
            <w:pPr>
              <w:spacing w:after="20"/>
              <w:ind w:left="20"/>
              <w:jc w:val="both"/>
            </w:pPr>
            <w:r>
              <w:rPr>
                <w:rFonts w:ascii="Times New Roman"/>
                <w:b w:val="false"/>
                <w:i w:val="false"/>
                <w:color w:val="000000"/>
                <w:sz w:val="20"/>
              </w:rPr>
              <w:t>
Требования международного стандарта по энергоменеджменту.</w:t>
            </w:r>
          </w:p>
          <w:p>
            <w:pPr>
              <w:spacing w:after="20"/>
              <w:ind w:left="20"/>
              <w:jc w:val="both"/>
            </w:pPr>
            <w:r>
              <w:rPr>
                <w:rFonts w:ascii="Times New Roman"/>
                <w:b w:val="false"/>
                <w:i w:val="false"/>
                <w:color w:val="000000"/>
                <w:sz w:val="20"/>
              </w:rPr>
              <w:t>
Общие требования. Ответственность руководства (менеджмента). Энергетическая политика. Планирование. Энергетический профиль (анализ фактического энергоиспользования). Базовое (исходное) использование энергии. Индикаторы (показатели) энергоэффективности. Правовые и другие требования в энергоменеджменте. Цели, задачи и планы действий. Внедрение и эксплуатация. Оперативный контроль. Связь (обмен информацией). Проверка энергоэффективности. Мониторинг, измерения и анализ. Внутренний аудит. Несоответствия, поправки, предупреждения и совершенствования. Контроль отчетности (регистрации параметров).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-основы и принципы организации энергоменеджмента;</w:t>
            </w:r>
          </w:p>
          <w:p>
            <w:pPr>
              <w:spacing w:after="20"/>
              <w:ind w:left="20"/>
              <w:jc w:val="both"/>
            </w:pPr>
            <w:r>
              <w:rPr>
                <w:rFonts w:ascii="Times New Roman"/>
                <w:b w:val="false"/>
                <w:i w:val="false"/>
                <w:color w:val="000000"/>
                <w:sz w:val="20"/>
              </w:rPr>
              <w:t>
-требований к системе энергоменеджмента;</w:t>
            </w:r>
          </w:p>
          <w:p>
            <w:pPr>
              <w:spacing w:after="20"/>
              <w:ind w:left="20"/>
              <w:jc w:val="both"/>
            </w:pPr>
            <w:r>
              <w:rPr>
                <w:rFonts w:ascii="Times New Roman"/>
                <w:b w:val="false"/>
                <w:i w:val="false"/>
                <w:color w:val="000000"/>
                <w:sz w:val="20"/>
              </w:rPr>
              <w:t>
-основы бизнес-планирования;</w:t>
            </w:r>
          </w:p>
          <w:p>
            <w:pPr>
              <w:spacing w:after="20"/>
              <w:ind w:left="20"/>
              <w:jc w:val="both"/>
            </w:pPr>
            <w:r>
              <w:rPr>
                <w:rFonts w:ascii="Times New Roman"/>
                <w:b w:val="false"/>
                <w:i w:val="false"/>
                <w:color w:val="000000"/>
                <w:sz w:val="20"/>
              </w:rPr>
              <w:t>
- индикаторов энергоэффективности;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дать экологическую оценку отрасли (предприятию);</w:t>
            </w:r>
          </w:p>
          <w:p>
            <w:pPr>
              <w:spacing w:after="20"/>
              <w:ind w:left="20"/>
              <w:jc w:val="both"/>
            </w:pPr>
            <w:r>
              <w:rPr>
                <w:rFonts w:ascii="Times New Roman"/>
                <w:b w:val="false"/>
                <w:i w:val="false"/>
                <w:color w:val="000000"/>
                <w:sz w:val="20"/>
              </w:rPr>
              <w:t>
-проводить анализ фактического энергопользования;</w:t>
            </w:r>
          </w:p>
          <w:p>
            <w:pPr>
              <w:spacing w:after="20"/>
              <w:ind w:left="20"/>
              <w:jc w:val="both"/>
            </w:pPr>
            <w:r>
              <w:rPr>
                <w:rFonts w:ascii="Times New Roman"/>
                <w:b w:val="false"/>
                <w:i w:val="false"/>
                <w:color w:val="000000"/>
                <w:sz w:val="20"/>
              </w:rPr>
              <w:t>
- разрабатывать энергосберегающие мероприятия;</w:t>
            </w:r>
          </w:p>
          <w:p>
            <w:pPr>
              <w:spacing w:after="20"/>
              <w:ind w:left="20"/>
              <w:jc w:val="both"/>
            </w:pPr>
            <w:r>
              <w:rPr>
                <w:rFonts w:ascii="Times New Roman"/>
                <w:b w:val="false"/>
                <w:i w:val="false"/>
                <w:color w:val="000000"/>
                <w:sz w:val="20"/>
              </w:rPr>
              <w:t>
-проводить внутренний аудит.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и планирование в энергетике</w:t>
            </w:r>
          </w:p>
          <w:p>
            <w:pPr>
              <w:spacing w:after="20"/>
              <w:ind w:left="20"/>
              <w:jc w:val="both"/>
            </w:pPr>
            <w:r>
              <w:rPr>
                <w:rFonts w:ascii="Times New Roman"/>
                <w:b w:val="false"/>
                <w:i w:val="false"/>
                <w:color w:val="000000"/>
                <w:sz w:val="20"/>
              </w:rPr>
              <w:t>
Предприятие, как первичное звено экономики. Экономическая реформа на предприятиях. Организационные типы построения производственных структур предприятий. Пути повышения эффективности управления. Планирование, как функция управления производством. Содержание бизнес-плана. Технико-экономические показатели деятельности предприятия. Производительность труда и организация заработной платы. Издержки производства, доходы, прибыль и ценообразование в энергетике. Производственные фонды предприятий. Научно-технический прогресс и интенсификация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сущности рыночных реформ; </w:t>
            </w:r>
          </w:p>
          <w:p>
            <w:pPr>
              <w:spacing w:after="20"/>
              <w:ind w:left="20"/>
              <w:jc w:val="both"/>
            </w:pPr>
            <w:r>
              <w:rPr>
                <w:rFonts w:ascii="Times New Roman"/>
                <w:b w:val="false"/>
                <w:i w:val="false"/>
                <w:color w:val="000000"/>
                <w:sz w:val="20"/>
              </w:rPr>
              <w:t xml:space="preserve">
- структуры управления предприятий; </w:t>
            </w:r>
          </w:p>
          <w:p>
            <w:pPr>
              <w:spacing w:after="20"/>
              <w:ind w:left="20"/>
              <w:jc w:val="both"/>
            </w:pPr>
            <w:r>
              <w:rPr>
                <w:rFonts w:ascii="Times New Roman"/>
                <w:b w:val="false"/>
                <w:i w:val="false"/>
                <w:color w:val="000000"/>
                <w:sz w:val="20"/>
              </w:rPr>
              <w:t>
- основы планирования;</w:t>
            </w:r>
          </w:p>
          <w:p>
            <w:pPr>
              <w:spacing w:after="20"/>
              <w:ind w:left="20"/>
              <w:jc w:val="both"/>
            </w:pPr>
            <w:r>
              <w:rPr>
                <w:rFonts w:ascii="Times New Roman"/>
                <w:b w:val="false"/>
                <w:i w:val="false"/>
                <w:color w:val="000000"/>
                <w:sz w:val="20"/>
              </w:rPr>
              <w:t>
- метода расчҰта ТЭП;</w:t>
            </w:r>
          </w:p>
          <w:p>
            <w:pPr>
              <w:spacing w:after="20"/>
              <w:ind w:left="20"/>
              <w:jc w:val="both"/>
            </w:pPr>
            <w:r>
              <w:rPr>
                <w:rFonts w:ascii="Times New Roman"/>
                <w:b w:val="false"/>
                <w:i w:val="false"/>
                <w:color w:val="000000"/>
                <w:sz w:val="20"/>
              </w:rPr>
              <w:t>
- пути развитие экономики РК;</w:t>
            </w:r>
          </w:p>
          <w:p>
            <w:pPr>
              <w:spacing w:after="20"/>
              <w:ind w:left="20"/>
              <w:jc w:val="both"/>
            </w:pPr>
            <w:r>
              <w:rPr>
                <w:rFonts w:ascii="Times New Roman"/>
                <w:b w:val="false"/>
                <w:i w:val="false"/>
                <w:color w:val="000000"/>
                <w:sz w:val="20"/>
              </w:rPr>
              <w:t>
- методов расчета производительности труда;</w:t>
            </w:r>
          </w:p>
          <w:p>
            <w:pPr>
              <w:spacing w:after="20"/>
              <w:ind w:left="20"/>
              <w:jc w:val="both"/>
            </w:pPr>
            <w:r>
              <w:rPr>
                <w:rFonts w:ascii="Times New Roman"/>
                <w:b w:val="false"/>
                <w:i w:val="false"/>
                <w:color w:val="000000"/>
                <w:sz w:val="20"/>
              </w:rPr>
              <w:t>
- издержки производства;</w:t>
            </w:r>
          </w:p>
          <w:p>
            <w:pPr>
              <w:spacing w:after="20"/>
              <w:ind w:left="20"/>
              <w:jc w:val="both"/>
            </w:pPr>
            <w:r>
              <w:rPr>
                <w:rFonts w:ascii="Times New Roman"/>
                <w:b w:val="false"/>
                <w:i w:val="false"/>
                <w:color w:val="000000"/>
                <w:sz w:val="20"/>
              </w:rPr>
              <w:t>
-расходы предприятия; их виды и классификацию;</w:t>
            </w:r>
          </w:p>
          <w:p>
            <w:pPr>
              <w:spacing w:after="20"/>
              <w:ind w:left="20"/>
              <w:jc w:val="both"/>
            </w:pPr>
            <w:r>
              <w:rPr>
                <w:rFonts w:ascii="Times New Roman"/>
                <w:b w:val="false"/>
                <w:i w:val="false"/>
                <w:color w:val="000000"/>
                <w:sz w:val="20"/>
              </w:rPr>
              <w:t>
- виды доходов предприятия;</w:t>
            </w:r>
          </w:p>
          <w:p>
            <w:pPr>
              <w:spacing w:after="20"/>
              <w:ind w:left="20"/>
              <w:jc w:val="both"/>
            </w:pPr>
            <w:r>
              <w:rPr>
                <w:rFonts w:ascii="Times New Roman"/>
                <w:b w:val="false"/>
                <w:i w:val="false"/>
                <w:color w:val="000000"/>
                <w:sz w:val="20"/>
              </w:rPr>
              <w:t>
- основные показатели ОПФ;</w:t>
            </w:r>
          </w:p>
          <w:p>
            <w:pPr>
              <w:spacing w:after="20"/>
              <w:ind w:left="20"/>
              <w:jc w:val="both"/>
            </w:pPr>
            <w:r>
              <w:rPr>
                <w:rFonts w:ascii="Times New Roman"/>
                <w:b w:val="false"/>
                <w:i w:val="false"/>
                <w:color w:val="000000"/>
                <w:sz w:val="20"/>
              </w:rPr>
              <w:t>
- сущность НТП; основы планирования НТП;</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анализировать эффективность реформ в РК; </w:t>
            </w:r>
          </w:p>
          <w:p>
            <w:pPr>
              <w:spacing w:after="20"/>
              <w:ind w:left="20"/>
              <w:jc w:val="both"/>
            </w:pPr>
            <w:r>
              <w:rPr>
                <w:rFonts w:ascii="Times New Roman"/>
                <w:b w:val="false"/>
                <w:i w:val="false"/>
                <w:color w:val="000000"/>
                <w:sz w:val="20"/>
              </w:rPr>
              <w:t xml:space="preserve">
- ориентироваться в иерархии управления; </w:t>
            </w:r>
          </w:p>
          <w:p>
            <w:pPr>
              <w:spacing w:after="20"/>
              <w:ind w:left="20"/>
              <w:jc w:val="both"/>
            </w:pPr>
            <w:r>
              <w:rPr>
                <w:rFonts w:ascii="Times New Roman"/>
                <w:b w:val="false"/>
                <w:i w:val="false"/>
                <w:color w:val="000000"/>
                <w:sz w:val="20"/>
              </w:rPr>
              <w:t>
- анализировать эффективность планирования;</w:t>
            </w:r>
          </w:p>
          <w:p>
            <w:pPr>
              <w:spacing w:after="20"/>
              <w:ind w:left="20"/>
              <w:jc w:val="both"/>
            </w:pPr>
            <w:r>
              <w:rPr>
                <w:rFonts w:ascii="Times New Roman"/>
                <w:b w:val="false"/>
                <w:i w:val="false"/>
                <w:color w:val="000000"/>
                <w:sz w:val="20"/>
              </w:rPr>
              <w:t xml:space="preserve">
- применять данные предприятий в расчетах ТЭП; </w:t>
            </w:r>
          </w:p>
          <w:p>
            <w:pPr>
              <w:spacing w:after="20"/>
              <w:ind w:left="20"/>
              <w:jc w:val="both"/>
            </w:pPr>
            <w:r>
              <w:rPr>
                <w:rFonts w:ascii="Times New Roman"/>
                <w:b w:val="false"/>
                <w:i w:val="false"/>
                <w:color w:val="000000"/>
                <w:sz w:val="20"/>
              </w:rPr>
              <w:t>
- анализировать показатели во взаимосвязи теории и практики;</w:t>
            </w:r>
          </w:p>
          <w:p>
            <w:pPr>
              <w:spacing w:after="20"/>
              <w:ind w:left="20"/>
              <w:jc w:val="both"/>
            </w:pPr>
            <w:r>
              <w:rPr>
                <w:rFonts w:ascii="Times New Roman"/>
                <w:b w:val="false"/>
                <w:i w:val="false"/>
                <w:color w:val="000000"/>
                <w:sz w:val="20"/>
              </w:rPr>
              <w:t xml:space="preserve">
- рассчитывать методы производительности труда; </w:t>
            </w:r>
          </w:p>
          <w:p>
            <w:pPr>
              <w:spacing w:after="20"/>
              <w:ind w:left="20"/>
              <w:jc w:val="both"/>
            </w:pPr>
            <w:r>
              <w:rPr>
                <w:rFonts w:ascii="Times New Roman"/>
                <w:b w:val="false"/>
                <w:i w:val="false"/>
                <w:color w:val="000000"/>
                <w:sz w:val="20"/>
              </w:rPr>
              <w:t>
- организовывать снабжение и сбыт;</w:t>
            </w:r>
          </w:p>
          <w:p>
            <w:pPr>
              <w:spacing w:after="20"/>
              <w:ind w:left="20"/>
              <w:jc w:val="both"/>
            </w:pPr>
            <w:r>
              <w:rPr>
                <w:rFonts w:ascii="Times New Roman"/>
                <w:b w:val="false"/>
                <w:i w:val="false"/>
                <w:color w:val="000000"/>
                <w:sz w:val="20"/>
              </w:rPr>
              <w:t xml:space="preserve">
- ориентироваться в тарифах и расценках; </w:t>
            </w:r>
          </w:p>
          <w:p>
            <w:pPr>
              <w:spacing w:after="20"/>
              <w:ind w:left="20"/>
              <w:jc w:val="both"/>
            </w:pPr>
            <w:r>
              <w:rPr>
                <w:rFonts w:ascii="Times New Roman"/>
                <w:b w:val="false"/>
                <w:i w:val="false"/>
                <w:color w:val="000000"/>
                <w:sz w:val="20"/>
              </w:rPr>
              <w:t>
- выполнять расчет тарифов на оплату электрической и тепловой энергии;</w:t>
            </w:r>
          </w:p>
          <w:p>
            <w:pPr>
              <w:spacing w:after="20"/>
              <w:ind w:left="20"/>
              <w:jc w:val="both"/>
            </w:pPr>
            <w:r>
              <w:rPr>
                <w:rFonts w:ascii="Times New Roman"/>
                <w:b w:val="false"/>
                <w:i w:val="false"/>
                <w:color w:val="000000"/>
                <w:sz w:val="20"/>
              </w:rPr>
              <w:t xml:space="preserve">
- отличать ОПФ по видам; </w:t>
            </w:r>
          </w:p>
          <w:p>
            <w:pPr>
              <w:spacing w:after="20"/>
              <w:ind w:left="20"/>
              <w:jc w:val="both"/>
            </w:pPr>
            <w:r>
              <w:rPr>
                <w:rFonts w:ascii="Times New Roman"/>
                <w:b w:val="false"/>
                <w:i w:val="false"/>
                <w:color w:val="000000"/>
                <w:sz w:val="20"/>
              </w:rPr>
              <w:t>
-ориентироваться в современной экономике и энергетике в области НТП.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Финансовый менеджмент</w:t>
            </w:r>
          </w:p>
          <w:p>
            <w:pPr>
              <w:spacing w:after="20"/>
              <w:ind w:left="20"/>
              <w:jc w:val="both"/>
            </w:pPr>
            <w:r>
              <w:rPr>
                <w:rFonts w:ascii="Times New Roman"/>
                <w:b w:val="false"/>
                <w:i w:val="false"/>
                <w:color w:val="000000"/>
                <w:sz w:val="20"/>
              </w:rPr>
              <w:t xml:space="preserve">
Сущность, методы и принципы финансового менеджмента. Финансовый механизм, его структура; органы управления; сущность, состав финансовых ресурсов и капитала; </w:t>
            </w:r>
          </w:p>
          <w:p>
            <w:pPr>
              <w:spacing w:after="20"/>
              <w:ind w:left="20"/>
              <w:jc w:val="both"/>
            </w:pPr>
            <w:r>
              <w:rPr>
                <w:rFonts w:ascii="Times New Roman"/>
                <w:b w:val="false"/>
                <w:i w:val="false"/>
                <w:color w:val="000000"/>
                <w:sz w:val="20"/>
              </w:rPr>
              <w:t>
Финансовая отчетность как важнейший источник информации в управлении. Формирование рациональной структуры источников средств организации; компаундинг, оценка недвижимости, кредит; оценка финансового положения и перспектив развития организации; показатели платежеспособности и финансовой устойчивости; ценные бумаги; управление портфелем ценных бумаг; финансовые риски; приемы финансового менеджмента; методика анализа и планирования финансов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цели и задачи финансового менеджмента;</w:t>
            </w:r>
          </w:p>
          <w:p>
            <w:pPr>
              <w:spacing w:after="20"/>
              <w:ind w:left="20"/>
              <w:jc w:val="both"/>
            </w:pPr>
            <w:r>
              <w:rPr>
                <w:rFonts w:ascii="Times New Roman"/>
                <w:b w:val="false"/>
                <w:i w:val="false"/>
                <w:color w:val="000000"/>
                <w:sz w:val="20"/>
              </w:rPr>
              <w:t>
- место и роль финансового менеджмента в общей системе управлении предприятием;</w:t>
            </w:r>
          </w:p>
          <w:p>
            <w:pPr>
              <w:spacing w:after="20"/>
              <w:ind w:left="20"/>
              <w:jc w:val="both"/>
            </w:pPr>
            <w:r>
              <w:rPr>
                <w:rFonts w:ascii="Times New Roman"/>
                <w:b w:val="false"/>
                <w:i w:val="false"/>
                <w:color w:val="000000"/>
                <w:sz w:val="20"/>
              </w:rPr>
              <w:t>
- особенности взгляда на управление финансовой стороной деятельности фирмы;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расчеты, показатели финансовой деятельности фирмы;</w:t>
            </w:r>
          </w:p>
          <w:p>
            <w:pPr>
              <w:spacing w:after="20"/>
              <w:ind w:left="20"/>
              <w:jc w:val="both"/>
            </w:pPr>
            <w:r>
              <w:rPr>
                <w:rFonts w:ascii="Times New Roman"/>
                <w:b w:val="false"/>
                <w:i w:val="false"/>
                <w:color w:val="000000"/>
                <w:sz w:val="20"/>
              </w:rPr>
              <w:t>
- составлять планы денежных потоков;</w:t>
            </w:r>
          </w:p>
          <w:p>
            <w:pPr>
              <w:spacing w:after="20"/>
              <w:ind w:left="20"/>
              <w:jc w:val="both"/>
            </w:pPr>
            <w:r>
              <w:rPr>
                <w:rFonts w:ascii="Times New Roman"/>
                <w:b w:val="false"/>
                <w:i w:val="false"/>
                <w:color w:val="000000"/>
                <w:sz w:val="20"/>
              </w:rPr>
              <w:t>
- управлять портфелем ценных бумаг;</w:t>
            </w:r>
          </w:p>
          <w:p>
            <w:pPr>
              <w:spacing w:after="20"/>
              <w:ind w:left="20"/>
              <w:jc w:val="both"/>
            </w:pPr>
            <w:r>
              <w:rPr>
                <w:rFonts w:ascii="Times New Roman"/>
                <w:b w:val="false"/>
                <w:i w:val="false"/>
                <w:color w:val="000000"/>
                <w:sz w:val="20"/>
              </w:rPr>
              <w:t>
- анализировать и планировать финансы;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персоналом</w:t>
            </w:r>
          </w:p>
          <w:p>
            <w:pPr>
              <w:spacing w:after="20"/>
              <w:ind w:left="20"/>
              <w:jc w:val="both"/>
            </w:pPr>
            <w:r>
              <w:rPr>
                <w:rFonts w:ascii="Times New Roman"/>
                <w:b w:val="false"/>
                <w:i w:val="false"/>
                <w:color w:val="000000"/>
                <w:sz w:val="20"/>
              </w:rPr>
              <w:t>
Система управления трудовыми ресурсами; планирование потребности в трудовых ресурсах; набор персонала; отбор кадров; профессиональная ориентация и социальная адаптация в коллективе; подготовка кадров, оценка результатов деятельности; подготовка руководящих кадров; управление деловой карьерой; совершенствование организации труда; контроль за деятельностью кадров.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принципы и правила подбора кадров;</w:t>
            </w:r>
          </w:p>
          <w:p>
            <w:pPr>
              <w:spacing w:after="20"/>
              <w:ind w:left="20"/>
              <w:jc w:val="both"/>
            </w:pPr>
            <w:r>
              <w:rPr>
                <w:rFonts w:ascii="Times New Roman"/>
                <w:b w:val="false"/>
                <w:i w:val="false"/>
                <w:color w:val="000000"/>
                <w:sz w:val="20"/>
              </w:rPr>
              <w:t>
- форма организации труда, рабочих мест;</w:t>
            </w:r>
          </w:p>
          <w:p>
            <w:pPr>
              <w:spacing w:after="20"/>
              <w:ind w:left="20"/>
              <w:jc w:val="both"/>
            </w:pPr>
            <w:r>
              <w:rPr>
                <w:rFonts w:ascii="Times New Roman"/>
                <w:b w:val="false"/>
                <w:i w:val="false"/>
                <w:color w:val="000000"/>
                <w:sz w:val="20"/>
              </w:rPr>
              <w:t>
- вопросы морального и материального поощрения;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управлять трудовыми ресурсами;</w:t>
            </w:r>
          </w:p>
          <w:p>
            <w:pPr>
              <w:spacing w:after="20"/>
              <w:ind w:left="20"/>
              <w:jc w:val="both"/>
            </w:pPr>
            <w:r>
              <w:rPr>
                <w:rFonts w:ascii="Times New Roman"/>
                <w:b w:val="false"/>
                <w:i w:val="false"/>
                <w:color w:val="000000"/>
                <w:sz w:val="20"/>
              </w:rPr>
              <w:t>
- подбирать кадры;</w:t>
            </w:r>
          </w:p>
          <w:p>
            <w:pPr>
              <w:spacing w:after="20"/>
              <w:ind w:left="20"/>
              <w:jc w:val="both"/>
            </w:pPr>
            <w:r>
              <w:rPr>
                <w:rFonts w:ascii="Times New Roman"/>
                <w:b w:val="false"/>
                <w:i w:val="false"/>
                <w:color w:val="000000"/>
                <w:sz w:val="20"/>
              </w:rPr>
              <w:t>
- подготовить руководящие кадры;</w:t>
            </w:r>
          </w:p>
          <w:p>
            <w:pPr>
              <w:spacing w:after="20"/>
              <w:ind w:left="20"/>
              <w:jc w:val="both"/>
            </w:pPr>
            <w:r>
              <w:rPr>
                <w:rFonts w:ascii="Times New Roman"/>
                <w:b w:val="false"/>
                <w:i w:val="false"/>
                <w:color w:val="000000"/>
                <w:sz w:val="20"/>
              </w:rPr>
              <w:t>
- совершенствовать организацию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Международный менеджмент</w:t>
            </w:r>
          </w:p>
          <w:p>
            <w:pPr>
              <w:spacing w:after="20"/>
              <w:ind w:left="20"/>
              <w:jc w:val="both"/>
            </w:pPr>
            <w:r>
              <w:rPr>
                <w:rFonts w:ascii="Times New Roman"/>
                <w:b w:val="false"/>
                <w:i w:val="false"/>
                <w:color w:val="000000"/>
                <w:sz w:val="20"/>
              </w:rPr>
              <w:t>
Сущность, развитие, особенности международного бизнеса. Формы, функции и методы управления международным бизнесом. Внешняя среда международного бизнеса. Современные технологии международного менеджмента. Поиск зарубежного партнера и выхода на внешний рынок. Международные компании и их структура. Управление финансами и инвестициями в международном бизнесе.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новые подходы к организации и технологии международного менеджмента;</w:t>
            </w:r>
          </w:p>
          <w:p>
            <w:pPr>
              <w:spacing w:after="20"/>
              <w:ind w:left="20"/>
              <w:jc w:val="both"/>
            </w:pPr>
            <w:r>
              <w:rPr>
                <w:rFonts w:ascii="Times New Roman"/>
                <w:b w:val="false"/>
                <w:i w:val="false"/>
                <w:color w:val="000000"/>
                <w:sz w:val="20"/>
              </w:rPr>
              <w:t>
- формы управления предприятиями на уровне международного бизнеса;</w:t>
            </w:r>
          </w:p>
          <w:p>
            <w:pPr>
              <w:spacing w:after="20"/>
              <w:ind w:left="20"/>
              <w:jc w:val="both"/>
            </w:pPr>
            <w:r>
              <w:rPr>
                <w:rFonts w:ascii="Times New Roman"/>
                <w:b w:val="false"/>
                <w:i w:val="false"/>
                <w:color w:val="000000"/>
                <w:sz w:val="20"/>
              </w:rPr>
              <w:t>
- основные формы международных экономических отношений;</w:t>
            </w:r>
          </w:p>
          <w:p>
            <w:pPr>
              <w:spacing w:after="20"/>
              <w:ind w:left="20"/>
              <w:jc w:val="both"/>
            </w:pPr>
            <w:r>
              <w:rPr>
                <w:rFonts w:ascii="Times New Roman"/>
                <w:b w:val="false"/>
                <w:i w:val="false"/>
                <w:color w:val="000000"/>
                <w:sz w:val="20"/>
              </w:rPr>
              <w:t>
- международный этикет;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управлять международным бизнесом;</w:t>
            </w:r>
          </w:p>
          <w:p>
            <w:pPr>
              <w:spacing w:after="20"/>
              <w:ind w:left="20"/>
              <w:jc w:val="both"/>
            </w:pPr>
            <w:r>
              <w:rPr>
                <w:rFonts w:ascii="Times New Roman"/>
                <w:b w:val="false"/>
                <w:i w:val="false"/>
                <w:color w:val="000000"/>
                <w:sz w:val="20"/>
              </w:rPr>
              <w:t>
- находить зарубежных партнеров для выхода на внешний рынок;</w:t>
            </w:r>
          </w:p>
          <w:p>
            <w:pPr>
              <w:spacing w:after="20"/>
              <w:ind w:left="20"/>
              <w:jc w:val="both"/>
            </w:pPr>
            <w:r>
              <w:rPr>
                <w:rFonts w:ascii="Times New Roman"/>
                <w:b w:val="false"/>
                <w:i w:val="false"/>
                <w:color w:val="000000"/>
                <w:sz w:val="20"/>
              </w:rPr>
              <w:t>
- управлять финансами и инвестициями в международным бизнесе;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Основные принципы, методы и свойства информаци-онных и коммуникационных технологий; автоматизи-рованные рабочие места (АРМ), локальные и отрас-левые сети; прикладное программное обеспечение и информационные ресурсы в области менеджмента; интегрированные информационные системы; проблемно-ориентированные пакеты прикладных программ по отраслям и сферам деятельности; экспертные системы и системы поддержки принятия решений, моделирования и прогнозирования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принципы, методы и свойства информационных и коммуникационных технологий;</w:t>
            </w:r>
          </w:p>
          <w:p>
            <w:pPr>
              <w:spacing w:after="20"/>
              <w:ind w:left="20"/>
              <w:jc w:val="both"/>
            </w:pPr>
            <w:r>
              <w:rPr>
                <w:rFonts w:ascii="Times New Roman"/>
                <w:b w:val="false"/>
                <w:i w:val="false"/>
                <w:color w:val="000000"/>
                <w:sz w:val="20"/>
              </w:rPr>
              <w:t>
- прикладное программное обеспечение в менеджменте;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в компьютерных сетях;</w:t>
            </w:r>
          </w:p>
          <w:p>
            <w:pPr>
              <w:spacing w:after="20"/>
              <w:ind w:left="20"/>
              <w:jc w:val="both"/>
            </w:pPr>
            <w:r>
              <w:rPr>
                <w:rFonts w:ascii="Times New Roman"/>
                <w:b w:val="false"/>
                <w:i w:val="false"/>
                <w:color w:val="000000"/>
                <w:sz w:val="20"/>
              </w:rPr>
              <w:t>
- работать с базой данных;</w:t>
            </w:r>
          </w:p>
          <w:p>
            <w:pPr>
              <w:spacing w:after="20"/>
              <w:ind w:left="20"/>
              <w:jc w:val="both"/>
            </w:pPr>
            <w:r>
              <w:rPr>
                <w:rFonts w:ascii="Times New Roman"/>
                <w:b w:val="false"/>
                <w:i w:val="false"/>
                <w:color w:val="000000"/>
                <w:sz w:val="20"/>
              </w:rPr>
              <w:t>
- работать с почтовыми программами;</w:t>
            </w:r>
          </w:p>
          <w:p>
            <w:pPr>
              <w:spacing w:after="20"/>
              <w:ind w:left="20"/>
              <w:jc w:val="both"/>
            </w:pPr>
            <w:r>
              <w:rPr>
                <w:rFonts w:ascii="Times New Roman"/>
                <w:b w:val="false"/>
                <w:i w:val="false"/>
                <w:color w:val="000000"/>
                <w:sz w:val="20"/>
              </w:rPr>
              <w:t>
- искать необходимую информацию в Интернете с помощью поисковых служб;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Бизнес-план для менеджеров</w:t>
            </w:r>
          </w:p>
          <w:p>
            <w:pPr>
              <w:spacing w:after="20"/>
              <w:ind w:left="20"/>
              <w:jc w:val="both"/>
            </w:pPr>
            <w:r>
              <w:rPr>
                <w:rFonts w:ascii="Times New Roman"/>
                <w:b w:val="false"/>
                <w:i w:val="false"/>
                <w:color w:val="000000"/>
                <w:sz w:val="20"/>
              </w:rPr>
              <w:t>
Понятие и структура бизнес-плана. Его назначение. Содержание основных разделов. Разработка. Оформление. Презентация.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-содержание и структуру бизнес-плана;</w:t>
            </w:r>
          </w:p>
          <w:p>
            <w:pPr>
              <w:spacing w:after="20"/>
              <w:ind w:left="20"/>
              <w:jc w:val="both"/>
            </w:pPr>
            <w:r>
              <w:rPr>
                <w:rFonts w:ascii="Times New Roman"/>
                <w:b w:val="false"/>
                <w:i w:val="false"/>
                <w:color w:val="000000"/>
                <w:sz w:val="20"/>
              </w:rPr>
              <w:t>
-правила его составления и оформления;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разрабатывать бизнес-план своего дела;</w:t>
            </w:r>
          </w:p>
          <w:p>
            <w:pPr>
              <w:spacing w:after="20"/>
              <w:ind w:left="20"/>
              <w:jc w:val="both"/>
            </w:pPr>
            <w:r>
              <w:rPr>
                <w:rFonts w:ascii="Times New Roman"/>
                <w:b w:val="false"/>
                <w:i w:val="false"/>
                <w:color w:val="000000"/>
                <w:sz w:val="20"/>
              </w:rPr>
              <w:t>
- проводить его технико-экономическое обоснование;</w:t>
            </w:r>
          </w:p>
          <w:p>
            <w:pPr>
              <w:spacing w:after="20"/>
              <w:ind w:left="20"/>
              <w:jc w:val="both"/>
            </w:pPr>
            <w:r>
              <w:rPr>
                <w:rFonts w:ascii="Times New Roman"/>
                <w:b w:val="false"/>
                <w:i w:val="false"/>
                <w:color w:val="000000"/>
                <w:sz w:val="20"/>
              </w:rPr>
              <w:t>
- определять возвратные денежные потоки;</w:t>
            </w:r>
          </w:p>
          <w:p>
            <w:pPr>
              <w:spacing w:after="20"/>
              <w:ind w:left="20"/>
              <w:jc w:val="both"/>
            </w:pPr>
            <w:r>
              <w:rPr>
                <w:rFonts w:ascii="Times New Roman"/>
                <w:b w:val="false"/>
                <w:i w:val="false"/>
                <w:color w:val="000000"/>
                <w:sz w:val="20"/>
              </w:rPr>
              <w:t>
-определять его окупаемость;</w:t>
            </w:r>
          </w:p>
          <w:p>
            <w:pPr>
              <w:spacing w:after="20"/>
              <w:ind w:left="20"/>
              <w:jc w:val="both"/>
            </w:pPr>
            <w:r>
              <w:rPr>
                <w:rFonts w:ascii="Times New Roman"/>
                <w:b w:val="false"/>
                <w:i w:val="false"/>
                <w:color w:val="000000"/>
                <w:sz w:val="20"/>
              </w:rPr>
              <w:t>
-уметь его презентовать и защищать.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правовые и нормативные акты управления предприятием;</w:t>
            </w:r>
          </w:p>
          <w:p>
            <w:pPr>
              <w:spacing w:after="20"/>
              <w:ind w:left="20"/>
              <w:jc w:val="both"/>
            </w:pPr>
            <w:r>
              <w:rPr>
                <w:rFonts w:ascii="Times New Roman"/>
                <w:b w:val="false"/>
                <w:i w:val="false"/>
                <w:color w:val="000000"/>
                <w:sz w:val="20"/>
              </w:rPr>
              <w:t>
- составлять и характеризовать схему технологи-ческого процесса, соблюдать правила техники безопасности, организовать свое рабочее место;</w:t>
            </w:r>
          </w:p>
          <w:p>
            <w:pPr>
              <w:spacing w:after="20"/>
              <w:ind w:left="20"/>
              <w:jc w:val="both"/>
            </w:pPr>
            <w:r>
              <w:rPr>
                <w:rFonts w:ascii="Times New Roman"/>
                <w:b w:val="false"/>
                <w:i w:val="false"/>
                <w:color w:val="000000"/>
                <w:sz w:val="20"/>
              </w:rPr>
              <w:t>
- принимать решения в типичных ситуациях бизнеса, планировать, отдавать распоряжения, контролировать;</w:t>
            </w:r>
          </w:p>
          <w:p>
            <w:pPr>
              <w:spacing w:after="20"/>
              <w:ind w:left="20"/>
              <w:jc w:val="both"/>
            </w:pPr>
            <w:r>
              <w:rPr>
                <w:rFonts w:ascii="Times New Roman"/>
                <w:b w:val="false"/>
                <w:i w:val="false"/>
                <w:color w:val="000000"/>
                <w:sz w:val="20"/>
              </w:rPr>
              <w:t>
-применять бизнес протокол в деловой жизни, вести переговоры, проводить совещания, телефонные и другие переговоры, вести деловую переписку;</w:t>
            </w:r>
          </w:p>
          <w:p>
            <w:pPr>
              <w:spacing w:after="20"/>
              <w:ind w:left="20"/>
              <w:jc w:val="both"/>
            </w:pPr>
            <w:r>
              <w:rPr>
                <w:rFonts w:ascii="Times New Roman"/>
                <w:b w:val="false"/>
                <w:i w:val="false"/>
                <w:color w:val="000000"/>
                <w:sz w:val="20"/>
              </w:rPr>
              <w:t>
- проводить презентацию;</w:t>
            </w:r>
          </w:p>
          <w:p>
            <w:pPr>
              <w:spacing w:after="20"/>
              <w:ind w:left="20"/>
              <w:jc w:val="both"/>
            </w:pPr>
            <w:r>
              <w:rPr>
                <w:rFonts w:ascii="Times New Roman"/>
                <w:b w:val="false"/>
                <w:i w:val="false"/>
                <w:color w:val="000000"/>
                <w:sz w:val="20"/>
              </w:rPr>
              <w:t>
- эффективно управлять своим временем;</w:t>
            </w:r>
          </w:p>
          <w:p>
            <w:pPr>
              <w:spacing w:after="20"/>
              <w:ind w:left="20"/>
              <w:jc w:val="both"/>
            </w:pPr>
            <w:r>
              <w:rPr>
                <w:rFonts w:ascii="Times New Roman"/>
                <w:b w:val="false"/>
                <w:i w:val="false"/>
                <w:color w:val="000000"/>
                <w:sz w:val="20"/>
              </w:rPr>
              <w:t>
- планировать деловую карьеру;</w:t>
            </w:r>
          </w:p>
          <w:p>
            <w:pPr>
              <w:spacing w:after="20"/>
              <w:ind w:left="20"/>
              <w:jc w:val="both"/>
            </w:pPr>
            <w:r>
              <w:rPr>
                <w:rFonts w:ascii="Times New Roman"/>
                <w:b w:val="false"/>
                <w:i w:val="false"/>
                <w:color w:val="000000"/>
                <w:sz w:val="20"/>
              </w:rPr>
              <w:t xml:space="preserve">
- </w:t>
            </w:r>
            <w:r>
              <w:rPr>
                <w:rFonts w:ascii="Times New Roman"/>
                <w:b/>
                <w:i w:val="false"/>
                <w:color w:val="000000"/>
                <w:sz w:val="20"/>
              </w:rPr>
              <w:t>анализ</w:t>
            </w:r>
            <w:r>
              <w:rPr>
                <w:rFonts w:ascii="Times New Roman"/>
                <w:b w:val="false"/>
                <w:i w:val="false"/>
                <w:color w:val="000000"/>
                <w:sz w:val="20"/>
              </w:rPr>
              <w:t>ировать данные о энергопотреблении;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принятия решений;</w:t>
            </w:r>
          </w:p>
          <w:p>
            <w:pPr>
              <w:spacing w:after="20"/>
              <w:ind w:left="20"/>
              <w:jc w:val="both"/>
            </w:pPr>
            <w:r>
              <w:rPr>
                <w:rFonts w:ascii="Times New Roman"/>
                <w:b w:val="false"/>
                <w:i w:val="false"/>
                <w:color w:val="000000"/>
                <w:sz w:val="20"/>
              </w:rPr>
              <w:t>
- навыки работы на офисном и другом обо-рудовании, входящим в состав рабочего места;</w:t>
            </w:r>
          </w:p>
          <w:p>
            <w:pPr>
              <w:spacing w:after="20"/>
              <w:ind w:left="20"/>
              <w:jc w:val="both"/>
            </w:pPr>
            <w:r>
              <w:rPr>
                <w:rFonts w:ascii="Times New Roman"/>
                <w:b w:val="false"/>
                <w:i w:val="false"/>
                <w:color w:val="000000"/>
                <w:sz w:val="20"/>
              </w:rPr>
              <w:t>
-коммуникативные навыки;</w:t>
            </w:r>
          </w:p>
          <w:p>
            <w:pPr>
              <w:spacing w:after="20"/>
              <w:ind w:left="20"/>
              <w:jc w:val="both"/>
            </w:pPr>
            <w:r>
              <w:rPr>
                <w:rFonts w:ascii="Times New Roman"/>
                <w:b w:val="false"/>
                <w:i w:val="false"/>
                <w:color w:val="000000"/>
                <w:sz w:val="20"/>
              </w:rPr>
              <w:t>
- ведения бесед, переговоров, совещаний;</w:t>
            </w:r>
          </w:p>
          <w:p>
            <w:pPr>
              <w:spacing w:after="20"/>
              <w:ind w:left="20"/>
              <w:jc w:val="both"/>
            </w:pPr>
            <w:r>
              <w:rPr>
                <w:rFonts w:ascii="Times New Roman"/>
                <w:b w:val="false"/>
                <w:i w:val="false"/>
                <w:color w:val="000000"/>
                <w:sz w:val="20"/>
              </w:rPr>
              <w:t>
- навыки экономического анализа и расчета;</w:t>
            </w:r>
          </w:p>
          <w:p>
            <w:pPr>
              <w:spacing w:after="20"/>
              <w:ind w:left="20"/>
              <w:jc w:val="both"/>
            </w:pPr>
            <w:r>
              <w:rPr>
                <w:rFonts w:ascii="Times New Roman"/>
                <w:b w:val="false"/>
                <w:i w:val="false"/>
                <w:color w:val="000000"/>
                <w:sz w:val="20"/>
              </w:rPr>
              <w:t>
-навыки чтения и анализа финансовой документации;</w:t>
            </w:r>
          </w:p>
          <w:p>
            <w:pPr>
              <w:spacing w:after="20"/>
              <w:ind w:left="20"/>
              <w:jc w:val="both"/>
            </w:pPr>
            <w:r>
              <w:rPr>
                <w:rFonts w:ascii="Times New Roman"/>
                <w:b w:val="false"/>
                <w:i w:val="false"/>
                <w:color w:val="000000"/>
                <w:sz w:val="20"/>
              </w:rPr>
              <w:t>
-навыки работы с нормативными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реализовывать комплекс наглядно-демонстра-ционных мер по энергосбережению в органи-зациях и предприятиях различных отраслей;</w:t>
            </w:r>
          </w:p>
          <w:p>
            <w:pPr>
              <w:spacing w:after="20"/>
              <w:ind w:left="20"/>
              <w:jc w:val="both"/>
            </w:pPr>
            <w:r>
              <w:rPr>
                <w:rFonts w:ascii="Times New Roman"/>
                <w:b w:val="false"/>
                <w:i w:val="false"/>
                <w:color w:val="000000"/>
                <w:sz w:val="20"/>
              </w:rPr>
              <w:t>
-реализовывать организационные меры энергосбережения и повышения энергетической эффективности;</w:t>
            </w:r>
          </w:p>
          <w:p>
            <w:pPr>
              <w:spacing w:after="20"/>
              <w:ind w:left="20"/>
              <w:jc w:val="both"/>
            </w:pPr>
            <w:r>
              <w:rPr>
                <w:rFonts w:ascii="Times New Roman"/>
                <w:b w:val="false"/>
                <w:i w:val="false"/>
                <w:color w:val="000000"/>
                <w:sz w:val="20"/>
              </w:rPr>
              <w:t>
-формировать требования к реализации энергетического обследования, разрабатывать программы энергосбережения, создавать и поддерживать работоспособность системы энергетического менеджмента;</w:t>
            </w:r>
          </w:p>
          <w:p>
            <w:pPr>
              <w:spacing w:after="20"/>
              <w:ind w:left="20"/>
              <w:jc w:val="both"/>
            </w:pPr>
            <w:r>
              <w:rPr>
                <w:rFonts w:ascii="Times New Roman"/>
                <w:b w:val="false"/>
                <w:i w:val="false"/>
                <w:color w:val="000000"/>
                <w:sz w:val="20"/>
              </w:rPr>
              <w:t>
-определять эффективность от проводимых мероприятий по энергосбережению;</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-разработки технико-экономического обоснования и технического задания на реализацию мероприятий с использованием наилучших доступных технологий повышения энергоэффективности в организациях и предприятиях в рамках своей ответственности;</w:t>
            </w:r>
          </w:p>
          <w:p>
            <w:pPr>
              <w:spacing w:after="20"/>
              <w:ind w:left="20"/>
              <w:jc w:val="both"/>
            </w:pPr>
            <w:r>
              <w:rPr>
                <w:rFonts w:ascii="Times New Roman"/>
                <w:b w:val="false"/>
                <w:i w:val="false"/>
                <w:color w:val="000000"/>
                <w:sz w:val="20"/>
              </w:rPr>
              <w:t>
- в составлении нормативных документов и отчетов;</w:t>
            </w:r>
          </w:p>
          <w:p>
            <w:pPr>
              <w:spacing w:after="20"/>
              <w:ind w:left="20"/>
              <w:jc w:val="both"/>
            </w:pPr>
            <w:r>
              <w:rPr>
                <w:rFonts w:ascii="Times New Roman"/>
                <w:b w:val="false"/>
                <w:i w:val="false"/>
                <w:color w:val="000000"/>
                <w:sz w:val="20"/>
              </w:rPr>
              <w:t>
-решения конкретных задач энергосбережения и повышения энергетической эффективности в соответствии с государственной политикой в данной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0913013 - Менеджер энергопредприятий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БК 11.</w:t>
            </w:r>
          </w:p>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БК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различными видами и формами речи на профессиональном казахском, русском языках, иностранном языках;</w:t>
            </w:r>
          </w:p>
          <w:p>
            <w:pPr>
              <w:spacing w:after="20"/>
              <w:ind w:left="20"/>
              <w:jc w:val="both"/>
            </w:pPr>
            <w:r>
              <w:rPr>
                <w:rFonts w:ascii="Times New Roman"/>
                <w:b w:val="false"/>
                <w:i w:val="false"/>
                <w:color w:val="000000"/>
                <w:sz w:val="20"/>
              </w:rPr>
              <w:t>
Использует физкультурно-спортивную деятельность для укрепления здоровья, достижения жизненных и профессиональных целей;</w:t>
            </w:r>
          </w:p>
          <w:p>
            <w:pPr>
              <w:spacing w:after="20"/>
              <w:ind w:left="20"/>
              <w:jc w:val="both"/>
            </w:pPr>
            <w:r>
              <w:rPr>
                <w:rFonts w:ascii="Times New Roman"/>
                <w:b w:val="false"/>
                <w:i w:val="false"/>
                <w:color w:val="000000"/>
                <w:sz w:val="20"/>
              </w:rPr>
              <w:t>
Осуществляет свою профессиональную деятельность с учетом культурных ценностей;</w:t>
            </w:r>
          </w:p>
          <w:p>
            <w:pPr>
              <w:spacing w:after="20"/>
              <w:ind w:left="20"/>
              <w:jc w:val="both"/>
            </w:pPr>
            <w:r>
              <w:rPr>
                <w:rFonts w:ascii="Times New Roman"/>
                <w:b w:val="false"/>
                <w:i w:val="false"/>
                <w:color w:val="000000"/>
                <w:sz w:val="20"/>
              </w:rPr>
              <w:t>
Умеет определять смысл и цели своей жизнедеятельности;</w:t>
            </w:r>
          </w:p>
          <w:p>
            <w:pPr>
              <w:spacing w:after="20"/>
              <w:ind w:left="20"/>
              <w:jc w:val="both"/>
            </w:pPr>
            <w:r>
              <w:rPr>
                <w:rFonts w:ascii="Times New Roman"/>
                <w:b w:val="false"/>
                <w:i w:val="false"/>
                <w:color w:val="000000"/>
                <w:sz w:val="20"/>
              </w:rPr>
              <w:t>
Занимает социально и политически активную позицию в жизни общества;</w:t>
            </w:r>
          </w:p>
          <w:p>
            <w:pPr>
              <w:spacing w:after="20"/>
              <w:ind w:left="20"/>
              <w:jc w:val="both"/>
            </w:pPr>
            <w:r>
              <w:rPr>
                <w:rFonts w:ascii="Times New Roman"/>
                <w:b w:val="false"/>
                <w:i w:val="false"/>
                <w:color w:val="000000"/>
                <w:sz w:val="20"/>
              </w:rPr>
              <w:t>
Применяет в своей деятельности основные экономические принципы и законы;</w:t>
            </w:r>
          </w:p>
          <w:p>
            <w:pPr>
              <w:spacing w:after="20"/>
              <w:ind w:left="20"/>
              <w:jc w:val="both"/>
            </w:pPr>
            <w:r>
              <w:rPr>
                <w:rFonts w:ascii="Times New Roman"/>
                <w:b w:val="false"/>
                <w:i w:val="false"/>
                <w:color w:val="000000"/>
                <w:sz w:val="20"/>
              </w:rPr>
              <w:t>
Соблюдает требования законодательства Республики Казахстан;</w:t>
            </w:r>
          </w:p>
          <w:p>
            <w:pPr>
              <w:spacing w:after="20"/>
              <w:ind w:left="20"/>
              <w:jc w:val="both"/>
            </w:pPr>
            <w:r>
              <w:rPr>
                <w:rFonts w:ascii="Times New Roman"/>
                <w:b w:val="false"/>
                <w:i w:val="false"/>
                <w:color w:val="000000"/>
                <w:sz w:val="20"/>
              </w:rPr>
              <w:t>
Вести переговоры и делопроизводство на государственном и русском языках;</w:t>
            </w:r>
          </w:p>
          <w:p>
            <w:pPr>
              <w:spacing w:after="20"/>
              <w:ind w:left="20"/>
              <w:jc w:val="both"/>
            </w:pPr>
            <w:r>
              <w:rPr>
                <w:rFonts w:ascii="Times New Roman"/>
                <w:b w:val="false"/>
                <w:i w:val="false"/>
                <w:color w:val="000000"/>
                <w:sz w:val="20"/>
              </w:rPr>
              <w:t>
Обладает аналитическими способностями;</w:t>
            </w:r>
          </w:p>
          <w:p>
            <w:pPr>
              <w:spacing w:after="20"/>
              <w:ind w:left="20"/>
              <w:jc w:val="both"/>
            </w:pPr>
            <w:r>
              <w:rPr>
                <w:rFonts w:ascii="Times New Roman"/>
                <w:b w:val="false"/>
                <w:i w:val="false"/>
                <w:color w:val="000000"/>
                <w:sz w:val="20"/>
              </w:rPr>
              <w:t>
Владеет инфокоммуникационными технологиями;</w:t>
            </w:r>
          </w:p>
          <w:p>
            <w:pPr>
              <w:spacing w:after="20"/>
              <w:ind w:left="20"/>
              <w:jc w:val="both"/>
            </w:pPr>
            <w:r>
              <w:rPr>
                <w:rFonts w:ascii="Times New Roman"/>
                <w:b w:val="false"/>
                <w:i w:val="false"/>
                <w:color w:val="000000"/>
                <w:sz w:val="20"/>
              </w:rPr>
              <w:t>
Обладает коммуникабельными способностями;</w:t>
            </w:r>
          </w:p>
          <w:p>
            <w:pPr>
              <w:spacing w:after="20"/>
              <w:ind w:left="20"/>
              <w:jc w:val="both"/>
            </w:pPr>
            <w:r>
              <w:rPr>
                <w:rFonts w:ascii="Times New Roman"/>
                <w:b w:val="false"/>
                <w:i w:val="false"/>
                <w:color w:val="000000"/>
                <w:sz w:val="20"/>
              </w:rPr>
              <w:t>
Обладает лидерскими способностями;</w:t>
            </w:r>
          </w:p>
          <w:p>
            <w:pPr>
              <w:spacing w:after="20"/>
              <w:ind w:left="20"/>
              <w:jc w:val="both"/>
            </w:pPr>
            <w:r>
              <w:rPr>
                <w:rFonts w:ascii="Times New Roman"/>
                <w:b w:val="false"/>
                <w:i w:val="false"/>
                <w:color w:val="000000"/>
                <w:sz w:val="20"/>
              </w:rPr>
              <w:t>
Владеет навыками самоорганизации и контроля.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0913013 - Менеджер энергопредприятий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3.1.1 Владеет навыками применения математического аппарата в экономической деятельности; </w:t>
            </w:r>
          </w:p>
          <w:p>
            <w:pPr>
              <w:spacing w:after="20"/>
              <w:ind w:left="20"/>
              <w:jc w:val="both"/>
            </w:pPr>
            <w:r>
              <w:rPr>
                <w:rFonts w:ascii="Times New Roman"/>
                <w:b w:val="false"/>
                <w:i w:val="false"/>
                <w:color w:val="000000"/>
                <w:sz w:val="20"/>
              </w:rPr>
              <w:t>
ПК 3.1.2 Обрабатывает экономическую информацию с помощью современных информационных технологий;</w:t>
            </w:r>
          </w:p>
          <w:p>
            <w:pPr>
              <w:spacing w:after="20"/>
              <w:ind w:left="20"/>
              <w:jc w:val="both"/>
            </w:pPr>
            <w:r>
              <w:rPr>
                <w:rFonts w:ascii="Times New Roman"/>
                <w:b w:val="false"/>
                <w:i w:val="false"/>
                <w:color w:val="000000"/>
                <w:sz w:val="20"/>
              </w:rPr>
              <w:t>
ПК 3.1.3 Знает подходы и этапы системного и структурного анализа к решению взаимодействия энергетики и окружающей среды;</w:t>
            </w:r>
          </w:p>
          <w:p>
            <w:pPr>
              <w:spacing w:after="20"/>
              <w:ind w:left="20"/>
              <w:jc w:val="both"/>
            </w:pPr>
            <w:r>
              <w:rPr>
                <w:rFonts w:ascii="Times New Roman"/>
                <w:b w:val="false"/>
                <w:i w:val="false"/>
                <w:color w:val="000000"/>
                <w:sz w:val="20"/>
              </w:rPr>
              <w:t>
ПК 3.1.4 Осуществляет основную деятельность предприятия на основе принципов маркетинга, ориентируется на запросы потребителя;</w:t>
            </w:r>
          </w:p>
          <w:p>
            <w:pPr>
              <w:spacing w:after="20"/>
              <w:ind w:left="20"/>
              <w:jc w:val="both"/>
            </w:pPr>
            <w:r>
              <w:rPr>
                <w:rFonts w:ascii="Times New Roman"/>
                <w:b w:val="false"/>
                <w:i w:val="false"/>
                <w:color w:val="000000"/>
                <w:sz w:val="20"/>
              </w:rPr>
              <w:t>
ПК 3.1.5 Применяет статистико-экономические методы анализа, планирования, определения финансовых рисков;</w:t>
            </w:r>
          </w:p>
          <w:p>
            <w:pPr>
              <w:spacing w:after="20"/>
              <w:ind w:left="20"/>
              <w:jc w:val="both"/>
            </w:pPr>
            <w:r>
              <w:rPr>
                <w:rFonts w:ascii="Times New Roman"/>
                <w:b w:val="false"/>
                <w:i w:val="false"/>
                <w:color w:val="000000"/>
                <w:sz w:val="20"/>
              </w:rPr>
              <w:t>
ПК 3.1.6 Владеет законами, принципами микро-экономики, понимает значение макро-экономических показателей:</w:t>
            </w:r>
          </w:p>
          <w:p>
            <w:pPr>
              <w:spacing w:after="20"/>
              <w:ind w:left="20"/>
              <w:jc w:val="both"/>
            </w:pPr>
            <w:r>
              <w:rPr>
                <w:rFonts w:ascii="Times New Roman"/>
                <w:b w:val="false"/>
                <w:i w:val="false"/>
                <w:color w:val="000000"/>
                <w:sz w:val="20"/>
              </w:rPr>
              <w:t>
ПК 3.1.7 Владеет навыками делового общения и соблюдает принципы профессиональной этики;</w:t>
            </w:r>
          </w:p>
          <w:p>
            <w:pPr>
              <w:spacing w:after="20"/>
              <w:ind w:left="20"/>
              <w:jc w:val="both"/>
            </w:pPr>
            <w:r>
              <w:rPr>
                <w:rFonts w:ascii="Times New Roman"/>
                <w:b w:val="false"/>
                <w:i w:val="false"/>
                <w:color w:val="000000"/>
                <w:sz w:val="20"/>
              </w:rPr>
              <w:t>
ПК 3.1.8 Действует на основе действующего законодательства в профессиональной деятельности;</w:t>
            </w:r>
          </w:p>
          <w:p>
            <w:pPr>
              <w:spacing w:after="20"/>
              <w:ind w:left="20"/>
              <w:jc w:val="both"/>
            </w:pPr>
            <w:r>
              <w:rPr>
                <w:rFonts w:ascii="Times New Roman"/>
                <w:b w:val="false"/>
                <w:i w:val="false"/>
                <w:color w:val="000000"/>
                <w:sz w:val="20"/>
              </w:rPr>
              <w:t>
ПК 3.1.9 Понимает принципы финансирования и кредитования;</w:t>
            </w:r>
          </w:p>
          <w:p>
            <w:pPr>
              <w:spacing w:after="20"/>
              <w:ind w:left="20"/>
              <w:jc w:val="both"/>
            </w:pPr>
            <w:r>
              <w:rPr>
                <w:rFonts w:ascii="Times New Roman"/>
                <w:b w:val="false"/>
                <w:i w:val="false"/>
                <w:color w:val="000000"/>
                <w:sz w:val="20"/>
              </w:rPr>
              <w:t>
ПК 3.1.10 Знает принципы бухгалтерского учета;</w:t>
            </w:r>
          </w:p>
          <w:p>
            <w:pPr>
              <w:spacing w:after="20"/>
              <w:ind w:left="20"/>
              <w:jc w:val="both"/>
            </w:pPr>
            <w:r>
              <w:rPr>
                <w:rFonts w:ascii="Times New Roman"/>
                <w:b w:val="false"/>
                <w:i w:val="false"/>
                <w:color w:val="000000"/>
                <w:sz w:val="20"/>
              </w:rPr>
              <w:t>
ПК 3.1.11 Владеет принципами управления современной организацией;</w:t>
            </w:r>
          </w:p>
          <w:p>
            <w:pPr>
              <w:spacing w:after="20"/>
              <w:ind w:left="20"/>
              <w:jc w:val="both"/>
            </w:pPr>
            <w:r>
              <w:rPr>
                <w:rFonts w:ascii="Times New Roman"/>
                <w:b w:val="false"/>
                <w:i w:val="false"/>
                <w:color w:val="000000"/>
                <w:sz w:val="20"/>
              </w:rPr>
              <w:t>
ПК 3.1.12 Владеет навыками работы на оборудовании и обеспечивает выполнение требований охраны труда;</w:t>
            </w:r>
          </w:p>
          <w:p>
            <w:pPr>
              <w:spacing w:after="20"/>
              <w:ind w:left="20"/>
              <w:jc w:val="both"/>
            </w:pPr>
            <w:r>
              <w:rPr>
                <w:rFonts w:ascii="Times New Roman"/>
                <w:b w:val="false"/>
                <w:i w:val="false"/>
                <w:color w:val="000000"/>
                <w:sz w:val="20"/>
              </w:rPr>
              <w:t>
ПК 3.1.13 Владеет принципами организации технологических процессов на предприятии отрасли;</w:t>
            </w:r>
          </w:p>
          <w:p>
            <w:pPr>
              <w:spacing w:after="20"/>
              <w:ind w:left="20"/>
              <w:jc w:val="both"/>
            </w:pPr>
            <w:r>
              <w:rPr>
                <w:rFonts w:ascii="Times New Roman"/>
                <w:b w:val="false"/>
                <w:i w:val="false"/>
                <w:color w:val="000000"/>
                <w:sz w:val="20"/>
              </w:rPr>
              <w:t>
ПК 3.1.14 Владеет навыками экономических основ предприятия;</w:t>
            </w:r>
          </w:p>
          <w:p>
            <w:pPr>
              <w:spacing w:after="20"/>
              <w:ind w:left="20"/>
              <w:jc w:val="both"/>
            </w:pPr>
            <w:r>
              <w:rPr>
                <w:rFonts w:ascii="Times New Roman"/>
                <w:b w:val="false"/>
                <w:i w:val="false"/>
                <w:color w:val="000000"/>
                <w:sz w:val="20"/>
              </w:rPr>
              <w:t>
ПК 3.1.15 Планирует, осуществляет прием на работу персонала, проводит оценку, кадровый аудит;</w:t>
            </w:r>
          </w:p>
          <w:p>
            <w:pPr>
              <w:spacing w:after="20"/>
              <w:ind w:left="20"/>
              <w:jc w:val="both"/>
            </w:pPr>
            <w:r>
              <w:rPr>
                <w:rFonts w:ascii="Times New Roman"/>
                <w:b w:val="false"/>
                <w:i w:val="false"/>
                <w:color w:val="000000"/>
                <w:sz w:val="20"/>
              </w:rPr>
              <w:t>
ПК 3.1.16 Управляет энергетической политикой организации с учҰтом экономических аспектов энергопотребления;</w:t>
            </w:r>
          </w:p>
          <w:p>
            <w:pPr>
              <w:spacing w:after="20"/>
              <w:ind w:left="20"/>
              <w:jc w:val="both"/>
            </w:pPr>
            <w:r>
              <w:rPr>
                <w:rFonts w:ascii="Times New Roman"/>
                <w:b w:val="false"/>
                <w:i w:val="false"/>
                <w:color w:val="000000"/>
                <w:sz w:val="20"/>
              </w:rPr>
              <w:t>
ПК 3.1.17 Управляет международной деятельностью компании;</w:t>
            </w:r>
          </w:p>
          <w:p>
            <w:pPr>
              <w:spacing w:after="20"/>
              <w:ind w:left="20"/>
              <w:jc w:val="both"/>
            </w:pPr>
            <w:r>
              <w:rPr>
                <w:rFonts w:ascii="Times New Roman"/>
                <w:b w:val="false"/>
                <w:i w:val="false"/>
                <w:color w:val="000000"/>
                <w:sz w:val="20"/>
              </w:rPr>
              <w:t>
ПК 3.1.18 Анализирует финансовую отчетность, управляет финансовыми ресурсами;</w:t>
            </w:r>
          </w:p>
          <w:p>
            <w:pPr>
              <w:spacing w:after="20"/>
              <w:ind w:left="20"/>
              <w:jc w:val="both"/>
            </w:pPr>
            <w:r>
              <w:rPr>
                <w:rFonts w:ascii="Times New Roman"/>
                <w:b w:val="false"/>
                <w:i w:val="false"/>
                <w:color w:val="000000"/>
                <w:sz w:val="20"/>
              </w:rPr>
              <w:t>
ПК 3.1.19 Владеет навыками работы с информационными технологиями в профессиональной деятельности;</w:t>
            </w:r>
          </w:p>
          <w:p>
            <w:pPr>
              <w:spacing w:after="20"/>
              <w:ind w:left="20"/>
              <w:jc w:val="both"/>
            </w:pPr>
            <w:r>
              <w:rPr>
                <w:rFonts w:ascii="Times New Roman"/>
                <w:b w:val="false"/>
                <w:i w:val="false"/>
                <w:color w:val="000000"/>
                <w:sz w:val="20"/>
              </w:rPr>
              <w:t>
ПК 3.1.20 Разрабатывает бизнес-план.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 Энергетика. Электроэнергетика</w:t>
      </w:r>
    </w:p>
    <w:p>
      <w:pPr>
        <w:spacing w:after="0"/>
        <w:ind w:left="0"/>
        <w:jc w:val="both"/>
      </w:pPr>
      <w:r>
        <w:rPr>
          <w:rFonts w:ascii="Times New Roman"/>
          <w:b w:val="false"/>
          <w:i w:val="false"/>
          <w:color w:val="000000"/>
          <w:sz w:val="28"/>
        </w:rPr>
        <w:t>
      Специальность: 0914000 – Энергоаудит</w:t>
      </w:r>
    </w:p>
    <w:p>
      <w:pPr>
        <w:spacing w:after="0"/>
        <w:ind w:left="0"/>
        <w:jc w:val="both"/>
      </w:pPr>
      <w:r>
        <w:rPr>
          <w:rFonts w:ascii="Times New Roman"/>
          <w:b w:val="false"/>
          <w:i w:val="false"/>
          <w:color w:val="000000"/>
          <w:sz w:val="28"/>
        </w:rPr>
        <w:t>
      Квалификация: 091401 3</w:t>
      </w:r>
      <w:r>
        <w:rPr>
          <w:rFonts w:ascii="Times New Roman"/>
          <w:b/>
          <w:i w:val="false"/>
          <w:color w:val="000000"/>
          <w:sz w:val="28"/>
        </w:rPr>
        <w:t xml:space="preserve"> -</w:t>
      </w:r>
      <w:r>
        <w:rPr>
          <w:rFonts w:ascii="Times New Roman"/>
          <w:b w:val="false"/>
          <w:i w:val="false"/>
          <w:color w:val="000000"/>
          <w:sz w:val="28"/>
        </w:rPr>
        <w:t xml:space="preserve"> Аудитор энергетических объектов</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w:t>
      </w:r>
    </w:p>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права, Основы политологии и социологии)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термодинамика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автоматизации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и теплотехнические измерения и приборы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 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Нормирование расхода энергоресурсов на предприятии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Электроэнергетические системы и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энергопотребления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Учебная практика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термодинамика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автоматизации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и теплотехнические измерения и приборы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 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Нормирование расхода энергоресурсов на предприятии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Электроэнергетические системы и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энергопотребления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Электроэнергетические системы и 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энергопотребления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СД.(05, 06,.07)</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0900000- Энергетика. Электроэнергетика</w:t>
      </w:r>
    </w:p>
    <w:p>
      <w:pPr>
        <w:spacing w:after="0"/>
        <w:ind w:left="0"/>
        <w:jc w:val="both"/>
      </w:pPr>
      <w:r>
        <w:rPr>
          <w:rFonts w:ascii="Times New Roman"/>
          <w:b w:val="false"/>
          <w:i w:val="false"/>
          <w:color w:val="000000"/>
          <w:sz w:val="28"/>
        </w:rPr>
        <w:t>
      Специальность: 0914000 – Энергоаудит</w:t>
      </w:r>
    </w:p>
    <w:p>
      <w:pPr>
        <w:spacing w:after="0"/>
        <w:ind w:left="0"/>
        <w:jc w:val="both"/>
      </w:pPr>
      <w:r>
        <w:rPr>
          <w:rFonts w:ascii="Times New Roman"/>
          <w:b w:val="false"/>
          <w:i w:val="false"/>
          <w:color w:val="000000"/>
          <w:sz w:val="28"/>
        </w:rPr>
        <w:t>
      Квалификация: 091401 3</w:t>
      </w:r>
      <w:r>
        <w:rPr>
          <w:rFonts w:ascii="Times New Roman"/>
          <w:b/>
          <w:i w:val="false"/>
          <w:color w:val="000000"/>
          <w:sz w:val="28"/>
        </w:rPr>
        <w:t xml:space="preserve"> -</w:t>
      </w:r>
      <w:r>
        <w:rPr>
          <w:rFonts w:ascii="Times New Roman"/>
          <w:b w:val="false"/>
          <w:i w:val="false"/>
          <w:color w:val="000000"/>
          <w:sz w:val="28"/>
        </w:rPr>
        <w:t xml:space="preserve"> Аудитор энергетических объектов</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w:t>
      </w:r>
    </w:p>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права, Основы политологии и социологии)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термодинамика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автоматизации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и теплотехнические измерения и приборы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Нормирование расхода энергоресурсов на предприятии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Электроэнергетические системы и сети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энергопотребления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Учебная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Теоретическая термодинамика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автоматизации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и теплотехнические измерения и приборы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01.10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Нормирование расхода энергоресурсов на предприятии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01.11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энергетики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Электроэнергетические системы и сети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энергопотребления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p>
            <w:pPr>
              <w:spacing w:after="20"/>
              <w:ind w:left="20"/>
              <w:jc w:val="both"/>
            </w:pPr>
            <w:r>
              <w:rPr>
                <w:rFonts w:ascii="Times New Roman"/>
                <w:b w:val="false"/>
                <w:i w:val="false"/>
                <w:color w:val="000000"/>
                <w:sz w:val="20"/>
              </w:rPr>
              <w:t>
02.01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Электроэнергетические системы и сети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w:t>
            </w:r>
          </w:p>
          <w:p>
            <w:pPr>
              <w:spacing w:after="20"/>
              <w:ind w:left="20"/>
              <w:jc w:val="both"/>
            </w:pPr>
            <w:r>
              <w:rPr>
                <w:rFonts w:ascii="Times New Roman"/>
                <w:b w:val="false"/>
                <w:i w:val="false"/>
                <w:color w:val="000000"/>
                <w:sz w:val="20"/>
              </w:rPr>
              <w:t>
02.03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энергопотребления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(05, 06, 07)</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"Энергоаудит"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242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образовательных учебных программ по циклам дисциплин и профессиональной практике по специальности </w:t>
      </w:r>
      <w:r>
        <w:rPr>
          <w:rFonts w:ascii="Times New Roman"/>
          <w:b w:val="false"/>
          <w:i/>
          <w:color w:val="000000"/>
          <w:sz w:val="28"/>
        </w:rPr>
        <w:t>(специалист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w:t>
            </w:r>
          </w:p>
          <w:p>
            <w:pPr>
              <w:spacing w:after="20"/>
              <w:ind w:left="20"/>
              <w:jc w:val="both"/>
            </w:pPr>
            <w:r>
              <w:rPr>
                <w:rFonts w:ascii="Times New Roman"/>
                <w:b w:val="false"/>
                <w:i w:val="false"/>
                <w:color w:val="000000"/>
                <w:sz w:val="20"/>
              </w:rPr>
              <w:t>
</w:t>
            </w:r>
            <w:r>
              <w:rPr>
                <w:rFonts w:ascii="Times New Roman"/>
                <w:b/>
                <w:i w:val="false"/>
                <w:color w:val="000000"/>
                <w:sz w:val="20"/>
              </w:rPr>
              <w:t>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Республики Казахстан "О языках"; грамматического материала, структуры предложения, тематической группы слов по своей специальности, должности, терминов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воспринимать и использовать профессионально ориентированный текст в письменной и устной форме, использовать грамматические средства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Республики Казахстан "О языках"; грамматического материала, структуры предложения, тематической группы слов по своей специальности, должности, терминов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воспринимать и использовать профессионально ориентированный текст в письменной и устной форме, использовать грамматические средства языка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теория физического воспитания;</w:t>
            </w:r>
          </w:p>
          <w:p>
            <w:pPr>
              <w:spacing w:after="20"/>
              <w:ind w:left="20"/>
              <w:jc w:val="both"/>
            </w:pPr>
            <w:r>
              <w:rPr>
                <w:rFonts w:ascii="Times New Roman"/>
                <w:b w:val="false"/>
                <w:i w:val="false"/>
                <w:color w:val="000000"/>
                <w:sz w:val="20"/>
              </w:rPr>
              <w:t>
физическая культура как часть общей культуры современного общества;</w:t>
            </w:r>
          </w:p>
          <w:p>
            <w:pPr>
              <w:spacing w:after="20"/>
              <w:ind w:left="20"/>
              <w:jc w:val="both"/>
            </w:pPr>
            <w:r>
              <w:rPr>
                <w:rFonts w:ascii="Times New Roman"/>
                <w:b w:val="false"/>
                <w:i w:val="false"/>
                <w:color w:val="000000"/>
                <w:sz w:val="20"/>
              </w:rPr>
              <w:t>
основные требования к</w:t>
            </w:r>
          </w:p>
          <w:p>
            <w:pPr>
              <w:spacing w:after="20"/>
              <w:ind w:left="20"/>
              <w:jc w:val="both"/>
            </w:pPr>
            <w:r>
              <w:rPr>
                <w:rFonts w:ascii="Times New Roman"/>
                <w:b w:val="false"/>
                <w:i w:val="false"/>
                <w:color w:val="000000"/>
                <w:sz w:val="20"/>
              </w:rPr>
              <w:t>
организации здорового образа жизни;</w:t>
            </w:r>
          </w:p>
          <w:p>
            <w:pPr>
              <w:spacing w:after="20"/>
              <w:ind w:left="20"/>
              <w:jc w:val="both"/>
            </w:pPr>
            <w:r>
              <w:rPr>
                <w:rFonts w:ascii="Times New Roman"/>
                <w:b w:val="false"/>
                <w:i w:val="false"/>
                <w:color w:val="000000"/>
                <w:sz w:val="20"/>
              </w:rPr>
              <w:t>
физическое самовоспитание и самосовершенствование в здоровом образе жизни;</w:t>
            </w:r>
          </w:p>
          <w:p>
            <w:pPr>
              <w:spacing w:after="20"/>
              <w:ind w:left="20"/>
              <w:jc w:val="both"/>
            </w:pPr>
            <w:r>
              <w:rPr>
                <w:rFonts w:ascii="Times New Roman"/>
                <w:b w:val="false"/>
                <w:i w:val="false"/>
                <w:color w:val="000000"/>
                <w:sz w:val="20"/>
              </w:rPr>
              <w:t>
критерии эффективности</w:t>
            </w:r>
          </w:p>
          <w:p>
            <w:pPr>
              <w:spacing w:after="20"/>
              <w:ind w:left="20"/>
              <w:jc w:val="both"/>
            </w:pPr>
            <w:r>
              <w:rPr>
                <w:rFonts w:ascii="Times New Roman"/>
                <w:b w:val="false"/>
                <w:i w:val="false"/>
                <w:color w:val="000000"/>
                <w:sz w:val="20"/>
              </w:rPr>
              <w:t>
здорового образа жизни;</w:t>
            </w:r>
          </w:p>
          <w:p>
            <w:pPr>
              <w:spacing w:after="20"/>
              <w:ind w:left="20"/>
              <w:jc w:val="both"/>
            </w:pPr>
            <w:r>
              <w:rPr>
                <w:rFonts w:ascii="Times New Roman"/>
                <w:b w:val="false"/>
                <w:i w:val="false"/>
                <w:color w:val="000000"/>
                <w:sz w:val="20"/>
              </w:rPr>
              <w:t xml:space="preserve">
двигательные функции организма; </w:t>
            </w:r>
          </w:p>
          <w:p>
            <w:pPr>
              <w:spacing w:after="20"/>
              <w:ind w:left="20"/>
              <w:jc w:val="both"/>
            </w:pPr>
            <w:r>
              <w:rPr>
                <w:rFonts w:ascii="Times New Roman"/>
                <w:b w:val="false"/>
                <w:i w:val="false"/>
                <w:color w:val="000000"/>
                <w:sz w:val="20"/>
              </w:rPr>
              <w:t>
повышение устойчивости организма человека к различным условиям внешней среды;</w:t>
            </w:r>
          </w:p>
          <w:p>
            <w:pPr>
              <w:spacing w:after="20"/>
              <w:ind w:left="20"/>
              <w:jc w:val="both"/>
            </w:pPr>
            <w:r>
              <w:rPr>
                <w:rFonts w:ascii="Times New Roman"/>
                <w:b w:val="false"/>
                <w:i w:val="false"/>
                <w:color w:val="000000"/>
                <w:sz w:val="20"/>
              </w:rPr>
              <w:t>
личное отношение к здоровью как условие формирования здорового образа жизни; основные требования к организации здорового образа жизни;</w:t>
            </w:r>
          </w:p>
          <w:p>
            <w:pPr>
              <w:spacing w:after="20"/>
              <w:ind w:left="20"/>
              <w:jc w:val="both"/>
            </w:pPr>
            <w:r>
              <w:rPr>
                <w:rFonts w:ascii="Times New Roman"/>
                <w:b w:val="false"/>
                <w:i w:val="false"/>
                <w:color w:val="000000"/>
                <w:sz w:val="20"/>
              </w:rPr>
              <w:t>
культура гигиены, предупрежние травматизма, виды оказания первой медицинской помощи;</w:t>
            </w:r>
          </w:p>
          <w:p>
            <w:pPr>
              <w:spacing w:after="20"/>
              <w:ind w:left="20"/>
              <w:jc w:val="both"/>
            </w:pPr>
            <w:r>
              <w:rPr>
                <w:rFonts w:ascii="Times New Roman"/>
                <w:b w:val="false"/>
                <w:i w:val="false"/>
                <w:color w:val="000000"/>
                <w:sz w:val="20"/>
              </w:rPr>
              <w:t>
режимы двигательной активности; легкая атлетика; гимнастика;</w:t>
            </w:r>
          </w:p>
          <w:p>
            <w:pPr>
              <w:spacing w:after="20"/>
              <w:ind w:left="20"/>
              <w:jc w:val="both"/>
            </w:pPr>
            <w:r>
              <w:rPr>
                <w:rFonts w:ascii="Times New Roman"/>
                <w:b w:val="false"/>
                <w:i w:val="false"/>
                <w:color w:val="000000"/>
                <w:sz w:val="20"/>
              </w:rPr>
              <w:t>
лыжная подготовка;плавание; туризм; спортивные и подвижные игры;казахские национальные подвижные виды спорта и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Республики Казахстан "О физической культуре и спорте";</w:t>
            </w:r>
          </w:p>
          <w:p>
            <w:pPr>
              <w:spacing w:after="20"/>
              <w:ind w:left="20"/>
              <w:jc w:val="both"/>
            </w:pPr>
            <w:r>
              <w:rPr>
                <w:rFonts w:ascii="Times New Roman"/>
                <w:b w:val="false"/>
                <w:i w:val="false"/>
                <w:color w:val="000000"/>
                <w:sz w:val="20"/>
              </w:rPr>
              <w:t>
- роль физической культуры и спорта в укреплении здоровья;</w:t>
            </w:r>
          </w:p>
          <w:p>
            <w:pPr>
              <w:spacing w:after="20"/>
              <w:ind w:left="20"/>
              <w:jc w:val="both"/>
            </w:pPr>
            <w:r>
              <w:rPr>
                <w:rFonts w:ascii="Times New Roman"/>
                <w:b w:val="false"/>
                <w:i w:val="false"/>
                <w:color w:val="000000"/>
                <w:sz w:val="20"/>
              </w:rPr>
              <w:t>
- способы двигательной деятельности;</w:t>
            </w:r>
          </w:p>
          <w:p>
            <w:pPr>
              <w:spacing w:after="20"/>
              <w:ind w:left="20"/>
              <w:jc w:val="both"/>
            </w:pPr>
            <w:r>
              <w:rPr>
                <w:rFonts w:ascii="Times New Roman"/>
                <w:b w:val="false"/>
                <w:i w:val="false"/>
                <w:color w:val="000000"/>
                <w:sz w:val="20"/>
              </w:rPr>
              <w:t>
- правила физической нагрузки и способах ее регулирования (дозирования);</w:t>
            </w:r>
          </w:p>
          <w:p>
            <w:pPr>
              <w:spacing w:after="20"/>
              <w:ind w:left="20"/>
              <w:jc w:val="both"/>
            </w:pPr>
            <w:r>
              <w:rPr>
                <w:rFonts w:ascii="Times New Roman"/>
                <w:b w:val="false"/>
                <w:i w:val="false"/>
                <w:color w:val="000000"/>
                <w:sz w:val="20"/>
              </w:rPr>
              <w:t>
- причины возникновения травм во время занятий физическими упражнениями, способы профилактики травматизма;</w:t>
            </w:r>
          </w:p>
          <w:p>
            <w:pPr>
              <w:spacing w:after="20"/>
              <w:ind w:left="20"/>
              <w:jc w:val="both"/>
            </w:pPr>
            <w:r>
              <w:rPr>
                <w:rFonts w:ascii="Times New Roman"/>
                <w:b w:val="false"/>
                <w:i w:val="false"/>
                <w:color w:val="000000"/>
                <w:sz w:val="20"/>
              </w:rPr>
              <w:t>
- правила ведения здорового образа жизни;</w:t>
            </w:r>
          </w:p>
          <w:p>
            <w:pPr>
              <w:spacing w:after="20"/>
              <w:ind w:left="20"/>
              <w:jc w:val="both"/>
            </w:pPr>
            <w:r>
              <w:rPr>
                <w:rFonts w:ascii="Times New Roman"/>
                <w:b w:val="false"/>
                <w:i w:val="false"/>
                <w:color w:val="000000"/>
                <w:sz w:val="20"/>
              </w:rPr>
              <w:t>
- технику выполнения легко-атлетических упражнений;</w:t>
            </w:r>
          </w:p>
          <w:p>
            <w:pPr>
              <w:spacing w:after="20"/>
              <w:ind w:left="20"/>
              <w:jc w:val="both"/>
            </w:pPr>
            <w:r>
              <w:rPr>
                <w:rFonts w:ascii="Times New Roman"/>
                <w:b w:val="false"/>
                <w:i w:val="false"/>
                <w:color w:val="000000"/>
                <w:sz w:val="20"/>
              </w:rPr>
              <w:t>
- технику элементов лыжных ходов;</w:t>
            </w:r>
          </w:p>
          <w:p>
            <w:pPr>
              <w:spacing w:after="20"/>
              <w:ind w:left="20"/>
              <w:jc w:val="both"/>
            </w:pPr>
            <w:r>
              <w:rPr>
                <w:rFonts w:ascii="Times New Roman"/>
                <w:b w:val="false"/>
                <w:i w:val="false"/>
                <w:color w:val="000000"/>
                <w:sz w:val="20"/>
              </w:rPr>
              <w:t>
- виды и технику плавания;</w:t>
            </w:r>
          </w:p>
          <w:p>
            <w:pPr>
              <w:spacing w:after="20"/>
              <w:ind w:left="20"/>
              <w:jc w:val="both"/>
            </w:pPr>
            <w:r>
              <w:rPr>
                <w:rFonts w:ascii="Times New Roman"/>
                <w:b w:val="false"/>
                <w:i w:val="false"/>
                <w:color w:val="000000"/>
                <w:sz w:val="20"/>
              </w:rPr>
              <w:t>
- правила туристических навыков и виды снаряжения;</w:t>
            </w:r>
          </w:p>
          <w:p>
            <w:pPr>
              <w:spacing w:after="20"/>
              <w:ind w:left="20"/>
              <w:jc w:val="both"/>
            </w:pPr>
            <w:r>
              <w:rPr>
                <w:rFonts w:ascii="Times New Roman"/>
                <w:b w:val="false"/>
                <w:i w:val="false"/>
                <w:color w:val="000000"/>
                <w:sz w:val="20"/>
              </w:rPr>
              <w:t>
- виды и правила казахских национальных спортивных игр;</w:t>
            </w:r>
          </w:p>
          <w:p>
            <w:pPr>
              <w:spacing w:after="20"/>
              <w:ind w:left="20"/>
              <w:jc w:val="both"/>
            </w:pPr>
            <w:r>
              <w:rPr>
                <w:rFonts w:ascii="Times New Roman"/>
                <w:b w:val="false"/>
                <w:i w:val="false"/>
                <w:color w:val="000000"/>
                <w:sz w:val="20"/>
              </w:rPr>
              <w:t>
- требования спортивной гигиены;</w:t>
            </w:r>
          </w:p>
          <w:p>
            <w:pPr>
              <w:spacing w:after="20"/>
              <w:ind w:left="20"/>
              <w:jc w:val="both"/>
            </w:pPr>
            <w:r>
              <w:rPr>
                <w:rFonts w:ascii="Times New Roman"/>
                <w:b w:val="false"/>
                <w:i w:val="false"/>
                <w:color w:val="000000"/>
                <w:sz w:val="20"/>
              </w:rPr>
              <w:t>
- нормативы Президентского теста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техникой выполнения легкоатлетических упражнений;</w:t>
            </w:r>
          </w:p>
          <w:p>
            <w:pPr>
              <w:spacing w:after="20"/>
              <w:ind w:left="20"/>
              <w:jc w:val="both"/>
            </w:pPr>
            <w:r>
              <w:rPr>
                <w:rFonts w:ascii="Times New Roman"/>
                <w:b w:val="false"/>
                <w:i w:val="false"/>
                <w:color w:val="000000"/>
                <w:sz w:val="20"/>
              </w:rPr>
              <w:t>
- владеть техникой бега на короткие, средние и длинные дистанции;</w:t>
            </w:r>
          </w:p>
          <w:p>
            <w:pPr>
              <w:spacing w:after="20"/>
              <w:ind w:left="20"/>
              <w:jc w:val="both"/>
            </w:pPr>
            <w:r>
              <w:rPr>
                <w:rFonts w:ascii="Times New Roman"/>
                <w:b w:val="false"/>
                <w:i w:val="false"/>
                <w:color w:val="000000"/>
                <w:sz w:val="20"/>
              </w:rPr>
              <w:t>
- владеть техникой метания диска, гранаты;</w:t>
            </w:r>
          </w:p>
          <w:p>
            <w:pPr>
              <w:spacing w:after="20"/>
              <w:ind w:left="20"/>
              <w:jc w:val="both"/>
            </w:pPr>
            <w:r>
              <w:rPr>
                <w:rFonts w:ascii="Times New Roman"/>
                <w:b w:val="false"/>
                <w:i w:val="false"/>
                <w:color w:val="000000"/>
                <w:sz w:val="20"/>
              </w:rPr>
              <w:t>
- владеть техникой выполнения прыжков в длину, с места и с разбега;</w:t>
            </w:r>
          </w:p>
          <w:p>
            <w:pPr>
              <w:spacing w:after="20"/>
              <w:ind w:left="20"/>
              <w:jc w:val="both"/>
            </w:pPr>
            <w:r>
              <w:rPr>
                <w:rFonts w:ascii="Times New Roman"/>
                <w:b w:val="false"/>
                <w:i w:val="false"/>
                <w:color w:val="000000"/>
                <w:sz w:val="20"/>
              </w:rPr>
              <w:t>
- владеть способами ведения и броска мяча;</w:t>
            </w:r>
          </w:p>
          <w:p>
            <w:pPr>
              <w:spacing w:after="20"/>
              <w:ind w:left="20"/>
              <w:jc w:val="both"/>
            </w:pPr>
            <w:r>
              <w:rPr>
                <w:rFonts w:ascii="Times New Roman"/>
                <w:b w:val="false"/>
                <w:i w:val="false"/>
                <w:color w:val="000000"/>
                <w:sz w:val="20"/>
              </w:rPr>
              <w:t>
- владеть приемами подачи и приема мяча;</w:t>
            </w:r>
          </w:p>
          <w:p>
            <w:pPr>
              <w:spacing w:after="20"/>
              <w:ind w:left="20"/>
              <w:jc w:val="both"/>
            </w:pPr>
            <w:r>
              <w:rPr>
                <w:rFonts w:ascii="Times New Roman"/>
                <w:b w:val="false"/>
                <w:i w:val="false"/>
                <w:color w:val="000000"/>
                <w:sz w:val="20"/>
              </w:rPr>
              <w:t>
- владеть техникой передвижения на лыжах различными способами;</w:t>
            </w:r>
          </w:p>
          <w:p>
            <w:pPr>
              <w:spacing w:after="20"/>
              <w:ind w:left="20"/>
              <w:jc w:val="both"/>
            </w:pPr>
            <w:r>
              <w:rPr>
                <w:rFonts w:ascii="Times New Roman"/>
                <w:b w:val="false"/>
                <w:i w:val="false"/>
                <w:color w:val="000000"/>
                <w:sz w:val="20"/>
              </w:rPr>
              <w:t>
- владеть техникой плавания;</w:t>
            </w:r>
          </w:p>
          <w:p>
            <w:pPr>
              <w:spacing w:after="20"/>
              <w:ind w:left="20"/>
              <w:jc w:val="both"/>
            </w:pPr>
            <w:r>
              <w:rPr>
                <w:rFonts w:ascii="Times New Roman"/>
                <w:b w:val="false"/>
                <w:i w:val="false"/>
                <w:color w:val="000000"/>
                <w:sz w:val="20"/>
              </w:rPr>
              <w:t>
- выполнять требования спортивной гигиены;</w:t>
            </w:r>
          </w:p>
          <w:p>
            <w:pPr>
              <w:spacing w:after="20"/>
              <w:ind w:left="20"/>
              <w:jc w:val="both"/>
            </w:pPr>
            <w:r>
              <w:rPr>
                <w:rFonts w:ascii="Times New Roman"/>
                <w:b w:val="false"/>
                <w:i w:val="false"/>
                <w:color w:val="000000"/>
                <w:sz w:val="20"/>
              </w:rPr>
              <w:t>
- демонстрировать туристские навыки и умения;</w:t>
            </w:r>
          </w:p>
          <w:p>
            <w:pPr>
              <w:spacing w:after="20"/>
              <w:ind w:left="20"/>
              <w:jc w:val="both"/>
            </w:pPr>
            <w:r>
              <w:rPr>
                <w:rFonts w:ascii="Times New Roman"/>
                <w:b w:val="false"/>
                <w:i w:val="false"/>
                <w:color w:val="000000"/>
                <w:sz w:val="20"/>
              </w:rPr>
              <w:t>
- оказывать доврачебную помощь при ссадинах, царапинах, легких ушибах и потертостях;</w:t>
            </w:r>
          </w:p>
          <w:p>
            <w:pPr>
              <w:spacing w:after="20"/>
              <w:ind w:left="20"/>
              <w:jc w:val="both"/>
            </w:pPr>
            <w:r>
              <w:rPr>
                <w:rFonts w:ascii="Times New Roman"/>
                <w:b w:val="false"/>
                <w:i w:val="false"/>
                <w:color w:val="000000"/>
                <w:sz w:val="20"/>
              </w:rPr>
              <w:t>
- вести дневник самоконтроля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 культура и цивилизация;</w:t>
            </w:r>
          </w:p>
          <w:p>
            <w:pPr>
              <w:spacing w:after="20"/>
              <w:ind w:left="20"/>
              <w:jc w:val="both"/>
            </w:pPr>
            <w:r>
              <w:rPr>
                <w:rFonts w:ascii="Times New Roman"/>
                <w:b w:val="false"/>
                <w:i w:val="false"/>
                <w:color w:val="000000"/>
                <w:sz w:val="20"/>
              </w:rPr>
              <w:t xml:space="preserve">
становление культуры; конфуцианско-даосистский тип культуры; индо-буддийский тип </w:t>
            </w:r>
          </w:p>
          <w:p>
            <w:pPr>
              <w:spacing w:after="20"/>
              <w:ind w:left="20"/>
              <w:jc w:val="both"/>
            </w:pPr>
            <w:r>
              <w:rPr>
                <w:rFonts w:ascii="Times New Roman"/>
                <w:b w:val="false"/>
                <w:i w:val="false"/>
                <w:color w:val="000000"/>
                <w:sz w:val="20"/>
              </w:rPr>
              <w:t>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-основных понятий;</w:t>
            </w:r>
          </w:p>
          <w:p>
            <w:pPr>
              <w:spacing w:after="20"/>
              <w:ind w:left="20"/>
              <w:jc w:val="both"/>
            </w:pPr>
            <w:r>
              <w:rPr>
                <w:rFonts w:ascii="Times New Roman"/>
                <w:b w:val="false"/>
                <w:i w:val="false"/>
                <w:color w:val="000000"/>
                <w:sz w:val="20"/>
              </w:rPr>
              <w:t xml:space="preserve">
- понятий: конфуцианство; даосизм; искусство Китая; </w:t>
            </w:r>
          </w:p>
          <w:p>
            <w:pPr>
              <w:spacing w:after="20"/>
              <w:ind w:left="20"/>
              <w:jc w:val="both"/>
            </w:pPr>
            <w:r>
              <w:rPr>
                <w:rFonts w:ascii="Times New Roman"/>
                <w:b w:val="false"/>
                <w:i w:val="false"/>
                <w:color w:val="000000"/>
                <w:sz w:val="20"/>
              </w:rPr>
              <w:t>
- особенностей индийской культуры и ее основных достижений;</w:t>
            </w:r>
          </w:p>
          <w:p>
            <w:pPr>
              <w:spacing w:after="20"/>
              <w:ind w:left="20"/>
              <w:jc w:val="both"/>
            </w:pPr>
            <w:r>
              <w:rPr>
                <w:rFonts w:ascii="Times New Roman"/>
                <w:b w:val="false"/>
                <w:i w:val="false"/>
                <w:color w:val="000000"/>
                <w:sz w:val="20"/>
              </w:rPr>
              <w:t xml:space="preserve">
- понятий: ислам; Мухаммед; Коран; Аллах; Мекка; </w:t>
            </w:r>
          </w:p>
          <w:p>
            <w:pPr>
              <w:spacing w:after="20"/>
              <w:ind w:left="20"/>
              <w:jc w:val="both"/>
            </w:pPr>
            <w:r>
              <w:rPr>
                <w:rFonts w:ascii="Times New Roman"/>
                <w:b w:val="false"/>
                <w:i w:val="false"/>
                <w:color w:val="000000"/>
                <w:sz w:val="20"/>
              </w:rPr>
              <w:t>
- основных принципов христианского учения и его ценностных ориентаций;</w:t>
            </w:r>
          </w:p>
          <w:p>
            <w:pPr>
              <w:spacing w:after="20"/>
              <w:ind w:left="20"/>
              <w:jc w:val="both"/>
            </w:pPr>
            <w:r>
              <w:rPr>
                <w:rFonts w:ascii="Times New Roman"/>
                <w:b w:val="false"/>
                <w:i w:val="false"/>
                <w:color w:val="000000"/>
                <w:sz w:val="20"/>
              </w:rPr>
              <w:t>
- культуры Франции: Ашельская культура, кроманьонцы, галлы, франки, литература, философия;</w:t>
            </w:r>
          </w:p>
          <w:p>
            <w:pPr>
              <w:spacing w:after="20"/>
              <w:ind w:left="20"/>
              <w:jc w:val="both"/>
            </w:pPr>
            <w:r>
              <w:rPr>
                <w:rFonts w:ascii="Times New Roman"/>
                <w:b w:val="false"/>
                <w:i w:val="false"/>
                <w:color w:val="000000"/>
                <w:sz w:val="20"/>
              </w:rPr>
              <w:t>
- об образе жизни и системе ценностей кочевников;</w:t>
            </w:r>
          </w:p>
          <w:p>
            <w:pPr>
              <w:spacing w:after="20"/>
              <w:ind w:left="20"/>
              <w:jc w:val="both"/>
            </w:pPr>
            <w:r>
              <w:rPr>
                <w:rFonts w:ascii="Times New Roman"/>
                <w:b w:val="false"/>
                <w:i w:val="false"/>
                <w:color w:val="000000"/>
                <w:sz w:val="20"/>
              </w:rPr>
              <w:t>
-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Предмет философии, основные вехи мировой философской мысли; природа человека и смысл его существования; человек и Бог; человек и космос; </w:t>
            </w:r>
          </w:p>
          <w:p>
            <w:pPr>
              <w:spacing w:after="20"/>
              <w:ind w:left="20"/>
              <w:jc w:val="both"/>
            </w:pPr>
            <w:r>
              <w:rPr>
                <w:rFonts w:ascii="Times New Roman"/>
                <w:b w:val="false"/>
                <w:i w:val="false"/>
                <w:color w:val="000000"/>
                <w:sz w:val="20"/>
              </w:rPr>
              <w:t xml:space="preserve">
человек, общество, цивилизация, культура; свобода и ответственность личности; </w:t>
            </w:r>
          </w:p>
          <w:p>
            <w:pPr>
              <w:spacing w:after="20"/>
              <w:ind w:left="20"/>
              <w:jc w:val="both"/>
            </w:pPr>
            <w:r>
              <w:rPr>
                <w:rFonts w:ascii="Times New Roman"/>
                <w:b w:val="false"/>
                <w:i w:val="false"/>
                <w:color w:val="000000"/>
                <w:sz w:val="20"/>
              </w:rPr>
              <w:t xml:space="preserve">
человеческое познание и деятельность; наука и ее роль; </w:t>
            </w:r>
          </w:p>
          <w:p>
            <w:pPr>
              <w:spacing w:after="20"/>
              <w:ind w:left="20"/>
              <w:jc w:val="both"/>
            </w:pPr>
            <w:r>
              <w:rPr>
                <w:rFonts w:ascii="Times New Roman"/>
                <w:b w:val="false"/>
                <w:i w:val="false"/>
                <w:color w:val="000000"/>
                <w:sz w:val="20"/>
              </w:rPr>
              <w:t>
человечество перед лицом глобальных проблем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-представления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-представления о роли науки и научного познания, его структурах, формах и методах, социальных и этических проблемах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бизнес-планирование; экономический анализ; анализ состояния рынка товаров народного потребления и услуг;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общих положений экономической теории;</w:t>
            </w:r>
          </w:p>
          <w:p>
            <w:pPr>
              <w:spacing w:after="20"/>
              <w:ind w:left="20"/>
              <w:jc w:val="both"/>
            </w:pPr>
            <w:r>
              <w:rPr>
                <w:rFonts w:ascii="Times New Roman"/>
                <w:b w:val="false"/>
                <w:i w:val="false"/>
                <w:color w:val="000000"/>
                <w:sz w:val="20"/>
              </w:rPr>
              <w:t>
-экономических ситуаций в стране и за рубежом;</w:t>
            </w:r>
          </w:p>
          <w:p>
            <w:pPr>
              <w:spacing w:after="20"/>
              <w:ind w:left="20"/>
              <w:jc w:val="both"/>
            </w:pPr>
            <w:r>
              <w:rPr>
                <w:rFonts w:ascii="Times New Roman"/>
                <w:b w:val="false"/>
                <w:i w:val="false"/>
                <w:color w:val="000000"/>
                <w:sz w:val="20"/>
              </w:rPr>
              <w:t>
-основ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5,7,9,10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Конституция Республика Казахстан - ядро правовой системы; </w:t>
            </w:r>
          </w:p>
          <w:p>
            <w:pPr>
              <w:spacing w:after="20"/>
              <w:ind w:left="20"/>
              <w:jc w:val="both"/>
            </w:pPr>
            <w:r>
              <w:rPr>
                <w:rFonts w:ascii="Times New Roman"/>
                <w:b w:val="false"/>
                <w:i w:val="false"/>
                <w:color w:val="000000"/>
                <w:sz w:val="20"/>
              </w:rPr>
              <w:t xml:space="preserve">
Всеобщая декларация прав человека, личность, право, правовое государство, </w:t>
            </w:r>
          </w:p>
          <w:p>
            <w:pPr>
              <w:spacing w:after="20"/>
              <w:ind w:left="20"/>
              <w:jc w:val="both"/>
            </w:pPr>
            <w:r>
              <w:rPr>
                <w:rFonts w:ascii="Times New Roman"/>
                <w:b w:val="false"/>
                <w:i w:val="false"/>
                <w:color w:val="000000"/>
                <w:sz w:val="20"/>
              </w:rPr>
              <w:t xml:space="preserve">
юридическая ответственность и ее виды, основные отрасли права, судебная система </w:t>
            </w:r>
          </w:p>
          <w:p>
            <w:pPr>
              <w:spacing w:after="20"/>
              <w:ind w:left="20"/>
              <w:jc w:val="both"/>
            </w:pPr>
            <w:r>
              <w:rPr>
                <w:rFonts w:ascii="Times New Roman"/>
                <w:b w:val="false"/>
                <w:i w:val="false"/>
                <w:color w:val="000000"/>
                <w:sz w:val="20"/>
              </w:rPr>
              <w:t xml:space="preserve">
Республика Казахстан, </w:t>
            </w:r>
          </w:p>
          <w:p>
            <w:pPr>
              <w:spacing w:after="20"/>
              <w:ind w:left="20"/>
              <w:jc w:val="both"/>
            </w:pPr>
            <w:r>
              <w:rPr>
                <w:rFonts w:ascii="Times New Roman"/>
                <w:b w:val="false"/>
                <w:i w:val="false"/>
                <w:color w:val="000000"/>
                <w:sz w:val="20"/>
              </w:rPr>
              <w:t>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-права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3,4,5,6,7,9,10, ПК 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xml:space="preserve">
Социология как наука; </w:t>
            </w:r>
          </w:p>
          <w:p>
            <w:pPr>
              <w:spacing w:after="20"/>
              <w:ind w:left="20"/>
              <w:jc w:val="both"/>
            </w:pPr>
            <w:r>
              <w:rPr>
                <w:rFonts w:ascii="Times New Roman"/>
                <w:b w:val="false"/>
                <w:i w:val="false"/>
                <w:color w:val="000000"/>
                <w:sz w:val="20"/>
              </w:rPr>
              <w:t xml:space="preserve">
общество как социокультурная система; социальные общности; </w:t>
            </w:r>
          </w:p>
          <w:p>
            <w:pPr>
              <w:spacing w:after="20"/>
              <w:ind w:left="20"/>
              <w:jc w:val="both"/>
            </w:pPr>
            <w:r>
              <w:rPr>
                <w:rFonts w:ascii="Times New Roman"/>
                <w:b w:val="false"/>
                <w:i w:val="false"/>
                <w:color w:val="000000"/>
                <w:sz w:val="20"/>
              </w:rPr>
              <w:t>
социальные и этнонациональные отношения; социальные процессы; социальные институты и организации; личность: ее социальные роли и социальное поведение; предмет политологии; политическая власть и властные отношения; политическая система; социально-экономические процессы в Казахстане ОГСЭ.03 Основы экономики: экономика и ее основные проблемы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-представления о социологическом подходе в понимании закономерностей;</w:t>
            </w:r>
          </w:p>
          <w:p>
            <w:pPr>
              <w:spacing w:after="20"/>
              <w:ind w:left="20"/>
              <w:jc w:val="both"/>
            </w:pPr>
            <w:r>
              <w:rPr>
                <w:rFonts w:ascii="Times New Roman"/>
                <w:b w:val="false"/>
                <w:i w:val="false"/>
                <w:color w:val="000000"/>
                <w:sz w:val="20"/>
              </w:rPr>
              <w:t>
-представления о социальной структуре, социальном расслоении, социальном взаимодействии;</w:t>
            </w:r>
          </w:p>
          <w:p>
            <w:pPr>
              <w:spacing w:after="20"/>
              <w:ind w:left="20"/>
              <w:jc w:val="both"/>
            </w:pPr>
            <w:r>
              <w:rPr>
                <w:rFonts w:ascii="Times New Roman"/>
                <w:b w:val="false"/>
                <w:i w:val="false"/>
                <w:color w:val="000000"/>
                <w:sz w:val="20"/>
              </w:rPr>
              <w:t>
- особенностей процесса социализации личности, формы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-составить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w:t>
            </w:r>
          </w:p>
          <w:p>
            <w:pPr>
              <w:spacing w:after="20"/>
              <w:ind w:left="20"/>
              <w:jc w:val="both"/>
            </w:pPr>
            <w:r>
              <w:rPr>
                <w:rFonts w:ascii="Times New Roman"/>
                <w:b w:val="false"/>
                <w:i w:val="false"/>
                <w:color w:val="000000"/>
                <w:sz w:val="20"/>
              </w:rPr>
              <w:t>
Электрические и магнитные цепи Электротехнические устройства Производство, распределение и потребление электрической 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электротехническую терминологию; основные законы электротехники;</w:t>
            </w:r>
          </w:p>
          <w:p>
            <w:pPr>
              <w:spacing w:after="20"/>
              <w:ind w:left="20"/>
              <w:jc w:val="both"/>
            </w:pPr>
            <w:r>
              <w:rPr>
                <w:rFonts w:ascii="Times New Roman"/>
                <w:b w:val="false"/>
                <w:i w:val="false"/>
                <w:color w:val="000000"/>
                <w:sz w:val="20"/>
              </w:rPr>
              <w:t xml:space="preserve">
- типы электрических схем; правила графического изображения элементов электрических схем; </w:t>
            </w:r>
          </w:p>
          <w:p>
            <w:pPr>
              <w:spacing w:after="20"/>
              <w:ind w:left="20"/>
              <w:jc w:val="both"/>
            </w:pPr>
            <w:r>
              <w:rPr>
                <w:rFonts w:ascii="Times New Roman"/>
                <w:b w:val="false"/>
                <w:i w:val="false"/>
                <w:color w:val="000000"/>
                <w:sz w:val="20"/>
              </w:rPr>
              <w:t>
методы расчҰта электрических цепей; основные элементы электрических сетей;</w:t>
            </w:r>
          </w:p>
          <w:p>
            <w:pPr>
              <w:spacing w:after="20"/>
              <w:ind w:left="20"/>
              <w:jc w:val="both"/>
            </w:pPr>
            <w:r>
              <w:rPr>
                <w:rFonts w:ascii="Times New Roman"/>
                <w:b w:val="false"/>
                <w:i w:val="false"/>
                <w:color w:val="000000"/>
                <w:sz w:val="20"/>
              </w:rPr>
              <w:t xml:space="preserve">
- принципы действия, устройство, основные характеристики электроизмерительных приборов, </w:t>
            </w:r>
          </w:p>
          <w:p>
            <w:pPr>
              <w:spacing w:after="20"/>
              <w:ind w:left="20"/>
              <w:jc w:val="both"/>
            </w:pPr>
            <w:r>
              <w:rPr>
                <w:rFonts w:ascii="Times New Roman"/>
                <w:b w:val="false"/>
                <w:i w:val="false"/>
                <w:color w:val="000000"/>
                <w:sz w:val="20"/>
              </w:rPr>
              <w:t xml:space="preserve">
- электрических машин, аппаратуры управления и защиты; схемы электроснабжения; основные </w:t>
            </w:r>
          </w:p>
          <w:p>
            <w:pPr>
              <w:spacing w:after="20"/>
              <w:ind w:left="20"/>
              <w:jc w:val="both"/>
            </w:pPr>
            <w:r>
              <w:rPr>
                <w:rFonts w:ascii="Times New Roman"/>
                <w:b w:val="false"/>
                <w:i w:val="false"/>
                <w:color w:val="000000"/>
                <w:sz w:val="20"/>
              </w:rPr>
              <w:t xml:space="preserve">
- правила эксплуатации электрооборудования способы экономии электроэнергии основные </w:t>
            </w:r>
          </w:p>
          <w:p>
            <w:pPr>
              <w:spacing w:after="20"/>
              <w:ind w:left="20"/>
              <w:jc w:val="both"/>
            </w:pPr>
            <w:r>
              <w:rPr>
                <w:rFonts w:ascii="Times New Roman"/>
                <w:b w:val="false"/>
                <w:i w:val="false"/>
                <w:color w:val="000000"/>
                <w:sz w:val="20"/>
              </w:rPr>
              <w:t>
- электротехнические материалы; правила сращивания, спайки и изоляции проводов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читать принципиальные, электрические и монтажные схемы; </w:t>
            </w:r>
          </w:p>
          <w:p>
            <w:pPr>
              <w:spacing w:after="20"/>
              <w:ind w:left="20"/>
              <w:jc w:val="both"/>
            </w:pPr>
            <w:r>
              <w:rPr>
                <w:rFonts w:ascii="Times New Roman"/>
                <w:b w:val="false"/>
                <w:i w:val="false"/>
                <w:color w:val="000000"/>
                <w:sz w:val="20"/>
              </w:rPr>
              <w:t xml:space="preserve">
- рассчитывать параметры электрических схем; </w:t>
            </w:r>
          </w:p>
          <w:p>
            <w:pPr>
              <w:spacing w:after="20"/>
              <w:ind w:left="20"/>
              <w:jc w:val="both"/>
            </w:pPr>
            <w:r>
              <w:rPr>
                <w:rFonts w:ascii="Times New Roman"/>
                <w:b w:val="false"/>
                <w:i w:val="false"/>
                <w:color w:val="000000"/>
                <w:sz w:val="20"/>
              </w:rPr>
              <w:t xml:space="preserve">
собирать электрические схемы; </w:t>
            </w:r>
          </w:p>
          <w:p>
            <w:pPr>
              <w:spacing w:after="20"/>
              <w:ind w:left="20"/>
              <w:jc w:val="both"/>
            </w:pPr>
            <w:r>
              <w:rPr>
                <w:rFonts w:ascii="Times New Roman"/>
                <w:b w:val="false"/>
                <w:i w:val="false"/>
                <w:color w:val="000000"/>
                <w:sz w:val="20"/>
              </w:rPr>
              <w:t xml:space="preserve">
- пользоваться электроизмерительными приборами и приспособлениями; </w:t>
            </w:r>
          </w:p>
          <w:p>
            <w:pPr>
              <w:spacing w:after="20"/>
              <w:ind w:left="20"/>
              <w:jc w:val="both"/>
            </w:pPr>
            <w:r>
              <w:rPr>
                <w:rFonts w:ascii="Times New Roman"/>
                <w:b w:val="false"/>
                <w:i w:val="false"/>
                <w:color w:val="000000"/>
                <w:sz w:val="20"/>
              </w:rPr>
              <w:t>
- проводить сращивание, спайку и изоляцию проводов и контролировать качество выполняемых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Основные характеристики электротехнических материалов (основы металловедения).</w:t>
            </w:r>
          </w:p>
          <w:p>
            <w:pPr>
              <w:spacing w:after="20"/>
              <w:ind w:left="20"/>
              <w:jc w:val="both"/>
            </w:pPr>
            <w:r>
              <w:rPr>
                <w:rFonts w:ascii="Times New Roman"/>
                <w:b w:val="false"/>
                <w:i w:val="false"/>
                <w:color w:val="000000"/>
                <w:sz w:val="20"/>
              </w:rPr>
              <w:t>
Проводниковые материалы и изделия Вспомогательные материалы (припои, флюсы, клеи) Электроизоляционные материалы. Полупроводниковые материалы и изделия Магнитные материалы и изделия Сверхпроводники и криопроводники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виды, свойства и области применения основных конструкционных материалов, используемых в производстве;</w:t>
            </w:r>
          </w:p>
          <w:p>
            <w:pPr>
              <w:spacing w:after="20"/>
              <w:ind w:left="20"/>
              <w:jc w:val="both"/>
            </w:pPr>
            <w:r>
              <w:rPr>
                <w:rFonts w:ascii="Times New Roman"/>
                <w:b w:val="false"/>
                <w:i w:val="false"/>
                <w:color w:val="000000"/>
                <w:sz w:val="20"/>
              </w:rPr>
              <w:t>
- виды прокладочных и уплотнительных материалов;</w:t>
            </w:r>
          </w:p>
          <w:p>
            <w:pPr>
              <w:spacing w:after="20"/>
              <w:ind w:left="20"/>
              <w:jc w:val="both"/>
            </w:pPr>
            <w:r>
              <w:rPr>
                <w:rFonts w:ascii="Times New Roman"/>
                <w:b w:val="false"/>
                <w:i w:val="false"/>
                <w:color w:val="000000"/>
                <w:sz w:val="20"/>
              </w:rPr>
              <w:t>
- виды химической и термической обработки сталей;</w:t>
            </w:r>
          </w:p>
          <w:p>
            <w:pPr>
              <w:spacing w:after="20"/>
              <w:ind w:left="20"/>
              <w:jc w:val="both"/>
            </w:pPr>
            <w:r>
              <w:rPr>
                <w:rFonts w:ascii="Times New Roman"/>
                <w:b w:val="false"/>
                <w:i w:val="false"/>
                <w:color w:val="000000"/>
                <w:sz w:val="20"/>
              </w:rPr>
              <w:t>
- классификацию и свойства металлов и сплавов, основных защитных материалов, композиционных материалов;</w:t>
            </w:r>
          </w:p>
          <w:p>
            <w:pPr>
              <w:spacing w:after="20"/>
              <w:ind w:left="20"/>
              <w:jc w:val="both"/>
            </w:pPr>
            <w:r>
              <w:rPr>
                <w:rFonts w:ascii="Times New Roman"/>
                <w:b w:val="false"/>
                <w:i w:val="false"/>
                <w:color w:val="000000"/>
                <w:sz w:val="20"/>
              </w:rPr>
              <w:t>
- методы измерения параметров и определения свойств материалов;</w:t>
            </w:r>
          </w:p>
          <w:p>
            <w:pPr>
              <w:spacing w:after="20"/>
              <w:ind w:left="20"/>
              <w:jc w:val="both"/>
            </w:pPr>
            <w:r>
              <w:rPr>
                <w:rFonts w:ascii="Times New Roman"/>
                <w:b w:val="false"/>
                <w:i w:val="false"/>
                <w:color w:val="000000"/>
                <w:sz w:val="20"/>
              </w:rPr>
              <w:t>
- основные сведения о кристаллизации и структуре расплавов;</w:t>
            </w:r>
          </w:p>
          <w:p>
            <w:pPr>
              <w:spacing w:after="20"/>
              <w:ind w:left="20"/>
              <w:jc w:val="both"/>
            </w:pPr>
            <w:r>
              <w:rPr>
                <w:rFonts w:ascii="Times New Roman"/>
                <w:b w:val="false"/>
                <w:i w:val="false"/>
                <w:color w:val="000000"/>
                <w:sz w:val="20"/>
              </w:rPr>
              <w:t>
- основные свойства полимеров и их использование;</w:t>
            </w:r>
          </w:p>
          <w:p>
            <w:pPr>
              <w:spacing w:after="20"/>
              <w:ind w:left="20"/>
              <w:jc w:val="both"/>
            </w:pPr>
            <w:r>
              <w:rPr>
                <w:rFonts w:ascii="Times New Roman"/>
                <w:b w:val="false"/>
                <w:i w:val="false"/>
                <w:color w:val="000000"/>
                <w:sz w:val="20"/>
              </w:rPr>
              <w:t>
- способы термообработки и защиты металлов от коррозии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свойства и классифицировать материалы, применяемые в производстве, по составу, назначению и способу приготовления;</w:t>
            </w:r>
          </w:p>
          <w:p>
            <w:pPr>
              <w:spacing w:after="20"/>
              <w:ind w:left="20"/>
              <w:jc w:val="both"/>
            </w:pPr>
            <w:r>
              <w:rPr>
                <w:rFonts w:ascii="Times New Roman"/>
                <w:b w:val="false"/>
                <w:i w:val="false"/>
                <w:color w:val="000000"/>
                <w:sz w:val="20"/>
              </w:rPr>
              <w:t>
- подбирать основные конструкционные материалы со сходными коэффициентами теплового расширения;</w:t>
            </w:r>
          </w:p>
          <w:p>
            <w:pPr>
              <w:spacing w:after="20"/>
              <w:ind w:left="20"/>
              <w:jc w:val="both"/>
            </w:pPr>
            <w:r>
              <w:rPr>
                <w:rFonts w:ascii="Times New Roman"/>
                <w:b w:val="false"/>
                <w:i w:val="false"/>
                <w:color w:val="000000"/>
                <w:sz w:val="20"/>
              </w:rPr>
              <w:t>
- различать основные конструкционные материалы по физико-механическим и технологическим свойствам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высшей математики</w:t>
            </w:r>
          </w:p>
          <w:p>
            <w:pPr>
              <w:spacing w:after="20"/>
              <w:ind w:left="20"/>
              <w:jc w:val="both"/>
            </w:pPr>
            <w:r>
              <w:rPr>
                <w:rFonts w:ascii="Times New Roman"/>
                <w:b w:val="false"/>
                <w:i w:val="false"/>
                <w:color w:val="000000"/>
                <w:sz w:val="20"/>
              </w:rPr>
              <w:t>
Элементы линейной алгебры Аналитическая геометрия на плоскости Дифференцирование функций Интегрирование функций Функции многих переменных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определения, теоремы, подходы к решению задач из основных разделов высшей математики;</w:t>
            </w:r>
          </w:p>
          <w:p>
            <w:pPr>
              <w:spacing w:after="20"/>
              <w:ind w:left="20"/>
              <w:jc w:val="both"/>
            </w:pPr>
            <w:r>
              <w:rPr>
                <w:rFonts w:ascii="Times New Roman"/>
                <w:b w:val="false"/>
                <w:i w:val="false"/>
                <w:color w:val="000000"/>
                <w:sz w:val="20"/>
              </w:rPr>
              <w:t>
- основные модели и математические методы принятия решений, методы оценивания параметров, критерии;</w:t>
            </w:r>
          </w:p>
          <w:p>
            <w:pPr>
              <w:spacing w:after="20"/>
              <w:ind w:left="20"/>
              <w:jc w:val="both"/>
            </w:pPr>
            <w:r>
              <w:rPr>
                <w:rFonts w:ascii="Times New Roman"/>
                <w:b w:val="false"/>
                <w:i w:val="false"/>
                <w:color w:val="000000"/>
                <w:sz w:val="20"/>
              </w:rPr>
              <w:t>
– проверки статистических гипотез</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решать типовые математические задачи, используемые при принятии управленческих решений; </w:t>
            </w:r>
          </w:p>
          <w:p>
            <w:pPr>
              <w:spacing w:after="20"/>
              <w:ind w:left="20"/>
              <w:jc w:val="both"/>
            </w:pPr>
            <w:r>
              <w:rPr>
                <w:rFonts w:ascii="Times New Roman"/>
                <w:b w:val="false"/>
                <w:i w:val="false"/>
                <w:color w:val="000000"/>
                <w:sz w:val="20"/>
              </w:rPr>
              <w:t>
- применять методы математического анализа и моделирования социальных процессов,</w:t>
            </w:r>
          </w:p>
          <w:p>
            <w:pPr>
              <w:spacing w:after="20"/>
              <w:ind w:left="20"/>
              <w:jc w:val="both"/>
            </w:pPr>
            <w:r>
              <w:rPr>
                <w:rFonts w:ascii="Times New Roman"/>
                <w:b w:val="false"/>
                <w:i w:val="false"/>
                <w:color w:val="000000"/>
                <w:sz w:val="20"/>
              </w:rPr>
              <w:t>
- использовать средства дескриптивной статистики, основные подходы к статистическому выводу,</w:t>
            </w:r>
          </w:p>
          <w:p>
            <w:pPr>
              <w:spacing w:after="20"/>
              <w:ind w:left="20"/>
              <w:jc w:val="both"/>
            </w:pPr>
            <w:r>
              <w:rPr>
                <w:rFonts w:ascii="Times New Roman"/>
                <w:b w:val="false"/>
                <w:i w:val="false"/>
                <w:color w:val="000000"/>
                <w:sz w:val="20"/>
              </w:rPr>
              <w:t>
- обрабатывать эмпирические и экспериментальные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3,4,6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Теоретическая механика</w:t>
            </w:r>
          </w:p>
          <w:p>
            <w:pPr>
              <w:spacing w:after="20"/>
              <w:ind w:left="20"/>
              <w:jc w:val="both"/>
            </w:pPr>
            <w:r>
              <w:rPr>
                <w:rFonts w:ascii="Times New Roman"/>
                <w:b w:val="false"/>
                <w:i w:val="false"/>
                <w:color w:val="000000"/>
                <w:sz w:val="20"/>
              </w:rPr>
              <w:t>
Статика Кинематика Динамика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 и аксиомы механики;</w:t>
            </w:r>
          </w:p>
          <w:p>
            <w:pPr>
              <w:spacing w:after="20"/>
              <w:ind w:left="20"/>
              <w:jc w:val="both"/>
            </w:pPr>
            <w:r>
              <w:rPr>
                <w:rFonts w:ascii="Times New Roman"/>
                <w:b w:val="false"/>
                <w:i w:val="false"/>
                <w:color w:val="000000"/>
                <w:sz w:val="20"/>
              </w:rPr>
              <w:t>
основные операции с системами сил, действующими на твердое тело;</w:t>
            </w:r>
          </w:p>
          <w:p>
            <w:pPr>
              <w:spacing w:after="20"/>
              <w:ind w:left="20"/>
              <w:jc w:val="both"/>
            </w:pPr>
            <w:r>
              <w:rPr>
                <w:rFonts w:ascii="Times New Roman"/>
                <w:b w:val="false"/>
                <w:i w:val="false"/>
                <w:color w:val="000000"/>
                <w:sz w:val="20"/>
              </w:rPr>
              <w:t>
- условия эквивалентности систем сил;</w:t>
            </w:r>
          </w:p>
          <w:p>
            <w:pPr>
              <w:spacing w:after="20"/>
              <w:ind w:left="20"/>
              <w:jc w:val="both"/>
            </w:pPr>
            <w:r>
              <w:rPr>
                <w:rFonts w:ascii="Times New Roman"/>
                <w:b w:val="false"/>
                <w:i w:val="false"/>
                <w:color w:val="000000"/>
                <w:sz w:val="20"/>
              </w:rPr>
              <w:t>
- условия уравновешенности произвольной системы сил и основные частные случаи этих условий;</w:t>
            </w:r>
          </w:p>
          <w:p>
            <w:pPr>
              <w:spacing w:after="20"/>
              <w:ind w:left="20"/>
              <w:jc w:val="both"/>
            </w:pPr>
            <w:r>
              <w:rPr>
                <w:rFonts w:ascii="Times New Roman"/>
                <w:b w:val="false"/>
                <w:i w:val="false"/>
                <w:color w:val="000000"/>
                <w:sz w:val="20"/>
              </w:rPr>
              <w:t>
- методы нахождения реакций связей в покоящейся системе сочлененных твердых тел;</w:t>
            </w:r>
          </w:p>
          <w:p>
            <w:pPr>
              <w:spacing w:after="20"/>
              <w:ind w:left="20"/>
              <w:jc w:val="both"/>
            </w:pPr>
            <w:r>
              <w:rPr>
                <w:rFonts w:ascii="Times New Roman"/>
                <w:b w:val="false"/>
                <w:i w:val="false"/>
                <w:color w:val="000000"/>
                <w:sz w:val="20"/>
              </w:rPr>
              <w:t>
- способы нахождения центров тяжести тел;</w:t>
            </w:r>
          </w:p>
          <w:p>
            <w:pPr>
              <w:spacing w:after="20"/>
              <w:ind w:left="20"/>
              <w:jc w:val="both"/>
            </w:pPr>
            <w:r>
              <w:rPr>
                <w:rFonts w:ascii="Times New Roman"/>
                <w:b w:val="false"/>
                <w:i w:val="false"/>
                <w:color w:val="000000"/>
                <w:sz w:val="20"/>
              </w:rPr>
              <w:t>
- законы трения скольжения и трения качения;</w:t>
            </w:r>
          </w:p>
          <w:p>
            <w:pPr>
              <w:spacing w:after="20"/>
              <w:ind w:left="20"/>
              <w:jc w:val="both"/>
            </w:pPr>
            <w:r>
              <w:rPr>
                <w:rFonts w:ascii="Times New Roman"/>
                <w:b w:val="false"/>
                <w:i w:val="false"/>
                <w:color w:val="000000"/>
                <w:sz w:val="20"/>
              </w:rPr>
              <w:t>
- кинематические характеристики движения точки при различных способах задания движения;</w:t>
            </w:r>
          </w:p>
          <w:p>
            <w:pPr>
              <w:spacing w:after="20"/>
              <w:ind w:left="20"/>
              <w:jc w:val="both"/>
            </w:pPr>
            <w:r>
              <w:rPr>
                <w:rFonts w:ascii="Times New Roman"/>
                <w:b w:val="false"/>
                <w:i w:val="false"/>
                <w:color w:val="000000"/>
                <w:sz w:val="20"/>
              </w:rPr>
              <w:t>
- кинематические характеристики движения тела и его отдельных точек при различных видах движения;</w:t>
            </w:r>
          </w:p>
          <w:p>
            <w:pPr>
              <w:spacing w:after="20"/>
              <w:ind w:left="20"/>
              <w:jc w:val="both"/>
            </w:pPr>
            <w:r>
              <w:rPr>
                <w:rFonts w:ascii="Times New Roman"/>
                <w:b w:val="false"/>
                <w:i w:val="false"/>
                <w:color w:val="000000"/>
                <w:sz w:val="20"/>
              </w:rPr>
              <w:t>
- операции со скоростями и ускорениями при сложном движении точки;</w:t>
            </w:r>
          </w:p>
          <w:p>
            <w:pPr>
              <w:spacing w:after="20"/>
              <w:ind w:left="20"/>
              <w:jc w:val="both"/>
            </w:pPr>
            <w:r>
              <w:rPr>
                <w:rFonts w:ascii="Times New Roman"/>
                <w:b w:val="false"/>
                <w:i w:val="false"/>
                <w:color w:val="000000"/>
                <w:sz w:val="20"/>
              </w:rPr>
              <w:t>
- дифференциальные уравнения движения точки относительно инерциальной и неинерциальной систем координат;</w:t>
            </w:r>
          </w:p>
          <w:p>
            <w:pPr>
              <w:spacing w:after="20"/>
              <w:ind w:left="20"/>
              <w:jc w:val="both"/>
            </w:pPr>
            <w:r>
              <w:rPr>
                <w:rFonts w:ascii="Times New Roman"/>
                <w:b w:val="false"/>
                <w:i w:val="false"/>
                <w:color w:val="000000"/>
                <w:sz w:val="20"/>
              </w:rPr>
              <w:t>
- теоремы об изменении количества движения, кинетического момента и кинетической энергии системы;</w:t>
            </w:r>
          </w:p>
          <w:p>
            <w:pPr>
              <w:spacing w:after="20"/>
              <w:ind w:left="20"/>
              <w:jc w:val="both"/>
            </w:pPr>
            <w:r>
              <w:rPr>
                <w:rFonts w:ascii="Times New Roman"/>
                <w:b w:val="false"/>
                <w:i w:val="false"/>
                <w:color w:val="000000"/>
                <w:sz w:val="20"/>
              </w:rPr>
              <w:t>
-принцип возможных перемещений;</w:t>
            </w:r>
          </w:p>
          <w:p>
            <w:pPr>
              <w:spacing w:after="20"/>
              <w:ind w:left="20"/>
              <w:jc w:val="both"/>
            </w:pPr>
            <w:r>
              <w:rPr>
                <w:rFonts w:ascii="Times New Roman"/>
                <w:b w:val="false"/>
                <w:i w:val="false"/>
                <w:color w:val="000000"/>
                <w:sz w:val="20"/>
              </w:rPr>
              <w:t>
-уравнения Лагранжа второго рода;</w:t>
            </w:r>
          </w:p>
          <w:p>
            <w:pPr>
              <w:spacing w:after="20"/>
              <w:ind w:left="20"/>
              <w:jc w:val="both"/>
            </w:pPr>
            <w:r>
              <w:rPr>
                <w:rFonts w:ascii="Times New Roman"/>
                <w:b w:val="false"/>
                <w:i w:val="false"/>
                <w:color w:val="000000"/>
                <w:sz w:val="20"/>
              </w:rPr>
              <w:t>
-принцип Даламбера;</w:t>
            </w:r>
          </w:p>
          <w:p>
            <w:pPr>
              <w:spacing w:after="20"/>
              <w:ind w:left="20"/>
              <w:jc w:val="both"/>
            </w:pPr>
            <w:r>
              <w:rPr>
                <w:rFonts w:ascii="Times New Roman"/>
                <w:b w:val="false"/>
                <w:i w:val="false"/>
                <w:color w:val="000000"/>
                <w:sz w:val="20"/>
              </w:rPr>
              <w:t>
-общее уравнение динамики;</w:t>
            </w:r>
          </w:p>
          <w:p>
            <w:pPr>
              <w:spacing w:after="20"/>
              <w:ind w:left="20"/>
              <w:jc w:val="both"/>
            </w:pPr>
            <w:r>
              <w:rPr>
                <w:rFonts w:ascii="Times New Roman"/>
                <w:b w:val="false"/>
                <w:i w:val="false"/>
                <w:color w:val="000000"/>
                <w:sz w:val="20"/>
              </w:rPr>
              <w:t>
- методы нахождения реакций связей в движущейся системе твердых тел;</w:t>
            </w:r>
          </w:p>
          <w:p>
            <w:pPr>
              <w:spacing w:after="20"/>
              <w:ind w:left="20"/>
              <w:jc w:val="both"/>
            </w:pPr>
            <w:r>
              <w:rPr>
                <w:rFonts w:ascii="Times New Roman"/>
                <w:b w:val="false"/>
                <w:i w:val="false"/>
                <w:color w:val="000000"/>
                <w:sz w:val="20"/>
              </w:rPr>
              <w:t>
- исследование свободных малых колебаний консервативной механической системы с одной степенью свободы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уравнения равновесия для тела, находящегося под действием произвольной системы сил;</w:t>
            </w:r>
          </w:p>
          <w:p>
            <w:pPr>
              <w:spacing w:after="20"/>
              <w:ind w:left="20"/>
              <w:jc w:val="both"/>
            </w:pPr>
            <w:r>
              <w:rPr>
                <w:rFonts w:ascii="Times New Roman"/>
                <w:b w:val="false"/>
                <w:i w:val="false"/>
                <w:color w:val="000000"/>
                <w:sz w:val="20"/>
              </w:rPr>
              <w:t>
- находить положения центров тяжести тел простой конфигурации;</w:t>
            </w:r>
          </w:p>
          <w:p>
            <w:pPr>
              <w:spacing w:after="20"/>
              <w:ind w:left="20"/>
              <w:jc w:val="both"/>
            </w:pPr>
            <w:r>
              <w:rPr>
                <w:rFonts w:ascii="Times New Roman"/>
                <w:b w:val="false"/>
                <w:i w:val="false"/>
                <w:color w:val="000000"/>
                <w:sz w:val="20"/>
              </w:rPr>
              <w:t>
- вычислять скорости и ускорения точек, принадлежащих телам, совершающим поступательное, вращательное и плоское движения;</w:t>
            </w:r>
          </w:p>
          <w:p>
            <w:pPr>
              <w:spacing w:after="20"/>
              <w:ind w:left="20"/>
              <w:jc w:val="both"/>
            </w:pPr>
            <w:r>
              <w:rPr>
                <w:rFonts w:ascii="Times New Roman"/>
                <w:b w:val="false"/>
                <w:i w:val="false"/>
                <w:color w:val="000000"/>
                <w:sz w:val="20"/>
              </w:rPr>
              <w:t>
- составлять дифференциальные уравнения движения материальных точек и тел, способных совершать вращательные и плоские движения;</w:t>
            </w:r>
          </w:p>
          <w:p>
            <w:pPr>
              <w:spacing w:after="20"/>
              <w:ind w:left="20"/>
              <w:jc w:val="both"/>
            </w:pPr>
            <w:r>
              <w:rPr>
                <w:rFonts w:ascii="Times New Roman"/>
                <w:b w:val="false"/>
                <w:i w:val="false"/>
                <w:color w:val="000000"/>
                <w:sz w:val="20"/>
              </w:rPr>
              <w:t>
- вычислять кинетическую энергию многомассовой системы;</w:t>
            </w:r>
          </w:p>
          <w:p>
            <w:pPr>
              <w:spacing w:after="20"/>
              <w:ind w:left="20"/>
              <w:jc w:val="both"/>
            </w:pPr>
            <w:r>
              <w:rPr>
                <w:rFonts w:ascii="Times New Roman"/>
                <w:b w:val="false"/>
                <w:i w:val="false"/>
                <w:color w:val="000000"/>
                <w:sz w:val="20"/>
              </w:rPr>
              <w:t>
- вычислять работу сил, приложенных к твердому телу, при его поступательном, вращательном и плоском движениях;</w:t>
            </w:r>
          </w:p>
          <w:p>
            <w:pPr>
              <w:spacing w:after="20"/>
              <w:ind w:left="20"/>
              <w:jc w:val="both"/>
            </w:pPr>
            <w:r>
              <w:rPr>
                <w:rFonts w:ascii="Times New Roman"/>
                <w:b w:val="false"/>
                <w:i w:val="false"/>
                <w:color w:val="000000"/>
                <w:sz w:val="20"/>
              </w:rPr>
              <w:t>
- исследовать равновесие системы тел с помощью принципа возможных перемещений;</w:t>
            </w:r>
          </w:p>
          <w:p>
            <w:pPr>
              <w:spacing w:after="20"/>
              <w:ind w:left="20"/>
              <w:jc w:val="both"/>
            </w:pPr>
            <w:r>
              <w:rPr>
                <w:rFonts w:ascii="Times New Roman"/>
                <w:b w:val="false"/>
                <w:i w:val="false"/>
                <w:color w:val="000000"/>
                <w:sz w:val="20"/>
              </w:rPr>
              <w:t>
- составлять уравнения Лагранжа второго рода для механических систем с одной степенью свободы;</w:t>
            </w:r>
          </w:p>
          <w:p>
            <w:pPr>
              <w:spacing w:after="20"/>
              <w:ind w:left="20"/>
              <w:jc w:val="both"/>
            </w:pPr>
            <w:r>
              <w:rPr>
                <w:rFonts w:ascii="Times New Roman"/>
                <w:b w:val="false"/>
                <w:i w:val="false"/>
                <w:color w:val="000000"/>
                <w:sz w:val="20"/>
              </w:rPr>
              <w:t>
- составлять и решать уравнения свободных малых колебаний систем с одной степенью свободы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Теоретическая термодинамика</w:t>
            </w:r>
          </w:p>
          <w:p>
            <w:pPr>
              <w:spacing w:after="20"/>
              <w:ind w:left="20"/>
              <w:jc w:val="both"/>
            </w:pPr>
            <w:r>
              <w:rPr>
                <w:rFonts w:ascii="Times New Roman"/>
                <w:b w:val="false"/>
                <w:i w:val="false"/>
                <w:color w:val="000000"/>
                <w:sz w:val="20"/>
              </w:rPr>
              <w:t>
Техническая термодинамика. Первый закон термодинамики. Термодинамические процессы Второй закон термодинамики Теплопроводность Конвективный теплообмен. Теплопередача Радиационный и сложный теплообмен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принцип действия и устройства теплообменных аппаратов, тепловых установок и двигателей, применяемых в горной промышленности; </w:t>
            </w:r>
          </w:p>
          <w:p>
            <w:pPr>
              <w:spacing w:after="20"/>
              <w:ind w:left="20"/>
              <w:jc w:val="both"/>
            </w:pPr>
            <w:r>
              <w:rPr>
                <w:rFonts w:ascii="Times New Roman"/>
                <w:b w:val="false"/>
                <w:i w:val="false"/>
                <w:color w:val="000000"/>
                <w:sz w:val="20"/>
              </w:rPr>
              <w:t>
- основные способы энергосбережения; виды и характеристики топлив, основы теории их горения и организации сжигания в промышленных условиях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оценивать эффективность получения тепловой энергии при сжигании органических топлив; </w:t>
            </w:r>
          </w:p>
          <w:p>
            <w:pPr>
              <w:spacing w:after="20"/>
              <w:ind w:left="20"/>
              <w:jc w:val="both"/>
            </w:pPr>
            <w:r>
              <w:rPr>
                <w:rFonts w:ascii="Times New Roman"/>
                <w:b w:val="false"/>
                <w:i w:val="false"/>
                <w:color w:val="000000"/>
                <w:sz w:val="20"/>
              </w:rPr>
              <w:t>
- рассчитывать термодинамические циклы тепловых машин и аппаратов и анализировать энергетическую эффективность их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автоматизации управления</w:t>
            </w:r>
          </w:p>
          <w:p>
            <w:pPr>
              <w:spacing w:after="20"/>
              <w:ind w:left="20"/>
              <w:jc w:val="both"/>
            </w:pPr>
            <w:r>
              <w:rPr>
                <w:rFonts w:ascii="Times New Roman"/>
                <w:b w:val="false"/>
                <w:i w:val="false"/>
                <w:color w:val="000000"/>
                <w:sz w:val="20"/>
              </w:rPr>
              <w:t>
Типы объектов управления и задачи управления; математическое описание линейных систем автоматического управления (САУ);</w:t>
            </w:r>
          </w:p>
          <w:p>
            <w:pPr>
              <w:spacing w:after="20"/>
              <w:ind w:left="20"/>
              <w:jc w:val="both"/>
            </w:pPr>
            <w:r>
              <w:rPr>
                <w:rFonts w:ascii="Times New Roman"/>
                <w:b w:val="false"/>
                <w:i w:val="false"/>
                <w:color w:val="000000"/>
                <w:sz w:val="20"/>
              </w:rPr>
              <w:t>
Дифференциальные уравнения физических элементов и их линеаризация; типовые динамические звенья и их операторные, временные и частотные характеристики; способы соединения звеньев в САУ; характеристики разомкнутой и замкнутой САУ;</w:t>
            </w:r>
          </w:p>
          <w:p>
            <w:pPr>
              <w:spacing w:after="20"/>
              <w:ind w:left="20"/>
              <w:jc w:val="both"/>
            </w:pPr>
            <w:r>
              <w:rPr>
                <w:rFonts w:ascii="Times New Roman"/>
                <w:b w:val="false"/>
                <w:i w:val="false"/>
                <w:color w:val="000000"/>
                <w:sz w:val="20"/>
              </w:rPr>
              <w:t>
Устойчивость САУ; критерий устойчивости; качество регулирования и его оценка; методы улучшения качества регулирования; методы коррекции САУ;</w:t>
            </w:r>
          </w:p>
          <w:p>
            <w:pPr>
              <w:spacing w:after="20"/>
              <w:ind w:left="20"/>
              <w:jc w:val="both"/>
            </w:pPr>
            <w:r>
              <w:rPr>
                <w:rFonts w:ascii="Times New Roman"/>
                <w:b w:val="false"/>
                <w:i w:val="false"/>
                <w:color w:val="000000"/>
                <w:sz w:val="20"/>
              </w:rPr>
              <w:t>
Качество систем управления: точность систем управления, прямые и косвенные показатели качества;</w:t>
            </w:r>
          </w:p>
          <w:p>
            <w:pPr>
              <w:spacing w:after="20"/>
              <w:ind w:left="20"/>
              <w:jc w:val="both"/>
            </w:pPr>
            <w:r>
              <w:rPr>
                <w:rFonts w:ascii="Times New Roman"/>
                <w:b w:val="false"/>
                <w:i w:val="false"/>
                <w:color w:val="000000"/>
                <w:sz w:val="20"/>
              </w:rPr>
              <w:t>
Синтез систем управления: задача синтеза, типовые алгоритмы управления и типовые регуляторы, выбор структуры и параметров корректирующих устройств;</w:t>
            </w:r>
          </w:p>
          <w:p>
            <w:pPr>
              <w:spacing w:after="20"/>
              <w:ind w:left="20"/>
              <w:jc w:val="both"/>
            </w:pPr>
            <w:r>
              <w:rPr>
                <w:rFonts w:ascii="Times New Roman"/>
                <w:b w:val="false"/>
                <w:i w:val="false"/>
                <w:color w:val="000000"/>
                <w:sz w:val="20"/>
              </w:rPr>
              <w:t>
Нелинейные САУ: постановка задачи исследования нелинейных систем; метод фазовой плоскости; методы стабилизации нелинейных систем; критерии устойчивости;</w:t>
            </w:r>
          </w:p>
          <w:p>
            <w:pPr>
              <w:spacing w:after="20"/>
              <w:ind w:left="20"/>
              <w:jc w:val="both"/>
            </w:pPr>
            <w:r>
              <w:rPr>
                <w:rFonts w:ascii="Times New Roman"/>
                <w:b w:val="false"/>
                <w:i w:val="false"/>
                <w:color w:val="000000"/>
                <w:sz w:val="20"/>
              </w:rPr>
              <w:t>
Цифровые системы управления: особенности цифровых систем, критерии устойчивости, синтез цифровых регуляторов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характеристики типовых динамических звеньев, основные математические формы описания динамических звеньев, основные законы и принципы управления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преобразования структурных схем автоматического управления, оценивать качество работы автоматической системы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xml:space="preserve">
ПК 5,6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w:t>
            </w:r>
          </w:p>
          <w:p>
            <w:pPr>
              <w:spacing w:after="20"/>
              <w:ind w:left="20"/>
              <w:jc w:val="both"/>
            </w:pPr>
            <w:r>
              <w:rPr>
                <w:rFonts w:ascii="Times New Roman"/>
                <w:b w:val="false"/>
                <w:i w:val="false"/>
                <w:color w:val="000000"/>
                <w:sz w:val="20"/>
              </w:rPr>
              <w:t>
Традиционные и компьютерные технологии выполнения чертежей. Требования к техническим изображениям. Метод проецирования. Состав изображения. Комплексный чертеж. Стандартные изображения - основные виды, дополнительные виды, аксонометрические изображения. Технический рисунок. Образование поверхностей и их задание на чертеже. Общий алгоритм построения линии пересечения поверхностей. Частные случаи пересечения поверхностей. Построение, обозначение, классификация сечений и разрезов. Общие правила нанесения размеров на чертеже. Предельные отклонения. Виды конструкторских документов. Чертеж общего вида. Чертеж детали, сборочный чертеж, спецификация. Стандарты ЕСКД. Ведение в твердотельное моделирование, Элементы булевой алгебры. Декомпозиция сложных поверхностей. Системы автоматизированного проектирования. Основные примитивные функции графических пакетов.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теорию и основные правила построения эскизов, чертежей, схем, нанесения надписей, размеров и отклонений, правила оформления графических изображений в соответствии со стандартами ЕСКД</w:t>
            </w:r>
          </w:p>
          <w:p>
            <w:pPr>
              <w:spacing w:after="20"/>
              <w:ind w:left="20"/>
              <w:jc w:val="both"/>
            </w:pPr>
            <w:r>
              <w:rPr>
                <w:rFonts w:ascii="Times New Roman"/>
                <w:b w:val="false"/>
                <w:i w:val="false"/>
                <w:color w:val="000000"/>
                <w:sz w:val="20"/>
              </w:rPr>
              <w:t>
Умения:</w:t>
            </w:r>
          </w:p>
          <w:p>
            <w:pPr>
              <w:spacing w:after="20"/>
              <w:ind w:left="20"/>
              <w:jc w:val="both"/>
            </w:pPr>
            <w:r>
              <w:rPr>
                <w:rFonts w:ascii="Times New Roman"/>
                <w:b w:val="false"/>
                <w:i w:val="false"/>
                <w:color w:val="000000"/>
                <w:sz w:val="20"/>
              </w:rPr>
              <w:t>
- читать чертежи и схемы, выполнять технические изображения в соответствии с требованиями стандартов ЕСКД, выполнять эскизирование, деталирование, сборочные чертежи, технические схемы, в том числе с применением средств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Электротехнические и теплотехнические измерения и приборы</w:t>
            </w:r>
          </w:p>
          <w:p>
            <w:pPr>
              <w:spacing w:after="20"/>
              <w:ind w:left="20"/>
              <w:jc w:val="both"/>
            </w:pPr>
            <w:r>
              <w:rPr>
                <w:rFonts w:ascii="Times New Roman"/>
                <w:b w:val="false"/>
                <w:i w:val="false"/>
                <w:color w:val="000000"/>
                <w:sz w:val="20"/>
              </w:rPr>
              <w:t>
Электромеханические приборы. Электронные приборы. Цифровые приборы.</w:t>
            </w:r>
          </w:p>
          <w:p>
            <w:pPr>
              <w:spacing w:after="20"/>
              <w:ind w:left="20"/>
              <w:jc w:val="both"/>
            </w:pPr>
            <w:r>
              <w:rPr>
                <w:rFonts w:ascii="Times New Roman"/>
                <w:b w:val="false"/>
                <w:i w:val="false"/>
                <w:color w:val="000000"/>
                <w:sz w:val="20"/>
              </w:rPr>
              <w:t>
Общие сведения об измерениях, средствах измерений и их погрешности. Технологические измерения, их результаты и погрешности. Металлургический баланс как основа контроля технологического процесса. Измерение давления. Системы передачи измерительной информации. Измерение температуры. Измерение количества и расхода жидкости, пара и газа. Измерение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термины и определения по метрологии;</w:t>
            </w:r>
          </w:p>
          <w:p>
            <w:pPr>
              <w:spacing w:after="20"/>
              <w:ind w:left="20"/>
              <w:jc w:val="both"/>
            </w:pPr>
            <w:r>
              <w:rPr>
                <w:rFonts w:ascii="Times New Roman"/>
                <w:b w:val="false"/>
                <w:i w:val="false"/>
                <w:color w:val="000000"/>
                <w:sz w:val="20"/>
              </w:rPr>
              <w:t>
- виды средств измерений;</w:t>
            </w:r>
          </w:p>
          <w:p>
            <w:pPr>
              <w:spacing w:after="20"/>
              <w:ind w:left="20"/>
              <w:jc w:val="both"/>
            </w:pPr>
            <w:r>
              <w:rPr>
                <w:rFonts w:ascii="Times New Roman"/>
                <w:b w:val="false"/>
                <w:i w:val="false"/>
                <w:color w:val="000000"/>
                <w:sz w:val="20"/>
              </w:rPr>
              <w:t>
- характеристики электрических цепей постоянного и переменного токов, магнитных цепей;</w:t>
            </w:r>
          </w:p>
          <w:p>
            <w:pPr>
              <w:spacing w:after="20"/>
              <w:ind w:left="20"/>
              <w:jc w:val="both"/>
            </w:pPr>
            <w:r>
              <w:rPr>
                <w:rFonts w:ascii="Times New Roman"/>
                <w:b w:val="false"/>
                <w:i w:val="false"/>
                <w:color w:val="000000"/>
                <w:sz w:val="20"/>
              </w:rPr>
              <w:t>
- назначение, основные характеристики и схемы включения электроизмерительных приборов;</w:t>
            </w:r>
          </w:p>
          <w:p>
            <w:pPr>
              <w:spacing w:after="20"/>
              <w:ind w:left="20"/>
              <w:jc w:val="both"/>
            </w:pPr>
            <w:r>
              <w:rPr>
                <w:rFonts w:ascii="Times New Roman"/>
                <w:b w:val="false"/>
                <w:i w:val="false"/>
                <w:color w:val="000000"/>
                <w:sz w:val="20"/>
              </w:rPr>
              <w:t>
- условные обозначения на шкалах электромеханических приборов;</w:t>
            </w:r>
          </w:p>
          <w:p>
            <w:pPr>
              <w:spacing w:after="20"/>
              <w:ind w:left="20"/>
              <w:jc w:val="both"/>
            </w:pPr>
            <w:r>
              <w:rPr>
                <w:rFonts w:ascii="Times New Roman"/>
                <w:b w:val="false"/>
                <w:i w:val="false"/>
                <w:color w:val="000000"/>
                <w:sz w:val="20"/>
              </w:rPr>
              <w:t>
классификацию электронных приборов.</w:t>
            </w:r>
          </w:p>
          <w:p>
            <w:pPr>
              <w:spacing w:after="20"/>
              <w:ind w:left="20"/>
              <w:jc w:val="both"/>
            </w:pPr>
            <w:r>
              <w:rPr>
                <w:rFonts w:ascii="Times New Roman"/>
                <w:b w:val="false"/>
                <w:i w:val="false"/>
                <w:color w:val="000000"/>
                <w:sz w:val="20"/>
              </w:rPr>
              <w:t>
- основы метрологии, методы и средства измерения физических величин, правовые основы и системы стандартизации и сертификации;</w:t>
            </w:r>
          </w:p>
          <w:p>
            <w:pPr>
              <w:spacing w:after="20"/>
              <w:ind w:left="20"/>
              <w:jc w:val="both"/>
            </w:pPr>
            <w:r>
              <w:rPr>
                <w:rFonts w:ascii="Times New Roman"/>
                <w:b w:val="false"/>
                <w:i w:val="false"/>
                <w:color w:val="000000"/>
                <w:sz w:val="20"/>
              </w:rPr>
              <w:t>
- методы и средства диагностики и контроля основных технологических параметров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условные обозначения на электротехнических приборах;</w:t>
            </w:r>
          </w:p>
          <w:p>
            <w:pPr>
              <w:spacing w:after="20"/>
              <w:ind w:left="20"/>
              <w:jc w:val="both"/>
            </w:pPr>
            <w:r>
              <w:rPr>
                <w:rFonts w:ascii="Times New Roman"/>
                <w:b w:val="false"/>
                <w:i w:val="false"/>
                <w:color w:val="000000"/>
                <w:sz w:val="20"/>
              </w:rPr>
              <w:t>
- выбирать приборы и способы измерения основных электрических и магнитных параметров;</w:t>
            </w:r>
          </w:p>
          <w:p>
            <w:pPr>
              <w:spacing w:after="20"/>
              <w:ind w:left="20"/>
              <w:jc w:val="both"/>
            </w:pPr>
            <w:r>
              <w:rPr>
                <w:rFonts w:ascii="Times New Roman"/>
                <w:b w:val="false"/>
                <w:i w:val="false"/>
                <w:color w:val="000000"/>
                <w:sz w:val="20"/>
              </w:rPr>
              <w:t>
- собирать электрические цепи по заданным электрическим схемам;</w:t>
            </w:r>
          </w:p>
          <w:p>
            <w:pPr>
              <w:spacing w:after="20"/>
              <w:ind w:left="20"/>
              <w:jc w:val="both"/>
            </w:pPr>
            <w:r>
              <w:rPr>
                <w:rFonts w:ascii="Times New Roman"/>
                <w:b w:val="false"/>
                <w:i w:val="false"/>
                <w:color w:val="000000"/>
                <w:sz w:val="20"/>
              </w:rPr>
              <w:t>
выполнять электротехнические измерения;</w:t>
            </w:r>
          </w:p>
          <w:p>
            <w:pPr>
              <w:spacing w:after="20"/>
              <w:ind w:left="20"/>
              <w:jc w:val="both"/>
            </w:pPr>
            <w:r>
              <w:rPr>
                <w:rFonts w:ascii="Times New Roman"/>
                <w:b w:val="false"/>
                <w:i w:val="false"/>
                <w:color w:val="000000"/>
                <w:sz w:val="20"/>
              </w:rPr>
              <w:t>
- использовать стандарты и другие нормативные документы при оценке, контроле качества и сертификации продукции;</w:t>
            </w:r>
          </w:p>
          <w:p>
            <w:pPr>
              <w:spacing w:after="20"/>
              <w:ind w:left="20"/>
              <w:jc w:val="both"/>
            </w:pPr>
            <w:r>
              <w:rPr>
                <w:rFonts w:ascii="Times New Roman"/>
                <w:b w:val="false"/>
                <w:i w:val="false"/>
                <w:color w:val="000000"/>
                <w:sz w:val="20"/>
              </w:rPr>
              <w:t>
- применять системы автоматического контроля химико-технологическими процессами;</w:t>
            </w:r>
          </w:p>
          <w:p>
            <w:pPr>
              <w:spacing w:after="20"/>
              <w:ind w:left="20"/>
              <w:jc w:val="both"/>
            </w:pPr>
            <w:r>
              <w:rPr>
                <w:rFonts w:ascii="Times New Roman"/>
                <w:b w:val="false"/>
                <w:i w:val="false"/>
                <w:color w:val="000000"/>
                <w:sz w:val="20"/>
              </w:rPr>
              <w:t>
- проводить метрологическую аттестацию средств и систем измерений;</w:t>
            </w:r>
          </w:p>
          <w:p>
            <w:pPr>
              <w:spacing w:after="20"/>
              <w:ind w:left="20"/>
              <w:jc w:val="both"/>
            </w:pPr>
            <w:r>
              <w:rPr>
                <w:rFonts w:ascii="Times New Roman"/>
                <w:b w:val="false"/>
                <w:i w:val="false"/>
                <w:color w:val="000000"/>
                <w:sz w:val="20"/>
              </w:rPr>
              <w:t>
- проводить контроль параметров воздуха, шума, вибрации, электромагнитных, тепловых излучений и уровня негативных воздействий на их соответствие нормативным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аппараты</w:t>
            </w:r>
          </w:p>
          <w:p>
            <w:pPr>
              <w:spacing w:after="20"/>
              <w:ind w:left="20"/>
              <w:jc w:val="both"/>
            </w:pPr>
            <w:r>
              <w:rPr>
                <w:rFonts w:ascii="Times New Roman"/>
                <w:b w:val="false"/>
                <w:i w:val="false"/>
                <w:color w:val="000000"/>
                <w:sz w:val="20"/>
              </w:rPr>
              <w:t>
Электрический аппарат как средство управления режимами работы, защиты и регулирования параметров системы Электромеханические аппараты систем распределения электрической энергии при низком напряжении Электромеханические аппараты управления. Тепловые процессы в электрических аппаратах Электрические контакты Электродинамическая стойкость электрических аппаратов Электрическая дуга и процесс коммутации Электромагниты Автоматическое включение резерва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электрические аппараты, как средства управления режимами работы, защиты и регулирования параметров электротехнических и электроэнергетических систем; физические явления в электрических аппаратах, силовых электронных регуляторах и основы теории электрических и электронных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естественнонаучную сущность проблем, возникающих в ходе профессиональной деятельности (ПК-5);</w:t>
            </w:r>
          </w:p>
          <w:p>
            <w:pPr>
              <w:spacing w:after="20"/>
              <w:ind w:left="20"/>
              <w:jc w:val="both"/>
            </w:pPr>
            <w:r>
              <w:rPr>
                <w:rFonts w:ascii="Times New Roman"/>
                <w:b w:val="false"/>
                <w:i w:val="false"/>
                <w:color w:val="000000"/>
                <w:sz w:val="20"/>
              </w:rPr>
              <w:t>
- оформлять, представлять и докладывать результаты выполненной работы (ПК-8);</w:t>
            </w:r>
          </w:p>
          <w:p>
            <w:pPr>
              <w:spacing w:after="20"/>
              <w:ind w:left="20"/>
              <w:jc w:val="both"/>
            </w:pPr>
            <w:r>
              <w:rPr>
                <w:rFonts w:ascii="Times New Roman"/>
                <w:b w:val="false"/>
                <w:i w:val="false"/>
                <w:color w:val="000000"/>
                <w:sz w:val="20"/>
              </w:rPr>
              <w:t>
- планировать и ставить задачи исследования, выбирать методы экспериментальной работы, интерпретировать и представлять результаты научных исследований (ПК-37);</w:t>
            </w:r>
          </w:p>
          <w:p>
            <w:pPr>
              <w:spacing w:after="20"/>
              <w:ind w:left="20"/>
              <w:jc w:val="both"/>
            </w:pPr>
            <w:r>
              <w:rPr>
                <w:rFonts w:ascii="Times New Roman"/>
                <w:b w:val="false"/>
                <w:i w:val="false"/>
                <w:color w:val="000000"/>
                <w:sz w:val="20"/>
              </w:rPr>
              <w:t>
- составлять практические рекомендации по использованию результатов научных исследований (ПК-40);</w:t>
            </w:r>
          </w:p>
          <w:p>
            <w:pPr>
              <w:spacing w:after="20"/>
              <w:ind w:left="20"/>
              <w:jc w:val="both"/>
            </w:pPr>
            <w:r>
              <w:rPr>
                <w:rFonts w:ascii="Times New Roman"/>
                <w:b w:val="false"/>
                <w:i w:val="false"/>
                <w:color w:val="000000"/>
                <w:sz w:val="20"/>
              </w:rPr>
              <w:t>
- проводить поиск по источникам патентной информации, определять патентную чистоту разрабатываемых объектов техники, подготавливать первичные материалы к патентованию изобретений, регистрации программ для ЭВМ и баз данных (ПК-43)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Законодательные положения по охране труда Производственная санитария Техника безопасности Пожарная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законодательные положения по охране труда и производственной экологии;</w:t>
            </w:r>
          </w:p>
          <w:p>
            <w:pPr>
              <w:spacing w:after="20"/>
              <w:ind w:left="20"/>
              <w:jc w:val="both"/>
            </w:pPr>
            <w:r>
              <w:rPr>
                <w:rFonts w:ascii="Times New Roman"/>
                <w:b w:val="false"/>
                <w:i w:val="false"/>
                <w:color w:val="000000"/>
                <w:sz w:val="20"/>
              </w:rPr>
              <w:t>
- организационные и технические мероприятия по повышению безопасности работ, предотвращению производственного травматизма и заболеваний;</w:t>
            </w:r>
          </w:p>
          <w:p>
            <w:pPr>
              <w:spacing w:after="20"/>
              <w:ind w:left="20"/>
              <w:jc w:val="both"/>
            </w:pPr>
            <w:r>
              <w:rPr>
                <w:rFonts w:ascii="Times New Roman"/>
                <w:b w:val="false"/>
                <w:i w:val="false"/>
                <w:color w:val="000000"/>
                <w:sz w:val="20"/>
              </w:rPr>
              <w:t>
- технику безопасности при организации рабочих мест;</w:t>
            </w:r>
          </w:p>
          <w:p>
            <w:pPr>
              <w:spacing w:after="20"/>
              <w:ind w:left="20"/>
              <w:jc w:val="both"/>
            </w:pPr>
            <w:r>
              <w:rPr>
                <w:rFonts w:ascii="Times New Roman"/>
                <w:b w:val="false"/>
                <w:i w:val="false"/>
                <w:color w:val="000000"/>
                <w:sz w:val="20"/>
              </w:rPr>
              <w:t>
- электробезопасность;</w:t>
            </w:r>
          </w:p>
          <w:p>
            <w:pPr>
              <w:spacing w:after="20"/>
              <w:ind w:left="20"/>
              <w:jc w:val="both"/>
            </w:pPr>
            <w:r>
              <w:rPr>
                <w:rFonts w:ascii="Times New Roman"/>
                <w:b w:val="false"/>
                <w:i w:val="false"/>
                <w:color w:val="000000"/>
                <w:sz w:val="20"/>
              </w:rPr>
              <w:t>
- технические требования к оборудованию и инвентарю предприятий общественного питания;</w:t>
            </w:r>
          </w:p>
          <w:p>
            <w:pPr>
              <w:spacing w:after="20"/>
              <w:ind w:left="20"/>
              <w:jc w:val="both"/>
            </w:pPr>
            <w:r>
              <w:rPr>
                <w:rFonts w:ascii="Times New Roman"/>
                <w:b w:val="false"/>
                <w:i w:val="false"/>
                <w:color w:val="000000"/>
                <w:sz w:val="20"/>
              </w:rPr>
              <w:t>
- правила безопасности при эксплуатации механического, теплового и холодильного оборудовании;</w:t>
            </w:r>
          </w:p>
          <w:p>
            <w:pPr>
              <w:spacing w:after="20"/>
              <w:ind w:left="20"/>
              <w:jc w:val="both"/>
            </w:pPr>
            <w:r>
              <w:rPr>
                <w:rFonts w:ascii="Times New Roman"/>
                <w:b w:val="false"/>
                <w:i w:val="false"/>
                <w:color w:val="000000"/>
                <w:sz w:val="20"/>
              </w:rPr>
              <w:t>
- правила безопасности при хранении, погрузке, выгрузке и перевозке, пищевых продуктов и кулинарной продукции;</w:t>
            </w:r>
          </w:p>
          <w:p>
            <w:pPr>
              <w:spacing w:after="20"/>
              <w:ind w:left="20"/>
              <w:jc w:val="both"/>
            </w:pPr>
            <w:r>
              <w:rPr>
                <w:rFonts w:ascii="Times New Roman"/>
                <w:b w:val="false"/>
                <w:i w:val="false"/>
                <w:color w:val="000000"/>
                <w:sz w:val="20"/>
              </w:rPr>
              <w:t>
- пожарную безопасность;</w:t>
            </w:r>
          </w:p>
          <w:p>
            <w:pPr>
              <w:spacing w:after="20"/>
              <w:ind w:left="20"/>
              <w:jc w:val="both"/>
            </w:pPr>
            <w:r>
              <w:rPr>
                <w:rFonts w:ascii="Times New Roman"/>
                <w:b w:val="false"/>
                <w:i w:val="false"/>
                <w:color w:val="000000"/>
                <w:sz w:val="20"/>
              </w:rPr>
              <w:t>
- ответственность за нарушение правил охраны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организовывать рабочее место с соблюдением правил безопасности;</w:t>
            </w:r>
          </w:p>
          <w:p>
            <w:pPr>
              <w:spacing w:after="20"/>
              <w:ind w:left="20"/>
              <w:jc w:val="both"/>
            </w:pPr>
            <w:r>
              <w:rPr>
                <w:rFonts w:ascii="Times New Roman"/>
                <w:b w:val="false"/>
                <w:i w:val="false"/>
                <w:color w:val="000000"/>
                <w:sz w:val="20"/>
              </w:rPr>
              <w:t>
- соблюдать производственную санитарию и гигиену;</w:t>
            </w:r>
          </w:p>
          <w:p>
            <w:pPr>
              <w:spacing w:after="20"/>
              <w:ind w:left="20"/>
              <w:jc w:val="both"/>
            </w:pPr>
            <w:r>
              <w:rPr>
                <w:rFonts w:ascii="Times New Roman"/>
                <w:b w:val="false"/>
                <w:i w:val="false"/>
                <w:color w:val="000000"/>
                <w:sz w:val="20"/>
              </w:rPr>
              <w:t>
- применять знания и умения по охране труда на производстве;</w:t>
            </w:r>
          </w:p>
          <w:p>
            <w:pPr>
              <w:spacing w:after="20"/>
              <w:ind w:left="20"/>
              <w:jc w:val="both"/>
            </w:pPr>
            <w:r>
              <w:rPr>
                <w:rFonts w:ascii="Times New Roman"/>
                <w:b w:val="false"/>
                <w:i w:val="false"/>
                <w:color w:val="000000"/>
                <w:sz w:val="20"/>
              </w:rPr>
              <w:t>
- выполнять правила пожарной безопасности;</w:t>
            </w:r>
          </w:p>
          <w:p>
            <w:pPr>
              <w:spacing w:after="20"/>
              <w:ind w:left="20"/>
              <w:jc w:val="both"/>
            </w:pPr>
            <w:r>
              <w:rPr>
                <w:rFonts w:ascii="Times New Roman"/>
                <w:b w:val="false"/>
                <w:i w:val="false"/>
                <w:color w:val="000000"/>
                <w:sz w:val="20"/>
              </w:rPr>
              <w:t xml:space="preserve">
- избегать травмоопасных ситуаций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по отраслям промышленности</w:t>
            </w:r>
          </w:p>
          <w:p>
            <w:pPr>
              <w:spacing w:after="20"/>
              <w:ind w:left="20"/>
              <w:jc w:val="both"/>
            </w:pPr>
            <w:r>
              <w:rPr>
                <w:rFonts w:ascii="Times New Roman"/>
                <w:b w:val="false"/>
                <w:i w:val="false"/>
                <w:color w:val="000000"/>
                <w:sz w:val="20"/>
              </w:rPr>
              <w:t>
Общие сведения о системах электроснабжения по отраслям промышленности и их характерные особенности. Основные типы электроприемников и режимы их работы.</w:t>
            </w:r>
          </w:p>
          <w:p>
            <w:pPr>
              <w:spacing w:after="20"/>
              <w:ind w:left="20"/>
              <w:jc w:val="both"/>
            </w:pPr>
            <w:r>
              <w:rPr>
                <w:rFonts w:ascii="Times New Roman"/>
                <w:b w:val="false"/>
                <w:i w:val="false"/>
                <w:color w:val="000000"/>
                <w:sz w:val="20"/>
              </w:rPr>
              <w:t>
Методы расчета интегральных характеристик режимов и определения расчетных значений нагрузок. Режимы электропотребления в системах электроснабжения по отраслям промышленности.</w:t>
            </w:r>
          </w:p>
          <w:p>
            <w:pPr>
              <w:spacing w:after="20"/>
              <w:ind w:left="20"/>
              <w:jc w:val="both"/>
            </w:pPr>
            <w:r>
              <w:rPr>
                <w:rFonts w:ascii="Times New Roman"/>
                <w:b w:val="false"/>
                <w:i w:val="false"/>
                <w:color w:val="000000"/>
                <w:sz w:val="20"/>
              </w:rPr>
              <w:t>
Качество электроэнергии в системах электроснабжения. Методы анализа надежности в системах электроснабжения по отраслям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физические основы формирования режимов электропотребления, методы и практические приемы расчета электрических нагрузок отдельных элементов и систем электроснабжения по отраслям промышленности, методы выбора и расстановки компенсирующих и регулирующих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интегральные характеристики режимов, показатели качества электроэнергии, показатели уровня надежности электроснабжения по отраслям промышленности, уметь составлять расчетные схемы замещения для расчета интегральных характеристик режимов, показателей качества электроэнергии,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производства</w:t>
            </w:r>
          </w:p>
          <w:p>
            <w:pPr>
              <w:spacing w:after="20"/>
              <w:ind w:left="20"/>
              <w:jc w:val="both"/>
            </w:pPr>
            <w:r>
              <w:rPr>
                <w:rFonts w:ascii="Times New Roman"/>
                <w:b w:val="false"/>
                <w:i w:val="false"/>
                <w:color w:val="000000"/>
                <w:sz w:val="20"/>
              </w:rPr>
              <w:t>
Физические основы, устройство и принцип действия электрооборудования производств.</w:t>
            </w:r>
          </w:p>
          <w:p>
            <w:pPr>
              <w:spacing w:after="20"/>
              <w:ind w:left="20"/>
              <w:jc w:val="both"/>
            </w:pPr>
            <w:r>
              <w:rPr>
                <w:rFonts w:ascii="Times New Roman"/>
                <w:b w:val="false"/>
                <w:i w:val="false"/>
                <w:color w:val="000000"/>
                <w:sz w:val="20"/>
              </w:rPr>
              <w:t>
Характеристики электрооборудования производств.</w:t>
            </w:r>
          </w:p>
          <w:p>
            <w:pPr>
              <w:spacing w:after="20"/>
              <w:ind w:left="20"/>
              <w:jc w:val="both"/>
            </w:pPr>
            <w:r>
              <w:rPr>
                <w:rFonts w:ascii="Times New Roman"/>
                <w:b w:val="false"/>
                <w:i w:val="false"/>
                <w:color w:val="000000"/>
                <w:sz w:val="20"/>
              </w:rPr>
              <w:t>
Методы измерения и контроля параметров процессов работы электрооборудования производств.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физические основы, принцип действия, схемы и конструкторские решения по управлению работой электрооборудования производств;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характеристики электрооборудования производств;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Нормирование расхода энергоресурсов на предприятии</w:t>
            </w:r>
          </w:p>
          <w:p>
            <w:pPr>
              <w:spacing w:after="20"/>
              <w:ind w:left="20"/>
              <w:jc w:val="both"/>
            </w:pPr>
            <w:r>
              <w:rPr>
                <w:rFonts w:ascii="Times New Roman"/>
                <w:b w:val="false"/>
                <w:i w:val="false"/>
                <w:color w:val="000000"/>
                <w:sz w:val="20"/>
              </w:rPr>
              <w:t>
Экономия топлива и энергии в промышленности. Общие вопросы нормирования энергопотребления на промышленных предприятиях</w:t>
            </w:r>
          </w:p>
          <w:p>
            <w:pPr>
              <w:spacing w:after="20"/>
              <w:ind w:left="20"/>
              <w:jc w:val="both"/>
            </w:pPr>
            <w:r>
              <w:rPr>
                <w:rFonts w:ascii="Times New Roman"/>
                <w:b w:val="false"/>
                <w:i w:val="false"/>
                <w:color w:val="000000"/>
                <w:sz w:val="20"/>
              </w:rPr>
              <w:t>
Энергетические характеристики</w:t>
            </w:r>
          </w:p>
          <w:p>
            <w:pPr>
              <w:spacing w:after="20"/>
              <w:ind w:left="20"/>
              <w:jc w:val="both"/>
            </w:pPr>
            <w:r>
              <w:rPr>
                <w:rFonts w:ascii="Times New Roman"/>
                <w:b w:val="false"/>
                <w:i w:val="false"/>
                <w:color w:val="000000"/>
                <w:sz w:val="20"/>
              </w:rPr>
              <w:t>
Нормирование расходов топлива на выработку и отпуск электроэнергии на тепловых электростанциях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принципиальные отличия различных форм энергобаланса технологических процессов;</w:t>
            </w:r>
          </w:p>
          <w:p>
            <w:pPr>
              <w:spacing w:after="20"/>
              <w:ind w:left="20"/>
              <w:jc w:val="both"/>
            </w:pPr>
            <w:r>
              <w:rPr>
                <w:rFonts w:ascii="Times New Roman"/>
                <w:b w:val="false"/>
                <w:i w:val="false"/>
                <w:color w:val="000000"/>
                <w:sz w:val="20"/>
              </w:rPr>
              <w:t>
- основные понятия и показатели эффективности использования энергии;</w:t>
            </w:r>
          </w:p>
          <w:p>
            <w:pPr>
              <w:spacing w:after="20"/>
              <w:ind w:left="20"/>
              <w:jc w:val="both"/>
            </w:pPr>
            <w:r>
              <w:rPr>
                <w:rFonts w:ascii="Times New Roman"/>
                <w:b w:val="false"/>
                <w:i w:val="false"/>
                <w:color w:val="000000"/>
                <w:sz w:val="20"/>
              </w:rPr>
              <w:t>
- новые понятия и современные методы для исследования энергетического совершенства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расчҰты по оценке энергоиспользования оборудования;</w:t>
            </w:r>
          </w:p>
          <w:p>
            <w:pPr>
              <w:spacing w:after="20"/>
              <w:ind w:left="20"/>
              <w:jc w:val="both"/>
            </w:pPr>
            <w:r>
              <w:rPr>
                <w:rFonts w:ascii="Times New Roman"/>
                <w:b w:val="false"/>
                <w:i w:val="false"/>
                <w:color w:val="000000"/>
                <w:sz w:val="20"/>
              </w:rPr>
              <w:t>
- определить места наибольших неоправданных потерь энергии в основных агрегатах и предложить способы их сокращения или устранения;</w:t>
            </w:r>
          </w:p>
          <w:p>
            <w:pPr>
              <w:spacing w:after="20"/>
              <w:ind w:left="20"/>
              <w:jc w:val="both"/>
            </w:pPr>
            <w:r>
              <w:rPr>
                <w:rFonts w:ascii="Times New Roman"/>
                <w:b w:val="false"/>
                <w:i w:val="false"/>
                <w:color w:val="000000"/>
                <w:sz w:val="20"/>
              </w:rPr>
              <w:t>
- выбирать для каждого случая пригодные методы исследования;</w:t>
            </w:r>
          </w:p>
          <w:p>
            <w:pPr>
              <w:spacing w:after="20"/>
              <w:ind w:left="20"/>
              <w:jc w:val="both"/>
            </w:pPr>
            <w:r>
              <w:rPr>
                <w:rFonts w:ascii="Times New Roman"/>
                <w:b w:val="false"/>
                <w:i w:val="false"/>
                <w:color w:val="000000"/>
                <w:sz w:val="20"/>
              </w:rPr>
              <w:t>
- в своей деятельности проводить в жизнь идею рационального использования энергии;</w:t>
            </w:r>
          </w:p>
          <w:p>
            <w:pPr>
              <w:spacing w:after="20"/>
              <w:ind w:left="20"/>
              <w:jc w:val="both"/>
            </w:pPr>
            <w:r>
              <w:rPr>
                <w:rFonts w:ascii="Times New Roman"/>
                <w:b w:val="false"/>
                <w:i w:val="false"/>
                <w:color w:val="000000"/>
                <w:sz w:val="20"/>
              </w:rPr>
              <w:t>
владеть:</w:t>
            </w:r>
          </w:p>
          <w:p>
            <w:pPr>
              <w:spacing w:after="20"/>
              <w:ind w:left="20"/>
              <w:jc w:val="both"/>
            </w:pPr>
            <w:r>
              <w:rPr>
                <w:rFonts w:ascii="Times New Roman"/>
                <w:b w:val="false"/>
                <w:i w:val="false"/>
                <w:color w:val="000000"/>
                <w:sz w:val="20"/>
              </w:rPr>
              <w:t>
- необходимым арсеналом знаний и навыков для проведения испытаний оборудования, обработки их результатов и формулировки выводов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энергетики</w:t>
            </w:r>
          </w:p>
          <w:p>
            <w:pPr>
              <w:spacing w:after="20"/>
              <w:ind w:left="20"/>
              <w:jc w:val="both"/>
            </w:pPr>
            <w:r>
              <w:rPr>
                <w:rFonts w:ascii="Times New Roman"/>
                <w:b w:val="false"/>
                <w:i w:val="false"/>
                <w:color w:val="000000"/>
                <w:sz w:val="20"/>
              </w:rPr>
              <w:t>
Особенности энергетического производства как объекта экономического анализа.</w:t>
            </w:r>
          </w:p>
          <w:p>
            <w:pPr>
              <w:spacing w:after="20"/>
              <w:ind w:left="20"/>
              <w:jc w:val="both"/>
            </w:pPr>
            <w:r>
              <w:rPr>
                <w:rFonts w:ascii="Times New Roman"/>
                <w:b w:val="false"/>
                <w:i w:val="false"/>
                <w:color w:val="000000"/>
                <w:sz w:val="20"/>
              </w:rPr>
              <w:t>
Издержки производства и себестоимость производства в энергетике.</w:t>
            </w:r>
          </w:p>
          <w:p>
            <w:pPr>
              <w:spacing w:after="20"/>
              <w:ind w:left="20"/>
              <w:jc w:val="both"/>
            </w:pPr>
            <w:r>
              <w:rPr>
                <w:rFonts w:ascii="Times New Roman"/>
                <w:b w:val="false"/>
                <w:i w:val="false"/>
                <w:color w:val="000000"/>
                <w:sz w:val="20"/>
              </w:rPr>
              <w:t>
Цены и тарифы на энергетическую продукцию. Финансирование развития энергетики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 и термины, используемые в экономике;</w:t>
            </w:r>
          </w:p>
          <w:p>
            <w:pPr>
              <w:spacing w:after="20"/>
              <w:ind w:left="20"/>
              <w:jc w:val="both"/>
            </w:pPr>
            <w:r>
              <w:rPr>
                <w:rFonts w:ascii="Times New Roman"/>
                <w:b w:val="false"/>
                <w:i w:val="false"/>
                <w:color w:val="000000"/>
                <w:sz w:val="20"/>
              </w:rPr>
              <w:t>
- принципы определения важнейших экономических показателей и пути их улучшения;</w:t>
            </w:r>
          </w:p>
          <w:p>
            <w:pPr>
              <w:spacing w:after="20"/>
              <w:ind w:left="20"/>
              <w:jc w:val="both"/>
            </w:pPr>
            <w:r>
              <w:rPr>
                <w:rFonts w:ascii="Times New Roman"/>
                <w:b w:val="false"/>
                <w:i w:val="false"/>
                <w:color w:val="000000"/>
                <w:sz w:val="20"/>
              </w:rPr>
              <w:t>
- технологических особенностей энергетического производств и их влияния на экономику предприятия;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разрабатывать экономическую стратегию предприятия;</w:t>
            </w:r>
          </w:p>
          <w:p>
            <w:pPr>
              <w:spacing w:after="20"/>
              <w:ind w:left="20"/>
              <w:jc w:val="both"/>
            </w:pPr>
            <w:r>
              <w:rPr>
                <w:rFonts w:ascii="Times New Roman"/>
                <w:b w:val="false"/>
                <w:i w:val="false"/>
                <w:color w:val="000000"/>
                <w:sz w:val="20"/>
              </w:rPr>
              <w:t>
- применять современные методы оценки экономической эффективности инвестиций;- приводить сравниваемые варианты проектов</w:t>
            </w:r>
          </w:p>
          <w:p>
            <w:pPr>
              <w:spacing w:after="20"/>
              <w:ind w:left="20"/>
              <w:jc w:val="both"/>
            </w:pPr>
            <w:r>
              <w:rPr>
                <w:rFonts w:ascii="Times New Roman"/>
                <w:b w:val="false"/>
                <w:i w:val="false"/>
                <w:color w:val="000000"/>
                <w:sz w:val="20"/>
              </w:rPr>
              <w:t>
к сопоставимому виду;</w:t>
            </w:r>
          </w:p>
          <w:p>
            <w:pPr>
              <w:spacing w:after="20"/>
              <w:ind w:left="20"/>
              <w:jc w:val="both"/>
            </w:pPr>
            <w:r>
              <w:rPr>
                <w:rFonts w:ascii="Times New Roman"/>
                <w:b w:val="false"/>
                <w:i w:val="false"/>
                <w:color w:val="000000"/>
                <w:sz w:val="20"/>
              </w:rPr>
              <w:t>
- обосновывать выбранный вариант не только на основе экономических показателей, но и технических преимуществ;</w:t>
            </w:r>
          </w:p>
          <w:p>
            <w:pPr>
              <w:spacing w:after="20"/>
              <w:ind w:left="20"/>
              <w:jc w:val="both"/>
            </w:pPr>
            <w:r>
              <w:rPr>
                <w:rFonts w:ascii="Times New Roman"/>
                <w:b w:val="false"/>
                <w:i w:val="false"/>
                <w:color w:val="000000"/>
                <w:sz w:val="20"/>
              </w:rPr>
              <w:t>
- владеть навыками выполнения конкретных расчҰтов технико-экономического сравнения вариантов в электроэнергетике;</w:t>
            </w:r>
          </w:p>
          <w:p>
            <w:pPr>
              <w:spacing w:after="20"/>
              <w:ind w:left="20"/>
              <w:jc w:val="both"/>
            </w:pPr>
            <w:r>
              <w:rPr>
                <w:rFonts w:ascii="Times New Roman"/>
                <w:b w:val="false"/>
                <w:i w:val="false"/>
                <w:color w:val="000000"/>
                <w:sz w:val="20"/>
              </w:rPr>
              <w:t>
- способами повышения эффективности использования активов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Энергоаудит</w:t>
            </w:r>
          </w:p>
          <w:p>
            <w:pPr>
              <w:spacing w:after="20"/>
              <w:ind w:left="20"/>
              <w:jc w:val="both"/>
            </w:pPr>
            <w:r>
              <w:rPr>
                <w:rFonts w:ascii="Times New Roman"/>
                <w:b w:val="false"/>
                <w:i w:val="false"/>
                <w:color w:val="000000"/>
                <w:sz w:val="20"/>
              </w:rPr>
              <w:t>
Введение в менеджмент качества (основные положения и словарь) Ознакомление с перспективными направлениями в энергетике Казахстана (системы менеджмента качества) Основные и поддерживающие процессы в энергетических компаниях. Методы описания процессов Введение в аудиты и стандарт ISO 19011 Типы и виды аудитов энергетических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общие принципы менеджмента качества </w:t>
            </w:r>
          </w:p>
          <w:p>
            <w:pPr>
              <w:spacing w:after="20"/>
              <w:ind w:left="20"/>
              <w:jc w:val="both"/>
            </w:pPr>
            <w:r>
              <w:rPr>
                <w:rFonts w:ascii="Times New Roman"/>
                <w:b w:val="false"/>
                <w:i w:val="false"/>
                <w:color w:val="000000"/>
                <w:sz w:val="20"/>
              </w:rPr>
              <w:t xml:space="preserve">
- международный стандарт ISO 9001:2008 с примерами его применения, </w:t>
            </w:r>
          </w:p>
          <w:p>
            <w:pPr>
              <w:spacing w:after="20"/>
              <w:ind w:left="20"/>
              <w:jc w:val="both"/>
            </w:pPr>
            <w:r>
              <w:rPr>
                <w:rFonts w:ascii="Times New Roman"/>
                <w:b w:val="false"/>
                <w:i w:val="false"/>
                <w:color w:val="000000"/>
                <w:sz w:val="20"/>
              </w:rPr>
              <w:t>
- методы и технику проведения внутреннего энергетического аудита системы менеджмента качества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анализ существующей, функционирующей системы менеджмента на конкретном предприятии;</w:t>
            </w:r>
          </w:p>
          <w:p>
            <w:pPr>
              <w:spacing w:after="20"/>
              <w:ind w:left="20"/>
              <w:jc w:val="both"/>
            </w:pPr>
            <w:r>
              <w:rPr>
                <w:rFonts w:ascii="Times New Roman"/>
                <w:b w:val="false"/>
                <w:i w:val="false"/>
                <w:color w:val="000000"/>
                <w:sz w:val="20"/>
              </w:rPr>
              <w:t>
- участвовать в планировании и подготовке внутреннего энергетического аудита;</w:t>
            </w:r>
          </w:p>
          <w:p>
            <w:pPr>
              <w:spacing w:after="20"/>
              <w:ind w:left="20"/>
              <w:jc w:val="both"/>
            </w:pPr>
            <w:r>
              <w:rPr>
                <w:rFonts w:ascii="Times New Roman"/>
                <w:b w:val="false"/>
                <w:i w:val="false"/>
                <w:color w:val="000000"/>
                <w:sz w:val="20"/>
              </w:rPr>
              <w:t>
- проводить внутренний аудит, собирать и анализировать свидетельства внутреннего аудита;</w:t>
            </w:r>
          </w:p>
          <w:p>
            <w:pPr>
              <w:spacing w:after="20"/>
              <w:ind w:left="20"/>
              <w:jc w:val="both"/>
            </w:pPr>
            <w:r>
              <w:rPr>
                <w:rFonts w:ascii="Times New Roman"/>
                <w:b w:val="false"/>
                <w:i w:val="false"/>
                <w:color w:val="000000"/>
                <w:sz w:val="20"/>
              </w:rPr>
              <w:t>
- самостоятельно составлять отчеты о результатах внутренних аудитов;</w:t>
            </w:r>
          </w:p>
          <w:p>
            <w:pPr>
              <w:spacing w:after="20"/>
              <w:ind w:left="20"/>
              <w:jc w:val="both"/>
            </w:pPr>
            <w:r>
              <w:rPr>
                <w:rFonts w:ascii="Times New Roman"/>
                <w:b w:val="false"/>
                <w:i w:val="false"/>
                <w:color w:val="000000"/>
                <w:sz w:val="20"/>
              </w:rPr>
              <w:t>
- участвовать в подготовке к сертификации конкретного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Электроэнергетические системы и сети</w:t>
            </w:r>
          </w:p>
          <w:p>
            <w:pPr>
              <w:spacing w:after="20"/>
              <w:ind w:left="20"/>
              <w:jc w:val="both"/>
            </w:pPr>
            <w:r>
              <w:rPr>
                <w:rFonts w:ascii="Times New Roman"/>
                <w:b w:val="false"/>
                <w:i w:val="false"/>
                <w:color w:val="000000"/>
                <w:sz w:val="20"/>
              </w:rPr>
              <w:t>
Сложная ЭЭС как объект исследования; свойства сложных ЭЭС; новые тенденции в электроэнергетике.</w:t>
            </w:r>
          </w:p>
          <w:p>
            <w:pPr>
              <w:spacing w:after="20"/>
              <w:ind w:left="20"/>
              <w:jc w:val="both"/>
            </w:pPr>
            <w:r>
              <w:rPr>
                <w:rFonts w:ascii="Times New Roman"/>
                <w:b w:val="false"/>
                <w:i w:val="false"/>
                <w:color w:val="000000"/>
                <w:sz w:val="20"/>
              </w:rPr>
              <w:t>
Режимы работы ЭЭС.</w:t>
            </w:r>
          </w:p>
          <w:p>
            <w:pPr>
              <w:spacing w:after="20"/>
              <w:ind w:left="20"/>
              <w:jc w:val="both"/>
            </w:pPr>
            <w:r>
              <w:rPr>
                <w:rFonts w:ascii="Times New Roman"/>
                <w:b w:val="false"/>
                <w:i w:val="false"/>
                <w:color w:val="000000"/>
                <w:sz w:val="20"/>
              </w:rPr>
              <w:t>
Математические модели и методы анализа установившихся и переходных режимов ЭЭС.</w:t>
            </w:r>
          </w:p>
          <w:p>
            <w:pPr>
              <w:spacing w:after="20"/>
              <w:ind w:left="20"/>
              <w:jc w:val="both"/>
            </w:pPr>
            <w:r>
              <w:rPr>
                <w:rFonts w:ascii="Times New Roman"/>
                <w:b w:val="false"/>
                <w:i w:val="false"/>
                <w:color w:val="000000"/>
                <w:sz w:val="20"/>
              </w:rPr>
              <w:t>
Система оперативно-диспетчерского управления. Автоматизированные системы оперативно-диспетчерского управления ЭЭС и их подсистем.</w:t>
            </w:r>
          </w:p>
          <w:p>
            <w:pPr>
              <w:spacing w:after="20"/>
              <w:ind w:left="20"/>
              <w:jc w:val="both"/>
            </w:pPr>
            <w:r>
              <w:rPr>
                <w:rFonts w:ascii="Times New Roman"/>
                <w:b w:val="false"/>
                <w:i w:val="false"/>
                <w:color w:val="000000"/>
                <w:sz w:val="20"/>
              </w:rPr>
              <w:t>
Система автоматического управления нормальными режимами. Система автоматического противоаварийного управления сложных ЭЭС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 и определения, связанные с системными представлениями об ЭЭС; основы АСДУ и САУ ЭЭС; подходы и методы учета системных свойств ЭЭС при их моделировании, исследовании и управлении ими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состояния и процессы в современных сложных ЭЭС; использовать полученные системные представления об ЭЭС при решении конкретных задач развития и функционирования ЭЭС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Эффективность энергопотребления</w:t>
            </w:r>
          </w:p>
          <w:p>
            <w:pPr>
              <w:spacing w:after="20"/>
              <w:ind w:left="20"/>
              <w:jc w:val="both"/>
            </w:pPr>
            <w:r>
              <w:rPr>
                <w:rFonts w:ascii="Times New Roman"/>
                <w:b w:val="false"/>
                <w:i w:val="false"/>
                <w:color w:val="000000"/>
                <w:sz w:val="20"/>
              </w:rPr>
              <w:t>
Основные понятия эффективности; критерии, используемые при определении эффективности.</w:t>
            </w:r>
          </w:p>
          <w:p>
            <w:pPr>
              <w:spacing w:after="20"/>
              <w:ind w:left="20"/>
              <w:jc w:val="both"/>
            </w:pPr>
            <w:r>
              <w:rPr>
                <w:rFonts w:ascii="Times New Roman"/>
                <w:b w:val="false"/>
                <w:i w:val="false"/>
                <w:color w:val="000000"/>
                <w:sz w:val="20"/>
              </w:rPr>
              <w:t>
Классификация энергопотребителей. Нормативы энергопотребления</w:t>
            </w:r>
          </w:p>
          <w:p>
            <w:pPr>
              <w:spacing w:after="20"/>
              <w:ind w:left="20"/>
              <w:jc w:val="both"/>
            </w:pPr>
            <w:r>
              <w:rPr>
                <w:rFonts w:ascii="Times New Roman"/>
                <w:b w:val="false"/>
                <w:i w:val="false"/>
                <w:color w:val="000000"/>
                <w:sz w:val="20"/>
              </w:rPr>
              <w:t>
Определение эффективности энергопотребителей с различными топливо-энергетическими ресурсами.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 эффективности;</w:t>
            </w:r>
          </w:p>
          <w:p>
            <w:pPr>
              <w:spacing w:after="20"/>
              <w:ind w:left="20"/>
              <w:jc w:val="both"/>
            </w:pPr>
            <w:r>
              <w:rPr>
                <w:rFonts w:ascii="Times New Roman"/>
                <w:b w:val="false"/>
                <w:i w:val="false"/>
                <w:color w:val="000000"/>
                <w:sz w:val="20"/>
              </w:rPr>
              <w:t>
- критерии, используемые при определении эффективности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полученные знания для принятия решений при проектировании и эксплуатации энергопотребления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xml:space="preserve">
Основы электротехники. Материаловедение. Теоретическая механика. Теоретическая термодинамика. </w:t>
            </w:r>
          </w:p>
          <w:p>
            <w:pPr>
              <w:spacing w:after="20"/>
              <w:ind w:left="20"/>
              <w:jc w:val="both"/>
            </w:pPr>
            <w:r>
              <w:rPr>
                <w:rFonts w:ascii="Times New Roman"/>
                <w:b w:val="false"/>
                <w:i w:val="false"/>
                <w:color w:val="000000"/>
                <w:sz w:val="20"/>
              </w:rPr>
              <w:t xml:space="preserve">
Теория автоматизации управления. Электротехнические и теплотехнические измерения и приборы. </w:t>
            </w:r>
          </w:p>
          <w:p>
            <w:pPr>
              <w:spacing w:after="20"/>
              <w:ind w:left="20"/>
              <w:jc w:val="both"/>
            </w:pPr>
            <w:r>
              <w:rPr>
                <w:rFonts w:ascii="Times New Roman"/>
                <w:b w:val="false"/>
                <w:i w:val="false"/>
                <w:color w:val="000000"/>
                <w:sz w:val="20"/>
              </w:rPr>
              <w:t>
Электрические аппараты. Электроснабжение по отраслям промышленности.</w:t>
            </w:r>
          </w:p>
          <w:p>
            <w:pPr>
              <w:spacing w:after="20"/>
              <w:ind w:left="20"/>
              <w:jc w:val="both"/>
            </w:pPr>
            <w:r>
              <w:rPr>
                <w:rFonts w:ascii="Times New Roman"/>
                <w:b w:val="false"/>
                <w:i w:val="false"/>
                <w:color w:val="000000"/>
                <w:sz w:val="20"/>
              </w:rPr>
              <w:t>
Электрооборудование производства. Нормирование расхода энергоресурсов на предприятии.</w:t>
            </w:r>
          </w:p>
          <w:p>
            <w:pPr>
              <w:spacing w:after="20"/>
              <w:ind w:left="20"/>
              <w:jc w:val="both"/>
            </w:pPr>
            <w:r>
              <w:rPr>
                <w:rFonts w:ascii="Times New Roman"/>
                <w:b w:val="false"/>
                <w:i w:val="false"/>
                <w:color w:val="000000"/>
                <w:sz w:val="20"/>
              </w:rPr>
              <w:t>
Экономика энергетики. Энергоаудит. Электроэнергетические системы и сети. Эффективность энергопотребления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характеризовать энергетические приборы и измерители, производить измерения и анализ данных энергоисточников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 расчете нормативов энергоисточников, анализе энергопотребления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Энергоаудит. Электроэнергетические системы и сети. Эффективность энергопотребления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анализ действующей энергосистемы, рассчитывать показатели эффективности энергосистемы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 аудите и анализе энергосистемы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1 </w:t>
            </w:r>
          </w:p>
          <w:p>
            <w:pPr>
              <w:spacing w:after="20"/>
              <w:ind w:left="20"/>
              <w:jc w:val="both"/>
            </w:pPr>
            <w:r>
              <w:rPr>
                <w:rFonts w:ascii="Times New Roman"/>
                <w:b w:val="false"/>
                <w:i w:val="false"/>
                <w:color w:val="000000"/>
                <w:sz w:val="20"/>
              </w:rPr>
              <w:t xml:space="preserve">
БК 2 </w:t>
            </w:r>
          </w:p>
          <w:p>
            <w:pPr>
              <w:spacing w:after="20"/>
              <w:ind w:left="20"/>
              <w:jc w:val="both"/>
            </w:pPr>
            <w:r>
              <w:rPr>
                <w:rFonts w:ascii="Times New Roman"/>
                <w:b w:val="false"/>
                <w:i w:val="false"/>
                <w:color w:val="000000"/>
                <w:sz w:val="20"/>
              </w:rPr>
              <w:t xml:space="preserve">
БК 3 </w:t>
            </w:r>
          </w:p>
          <w:p>
            <w:pPr>
              <w:spacing w:after="20"/>
              <w:ind w:left="20"/>
              <w:jc w:val="both"/>
            </w:pPr>
            <w:r>
              <w:rPr>
                <w:rFonts w:ascii="Times New Roman"/>
                <w:b w:val="false"/>
                <w:i w:val="false"/>
                <w:color w:val="000000"/>
                <w:sz w:val="20"/>
              </w:rPr>
              <w:t xml:space="preserve">
БК 4 </w:t>
            </w:r>
          </w:p>
          <w:p>
            <w:pPr>
              <w:spacing w:after="20"/>
              <w:ind w:left="20"/>
              <w:jc w:val="both"/>
            </w:pPr>
            <w:r>
              <w:rPr>
                <w:rFonts w:ascii="Times New Roman"/>
                <w:b w:val="false"/>
                <w:i w:val="false"/>
                <w:color w:val="000000"/>
                <w:sz w:val="20"/>
              </w:rPr>
              <w:t xml:space="preserve">
БК 5 </w:t>
            </w:r>
          </w:p>
          <w:p>
            <w:pPr>
              <w:spacing w:after="20"/>
              <w:ind w:left="20"/>
              <w:jc w:val="both"/>
            </w:pPr>
            <w:r>
              <w:rPr>
                <w:rFonts w:ascii="Times New Roman"/>
                <w:b w:val="false"/>
                <w:i w:val="false"/>
                <w:color w:val="000000"/>
                <w:sz w:val="20"/>
              </w:rPr>
              <w:t>
БК 6  </w:t>
            </w:r>
          </w:p>
          <w:p>
            <w:pPr>
              <w:spacing w:after="20"/>
              <w:ind w:left="20"/>
              <w:jc w:val="both"/>
            </w:pPr>
            <w:r>
              <w:rPr>
                <w:rFonts w:ascii="Times New Roman"/>
                <w:b w:val="false"/>
                <w:i w:val="false"/>
                <w:color w:val="000000"/>
                <w:sz w:val="20"/>
              </w:rPr>
              <w:t xml:space="preserve">
БК 7 </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xml:space="preserve">
БК 9 </w:t>
            </w:r>
          </w:p>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средства устной и письменной коммуникации на разных языках;</w:t>
            </w:r>
          </w:p>
          <w:p>
            <w:pPr>
              <w:spacing w:after="20"/>
              <w:ind w:left="20"/>
              <w:jc w:val="both"/>
            </w:pPr>
            <w:r>
              <w:rPr>
                <w:rFonts w:ascii="Times New Roman"/>
                <w:b w:val="false"/>
                <w:i w:val="false"/>
                <w:color w:val="000000"/>
                <w:sz w:val="20"/>
              </w:rPr>
              <w:t>
Строить коммуникацию с людьми, для получения общего результата, разрешения конфликтных ситуаций и проблем на своем рабочем месте;</w:t>
            </w:r>
          </w:p>
          <w:p>
            <w:pPr>
              <w:spacing w:after="20"/>
              <w:ind w:left="20"/>
              <w:jc w:val="both"/>
            </w:pPr>
            <w:r>
              <w:rPr>
                <w:rFonts w:ascii="Times New Roman"/>
                <w:b w:val="false"/>
                <w:i w:val="false"/>
                <w:color w:val="000000"/>
                <w:sz w:val="20"/>
              </w:rPr>
              <w:t xml:space="preserve">
Ставить цели своей деятельности, планировать и организовывать процесс ее достижения; </w:t>
            </w:r>
          </w:p>
          <w:p>
            <w:pPr>
              <w:spacing w:after="20"/>
              <w:ind w:left="20"/>
              <w:jc w:val="both"/>
            </w:pPr>
            <w:r>
              <w:rPr>
                <w:rFonts w:ascii="Times New Roman"/>
                <w:b w:val="false"/>
                <w:i w:val="false"/>
                <w:color w:val="000000"/>
                <w:sz w:val="20"/>
              </w:rPr>
              <w:t xml:space="preserve">
Осуществлять самооценку своей деятельности и ее результатов; </w:t>
            </w:r>
          </w:p>
          <w:p>
            <w:pPr>
              <w:spacing w:after="20"/>
              <w:ind w:left="20"/>
              <w:jc w:val="both"/>
            </w:pPr>
            <w:r>
              <w:rPr>
                <w:rFonts w:ascii="Times New Roman"/>
                <w:b w:val="false"/>
                <w:i w:val="false"/>
                <w:color w:val="000000"/>
                <w:sz w:val="20"/>
              </w:rPr>
              <w:t xml:space="preserve">
Выполнять работы под руководством специалистов более высокой квалификации; </w:t>
            </w:r>
          </w:p>
          <w:p>
            <w:pPr>
              <w:spacing w:after="20"/>
              <w:ind w:left="20"/>
              <w:jc w:val="both"/>
            </w:pPr>
            <w:r>
              <w:rPr>
                <w:rFonts w:ascii="Times New Roman"/>
                <w:b w:val="false"/>
                <w:i w:val="false"/>
                <w:color w:val="000000"/>
                <w:sz w:val="20"/>
              </w:rPr>
              <w:t>
Обрабатывать информацию, применяя логические операции и современные информационно-коммуникационные технологии;</w:t>
            </w:r>
          </w:p>
          <w:p>
            <w:pPr>
              <w:spacing w:after="20"/>
              <w:ind w:left="20"/>
              <w:jc w:val="both"/>
            </w:pPr>
            <w:r>
              <w:rPr>
                <w:rFonts w:ascii="Times New Roman"/>
                <w:b w:val="false"/>
                <w:i w:val="false"/>
                <w:color w:val="000000"/>
                <w:sz w:val="20"/>
              </w:rPr>
              <w:t>
Соблюдать режим работы и уметь научно организовывать свое рабочее место;</w:t>
            </w:r>
          </w:p>
          <w:p>
            <w:pPr>
              <w:spacing w:after="20"/>
              <w:ind w:left="20"/>
              <w:jc w:val="both"/>
            </w:pPr>
            <w:r>
              <w:rPr>
                <w:rFonts w:ascii="Times New Roman"/>
                <w:b w:val="false"/>
                <w:i w:val="false"/>
                <w:color w:val="000000"/>
                <w:sz w:val="20"/>
              </w:rPr>
              <w:t>
Обновлять свои знания в течении всей жизни;</w:t>
            </w:r>
          </w:p>
          <w:p>
            <w:pPr>
              <w:spacing w:after="20"/>
              <w:ind w:left="20"/>
              <w:jc w:val="both"/>
            </w:pPr>
            <w:r>
              <w:rPr>
                <w:rFonts w:ascii="Times New Roman"/>
                <w:b w:val="false"/>
                <w:i w:val="false"/>
                <w:color w:val="000000"/>
                <w:sz w:val="20"/>
              </w:rPr>
              <w:t xml:space="preserve">
Отбирать технологии, адекватные поставленной задаче, четко следовать технологии; </w:t>
            </w:r>
          </w:p>
          <w:p>
            <w:pPr>
              <w:spacing w:after="20"/>
              <w:ind w:left="20"/>
              <w:jc w:val="both"/>
            </w:pPr>
            <w:r>
              <w:rPr>
                <w:rFonts w:ascii="Times New Roman"/>
                <w:b w:val="false"/>
                <w:i w:val="false"/>
                <w:color w:val="000000"/>
                <w:sz w:val="20"/>
              </w:rPr>
              <w:t>
Самостоятельно находить, анализировать, производить отбор, преобразовать, сохранить, интерпретировать информацию, в том числе при помощи современных информационно-коммуникационных технологий.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091401 3</w:t>
            </w:r>
            <w:r>
              <w:rPr>
                <w:rFonts w:ascii="Times New Roman"/>
                <w:b/>
                <w:i w:val="false"/>
                <w:color w:val="000000"/>
                <w:sz w:val="20"/>
              </w:rPr>
              <w:t xml:space="preserve"> -</w:t>
            </w:r>
            <w:r>
              <w:rPr>
                <w:rFonts w:ascii="Times New Roman"/>
                <w:b w:val="false"/>
                <w:i w:val="false"/>
                <w:color w:val="000000"/>
                <w:sz w:val="20"/>
              </w:rPr>
              <w:t xml:space="preserve"> Аудитор энергетических объектов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1 Ознакомление с освидетельствуемыми объектами, оборудованием (агрегатами), потребляющими топливно-энергетические ресурсы. Построение общей системы энергообеспечения</w:t>
            </w:r>
          </w:p>
          <w:p>
            <w:pPr>
              <w:spacing w:after="20"/>
              <w:ind w:left="20"/>
              <w:jc w:val="both"/>
            </w:pPr>
            <w:r>
              <w:rPr>
                <w:rFonts w:ascii="Times New Roman"/>
                <w:b w:val="false"/>
                <w:i w:val="false"/>
                <w:color w:val="000000"/>
                <w:sz w:val="20"/>
              </w:rPr>
              <w:t>
ПК 2 Определение приоритетных направлений энергосбережения.</w:t>
            </w:r>
          </w:p>
          <w:p>
            <w:pPr>
              <w:spacing w:after="20"/>
              <w:ind w:left="20"/>
              <w:jc w:val="both"/>
            </w:pPr>
            <w:r>
              <w:rPr>
                <w:rFonts w:ascii="Times New Roman"/>
                <w:b w:val="false"/>
                <w:i w:val="false"/>
                <w:color w:val="000000"/>
                <w:sz w:val="20"/>
              </w:rPr>
              <w:t>
ПК 3 Экспертиза энергетической эффективности проводимых или планируемых на предприятии инноваций.</w:t>
            </w:r>
          </w:p>
          <w:p>
            <w:pPr>
              <w:spacing w:after="20"/>
              <w:ind w:left="20"/>
              <w:jc w:val="both"/>
            </w:pPr>
            <w:r>
              <w:rPr>
                <w:rFonts w:ascii="Times New Roman"/>
                <w:b w:val="false"/>
                <w:i w:val="false"/>
                <w:color w:val="000000"/>
                <w:sz w:val="20"/>
              </w:rPr>
              <w:t>
ПК 4 Расчет нормативных показателей расхода каждого вида топливно-энергетических ресурсов.</w:t>
            </w:r>
          </w:p>
          <w:p>
            <w:pPr>
              <w:spacing w:after="20"/>
              <w:ind w:left="20"/>
              <w:jc w:val="both"/>
            </w:pPr>
            <w:r>
              <w:rPr>
                <w:rFonts w:ascii="Times New Roman"/>
                <w:b w:val="false"/>
                <w:i w:val="false"/>
                <w:color w:val="000000"/>
                <w:sz w:val="20"/>
              </w:rPr>
              <w:t>
ПК 5 Разработка энергетического паспорта, а также мероприятий по энергосбережению и рекомендаций по их выполнению.</w:t>
            </w:r>
          </w:p>
          <w:p>
            <w:pPr>
              <w:spacing w:after="20"/>
              <w:ind w:left="20"/>
              <w:jc w:val="both"/>
            </w:pPr>
            <w:r>
              <w:rPr>
                <w:rFonts w:ascii="Times New Roman"/>
                <w:b w:val="false"/>
                <w:i w:val="false"/>
                <w:color w:val="000000"/>
                <w:sz w:val="20"/>
              </w:rPr>
              <w:t>
ПК 6 Оценка доли затрат и возможности снижения издержек предприятия по каждому из направлений энергопользования</w:t>
            </w:r>
          </w:p>
          <w:p>
            <w:pPr>
              <w:spacing w:after="20"/>
              <w:ind w:left="20"/>
              <w:jc w:val="both"/>
            </w:pPr>
            <w:r>
              <w:rPr>
                <w:rFonts w:ascii="Times New Roman"/>
                <w:b w:val="false"/>
                <w:i w:val="false"/>
                <w:color w:val="000000"/>
                <w:sz w:val="20"/>
              </w:rPr>
              <w:t>
ПК 7 Разработка эффективных мероприятий для реализации выявленного потенциала энергосбережения.</w:t>
            </w:r>
          </w:p>
          <w:p>
            <w:pPr>
              <w:spacing w:after="20"/>
              <w:ind w:left="20"/>
              <w:jc w:val="both"/>
            </w:pPr>
            <w:r>
              <w:rPr>
                <w:rFonts w:ascii="Times New Roman"/>
                <w:b w:val="false"/>
                <w:i w:val="false"/>
                <w:color w:val="000000"/>
                <w:sz w:val="20"/>
              </w:rPr>
              <w:t>
ПК 8 Разработка предложений по организации системы энергоменеджмента на предприятии.</w:t>
            </w:r>
          </w:p>
          <w:p>
            <w:pPr>
              <w:spacing w:after="20"/>
              <w:ind w:left="20"/>
              <w:jc w:val="both"/>
            </w:pPr>
            <w:r>
              <w:rPr>
                <w:rFonts w:ascii="Times New Roman"/>
                <w:b w:val="false"/>
                <w:i w:val="false"/>
                <w:color w:val="000000"/>
                <w:sz w:val="20"/>
              </w:rPr>
              <w:t>
ПК 9 Составление программы энергосбережения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1000000 – Металлургия и машиностроение</w:t>
      </w:r>
    </w:p>
    <w:p>
      <w:pPr>
        <w:spacing w:after="0"/>
        <w:ind w:left="0"/>
        <w:jc w:val="both"/>
      </w:pPr>
      <w:r>
        <w:rPr>
          <w:rFonts w:ascii="Times New Roman"/>
          <w:b w:val="false"/>
          <w:i w:val="false"/>
          <w:color w:val="000000"/>
          <w:sz w:val="28"/>
        </w:rPr>
        <w:t>
      Специальность: 1010000 – Трубное производство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101004 2 – Вальцовщик обкатной машины</w:t>
      </w:r>
    </w:p>
    <w:p>
      <w:pPr>
        <w:spacing w:after="0"/>
        <w:ind w:left="0"/>
        <w:jc w:val="both"/>
      </w:pPr>
      <w:r>
        <w:rPr>
          <w:rFonts w:ascii="Times New Roman"/>
          <w:b w:val="false"/>
          <w:i w:val="false"/>
          <w:color w:val="000000"/>
          <w:sz w:val="28"/>
        </w:rPr>
        <w:t>
      101005 2 – Вальцовщик калибровочного стана</w:t>
      </w:r>
    </w:p>
    <w:p>
      <w:pPr>
        <w:spacing w:after="0"/>
        <w:ind w:left="0"/>
        <w:jc w:val="both"/>
      </w:pPr>
      <w:r>
        <w:rPr>
          <w:rFonts w:ascii="Times New Roman"/>
          <w:b w:val="false"/>
          <w:i w:val="false"/>
          <w:color w:val="000000"/>
          <w:sz w:val="28"/>
        </w:rPr>
        <w:t>
      101006 2 – Вальцовщик стана печной сварки труб</w:t>
      </w:r>
    </w:p>
    <w:p>
      <w:pPr>
        <w:spacing w:after="0"/>
        <w:ind w:left="0"/>
        <w:jc w:val="both"/>
      </w:pPr>
      <w:r>
        <w:rPr>
          <w:rFonts w:ascii="Times New Roman"/>
          <w:b w:val="false"/>
          <w:i w:val="false"/>
          <w:color w:val="000000"/>
          <w:sz w:val="28"/>
        </w:rPr>
        <w:t>
      101007 2 – Оператор поста управления стана горячего проката труб</w:t>
      </w:r>
    </w:p>
    <w:p>
      <w:pPr>
        <w:spacing w:after="0"/>
        <w:ind w:left="0"/>
        <w:jc w:val="both"/>
      </w:pPr>
      <w:r>
        <w:rPr>
          <w:rFonts w:ascii="Times New Roman"/>
          <w:b w:val="false"/>
          <w:i w:val="false"/>
          <w:color w:val="000000"/>
          <w:sz w:val="28"/>
        </w:rPr>
        <w:t>
      101008 2 – Резчик труб и заготовок</w:t>
      </w:r>
    </w:p>
    <w:p>
      <w:pPr>
        <w:spacing w:after="0"/>
        <w:ind w:left="0"/>
        <w:jc w:val="both"/>
      </w:pPr>
      <w:r>
        <w:rPr>
          <w:rFonts w:ascii="Times New Roman"/>
          <w:b w:val="false"/>
          <w:i w:val="false"/>
          <w:color w:val="000000"/>
          <w:sz w:val="28"/>
        </w:rPr>
        <w:t>
      101009 2 – Нагревальщик (сварщик) металла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взаимозаменяемости и технические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компьютерных технологий в производстве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w:t>
            </w:r>
          </w:p>
          <w:p>
            <w:pPr>
              <w:spacing w:after="20"/>
              <w:ind w:left="20"/>
              <w:jc w:val="both"/>
            </w:pPr>
            <w:r>
              <w:rPr>
                <w:rFonts w:ascii="Times New Roman"/>
                <w:b w:val="false"/>
                <w:i w:val="false"/>
                <w:color w:val="000000"/>
                <w:sz w:val="20"/>
              </w:rPr>
              <w:t>
</w:t>
            </w:r>
            <w:r>
              <w:rPr>
                <w:rFonts w:ascii="Times New Roman"/>
                <w:b/>
                <w:i w:val="false"/>
                <w:color w:val="000000"/>
                <w:sz w:val="20"/>
              </w:rPr>
              <w:t>101004 2 – Вальцовщик обкатной машины</w:t>
            </w:r>
          </w:p>
          <w:p>
            <w:pPr>
              <w:spacing w:after="20"/>
              <w:ind w:left="20"/>
              <w:jc w:val="both"/>
            </w:pPr>
            <w:r>
              <w:rPr>
                <w:rFonts w:ascii="Times New Roman"/>
                <w:b w:val="false"/>
                <w:i w:val="false"/>
                <w:color w:val="000000"/>
                <w:sz w:val="20"/>
              </w:rPr>
              <w:t>
</w:t>
            </w:r>
            <w:r>
              <w:rPr>
                <w:rFonts w:ascii="Times New Roman"/>
                <w:b/>
                <w:i w:val="false"/>
                <w:color w:val="000000"/>
                <w:sz w:val="20"/>
              </w:rPr>
              <w:t>101005 2 – Вальцовщик калибровочного стана</w:t>
            </w:r>
          </w:p>
          <w:p>
            <w:pPr>
              <w:spacing w:after="20"/>
              <w:ind w:left="20"/>
              <w:jc w:val="both"/>
            </w:pPr>
            <w:r>
              <w:rPr>
                <w:rFonts w:ascii="Times New Roman"/>
                <w:b w:val="false"/>
                <w:i w:val="false"/>
                <w:color w:val="000000"/>
                <w:sz w:val="20"/>
              </w:rPr>
              <w:t>
</w:t>
            </w:r>
            <w:r>
              <w:rPr>
                <w:rFonts w:ascii="Times New Roman"/>
                <w:b/>
                <w:i w:val="false"/>
                <w:color w:val="000000"/>
                <w:sz w:val="20"/>
              </w:rPr>
              <w:t>101006 2 – Вальцовщик стана печной сварки труб</w:t>
            </w:r>
          </w:p>
          <w:p>
            <w:pPr>
              <w:spacing w:after="20"/>
              <w:ind w:left="20"/>
              <w:jc w:val="both"/>
            </w:pPr>
            <w:r>
              <w:rPr>
                <w:rFonts w:ascii="Times New Roman"/>
                <w:b w:val="false"/>
                <w:i w:val="false"/>
                <w:color w:val="000000"/>
                <w:sz w:val="20"/>
              </w:rPr>
              <w:t>
</w:t>
            </w:r>
            <w:r>
              <w:rPr>
                <w:rFonts w:ascii="Times New Roman"/>
                <w:b/>
                <w:i w:val="false"/>
                <w:color w:val="000000"/>
                <w:sz w:val="20"/>
              </w:rPr>
              <w:t>101008 2 – Резчик труб и заготовок</w:t>
            </w:r>
          </w:p>
          <w:p>
            <w:pPr>
              <w:spacing w:after="20"/>
              <w:ind w:left="20"/>
              <w:jc w:val="both"/>
            </w:pPr>
            <w:r>
              <w:rPr>
                <w:rFonts w:ascii="Times New Roman"/>
                <w:b w:val="false"/>
                <w:i w:val="false"/>
                <w:color w:val="000000"/>
                <w:sz w:val="20"/>
              </w:rPr>
              <w:t>
</w:t>
            </w:r>
            <w:r>
              <w:rPr>
                <w:rFonts w:ascii="Times New Roman"/>
                <w:b/>
                <w:i w:val="false"/>
                <w:color w:val="000000"/>
                <w:sz w:val="20"/>
              </w:rPr>
              <w:t>101009 2 – Нагревальщик (сварщик) металла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сварка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101007 2 – Оператор поста управления стана горячего проката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сварка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 и планирования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жизнедеятельности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101004 2 – Вальцовщик обкатной машины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 и нагревательные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обкатки заготовок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обкатки и калибровки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обкатных и калибровочных станов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101005 2 – Вальцовщик калибровочного стана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калибровки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Калибровочные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калибровочных станов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101006 2 – Вальцовщик стана печной сварки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печной сварки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станов непрерывной печной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станов непрерывной печной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101007 2 – Оператор поста управления стана горячего проката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прокатки, калибровки, редуцирования и прошивки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ручного и автоматического управления механизмами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обкатки, калибровки и редуцирования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и обслуживание обкатных и калибровочных станов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101008 2 – Резчик труб и заготовок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труб и заготовок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Металлорежущее оборудование, ножницы и пилы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металлорежущего оборудования, ножниц и пил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101009 2 – Нагревальщик (сварщик) металла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нагрева металла 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Нагревательные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нагревательных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следующим дисциплинам: СД 02, а также:</w:t>
      </w:r>
    </w:p>
    <w:p>
      <w:pPr>
        <w:spacing w:after="0"/>
        <w:ind w:left="0"/>
        <w:jc w:val="both"/>
      </w:pPr>
      <w:r>
        <w:rPr>
          <w:rFonts w:ascii="Times New Roman"/>
          <w:b w:val="false"/>
          <w:i w:val="false"/>
          <w:color w:val="000000"/>
          <w:sz w:val="28"/>
        </w:rPr>
        <w:t>
      Квалификация: 101004 2 – Вальцовщик обкатной машины: СД 04, 06</w:t>
      </w:r>
    </w:p>
    <w:p>
      <w:pPr>
        <w:spacing w:after="0"/>
        <w:ind w:left="0"/>
        <w:jc w:val="both"/>
      </w:pPr>
      <w:r>
        <w:rPr>
          <w:rFonts w:ascii="Times New Roman"/>
          <w:b w:val="false"/>
          <w:i w:val="false"/>
          <w:color w:val="000000"/>
          <w:sz w:val="28"/>
        </w:rPr>
        <w:t>
      Квалификация: 101005 2 – Вальцовщик калибровочного стана: СД 03, 05</w:t>
      </w:r>
    </w:p>
    <w:p>
      <w:pPr>
        <w:spacing w:after="0"/>
        <w:ind w:left="0"/>
        <w:jc w:val="both"/>
      </w:pPr>
      <w:r>
        <w:rPr>
          <w:rFonts w:ascii="Times New Roman"/>
          <w:b w:val="false"/>
          <w:i w:val="false"/>
          <w:color w:val="000000"/>
          <w:sz w:val="28"/>
        </w:rPr>
        <w:t>
      Квалификация: 101006 2 – Вальцовщик стана печной сварки труб: СД 03, 05</w:t>
      </w:r>
    </w:p>
    <w:p>
      <w:pPr>
        <w:spacing w:after="0"/>
        <w:ind w:left="0"/>
        <w:jc w:val="both"/>
      </w:pPr>
      <w:r>
        <w:rPr>
          <w:rFonts w:ascii="Times New Roman"/>
          <w:b w:val="false"/>
          <w:i w:val="false"/>
          <w:color w:val="000000"/>
          <w:sz w:val="28"/>
        </w:rPr>
        <w:t>
      Квалификация: 101007 2 – Оператор поста управления стана горячего проката труб: СД 03, 06</w:t>
      </w:r>
    </w:p>
    <w:p>
      <w:pPr>
        <w:spacing w:after="0"/>
        <w:ind w:left="0"/>
        <w:jc w:val="both"/>
      </w:pPr>
      <w:r>
        <w:rPr>
          <w:rFonts w:ascii="Times New Roman"/>
          <w:b w:val="false"/>
          <w:i w:val="false"/>
          <w:color w:val="000000"/>
          <w:sz w:val="28"/>
        </w:rPr>
        <w:t>
      Квалификация: 101008 2 – Резчик труб и заготовок: СД 03, 05</w:t>
      </w:r>
    </w:p>
    <w:p>
      <w:pPr>
        <w:spacing w:after="0"/>
        <w:ind w:left="0"/>
        <w:jc w:val="both"/>
      </w:pPr>
      <w:r>
        <w:rPr>
          <w:rFonts w:ascii="Times New Roman"/>
          <w:b w:val="false"/>
          <w:i w:val="false"/>
          <w:color w:val="000000"/>
          <w:sz w:val="28"/>
        </w:rPr>
        <w:t>
      Квалификация: 101009 2 – Нагревальщик (сварщик) металла: СД 03,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1000000 – Металлургия и машиностроение</w:t>
      </w:r>
    </w:p>
    <w:p>
      <w:pPr>
        <w:spacing w:after="0"/>
        <w:ind w:left="0"/>
        <w:jc w:val="both"/>
      </w:pPr>
      <w:r>
        <w:rPr>
          <w:rFonts w:ascii="Times New Roman"/>
          <w:b w:val="false"/>
          <w:i w:val="false"/>
          <w:color w:val="000000"/>
          <w:sz w:val="28"/>
        </w:rPr>
        <w:t>
      Специальность: 1010000 – Трубное производство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101004 2 – Вальцовщик обкатной машины</w:t>
      </w:r>
    </w:p>
    <w:p>
      <w:pPr>
        <w:spacing w:after="0"/>
        <w:ind w:left="0"/>
        <w:jc w:val="both"/>
      </w:pPr>
      <w:r>
        <w:rPr>
          <w:rFonts w:ascii="Times New Roman"/>
          <w:b w:val="false"/>
          <w:i w:val="false"/>
          <w:color w:val="000000"/>
          <w:sz w:val="28"/>
        </w:rPr>
        <w:t>
      101005 2 – Вальцовщик калибровочного стана</w:t>
      </w:r>
    </w:p>
    <w:p>
      <w:pPr>
        <w:spacing w:after="0"/>
        <w:ind w:left="0"/>
        <w:jc w:val="both"/>
      </w:pPr>
      <w:r>
        <w:rPr>
          <w:rFonts w:ascii="Times New Roman"/>
          <w:b w:val="false"/>
          <w:i w:val="false"/>
          <w:color w:val="000000"/>
          <w:sz w:val="28"/>
        </w:rPr>
        <w:t>
      101006 2 – Вальцовщик стана печной сварки труб</w:t>
      </w:r>
    </w:p>
    <w:p>
      <w:pPr>
        <w:spacing w:after="0"/>
        <w:ind w:left="0"/>
        <w:jc w:val="both"/>
      </w:pPr>
      <w:r>
        <w:rPr>
          <w:rFonts w:ascii="Times New Roman"/>
          <w:b w:val="false"/>
          <w:i w:val="false"/>
          <w:color w:val="000000"/>
          <w:sz w:val="28"/>
        </w:rPr>
        <w:t>
      101007 2 – Оператор поста управления стана горячего проката труб</w:t>
      </w:r>
    </w:p>
    <w:p>
      <w:pPr>
        <w:spacing w:after="0"/>
        <w:ind w:left="0"/>
        <w:jc w:val="both"/>
      </w:pPr>
      <w:r>
        <w:rPr>
          <w:rFonts w:ascii="Times New Roman"/>
          <w:b w:val="false"/>
          <w:i w:val="false"/>
          <w:color w:val="000000"/>
          <w:sz w:val="28"/>
        </w:rPr>
        <w:t>
      101008 2 – Резчик труб и заготовок</w:t>
      </w:r>
    </w:p>
    <w:p>
      <w:pPr>
        <w:spacing w:after="0"/>
        <w:ind w:left="0"/>
        <w:jc w:val="both"/>
      </w:pPr>
      <w:r>
        <w:rPr>
          <w:rFonts w:ascii="Times New Roman"/>
          <w:b w:val="false"/>
          <w:i w:val="false"/>
          <w:color w:val="000000"/>
          <w:sz w:val="28"/>
        </w:rPr>
        <w:t>
      101009 2 – Нагревальщик (сварщик) металла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w:t>
            </w:r>
          </w:p>
          <w:p>
            <w:pPr>
              <w:spacing w:after="20"/>
              <w:ind w:left="20"/>
              <w:jc w:val="both"/>
            </w:pPr>
            <w:r>
              <w:rPr>
                <w:rFonts w:ascii="Times New Roman"/>
                <w:b w:val="false"/>
                <w:i w:val="false"/>
                <w:color w:val="000000"/>
                <w:sz w:val="20"/>
              </w:rPr>
              <w:t>
</w:t>
            </w:r>
            <w:r>
              <w:rPr>
                <w:rFonts w:ascii="Times New Roman"/>
                <w:b/>
                <w:i w:val="false"/>
                <w:color w:val="000000"/>
                <w:sz w:val="20"/>
              </w:rPr>
              <w:t>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взаимозаменяемости и технические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компьютерных технологий в производстве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w:t>
            </w:r>
          </w:p>
          <w:p>
            <w:pPr>
              <w:spacing w:after="20"/>
              <w:ind w:left="20"/>
              <w:jc w:val="both"/>
            </w:pPr>
            <w:r>
              <w:rPr>
                <w:rFonts w:ascii="Times New Roman"/>
                <w:b w:val="false"/>
                <w:i w:val="false"/>
                <w:color w:val="000000"/>
                <w:sz w:val="20"/>
              </w:rPr>
              <w:t>
</w:t>
            </w:r>
            <w:r>
              <w:rPr>
                <w:rFonts w:ascii="Times New Roman"/>
                <w:b/>
                <w:i w:val="false"/>
                <w:color w:val="000000"/>
                <w:sz w:val="20"/>
              </w:rPr>
              <w:t>101004 2 – Вальцовщик обкатной машины</w:t>
            </w:r>
          </w:p>
          <w:p>
            <w:pPr>
              <w:spacing w:after="20"/>
              <w:ind w:left="20"/>
              <w:jc w:val="both"/>
            </w:pPr>
            <w:r>
              <w:rPr>
                <w:rFonts w:ascii="Times New Roman"/>
                <w:b w:val="false"/>
                <w:i w:val="false"/>
                <w:color w:val="000000"/>
                <w:sz w:val="20"/>
              </w:rPr>
              <w:t>
</w:t>
            </w:r>
            <w:r>
              <w:rPr>
                <w:rFonts w:ascii="Times New Roman"/>
                <w:b/>
                <w:i w:val="false"/>
                <w:color w:val="000000"/>
                <w:sz w:val="20"/>
              </w:rPr>
              <w:t>101005 2 – Вальцовщик калибровочного стана</w:t>
            </w:r>
          </w:p>
          <w:p>
            <w:pPr>
              <w:spacing w:after="20"/>
              <w:ind w:left="20"/>
              <w:jc w:val="both"/>
            </w:pPr>
            <w:r>
              <w:rPr>
                <w:rFonts w:ascii="Times New Roman"/>
                <w:b w:val="false"/>
                <w:i w:val="false"/>
                <w:color w:val="000000"/>
                <w:sz w:val="20"/>
              </w:rPr>
              <w:t>
</w:t>
            </w:r>
            <w:r>
              <w:rPr>
                <w:rFonts w:ascii="Times New Roman"/>
                <w:b/>
                <w:i w:val="false"/>
                <w:color w:val="000000"/>
                <w:sz w:val="20"/>
              </w:rPr>
              <w:t>101006 2 – Вальцовщик стана печной сварки труб</w:t>
            </w:r>
          </w:p>
          <w:p>
            <w:pPr>
              <w:spacing w:after="20"/>
              <w:ind w:left="20"/>
              <w:jc w:val="both"/>
            </w:pPr>
            <w:r>
              <w:rPr>
                <w:rFonts w:ascii="Times New Roman"/>
                <w:b w:val="false"/>
                <w:i w:val="false"/>
                <w:color w:val="000000"/>
                <w:sz w:val="20"/>
              </w:rPr>
              <w:t>
</w:t>
            </w:r>
            <w:r>
              <w:rPr>
                <w:rFonts w:ascii="Times New Roman"/>
                <w:b/>
                <w:i w:val="false"/>
                <w:color w:val="000000"/>
                <w:sz w:val="20"/>
              </w:rPr>
              <w:t>101008 2 – Резчик труб и заготовок</w:t>
            </w:r>
          </w:p>
          <w:p>
            <w:pPr>
              <w:spacing w:after="20"/>
              <w:ind w:left="20"/>
              <w:jc w:val="both"/>
            </w:pPr>
            <w:r>
              <w:rPr>
                <w:rFonts w:ascii="Times New Roman"/>
                <w:b w:val="false"/>
                <w:i w:val="false"/>
                <w:color w:val="000000"/>
                <w:sz w:val="20"/>
              </w:rPr>
              <w:t>
</w:t>
            </w:r>
            <w:r>
              <w:rPr>
                <w:rFonts w:ascii="Times New Roman"/>
                <w:b/>
                <w:i w:val="false"/>
                <w:color w:val="000000"/>
                <w:sz w:val="20"/>
              </w:rPr>
              <w:t>101009 2 – Нагревальщик (сварщик) металла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сварка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квалификации:</w:t>
            </w:r>
          </w:p>
          <w:p>
            <w:pPr>
              <w:spacing w:after="20"/>
              <w:ind w:left="20"/>
              <w:jc w:val="both"/>
            </w:pPr>
            <w:r>
              <w:rPr>
                <w:rFonts w:ascii="Times New Roman"/>
                <w:b w:val="false"/>
                <w:i w:val="false"/>
                <w:color w:val="000000"/>
                <w:sz w:val="20"/>
              </w:rPr>
              <w:t>
</w:t>
            </w:r>
            <w:r>
              <w:rPr>
                <w:rFonts w:ascii="Times New Roman"/>
                <w:b/>
                <w:i w:val="false"/>
                <w:color w:val="000000"/>
                <w:sz w:val="20"/>
              </w:rPr>
              <w:t>101007 2 – Оператор поста управления стана горячего проката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сварка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 и планирования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жизнедеятельности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101004 2 – Вальцовщик обкатной машины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 и нагревательные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обкатки заготовок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обкатки и калибровки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обкатных и калибровочных станов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101005 2 – Вальцовщик калибровочного стана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калибровки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Калибровочные станы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калибровочных станов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101006 2 – Вальцовщик стана печной сварки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печной сварки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станов непрерывной печной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станов непрерывной печной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101007 2 – Оператор поста управления стана горячего проката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прокатки, калибровки, редуцирования и прошивки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ручного и автоматического управления механизмами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обкатки, калибровки и редуцирования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и обслуживание обкатных и калибровочных станов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101008 2 – Резчик труб и заготовок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Резка труб и заготовок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Металлорежущее оборудование, ножницы и пилы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металлорежущего оборудования, ножниц и пил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101009 2 – Нагревальщик (сварщик) металла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нагрева металла 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Нагревательные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нагревательных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следующим дисциплинам: СД 02, а также:</w:t>
      </w:r>
    </w:p>
    <w:p>
      <w:pPr>
        <w:spacing w:after="0"/>
        <w:ind w:left="0"/>
        <w:jc w:val="both"/>
      </w:pPr>
      <w:r>
        <w:rPr>
          <w:rFonts w:ascii="Times New Roman"/>
          <w:b w:val="false"/>
          <w:i w:val="false"/>
          <w:color w:val="000000"/>
          <w:sz w:val="28"/>
        </w:rPr>
        <w:t>
      Квалификация: 101004 2 – Вальцовщик обкатной машины: СД 04, 06</w:t>
      </w:r>
    </w:p>
    <w:p>
      <w:pPr>
        <w:spacing w:after="0"/>
        <w:ind w:left="0"/>
        <w:jc w:val="both"/>
      </w:pPr>
      <w:r>
        <w:rPr>
          <w:rFonts w:ascii="Times New Roman"/>
          <w:b w:val="false"/>
          <w:i w:val="false"/>
          <w:color w:val="000000"/>
          <w:sz w:val="28"/>
        </w:rPr>
        <w:t>
      Квалификация: 101005 2 – Вальцовщик калибровочного стана: СД 03, 05</w:t>
      </w:r>
    </w:p>
    <w:p>
      <w:pPr>
        <w:spacing w:after="0"/>
        <w:ind w:left="0"/>
        <w:jc w:val="both"/>
      </w:pPr>
      <w:r>
        <w:rPr>
          <w:rFonts w:ascii="Times New Roman"/>
          <w:b w:val="false"/>
          <w:i w:val="false"/>
          <w:color w:val="000000"/>
          <w:sz w:val="28"/>
        </w:rPr>
        <w:t>
      Квалификация: 101006 2 – Вальцовщик стана печной сварки труб: СД 03, 05</w:t>
      </w:r>
    </w:p>
    <w:p>
      <w:pPr>
        <w:spacing w:after="0"/>
        <w:ind w:left="0"/>
        <w:jc w:val="both"/>
      </w:pPr>
      <w:r>
        <w:rPr>
          <w:rFonts w:ascii="Times New Roman"/>
          <w:b w:val="false"/>
          <w:i w:val="false"/>
          <w:color w:val="000000"/>
          <w:sz w:val="28"/>
        </w:rPr>
        <w:t>
      Квалификация: 101007 2 – Оператор поста управления стана горячего проката труб: СД 03, 06</w:t>
      </w:r>
    </w:p>
    <w:p>
      <w:pPr>
        <w:spacing w:after="0"/>
        <w:ind w:left="0"/>
        <w:jc w:val="both"/>
      </w:pPr>
      <w:r>
        <w:rPr>
          <w:rFonts w:ascii="Times New Roman"/>
          <w:b w:val="false"/>
          <w:i w:val="false"/>
          <w:color w:val="000000"/>
          <w:sz w:val="28"/>
        </w:rPr>
        <w:t>
      Квалификация: 101008 2 – Резчик труб и заготовок: СД 03, 05</w:t>
      </w:r>
    </w:p>
    <w:p>
      <w:pPr>
        <w:spacing w:after="0"/>
        <w:ind w:left="0"/>
        <w:jc w:val="both"/>
      </w:pPr>
      <w:r>
        <w:rPr>
          <w:rFonts w:ascii="Times New Roman"/>
          <w:b w:val="false"/>
          <w:i w:val="false"/>
          <w:color w:val="000000"/>
          <w:sz w:val="28"/>
        </w:rPr>
        <w:t>
      Квалификация: 101009 2 – Нагревальщик (сварщик) металла: СД 03,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1000000 – Металлургия и машиностроение</w:t>
      </w:r>
    </w:p>
    <w:p>
      <w:pPr>
        <w:spacing w:after="0"/>
        <w:ind w:left="0"/>
        <w:jc w:val="both"/>
      </w:pPr>
      <w:r>
        <w:rPr>
          <w:rFonts w:ascii="Times New Roman"/>
          <w:b w:val="false"/>
          <w:i w:val="false"/>
          <w:color w:val="000000"/>
          <w:sz w:val="28"/>
        </w:rPr>
        <w:t>
      Специальность: 1010000 – Трубное производство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101010 2 – Прессовщик горячих труб</w:t>
      </w:r>
    </w:p>
    <w:p>
      <w:pPr>
        <w:spacing w:after="0"/>
        <w:ind w:left="0"/>
        <w:jc w:val="both"/>
      </w:pPr>
      <w:r>
        <w:rPr>
          <w:rFonts w:ascii="Times New Roman"/>
          <w:b w:val="false"/>
          <w:i w:val="false"/>
          <w:color w:val="000000"/>
          <w:sz w:val="28"/>
        </w:rPr>
        <w:t>
      101011 2 – Прессовщик на испытании труб и баллонов</w:t>
      </w:r>
    </w:p>
    <w:p>
      <w:pPr>
        <w:spacing w:after="0"/>
        <w:ind w:left="0"/>
        <w:jc w:val="both"/>
      </w:pPr>
      <w:r>
        <w:rPr>
          <w:rFonts w:ascii="Times New Roman"/>
          <w:b w:val="false"/>
          <w:i w:val="false"/>
          <w:color w:val="000000"/>
          <w:sz w:val="28"/>
        </w:rPr>
        <w:t>
      101012 2 – Калибровщик труб на прессе</w:t>
      </w:r>
    </w:p>
    <w:p>
      <w:pPr>
        <w:spacing w:after="0"/>
        <w:ind w:left="0"/>
        <w:jc w:val="both"/>
      </w:pPr>
      <w:r>
        <w:rPr>
          <w:rFonts w:ascii="Times New Roman"/>
          <w:b w:val="false"/>
          <w:i w:val="false"/>
          <w:color w:val="000000"/>
          <w:sz w:val="28"/>
        </w:rPr>
        <w:t>
      101013 2 – Электросварщик труб на стане</w:t>
      </w:r>
    </w:p>
    <w:p>
      <w:pPr>
        <w:spacing w:after="0"/>
        <w:ind w:left="0"/>
        <w:jc w:val="both"/>
      </w:pPr>
      <w:r>
        <w:rPr>
          <w:rFonts w:ascii="Times New Roman"/>
          <w:b w:val="false"/>
          <w:i w:val="false"/>
          <w:color w:val="000000"/>
          <w:sz w:val="28"/>
        </w:rPr>
        <w:t>
      101014 2 – Электросварщик листов и лент</w:t>
      </w:r>
    </w:p>
    <w:p>
      <w:pPr>
        <w:spacing w:after="0"/>
        <w:ind w:left="0"/>
        <w:jc w:val="both"/>
      </w:pPr>
      <w:r>
        <w:rPr>
          <w:rFonts w:ascii="Times New Roman"/>
          <w:b w:val="false"/>
          <w:i w:val="false"/>
          <w:color w:val="000000"/>
          <w:sz w:val="28"/>
        </w:rPr>
        <w:t>
      101015 2 – Заварщик труб и баллонов</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взаимозаменяемости и технические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компьютерных технологий в производстве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101010 2 – Прессовщик горячих труб</w:t>
            </w:r>
          </w:p>
          <w:p>
            <w:pPr>
              <w:spacing w:after="20"/>
              <w:ind w:left="20"/>
              <w:jc w:val="both"/>
            </w:pPr>
            <w:r>
              <w:rPr>
                <w:rFonts w:ascii="Times New Roman"/>
                <w:b w:val="false"/>
                <w:i w:val="false"/>
                <w:color w:val="000000"/>
                <w:sz w:val="20"/>
              </w:rPr>
              <w:t>
</w:t>
            </w:r>
            <w:r>
              <w:rPr>
                <w:rFonts w:ascii="Times New Roman"/>
                <w:b/>
                <w:i w:val="false"/>
                <w:color w:val="000000"/>
                <w:sz w:val="20"/>
              </w:rPr>
              <w:t>101011 2 – Прессовщик на испытании труб и баллонов</w:t>
            </w:r>
          </w:p>
          <w:p>
            <w:pPr>
              <w:spacing w:after="20"/>
              <w:ind w:left="20"/>
              <w:jc w:val="both"/>
            </w:pPr>
            <w:r>
              <w:rPr>
                <w:rFonts w:ascii="Times New Roman"/>
                <w:b w:val="false"/>
                <w:i w:val="false"/>
                <w:color w:val="000000"/>
                <w:sz w:val="20"/>
              </w:rPr>
              <w:t>
</w:t>
            </w:r>
            <w:r>
              <w:rPr>
                <w:rFonts w:ascii="Times New Roman"/>
                <w:b/>
                <w:i w:val="false"/>
                <w:color w:val="000000"/>
                <w:sz w:val="20"/>
              </w:rPr>
              <w:t>101012 2 – Калибровщик труб на прессе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сварка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101013 2 – Электросварщик труб на прессе</w:t>
            </w:r>
          </w:p>
          <w:p>
            <w:pPr>
              <w:spacing w:after="20"/>
              <w:ind w:left="20"/>
              <w:jc w:val="both"/>
            </w:pPr>
            <w:r>
              <w:rPr>
                <w:rFonts w:ascii="Times New Roman"/>
                <w:b w:val="false"/>
                <w:i w:val="false"/>
                <w:color w:val="000000"/>
                <w:sz w:val="20"/>
              </w:rPr>
              <w:t>
</w:t>
            </w:r>
            <w:r>
              <w:rPr>
                <w:rFonts w:ascii="Times New Roman"/>
                <w:b/>
                <w:i w:val="false"/>
                <w:color w:val="000000"/>
                <w:sz w:val="20"/>
              </w:rPr>
              <w:t>101014 2 – Электросварщик листов и лент</w:t>
            </w:r>
          </w:p>
          <w:p>
            <w:pPr>
              <w:spacing w:after="20"/>
              <w:ind w:left="20"/>
              <w:jc w:val="both"/>
            </w:pPr>
            <w:r>
              <w:rPr>
                <w:rFonts w:ascii="Times New Roman"/>
                <w:b w:val="false"/>
                <w:i w:val="false"/>
                <w:color w:val="000000"/>
                <w:sz w:val="20"/>
              </w:rPr>
              <w:t>
</w:t>
            </w:r>
            <w:r>
              <w:rPr>
                <w:rFonts w:ascii="Times New Roman"/>
                <w:b/>
                <w:i w:val="false"/>
                <w:color w:val="000000"/>
                <w:sz w:val="20"/>
              </w:rPr>
              <w:t>101015 2 – Заварщик труб и баллонов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 и планирования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жизнедеятельности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101010 2 – Прессовщик горячих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прошивки, прессования и горячей высадки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Прессовое и высадочное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прессового и высадочного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101011 2 – Прессовщик на испытании труб и баллонов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испытания труб и баллонов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и пневматические прессы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гидравлических и пневматических прессов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101012 2 – Калибровщик труб на прессе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расширения, калибровки и испытания электросварных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Прессы-расширители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прессов-расширителей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101013 2 – Электросварщик труб на стане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электросварки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калибровки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прямошовных и спиральношовных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трубоэлектросварочных и калибровочных станов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101014 2 – Электросварщик листов и лент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электросварки, контактной и аргонно-дуговой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Стыкосварочные машины и сварочно-сматывающие агрегаты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Наладка и обслуживание сварочного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101015 2 – Заварщик труб и баллонов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электросварки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заварки баллонов 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и газосварочное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следующим дисциплинам: СД 02, а также:</w:t>
      </w:r>
    </w:p>
    <w:p>
      <w:pPr>
        <w:spacing w:after="0"/>
        <w:ind w:left="0"/>
        <w:jc w:val="both"/>
      </w:pPr>
      <w:r>
        <w:rPr>
          <w:rFonts w:ascii="Times New Roman"/>
          <w:b w:val="false"/>
          <w:i w:val="false"/>
          <w:color w:val="000000"/>
          <w:sz w:val="28"/>
        </w:rPr>
        <w:t>
      Квалификация: 101010 2 – Прессовщик горячих труб: СД 03, 05</w:t>
      </w:r>
    </w:p>
    <w:p>
      <w:pPr>
        <w:spacing w:after="0"/>
        <w:ind w:left="0"/>
        <w:jc w:val="both"/>
      </w:pPr>
      <w:r>
        <w:rPr>
          <w:rFonts w:ascii="Times New Roman"/>
          <w:b w:val="false"/>
          <w:i w:val="false"/>
          <w:color w:val="000000"/>
          <w:sz w:val="28"/>
        </w:rPr>
        <w:t>
      Квалификация: 101011 2 – Прессовщик на испытании труб и баллонов: СД 03, 05</w:t>
      </w:r>
    </w:p>
    <w:p>
      <w:pPr>
        <w:spacing w:after="0"/>
        <w:ind w:left="0"/>
        <w:jc w:val="both"/>
      </w:pPr>
      <w:r>
        <w:rPr>
          <w:rFonts w:ascii="Times New Roman"/>
          <w:b w:val="false"/>
          <w:i w:val="false"/>
          <w:color w:val="000000"/>
          <w:sz w:val="28"/>
        </w:rPr>
        <w:t>
      Квалификация: 101012 2 – Калибровщик труб на прессе: СД 03, 05</w:t>
      </w:r>
    </w:p>
    <w:p>
      <w:pPr>
        <w:spacing w:after="0"/>
        <w:ind w:left="0"/>
        <w:jc w:val="both"/>
      </w:pPr>
      <w:r>
        <w:rPr>
          <w:rFonts w:ascii="Times New Roman"/>
          <w:b w:val="false"/>
          <w:i w:val="false"/>
          <w:color w:val="000000"/>
          <w:sz w:val="28"/>
        </w:rPr>
        <w:t>
      Квалификация: 101013 2 – Электросварщик труб на стане: СД 05, 06</w:t>
      </w:r>
    </w:p>
    <w:p>
      <w:pPr>
        <w:spacing w:after="0"/>
        <w:ind w:left="0"/>
        <w:jc w:val="both"/>
      </w:pPr>
      <w:r>
        <w:rPr>
          <w:rFonts w:ascii="Times New Roman"/>
          <w:b w:val="false"/>
          <w:i w:val="false"/>
          <w:color w:val="000000"/>
          <w:sz w:val="28"/>
        </w:rPr>
        <w:t>
      Квалификация: 101014 2 – Электросварщик листов и лент: СД 03, 05</w:t>
      </w:r>
    </w:p>
    <w:p>
      <w:pPr>
        <w:spacing w:after="0"/>
        <w:ind w:left="0"/>
        <w:jc w:val="both"/>
      </w:pPr>
      <w:r>
        <w:rPr>
          <w:rFonts w:ascii="Times New Roman"/>
          <w:b w:val="false"/>
          <w:i w:val="false"/>
          <w:color w:val="000000"/>
          <w:sz w:val="28"/>
        </w:rPr>
        <w:t>
      Квалификация: 101015 2 – Заварщик труб и баллонов: СД 04,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1000000 – Металлургия и машиностроение</w:t>
      </w:r>
    </w:p>
    <w:p>
      <w:pPr>
        <w:spacing w:after="0"/>
        <w:ind w:left="0"/>
        <w:jc w:val="both"/>
      </w:pPr>
      <w:r>
        <w:rPr>
          <w:rFonts w:ascii="Times New Roman"/>
          <w:b w:val="false"/>
          <w:i w:val="false"/>
          <w:color w:val="000000"/>
          <w:sz w:val="28"/>
        </w:rPr>
        <w:t>
      Специальность: 1010000 – Трубное производство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101010 2 – Прессовщик горячих труб</w:t>
      </w:r>
    </w:p>
    <w:p>
      <w:pPr>
        <w:spacing w:after="0"/>
        <w:ind w:left="0"/>
        <w:jc w:val="both"/>
      </w:pPr>
      <w:r>
        <w:rPr>
          <w:rFonts w:ascii="Times New Roman"/>
          <w:b w:val="false"/>
          <w:i w:val="false"/>
          <w:color w:val="000000"/>
          <w:sz w:val="28"/>
        </w:rPr>
        <w:t>
      101011 2 – Прессовщик на испытании труб и баллонов</w:t>
      </w:r>
    </w:p>
    <w:p>
      <w:pPr>
        <w:spacing w:after="0"/>
        <w:ind w:left="0"/>
        <w:jc w:val="both"/>
      </w:pPr>
      <w:r>
        <w:rPr>
          <w:rFonts w:ascii="Times New Roman"/>
          <w:b w:val="false"/>
          <w:i w:val="false"/>
          <w:color w:val="000000"/>
          <w:sz w:val="28"/>
        </w:rPr>
        <w:t>
      101012 2 – Калибровщик труб на прессе</w:t>
      </w:r>
    </w:p>
    <w:p>
      <w:pPr>
        <w:spacing w:after="0"/>
        <w:ind w:left="0"/>
        <w:jc w:val="both"/>
      </w:pPr>
      <w:r>
        <w:rPr>
          <w:rFonts w:ascii="Times New Roman"/>
          <w:b w:val="false"/>
          <w:i w:val="false"/>
          <w:color w:val="000000"/>
          <w:sz w:val="28"/>
        </w:rPr>
        <w:t>
      101013 2 – Электросварщик труб на стане</w:t>
      </w:r>
    </w:p>
    <w:p>
      <w:pPr>
        <w:spacing w:after="0"/>
        <w:ind w:left="0"/>
        <w:jc w:val="both"/>
      </w:pPr>
      <w:r>
        <w:rPr>
          <w:rFonts w:ascii="Times New Roman"/>
          <w:b w:val="false"/>
          <w:i w:val="false"/>
          <w:color w:val="000000"/>
          <w:sz w:val="28"/>
        </w:rPr>
        <w:t>
      101014 2 – Электросварщик листов и лент</w:t>
      </w:r>
    </w:p>
    <w:p>
      <w:pPr>
        <w:spacing w:after="0"/>
        <w:ind w:left="0"/>
        <w:jc w:val="both"/>
      </w:pPr>
      <w:r>
        <w:rPr>
          <w:rFonts w:ascii="Times New Roman"/>
          <w:b w:val="false"/>
          <w:i w:val="false"/>
          <w:color w:val="000000"/>
          <w:sz w:val="28"/>
        </w:rPr>
        <w:t>
      101015 2 – Заварщик труб и баллонов</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взаимозаменяемости и технические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Стропольное дело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компьютерных технологий в производстве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101010 2 – Прессовщик горячих труб</w:t>
            </w:r>
          </w:p>
          <w:p>
            <w:pPr>
              <w:spacing w:after="20"/>
              <w:ind w:left="20"/>
              <w:jc w:val="both"/>
            </w:pPr>
            <w:r>
              <w:rPr>
                <w:rFonts w:ascii="Times New Roman"/>
                <w:b w:val="false"/>
                <w:i w:val="false"/>
                <w:color w:val="000000"/>
                <w:sz w:val="20"/>
              </w:rPr>
              <w:t>
</w:t>
            </w:r>
            <w:r>
              <w:rPr>
                <w:rFonts w:ascii="Times New Roman"/>
                <w:b/>
                <w:i w:val="false"/>
                <w:color w:val="000000"/>
                <w:sz w:val="20"/>
              </w:rPr>
              <w:t>101011 2 – Прессовщик на испытании труб и баллонов</w:t>
            </w:r>
          </w:p>
          <w:p>
            <w:pPr>
              <w:spacing w:after="20"/>
              <w:ind w:left="20"/>
              <w:jc w:val="both"/>
            </w:pPr>
            <w:r>
              <w:rPr>
                <w:rFonts w:ascii="Times New Roman"/>
                <w:b w:val="false"/>
                <w:i w:val="false"/>
                <w:color w:val="000000"/>
                <w:sz w:val="20"/>
              </w:rPr>
              <w:t>
</w:t>
            </w:r>
            <w:r>
              <w:rPr>
                <w:rFonts w:ascii="Times New Roman"/>
                <w:b/>
                <w:i w:val="false"/>
                <w:color w:val="000000"/>
                <w:sz w:val="20"/>
              </w:rPr>
              <w:t>101012 2 – Калибровщик труб на прессе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сварка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101013 2 – Электросварщик труб на прессе</w:t>
            </w:r>
          </w:p>
          <w:p>
            <w:pPr>
              <w:spacing w:after="20"/>
              <w:ind w:left="20"/>
              <w:jc w:val="both"/>
            </w:pPr>
            <w:r>
              <w:rPr>
                <w:rFonts w:ascii="Times New Roman"/>
                <w:b w:val="false"/>
                <w:i w:val="false"/>
                <w:color w:val="000000"/>
                <w:sz w:val="20"/>
              </w:rPr>
              <w:t>
</w:t>
            </w:r>
            <w:r>
              <w:rPr>
                <w:rFonts w:ascii="Times New Roman"/>
                <w:b/>
                <w:i w:val="false"/>
                <w:color w:val="000000"/>
                <w:sz w:val="20"/>
              </w:rPr>
              <w:t>101014 2 – Электросварщик листов и лент</w:t>
            </w:r>
          </w:p>
          <w:p>
            <w:pPr>
              <w:spacing w:after="20"/>
              <w:ind w:left="20"/>
              <w:jc w:val="both"/>
            </w:pPr>
            <w:r>
              <w:rPr>
                <w:rFonts w:ascii="Times New Roman"/>
                <w:b w:val="false"/>
                <w:i w:val="false"/>
                <w:color w:val="000000"/>
                <w:sz w:val="20"/>
              </w:rPr>
              <w:t>
</w:t>
            </w:r>
            <w:r>
              <w:rPr>
                <w:rFonts w:ascii="Times New Roman"/>
                <w:b/>
                <w:i w:val="false"/>
                <w:color w:val="000000"/>
                <w:sz w:val="20"/>
              </w:rPr>
              <w:t>101015 2 – Заварщик труб и баллонов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 и планирования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жизнедеятельности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101010 2 – Прессовщик горячих труб</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прошивки, прессования и горячей высадки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Прессовое и высадочное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прессового и высадочного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101011 2 – Прессовщик на испытании труб и баллонов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испытания труб и баллонов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и пневматические прессы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гидравлических и пневматических прессов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101012 2 – Калибровщик труб на прессе*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расширения, калибровки и испытания электросварных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Прессы-расширители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обслуживание прессов-расширителей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101013 2 – Электросварщик труб на стане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электросварки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калибровки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прямошовных и спиральношовных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Трубоэлектросварочные и калибровочные станы, их ремонт и обслуживание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101014 2 – Электросварщик листов и лент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электросварки, контактной и аргонно-дуговой 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Стыкосварочные машины и сварочно-сматывающие агрегаты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Наладка и обслуживание сварочного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101015 2 – Заварщик труб и баллонов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электросварки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заварки баллонов и труб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и газосварочное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следующим дисциплинам: СД 02, а также:</w:t>
      </w:r>
    </w:p>
    <w:p>
      <w:pPr>
        <w:spacing w:after="0"/>
        <w:ind w:left="0"/>
        <w:jc w:val="both"/>
      </w:pPr>
      <w:r>
        <w:rPr>
          <w:rFonts w:ascii="Times New Roman"/>
          <w:b w:val="false"/>
          <w:i w:val="false"/>
          <w:color w:val="000000"/>
          <w:sz w:val="28"/>
        </w:rPr>
        <w:t>
      Квалификация: 101010 2 – Прессовщик горячих труб: СД 03, 05</w:t>
      </w:r>
    </w:p>
    <w:p>
      <w:pPr>
        <w:spacing w:after="0"/>
        <w:ind w:left="0"/>
        <w:jc w:val="both"/>
      </w:pPr>
      <w:r>
        <w:rPr>
          <w:rFonts w:ascii="Times New Roman"/>
          <w:b w:val="false"/>
          <w:i w:val="false"/>
          <w:color w:val="000000"/>
          <w:sz w:val="28"/>
        </w:rPr>
        <w:t>
      Квалификация: 101011 2 – Прессовщик на испытании труб и баллонов: СД 03, 05</w:t>
      </w:r>
    </w:p>
    <w:p>
      <w:pPr>
        <w:spacing w:after="0"/>
        <w:ind w:left="0"/>
        <w:jc w:val="both"/>
      </w:pPr>
      <w:r>
        <w:rPr>
          <w:rFonts w:ascii="Times New Roman"/>
          <w:b w:val="false"/>
          <w:i w:val="false"/>
          <w:color w:val="000000"/>
          <w:sz w:val="28"/>
        </w:rPr>
        <w:t>
      Квалификация: 101012 2 – Калибровщик труб на прессе: СД 03, 05</w:t>
      </w:r>
    </w:p>
    <w:p>
      <w:pPr>
        <w:spacing w:after="0"/>
        <w:ind w:left="0"/>
        <w:jc w:val="both"/>
      </w:pPr>
      <w:r>
        <w:rPr>
          <w:rFonts w:ascii="Times New Roman"/>
          <w:b w:val="false"/>
          <w:i w:val="false"/>
          <w:color w:val="000000"/>
          <w:sz w:val="28"/>
        </w:rPr>
        <w:t>
      Квалификация: 101013 2 – Электросварщик труб на стане: СД 05, 06</w:t>
      </w:r>
    </w:p>
    <w:p>
      <w:pPr>
        <w:spacing w:after="0"/>
        <w:ind w:left="0"/>
        <w:jc w:val="both"/>
      </w:pPr>
      <w:r>
        <w:rPr>
          <w:rFonts w:ascii="Times New Roman"/>
          <w:b w:val="false"/>
          <w:i w:val="false"/>
          <w:color w:val="000000"/>
          <w:sz w:val="28"/>
        </w:rPr>
        <w:t>
      Квалификация: 101014 2 – Электросварщик листов и лент: СД 03, 05</w:t>
      </w:r>
    </w:p>
    <w:p>
      <w:pPr>
        <w:spacing w:after="0"/>
        <w:ind w:left="0"/>
        <w:jc w:val="both"/>
      </w:pPr>
      <w:r>
        <w:rPr>
          <w:rFonts w:ascii="Times New Roman"/>
          <w:b w:val="false"/>
          <w:i w:val="false"/>
          <w:color w:val="000000"/>
          <w:sz w:val="28"/>
        </w:rPr>
        <w:t>
      Квалификация: 101015 2 – Заварщик труб и баллонов: СД 04,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"Трубное производство"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247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(русского) языка. Развитие речи. Терминология по специальности. Техника перевода со словарем.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казахского (русского) языка;</w:t>
            </w:r>
          </w:p>
          <w:p>
            <w:pPr>
              <w:spacing w:after="20"/>
              <w:ind w:left="20"/>
              <w:jc w:val="both"/>
            </w:pPr>
            <w:r>
              <w:rPr>
                <w:rFonts w:ascii="Times New Roman"/>
                <w:b w:val="false"/>
                <w:i w:val="false"/>
                <w:color w:val="000000"/>
                <w:sz w:val="20"/>
              </w:rPr>
              <w:t>
- лексического и грамматического минимума языка достаточного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писать на казахском (русском) языке;</w:t>
            </w:r>
          </w:p>
          <w:p>
            <w:pPr>
              <w:spacing w:after="20"/>
              <w:ind w:left="20"/>
              <w:jc w:val="both"/>
            </w:pPr>
            <w:r>
              <w:rPr>
                <w:rFonts w:ascii="Times New Roman"/>
                <w:b w:val="false"/>
                <w:i w:val="false"/>
                <w:color w:val="000000"/>
                <w:sz w:val="20"/>
              </w:rPr>
              <w:t>
- читать и переводить (со словарем) на родной язык текст профессиональной направленности.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профессионально-ориентированҒных текстов. Профессиональное общение: письменное и устное.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и грамматического минимума языка достаточного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писать на иностранном языке;</w:t>
            </w:r>
          </w:p>
          <w:p>
            <w:pPr>
              <w:spacing w:after="20"/>
              <w:ind w:left="20"/>
              <w:jc w:val="both"/>
            </w:pPr>
            <w:r>
              <w:rPr>
                <w:rFonts w:ascii="Times New Roman"/>
                <w:b w:val="false"/>
                <w:i w:val="false"/>
                <w:color w:val="000000"/>
                <w:sz w:val="20"/>
              </w:rPr>
              <w:t>
- читать и переводить (со словарем) на родной язык профессиональные тексты.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в формировании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 Валеология – наука о здоровье человека – как составляющая часть физической культуры. Основы медицинских знаний по профилактике заболеваний и расстройств.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техники безопасности на занятиях физической культурой;</w:t>
            </w:r>
          </w:p>
          <w:p>
            <w:pPr>
              <w:spacing w:after="20"/>
              <w:ind w:left="20"/>
              <w:jc w:val="both"/>
            </w:pPr>
            <w:r>
              <w:rPr>
                <w:rFonts w:ascii="Times New Roman"/>
                <w:b w:val="false"/>
                <w:i w:val="false"/>
                <w:color w:val="000000"/>
                <w:sz w:val="20"/>
              </w:rPr>
              <w:t>
- правил основных видов спорта;</w:t>
            </w:r>
          </w:p>
          <w:p>
            <w:pPr>
              <w:spacing w:after="20"/>
              <w:ind w:left="20"/>
              <w:jc w:val="both"/>
            </w:pPr>
            <w:r>
              <w:rPr>
                <w:rFonts w:ascii="Times New Roman"/>
                <w:b w:val="false"/>
                <w:i w:val="false"/>
                <w:color w:val="000000"/>
                <w:sz w:val="20"/>
              </w:rPr>
              <w:t xml:space="preserve">
- основ здорового образа жизни; </w:t>
            </w:r>
          </w:p>
          <w:p>
            <w:pPr>
              <w:spacing w:after="20"/>
              <w:ind w:left="20"/>
              <w:jc w:val="both"/>
            </w:pPr>
            <w:r>
              <w:rPr>
                <w:rFonts w:ascii="Times New Roman"/>
                <w:b w:val="false"/>
                <w:i w:val="false"/>
                <w:color w:val="000000"/>
                <w:sz w:val="20"/>
              </w:rPr>
              <w:t>
- способов поддержания и укрепления здоровья.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принимать участие в соревнованиях по основным видам спорта;</w:t>
            </w:r>
          </w:p>
          <w:p>
            <w:pPr>
              <w:spacing w:after="20"/>
              <w:ind w:left="20"/>
              <w:jc w:val="both"/>
            </w:pPr>
            <w:r>
              <w:rPr>
                <w:rFonts w:ascii="Times New Roman"/>
                <w:b w:val="false"/>
                <w:i w:val="false"/>
                <w:color w:val="000000"/>
                <w:sz w:val="20"/>
              </w:rPr>
              <w:t>
- вести здоровый образ жизни;</w:t>
            </w:r>
          </w:p>
          <w:p>
            <w:pPr>
              <w:spacing w:after="20"/>
              <w:ind w:left="20"/>
              <w:jc w:val="both"/>
            </w:pPr>
            <w:r>
              <w:rPr>
                <w:rFonts w:ascii="Times New Roman"/>
                <w:b w:val="false"/>
                <w:i w:val="false"/>
                <w:color w:val="000000"/>
                <w:sz w:val="20"/>
              </w:rPr>
              <w:t>
- физически самосовершенствоваться;</w:t>
            </w:r>
          </w:p>
          <w:p>
            <w:pPr>
              <w:spacing w:after="20"/>
              <w:ind w:left="20"/>
              <w:jc w:val="both"/>
            </w:pPr>
            <w:r>
              <w:rPr>
                <w:rFonts w:ascii="Times New Roman"/>
                <w:b w:val="false"/>
                <w:i w:val="false"/>
                <w:color w:val="000000"/>
                <w:sz w:val="20"/>
              </w:rPr>
              <w:t>
- оказывать первую медицинскую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черчение.</w:t>
            </w:r>
          </w:p>
          <w:p>
            <w:pPr>
              <w:spacing w:after="20"/>
              <w:ind w:left="20"/>
              <w:jc w:val="both"/>
            </w:pPr>
            <w:r>
              <w:rPr>
                <w:rFonts w:ascii="Times New Roman"/>
                <w:b w:val="false"/>
                <w:i w:val="false"/>
                <w:color w:val="000000"/>
                <w:sz w:val="20"/>
              </w:rPr>
              <w:t>
Проекции. Стереометрия. Точка, прямая, плоскость. Позиционные и метрические задачи. Понятие о “Единой системе конструкторской документации” (ЕСКД). Общие правила выполнения чертежей. Чертежи стандартных деталей. Виды изделий и конструкторских документов. Эскизы. Технический рисунок. Чтение и деталирование чертежей сборочной единицы. Обозначение материалов на чертежах. Преобразование чертежа. Поверхности, их пересечение. Проекционное черчение. Резьбовые соединения на чертежах. Эскизирование деталей сборочного узла.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техники черчения;</w:t>
            </w:r>
          </w:p>
          <w:p>
            <w:pPr>
              <w:spacing w:after="20"/>
              <w:ind w:left="20"/>
              <w:jc w:val="both"/>
            </w:pPr>
            <w:r>
              <w:rPr>
                <w:rFonts w:ascii="Times New Roman"/>
                <w:b w:val="false"/>
                <w:i w:val="false"/>
                <w:color w:val="000000"/>
                <w:sz w:val="20"/>
              </w:rPr>
              <w:t>
- основ проекционного и машиностроительного черчения, технического рисования.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читать и оформлять чертежи; </w:t>
            </w:r>
          </w:p>
          <w:p>
            <w:pPr>
              <w:spacing w:after="20"/>
              <w:ind w:left="20"/>
              <w:jc w:val="both"/>
            </w:pPr>
            <w:r>
              <w:rPr>
                <w:rFonts w:ascii="Times New Roman"/>
                <w:b w:val="false"/>
                <w:i w:val="false"/>
                <w:color w:val="000000"/>
                <w:sz w:val="20"/>
              </w:rPr>
              <w:t>
- выражать техническую мысль при помощи эскиза, чертежа, технического рисунка;</w:t>
            </w:r>
          </w:p>
          <w:p>
            <w:pPr>
              <w:spacing w:after="20"/>
              <w:ind w:left="20"/>
              <w:jc w:val="both"/>
            </w:pPr>
            <w:r>
              <w:rPr>
                <w:rFonts w:ascii="Times New Roman"/>
                <w:b w:val="false"/>
                <w:i w:val="false"/>
                <w:color w:val="000000"/>
                <w:sz w:val="20"/>
              </w:rPr>
              <w:t>
- строить графическое изображение допусков и посадок;</w:t>
            </w:r>
          </w:p>
          <w:p>
            <w:pPr>
              <w:spacing w:after="20"/>
              <w:ind w:left="20"/>
              <w:jc w:val="both"/>
            </w:pPr>
            <w:r>
              <w:rPr>
                <w:rFonts w:ascii="Times New Roman"/>
                <w:b w:val="false"/>
                <w:i w:val="false"/>
                <w:color w:val="000000"/>
                <w:sz w:val="20"/>
              </w:rPr>
              <w:t>
- обозначать отклонения и допуски формы расположения поверхности на чертежах;</w:t>
            </w:r>
          </w:p>
          <w:p>
            <w:pPr>
              <w:spacing w:after="20"/>
              <w:ind w:left="20"/>
              <w:jc w:val="both"/>
            </w:pPr>
            <w:r>
              <w:rPr>
                <w:rFonts w:ascii="Times New Roman"/>
                <w:b w:val="false"/>
                <w:i w:val="false"/>
                <w:color w:val="000000"/>
                <w:sz w:val="20"/>
              </w:rPr>
              <w:t>
- обозначать шероховатость поверхности и наносить их на чертежи.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Элементы технической механики.</w:t>
            </w:r>
          </w:p>
          <w:p>
            <w:pPr>
              <w:spacing w:after="20"/>
              <w:ind w:left="20"/>
              <w:jc w:val="both"/>
            </w:pPr>
            <w:r>
              <w:rPr>
                <w:rFonts w:ascii="Times New Roman"/>
                <w:b w:val="false"/>
                <w:i w:val="false"/>
                <w:color w:val="000000"/>
                <w:sz w:val="20"/>
              </w:rPr>
              <w:t>
Статика. Силы, их системы, равновесие системы сил. Связи и их реакции. Условия равновесия тел под действием сил. Центр тяжести. Кинематика. Частные и общий случай движения точки и твердого тела. Динамика. Устойчивость равновесия, движения. Растяжение и сжатие прямого стержня. Потенциальная энергия деформации. Механические свойства материалов при растяжении-сжатии. Геометрические характеристики плоских сечений. Сдвиг и кручение. Механические свойства материалов при чистом сдвиге. Потенциальная энергия деформации. Изгиб. Построение эпюр поперечных сил и изгибающих моментов. Определение прогибов. Потенциальная энергия деформации. Элементы теории напряженного и деформированного состояний.</w:t>
            </w:r>
          </w:p>
          <w:p>
            <w:pPr>
              <w:spacing w:after="20"/>
              <w:ind w:left="20"/>
              <w:jc w:val="both"/>
            </w:pPr>
            <w:r>
              <w:rPr>
                <w:rFonts w:ascii="Times New Roman"/>
                <w:b w:val="false"/>
                <w:i w:val="false"/>
                <w:color w:val="000000"/>
                <w:sz w:val="20"/>
              </w:rPr>
              <w:t>
Детали машин и механизмов. Фрикционные передачи и вариаторы. Зубчатые передачи. Геометрия, кинематика, расчет на контактную прочность и изгиб. Червячная передача. Ременные и цепные передачи. Валы, оси и их опоры. Редукторы. Муфты,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условий равновесия;</w:t>
            </w:r>
          </w:p>
          <w:p>
            <w:pPr>
              <w:spacing w:after="20"/>
              <w:ind w:left="20"/>
              <w:jc w:val="both"/>
            </w:pPr>
            <w:r>
              <w:rPr>
                <w:rFonts w:ascii="Times New Roman"/>
                <w:b w:val="false"/>
                <w:i w:val="false"/>
                <w:color w:val="000000"/>
                <w:sz w:val="20"/>
              </w:rPr>
              <w:t>
- методов определения центра тяжести сечения и тела;</w:t>
            </w:r>
          </w:p>
          <w:p>
            <w:pPr>
              <w:spacing w:after="20"/>
              <w:ind w:left="20"/>
              <w:jc w:val="both"/>
            </w:pPr>
            <w:r>
              <w:rPr>
                <w:rFonts w:ascii="Times New Roman"/>
                <w:b w:val="false"/>
                <w:i w:val="false"/>
                <w:color w:val="000000"/>
                <w:sz w:val="20"/>
              </w:rPr>
              <w:t>
- механических характеристик материалов и методов их определения;</w:t>
            </w:r>
          </w:p>
          <w:p>
            <w:pPr>
              <w:spacing w:after="20"/>
              <w:ind w:left="20"/>
              <w:jc w:val="both"/>
            </w:pPr>
            <w:r>
              <w:rPr>
                <w:rFonts w:ascii="Times New Roman"/>
                <w:b w:val="false"/>
                <w:i w:val="false"/>
                <w:color w:val="000000"/>
                <w:sz w:val="20"/>
              </w:rPr>
              <w:t>
- видов механических передач,</w:t>
            </w:r>
          </w:p>
          <w:p>
            <w:pPr>
              <w:spacing w:after="20"/>
              <w:ind w:left="20"/>
              <w:jc w:val="both"/>
            </w:pPr>
            <w:r>
              <w:rPr>
                <w:rFonts w:ascii="Times New Roman"/>
                <w:b w:val="false"/>
                <w:i w:val="false"/>
                <w:color w:val="000000"/>
                <w:sz w:val="20"/>
              </w:rPr>
              <w:t>
- методов их расчета;</w:t>
            </w:r>
          </w:p>
          <w:p>
            <w:pPr>
              <w:spacing w:after="20"/>
              <w:ind w:left="20"/>
              <w:jc w:val="both"/>
            </w:pPr>
            <w:r>
              <w:rPr>
                <w:rFonts w:ascii="Times New Roman"/>
                <w:b w:val="false"/>
                <w:i w:val="false"/>
                <w:color w:val="000000"/>
                <w:sz w:val="20"/>
              </w:rPr>
              <w:t>
- областей применения различных передач и приводов.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расчеты на равновесие тела и конструкции;</w:t>
            </w:r>
          </w:p>
          <w:p>
            <w:pPr>
              <w:spacing w:after="20"/>
              <w:ind w:left="20"/>
              <w:jc w:val="both"/>
            </w:pPr>
            <w:r>
              <w:rPr>
                <w:rFonts w:ascii="Times New Roman"/>
                <w:b w:val="false"/>
                <w:i w:val="false"/>
                <w:color w:val="000000"/>
                <w:sz w:val="20"/>
              </w:rPr>
              <w:t>
- определять кинематические и силовые характеристики при различных способах движения;</w:t>
            </w:r>
          </w:p>
          <w:p>
            <w:pPr>
              <w:spacing w:after="20"/>
              <w:ind w:left="20"/>
              <w:jc w:val="both"/>
            </w:pPr>
            <w:r>
              <w:rPr>
                <w:rFonts w:ascii="Times New Roman"/>
                <w:b w:val="false"/>
                <w:i w:val="false"/>
                <w:color w:val="000000"/>
                <w:sz w:val="20"/>
              </w:rPr>
              <w:t>
- составлять привод из различных 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взаимозаменяемости и технические измерения.</w:t>
            </w:r>
          </w:p>
          <w:p>
            <w:pPr>
              <w:spacing w:after="20"/>
              <w:ind w:left="20"/>
              <w:jc w:val="both"/>
            </w:pPr>
            <w:r>
              <w:rPr>
                <w:rFonts w:ascii="Times New Roman"/>
                <w:b w:val="false"/>
                <w:i w:val="false"/>
                <w:color w:val="000000"/>
                <w:sz w:val="20"/>
              </w:rPr>
              <w:t>
Основные понятия, организационные, научные и методические основы. Правовые основы обеспечения единства измерений. Многообразие измерительных задач. Классификация измерений по видам измерений. Методы и средства измерений и контроля. Применение вычислительной техники в средствах измерений. Требования современной метрологии. Роль метрологии в повышении качества продукции производства. Методы и средства контроля гладких цилиндрических и конических, резьбовых, шпоночных и шлицевых соединений, зубчатых и червячных передач. Отклонение формы и расположения поверхностей и их контроль. Основы стандартизации.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государственных основополагающих стандартов;</w:t>
            </w:r>
          </w:p>
          <w:p>
            <w:pPr>
              <w:spacing w:after="20"/>
              <w:ind w:left="20"/>
              <w:jc w:val="both"/>
            </w:pPr>
            <w:r>
              <w:rPr>
                <w:rFonts w:ascii="Times New Roman"/>
                <w:b w:val="false"/>
                <w:i w:val="false"/>
                <w:color w:val="000000"/>
                <w:sz w:val="20"/>
              </w:rPr>
              <w:t>
- единой системы допусков и посадок;</w:t>
            </w:r>
          </w:p>
          <w:p>
            <w:pPr>
              <w:spacing w:after="20"/>
              <w:ind w:left="20"/>
              <w:jc w:val="both"/>
            </w:pPr>
            <w:r>
              <w:rPr>
                <w:rFonts w:ascii="Times New Roman"/>
                <w:b w:val="false"/>
                <w:i w:val="false"/>
                <w:color w:val="000000"/>
                <w:sz w:val="20"/>
              </w:rPr>
              <w:t>
- основ метрологии.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системой предпочтительных чисел;</w:t>
            </w:r>
          </w:p>
          <w:p>
            <w:pPr>
              <w:spacing w:after="20"/>
              <w:ind w:left="20"/>
              <w:jc w:val="both"/>
            </w:pPr>
            <w:r>
              <w:rPr>
                <w:rFonts w:ascii="Times New Roman"/>
                <w:b w:val="false"/>
                <w:i w:val="false"/>
                <w:color w:val="000000"/>
                <w:sz w:val="20"/>
              </w:rPr>
              <w:t>
- решать задачи на выбор системы и вида посадок;</w:t>
            </w:r>
          </w:p>
          <w:p>
            <w:pPr>
              <w:spacing w:after="20"/>
              <w:ind w:left="20"/>
              <w:jc w:val="both"/>
            </w:pPr>
            <w:r>
              <w:rPr>
                <w:rFonts w:ascii="Times New Roman"/>
                <w:b w:val="false"/>
                <w:i w:val="false"/>
                <w:color w:val="000000"/>
                <w:sz w:val="20"/>
              </w:rPr>
              <w:t>
- строить графическое изображение допусков и посадок;</w:t>
            </w:r>
          </w:p>
          <w:p>
            <w:pPr>
              <w:spacing w:after="20"/>
              <w:ind w:left="20"/>
              <w:jc w:val="both"/>
            </w:pPr>
            <w:r>
              <w:rPr>
                <w:rFonts w:ascii="Times New Roman"/>
                <w:b w:val="false"/>
                <w:i w:val="false"/>
                <w:color w:val="000000"/>
                <w:sz w:val="20"/>
              </w:rPr>
              <w:t>
- обозначать отклонения и допуски формы расположения поверхности на чертеже;</w:t>
            </w:r>
          </w:p>
          <w:p>
            <w:pPr>
              <w:spacing w:after="20"/>
              <w:ind w:left="20"/>
              <w:jc w:val="both"/>
            </w:pPr>
            <w:r>
              <w:rPr>
                <w:rFonts w:ascii="Times New Roman"/>
                <w:b w:val="false"/>
                <w:i w:val="false"/>
                <w:color w:val="000000"/>
                <w:sz w:val="20"/>
              </w:rPr>
              <w:t>
- обозначать шероховатость поверхности на чертеже;</w:t>
            </w:r>
          </w:p>
          <w:p>
            <w:pPr>
              <w:spacing w:after="20"/>
              <w:ind w:left="20"/>
              <w:jc w:val="both"/>
            </w:pPr>
            <w:r>
              <w:rPr>
                <w:rFonts w:ascii="Times New Roman"/>
                <w:b w:val="false"/>
                <w:i w:val="false"/>
                <w:color w:val="000000"/>
                <w:sz w:val="20"/>
              </w:rPr>
              <w:t>
- производить нормоконтроль;</w:t>
            </w:r>
          </w:p>
          <w:p>
            <w:pPr>
              <w:spacing w:after="20"/>
              <w:ind w:left="20"/>
              <w:jc w:val="both"/>
            </w:pPr>
            <w:r>
              <w:rPr>
                <w:rFonts w:ascii="Times New Roman"/>
                <w:b w:val="false"/>
                <w:i w:val="false"/>
                <w:color w:val="000000"/>
                <w:sz w:val="20"/>
              </w:rPr>
              <w:t>
- производить измерения и оценивать их погрешность.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2.4.6</w:t>
            </w:r>
          </w:p>
          <w:p>
            <w:pPr>
              <w:spacing w:after="20"/>
              <w:ind w:left="20"/>
              <w:jc w:val="both"/>
            </w:pPr>
            <w:r>
              <w:rPr>
                <w:rFonts w:ascii="Times New Roman"/>
                <w:b w:val="false"/>
                <w:i w:val="false"/>
                <w:color w:val="000000"/>
                <w:sz w:val="20"/>
              </w:rPr>
              <w:t>
ПК 2.4.7</w:t>
            </w:r>
          </w:p>
          <w:p>
            <w:pPr>
              <w:spacing w:after="20"/>
              <w:ind w:left="20"/>
              <w:jc w:val="both"/>
            </w:pPr>
            <w:r>
              <w:rPr>
                <w:rFonts w:ascii="Times New Roman"/>
                <w:b w:val="false"/>
                <w:i w:val="false"/>
                <w:color w:val="000000"/>
                <w:sz w:val="20"/>
              </w:rPr>
              <w:t>
ПК 2.5.4</w:t>
            </w:r>
          </w:p>
          <w:p>
            <w:pPr>
              <w:spacing w:after="20"/>
              <w:ind w:left="20"/>
              <w:jc w:val="both"/>
            </w:pPr>
            <w:r>
              <w:rPr>
                <w:rFonts w:ascii="Times New Roman"/>
                <w:b w:val="false"/>
                <w:i w:val="false"/>
                <w:color w:val="000000"/>
                <w:sz w:val="20"/>
              </w:rPr>
              <w:t>
ПК 2.5.5</w:t>
            </w:r>
          </w:p>
          <w:p>
            <w:pPr>
              <w:spacing w:after="20"/>
              <w:ind w:left="20"/>
              <w:jc w:val="both"/>
            </w:pPr>
            <w:r>
              <w:rPr>
                <w:rFonts w:ascii="Times New Roman"/>
                <w:b w:val="false"/>
                <w:i w:val="false"/>
                <w:color w:val="000000"/>
                <w:sz w:val="20"/>
              </w:rPr>
              <w:t>
ПК 2.6.3</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2.7.3</w:t>
            </w:r>
          </w:p>
          <w:p>
            <w:pPr>
              <w:spacing w:after="20"/>
              <w:ind w:left="20"/>
              <w:jc w:val="both"/>
            </w:pPr>
            <w:r>
              <w:rPr>
                <w:rFonts w:ascii="Times New Roman"/>
                <w:b w:val="false"/>
                <w:i w:val="false"/>
                <w:color w:val="000000"/>
                <w:sz w:val="20"/>
              </w:rPr>
              <w:t>
ПК 2.7.7</w:t>
            </w:r>
          </w:p>
          <w:p>
            <w:pPr>
              <w:spacing w:after="20"/>
              <w:ind w:left="20"/>
              <w:jc w:val="both"/>
            </w:pPr>
            <w:r>
              <w:rPr>
                <w:rFonts w:ascii="Times New Roman"/>
                <w:b w:val="false"/>
                <w:i w:val="false"/>
                <w:color w:val="000000"/>
                <w:sz w:val="20"/>
              </w:rPr>
              <w:t>
ПК 2.8.6</w:t>
            </w:r>
          </w:p>
          <w:p>
            <w:pPr>
              <w:spacing w:after="20"/>
              <w:ind w:left="20"/>
              <w:jc w:val="both"/>
            </w:pPr>
            <w:r>
              <w:rPr>
                <w:rFonts w:ascii="Times New Roman"/>
                <w:b w:val="false"/>
                <w:i w:val="false"/>
                <w:color w:val="000000"/>
                <w:sz w:val="20"/>
              </w:rPr>
              <w:t>
ПК 2.8.7</w:t>
            </w:r>
          </w:p>
          <w:p>
            <w:pPr>
              <w:spacing w:after="20"/>
              <w:ind w:left="20"/>
              <w:jc w:val="both"/>
            </w:pPr>
            <w:r>
              <w:rPr>
                <w:rFonts w:ascii="Times New Roman"/>
                <w:b w:val="false"/>
                <w:i w:val="false"/>
                <w:color w:val="000000"/>
                <w:sz w:val="20"/>
              </w:rPr>
              <w:t>
ПК 2.9.2</w:t>
            </w:r>
          </w:p>
          <w:p>
            <w:pPr>
              <w:spacing w:after="20"/>
              <w:ind w:left="20"/>
              <w:jc w:val="both"/>
            </w:pPr>
            <w:r>
              <w:rPr>
                <w:rFonts w:ascii="Times New Roman"/>
                <w:b w:val="false"/>
                <w:i w:val="false"/>
                <w:color w:val="000000"/>
                <w:sz w:val="20"/>
              </w:rPr>
              <w:t>
ПК 2.9.4</w:t>
            </w:r>
          </w:p>
          <w:p>
            <w:pPr>
              <w:spacing w:after="20"/>
              <w:ind w:left="20"/>
              <w:jc w:val="both"/>
            </w:pPr>
            <w:r>
              <w:rPr>
                <w:rFonts w:ascii="Times New Roman"/>
                <w:b w:val="false"/>
                <w:i w:val="false"/>
                <w:color w:val="000000"/>
                <w:sz w:val="20"/>
              </w:rPr>
              <w:t>
ПК 2.10.4</w:t>
            </w:r>
          </w:p>
          <w:p>
            <w:pPr>
              <w:spacing w:after="20"/>
              <w:ind w:left="20"/>
              <w:jc w:val="both"/>
            </w:pPr>
            <w:r>
              <w:rPr>
                <w:rFonts w:ascii="Times New Roman"/>
                <w:b w:val="false"/>
                <w:i w:val="false"/>
                <w:color w:val="000000"/>
                <w:sz w:val="20"/>
              </w:rPr>
              <w:t>
ПК 2.10.7</w:t>
            </w:r>
          </w:p>
          <w:p>
            <w:pPr>
              <w:spacing w:after="20"/>
              <w:ind w:left="20"/>
              <w:jc w:val="both"/>
            </w:pPr>
            <w:r>
              <w:rPr>
                <w:rFonts w:ascii="Times New Roman"/>
                <w:b w:val="false"/>
                <w:i w:val="false"/>
                <w:color w:val="000000"/>
                <w:sz w:val="20"/>
              </w:rPr>
              <w:t>
ПК 2.11.6</w:t>
            </w:r>
          </w:p>
          <w:p>
            <w:pPr>
              <w:spacing w:after="20"/>
              <w:ind w:left="20"/>
              <w:jc w:val="both"/>
            </w:pPr>
            <w:r>
              <w:rPr>
                <w:rFonts w:ascii="Times New Roman"/>
                <w:b w:val="false"/>
                <w:i w:val="false"/>
                <w:color w:val="000000"/>
                <w:sz w:val="20"/>
              </w:rPr>
              <w:t>
ПК 2.11.7</w:t>
            </w:r>
          </w:p>
          <w:p>
            <w:pPr>
              <w:spacing w:after="20"/>
              <w:ind w:left="20"/>
              <w:jc w:val="both"/>
            </w:pPr>
            <w:r>
              <w:rPr>
                <w:rFonts w:ascii="Times New Roman"/>
                <w:b w:val="false"/>
                <w:i w:val="false"/>
                <w:color w:val="000000"/>
                <w:sz w:val="20"/>
              </w:rPr>
              <w:t>
ПК 2.12.3</w:t>
            </w:r>
          </w:p>
          <w:p>
            <w:pPr>
              <w:spacing w:after="20"/>
              <w:ind w:left="20"/>
              <w:jc w:val="both"/>
            </w:pPr>
            <w:r>
              <w:rPr>
                <w:rFonts w:ascii="Times New Roman"/>
                <w:b w:val="false"/>
                <w:i w:val="false"/>
                <w:color w:val="000000"/>
                <w:sz w:val="20"/>
              </w:rPr>
              <w:t>
ПК 2.12.6</w:t>
            </w:r>
          </w:p>
          <w:p>
            <w:pPr>
              <w:spacing w:after="20"/>
              <w:ind w:left="20"/>
              <w:jc w:val="both"/>
            </w:pPr>
            <w:r>
              <w:rPr>
                <w:rFonts w:ascii="Times New Roman"/>
                <w:b w:val="false"/>
                <w:i w:val="false"/>
                <w:color w:val="000000"/>
                <w:sz w:val="20"/>
              </w:rPr>
              <w:t>
ПК 2.13.6</w:t>
            </w:r>
          </w:p>
          <w:p>
            <w:pPr>
              <w:spacing w:after="20"/>
              <w:ind w:left="20"/>
              <w:jc w:val="both"/>
            </w:pPr>
            <w:r>
              <w:rPr>
                <w:rFonts w:ascii="Times New Roman"/>
                <w:b w:val="false"/>
                <w:i w:val="false"/>
                <w:color w:val="000000"/>
                <w:sz w:val="20"/>
              </w:rPr>
              <w:t>
ПК 2.13.7</w:t>
            </w:r>
          </w:p>
          <w:p>
            <w:pPr>
              <w:spacing w:after="20"/>
              <w:ind w:left="20"/>
              <w:jc w:val="both"/>
            </w:pPr>
            <w:r>
              <w:rPr>
                <w:rFonts w:ascii="Times New Roman"/>
                <w:b w:val="false"/>
                <w:i w:val="false"/>
                <w:color w:val="000000"/>
                <w:sz w:val="20"/>
              </w:rPr>
              <w:t>
ПК 2.14.5</w:t>
            </w:r>
          </w:p>
          <w:p>
            <w:pPr>
              <w:spacing w:after="20"/>
              <w:ind w:left="20"/>
              <w:jc w:val="both"/>
            </w:pPr>
            <w:r>
              <w:rPr>
                <w:rFonts w:ascii="Times New Roman"/>
                <w:b w:val="false"/>
                <w:i w:val="false"/>
                <w:color w:val="000000"/>
                <w:sz w:val="20"/>
              </w:rPr>
              <w:t>
ПК 2.14.7</w:t>
            </w:r>
          </w:p>
          <w:p>
            <w:pPr>
              <w:spacing w:after="20"/>
              <w:ind w:left="20"/>
              <w:jc w:val="both"/>
            </w:pPr>
            <w:r>
              <w:rPr>
                <w:rFonts w:ascii="Times New Roman"/>
                <w:b w:val="false"/>
                <w:i w:val="false"/>
                <w:color w:val="000000"/>
                <w:sz w:val="20"/>
              </w:rPr>
              <w:t>
ПК 2.15.5</w:t>
            </w:r>
          </w:p>
          <w:p>
            <w:pPr>
              <w:spacing w:after="20"/>
              <w:ind w:left="20"/>
              <w:jc w:val="both"/>
            </w:pPr>
            <w:r>
              <w:rPr>
                <w:rFonts w:ascii="Times New Roman"/>
                <w:b w:val="false"/>
                <w:i w:val="false"/>
                <w:color w:val="000000"/>
                <w:sz w:val="20"/>
              </w:rPr>
              <w:t>
ПК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Слесарное дело.</w:t>
            </w:r>
          </w:p>
          <w:p>
            <w:pPr>
              <w:spacing w:after="20"/>
              <w:ind w:left="20"/>
              <w:jc w:val="both"/>
            </w:pPr>
            <w:r>
              <w:rPr>
                <w:rFonts w:ascii="Times New Roman"/>
                <w:b w:val="false"/>
                <w:i w:val="false"/>
                <w:color w:val="000000"/>
                <w:sz w:val="20"/>
              </w:rPr>
              <w:t>
Основы техники и технологии слесарной обработки. Основы теории резания. Слесарные операции, их назначение, приемы и правила выполнения. Технологический процесс слесарной обработки. Рабочий инструмент, приспособления, их устройство, назначение, правила пользования. Требования безопасности при выполнении слесарных работ. Общие сведения о материалах (металлы, сплавы).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техники и технологии слесарной обработки;</w:t>
            </w:r>
          </w:p>
          <w:p>
            <w:pPr>
              <w:spacing w:after="20"/>
              <w:ind w:left="20"/>
              <w:jc w:val="both"/>
            </w:pPr>
            <w:r>
              <w:rPr>
                <w:rFonts w:ascii="Times New Roman"/>
                <w:b w:val="false"/>
                <w:i w:val="false"/>
                <w:color w:val="000000"/>
                <w:sz w:val="20"/>
              </w:rPr>
              <w:t>
- основ резания;</w:t>
            </w:r>
          </w:p>
          <w:p>
            <w:pPr>
              <w:spacing w:after="20"/>
              <w:ind w:left="20"/>
              <w:jc w:val="both"/>
            </w:pPr>
            <w:r>
              <w:rPr>
                <w:rFonts w:ascii="Times New Roman"/>
                <w:b w:val="false"/>
                <w:i w:val="false"/>
                <w:color w:val="000000"/>
                <w:sz w:val="20"/>
              </w:rPr>
              <w:t>
- основных слесарных операций;</w:t>
            </w:r>
          </w:p>
          <w:p>
            <w:pPr>
              <w:spacing w:after="20"/>
              <w:ind w:left="20"/>
              <w:jc w:val="both"/>
            </w:pPr>
            <w:r>
              <w:rPr>
                <w:rFonts w:ascii="Times New Roman"/>
                <w:b w:val="false"/>
                <w:i w:val="false"/>
                <w:color w:val="000000"/>
                <w:sz w:val="20"/>
              </w:rPr>
              <w:t>
- назначения основного рабочего инструмента и приспособлений;</w:t>
            </w:r>
          </w:p>
          <w:p>
            <w:pPr>
              <w:spacing w:after="20"/>
              <w:ind w:left="20"/>
              <w:jc w:val="both"/>
            </w:pPr>
            <w:r>
              <w:rPr>
                <w:rFonts w:ascii="Times New Roman"/>
                <w:b w:val="false"/>
                <w:i w:val="false"/>
                <w:color w:val="000000"/>
                <w:sz w:val="20"/>
              </w:rPr>
              <w:t>
- требований охраны труда при выполнении слесарных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основные слесарные операции;</w:t>
            </w:r>
          </w:p>
          <w:p>
            <w:pPr>
              <w:spacing w:after="20"/>
              <w:ind w:left="20"/>
              <w:jc w:val="both"/>
            </w:pPr>
            <w:r>
              <w:rPr>
                <w:rFonts w:ascii="Times New Roman"/>
                <w:b w:val="false"/>
                <w:i w:val="false"/>
                <w:color w:val="000000"/>
                <w:sz w:val="20"/>
              </w:rPr>
              <w:t>
- читать и применять техническую документацию;</w:t>
            </w:r>
          </w:p>
          <w:p>
            <w:pPr>
              <w:spacing w:after="20"/>
              <w:ind w:left="20"/>
              <w:jc w:val="both"/>
            </w:pPr>
            <w:r>
              <w:rPr>
                <w:rFonts w:ascii="Times New Roman"/>
                <w:b w:val="false"/>
                <w:i w:val="false"/>
                <w:color w:val="000000"/>
                <w:sz w:val="20"/>
              </w:rPr>
              <w:t>
- соблюдать правила безопасного выполнения слесарных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2.4.6</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2.5.7</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2.6.7</w:t>
            </w:r>
          </w:p>
          <w:p>
            <w:pPr>
              <w:spacing w:after="20"/>
              <w:ind w:left="20"/>
              <w:jc w:val="both"/>
            </w:pPr>
            <w:r>
              <w:rPr>
                <w:rFonts w:ascii="Times New Roman"/>
                <w:b w:val="false"/>
                <w:i w:val="false"/>
                <w:color w:val="000000"/>
                <w:sz w:val="20"/>
              </w:rPr>
              <w:t>
ПК 2.7.6</w:t>
            </w:r>
          </w:p>
          <w:p>
            <w:pPr>
              <w:spacing w:after="20"/>
              <w:ind w:left="20"/>
              <w:jc w:val="both"/>
            </w:pPr>
            <w:r>
              <w:rPr>
                <w:rFonts w:ascii="Times New Roman"/>
                <w:b w:val="false"/>
                <w:i w:val="false"/>
                <w:color w:val="000000"/>
                <w:sz w:val="20"/>
              </w:rPr>
              <w:t>
ПК 2.7.7</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2.8.6</w:t>
            </w:r>
          </w:p>
          <w:p>
            <w:pPr>
              <w:spacing w:after="20"/>
              <w:ind w:left="20"/>
              <w:jc w:val="both"/>
            </w:pPr>
            <w:r>
              <w:rPr>
                <w:rFonts w:ascii="Times New Roman"/>
                <w:b w:val="false"/>
                <w:i w:val="false"/>
                <w:color w:val="000000"/>
                <w:sz w:val="20"/>
              </w:rPr>
              <w:t>
ПК 2.9.4</w:t>
            </w:r>
          </w:p>
          <w:p>
            <w:pPr>
              <w:spacing w:after="20"/>
              <w:ind w:left="20"/>
              <w:jc w:val="both"/>
            </w:pPr>
            <w:r>
              <w:rPr>
                <w:rFonts w:ascii="Times New Roman"/>
                <w:b w:val="false"/>
                <w:i w:val="false"/>
                <w:color w:val="000000"/>
                <w:sz w:val="20"/>
              </w:rPr>
              <w:t>
ПК 2.10.3</w:t>
            </w:r>
          </w:p>
          <w:p>
            <w:pPr>
              <w:spacing w:after="20"/>
              <w:ind w:left="20"/>
              <w:jc w:val="both"/>
            </w:pPr>
            <w:r>
              <w:rPr>
                <w:rFonts w:ascii="Times New Roman"/>
                <w:b w:val="false"/>
                <w:i w:val="false"/>
                <w:color w:val="000000"/>
                <w:sz w:val="20"/>
              </w:rPr>
              <w:t>
ПК 2.10.4</w:t>
            </w:r>
          </w:p>
          <w:p>
            <w:pPr>
              <w:spacing w:after="20"/>
              <w:ind w:left="20"/>
              <w:jc w:val="both"/>
            </w:pPr>
            <w:r>
              <w:rPr>
                <w:rFonts w:ascii="Times New Roman"/>
                <w:b w:val="false"/>
                <w:i w:val="false"/>
                <w:color w:val="000000"/>
                <w:sz w:val="20"/>
              </w:rPr>
              <w:t>
ПК 2.11.6</w:t>
            </w:r>
          </w:p>
          <w:p>
            <w:pPr>
              <w:spacing w:after="20"/>
              <w:ind w:left="20"/>
              <w:jc w:val="both"/>
            </w:pPr>
            <w:r>
              <w:rPr>
                <w:rFonts w:ascii="Times New Roman"/>
                <w:b w:val="false"/>
                <w:i w:val="false"/>
                <w:color w:val="000000"/>
                <w:sz w:val="20"/>
              </w:rPr>
              <w:t>
ПК 2.11.7</w:t>
            </w:r>
          </w:p>
          <w:p>
            <w:pPr>
              <w:spacing w:after="20"/>
              <w:ind w:left="20"/>
              <w:jc w:val="both"/>
            </w:pPr>
            <w:r>
              <w:rPr>
                <w:rFonts w:ascii="Times New Roman"/>
                <w:b w:val="false"/>
                <w:i w:val="false"/>
                <w:color w:val="000000"/>
                <w:sz w:val="20"/>
              </w:rPr>
              <w:t>
ПК 2.12.6</w:t>
            </w:r>
          </w:p>
          <w:p>
            <w:pPr>
              <w:spacing w:after="20"/>
              <w:ind w:left="20"/>
              <w:jc w:val="both"/>
            </w:pPr>
            <w:r>
              <w:rPr>
                <w:rFonts w:ascii="Times New Roman"/>
                <w:b w:val="false"/>
                <w:i w:val="false"/>
                <w:color w:val="000000"/>
                <w:sz w:val="20"/>
              </w:rPr>
              <w:t>
ПК 2.12.7</w:t>
            </w:r>
          </w:p>
          <w:p>
            <w:pPr>
              <w:spacing w:after="20"/>
              <w:ind w:left="20"/>
              <w:jc w:val="both"/>
            </w:pPr>
            <w:r>
              <w:rPr>
                <w:rFonts w:ascii="Times New Roman"/>
                <w:b w:val="false"/>
                <w:i w:val="false"/>
                <w:color w:val="000000"/>
                <w:sz w:val="20"/>
              </w:rPr>
              <w:t>
ПК 2.13.6</w:t>
            </w:r>
          </w:p>
          <w:p>
            <w:pPr>
              <w:spacing w:after="20"/>
              <w:ind w:left="20"/>
              <w:jc w:val="both"/>
            </w:pPr>
            <w:r>
              <w:rPr>
                <w:rFonts w:ascii="Times New Roman"/>
                <w:b w:val="false"/>
                <w:i w:val="false"/>
                <w:color w:val="000000"/>
                <w:sz w:val="20"/>
              </w:rPr>
              <w:t>
ПК 2.13.7</w:t>
            </w:r>
          </w:p>
          <w:p>
            <w:pPr>
              <w:spacing w:after="20"/>
              <w:ind w:left="20"/>
              <w:jc w:val="both"/>
            </w:pPr>
            <w:r>
              <w:rPr>
                <w:rFonts w:ascii="Times New Roman"/>
                <w:b w:val="false"/>
                <w:i w:val="false"/>
                <w:color w:val="000000"/>
                <w:sz w:val="20"/>
              </w:rPr>
              <w:t>
ПК 2.14.4</w:t>
            </w:r>
          </w:p>
          <w:p>
            <w:pPr>
              <w:spacing w:after="20"/>
              <w:ind w:left="20"/>
              <w:jc w:val="both"/>
            </w:pPr>
            <w:r>
              <w:rPr>
                <w:rFonts w:ascii="Times New Roman"/>
                <w:b w:val="false"/>
                <w:i w:val="false"/>
                <w:color w:val="000000"/>
                <w:sz w:val="20"/>
              </w:rPr>
              <w:t>
ПК 2.14.7</w:t>
            </w:r>
          </w:p>
          <w:p>
            <w:pPr>
              <w:spacing w:after="20"/>
              <w:ind w:left="20"/>
              <w:jc w:val="both"/>
            </w:pPr>
            <w:r>
              <w:rPr>
                <w:rFonts w:ascii="Times New Roman"/>
                <w:b w:val="false"/>
                <w:i w:val="false"/>
                <w:color w:val="000000"/>
                <w:sz w:val="20"/>
              </w:rPr>
              <w:t>
ПК 2.15.6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Стропальное дело.</w:t>
            </w:r>
          </w:p>
          <w:p>
            <w:pPr>
              <w:spacing w:after="20"/>
              <w:ind w:left="20"/>
              <w:jc w:val="both"/>
            </w:pPr>
            <w:r>
              <w:rPr>
                <w:rFonts w:ascii="Times New Roman"/>
                <w:b w:val="false"/>
                <w:i w:val="false"/>
                <w:color w:val="000000"/>
                <w:sz w:val="20"/>
              </w:rPr>
              <w:t>
Общие сведения о профессии стропальщика. Основные требования, предъявляемые к стропальщику. Общие сведения о грузоподъемных устройствах, их параметрах и принципиальном устройстве. Грузозахватные приспособления и тара: стальные канаты и цепи, съемные грузозахватные приспособления, браковка грузозахватных приспособлений, производственная тара. Промышленная безопасность при эксплуатации грузоподъемных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типов и основных параметров грузоподъемных устройств;</w:t>
            </w:r>
          </w:p>
          <w:p>
            <w:pPr>
              <w:spacing w:after="20"/>
              <w:ind w:left="20"/>
              <w:jc w:val="both"/>
            </w:pPr>
            <w:r>
              <w:rPr>
                <w:rFonts w:ascii="Times New Roman"/>
                <w:b w:val="false"/>
                <w:i w:val="false"/>
                <w:color w:val="000000"/>
                <w:sz w:val="20"/>
              </w:rPr>
              <w:t>
- приборов и устройств безопасности грузоподъемных устройств;</w:t>
            </w:r>
          </w:p>
          <w:p>
            <w:pPr>
              <w:spacing w:after="20"/>
              <w:ind w:left="20"/>
              <w:jc w:val="both"/>
            </w:pPr>
            <w:r>
              <w:rPr>
                <w:rFonts w:ascii="Times New Roman"/>
                <w:b w:val="false"/>
                <w:i w:val="false"/>
                <w:color w:val="000000"/>
                <w:sz w:val="20"/>
              </w:rPr>
              <w:t>
- конструкций стальных канатов;</w:t>
            </w:r>
          </w:p>
          <w:p>
            <w:pPr>
              <w:spacing w:after="20"/>
              <w:ind w:left="20"/>
              <w:jc w:val="both"/>
            </w:pPr>
            <w:r>
              <w:rPr>
                <w:rFonts w:ascii="Times New Roman"/>
                <w:b w:val="false"/>
                <w:i w:val="false"/>
                <w:color w:val="000000"/>
                <w:sz w:val="20"/>
              </w:rPr>
              <w:t>
- требований к изготовлению и применению стропов;</w:t>
            </w:r>
          </w:p>
          <w:p>
            <w:pPr>
              <w:spacing w:after="20"/>
              <w:ind w:left="20"/>
              <w:jc w:val="both"/>
            </w:pPr>
            <w:r>
              <w:rPr>
                <w:rFonts w:ascii="Times New Roman"/>
                <w:b w:val="false"/>
                <w:i w:val="false"/>
                <w:color w:val="000000"/>
                <w:sz w:val="20"/>
              </w:rPr>
              <w:t>
- порядка осмотра и норм браковки съемных грузозахватных приспособлений и тары;</w:t>
            </w:r>
          </w:p>
          <w:p>
            <w:pPr>
              <w:spacing w:after="20"/>
              <w:ind w:left="20"/>
              <w:jc w:val="both"/>
            </w:pPr>
            <w:r>
              <w:rPr>
                <w:rFonts w:ascii="Times New Roman"/>
                <w:b w:val="false"/>
                <w:i w:val="false"/>
                <w:color w:val="000000"/>
                <w:sz w:val="20"/>
              </w:rPr>
              <w:t>
- норм заполнения тары;</w:t>
            </w:r>
          </w:p>
          <w:p>
            <w:pPr>
              <w:spacing w:after="20"/>
              <w:ind w:left="20"/>
              <w:jc w:val="both"/>
            </w:pPr>
            <w:r>
              <w:rPr>
                <w:rFonts w:ascii="Times New Roman"/>
                <w:b w:val="false"/>
                <w:i w:val="false"/>
                <w:color w:val="000000"/>
                <w:sz w:val="20"/>
              </w:rPr>
              <w:t>
- основных сведений о безопасной эксплуатации грузоподъемных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грузовую характеристику грузоподъемных устройств;</w:t>
            </w:r>
          </w:p>
          <w:p>
            <w:pPr>
              <w:spacing w:after="20"/>
              <w:ind w:left="20"/>
              <w:jc w:val="both"/>
            </w:pPr>
            <w:r>
              <w:rPr>
                <w:rFonts w:ascii="Times New Roman"/>
                <w:b w:val="false"/>
                <w:i w:val="false"/>
                <w:color w:val="000000"/>
                <w:sz w:val="20"/>
              </w:rPr>
              <w:t>
- определять грузоподъемность крана в зависимости от вылета;</w:t>
            </w:r>
          </w:p>
          <w:p>
            <w:pPr>
              <w:spacing w:after="20"/>
              <w:ind w:left="20"/>
              <w:jc w:val="both"/>
            </w:pPr>
            <w:r>
              <w:rPr>
                <w:rFonts w:ascii="Times New Roman"/>
                <w:b w:val="false"/>
                <w:i w:val="false"/>
                <w:color w:val="000000"/>
                <w:sz w:val="20"/>
              </w:rPr>
              <w:t>
- читать условное обозначение стальных канатов и стропов;</w:t>
            </w:r>
          </w:p>
          <w:p>
            <w:pPr>
              <w:spacing w:after="20"/>
              <w:ind w:left="20"/>
              <w:jc w:val="both"/>
            </w:pPr>
            <w:r>
              <w:rPr>
                <w:rFonts w:ascii="Times New Roman"/>
                <w:b w:val="false"/>
                <w:i w:val="false"/>
                <w:color w:val="000000"/>
                <w:sz w:val="20"/>
              </w:rPr>
              <w:t>
- находить бирку (клеймо) стропа и читать ее содержание;</w:t>
            </w:r>
          </w:p>
          <w:p>
            <w:pPr>
              <w:spacing w:after="20"/>
              <w:ind w:left="20"/>
              <w:jc w:val="both"/>
            </w:pPr>
            <w:r>
              <w:rPr>
                <w:rFonts w:ascii="Times New Roman"/>
                <w:b w:val="false"/>
                <w:i w:val="false"/>
                <w:color w:val="000000"/>
                <w:sz w:val="20"/>
              </w:rPr>
              <w:t>
- определять пригодность грузозахватных приспособлений и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2.4.6</w:t>
            </w:r>
          </w:p>
          <w:p>
            <w:pPr>
              <w:spacing w:after="20"/>
              <w:ind w:left="20"/>
              <w:jc w:val="both"/>
            </w:pPr>
            <w:r>
              <w:rPr>
                <w:rFonts w:ascii="Times New Roman"/>
                <w:b w:val="false"/>
                <w:i w:val="false"/>
                <w:color w:val="000000"/>
                <w:sz w:val="20"/>
              </w:rPr>
              <w:t>
ПК 2.5.6</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2.7.7</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2.9.4</w:t>
            </w:r>
          </w:p>
          <w:p>
            <w:pPr>
              <w:spacing w:after="20"/>
              <w:ind w:left="20"/>
              <w:jc w:val="both"/>
            </w:pPr>
            <w:r>
              <w:rPr>
                <w:rFonts w:ascii="Times New Roman"/>
                <w:b w:val="false"/>
                <w:i w:val="false"/>
                <w:color w:val="000000"/>
                <w:sz w:val="20"/>
              </w:rPr>
              <w:t>
ПК 2.10.3</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2.12.5</w:t>
            </w:r>
          </w:p>
          <w:p>
            <w:pPr>
              <w:spacing w:after="20"/>
              <w:ind w:left="20"/>
              <w:jc w:val="both"/>
            </w:pPr>
            <w:r>
              <w:rPr>
                <w:rFonts w:ascii="Times New Roman"/>
                <w:b w:val="false"/>
                <w:i w:val="false"/>
                <w:color w:val="000000"/>
                <w:sz w:val="20"/>
              </w:rPr>
              <w:t>
ПК 2.12.6</w:t>
            </w:r>
          </w:p>
          <w:p>
            <w:pPr>
              <w:spacing w:after="20"/>
              <w:ind w:left="20"/>
              <w:jc w:val="both"/>
            </w:pPr>
            <w:r>
              <w:rPr>
                <w:rFonts w:ascii="Times New Roman"/>
                <w:b w:val="false"/>
                <w:i w:val="false"/>
                <w:color w:val="000000"/>
                <w:sz w:val="20"/>
              </w:rPr>
              <w:t>
ПК 2.13.6</w:t>
            </w:r>
          </w:p>
          <w:p>
            <w:pPr>
              <w:spacing w:after="20"/>
              <w:ind w:left="20"/>
              <w:jc w:val="both"/>
            </w:pPr>
            <w:r>
              <w:rPr>
                <w:rFonts w:ascii="Times New Roman"/>
                <w:b w:val="false"/>
                <w:i w:val="false"/>
                <w:color w:val="000000"/>
                <w:sz w:val="20"/>
              </w:rPr>
              <w:t>
ПК 2.14.5</w:t>
            </w:r>
          </w:p>
          <w:p>
            <w:pPr>
              <w:spacing w:after="20"/>
              <w:ind w:left="20"/>
              <w:jc w:val="both"/>
            </w:pPr>
            <w:r>
              <w:rPr>
                <w:rFonts w:ascii="Times New Roman"/>
                <w:b w:val="false"/>
                <w:i w:val="false"/>
                <w:color w:val="000000"/>
                <w:sz w:val="20"/>
              </w:rPr>
              <w:t>
ПК 2.15.2</w:t>
            </w:r>
          </w:p>
          <w:p>
            <w:pPr>
              <w:spacing w:after="20"/>
              <w:ind w:left="20"/>
              <w:jc w:val="both"/>
            </w:pPr>
            <w:r>
              <w:rPr>
                <w:rFonts w:ascii="Times New Roman"/>
                <w:b w:val="false"/>
                <w:i w:val="false"/>
                <w:color w:val="000000"/>
                <w:sz w:val="20"/>
              </w:rPr>
              <w:t>
ПК 2.15.3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компьютерных технологий в промышленности.</w:t>
            </w:r>
          </w:p>
          <w:p>
            <w:pPr>
              <w:spacing w:after="20"/>
              <w:ind w:left="20"/>
              <w:jc w:val="both"/>
            </w:pPr>
            <w:r>
              <w:rPr>
                <w:rFonts w:ascii="Times New Roman"/>
                <w:b w:val="false"/>
                <w:i w:val="false"/>
                <w:color w:val="000000"/>
                <w:sz w:val="20"/>
              </w:rPr>
              <w:t>
Архитектура современных компьютеров. Структура памяти. Способы представления данных в памяти. Программное обеспечение. Операционные системы. Редакторы. Текстовые и табличные процессоры. Системы управления базами данных. Методы программирования. Структуры данных. Компьютерные сети. Локальные и глобальные сети. Сетевые технологии. Проблемы защиты информации. Способы приема, передачи и обработки информации в компьютерной сети. Интеллектуальные и экспертные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структуры текстовых и табличных редакторов;</w:t>
            </w:r>
          </w:p>
          <w:p>
            <w:pPr>
              <w:spacing w:after="20"/>
              <w:ind w:left="20"/>
              <w:jc w:val="both"/>
            </w:pPr>
            <w:r>
              <w:rPr>
                <w:rFonts w:ascii="Times New Roman"/>
                <w:b w:val="false"/>
                <w:i w:val="false"/>
                <w:color w:val="000000"/>
                <w:sz w:val="20"/>
              </w:rPr>
              <w:t>
- методов форматирования текста;</w:t>
            </w:r>
          </w:p>
          <w:p>
            <w:pPr>
              <w:spacing w:after="20"/>
              <w:ind w:left="20"/>
              <w:jc w:val="both"/>
            </w:pPr>
            <w:r>
              <w:rPr>
                <w:rFonts w:ascii="Times New Roman"/>
                <w:b w:val="false"/>
                <w:i w:val="false"/>
                <w:color w:val="000000"/>
                <w:sz w:val="20"/>
              </w:rPr>
              <w:t>
- работы с объектами;</w:t>
            </w:r>
          </w:p>
          <w:p>
            <w:pPr>
              <w:spacing w:after="20"/>
              <w:ind w:left="20"/>
              <w:jc w:val="both"/>
            </w:pPr>
            <w:r>
              <w:rPr>
                <w:rFonts w:ascii="Times New Roman"/>
                <w:b w:val="false"/>
                <w:i w:val="false"/>
                <w:color w:val="000000"/>
                <w:sz w:val="20"/>
              </w:rPr>
              <w:t>
- принципов ввода и редактирования информации в компьютере;</w:t>
            </w:r>
          </w:p>
          <w:p>
            <w:pPr>
              <w:spacing w:after="20"/>
              <w:ind w:left="20"/>
              <w:jc w:val="both"/>
            </w:pPr>
            <w:r>
              <w:rPr>
                <w:rFonts w:ascii="Times New Roman"/>
                <w:b w:val="false"/>
                <w:i w:val="false"/>
                <w:color w:val="000000"/>
                <w:sz w:val="20"/>
              </w:rPr>
              <w:t>
- формул, функций, диаграмм, объектов;</w:t>
            </w:r>
          </w:p>
          <w:p>
            <w:pPr>
              <w:spacing w:after="20"/>
              <w:ind w:left="20"/>
              <w:jc w:val="both"/>
            </w:pPr>
            <w:r>
              <w:rPr>
                <w:rFonts w:ascii="Times New Roman"/>
                <w:b w:val="false"/>
                <w:i w:val="false"/>
                <w:color w:val="000000"/>
                <w:sz w:val="20"/>
              </w:rPr>
              <w:t>
- основных принципов построения баз данных;</w:t>
            </w:r>
          </w:p>
          <w:p>
            <w:pPr>
              <w:spacing w:after="20"/>
              <w:ind w:left="20"/>
              <w:jc w:val="both"/>
            </w:pPr>
            <w:r>
              <w:rPr>
                <w:rFonts w:ascii="Times New Roman"/>
                <w:b w:val="false"/>
                <w:i w:val="false"/>
                <w:color w:val="000000"/>
                <w:sz w:val="20"/>
              </w:rPr>
              <w:t>
- основных принципов работы в сетях.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создавать, редактировать и форматировать тексты и таблицы;</w:t>
            </w:r>
          </w:p>
          <w:p>
            <w:pPr>
              <w:spacing w:after="20"/>
              <w:ind w:left="20"/>
              <w:jc w:val="both"/>
            </w:pPr>
            <w:r>
              <w:rPr>
                <w:rFonts w:ascii="Times New Roman"/>
                <w:b w:val="false"/>
                <w:i w:val="false"/>
                <w:color w:val="000000"/>
                <w:sz w:val="20"/>
              </w:rPr>
              <w:t>
- применять формулы, функции, диаграммы, объекты;</w:t>
            </w:r>
          </w:p>
          <w:p>
            <w:pPr>
              <w:spacing w:after="20"/>
              <w:ind w:left="20"/>
              <w:jc w:val="both"/>
            </w:pPr>
            <w:r>
              <w:rPr>
                <w:rFonts w:ascii="Times New Roman"/>
                <w:b w:val="false"/>
                <w:i w:val="false"/>
                <w:color w:val="000000"/>
                <w:sz w:val="20"/>
              </w:rPr>
              <w:t>
- использовать сети для получения и отправки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2.8.6</w:t>
            </w:r>
          </w:p>
          <w:p>
            <w:pPr>
              <w:spacing w:after="20"/>
              <w:ind w:left="20"/>
              <w:jc w:val="both"/>
            </w:pPr>
            <w:r>
              <w:rPr>
                <w:rFonts w:ascii="Times New Roman"/>
                <w:b w:val="false"/>
                <w:i w:val="false"/>
                <w:color w:val="000000"/>
                <w:sz w:val="20"/>
              </w:rPr>
              <w:t>
ПК 2.9.4</w:t>
            </w:r>
          </w:p>
          <w:p>
            <w:pPr>
              <w:spacing w:after="20"/>
              <w:ind w:left="20"/>
              <w:jc w:val="both"/>
            </w:pPr>
            <w:r>
              <w:rPr>
                <w:rFonts w:ascii="Times New Roman"/>
                <w:b w:val="false"/>
                <w:i w:val="false"/>
                <w:color w:val="000000"/>
                <w:sz w:val="20"/>
              </w:rPr>
              <w:t>
ПК 2.10.4</w:t>
            </w:r>
          </w:p>
          <w:p>
            <w:pPr>
              <w:spacing w:after="20"/>
              <w:ind w:left="20"/>
              <w:jc w:val="both"/>
            </w:pPr>
            <w:r>
              <w:rPr>
                <w:rFonts w:ascii="Times New Roman"/>
                <w:b w:val="false"/>
                <w:i w:val="false"/>
                <w:color w:val="000000"/>
                <w:sz w:val="20"/>
              </w:rPr>
              <w:t>
ПК 2.10.7</w:t>
            </w:r>
          </w:p>
          <w:p>
            <w:pPr>
              <w:spacing w:after="20"/>
              <w:ind w:left="20"/>
              <w:jc w:val="both"/>
            </w:pPr>
            <w:r>
              <w:rPr>
                <w:rFonts w:ascii="Times New Roman"/>
                <w:b w:val="false"/>
                <w:i w:val="false"/>
                <w:color w:val="000000"/>
                <w:sz w:val="20"/>
              </w:rPr>
              <w:t>
ПК 2.11.3</w:t>
            </w:r>
          </w:p>
          <w:p>
            <w:pPr>
              <w:spacing w:after="20"/>
              <w:ind w:left="20"/>
              <w:jc w:val="both"/>
            </w:pPr>
            <w:r>
              <w:rPr>
                <w:rFonts w:ascii="Times New Roman"/>
                <w:b w:val="false"/>
                <w:i w:val="false"/>
                <w:color w:val="000000"/>
                <w:sz w:val="20"/>
              </w:rPr>
              <w:t>
ПК 2.12.5</w:t>
            </w:r>
          </w:p>
          <w:p>
            <w:pPr>
              <w:spacing w:after="20"/>
              <w:ind w:left="20"/>
              <w:jc w:val="both"/>
            </w:pPr>
            <w:r>
              <w:rPr>
                <w:rFonts w:ascii="Times New Roman"/>
                <w:b w:val="false"/>
                <w:i w:val="false"/>
                <w:color w:val="000000"/>
                <w:sz w:val="20"/>
              </w:rPr>
              <w:t>
ПК 2.12.6</w:t>
            </w:r>
          </w:p>
          <w:p>
            <w:pPr>
              <w:spacing w:after="20"/>
              <w:ind w:left="20"/>
              <w:jc w:val="both"/>
            </w:pPr>
            <w:r>
              <w:rPr>
                <w:rFonts w:ascii="Times New Roman"/>
                <w:b w:val="false"/>
                <w:i w:val="false"/>
                <w:color w:val="000000"/>
                <w:sz w:val="20"/>
              </w:rPr>
              <w:t>
ПК 2.13.6</w:t>
            </w:r>
          </w:p>
          <w:p>
            <w:pPr>
              <w:spacing w:after="20"/>
              <w:ind w:left="20"/>
              <w:jc w:val="both"/>
            </w:pPr>
            <w:r>
              <w:rPr>
                <w:rFonts w:ascii="Times New Roman"/>
                <w:b w:val="false"/>
                <w:i w:val="false"/>
                <w:color w:val="000000"/>
                <w:sz w:val="20"/>
              </w:rPr>
              <w:t>
ПК 2.14.7</w:t>
            </w:r>
          </w:p>
          <w:p>
            <w:pPr>
              <w:spacing w:after="20"/>
              <w:ind w:left="20"/>
              <w:jc w:val="both"/>
            </w:pPr>
            <w:r>
              <w:rPr>
                <w:rFonts w:ascii="Times New Roman"/>
                <w:b w:val="false"/>
                <w:i w:val="false"/>
                <w:color w:val="000000"/>
                <w:sz w:val="20"/>
              </w:rPr>
              <w:t>
ПК 2.15.5</w:t>
            </w:r>
          </w:p>
          <w:p>
            <w:pPr>
              <w:spacing w:after="20"/>
              <w:ind w:left="20"/>
              <w:jc w:val="both"/>
            </w:pPr>
            <w:r>
              <w:rPr>
                <w:rFonts w:ascii="Times New Roman"/>
                <w:b w:val="false"/>
                <w:i w:val="false"/>
                <w:color w:val="000000"/>
                <w:sz w:val="20"/>
              </w:rPr>
              <w:t>
ПК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Современное государственное регулирование делопроизводства. Организация работы с документами. Организационные, распорядительные и информационно-справочҒные документы. Документы по личному составу. Организация текущего хранения документов. Подготовка дел к архивному хранению. Хранение документов в электронной форме. Докладные, объяснительные и служебные записки. Факсы. Телеграммы. Справки. Договора. Контракты. Письма.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общих положений по документированию; </w:t>
            </w:r>
          </w:p>
          <w:p>
            <w:pPr>
              <w:spacing w:after="20"/>
              <w:ind w:left="20"/>
              <w:jc w:val="both"/>
            </w:pPr>
            <w:r>
              <w:rPr>
                <w:rFonts w:ascii="Times New Roman"/>
                <w:b w:val="false"/>
                <w:i w:val="false"/>
                <w:color w:val="000000"/>
                <w:sz w:val="20"/>
              </w:rPr>
              <w:t xml:space="preserve">
- видов лингвистических и технических словарей; </w:t>
            </w:r>
          </w:p>
          <w:p>
            <w:pPr>
              <w:spacing w:after="20"/>
              <w:ind w:left="20"/>
              <w:jc w:val="both"/>
            </w:pPr>
            <w:r>
              <w:rPr>
                <w:rFonts w:ascii="Times New Roman"/>
                <w:b w:val="false"/>
                <w:i w:val="false"/>
                <w:color w:val="000000"/>
                <w:sz w:val="20"/>
              </w:rPr>
              <w:t xml:space="preserve">
- классификации деловых и информационных документов; </w:t>
            </w:r>
          </w:p>
          <w:p>
            <w:pPr>
              <w:spacing w:after="20"/>
              <w:ind w:left="20"/>
              <w:jc w:val="both"/>
            </w:pPr>
            <w:r>
              <w:rPr>
                <w:rFonts w:ascii="Times New Roman"/>
                <w:b w:val="false"/>
                <w:i w:val="false"/>
                <w:color w:val="000000"/>
                <w:sz w:val="20"/>
              </w:rPr>
              <w:t>
- основных требований к современным стандартам делопроизводства;</w:t>
            </w:r>
          </w:p>
          <w:p>
            <w:pPr>
              <w:spacing w:after="20"/>
              <w:ind w:left="20"/>
              <w:jc w:val="both"/>
            </w:pPr>
            <w:r>
              <w:rPr>
                <w:rFonts w:ascii="Times New Roman"/>
                <w:b w:val="false"/>
                <w:i w:val="false"/>
                <w:color w:val="000000"/>
                <w:sz w:val="20"/>
              </w:rPr>
              <w:t>
- формуляров документов и их составных частей;</w:t>
            </w:r>
          </w:p>
          <w:p>
            <w:pPr>
              <w:spacing w:after="20"/>
              <w:ind w:left="20"/>
              <w:jc w:val="both"/>
            </w:pPr>
            <w:r>
              <w:rPr>
                <w:rFonts w:ascii="Times New Roman"/>
                <w:b w:val="false"/>
                <w:i w:val="false"/>
                <w:color w:val="000000"/>
                <w:sz w:val="20"/>
              </w:rPr>
              <w:t>
- видов документов: трудовые контракты, приказы о приеме, увольнении, переводе, трудовые книжки, личные карточки и др.</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классифицировать различные документы делового и информационного характеров; </w:t>
            </w:r>
          </w:p>
          <w:p>
            <w:pPr>
              <w:spacing w:after="20"/>
              <w:ind w:left="20"/>
              <w:jc w:val="both"/>
            </w:pPr>
            <w:r>
              <w:rPr>
                <w:rFonts w:ascii="Times New Roman"/>
                <w:b w:val="false"/>
                <w:i w:val="false"/>
                <w:color w:val="000000"/>
                <w:sz w:val="20"/>
              </w:rPr>
              <w:t xml:space="preserve">
- составлять формуляры документов; </w:t>
            </w:r>
          </w:p>
          <w:p>
            <w:pPr>
              <w:spacing w:after="20"/>
              <w:ind w:left="20"/>
              <w:jc w:val="both"/>
            </w:pPr>
            <w:r>
              <w:rPr>
                <w:rFonts w:ascii="Times New Roman"/>
                <w:b w:val="false"/>
                <w:i w:val="false"/>
                <w:color w:val="000000"/>
                <w:sz w:val="20"/>
              </w:rPr>
              <w:t>
- работать с организационҒно-административными документами;</w:t>
            </w:r>
          </w:p>
          <w:p>
            <w:pPr>
              <w:spacing w:after="20"/>
              <w:ind w:left="20"/>
              <w:jc w:val="both"/>
            </w:pPr>
            <w:r>
              <w:rPr>
                <w:rFonts w:ascii="Times New Roman"/>
                <w:b w:val="false"/>
                <w:i w:val="false"/>
                <w:color w:val="000000"/>
                <w:sz w:val="20"/>
              </w:rPr>
              <w:t>
- оформлять различные виды писем, служебных записок.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w:t>
            </w:r>
          </w:p>
          <w:p>
            <w:pPr>
              <w:spacing w:after="20"/>
              <w:ind w:left="20"/>
              <w:jc w:val="both"/>
            </w:pPr>
            <w:r>
              <w:rPr>
                <w:rFonts w:ascii="Times New Roman"/>
                <w:b w:val="false"/>
                <w:i w:val="false"/>
                <w:color w:val="000000"/>
                <w:sz w:val="20"/>
              </w:rPr>
              <w:t>
</w:t>
            </w:r>
            <w:r>
              <w:rPr>
                <w:rFonts w:ascii="Times New Roman"/>
                <w:b/>
                <w:i w:val="false"/>
                <w:color w:val="000000"/>
                <w:sz w:val="20"/>
              </w:rPr>
              <w:t>101004 2 – Вальцовщик обкатной машины</w:t>
            </w:r>
          </w:p>
          <w:p>
            <w:pPr>
              <w:spacing w:after="20"/>
              <w:ind w:left="20"/>
              <w:jc w:val="both"/>
            </w:pPr>
            <w:r>
              <w:rPr>
                <w:rFonts w:ascii="Times New Roman"/>
                <w:b w:val="false"/>
                <w:i w:val="false"/>
                <w:color w:val="000000"/>
                <w:sz w:val="20"/>
              </w:rPr>
              <w:t>
</w:t>
            </w:r>
            <w:r>
              <w:rPr>
                <w:rFonts w:ascii="Times New Roman"/>
                <w:b/>
                <w:i w:val="false"/>
                <w:color w:val="000000"/>
                <w:sz w:val="20"/>
              </w:rPr>
              <w:t>101005 2 – Вальцовщик калибровочного стана</w:t>
            </w:r>
          </w:p>
          <w:p>
            <w:pPr>
              <w:spacing w:after="20"/>
              <w:ind w:left="20"/>
              <w:jc w:val="both"/>
            </w:pPr>
            <w:r>
              <w:rPr>
                <w:rFonts w:ascii="Times New Roman"/>
                <w:b w:val="false"/>
                <w:i w:val="false"/>
                <w:color w:val="000000"/>
                <w:sz w:val="20"/>
              </w:rPr>
              <w:t>
</w:t>
            </w:r>
            <w:r>
              <w:rPr>
                <w:rFonts w:ascii="Times New Roman"/>
                <w:b/>
                <w:i w:val="false"/>
                <w:color w:val="000000"/>
                <w:sz w:val="20"/>
              </w:rPr>
              <w:t>101006 2 – Вальцовщик стана печной сварки труб</w:t>
            </w:r>
          </w:p>
          <w:p>
            <w:pPr>
              <w:spacing w:after="20"/>
              <w:ind w:left="20"/>
              <w:jc w:val="both"/>
            </w:pPr>
            <w:r>
              <w:rPr>
                <w:rFonts w:ascii="Times New Roman"/>
                <w:b w:val="false"/>
                <w:i w:val="false"/>
                <w:color w:val="000000"/>
                <w:sz w:val="20"/>
              </w:rPr>
              <w:t>
</w:t>
            </w:r>
            <w:r>
              <w:rPr>
                <w:rFonts w:ascii="Times New Roman"/>
                <w:b/>
                <w:i w:val="false"/>
                <w:color w:val="000000"/>
                <w:sz w:val="20"/>
              </w:rPr>
              <w:t>101008 2 – Резчик труб и заготовок</w:t>
            </w:r>
          </w:p>
          <w:p>
            <w:pPr>
              <w:spacing w:after="20"/>
              <w:ind w:left="20"/>
              <w:jc w:val="both"/>
            </w:pPr>
            <w:r>
              <w:rPr>
                <w:rFonts w:ascii="Times New Roman"/>
                <w:b w:val="false"/>
                <w:i w:val="false"/>
                <w:color w:val="000000"/>
                <w:sz w:val="20"/>
              </w:rPr>
              <w:t>
</w:t>
            </w:r>
            <w:r>
              <w:rPr>
                <w:rFonts w:ascii="Times New Roman"/>
                <w:b/>
                <w:i w:val="false"/>
                <w:color w:val="000000"/>
                <w:sz w:val="20"/>
              </w:rPr>
              <w:t>101009 2 – Нагревальщик (сварщик) металла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металлов и сварка.</w:t>
            </w:r>
          </w:p>
          <w:p>
            <w:pPr>
              <w:spacing w:after="20"/>
              <w:ind w:left="20"/>
              <w:jc w:val="both"/>
            </w:pPr>
            <w:r>
              <w:rPr>
                <w:rFonts w:ascii="Times New Roman"/>
                <w:b w:val="false"/>
                <w:i w:val="false"/>
                <w:color w:val="000000"/>
                <w:sz w:val="20"/>
              </w:rPr>
              <w:t>
Основы производства черных и цветных металлов и сплавов. Направления развития металлургии. Производство порошков, брикетирование и спекание. Технологии термической, химико-термической и термомеханической обработки металлов и сплавов. Технологии литейного производства: изготовление отливок в песчано-глинистых формах и специальными методами. Литейные свойства сплавов. Основы сварочного производства. Классификация и характеристика способов сварки. Оборудование и аппаратура для газовой сварки. Новые способы сварки давлением без оплавления. Сварка чугуна, цветных металлов и сплавов, углеродистых и легированных сталей. Технология наплавки твердых сплавов. Контроль качества сварного шва. Основы обработки металлов резанием. Обработка на токарных, сверлильных, фрезерных и др.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способов получения и обработки металлов,</w:t>
            </w:r>
          </w:p>
          <w:p>
            <w:pPr>
              <w:spacing w:after="20"/>
              <w:ind w:left="20"/>
              <w:jc w:val="both"/>
            </w:pPr>
            <w:r>
              <w:rPr>
                <w:rFonts w:ascii="Times New Roman"/>
                <w:b w:val="false"/>
                <w:i w:val="false"/>
                <w:color w:val="000000"/>
                <w:sz w:val="20"/>
              </w:rPr>
              <w:t>
- используемых приспособлений и оборудования;</w:t>
            </w:r>
          </w:p>
          <w:p>
            <w:pPr>
              <w:spacing w:after="20"/>
              <w:ind w:left="20"/>
              <w:jc w:val="both"/>
            </w:pPr>
            <w:r>
              <w:rPr>
                <w:rFonts w:ascii="Times New Roman"/>
                <w:b w:val="false"/>
                <w:i w:val="false"/>
                <w:color w:val="000000"/>
                <w:sz w:val="20"/>
              </w:rPr>
              <w:t>
- способов сварки плавлением;</w:t>
            </w:r>
          </w:p>
          <w:p>
            <w:pPr>
              <w:spacing w:after="20"/>
              <w:ind w:left="20"/>
              <w:jc w:val="both"/>
            </w:pPr>
            <w:r>
              <w:rPr>
                <w:rFonts w:ascii="Times New Roman"/>
                <w:b w:val="false"/>
                <w:i w:val="false"/>
                <w:color w:val="000000"/>
                <w:sz w:val="20"/>
              </w:rPr>
              <w:t>
- основных присадочных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назначать виды обработки в соответствии с необходимыми свойствами готового изделия;</w:t>
            </w:r>
          </w:p>
          <w:p>
            <w:pPr>
              <w:spacing w:after="20"/>
              <w:ind w:left="20"/>
              <w:jc w:val="both"/>
            </w:pPr>
            <w:r>
              <w:rPr>
                <w:rFonts w:ascii="Times New Roman"/>
                <w:b w:val="false"/>
                <w:i w:val="false"/>
                <w:color w:val="000000"/>
                <w:sz w:val="20"/>
              </w:rPr>
              <w:t>
- подготавливать свариваемые кромки;</w:t>
            </w:r>
          </w:p>
          <w:p>
            <w:pPr>
              <w:spacing w:after="20"/>
              <w:ind w:left="20"/>
              <w:jc w:val="both"/>
            </w:pPr>
            <w:r>
              <w:rPr>
                <w:rFonts w:ascii="Times New Roman"/>
                <w:b w:val="false"/>
                <w:i w:val="false"/>
                <w:color w:val="000000"/>
                <w:sz w:val="20"/>
              </w:rPr>
              <w:t>
- выбирать основные и присадочные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2.4.7</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2.5.4</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2.6.3</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2.8.6</w:t>
            </w:r>
          </w:p>
          <w:p>
            <w:pPr>
              <w:spacing w:after="20"/>
              <w:ind w:left="20"/>
              <w:jc w:val="both"/>
            </w:pPr>
            <w:r>
              <w:rPr>
                <w:rFonts w:ascii="Times New Roman"/>
                <w:b w:val="false"/>
                <w:i w:val="false"/>
                <w:color w:val="000000"/>
                <w:sz w:val="20"/>
              </w:rPr>
              <w:t>
ПК 2.9.1</w:t>
            </w:r>
          </w:p>
          <w:p>
            <w:pPr>
              <w:spacing w:after="20"/>
              <w:ind w:left="20"/>
              <w:jc w:val="both"/>
            </w:pPr>
            <w:r>
              <w:rPr>
                <w:rFonts w:ascii="Times New Roman"/>
                <w:b w:val="false"/>
                <w:i w:val="false"/>
                <w:color w:val="000000"/>
                <w:sz w:val="20"/>
              </w:rPr>
              <w:t>
ПК 2.9.2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w:t>
            </w:r>
          </w:p>
          <w:p>
            <w:pPr>
              <w:spacing w:after="20"/>
              <w:ind w:left="20"/>
              <w:jc w:val="both"/>
            </w:pPr>
            <w:r>
              <w:rPr>
                <w:rFonts w:ascii="Times New Roman"/>
                <w:b w:val="false"/>
                <w:i w:val="false"/>
                <w:color w:val="000000"/>
                <w:sz w:val="20"/>
              </w:rPr>
              <w:t>
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АсинҒхронҒные и синхронные машины. Аппаратура управления и защиты электрических установок. Основы электропривода и электроснабжения</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свойства и законы электрического и магнитного полей;</w:t>
            </w:r>
          </w:p>
          <w:p>
            <w:pPr>
              <w:spacing w:after="20"/>
              <w:ind w:left="20"/>
              <w:jc w:val="both"/>
            </w:pPr>
            <w:r>
              <w:rPr>
                <w:rFonts w:ascii="Times New Roman"/>
                <w:b w:val="false"/>
                <w:i w:val="false"/>
                <w:color w:val="000000"/>
                <w:sz w:val="20"/>
              </w:rPr>
              <w:t>
- методы расчета электрических и магнитных цепей;</w:t>
            </w:r>
          </w:p>
          <w:p>
            <w:pPr>
              <w:spacing w:after="20"/>
              <w:ind w:left="20"/>
              <w:jc w:val="both"/>
            </w:pPr>
            <w:r>
              <w:rPr>
                <w:rFonts w:ascii="Times New Roman"/>
                <w:b w:val="false"/>
                <w:i w:val="false"/>
                <w:color w:val="000000"/>
                <w:sz w:val="20"/>
              </w:rPr>
              <w:t>
- физические процессы электромагнитной индукции;</w:t>
            </w:r>
          </w:p>
          <w:p>
            <w:pPr>
              <w:spacing w:after="20"/>
              <w:ind w:left="20"/>
              <w:jc w:val="both"/>
            </w:pPr>
            <w:r>
              <w:rPr>
                <w:rFonts w:ascii="Times New Roman"/>
                <w:b w:val="false"/>
                <w:i w:val="false"/>
                <w:color w:val="000000"/>
                <w:sz w:val="20"/>
              </w:rPr>
              <w:t>
- электрические цепи переменного тока и методы их расчета.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электрических цепей постоянного и переменного тока;</w:t>
            </w:r>
          </w:p>
          <w:p>
            <w:pPr>
              <w:spacing w:after="20"/>
              <w:ind w:left="20"/>
              <w:jc w:val="both"/>
            </w:pPr>
            <w:r>
              <w:rPr>
                <w:rFonts w:ascii="Times New Roman"/>
                <w:b w:val="false"/>
                <w:i w:val="false"/>
                <w:color w:val="000000"/>
                <w:sz w:val="20"/>
              </w:rPr>
              <w:t>
- составлять и читать электрические схемы.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2.6.4</w:t>
            </w:r>
          </w:p>
          <w:p>
            <w:pPr>
              <w:spacing w:after="20"/>
              <w:ind w:left="20"/>
              <w:jc w:val="both"/>
            </w:pPr>
            <w:r>
              <w:rPr>
                <w:rFonts w:ascii="Times New Roman"/>
                <w:b w:val="false"/>
                <w:i w:val="false"/>
                <w:color w:val="000000"/>
                <w:sz w:val="20"/>
              </w:rPr>
              <w:t>
ПК 2.8.4</w:t>
            </w:r>
          </w:p>
          <w:p>
            <w:pPr>
              <w:spacing w:after="20"/>
              <w:ind w:left="20"/>
              <w:jc w:val="both"/>
            </w:pPr>
            <w:r>
              <w:rPr>
                <w:rFonts w:ascii="Times New Roman"/>
                <w:b w:val="false"/>
                <w:i w:val="false"/>
                <w:color w:val="000000"/>
                <w:sz w:val="20"/>
              </w:rPr>
              <w:t>
ПК 2.9.4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w:t>
            </w:r>
          </w:p>
          <w:p>
            <w:pPr>
              <w:spacing w:after="20"/>
              <w:ind w:left="20"/>
              <w:jc w:val="both"/>
            </w:pPr>
            <w:r>
              <w:rPr>
                <w:rFonts w:ascii="Times New Roman"/>
                <w:b w:val="false"/>
                <w:i w:val="false"/>
                <w:color w:val="000000"/>
                <w:sz w:val="20"/>
              </w:rPr>
              <w:t>
</w:t>
            </w:r>
            <w:r>
              <w:rPr>
                <w:rFonts w:ascii="Times New Roman"/>
                <w:b/>
                <w:i w:val="false"/>
                <w:color w:val="000000"/>
                <w:sz w:val="20"/>
              </w:rPr>
              <w:t>101007 2 – Оператор поста управления стана горячего проката труб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металлов и сварка.</w:t>
            </w:r>
          </w:p>
          <w:p>
            <w:pPr>
              <w:spacing w:after="20"/>
              <w:ind w:left="20"/>
              <w:jc w:val="both"/>
            </w:pPr>
            <w:r>
              <w:rPr>
                <w:rFonts w:ascii="Times New Roman"/>
                <w:b w:val="false"/>
                <w:i w:val="false"/>
                <w:color w:val="000000"/>
                <w:sz w:val="20"/>
              </w:rPr>
              <w:t>
Основы производства черных и цветных металлов и сплавов. Направления развития металлургии. Производство порошков, брикетирование и спекание. Технологии термической, химико-термической и термомеханической обработки металлов и сплавов. Технологии литейного производства: изготовление отливок в песчано-глинистых формах и специальными методами. Литейные свойства сплавов. Основы сварочного производства. Классификация и характеристика способов сварки. Оборудование и аппаратура для газовой сварки. Новые способы сварки давлением без оплавления. Сварка чугуна, цветных металлов и сплавов, углеродистых и легированных сталей. Технология наплавки твердых сплавов. Контроль качества сварного шва. Основы обработки металлов резанием. Обработка на токарных, сверлильных, фрезерных и др.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способов получения и обработки металлов,</w:t>
            </w:r>
          </w:p>
          <w:p>
            <w:pPr>
              <w:spacing w:after="20"/>
              <w:ind w:left="20"/>
              <w:jc w:val="both"/>
            </w:pPr>
            <w:r>
              <w:rPr>
                <w:rFonts w:ascii="Times New Roman"/>
                <w:b w:val="false"/>
                <w:i w:val="false"/>
                <w:color w:val="000000"/>
                <w:sz w:val="20"/>
              </w:rPr>
              <w:t>
- используемых приспособлений и оборудования;</w:t>
            </w:r>
          </w:p>
          <w:p>
            <w:pPr>
              <w:spacing w:after="20"/>
              <w:ind w:left="20"/>
              <w:jc w:val="both"/>
            </w:pPr>
            <w:r>
              <w:rPr>
                <w:rFonts w:ascii="Times New Roman"/>
                <w:b w:val="false"/>
                <w:i w:val="false"/>
                <w:color w:val="000000"/>
                <w:sz w:val="20"/>
              </w:rPr>
              <w:t>
- способов сварки плавлением;</w:t>
            </w:r>
          </w:p>
          <w:p>
            <w:pPr>
              <w:spacing w:after="20"/>
              <w:ind w:left="20"/>
              <w:jc w:val="both"/>
            </w:pPr>
            <w:r>
              <w:rPr>
                <w:rFonts w:ascii="Times New Roman"/>
                <w:b w:val="false"/>
                <w:i w:val="false"/>
                <w:color w:val="000000"/>
                <w:sz w:val="20"/>
              </w:rPr>
              <w:t>
- основных присадочных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назначать виды обработки в соответствии с необходимыми свойствами готового изделия;</w:t>
            </w:r>
          </w:p>
          <w:p>
            <w:pPr>
              <w:spacing w:after="20"/>
              <w:ind w:left="20"/>
              <w:jc w:val="both"/>
            </w:pPr>
            <w:r>
              <w:rPr>
                <w:rFonts w:ascii="Times New Roman"/>
                <w:b w:val="false"/>
                <w:i w:val="false"/>
                <w:color w:val="000000"/>
                <w:sz w:val="20"/>
              </w:rPr>
              <w:t>
- подготавливать свариваемые кромки;</w:t>
            </w:r>
          </w:p>
          <w:p>
            <w:pPr>
              <w:spacing w:after="20"/>
              <w:ind w:left="20"/>
              <w:jc w:val="both"/>
            </w:pPr>
            <w:r>
              <w:rPr>
                <w:rFonts w:ascii="Times New Roman"/>
                <w:b w:val="false"/>
                <w:i w:val="false"/>
                <w:color w:val="000000"/>
                <w:sz w:val="20"/>
              </w:rPr>
              <w:t>
- выбирать основные и присадочные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 и автоматизации производства.</w:t>
            </w:r>
          </w:p>
          <w:p>
            <w:pPr>
              <w:spacing w:after="20"/>
              <w:ind w:left="20"/>
              <w:jc w:val="both"/>
            </w:pPr>
            <w:r>
              <w:rPr>
                <w:rFonts w:ascii="Times New Roman"/>
                <w:b w:val="false"/>
                <w:i w:val="false"/>
                <w:color w:val="000000"/>
                <w:sz w:val="20"/>
              </w:rPr>
              <w:t>
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АсинҒхронҒные и синхронные машины. Аппаратура управления и защиты электрических установок. Основы электропривода и электроснабжения.</w:t>
            </w:r>
          </w:p>
          <w:p>
            <w:pPr>
              <w:spacing w:after="20"/>
              <w:ind w:left="20"/>
              <w:jc w:val="both"/>
            </w:pPr>
            <w:r>
              <w:rPr>
                <w:rFonts w:ascii="Times New Roman"/>
                <w:b w:val="false"/>
                <w:i w:val="false"/>
                <w:color w:val="000000"/>
                <w:sz w:val="20"/>
              </w:rPr>
              <w:t>
Автоматизация производства. Системы автоматичеҒского управления. Механизация и автоматиҒзаҒция трубного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свойства и законы электрического и магнитного полей;</w:t>
            </w:r>
          </w:p>
          <w:p>
            <w:pPr>
              <w:spacing w:after="20"/>
              <w:ind w:left="20"/>
              <w:jc w:val="both"/>
            </w:pPr>
            <w:r>
              <w:rPr>
                <w:rFonts w:ascii="Times New Roman"/>
                <w:b w:val="false"/>
                <w:i w:val="false"/>
                <w:color w:val="000000"/>
                <w:sz w:val="20"/>
              </w:rPr>
              <w:t>
- методы расчета электрических и магнитных цепей;</w:t>
            </w:r>
          </w:p>
          <w:p>
            <w:pPr>
              <w:spacing w:after="20"/>
              <w:ind w:left="20"/>
              <w:jc w:val="both"/>
            </w:pPr>
            <w:r>
              <w:rPr>
                <w:rFonts w:ascii="Times New Roman"/>
                <w:b w:val="false"/>
                <w:i w:val="false"/>
                <w:color w:val="000000"/>
                <w:sz w:val="20"/>
              </w:rPr>
              <w:t>
- физические процессы электромагнитной индукции;</w:t>
            </w:r>
          </w:p>
          <w:p>
            <w:pPr>
              <w:spacing w:after="20"/>
              <w:ind w:left="20"/>
              <w:jc w:val="both"/>
            </w:pPr>
            <w:r>
              <w:rPr>
                <w:rFonts w:ascii="Times New Roman"/>
                <w:b w:val="false"/>
                <w:i w:val="false"/>
                <w:color w:val="000000"/>
                <w:sz w:val="20"/>
              </w:rPr>
              <w:t>
- электрические цепи переменного тока и методы их расчета;</w:t>
            </w:r>
          </w:p>
          <w:p>
            <w:pPr>
              <w:spacing w:after="20"/>
              <w:ind w:left="20"/>
              <w:jc w:val="both"/>
            </w:pPr>
            <w:r>
              <w:rPr>
                <w:rFonts w:ascii="Times New Roman"/>
                <w:b w:val="false"/>
                <w:i w:val="false"/>
                <w:color w:val="000000"/>
                <w:sz w:val="20"/>
              </w:rPr>
              <w:t>
- назначения, классификации, устройства и принципа действия автоматики;</w:t>
            </w:r>
          </w:p>
          <w:p>
            <w:pPr>
              <w:spacing w:after="20"/>
              <w:ind w:left="20"/>
              <w:jc w:val="both"/>
            </w:pPr>
            <w:r>
              <w:rPr>
                <w:rFonts w:ascii="Times New Roman"/>
                <w:b w:val="false"/>
                <w:i w:val="false"/>
                <w:color w:val="000000"/>
                <w:sz w:val="20"/>
              </w:rPr>
              <w:t>
- технологии автоматизированной обработки информации.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электрических цепей постоянного и переменного тока;</w:t>
            </w:r>
          </w:p>
          <w:p>
            <w:pPr>
              <w:spacing w:after="20"/>
              <w:ind w:left="20"/>
              <w:jc w:val="both"/>
            </w:pPr>
            <w:r>
              <w:rPr>
                <w:rFonts w:ascii="Times New Roman"/>
                <w:b w:val="false"/>
                <w:i w:val="false"/>
                <w:color w:val="000000"/>
                <w:sz w:val="20"/>
              </w:rPr>
              <w:t>
- составлять и читать электрические схемы;</w:t>
            </w:r>
          </w:p>
          <w:p>
            <w:pPr>
              <w:spacing w:after="20"/>
              <w:ind w:left="20"/>
              <w:jc w:val="both"/>
            </w:pPr>
            <w:r>
              <w:rPr>
                <w:rFonts w:ascii="Times New Roman"/>
                <w:b w:val="false"/>
                <w:i w:val="false"/>
                <w:color w:val="000000"/>
                <w:sz w:val="20"/>
              </w:rPr>
              <w:t>
- анализировать показания контрольно-измерительных приборов;</w:t>
            </w:r>
          </w:p>
          <w:p>
            <w:pPr>
              <w:spacing w:after="20"/>
              <w:ind w:left="20"/>
              <w:jc w:val="both"/>
            </w:pPr>
            <w:r>
              <w:rPr>
                <w:rFonts w:ascii="Times New Roman"/>
                <w:b w:val="false"/>
                <w:i w:val="false"/>
                <w:color w:val="000000"/>
                <w:sz w:val="20"/>
              </w:rPr>
              <w:t>
- делать обоснованный выбор средств механизации и автоматизации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2.7.2</w:t>
            </w:r>
          </w:p>
          <w:p>
            <w:pPr>
              <w:spacing w:after="20"/>
              <w:ind w:left="20"/>
              <w:jc w:val="both"/>
            </w:pPr>
            <w:r>
              <w:rPr>
                <w:rFonts w:ascii="Times New Roman"/>
                <w:b w:val="false"/>
                <w:i w:val="false"/>
                <w:color w:val="000000"/>
                <w:sz w:val="20"/>
              </w:rPr>
              <w:t>
ПК 2.7.3</w:t>
            </w:r>
          </w:p>
          <w:p>
            <w:pPr>
              <w:spacing w:after="20"/>
              <w:ind w:left="20"/>
              <w:jc w:val="both"/>
            </w:pPr>
            <w:r>
              <w:rPr>
                <w:rFonts w:ascii="Times New Roman"/>
                <w:b w:val="false"/>
                <w:i w:val="false"/>
                <w:color w:val="000000"/>
                <w:sz w:val="20"/>
              </w:rPr>
              <w:t>
ПК 2.7.4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w:t>
            </w:r>
          </w:p>
          <w:p>
            <w:pPr>
              <w:spacing w:after="20"/>
              <w:ind w:left="20"/>
              <w:jc w:val="both"/>
            </w:pPr>
            <w:r>
              <w:rPr>
                <w:rFonts w:ascii="Times New Roman"/>
                <w:b w:val="false"/>
                <w:i w:val="false"/>
                <w:color w:val="000000"/>
                <w:sz w:val="20"/>
              </w:rPr>
              <w:t>
</w:t>
            </w:r>
            <w:r>
              <w:rPr>
                <w:rFonts w:ascii="Times New Roman"/>
                <w:b/>
                <w:i w:val="false"/>
                <w:color w:val="000000"/>
                <w:sz w:val="20"/>
              </w:rPr>
              <w:t>101010 2 – Прессовщик горячих труб</w:t>
            </w:r>
          </w:p>
          <w:p>
            <w:pPr>
              <w:spacing w:after="20"/>
              <w:ind w:left="20"/>
              <w:jc w:val="both"/>
            </w:pPr>
            <w:r>
              <w:rPr>
                <w:rFonts w:ascii="Times New Roman"/>
                <w:b w:val="false"/>
                <w:i w:val="false"/>
                <w:color w:val="000000"/>
                <w:sz w:val="20"/>
              </w:rPr>
              <w:t>
</w:t>
            </w:r>
            <w:r>
              <w:rPr>
                <w:rFonts w:ascii="Times New Roman"/>
                <w:b/>
                <w:i w:val="false"/>
                <w:color w:val="000000"/>
                <w:sz w:val="20"/>
              </w:rPr>
              <w:t>101011 2 – Прессовщик на испытании труб и баллонов</w:t>
            </w:r>
          </w:p>
          <w:p>
            <w:pPr>
              <w:spacing w:after="20"/>
              <w:ind w:left="20"/>
              <w:jc w:val="both"/>
            </w:pPr>
            <w:r>
              <w:rPr>
                <w:rFonts w:ascii="Times New Roman"/>
                <w:b w:val="false"/>
                <w:i w:val="false"/>
                <w:color w:val="000000"/>
                <w:sz w:val="20"/>
              </w:rPr>
              <w:t>
</w:t>
            </w:r>
            <w:r>
              <w:rPr>
                <w:rFonts w:ascii="Times New Roman"/>
                <w:b/>
                <w:i w:val="false"/>
                <w:color w:val="000000"/>
                <w:sz w:val="20"/>
              </w:rPr>
              <w:t>101012 2 – Калибровщик труб на прессе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w:t>
            </w:r>
          </w:p>
          <w:p>
            <w:pPr>
              <w:spacing w:after="20"/>
              <w:ind w:left="20"/>
              <w:jc w:val="both"/>
            </w:pPr>
            <w:r>
              <w:rPr>
                <w:rFonts w:ascii="Times New Roman"/>
                <w:b w:val="false"/>
                <w:i w:val="false"/>
                <w:color w:val="000000"/>
                <w:sz w:val="20"/>
              </w:rPr>
              <w:t>
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АсинҒхронҒные машины. Синхронные машины. Аппаратура управления и защиты электрических установок. Основы электропривода и электроснабжения</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свойства и законы электрического и магнитного полей;</w:t>
            </w:r>
          </w:p>
          <w:p>
            <w:pPr>
              <w:spacing w:after="20"/>
              <w:ind w:left="20"/>
              <w:jc w:val="both"/>
            </w:pPr>
            <w:r>
              <w:rPr>
                <w:rFonts w:ascii="Times New Roman"/>
                <w:b w:val="false"/>
                <w:i w:val="false"/>
                <w:color w:val="000000"/>
                <w:sz w:val="20"/>
              </w:rPr>
              <w:t>
- методы расчета электрических и магнитных цепей;</w:t>
            </w:r>
          </w:p>
          <w:p>
            <w:pPr>
              <w:spacing w:after="20"/>
              <w:ind w:left="20"/>
              <w:jc w:val="both"/>
            </w:pPr>
            <w:r>
              <w:rPr>
                <w:rFonts w:ascii="Times New Roman"/>
                <w:b w:val="false"/>
                <w:i w:val="false"/>
                <w:color w:val="000000"/>
                <w:sz w:val="20"/>
              </w:rPr>
              <w:t>
- физические процессы электромагнитной индукции;</w:t>
            </w:r>
          </w:p>
          <w:p>
            <w:pPr>
              <w:spacing w:after="20"/>
              <w:ind w:left="20"/>
              <w:jc w:val="both"/>
            </w:pPr>
            <w:r>
              <w:rPr>
                <w:rFonts w:ascii="Times New Roman"/>
                <w:b w:val="false"/>
                <w:i w:val="false"/>
                <w:color w:val="000000"/>
                <w:sz w:val="20"/>
              </w:rPr>
              <w:t>
- электрические цепи переменного тока и методы их расчета.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электрических цепей постоянного и переменного тока;</w:t>
            </w:r>
          </w:p>
          <w:p>
            <w:pPr>
              <w:spacing w:after="20"/>
              <w:ind w:left="20"/>
              <w:jc w:val="both"/>
            </w:pPr>
            <w:r>
              <w:rPr>
                <w:rFonts w:ascii="Times New Roman"/>
                <w:b w:val="false"/>
                <w:i w:val="false"/>
                <w:color w:val="000000"/>
                <w:sz w:val="20"/>
              </w:rPr>
              <w:t>
- составлять и читать электрические схемы.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2.10.4</w:t>
            </w:r>
          </w:p>
          <w:p>
            <w:pPr>
              <w:spacing w:after="20"/>
              <w:ind w:left="20"/>
              <w:jc w:val="both"/>
            </w:pPr>
            <w:r>
              <w:rPr>
                <w:rFonts w:ascii="Times New Roman"/>
                <w:b w:val="false"/>
                <w:i w:val="false"/>
                <w:color w:val="000000"/>
                <w:sz w:val="20"/>
              </w:rPr>
              <w:t>
ПК 2.11.3</w:t>
            </w:r>
          </w:p>
          <w:p>
            <w:pPr>
              <w:spacing w:after="20"/>
              <w:ind w:left="20"/>
              <w:jc w:val="both"/>
            </w:pPr>
            <w:r>
              <w:rPr>
                <w:rFonts w:ascii="Times New Roman"/>
                <w:b w:val="false"/>
                <w:i w:val="false"/>
                <w:color w:val="000000"/>
                <w:sz w:val="20"/>
              </w:rPr>
              <w:t>
ПК 2.12.6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металлов и сварка.</w:t>
            </w:r>
          </w:p>
          <w:p>
            <w:pPr>
              <w:spacing w:after="20"/>
              <w:ind w:left="20"/>
              <w:jc w:val="both"/>
            </w:pPr>
            <w:r>
              <w:rPr>
                <w:rFonts w:ascii="Times New Roman"/>
                <w:b w:val="false"/>
                <w:i w:val="false"/>
                <w:color w:val="000000"/>
                <w:sz w:val="20"/>
              </w:rPr>
              <w:t>
Основы производства черных и цветных металлов и сплавов. Направления развития черной металлургии. Производства порошков, брикетирование и спекание. Технологии термической, химико-термической и термомеханической обработки металлов и сплавов. Технологии литейного производства: изготовление отливок в песчано-глинистых формах и специальными методами. Литейные свойства сплавов, конструирование и получение отливок. Основы сварочного производства. Классификация и характеристика способов сварки. Оборудование и аппаратура для газовой сварки. Новые способы сварки давлением без оплавления. Сварка чугуна, цветных металлов и сплавов, углеродистых и легированных сталей. Технология наплавки твердых сплавов. Контроль качества сварного шва. Основы обработки металлов резанием. Обработка на токарных, сверлильных, фрезерных и др.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способов получения и обработки металлов;</w:t>
            </w:r>
          </w:p>
          <w:p>
            <w:pPr>
              <w:spacing w:after="20"/>
              <w:ind w:left="20"/>
              <w:jc w:val="both"/>
            </w:pPr>
            <w:r>
              <w:rPr>
                <w:rFonts w:ascii="Times New Roman"/>
                <w:b w:val="false"/>
                <w:i w:val="false"/>
                <w:color w:val="000000"/>
                <w:sz w:val="20"/>
              </w:rPr>
              <w:t>
- используемых приспособлений и оборудования;</w:t>
            </w:r>
          </w:p>
          <w:p>
            <w:pPr>
              <w:spacing w:after="20"/>
              <w:ind w:left="20"/>
              <w:jc w:val="both"/>
            </w:pPr>
            <w:r>
              <w:rPr>
                <w:rFonts w:ascii="Times New Roman"/>
                <w:b w:val="false"/>
                <w:i w:val="false"/>
                <w:color w:val="000000"/>
                <w:sz w:val="20"/>
              </w:rPr>
              <w:t>
- способов сварки плавлением;</w:t>
            </w:r>
          </w:p>
          <w:p>
            <w:pPr>
              <w:spacing w:after="20"/>
              <w:ind w:left="20"/>
              <w:jc w:val="both"/>
            </w:pPr>
            <w:r>
              <w:rPr>
                <w:rFonts w:ascii="Times New Roman"/>
                <w:b w:val="false"/>
                <w:i w:val="false"/>
                <w:color w:val="000000"/>
                <w:sz w:val="20"/>
              </w:rPr>
              <w:t>
- основных присадочных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назначить виды обработки в соответствии с необходимыми свойствами готового изделия;</w:t>
            </w:r>
          </w:p>
          <w:p>
            <w:pPr>
              <w:spacing w:after="20"/>
              <w:ind w:left="20"/>
              <w:jc w:val="both"/>
            </w:pPr>
            <w:r>
              <w:rPr>
                <w:rFonts w:ascii="Times New Roman"/>
                <w:b w:val="false"/>
                <w:i w:val="false"/>
                <w:color w:val="000000"/>
                <w:sz w:val="20"/>
              </w:rPr>
              <w:t>
- подготавливать свариваемые кромки;</w:t>
            </w:r>
          </w:p>
          <w:p>
            <w:pPr>
              <w:spacing w:after="20"/>
              <w:ind w:left="20"/>
              <w:jc w:val="both"/>
            </w:pPr>
            <w:r>
              <w:rPr>
                <w:rFonts w:ascii="Times New Roman"/>
                <w:b w:val="false"/>
                <w:i w:val="false"/>
                <w:color w:val="000000"/>
                <w:sz w:val="20"/>
              </w:rPr>
              <w:t>
- выбирать основные и присадочные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2.10.2</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w:t>
            </w:r>
          </w:p>
          <w:p>
            <w:pPr>
              <w:spacing w:after="20"/>
              <w:ind w:left="20"/>
              <w:jc w:val="both"/>
            </w:pPr>
            <w:r>
              <w:rPr>
                <w:rFonts w:ascii="Times New Roman"/>
                <w:b w:val="false"/>
                <w:i w:val="false"/>
                <w:color w:val="000000"/>
                <w:sz w:val="20"/>
              </w:rPr>
              <w:t>
</w:t>
            </w:r>
            <w:r>
              <w:rPr>
                <w:rFonts w:ascii="Times New Roman"/>
                <w:b/>
                <w:i w:val="false"/>
                <w:color w:val="000000"/>
                <w:sz w:val="20"/>
              </w:rPr>
              <w:t>101013 2 – Электросварщик труб на прессе</w:t>
            </w:r>
          </w:p>
          <w:p>
            <w:pPr>
              <w:spacing w:after="20"/>
              <w:ind w:left="20"/>
              <w:jc w:val="both"/>
            </w:pPr>
            <w:r>
              <w:rPr>
                <w:rFonts w:ascii="Times New Roman"/>
                <w:b w:val="false"/>
                <w:i w:val="false"/>
                <w:color w:val="000000"/>
                <w:sz w:val="20"/>
              </w:rPr>
              <w:t>
</w:t>
            </w:r>
            <w:r>
              <w:rPr>
                <w:rFonts w:ascii="Times New Roman"/>
                <w:b/>
                <w:i w:val="false"/>
                <w:color w:val="000000"/>
                <w:sz w:val="20"/>
              </w:rPr>
              <w:t>101014 2 – Электросварщик листов и лент</w:t>
            </w:r>
          </w:p>
          <w:p>
            <w:pPr>
              <w:spacing w:after="20"/>
              <w:ind w:left="20"/>
              <w:jc w:val="both"/>
            </w:pPr>
            <w:r>
              <w:rPr>
                <w:rFonts w:ascii="Times New Roman"/>
                <w:b w:val="false"/>
                <w:i w:val="false"/>
                <w:color w:val="000000"/>
                <w:sz w:val="20"/>
              </w:rPr>
              <w:t>
</w:t>
            </w:r>
            <w:r>
              <w:rPr>
                <w:rFonts w:ascii="Times New Roman"/>
                <w:b/>
                <w:i w:val="false"/>
                <w:color w:val="000000"/>
                <w:sz w:val="20"/>
              </w:rPr>
              <w:t>101015 2 – Заварщик труб и баллонов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w:t>
            </w:r>
          </w:p>
          <w:p>
            <w:pPr>
              <w:spacing w:after="20"/>
              <w:ind w:left="20"/>
              <w:jc w:val="both"/>
            </w:pPr>
            <w:r>
              <w:rPr>
                <w:rFonts w:ascii="Times New Roman"/>
                <w:b w:val="false"/>
                <w:i w:val="false"/>
                <w:color w:val="000000"/>
                <w:sz w:val="20"/>
              </w:rPr>
              <w:t>
Электрические цепи постоянного тока. Однофазные электрические цепи синусоидального тока. Трехфазные цепи. Электрические цепи несинусоидального тока. Переходные процессы. Нелинейные электрические цепи. Магнитные цепи. Катушка с магнитопроводами в цепи переменного тока. Измерения электрических и неэлектрических величин. Трансформаторы. Электрические машины постоянного тока. АсинҒхронҒные машины. Синхронные машины. Аппаратура управления и защиты электрических установок. Основы электропривода и электроснабжения</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свойства и законы электрического и магнитного полей;</w:t>
            </w:r>
          </w:p>
          <w:p>
            <w:pPr>
              <w:spacing w:after="20"/>
              <w:ind w:left="20"/>
              <w:jc w:val="both"/>
            </w:pPr>
            <w:r>
              <w:rPr>
                <w:rFonts w:ascii="Times New Roman"/>
                <w:b w:val="false"/>
                <w:i w:val="false"/>
                <w:color w:val="000000"/>
                <w:sz w:val="20"/>
              </w:rPr>
              <w:t>
- методы расчета электрических и магнитных цепей;</w:t>
            </w:r>
          </w:p>
          <w:p>
            <w:pPr>
              <w:spacing w:after="20"/>
              <w:ind w:left="20"/>
              <w:jc w:val="both"/>
            </w:pPr>
            <w:r>
              <w:rPr>
                <w:rFonts w:ascii="Times New Roman"/>
                <w:b w:val="false"/>
                <w:i w:val="false"/>
                <w:color w:val="000000"/>
                <w:sz w:val="20"/>
              </w:rPr>
              <w:t>
- физические процессы электромагнитной индукции;</w:t>
            </w:r>
          </w:p>
          <w:p>
            <w:pPr>
              <w:spacing w:after="20"/>
              <w:ind w:left="20"/>
              <w:jc w:val="both"/>
            </w:pPr>
            <w:r>
              <w:rPr>
                <w:rFonts w:ascii="Times New Roman"/>
                <w:b w:val="false"/>
                <w:i w:val="false"/>
                <w:color w:val="000000"/>
                <w:sz w:val="20"/>
              </w:rPr>
              <w:t>
- электрические цепи переменного тока и методы их расчета.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расчеты электрических цепей постоянного и переменного тока;</w:t>
            </w:r>
          </w:p>
          <w:p>
            <w:pPr>
              <w:spacing w:after="20"/>
              <w:ind w:left="20"/>
              <w:jc w:val="both"/>
            </w:pPr>
            <w:r>
              <w:rPr>
                <w:rFonts w:ascii="Times New Roman"/>
                <w:b w:val="false"/>
                <w:i w:val="false"/>
                <w:color w:val="000000"/>
                <w:sz w:val="20"/>
              </w:rPr>
              <w:t>
- составлять и читать электрические схемы.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2.13.3</w:t>
            </w:r>
          </w:p>
          <w:p>
            <w:pPr>
              <w:spacing w:after="20"/>
              <w:ind w:left="20"/>
              <w:jc w:val="both"/>
            </w:pPr>
            <w:r>
              <w:rPr>
                <w:rFonts w:ascii="Times New Roman"/>
                <w:b w:val="false"/>
                <w:i w:val="false"/>
                <w:color w:val="000000"/>
                <w:sz w:val="20"/>
              </w:rPr>
              <w:t>
ПК 2.14.6</w:t>
            </w:r>
          </w:p>
          <w:p>
            <w:pPr>
              <w:spacing w:after="20"/>
              <w:ind w:left="20"/>
              <w:jc w:val="both"/>
            </w:pPr>
            <w:r>
              <w:rPr>
                <w:rFonts w:ascii="Times New Roman"/>
                <w:b w:val="false"/>
                <w:i w:val="false"/>
                <w:color w:val="000000"/>
                <w:sz w:val="20"/>
              </w:rPr>
              <w:t>
ПК 2.15.5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металлов.</w:t>
            </w:r>
          </w:p>
          <w:p>
            <w:pPr>
              <w:spacing w:after="20"/>
              <w:ind w:left="20"/>
              <w:jc w:val="both"/>
            </w:pPr>
            <w:r>
              <w:rPr>
                <w:rFonts w:ascii="Times New Roman"/>
                <w:b w:val="false"/>
                <w:i w:val="false"/>
                <w:color w:val="000000"/>
                <w:sz w:val="20"/>
              </w:rPr>
              <w:t>
Основы производства черных и цветных металлов и сплавов. Направления развития черной металлургии. Производства порошков, брикетирование и спекание. Технологии термической, химико-термической и термомеханической обработки металлов и сплавов. Технологии литейного производства: изготовление отливок в песчано-глинистых формах и специальными методами. Литейные свойства сплавов, конструирование и получение отливок. Основы обработки металлов резанием. Обработка на токарных, сверлильных, фрезерных и др.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способов получения и обработки металлов;</w:t>
            </w:r>
          </w:p>
          <w:p>
            <w:pPr>
              <w:spacing w:after="20"/>
              <w:ind w:left="20"/>
              <w:jc w:val="both"/>
            </w:pPr>
            <w:r>
              <w:rPr>
                <w:rFonts w:ascii="Times New Roman"/>
                <w:b w:val="false"/>
                <w:i w:val="false"/>
                <w:color w:val="000000"/>
                <w:sz w:val="20"/>
              </w:rPr>
              <w:t>
- используемых при этом приспособлений и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назначить виды обработки в соответствии с необходимыми свойствами готового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2.13.7</w:t>
            </w:r>
          </w:p>
          <w:p>
            <w:pPr>
              <w:spacing w:after="20"/>
              <w:ind w:left="20"/>
              <w:jc w:val="both"/>
            </w:pPr>
            <w:r>
              <w:rPr>
                <w:rFonts w:ascii="Times New Roman"/>
                <w:b w:val="false"/>
                <w:i w:val="false"/>
                <w:color w:val="000000"/>
                <w:sz w:val="20"/>
              </w:rPr>
              <w:t>
ПК 2.14.5</w:t>
            </w:r>
          </w:p>
          <w:p>
            <w:pPr>
              <w:spacing w:after="20"/>
              <w:ind w:left="20"/>
              <w:jc w:val="both"/>
            </w:pPr>
            <w:r>
              <w:rPr>
                <w:rFonts w:ascii="Times New Roman"/>
                <w:b w:val="false"/>
                <w:i w:val="false"/>
                <w:color w:val="000000"/>
                <w:sz w:val="20"/>
              </w:rPr>
              <w:t>
ПК 2.15.4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 и планирования производства.</w:t>
            </w:r>
          </w:p>
          <w:p>
            <w:pPr>
              <w:spacing w:after="20"/>
              <w:ind w:left="20"/>
              <w:jc w:val="both"/>
            </w:pPr>
            <w:r>
              <w:rPr>
                <w:rFonts w:ascii="Times New Roman"/>
                <w:b w:val="false"/>
                <w:i w:val="false"/>
                <w:color w:val="000000"/>
                <w:sz w:val="20"/>
              </w:rPr>
              <w:t>
Экономическая ситуация в Республике Казахстан. Рыночный механизм и принципы его функционирования. Виды рынков, инфраструктура рынков. Предпринимательство. Виды фирм. Особенности предпринимательства с различными формами собственности. Предприятия отрасли в системе рыночных отношений. Основные принципы и методы управления. Маркетинг. Производственные фонды предприятий отрасли. Капитальные вложения и капитальное строительство предприятий отрасли. Организация основного и вспомогательного производства. Научная организация труда. Основы технического нормирования на предприятиях отрасли. Производительность труда. Организация оплаты труда на предприятиях отрасли. Налоговая система Республики Казахстан в условиях рыночной экономики. Организация планирования на предприятиях отрасли. Основы учета и анализа производственно-хозяйственҒной деятельности предприятий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принципов организации оплаты труда в трубном производстве;</w:t>
            </w:r>
          </w:p>
          <w:p>
            <w:pPr>
              <w:spacing w:after="20"/>
              <w:ind w:left="20"/>
              <w:jc w:val="both"/>
            </w:pPr>
            <w:r>
              <w:rPr>
                <w:rFonts w:ascii="Times New Roman"/>
                <w:b w:val="false"/>
                <w:i w:val="false"/>
                <w:color w:val="000000"/>
                <w:sz w:val="20"/>
              </w:rPr>
              <w:t>
- основных методов оценки использования сырьевых ресурсов;</w:t>
            </w:r>
          </w:p>
          <w:p>
            <w:pPr>
              <w:spacing w:after="20"/>
              <w:ind w:left="20"/>
              <w:jc w:val="both"/>
            </w:pPr>
            <w:r>
              <w:rPr>
                <w:rFonts w:ascii="Times New Roman"/>
                <w:b w:val="false"/>
                <w:i w:val="false"/>
                <w:color w:val="000000"/>
                <w:sz w:val="20"/>
              </w:rPr>
              <w:t>
- методов анализа производственных фондов и трудовых ресурсов.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оптимальные варианты снабжения сырьем;</w:t>
            </w:r>
          </w:p>
          <w:p>
            <w:pPr>
              <w:spacing w:after="20"/>
              <w:ind w:left="20"/>
              <w:jc w:val="both"/>
            </w:pPr>
            <w:r>
              <w:rPr>
                <w:rFonts w:ascii="Times New Roman"/>
                <w:b w:val="false"/>
                <w:i w:val="false"/>
                <w:color w:val="000000"/>
                <w:sz w:val="20"/>
              </w:rPr>
              <w:t>
- производить технико-экономические расчеты в дипломном проектировании.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безопасность жизнедеятельности.</w:t>
            </w:r>
          </w:p>
          <w:p>
            <w:pPr>
              <w:spacing w:after="20"/>
              <w:ind w:left="20"/>
              <w:jc w:val="both"/>
            </w:pPr>
            <w:r>
              <w:rPr>
                <w:rFonts w:ascii="Times New Roman"/>
                <w:b w:val="false"/>
                <w:i w:val="false"/>
                <w:color w:val="000000"/>
                <w:sz w:val="20"/>
              </w:rPr>
              <w:t>
Предмет, составные части, научно-методические принципы, значение, термины и определения в охране труда. Организация службы контроля и надзора за состоянием охраны труда на предприятии. Законодательные и нормативные акты по охране труда. Обучение и периодический инструктаж работающих. Ответственность за нарушение норм охраны труда. Понятие о травматизме и профзаболеваниях. Метеорологические условия производственной среды. Производственное освещение, его нормирование, расчет. Производственный шум, вибрация, их действие на человека и меры защиты. Электробезопасность. Основные сведения о горении, классификация производственных помещений по взрывопожароопасности. Оборудование пожаровзрывоопасных помещений. Молниезащита зданий и сооружений. Основные противопожарные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Знание</w:t>
            </w:r>
            <w:r>
              <w:rPr>
                <w:rFonts w:ascii="Times New Roman"/>
                <w:b w:val="false"/>
                <w:i w:val="false"/>
                <w:color w:val="000000"/>
                <w:sz w:val="20"/>
              </w:rPr>
              <w:t>:</w:t>
            </w:r>
          </w:p>
          <w:p>
            <w:pPr>
              <w:spacing w:after="20"/>
              <w:ind w:left="20"/>
              <w:jc w:val="both"/>
            </w:pPr>
            <w:r>
              <w:rPr>
                <w:rFonts w:ascii="Times New Roman"/>
                <w:b w:val="false"/>
                <w:i w:val="false"/>
                <w:color w:val="000000"/>
                <w:sz w:val="20"/>
              </w:rPr>
              <w:t>
- основных положений Конституции РК и нормативных актов в области БЖД;</w:t>
            </w:r>
          </w:p>
          <w:p>
            <w:pPr>
              <w:spacing w:after="20"/>
              <w:ind w:left="20"/>
              <w:jc w:val="both"/>
            </w:pPr>
            <w:r>
              <w:rPr>
                <w:rFonts w:ascii="Times New Roman"/>
                <w:b w:val="false"/>
                <w:i w:val="false"/>
                <w:color w:val="000000"/>
                <w:sz w:val="20"/>
              </w:rPr>
              <w:t>
- систем управления охраной труда на производстве;</w:t>
            </w:r>
          </w:p>
          <w:p>
            <w:pPr>
              <w:spacing w:after="20"/>
              <w:ind w:left="20"/>
              <w:jc w:val="both"/>
            </w:pPr>
            <w:r>
              <w:rPr>
                <w:rFonts w:ascii="Times New Roman"/>
                <w:b w:val="false"/>
                <w:i w:val="false"/>
                <w:color w:val="000000"/>
                <w:sz w:val="20"/>
              </w:rPr>
              <w:t>
- санитарно-гигиенических основ охраны труда;</w:t>
            </w:r>
          </w:p>
          <w:p>
            <w:pPr>
              <w:spacing w:after="20"/>
              <w:ind w:left="20"/>
              <w:jc w:val="both"/>
            </w:pPr>
            <w:r>
              <w:rPr>
                <w:rFonts w:ascii="Times New Roman"/>
                <w:b w:val="false"/>
                <w:i w:val="false"/>
                <w:color w:val="000000"/>
                <w:sz w:val="20"/>
              </w:rPr>
              <w:t>
- основных опасностей и вредных условий трубного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способов предупреждения и безопасной ликвидации аварий.</w:t>
            </w:r>
          </w:p>
          <w:p>
            <w:pPr>
              <w:spacing w:after="20"/>
              <w:ind w:left="20"/>
              <w:jc w:val="both"/>
            </w:pPr>
            <w:r>
              <w:rPr>
                <w:rFonts w:ascii="Times New Roman"/>
                <w:b w:val="false"/>
                <w:i w:val="false"/>
                <w:color w:val="000000"/>
                <w:sz w:val="20"/>
              </w:rPr>
              <w:t>
</w:t>
            </w:r>
            <w:r>
              <w:rPr>
                <w:rFonts w:ascii="Times New Roman"/>
                <w:b/>
                <w:i w:val="false"/>
                <w:color w:val="000000"/>
                <w:sz w:val="20"/>
              </w:rPr>
              <w:t>Уметь</w:t>
            </w:r>
            <w:r>
              <w:rPr>
                <w:rFonts w:ascii="Times New Roman"/>
                <w:b w:val="false"/>
                <w:i w:val="false"/>
                <w:color w:val="000000"/>
                <w:sz w:val="20"/>
              </w:rPr>
              <w:t>:</w:t>
            </w:r>
          </w:p>
          <w:p>
            <w:pPr>
              <w:spacing w:after="20"/>
              <w:ind w:left="20"/>
              <w:jc w:val="both"/>
            </w:pPr>
            <w:r>
              <w:rPr>
                <w:rFonts w:ascii="Times New Roman"/>
                <w:b w:val="false"/>
                <w:i w:val="false"/>
                <w:color w:val="000000"/>
                <w:sz w:val="20"/>
              </w:rPr>
              <w:t>
- безопасно осуществлять профессиональную деятельность;</w:t>
            </w:r>
          </w:p>
          <w:p>
            <w:pPr>
              <w:spacing w:after="20"/>
              <w:ind w:left="20"/>
              <w:jc w:val="both"/>
            </w:pPr>
            <w:r>
              <w:rPr>
                <w:rFonts w:ascii="Times New Roman"/>
                <w:b w:val="false"/>
                <w:i w:val="false"/>
                <w:color w:val="000000"/>
                <w:sz w:val="20"/>
              </w:rPr>
              <w:t>
- проводить профилактические мероприятия по предупреждению чрезвычайных ситуаций и производственного травматизма;</w:t>
            </w:r>
          </w:p>
          <w:p>
            <w:pPr>
              <w:spacing w:after="20"/>
              <w:ind w:left="20"/>
              <w:jc w:val="both"/>
            </w:pPr>
            <w:r>
              <w:rPr>
                <w:rFonts w:ascii="Times New Roman"/>
                <w:b w:val="false"/>
                <w:i w:val="false"/>
                <w:color w:val="000000"/>
                <w:sz w:val="20"/>
              </w:rPr>
              <w:t>
- применять способы защиты от опасных и вредных производственных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2.5.6</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2.8.5</w:t>
            </w:r>
          </w:p>
          <w:p>
            <w:pPr>
              <w:spacing w:after="20"/>
              <w:ind w:left="20"/>
              <w:jc w:val="both"/>
            </w:pPr>
            <w:r>
              <w:rPr>
                <w:rFonts w:ascii="Times New Roman"/>
                <w:b w:val="false"/>
                <w:i w:val="false"/>
                <w:color w:val="000000"/>
                <w:sz w:val="20"/>
              </w:rPr>
              <w:t>
ПК 2.9.4</w:t>
            </w:r>
          </w:p>
          <w:p>
            <w:pPr>
              <w:spacing w:after="20"/>
              <w:ind w:left="20"/>
              <w:jc w:val="both"/>
            </w:pPr>
            <w:r>
              <w:rPr>
                <w:rFonts w:ascii="Times New Roman"/>
                <w:b w:val="false"/>
                <w:i w:val="false"/>
                <w:color w:val="000000"/>
                <w:sz w:val="20"/>
              </w:rPr>
              <w:t>
ПК 2.10.3</w:t>
            </w:r>
          </w:p>
          <w:p>
            <w:pPr>
              <w:spacing w:after="20"/>
              <w:ind w:left="20"/>
              <w:jc w:val="both"/>
            </w:pPr>
            <w:r>
              <w:rPr>
                <w:rFonts w:ascii="Times New Roman"/>
                <w:b w:val="false"/>
                <w:i w:val="false"/>
                <w:color w:val="000000"/>
                <w:sz w:val="20"/>
              </w:rPr>
              <w:t>
ПК 2.11.5</w:t>
            </w:r>
          </w:p>
          <w:p>
            <w:pPr>
              <w:spacing w:after="20"/>
              <w:ind w:left="20"/>
              <w:jc w:val="both"/>
            </w:pPr>
            <w:r>
              <w:rPr>
                <w:rFonts w:ascii="Times New Roman"/>
                <w:b w:val="false"/>
                <w:i w:val="false"/>
                <w:color w:val="000000"/>
                <w:sz w:val="20"/>
              </w:rPr>
              <w:t>
ПК 2.12.5</w:t>
            </w:r>
          </w:p>
          <w:p>
            <w:pPr>
              <w:spacing w:after="20"/>
              <w:ind w:left="20"/>
              <w:jc w:val="both"/>
            </w:pPr>
            <w:r>
              <w:rPr>
                <w:rFonts w:ascii="Times New Roman"/>
                <w:b w:val="false"/>
                <w:i w:val="false"/>
                <w:color w:val="000000"/>
                <w:sz w:val="20"/>
              </w:rPr>
              <w:t>
ПК 2.13.2</w:t>
            </w:r>
          </w:p>
          <w:p>
            <w:pPr>
              <w:spacing w:after="20"/>
              <w:ind w:left="20"/>
              <w:jc w:val="both"/>
            </w:pPr>
            <w:r>
              <w:rPr>
                <w:rFonts w:ascii="Times New Roman"/>
                <w:b w:val="false"/>
                <w:i w:val="false"/>
                <w:color w:val="000000"/>
                <w:sz w:val="20"/>
              </w:rPr>
              <w:t>
ПК 2.14.7</w:t>
            </w:r>
          </w:p>
          <w:p>
            <w:pPr>
              <w:spacing w:after="20"/>
              <w:ind w:left="20"/>
              <w:jc w:val="both"/>
            </w:pPr>
            <w:r>
              <w:rPr>
                <w:rFonts w:ascii="Times New Roman"/>
                <w:b w:val="false"/>
                <w:i w:val="false"/>
                <w:color w:val="000000"/>
                <w:sz w:val="20"/>
              </w:rPr>
              <w:t>
ПК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101004 2 – Вальцовщик обкатной машины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Нагрев и нагревательные устройства.</w:t>
            </w:r>
          </w:p>
          <w:p>
            <w:pPr>
              <w:spacing w:after="20"/>
              <w:ind w:left="20"/>
              <w:jc w:val="both"/>
            </w:pPr>
            <w:r>
              <w:rPr>
                <w:rFonts w:ascii="Times New Roman"/>
                <w:b w:val="false"/>
                <w:i w:val="false"/>
                <w:color w:val="000000"/>
                <w:sz w:val="20"/>
              </w:rPr>
              <w:t>
Теория нагрева тонких и массивных заготовок. Топливо и основы его сжигания. Горение твердого, жидкого и газообразного топлива. Факел, фронт пламени. Тепловое напряжение. Показатели нагрева: температура, равномерность, продолжительность. Процессы, протекающие при нагреве: термические напряжения, окисление, обезуглероживание. Пережог. Рациональные режимы нагрева, ступенчатый нагрев. Нагревательные устройства, печи. Другие способы нагрева. Тепловая работа и конструкции типичных нагревательных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основных способов нагрева;</w:t>
            </w:r>
          </w:p>
          <w:p>
            <w:pPr>
              <w:spacing w:after="20"/>
              <w:ind w:left="20"/>
              <w:jc w:val="both"/>
            </w:pPr>
            <w:r>
              <w:rPr>
                <w:rFonts w:ascii="Times New Roman"/>
                <w:b w:val="false"/>
                <w:i w:val="false"/>
                <w:color w:val="000000"/>
                <w:sz w:val="20"/>
              </w:rPr>
              <w:t>
- особенностей нагрева различных марок сталей в зависимости от размеров заготовок;</w:t>
            </w:r>
          </w:p>
          <w:p>
            <w:pPr>
              <w:spacing w:after="20"/>
              <w:ind w:left="20"/>
              <w:jc w:val="both"/>
            </w:pPr>
            <w:r>
              <w:rPr>
                <w:rFonts w:ascii="Times New Roman"/>
                <w:b w:val="false"/>
                <w:i w:val="false"/>
                <w:color w:val="000000"/>
                <w:sz w:val="20"/>
              </w:rPr>
              <w:t>
- основного нагревательного оборудования в трубном производстве.</w:t>
            </w:r>
          </w:p>
          <w:p>
            <w:pPr>
              <w:spacing w:after="20"/>
              <w:ind w:left="20"/>
              <w:jc w:val="both"/>
            </w:pPr>
            <w:r>
              <w:rPr>
                <w:rFonts w:ascii="Times New Roman"/>
                <w:b w:val="false"/>
                <w:i w:val="false"/>
                <w:color w:val="000000"/>
                <w:sz w:val="20"/>
              </w:rPr>
              <w:t>
</w:t>
            </w:r>
            <w:r>
              <w:rPr>
                <w:rFonts w:ascii="Times New Roman"/>
                <w:b/>
                <w:i w:val="false"/>
                <w:color w:val="000000"/>
                <w:sz w:val="20"/>
              </w:rPr>
              <w:t>Уметь</w:t>
            </w:r>
            <w:r>
              <w:rPr>
                <w:rFonts w:ascii="Times New Roman"/>
                <w:b w:val="false"/>
                <w:i w:val="false"/>
                <w:color w:val="000000"/>
                <w:sz w:val="20"/>
              </w:rPr>
              <w:t>:</w:t>
            </w:r>
          </w:p>
          <w:p>
            <w:pPr>
              <w:spacing w:after="20"/>
              <w:ind w:left="20"/>
              <w:jc w:val="both"/>
            </w:pPr>
            <w:r>
              <w:rPr>
                <w:rFonts w:ascii="Times New Roman"/>
                <w:b w:val="false"/>
                <w:i w:val="false"/>
                <w:color w:val="000000"/>
                <w:sz w:val="20"/>
              </w:rPr>
              <w:t>
- выбирать оптимальный режим нагрева в конкретных условиях;</w:t>
            </w:r>
          </w:p>
          <w:p>
            <w:pPr>
              <w:spacing w:after="20"/>
              <w:ind w:left="20"/>
              <w:jc w:val="both"/>
            </w:pPr>
            <w:r>
              <w:rPr>
                <w:rFonts w:ascii="Times New Roman"/>
                <w:b w:val="false"/>
                <w:i w:val="false"/>
                <w:color w:val="000000"/>
                <w:sz w:val="20"/>
              </w:rPr>
              <w:t>
- назначать и контролировать тепловой режим нагревательного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обкатки заготовок.</w:t>
            </w:r>
          </w:p>
          <w:p>
            <w:pPr>
              <w:spacing w:after="20"/>
              <w:ind w:left="20"/>
              <w:jc w:val="both"/>
            </w:pPr>
            <w:r>
              <w:rPr>
                <w:rFonts w:ascii="Times New Roman"/>
                <w:b w:val="false"/>
                <w:i w:val="false"/>
                <w:color w:val="000000"/>
                <w:sz w:val="20"/>
              </w:rPr>
              <w:t>
Теоретические основы процесса обкатки заготовок. Технологические схемы процесса обкатки. Технологические процессы обкатки днищ и горловин баллонов, шаровых баллонов. Особенности обкатки предохранительных колпаков и заготовок роликов для конвейеров. Технологические параметры процесса обкатки заготовок. Энергосиловые параметры технологического процесса обкатки. Контроль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теории процесса обкатки заготовок;</w:t>
            </w:r>
          </w:p>
          <w:p>
            <w:pPr>
              <w:spacing w:after="20"/>
              <w:ind w:left="20"/>
              <w:jc w:val="both"/>
            </w:pPr>
            <w:r>
              <w:rPr>
                <w:rFonts w:ascii="Times New Roman"/>
                <w:b w:val="false"/>
                <w:i w:val="false"/>
                <w:color w:val="000000"/>
                <w:sz w:val="20"/>
              </w:rPr>
              <w:t>
- технологического процесса обкатки заготовок;</w:t>
            </w:r>
          </w:p>
          <w:p>
            <w:pPr>
              <w:spacing w:after="20"/>
              <w:ind w:left="20"/>
              <w:jc w:val="both"/>
            </w:pPr>
            <w:r>
              <w:rPr>
                <w:rFonts w:ascii="Times New Roman"/>
                <w:b w:val="false"/>
                <w:i w:val="false"/>
                <w:color w:val="000000"/>
                <w:sz w:val="20"/>
              </w:rPr>
              <w:t>
- типовых схем обкатки заготовок.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разрабатывать технологический процесс обкатки днищ, горловин баллонов, шаровых баллонов, предохранительных колпаков и заготовок роликов для конвейеров;</w:t>
            </w:r>
          </w:p>
          <w:p>
            <w:pPr>
              <w:spacing w:after="20"/>
              <w:ind w:left="20"/>
              <w:jc w:val="both"/>
            </w:pPr>
            <w:r>
              <w:rPr>
                <w:rFonts w:ascii="Times New Roman"/>
                <w:b w:val="false"/>
                <w:i w:val="false"/>
                <w:color w:val="000000"/>
                <w:sz w:val="20"/>
              </w:rPr>
              <w:t>
- рассчитывать технологические и энергосиловые параметры процесса обкатки.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2.4.5</w:t>
            </w:r>
          </w:p>
          <w:p>
            <w:pPr>
              <w:spacing w:after="20"/>
              <w:ind w:left="20"/>
              <w:jc w:val="both"/>
            </w:pPr>
            <w:r>
              <w:rPr>
                <w:rFonts w:ascii="Times New Roman"/>
                <w:b w:val="false"/>
                <w:i w:val="false"/>
                <w:color w:val="000000"/>
                <w:sz w:val="20"/>
              </w:rPr>
              <w:t xml:space="preserve">
ПК 2.4.6 </w:t>
            </w:r>
          </w:p>
          <w:p>
            <w:pPr>
              <w:spacing w:after="20"/>
              <w:ind w:left="20"/>
              <w:jc w:val="both"/>
            </w:pPr>
            <w:r>
              <w:rPr>
                <w:rFonts w:ascii="Times New Roman"/>
                <w:b w:val="false"/>
                <w:i w:val="false"/>
                <w:color w:val="000000"/>
                <w:sz w:val="20"/>
              </w:rPr>
              <w:t>
ПК 2.4.7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для обкатки и калибровки.</w:t>
            </w:r>
          </w:p>
          <w:p>
            <w:pPr>
              <w:spacing w:after="20"/>
              <w:ind w:left="20"/>
              <w:jc w:val="both"/>
            </w:pPr>
            <w:r>
              <w:rPr>
                <w:rFonts w:ascii="Times New Roman"/>
                <w:b w:val="false"/>
                <w:i w:val="false"/>
                <w:color w:val="000000"/>
                <w:sz w:val="20"/>
              </w:rPr>
              <w:t xml:space="preserve">
Основное оборудование для обкатки и калибровки труб. Вспомогательное оборудование для обкатки и калибровки труб. </w:t>
            </w:r>
          </w:p>
          <w:p>
            <w:pPr>
              <w:spacing w:after="20"/>
              <w:ind w:left="20"/>
              <w:jc w:val="both"/>
            </w:pPr>
            <w:r>
              <w:rPr>
                <w:rFonts w:ascii="Times New Roman"/>
                <w:b w:val="false"/>
                <w:i w:val="false"/>
                <w:color w:val="000000"/>
                <w:sz w:val="20"/>
              </w:rPr>
              <w:t>
Принцип работы основного и вспомогательного оборудования для обкатки и калибровки труб.</w:t>
            </w:r>
          </w:p>
          <w:p>
            <w:pPr>
              <w:spacing w:after="20"/>
              <w:ind w:left="20"/>
              <w:jc w:val="both"/>
            </w:pPr>
            <w:r>
              <w:rPr>
                <w:rFonts w:ascii="Times New Roman"/>
                <w:b w:val="false"/>
                <w:i w:val="false"/>
                <w:color w:val="000000"/>
                <w:sz w:val="20"/>
              </w:rPr>
              <w:t>
Калибровка валков технологического инструмента оборудования для обкатки. Прочностные расчеты оборудования для обкатки и калибровки труб. Проектирование основных узлов оборудования для обкатки и калибровки. Современные тенденции развития оборудования для обкатки и калибровки труб. Техника безопасности при работе на обкатных и калибровочных устройствах и машинах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устройства и принципа работы обслуживаемого оборудования;</w:t>
            </w:r>
          </w:p>
          <w:p>
            <w:pPr>
              <w:spacing w:after="20"/>
              <w:ind w:left="20"/>
              <w:jc w:val="both"/>
            </w:pPr>
            <w:r>
              <w:rPr>
                <w:rFonts w:ascii="Times New Roman"/>
                <w:b w:val="false"/>
                <w:i w:val="false"/>
                <w:color w:val="000000"/>
                <w:sz w:val="20"/>
              </w:rPr>
              <w:t>
- правил перевалки и смены валков;</w:t>
            </w:r>
          </w:p>
          <w:p>
            <w:pPr>
              <w:spacing w:after="20"/>
              <w:ind w:left="20"/>
              <w:jc w:val="both"/>
            </w:pPr>
            <w:r>
              <w:rPr>
                <w:rFonts w:ascii="Times New Roman"/>
                <w:b w:val="false"/>
                <w:i w:val="false"/>
                <w:color w:val="000000"/>
                <w:sz w:val="20"/>
              </w:rPr>
              <w:t>
- правил технической эксплуатации обкатной машины;</w:t>
            </w:r>
          </w:p>
          <w:p>
            <w:pPr>
              <w:spacing w:after="20"/>
              <w:ind w:left="20"/>
              <w:jc w:val="both"/>
            </w:pPr>
            <w:r>
              <w:rPr>
                <w:rFonts w:ascii="Times New Roman"/>
                <w:b w:val="false"/>
                <w:i w:val="false"/>
                <w:color w:val="000000"/>
                <w:sz w:val="20"/>
              </w:rPr>
              <w:t>
- устройства транспортных механизмов.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калибровку валков оборудования для обкатки;</w:t>
            </w:r>
          </w:p>
          <w:p>
            <w:pPr>
              <w:spacing w:after="20"/>
              <w:ind w:left="20"/>
              <w:jc w:val="both"/>
            </w:pPr>
            <w:r>
              <w:rPr>
                <w:rFonts w:ascii="Times New Roman"/>
                <w:b w:val="false"/>
                <w:i w:val="false"/>
                <w:color w:val="000000"/>
                <w:sz w:val="20"/>
              </w:rPr>
              <w:t>
- проводить прочностные расчеты оборудования;</w:t>
            </w:r>
          </w:p>
          <w:p>
            <w:pPr>
              <w:spacing w:after="20"/>
              <w:ind w:left="20"/>
              <w:jc w:val="both"/>
            </w:pPr>
            <w:r>
              <w:rPr>
                <w:rFonts w:ascii="Times New Roman"/>
                <w:b w:val="false"/>
                <w:i w:val="false"/>
                <w:color w:val="000000"/>
                <w:sz w:val="20"/>
              </w:rPr>
              <w:t>
- управлять механизмами обкатной машины;</w:t>
            </w:r>
          </w:p>
          <w:p>
            <w:pPr>
              <w:spacing w:after="20"/>
              <w:ind w:left="20"/>
              <w:jc w:val="both"/>
            </w:pPr>
            <w:r>
              <w:rPr>
                <w:rFonts w:ascii="Times New Roman"/>
                <w:b w:val="false"/>
                <w:i w:val="false"/>
                <w:color w:val="000000"/>
                <w:sz w:val="20"/>
              </w:rPr>
              <w:t>
- осуществлять загрузку заготовок в обкатную машину.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2.4.3 </w:t>
            </w:r>
          </w:p>
          <w:p>
            <w:pPr>
              <w:spacing w:after="20"/>
              <w:ind w:left="20"/>
              <w:jc w:val="both"/>
            </w:pPr>
            <w:r>
              <w:rPr>
                <w:rFonts w:ascii="Times New Roman"/>
                <w:b w:val="false"/>
                <w:i w:val="false"/>
                <w:color w:val="000000"/>
                <w:sz w:val="20"/>
              </w:rPr>
              <w:t xml:space="preserve">
ПК 2.4.4 </w:t>
            </w:r>
          </w:p>
          <w:p>
            <w:pPr>
              <w:spacing w:after="20"/>
              <w:ind w:left="20"/>
              <w:jc w:val="both"/>
            </w:pPr>
            <w:r>
              <w:rPr>
                <w:rFonts w:ascii="Times New Roman"/>
                <w:b w:val="false"/>
                <w:i w:val="false"/>
                <w:color w:val="000000"/>
                <w:sz w:val="20"/>
              </w:rPr>
              <w:t>
ПК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обкатных и калибровочных станов.</w:t>
            </w:r>
          </w:p>
          <w:p>
            <w:pPr>
              <w:spacing w:after="20"/>
              <w:ind w:left="20"/>
              <w:jc w:val="both"/>
            </w:pPr>
            <w:r>
              <w:rPr>
                <w:rFonts w:ascii="Times New Roman"/>
                <w:b w:val="false"/>
                <w:i w:val="false"/>
                <w:color w:val="000000"/>
                <w:sz w:val="20"/>
              </w:rPr>
              <w:t>
Эксплуатация обкатных и калибровочных станов. Организация ремонтных работ обкатных и калибровочных станов. Производственный процесс ремонта обкатных и калибровочных станов. Ремонтные предприятия. Способы ремонта деталей и сборочных единиц обкатных и калибровочных станов. Ремонт узлов и деталей. Технология производства монтажных работ. Пуско-наладочные работы.</w:t>
            </w:r>
          </w:p>
          <w:p>
            <w:pPr>
              <w:spacing w:after="20"/>
              <w:ind w:left="20"/>
              <w:jc w:val="both"/>
            </w:pPr>
            <w:r>
              <w:rPr>
                <w:rFonts w:ascii="Times New Roman"/>
                <w:b w:val="false"/>
                <w:i w:val="false"/>
                <w:color w:val="000000"/>
                <w:sz w:val="20"/>
              </w:rPr>
              <w:t>
Монтаж, эксплуатация и ремонт обкатных и калибровочных станов.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видов технического обслуживания обкатных и калибровочных станов;</w:t>
            </w:r>
          </w:p>
          <w:p>
            <w:pPr>
              <w:spacing w:after="20"/>
              <w:ind w:left="20"/>
              <w:jc w:val="both"/>
            </w:pPr>
            <w:r>
              <w:rPr>
                <w:rFonts w:ascii="Times New Roman"/>
                <w:b w:val="false"/>
                <w:i w:val="false"/>
                <w:color w:val="000000"/>
                <w:sz w:val="20"/>
              </w:rPr>
              <w:t>
- основных видов ремонта обкатных и калибровочных станов;</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обкатных и калибровочных станов;</w:t>
            </w:r>
          </w:p>
          <w:p>
            <w:pPr>
              <w:spacing w:after="20"/>
              <w:ind w:left="20"/>
              <w:jc w:val="both"/>
            </w:pPr>
            <w:r>
              <w:rPr>
                <w:rFonts w:ascii="Times New Roman"/>
                <w:b w:val="false"/>
                <w:i w:val="false"/>
                <w:color w:val="000000"/>
                <w:sz w:val="20"/>
              </w:rPr>
              <w:t>
- структуры этапов монтажных работ;</w:t>
            </w:r>
          </w:p>
          <w:p>
            <w:pPr>
              <w:spacing w:after="20"/>
              <w:ind w:left="20"/>
              <w:jc w:val="both"/>
            </w:pPr>
            <w:r>
              <w:rPr>
                <w:rFonts w:ascii="Times New Roman"/>
                <w:b w:val="false"/>
                <w:i w:val="false"/>
                <w:color w:val="000000"/>
                <w:sz w:val="20"/>
              </w:rPr>
              <w:t>
- порядка приҰмки в эксплуатацию смонтированного оборудования;</w:t>
            </w:r>
          </w:p>
          <w:p>
            <w:pPr>
              <w:spacing w:after="20"/>
              <w:ind w:left="20"/>
              <w:jc w:val="both"/>
            </w:pPr>
            <w:r>
              <w:rPr>
                <w:rFonts w:ascii="Times New Roman"/>
                <w:b w:val="false"/>
                <w:i w:val="false"/>
                <w:color w:val="000000"/>
                <w:sz w:val="20"/>
              </w:rPr>
              <w:t>
- правил эксплуатации обкатных и калибровочных станов;</w:t>
            </w:r>
          </w:p>
          <w:p>
            <w:pPr>
              <w:spacing w:after="20"/>
              <w:ind w:left="20"/>
              <w:jc w:val="both"/>
            </w:pPr>
            <w:r>
              <w:rPr>
                <w:rFonts w:ascii="Times New Roman"/>
                <w:b w:val="false"/>
                <w:i w:val="false"/>
                <w:color w:val="000000"/>
                <w:sz w:val="20"/>
              </w:rPr>
              <w:t>
- порядка разборки и сборки обкатных и калибровочных станов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обкатных и калибровочных станов;</w:t>
            </w:r>
          </w:p>
          <w:p>
            <w:pPr>
              <w:spacing w:after="20"/>
              <w:ind w:left="20"/>
              <w:jc w:val="both"/>
            </w:pPr>
            <w:r>
              <w:rPr>
                <w:rFonts w:ascii="Times New Roman"/>
                <w:b w:val="false"/>
                <w:i w:val="false"/>
                <w:color w:val="000000"/>
                <w:sz w:val="20"/>
              </w:rPr>
              <w:t>
- определять периодичность ремонта обкатных и калибровочных станов;</w:t>
            </w:r>
          </w:p>
          <w:p>
            <w:pPr>
              <w:spacing w:after="20"/>
              <w:ind w:left="20"/>
              <w:jc w:val="both"/>
            </w:pPr>
            <w:r>
              <w:rPr>
                <w:rFonts w:ascii="Times New Roman"/>
                <w:b w:val="false"/>
                <w:i w:val="false"/>
                <w:color w:val="000000"/>
                <w:sz w:val="20"/>
              </w:rPr>
              <w:t>
- проводить контроль и дефектацию деталей обкатных и калибровочных станов;</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подготавливать обкатные и калибровочные станы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2.4.3 </w:t>
            </w:r>
          </w:p>
          <w:p>
            <w:pPr>
              <w:spacing w:after="20"/>
              <w:ind w:left="20"/>
              <w:jc w:val="both"/>
            </w:pPr>
            <w:r>
              <w:rPr>
                <w:rFonts w:ascii="Times New Roman"/>
                <w:b w:val="false"/>
                <w:i w:val="false"/>
                <w:color w:val="000000"/>
                <w:sz w:val="20"/>
              </w:rPr>
              <w:t>
ПК 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101005 2 – Вальцовщик калибровочного стана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калибровки труб.</w:t>
            </w:r>
          </w:p>
          <w:p>
            <w:pPr>
              <w:spacing w:after="20"/>
              <w:ind w:left="20"/>
              <w:jc w:val="both"/>
            </w:pPr>
            <w:r>
              <w:rPr>
                <w:rFonts w:ascii="Times New Roman"/>
                <w:b w:val="false"/>
                <w:i w:val="false"/>
                <w:color w:val="000000"/>
                <w:sz w:val="20"/>
              </w:rPr>
              <w:t>
Технологический процесс калибровки труб: сущность процесса, технологическая схема, основные этапы калибровки. Основной принцип расчета калибровки валков. Калибры: типы, элементы, система калибров. Определение радиусов калибров клетей калибровочного стана. Калибровка валков правильной головки. Технологические и энергосиловые параметры процесса калибровки труб. Требования государственных стандартов на трубы.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теории процесса калибровки труб;</w:t>
            </w:r>
          </w:p>
          <w:p>
            <w:pPr>
              <w:spacing w:after="20"/>
              <w:ind w:left="20"/>
              <w:jc w:val="both"/>
            </w:pPr>
            <w:r>
              <w:rPr>
                <w:rFonts w:ascii="Times New Roman"/>
                <w:b w:val="false"/>
                <w:i w:val="false"/>
                <w:color w:val="000000"/>
                <w:sz w:val="20"/>
              </w:rPr>
              <w:t>
- технологического процесса обкатки заготовок;</w:t>
            </w:r>
          </w:p>
          <w:p>
            <w:pPr>
              <w:spacing w:after="20"/>
              <w:ind w:left="20"/>
              <w:jc w:val="both"/>
            </w:pPr>
            <w:r>
              <w:rPr>
                <w:rFonts w:ascii="Times New Roman"/>
                <w:b w:val="false"/>
                <w:i w:val="false"/>
                <w:color w:val="000000"/>
                <w:sz w:val="20"/>
              </w:rPr>
              <w:t>
- основных этапов калибровки труб.</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калибровку валков;</w:t>
            </w:r>
          </w:p>
          <w:p>
            <w:pPr>
              <w:spacing w:after="20"/>
              <w:ind w:left="20"/>
              <w:jc w:val="both"/>
            </w:pPr>
            <w:r>
              <w:rPr>
                <w:rFonts w:ascii="Times New Roman"/>
                <w:b w:val="false"/>
                <w:i w:val="false"/>
                <w:color w:val="000000"/>
                <w:sz w:val="20"/>
              </w:rPr>
              <w:t>
- осуществлять калибровку труб;</w:t>
            </w:r>
          </w:p>
          <w:p>
            <w:pPr>
              <w:spacing w:after="20"/>
              <w:ind w:left="20"/>
              <w:jc w:val="both"/>
            </w:pPr>
            <w:r>
              <w:rPr>
                <w:rFonts w:ascii="Times New Roman"/>
                <w:b w:val="false"/>
                <w:i w:val="false"/>
                <w:color w:val="000000"/>
                <w:sz w:val="20"/>
              </w:rPr>
              <w:t>
- рассчитывать технологические и энергосиловые параметры процесса калибровки.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xml:space="preserve">
ПК 2.5.1 </w:t>
            </w:r>
          </w:p>
          <w:p>
            <w:pPr>
              <w:spacing w:after="20"/>
              <w:ind w:left="20"/>
              <w:jc w:val="both"/>
            </w:pPr>
            <w:r>
              <w:rPr>
                <w:rFonts w:ascii="Times New Roman"/>
                <w:b w:val="false"/>
                <w:i w:val="false"/>
                <w:color w:val="000000"/>
                <w:sz w:val="20"/>
              </w:rPr>
              <w:t xml:space="preserve">
ПК 2.5.3 </w:t>
            </w:r>
          </w:p>
          <w:p>
            <w:pPr>
              <w:spacing w:after="20"/>
              <w:ind w:left="20"/>
              <w:jc w:val="both"/>
            </w:pPr>
            <w:r>
              <w:rPr>
                <w:rFonts w:ascii="Times New Roman"/>
                <w:b w:val="false"/>
                <w:i w:val="false"/>
                <w:color w:val="000000"/>
                <w:sz w:val="20"/>
              </w:rPr>
              <w:t xml:space="preserve">
ПК 2.5.4 </w:t>
            </w:r>
          </w:p>
          <w:p>
            <w:pPr>
              <w:spacing w:after="20"/>
              <w:ind w:left="20"/>
              <w:jc w:val="both"/>
            </w:pPr>
            <w:r>
              <w:rPr>
                <w:rFonts w:ascii="Times New Roman"/>
                <w:b w:val="false"/>
                <w:i w:val="false"/>
                <w:color w:val="000000"/>
                <w:sz w:val="20"/>
              </w:rPr>
              <w:t xml:space="preserve">
ПК 2.5.6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Калибровочные станы.</w:t>
            </w:r>
          </w:p>
          <w:p>
            <w:pPr>
              <w:spacing w:after="20"/>
              <w:ind w:left="20"/>
              <w:jc w:val="both"/>
            </w:pPr>
            <w:r>
              <w:rPr>
                <w:rFonts w:ascii="Times New Roman"/>
                <w:b w:val="false"/>
                <w:i w:val="false"/>
                <w:color w:val="000000"/>
                <w:sz w:val="20"/>
              </w:rPr>
              <w:t>
Оборудование калибровочного стана: назначение, устройство, принцип работы. Калибровочный стан. Вспомогательные механизмы. Система смазки калибровочных станов. Технологический инструмент. Безопасность труда при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устройства и принципа работы калибровочного стана; </w:t>
            </w:r>
          </w:p>
          <w:p>
            <w:pPr>
              <w:spacing w:after="20"/>
              <w:ind w:left="20"/>
              <w:jc w:val="both"/>
            </w:pPr>
            <w:r>
              <w:rPr>
                <w:rFonts w:ascii="Times New Roman"/>
                <w:b w:val="false"/>
                <w:i w:val="false"/>
                <w:color w:val="000000"/>
                <w:sz w:val="20"/>
              </w:rPr>
              <w:t xml:space="preserve">
- назначения основного и вспомогательного оборудования калибровочных станов; </w:t>
            </w:r>
          </w:p>
          <w:p>
            <w:pPr>
              <w:spacing w:after="20"/>
              <w:ind w:left="20"/>
              <w:jc w:val="both"/>
            </w:pPr>
            <w:r>
              <w:rPr>
                <w:rFonts w:ascii="Times New Roman"/>
                <w:b w:val="false"/>
                <w:i w:val="false"/>
                <w:color w:val="000000"/>
                <w:sz w:val="20"/>
              </w:rPr>
              <w:t>
- правил технической эксплуатации калибровочных станов.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технологический инструмент калибровочных станов;</w:t>
            </w:r>
          </w:p>
          <w:p>
            <w:pPr>
              <w:spacing w:after="20"/>
              <w:ind w:left="20"/>
              <w:jc w:val="both"/>
            </w:pPr>
            <w:r>
              <w:rPr>
                <w:rFonts w:ascii="Times New Roman"/>
                <w:b w:val="false"/>
                <w:i w:val="false"/>
                <w:color w:val="000000"/>
                <w:sz w:val="20"/>
              </w:rPr>
              <w:t>
- проводить прочностные расчеты оборудования;</w:t>
            </w:r>
          </w:p>
          <w:p>
            <w:pPr>
              <w:spacing w:after="20"/>
              <w:ind w:left="20"/>
              <w:jc w:val="both"/>
            </w:pPr>
            <w:r>
              <w:rPr>
                <w:rFonts w:ascii="Times New Roman"/>
                <w:b w:val="false"/>
                <w:i w:val="false"/>
                <w:color w:val="000000"/>
                <w:sz w:val="20"/>
              </w:rPr>
              <w:t>
- осуществлять проверку состояния поверхности и размеров труб;</w:t>
            </w:r>
          </w:p>
          <w:p>
            <w:pPr>
              <w:spacing w:after="20"/>
              <w:ind w:left="20"/>
              <w:jc w:val="both"/>
            </w:pPr>
            <w:r>
              <w:rPr>
                <w:rFonts w:ascii="Times New Roman"/>
                <w:b w:val="false"/>
                <w:i w:val="false"/>
                <w:color w:val="000000"/>
                <w:sz w:val="20"/>
              </w:rPr>
              <w:t>
- участвовать в наладке стана и технологического инструмента на заданный размер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xml:space="preserve">
ПК 2.5.5 </w:t>
            </w:r>
          </w:p>
          <w:p>
            <w:pPr>
              <w:spacing w:after="20"/>
              <w:ind w:left="20"/>
              <w:jc w:val="both"/>
            </w:pPr>
            <w:r>
              <w:rPr>
                <w:rFonts w:ascii="Times New Roman"/>
                <w:b w:val="false"/>
                <w:i w:val="false"/>
                <w:color w:val="000000"/>
                <w:sz w:val="20"/>
              </w:rPr>
              <w:t xml:space="preserve">
ПК 2.5.6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калибровочных станов.</w:t>
            </w:r>
          </w:p>
          <w:p>
            <w:pPr>
              <w:spacing w:after="20"/>
              <w:ind w:left="20"/>
              <w:jc w:val="both"/>
            </w:pPr>
            <w:r>
              <w:rPr>
                <w:rFonts w:ascii="Times New Roman"/>
                <w:b w:val="false"/>
                <w:i w:val="false"/>
                <w:color w:val="000000"/>
                <w:sz w:val="20"/>
              </w:rPr>
              <w:t>
Эксплуатация калибровочных станов. Организация ремонтных работ калибровочных станов. Производственный процесс ремонта калибровочных станов. Ремонтные предприятия. Способы ремонта деталей и сборочных единиц калибровочных станов. Ремонт узлов и деталей. Технология производства монтажных работ. Пуско-наладочные работы.</w:t>
            </w:r>
          </w:p>
          <w:p>
            <w:pPr>
              <w:spacing w:after="20"/>
              <w:ind w:left="20"/>
              <w:jc w:val="both"/>
            </w:pPr>
            <w:r>
              <w:rPr>
                <w:rFonts w:ascii="Times New Roman"/>
                <w:b w:val="false"/>
                <w:i w:val="false"/>
                <w:color w:val="000000"/>
                <w:sz w:val="20"/>
              </w:rPr>
              <w:t>
Монтаж, эксплуатация и ремонт калибровочных станов.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технического обслуживания калибровочных станов;</w:t>
            </w:r>
          </w:p>
          <w:p>
            <w:pPr>
              <w:spacing w:after="20"/>
              <w:ind w:left="20"/>
              <w:jc w:val="both"/>
            </w:pPr>
            <w:r>
              <w:rPr>
                <w:rFonts w:ascii="Times New Roman"/>
                <w:b w:val="false"/>
                <w:i w:val="false"/>
                <w:color w:val="000000"/>
                <w:sz w:val="20"/>
              </w:rPr>
              <w:t>
- основных видов ремонта калибровочных станов;</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калибровочных станов;</w:t>
            </w:r>
          </w:p>
          <w:p>
            <w:pPr>
              <w:spacing w:after="20"/>
              <w:ind w:left="20"/>
              <w:jc w:val="both"/>
            </w:pPr>
            <w:r>
              <w:rPr>
                <w:rFonts w:ascii="Times New Roman"/>
                <w:b w:val="false"/>
                <w:i w:val="false"/>
                <w:color w:val="000000"/>
                <w:sz w:val="20"/>
              </w:rPr>
              <w:t>
- структуры этапов монтажных работ;</w:t>
            </w:r>
          </w:p>
          <w:p>
            <w:pPr>
              <w:spacing w:after="20"/>
              <w:ind w:left="20"/>
              <w:jc w:val="both"/>
            </w:pPr>
            <w:r>
              <w:rPr>
                <w:rFonts w:ascii="Times New Roman"/>
                <w:b w:val="false"/>
                <w:i w:val="false"/>
                <w:color w:val="000000"/>
                <w:sz w:val="20"/>
              </w:rPr>
              <w:t>
- порядка приҰмки в эксплуатацию смонтированного оборудования;</w:t>
            </w:r>
          </w:p>
          <w:p>
            <w:pPr>
              <w:spacing w:after="20"/>
              <w:ind w:left="20"/>
              <w:jc w:val="both"/>
            </w:pPr>
            <w:r>
              <w:rPr>
                <w:rFonts w:ascii="Times New Roman"/>
                <w:b w:val="false"/>
                <w:i w:val="false"/>
                <w:color w:val="000000"/>
                <w:sz w:val="20"/>
              </w:rPr>
              <w:t>
- правил эксплуатации калибровочных станов;</w:t>
            </w:r>
          </w:p>
          <w:p>
            <w:pPr>
              <w:spacing w:after="20"/>
              <w:ind w:left="20"/>
              <w:jc w:val="both"/>
            </w:pPr>
            <w:r>
              <w:rPr>
                <w:rFonts w:ascii="Times New Roman"/>
                <w:b w:val="false"/>
                <w:i w:val="false"/>
                <w:color w:val="000000"/>
                <w:sz w:val="20"/>
              </w:rPr>
              <w:t>
- порядка разборки и сборки калибровочных станов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калибровочных станов;</w:t>
            </w:r>
          </w:p>
          <w:p>
            <w:pPr>
              <w:spacing w:after="20"/>
              <w:ind w:left="20"/>
              <w:jc w:val="both"/>
            </w:pPr>
            <w:r>
              <w:rPr>
                <w:rFonts w:ascii="Times New Roman"/>
                <w:b w:val="false"/>
                <w:i w:val="false"/>
                <w:color w:val="000000"/>
                <w:sz w:val="20"/>
              </w:rPr>
              <w:t>
- определять периодичность ремонта калибровочных станов;</w:t>
            </w:r>
          </w:p>
          <w:p>
            <w:pPr>
              <w:spacing w:after="20"/>
              <w:ind w:left="20"/>
              <w:jc w:val="both"/>
            </w:pPr>
            <w:r>
              <w:rPr>
                <w:rFonts w:ascii="Times New Roman"/>
                <w:b w:val="false"/>
                <w:i w:val="false"/>
                <w:color w:val="000000"/>
                <w:sz w:val="20"/>
              </w:rPr>
              <w:t>
- проводить контроль и дефектацию деталей калибровочных станов;</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подготавливать калибровочные станы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2.5.2 </w:t>
            </w:r>
          </w:p>
          <w:p>
            <w:pPr>
              <w:spacing w:after="20"/>
              <w:ind w:left="20"/>
              <w:jc w:val="both"/>
            </w:pPr>
            <w:r>
              <w:rPr>
                <w:rFonts w:ascii="Times New Roman"/>
                <w:b w:val="false"/>
                <w:i w:val="false"/>
                <w:color w:val="000000"/>
                <w:sz w:val="20"/>
              </w:rPr>
              <w:t>
ПК 2.5.5</w:t>
            </w:r>
          </w:p>
          <w:p>
            <w:pPr>
              <w:spacing w:after="20"/>
              <w:ind w:left="20"/>
              <w:jc w:val="both"/>
            </w:pPr>
            <w:r>
              <w:rPr>
                <w:rFonts w:ascii="Times New Roman"/>
                <w:b w:val="false"/>
                <w:i w:val="false"/>
                <w:color w:val="000000"/>
                <w:sz w:val="20"/>
              </w:rPr>
              <w:t>
ПК 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101006 2 – Вальцовщик стана печной сварки труб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печной сварки труб.</w:t>
            </w:r>
          </w:p>
          <w:p>
            <w:pPr>
              <w:spacing w:after="20"/>
              <w:ind w:left="20"/>
              <w:jc w:val="both"/>
            </w:pPr>
            <w:r>
              <w:rPr>
                <w:rFonts w:ascii="Times New Roman"/>
                <w:b w:val="false"/>
                <w:i w:val="false"/>
                <w:color w:val="000000"/>
                <w:sz w:val="20"/>
              </w:rPr>
              <w:t>
Краткая характеристика технологического процесса. Исходный материал для производства труб и сортамент трубосварочных цехов. Технологический процесс и оборудование печной сварки труб. Процесс формовки штрипса и сварки труб. Условия формовки. Очаг деформации трубы в сварочной калибре. Силовые и кинематические параметры при формовке и сварке труб. Процесс бесконечного редуцирования на станах непрерывной печной сварки. Исследование процесса равномерной деформации труб при растяжении.</w:t>
            </w:r>
          </w:p>
          <w:p>
            <w:pPr>
              <w:spacing w:after="20"/>
              <w:ind w:left="20"/>
              <w:jc w:val="both"/>
            </w:pPr>
            <w:r>
              <w:rPr>
                <w:rFonts w:ascii="Times New Roman"/>
                <w:b w:val="false"/>
                <w:i w:val="false"/>
                <w:color w:val="000000"/>
                <w:sz w:val="20"/>
              </w:rPr>
              <w:t>
Кинематика и динамика процесса редуцирования труб. Процесс бесконечного редуцирования на станах непрерывной печной сварки. Совершенствование технологии производства труб печной сварки. Производство тонкостенных труб печной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теории процесса печной сварки труб;</w:t>
            </w:r>
          </w:p>
          <w:p>
            <w:pPr>
              <w:spacing w:after="20"/>
              <w:ind w:left="20"/>
              <w:jc w:val="both"/>
            </w:pPr>
            <w:r>
              <w:rPr>
                <w:rFonts w:ascii="Times New Roman"/>
                <w:b w:val="false"/>
                <w:i w:val="false"/>
                <w:color w:val="000000"/>
                <w:sz w:val="20"/>
              </w:rPr>
              <w:t>
- технологического процесса печной сварки труб;</w:t>
            </w:r>
          </w:p>
          <w:p>
            <w:pPr>
              <w:spacing w:after="20"/>
              <w:ind w:left="20"/>
              <w:jc w:val="both"/>
            </w:pPr>
            <w:r>
              <w:rPr>
                <w:rFonts w:ascii="Times New Roman"/>
                <w:b w:val="false"/>
                <w:i w:val="false"/>
                <w:color w:val="000000"/>
                <w:sz w:val="20"/>
              </w:rPr>
              <w:t xml:space="preserve">
- современных методов печной сварки труб.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разрабатывать технологический процесс печной сварки труб;</w:t>
            </w:r>
          </w:p>
          <w:p>
            <w:pPr>
              <w:spacing w:after="20"/>
              <w:ind w:left="20"/>
              <w:jc w:val="both"/>
            </w:pPr>
            <w:r>
              <w:rPr>
                <w:rFonts w:ascii="Times New Roman"/>
                <w:b w:val="false"/>
                <w:i w:val="false"/>
                <w:color w:val="000000"/>
                <w:sz w:val="20"/>
              </w:rPr>
              <w:t>
- рассчитывать основные показатели очага деформации трубы в сварочном калибре;</w:t>
            </w:r>
          </w:p>
          <w:p>
            <w:pPr>
              <w:spacing w:after="20"/>
              <w:ind w:left="20"/>
              <w:jc w:val="both"/>
            </w:pPr>
            <w:r>
              <w:rPr>
                <w:rFonts w:ascii="Times New Roman"/>
                <w:b w:val="false"/>
                <w:i w:val="false"/>
                <w:color w:val="000000"/>
                <w:sz w:val="20"/>
              </w:rPr>
              <w:t>
- рассчитывать технологические и энергосиловые параметры процесса печной сварки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xml:space="preserve">
ПК 2.6.1 </w:t>
            </w:r>
          </w:p>
          <w:p>
            <w:pPr>
              <w:spacing w:after="20"/>
              <w:ind w:left="20"/>
              <w:jc w:val="both"/>
            </w:pPr>
            <w:r>
              <w:rPr>
                <w:rFonts w:ascii="Times New Roman"/>
                <w:b w:val="false"/>
                <w:i w:val="false"/>
                <w:color w:val="000000"/>
                <w:sz w:val="20"/>
              </w:rPr>
              <w:t xml:space="preserve">
ПК 2.6.3 </w:t>
            </w:r>
          </w:p>
          <w:p>
            <w:pPr>
              <w:spacing w:after="20"/>
              <w:ind w:left="20"/>
              <w:jc w:val="both"/>
            </w:pPr>
            <w:r>
              <w:rPr>
                <w:rFonts w:ascii="Times New Roman"/>
                <w:b w:val="false"/>
                <w:i w:val="false"/>
                <w:color w:val="000000"/>
                <w:sz w:val="20"/>
              </w:rPr>
              <w:t xml:space="preserve">
ПК 2.6.4 </w:t>
            </w:r>
          </w:p>
          <w:p>
            <w:pPr>
              <w:spacing w:after="20"/>
              <w:ind w:left="20"/>
              <w:jc w:val="both"/>
            </w:pPr>
            <w:r>
              <w:rPr>
                <w:rFonts w:ascii="Times New Roman"/>
                <w:b w:val="false"/>
                <w:i w:val="false"/>
                <w:color w:val="000000"/>
                <w:sz w:val="20"/>
              </w:rPr>
              <w:t xml:space="preserve">
ПК 2.6.6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станов непрерывной печной сварки.</w:t>
            </w:r>
          </w:p>
          <w:p>
            <w:pPr>
              <w:spacing w:after="20"/>
              <w:ind w:left="20"/>
              <w:jc w:val="both"/>
            </w:pPr>
            <w:r>
              <w:rPr>
                <w:rFonts w:ascii="Times New Roman"/>
                <w:b w:val="false"/>
                <w:i w:val="false"/>
                <w:color w:val="000000"/>
                <w:sz w:val="20"/>
              </w:rPr>
              <w:t>
Оборудование для печной сварки труб: назначение, устройство, принцип работы. Станы непрерывной печной сварки труб. Механизмы стана. Система смазки стана. Валки и система их охлаждения. Безопасность труда при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устройства и принципа работы станов непрерывной печной сварки; </w:t>
            </w:r>
          </w:p>
          <w:p>
            <w:pPr>
              <w:spacing w:after="20"/>
              <w:ind w:left="20"/>
              <w:jc w:val="both"/>
            </w:pPr>
            <w:r>
              <w:rPr>
                <w:rFonts w:ascii="Times New Roman"/>
                <w:b w:val="false"/>
                <w:i w:val="false"/>
                <w:color w:val="000000"/>
                <w:sz w:val="20"/>
              </w:rPr>
              <w:t xml:space="preserve">
- назначения основного и вспомогательного оборудования станов непрерывной печной сварки; </w:t>
            </w:r>
          </w:p>
          <w:p>
            <w:pPr>
              <w:spacing w:after="20"/>
              <w:ind w:left="20"/>
              <w:jc w:val="both"/>
            </w:pPr>
            <w:r>
              <w:rPr>
                <w:rFonts w:ascii="Times New Roman"/>
                <w:b w:val="false"/>
                <w:i w:val="false"/>
                <w:color w:val="000000"/>
                <w:sz w:val="20"/>
              </w:rPr>
              <w:t>
- правил технической эксплуатации станов непрерывной печной сварки.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технологический инструмент станов непрерывной печной сварки;</w:t>
            </w:r>
          </w:p>
          <w:p>
            <w:pPr>
              <w:spacing w:after="20"/>
              <w:ind w:left="20"/>
              <w:jc w:val="both"/>
            </w:pPr>
            <w:r>
              <w:rPr>
                <w:rFonts w:ascii="Times New Roman"/>
                <w:b w:val="false"/>
                <w:i w:val="false"/>
                <w:color w:val="000000"/>
                <w:sz w:val="20"/>
              </w:rPr>
              <w:t>
- проводить прочностные расчеты оборудования;</w:t>
            </w:r>
          </w:p>
          <w:p>
            <w:pPr>
              <w:spacing w:after="20"/>
              <w:ind w:left="20"/>
              <w:jc w:val="both"/>
            </w:pPr>
            <w:r>
              <w:rPr>
                <w:rFonts w:ascii="Times New Roman"/>
                <w:b w:val="false"/>
                <w:i w:val="false"/>
                <w:color w:val="000000"/>
                <w:sz w:val="20"/>
              </w:rPr>
              <w:t>
- принимать участие в наладке станов непрерывной печной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2.6.2 </w:t>
            </w:r>
          </w:p>
          <w:p>
            <w:pPr>
              <w:spacing w:after="20"/>
              <w:ind w:left="20"/>
              <w:jc w:val="both"/>
            </w:pPr>
            <w:r>
              <w:rPr>
                <w:rFonts w:ascii="Times New Roman"/>
                <w:b w:val="false"/>
                <w:i w:val="false"/>
                <w:color w:val="000000"/>
                <w:sz w:val="20"/>
              </w:rPr>
              <w:t xml:space="preserve">
ПК 2.6.4 </w:t>
            </w:r>
          </w:p>
          <w:p>
            <w:pPr>
              <w:spacing w:after="20"/>
              <w:ind w:left="20"/>
              <w:jc w:val="both"/>
            </w:pPr>
            <w:r>
              <w:rPr>
                <w:rFonts w:ascii="Times New Roman"/>
                <w:b w:val="false"/>
                <w:i w:val="false"/>
                <w:color w:val="000000"/>
                <w:sz w:val="20"/>
              </w:rPr>
              <w:t xml:space="preserve">
ПК 2.6.5 </w:t>
            </w:r>
          </w:p>
          <w:p>
            <w:pPr>
              <w:spacing w:after="20"/>
              <w:ind w:left="20"/>
              <w:jc w:val="both"/>
            </w:pPr>
            <w:r>
              <w:rPr>
                <w:rFonts w:ascii="Times New Roman"/>
                <w:b w:val="false"/>
                <w:i w:val="false"/>
                <w:color w:val="000000"/>
                <w:sz w:val="20"/>
              </w:rPr>
              <w:t xml:space="preserve">
ПК 2.6.7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станов непрерывной печной сварки.</w:t>
            </w:r>
            <w:r>
              <w:rPr>
                <w:rFonts w:ascii="Times New Roman"/>
                <w:b w:val="false"/>
                <w:i w:val="false"/>
                <w:color w:val="000000"/>
                <w:sz w:val="20"/>
              </w:rPr>
              <w:t> </w:t>
            </w:r>
          </w:p>
          <w:p>
            <w:pPr>
              <w:spacing w:after="20"/>
              <w:ind w:left="20"/>
              <w:jc w:val="both"/>
            </w:pPr>
            <w:r>
              <w:rPr>
                <w:rFonts w:ascii="Times New Roman"/>
                <w:b w:val="false"/>
                <w:i w:val="false"/>
                <w:color w:val="000000"/>
                <w:sz w:val="20"/>
              </w:rPr>
              <w:t>
Эксплуатация станов непрерывной печной сварки. Организация ремонтных работ станов непрерывной печной сварки. Производственный процесс ремонта станов непрерывной печной сварки. Ремонтные предприятия. Способы ремонта деталей и сборочных единиц станов непрерывной печной сварки. Ремонт узлов и деталей. Технология производства монтажных работ. Пуско-наладочные работы.</w:t>
            </w:r>
          </w:p>
          <w:p>
            <w:pPr>
              <w:spacing w:after="20"/>
              <w:ind w:left="20"/>
              <w:jc w:val="both"/>
            </w:pPr>
            <w:r>
              <w:rPr>
                <w:rFonts w:ascii="Times New Roman"/>
                <w:b w:val="false"/>
                <w:i w:val="false"/>
                <w:color w:val="000000"/>
                <w:sz w:val="20"/>
              </w:rPr>
              <w:t>
Монтаж, эксплуатация и ремонт станов непрерывной печной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технического обслуживания станов непрерывной печной сварки;</w:t>
            </w:r>
          </w:p>
          <w:p>
            <w:pPr>
              <w:spacing w:after="20"/>
              <w:ind w:left="20"/>
              <w:jc w:val="both"/>
            </w:pPr>
            <w:r>
              <w:rPr>
                <w:rFonts w:ascii="Times New Roman"/>
                <w:b w:val="false"/>
                <w:i w:val="false"/>
                <w:color w:val="000000"/>
                <w:sz w:val="20"/>
              </w:rPr>
              <w:t>
- основных видов ремонта станов непрерывной печной сварки;</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станов непрерывной печной сварки;</w:t>
            </w:r>
          </w:p>
          <w:p>
            <w:pPr>
              <w:spacing w:after="20"/>
              <w:ind w:left="20"/>
              <w:jc w:val="both"/>
            </w:pPr>
            <w:r>
              <w:rPr>
                <w:rFonts w:ascii="Times New Roman"/>
                <w:b w:val="false"/>
                <w:i w:val="false"/>
                <w:color w:val="000000"/>
                <w:sz w:val="20"/>
              </w:rPr>
              <w:t>
- структуры этапов монтажных работ;</w:t>
            </w:r>
          </w:p>
          <w:p>
            <w:pPr>
              <w:spacing w:after="20"/>
              <w:ind w:left="20"/>
              <w:jc w:val="both"/>
            </w:pPr>
            <w:r>
              <w:rPr>
                <w:rFonts w:ascii="Times New Roman"/>
                <w:b w:val="false"/>
                <w:i w:val="false"/>
                <w:color w:val="000000"/>
                <w:sz w:val="20"/>
              </w:rPr>
              <w:t>
- порядка приҰмки в эксплуатацию смонтированного оборудования;</w:t>
            </w:r>
          </w:p>
          <w:p>
            <w:pPr>
              <w:spacing w:after="20"/>
              <w:ind w:left="20"/>
              <w:jc w:val="both"/>
            </w:pPr>
            <w:r>
              <w:rPr>
                <w:rFonts w:ascii="Times New Roman"/>
                <w:b w:val="false"/>
                <w:i w:val="false"/>
                <w:color w:val="000000"/>
                <w:sz w:val="20"/>
              </w:rPr>
              <w:t>
- правил эксплуатации станов непрерывной печной сварки;</w:t>
            </w:r>
          </w:p>
          <w:p>
            <w:pPr>
              <w:spacing w:after="20"/>
              <w:ind w:left="20"/>
              <w:jc w:val="both"/>
            </w:pPr>
            <w:r>
              <w:rPr>
                <w:rFonts w:ascii="Times New Roman"/>
                <w:b w:val="false"/>
                <w:i w:val="false"/>
                <w:color w:val="000000"/>
                <w:sz w:val="20"/>
              </w:rPr>
              <w:t>
- порядка разборки и сборки станов непрерывной печной сварки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станов непрерывной печной сварки;</w:t>
            </w:r>
          </w:p>
          <w:p>
            <w:pPr>
              <w:spacing w:after="20"/>
              <w:ind w:left="20"/>
              <w:jc w:val="both"/>
            </w:pPr>
            <w:r>
              <w:rPr>
                <w:rFonts w:ascii="Times New Roman"/>
                <w:b w:val="false"/>
                <w:i w:val="false"/>
                <w:color w:val="000000"/>
                <w:sz w:val="20"/>
              </w:rPr>
              <w:t>
- определять периодичность ремонта станов непрерывной печной сварки;</w:t>
            </w:r>
          </w:p>
          <w:p>
            <w:pPr>
              <w:spacing w:after="20"/>
              <w:ind w:left="20"/>
              <w:jc w:val="both"/>
            </w:pPr>
            <w:r>
              <w:rPr>
                <w:rFonts w:ascii="Times New Roman"/>
                <w:b w:val="false"/>
                <w:i w:val="false"/>
                <w:color w:val="000000"/>
                <w:sz w:val="20"/>
              </w:rPr>
              <w:t>
- проводить контроль и дефектацию деталей станов непрерывной печной сварки;</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подготавливать станы непрерывной печной сварки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2.6.2 </w:t>
            </w:r>
          </w:p>
          <w:p>
            <w:pPr>
              <w:spacing w:after="20"/>
              <w:ind w:left="20"/>
              <w:jc w:val="both"/>
            </w:pPr>
            <w:r>
              <w:rPr>
                <w:rFonts w:ascii="Times New Roman"/>
                <w:b w:val="false"/>
                <w:i w:val="false"/>
                <w:color w:val="000000"/>
                <w:sz w:val="20"/>
              </w:rPr>
              <w:t xml:space="preserve">
ПК 2.6.5 </w:t>
            </w:r>
          </w:p>
          <w:p>
            <w:pPr>
              <w:spacing w:after="20"/>
              <w:ind w:left="20"/>
              <w:jc w:val="both"/>
            </w:pPr>
            <w:r>
              <w:rPr>
                <w:rFonts w:ascii="Times New Roman"/>
                <w:b w:val="false"/>
                <w:i w:val="false"/>
                <w:color w:val="000000"/>
                <w:sz w:val="20"/>
              </w:rPr>
              <w:t xml:space="preserve">
ПК 2.6.7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101007 2 – Оператор поста управления стана горячего проката труб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Технологии прокатки, калибровки, редуцирования и прошивки. </w:t>
            </w:r>
          </w:p>
          <w:p>
            <w:pPr>
              <w:spacing w:after="20"/>
              <w:ind w:left="20"/>
              <w:jc w:val="both"/>
            </w:pPr>
            <w:r>
              <w:rPr>
                <w:rFonts w:ascii="Times New Roman"/>
                <w:b w:val="false"/>
                <w:i w:val="false"/>
                <w:color w:val="000000"/>
                <w:sz w:val="20"/>
              </w:rPr>
              <w:t xml:space="preserve">
Теоретические основы процесса горячей прокатки труб. Технологические схемы процесса горячей прокатки труб. Процесс прошивки трубных заготовок. Процесс прокатки труб. Процесс калибровки труб. Процесс редуцирования труб. Энергосиловые параметры технологического процесса горячей прокатки труб. Готовая продукция: виды, назначение, сортамент труб. Контроль качества.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теории процесса горячей прокатки труб;</w:t>
            </w:r>
          </w:p>
          <w:p>
            <w:pPr>
              <w:spacing w:after="20"/>
              <w:ind w:left="20"/>
              <w:jc w:val="both"/>
            </w:pPr>
            <w:r>
              <w:rPr>
                <w:rFonts w:ascii="Times New Roman"/>
                <w:b w:val="false"/>
                <w:i w:val="false"/>
                <w:color w:val="000000"/>
                <w:sz w:val="20"/>
              </w:rPr>
              <w:t>
- технологического процесса горячей прокатки труб;</w:t>
            </w:r>
          </w:p>
          <w:p>
            <w:pPr>
              <w:spacing w:after="20"/>
              <w:ind w:left="20"/>
              <w:jc w:val="both"/>
            </w:pPr>
            <w:r>
              <w:rPr>
                <w:rFonts w:ascii="Times New Roman"/>
                <w:b w:val="false"/>
                <w:i w:val="false"/>
                <w:color w:val="000000"/>
                <w:sz w:val="20"/>
              </w:rPr>
              <w:t>
- типовых схем производства горячекатаных труб.</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разрабатывать технологические процессы прошивки трубных заготовок, прокатки и калибровки труб; </w:t>
            </w:r>
          </w:p>
          <w:p>
            <w:pPr>
              <w:spacing w:after="20"/>
              <w:ind w:left="20"/>
              <w:jc w:val="both"/>
            </w:pPr>
            <w:r>
              <w:rPr>
                <w:rFonts w:ascii="Times New Roman"/>
                <w:b w:val="false"/>
                <w:i w:val="false"/>
                <w:color w:val="000000"/>
                <w:sz w:val="20"/>
              </w:rPr>
              <w:t>
- рассчитывать технологические и энергосиловые параметры процесса горячей прокатки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2.7.1 </w:t>
            </w:r>
          </w:p>
          <w:p>
            <w:pPr>
              <w:spacing w:after="20"/>
              <w:ind w:left="20"/>
              <w:jc w:val="both"/>
            </w:pPr>
            <w:r>
              <w:rPr>
                <w:rFonts w:ascii="Times New Roman"/>
                <w:b w:val="false"/>
                <w:i w:val="false"/>
                <w:color w:val="000000"/>
                <w:sz w:val="20"/>
              </w:rPr>
              <w:t xml:space="preserve">
ПК 2.7.2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ручного и автоматического управления механизмами.</w:t>
            </w:r>
          </w:p>
          <w:p>
            <w:pPr>
              <w:spacing w:after="20"/>
              <w:ind w:left="20"/>
              <w:jc w:val="both"/>
            </w:pPr>
            <w:r>
              <w:rPr>
                <w:rFonts w:ascii="Times New Roman"/>
                <w:b w:val="false"/>
                <w:i w:val="false"/>
                <w:color w:val="000000"/>
                <w:sz w:val="20"/>
              </w:rPr>
              <w:t>
Описание схем управления. Режимы работы электропривода механизмов стана горячей прокатки труб. Анализ динамических режимов работы электропривода. Определение параметров схемы управления электроприводами механизмов стана горячей прокатки труб. Требования к системам управления. Оптимальные адаптивные системы автоматического управления электромеханическими системами станов горячей прокатки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схем ручного и автоматического управления механизмами стана горячей прокатки труб;</w:t>
            </w:r>
          </w:p>
          <w:p>
            <w:pPr>
              <w:spacing w:after="20"/>
              <w:ind w:left="20"/>
              <w:jc w:val="both"/>
            </w:pPr>
            <w:r>
              <w:rPr>
                <w:rFonts w:ascii="Times New Roman"/>
                <w:b w:val="false"/>
                <w:i w:val="false"/>
                <w:color w:val="000000"/>
                <w:sz w:val="20"/>
              </w:rPr>
              <w:t>
- требований к системам управления стана горячей прокатки труб;</w:t>
            </w:r>
          </w:p>
          <w:p>
            <w:pPr>
              <w:spacing w:after="20"/>
              <w:ind w:left="20"/>
              <w:jc w:val="both"/>
            </w:pPr>
            <w:r>
              <w:rPr>
                <w:rFonts w:ascii="Times New Roman"/>
                <w:b w:val="false"/>
                <w:i w:val="false"/>
                <w:color w:val="000000"/>
                <w:sz w:val="20"/>
              </w:rPr>
              <w:t>
- устройства и принципов работы оборудования обслуживаемых станов и всех механизмов поста управления.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управлять с пульта механизмами стана горячего проката труб при прошивке слитков и заготовок, прокатке, калибровке и редуцировании труб, производстве оправок; </w:t>
            </w:r>
          </w:p>
          <w:p>
            <w:pPr>
              <w:spacing w:after="20"/>
              <w:ind w:left="20"/>
              <w:jc w:val="both"/>
            </w:pPr>
            <w:r>
              <w:rPr>
                <w:rFonts w:ascii="Times New Roman"/>
                <w:b w:val="false"/>
                <w:i w:val="false"/>
                <w:color w:val="000000"/>
                <w:sz w:val="20"/>
              </w:rPr>
              <w:t>
- управлять вспомогательными механизмами 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2.7.3 </w:t>
            </w:r>
          </w:p>
          <w:p>
            <w:pPr>
              <w:spacing w:after="20"/>
              <w:ind w:left="20"/>
              <w:jc w:val="both"/>
            </w:pPr>
            <w:r>
              <w:rPr>
                <w:rFonts w:ascii="Times New Roman"/>
                <w:b w:val="false"/>
                <w:i w:val="false"/>
                <w:color w:val="000000"/>
                <w:sz w:val="20"/>
              </w:rPr>
              <w:t xml:space="preserve">
ПК 2.7.4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для обкатки, калибровки и редуцирования.</w:t>
            </w:r>
          </w:p>
          <w:p>
            <w:pPr>
              <w:spacing w:after="20"/>
              <w:ind w:left="20"/>
              <w:jc w:val="both"/>
            </w:pPr>
            <w:r>
              <w:rPr>
                <w:rFonts w:ascii="Times New Roman"/>
                <w:b w:val="false"/>
                <w:i w:val="false"/>
                <w:color w:val="000000"/>
                <w:sz w:val="20"/>
              </w:rPr>
              <w:t>
Основное оборудование стана горячего проката труб: назначение, устройство. Прошивные станы. Трубопрокатные установки. Калибровочные станы. Редукционные станы. Вспомогательные механизмы стана. Принцип работы основного и вспомогательного оборудования для обкатки, калибровки и редуцирования. Калибровка валков технологического инструмента оборудования для обкатки. Прочностные расчеты оборудования для оборудования для обкатки, калибровки и редуцирования. Проектирование основных узлов оборудования для оборудования для обкатки, калибровки и редуцирования. Современные тенденции развития станок горячей прокатки труб. Механизмы поста управления. Системы ручного и автоматического управления механизмами. Система производственной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устройства и принципа работы обслуживаемого оборудования; </w:t>
            </w:r>
          </w:p>
          <w:p>
            <w:pPr>
              <w:spacing w:after="20"/>
              <w:ind w:left="20"/>
              <w:jc w:val="both"/>
            </w:pPr>
            <w:r>
              <w:rPr>
                <w:rFonts w:ascii="Times New Roman"/>
                <w:b w:val="false"/>
                <w:i w:val="false"/>
                <w:color w:val="000000"/>
                <w:sz w:val="20"/>
              </w:rPr>
              <w:t xml:space="preserve">
- правил перевалки и смены валков; </w:t>
            </w:r>
          </w:p>
          <w:p>
            <w:pPr>
              <w:spacing w:after="20"/>
              <w:ind w:left="20"/>
              <w:jc w:val="both"/>
            </w:pPr>
            <w:r>
              <w:rPr>
                <w:rFonts w:ascii="Times New Roman"/>
                <w:b w:val="false"/>
                <w:i w:val="false"/>
                <w:color w:val="000000"/>
                <w:sz w:val="20"/>
              </w:rPr>
              <w:t>
- правил технической эксплуатации прошивного стана, трубопрокатной установки, калибровочного и редукционного станов;</w:t>
            </w:r>
          </w:p>
          <w:p>
            <w:pPr>
              <w:spacing w:after="20"/>
              <w:ind w:left="20"/>
              <w:jc w:val="both"/>
            </w:pPr>
            <w:r>
              <w:rPr>
                <w:rFonts w:ascii="Times New Roman"/>
                <w:b w:val="false"/>
                <w:i w:val="false"/>
                <w:color w:val="000000"/>
                <w:sz w:val="20"/>
              </w:rPr>
              <w:t>
- устройства транспортных механизмов.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калибровку валков станов горячей прокатки труб;</w:t>
            </w:r>
          </w:p>
          <w:p>
            <w:pPr>
              <w:spacing w:after="20"/>
              <w:ind w:left="20"/>
              <w:jc w:val="both"/>
            </w:pPr>
            <w:r>
              <w:rPr>
                <w:rFonts w:ascii="Times New Roman"/>
                <w:b w:val="false"/>
                <w:i w:val="false"/>
                <w:color w:val="000000"/>
                <w:sz w:val="20"/>
              </w:rPr>
              <w:t>
- проводить прочностные расчеты оборудования;</w:t>
            </w:r>
          </w:p>
          <w:p>
            <w:pPr>
              <w:spacing w:after="20"/>
              <w:ind w:left="20"/>
              <w:jc w:val="both"/>
            </w:pPr>
            <w:r>
              <w:rPr>
                <w:rFonts w:ascii="Times New Roman"/>
                <w:b w:val="false"/>
                <w:i w:val="false"/>
                <w:color w:val="000000"/>
                <w:sz w:val="20"/>
              </w:rPr>
              <w:t>
- управлять механизмами стана горячей прокатки труб;</w:t>
            </w:r>
          </w:p>
          <w:p>
            <w:pPr>
              <w:spacing w:after="20"/>
              <w:ind w:left="20"/>
              <w:jc w:val="both"/>
            </w:pPr>
            <w:r>
              <w:rPr>
                <w:rFonts w:ascii="Times New Roman"/>
                <w:b w:val="false"/>
                <w:i w:val="false"/>
                <w:color w:val="000000"/>
                <w:sz w:val="20"/>
              </w:rPr>
              <w:t>
- проводить загрузку заготовок на стан горячей прокатки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2.7.2 </w:t>
            </w:r>
          </w:p>
          <w:p>
            <w:pPr>
              <w:spacing w:after="20"/>
              <w:ind w:left="20"/>
              <w:jc w:val="both"/>
            </w:pPr>
            <w:r>
              <w:rPr>
                <w:rFonts w:ascii="Times New Roman"/>
                <w:b w:val="false"/>
                <w:i w:val="false"/>
                <w:color w:val="000000"/>
                <w:sz w:val="20"/>
              </w:rPr>
              <w:t xml:space="preserve">
ПК 2.7.3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обкатных и калибровочных станов.</w:t>
            </w:r>
          </w:p>
          <w:p>
            <w:pPr>
              <w:spacing w:after="20"/>
              <w:ind w:left="20"/>
              <w:jc w:val="both"/>
            </w:pPr>
            <w:r>
              <w:rPr>
                <w:rFonts w:ascii="Times New Roman"/>
                <w:b w:val="false"/>
                <w:i w:val="false"/>
                <w:color w:val="000000"/>
                <w:sz w:val="20"/>
              </w:rPr>
              <w:t>
Эксплуатация обкатных и калибровочных станов. Организация ремонтных работ обкатных и калибровочных станов. Производственный процесс ремонта обкатных и калибровочных станов. Ремонтные предприятия. Способы ремонта деталей и сборочных единиц обкатных и калибровочных станов. Ремонт узлов и деталей. Технология производства монтажных работ. Пуско-наладочные работы.</w:t>
            </w:r>
          </w:p>
          <w:p>
            <w:pPr>
              <w:spacing w:after="20"/>
              <w:ind w:left="20"/>
              <w:jc w:val="both"/>
            </w:pPr>
            <w:r>
              <w:rPr>
                <w:rFonts w:ascii="Times New Roman"/>
                <w:b w:val="false"/>
                <w:i w:val="false"/>
                <w:color w:val="000000"/>
                <w:sz w:val="20"/>
              </w:rPr>
              <w:t>
Монтаж, эксплуатация и ремонт обкатных и калибровочных станов.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технического обслуживания обкатных и калибровочных станов;</w:t>
            </w:r>
          </w:p>
          <w:p>
            <w:pPr>
              <w:spacing w:after="20"/>
              <w:ind w:left="20"/>
              <w:jc w:val="both"/>
            </w:pPr>
            <w:r>
              <w:rPr>
                <w:rFonts w:ascii="Times New Roman"/>
                <w:b w:val="false"/>
                <w:i w:val="false"/>
                <w:color w:val="000000"/>
                <w:sz w:val="20"/>
              </w:rPr>
              <w:t>
- основных видов ремонта обкатных и калибровочных станов;</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обкатных и калибровочных станов;</w:t>
            </w:r>
          </w:p>
          <w:p>
            <w:pPr>
              <w:spacing w:after="20"/>
              <w:ind w:left="20"/>
              <w:jc w:val="both"/>
            </w:pPr>
            <w:r>
              <w:rPr>
                <w:rFonts w:ascii="Times New Roman"/>
                <w:b w:val="false"/>
                <w:i w:val="false"/>
                <w:color w:val="000000"/>
                <w:sz w:val="20"/>
              </w:rPr>
              <w:t>
- структуры этапов монтажных работ;</w:t>
            </w:r>
          </w:p>
          <w:p>
            <w:pPr>
              <w:spacing w:after="20"/>
              <w:ind w:left="20"/>
              <w:jc w:val="both"/>
            </w:pPr>
            <w:r>
              <w:rPr>
                <w:rFonts w:ascii="Times New Roman"/>
                <w:b w:val="false"/>
                <w:i w:val="false"/>
                <w:color w:val="000000"/>
                <w:sz w:val="20"/>
              </w:rPr>
              <w:t>
- порядка приҰмки в эксплуатацию смонтированного оборудования;</w:t>
            </w:r>
          </w:p>
          <w:p>
            <w:pPr>
              <w:spacing w:after="20"/>
              <w:ind w:left="20"/>
              <w:jc w:val="both"/>
            </w:pPr>
            <w:r>
              <w:rPr>
                <w:rFonts w:ascii="Times New Roman"/>
                <w:b w:val="false"/>
                <w:i w:val="false"/>
                <w:color w:val="000000"/>
                <w:sz w:val="20"/>
              </w:rPr>
              <w:t>
- правил эксплуатации обкатных и калибровочных станов;</w:t>
            </w:r>
          </w:p>
          <w:p>
            <w:pPr>
              <w:spacing w:after="20"/>
              <w:ind w:left="20"/>
              <w:jc w:val="both"/>
            </w:pPr>
            <w:r>
              <w:rPr>
                <w:rFonts w:ascii="Times New Roman"/>
                <w:b w:val="false"/>
                <w:i w:val="false"/>
                <w:color w:val="000000"/>
                <w:sz w:val="20"/>
              </w:rPr>
              <w:t>
- порядка разборки и сборки обкатных и калибровочных станов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обкатных и калибровочных станов;</w:t>
            </w:r>
          </w:p>
          <w:p>
            <w:pPr>
              <w:spacing w:after="20"/>
              <w:ind w:left="20"/>
              <w:jc w:val="both"/>
            </w:pPr>
            <w:r>
              <w:rPr>
                <w:rFonts w:ascii="Times New Roman"/>
                <w:b w:val="false"/>
                <w:i w:val="false"/>
                <w:color w:val="000000"/>
                <w:sz w:val="20"/>
              </w:rPr>
              <w:t>
- определять периодичность ремонта обкатных и калибровочных станов;</w:t>
            </w:r>
          </w:p>
          <w:p>
            <w:pPr>
              <w:spacing w:after="20"/>
              <w:ind w:left="20"/>
              <w:jc w:val="both"/>
            </w:pPr>
            <w:r>
              <w:rPr>
                <w:rFonts w:ascii="Times New Roman"/>
                <w:b w:val="false"/>
                <w:i w:val="false"/>
                <w:color w:val="000000"/>
                <w:sz w:val="20"/>
              </w:rPr>
              <w:t>
- проводить контроль и дефектацию деталей обкатных и калибровочных станов;</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проводить подготовку обкатных и калибровочных станов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2.7.5</w:t>
            </w:r>
          </w:p>
          <w:p>
            <w:pPr>
              <w:spacing w:after="20"/>
              <w:ind w:left="20"/>
              <w:jc w:val="both"/>
            </w:pPr>
            <w:r>
              <w:rPr>
                <w:rFonts w:ascii="Times New Roman"/>
                <w:b w:val="false"/>
                <w:i w:val="false"/>
                <w:color w:val="000000"/>
                <w:sz w:val="20"/>
              </w:rPr>
              <w:t xml:space="preserve">
ПК 2.7.6 </w:t>
            </w:r>
          </w:p>
          <w:p>
            <w:pPr>
              <w:spacing w:after="20"/>
              <w:ind w:left="20"/>
              <w:jc w:val="both"/>
            </w:pPr>
            <w:r>
              <w:rPr>
                <w:rFonts w:ascii="Times New Roman"/>
                <w:b w:val="false"/>
                <w:i w:val="false"/>
                <w:color w:val="000000"/>
                <w:sz w:val="20"/>
              </w:rPr>
              <w:t xml:space="preserve">
ПК 2.7.7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101008 2 – Резчик труб и заготовок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Резка труб и заготовок.</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Исходные материалы и готовая продукция: сортамент и марки. Стали. Трубы. Муфты. Технология обработки металлов резанием: теоретические основы процесса, технологическая схема. Технология резки труб и заготовок. Технология нарезания резьбы на концах труб. Нарезание резьбы в соединительных частях, и муфтах. Допуски на обрабатываемые трубы.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процесса резки труб и заготовок;</w:t>
            </w:r>
          </w:p>
          <w:p>
            <w:pPr>
              <w:spacing w:after="20"/>
              <w:ind w:left="20"/>
              <w:jc w:val="both"/>
            </w:pPr>
            <w:r>
              <w:rPr>
                <w:rFonts w:ascii="Times New Roman"/>
                <w:b w:val="false"/>
                <w:i w:val="false"/>
                <w:color w:val="000000"/>
                <w:sz w:val="20"/>
              </w:rPr>
              <w:t>
- технологии резки труб и заготовок;</w:t>
            </w:r>
          </w:p>
          <w:p>
            <w:pPr>
              <w:spacing w:after="20"/>
              <w:ind w:left="20"/>
              <w:jc w:val="both"/>
            </w:pPr>
            <w:r>
              <w:rPr>
                <w:rFonts w:ascii="Times New Roman"/>
                <w:b w:val="false"/>
                <w:i w:val="false"/>
                <w:color w:val="000000"/>
                <w:sz w:val="20"/>
              </w:rPr>
              <w:t>
- технологии нарезания резьбы;</w:t>
            </w:r>
          </w:p>
          <w:p>
            <w:pPr>
              <w:spacing w:after="20"/>
              <w:ind w:left="20"/>
              <w:jc w:val="both"/>
            </w:pPr>
            <w:r>
              <w:rPr>
                <w:rFonts w:ascii="Times New Roman"/>
                <w:b w:val="false"/>
                <w:i w:val="false"/>
                <w:color w:val="000000"/>
                <w:sz w:val="20"/>
              </w:rPr>
              <w:t>
- правил торцовки труб на станках;</w:t>
            </w:r>
          </w:p>
          <w:p>
            <w:pPr>
              <w:spacing w:after="20"/>
              <w:ind w:left="20"/>
              <w:jc w:val="both"/>
            </w:pPr>
            <w:r>
              <w:rPr>
                <w:rFonts w:ascii="Times New Roman"/>
                <w:b w:val="false"/>
                <w:i w:val="false"/>
                <w:color w:val="000000"/>
                <w:sz w:val="20"/>
              </w:rPr>
              <w:t>
- правил обточки, расточки и нарезки концов труб и соединительных частей к ним.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назначать допуски на обрабатываемые трубы;</w:t>
            </w:r>
          </w:p>
          <w:p>
            <w:pPr>
              <w:spacing w:after="20"/>
              <w:ind w:left="20"/>
              <w:jc w:val="both"/>
            </w:pPr>
            <w:r>
              <w:rPr>
                <w:rFonts w:ascii="Times New Roman"/>
                <w:b w:val="false"/>
                <w:i w:val="false"/>
                <w:color w:val="000000"/>
                <w:sz w:val="20"/>
              </w:rPr>
              <w:t>
- проводить резку (ломку) заготовок для труб на прессах;</w:t>
            </w:r>
          </w:p>
          <w:p>
            <w:pPr>
              <w:spacing w:after="20"/>
              <w:ind w:left="20"/>
              <w:jc w:val="both"/>
            </w:pPr>
            <w:r>
              <w:rPr>
                <w:rFonts w:ascii="Times New Roman"/>
                <w:b w:val="false"/>
                <w:i w:val="false"/>
                <w:color w:val="000000"/>
                <w:sz w:val="20"/>
              </w:rPr>
              <w:t>
- осуществлять плазменную резку труб и заготовок;</w:t>
            </w:r>
          </w:p>
          <w:p>
            <w:pPr>
              <w:spacing w:after="20"/>
              <w:ind w:left="20"/>
              <w:jc w:val="both"/>
            </w:pPr>
            <w:r>
              <w:rPr>
                <w:rFonts w:ascii="Times New Roman"/>
                <w:b w:val="false"/>
                <w:i w:val="false"/>
                <w:color w:val="000000"/>
                <w:sz w:val="20"/>
              </w:rPr>
              <w:t>
- осуществлять резку труб и заготовок на полуавтоматических и автоматических станках, разрубочных ножницах, дисковых пилах, пилах трения, станках с абразивным инструментом в поточных линиях.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xml:space="preserve">
ПК 2.8.2 </w:t>
            </w:r>
          </w:p>
          <w:p>
            <w:pPr>
              <w:spacing w:after="20"/>
              <w:ind w:left="20"/>
              <w:jc w:val="both"/>
            </w:pPr>
            <w:r>
              <w:rPr>
                <w:rFonts w:ascii="Times New Roman"/>
                <w:b w:val="false"/>
                <w:i w:val="false"/>
                <w:color w:val="000000"/>
                <w:sz w:val="20"/>
              </w:rPr>
              <w:t xml:space="preserve">
ПК 2.8.3 </w:t>
            </w:r>
          </w:p>
          <w:p>
            <w:pPr>
              <w:spacing w:after="20"/>
              <w:ind w:left="20"/>
              <w:jc w:val="both"/>
            </w:pPr>
            <w:r>
              <w:rPr>
                <w:rFonts w:ascii="Times New Roman"/>
                <w:b w:val="false"/>
                <w:i w:val="false"/>
                <w:color w:val="000000"/>
                <w:sz w:val="20"/>
              </w:rPr>
              <w:t xml:space="preserve">
ПК 2.8.6 </w:t>
            </w:r>
          </w:p>
          <w:p>
            <w:pPr>
              <w:spacing w:after="20"/>
              <w:ind w:left="20"/>
              <w:jc w:val="both"/>
            </w:pPr>
            <w:r>
              <w:rPr>
                <w:rFonts w:ascii="Times New Roman"/>
                <w:b w:val="false"/>
                <w:i w:val="false"/>
                <w:color w:val="000000"/>
                <w:sz w:val="20"/>
              </w:rPr>
              <w:t xml:space="preserve">
ПК 2.8.7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Металлорежущее оборудование, ножницы и пилы. </w:t>
            </w:r>
          </w:p>
          <w:p>
            <w:pPr>
              <w:spacing w:after="20"/>
              <w:ind w:left="20"/>
              <w:jc w:val="both"/>
            </w:pPr>
            <w:r>
              <w:rPr>
                <w:rFonts w:ascii="Times New Roman"/>
                <w:b w:val="false"/>
                <w:i w:val="false"/>
                <w:color w:val="000000"/>
                <w:sz w:val="20"/>
              </w:rPr>
              <w:t>
Оборудование для резки труб и заготовок: назначение, устройство, принцип работы. Дисковые пилы, аллигаторные ножницы, бензорезы, абразивноотрезные станки. Трубообрезные станки. Станки для снятия фасок и удаления заусенцев. Прессы для резки (ломки) заготовок. Трубонарезные станки. Муфтонарезные, муфторазрезные, муфторасточные и муфтонаверточные станки. Системы ручного и автоматического управления. Режущий инструмент. Контрольно-измерительный инструмент. Безопасность труда при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принципов работы оборудования для резки труб и заготовок;</w:t>
            </w:r>
          </w:p>
          <w:p>
            <w:pPr>
              <w:spacing w:after="20"/>
              <w:ind w:left="20"/>
              <w:jc w:val="both"/>
            </w:pPr>
            <w:r>
              <w:rPr>
                <w:rFonts w:ascii="Times New Roman"/>
                <w:b w:val="false"/>
                <w:i w:val="false"/>
                <w:color w:val="000000"/>
                <w:sz w:val="20"/>
              </w:rPr>
              <w:t>
- правил технической эксплуатации обслуживаемых автоматических и полуавтоматических станков.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технологический инструмент металлорежущего оборудования, ножниц и пил;</w:t>
            </w:r>
          </w:p>
          <w:p>
            <w:pPr>
              <w:spacing w:after="20"/>
              <w:ind w:left="20"/>
              <w:jc w:val="both"/>
            </w:pPr>
            <w:r>
              <w:rPr>
                <w:rFonts w:ascii="Times New Roman"/>
                <w:b w:val="false"/>
                <w:i w:val="false"/>
                <w:color w:val="000000"/>
                <w:sz w:val="20"/>
              </w:rPr>
              <w:t>
- проводить прочностные расчеты оборудования;</w:t>
            </w:r>
          </w:p>
          <w:p>
            <w:pPr>
              <w:spacing w:after="20"/>
              <w:ind w:left="20"/>
              <w:jc w:val="both"/>
            </w:pPr>
            <w:r>
              <w:rPr>
                <w:rFonts w:ascii="Times New Roman"/>
                <w:b w:val="false"/>
                <w:i w:val="false"/>
                <w:color w:val="000000"/>
                <w:sz w:val="20"/>
              </w:rPr>
              <w:t>
- проводить наладку и смену режущего инструмента.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2.8.1 </w:t>
            </w:r>
          </w:p>
          <w:p>
            <w:pPr>
              <w:spacing w:after="20"/>
              <w:ind w:left="20"/>
              <w:jc w:val="both"/>
            </w:pPr>
            <w:r>
              <w:rPr>
                <w:rFonts w:ascii="Times New Roman"/>
                <w:b w:val="false"/>
                <w:i w:val="false"/>
                <w:color w:val="000000"/>
                <w:sz w:val="20"/>
              </w:rPr>
              <w:t xml:space="preserve">
ПК 2.8.2 </w:t>
            </w:r>
          </w:p>
          <w:p>
            <w:pPr>
              <w:spacing w:after="20"/>
              <w:ind w:left="20"/>
              <w:jc w:val="both"/>
            </w:pPr>
            <w:r>
              <w:rPr>
                <w:rFonts w:ascii="Times New Roman"/>
                <w:b w:val="false"/>
                <w:i w:val="false"/>
                <w:color w:val="000000"/>
                <w:sz w:val="20"/>
              </w:rPr>
              <w:t xml:space="preserve">
ПК 2.8.4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металлорежущего оборудования, ножниц и пил.</w:t>
            </w:r>
            <w:r>
              <w:rPr>
                <w:rFonts w:ascii="Times New Roman"/>
                <w:b w:val="false"/>
                <w:i w:val="false"/>
                <w:color w:val="000000"/>
                <w:sz w:val="20"/>
              </w:rPr>
              <w:t> </w:t>
            </w:r>
          </w:p>
          <w:p>
            <w:pPr>
              <w:spacing w:after="20"/>
              <w:ind w:left="20"/>
              <w:jc w:val="both"/>
            </w:pPr>
            <w:r>
              <w:rPr>
                <w:rFonts w:ascii="Times New Roman"/>
                <w:b w:val="false"/>
                <w:i w:val="false"/>
                <w:color w:val="000000"/>
                <w:sz w:val="20"/>
              </w:rPr>
              <w:t>
Эксплуатация металлорежущего оборудования, ножниц и пил. Организация ремонтных работ металлорежущего оборудования, ножниц и пил. Производственный процесс ремонта металлорежущего оборудования, ножниц и пил. Ремонтные предприятия. Способы ремонта деталей и сборочных единиц металлорежущего оборудования, ножниц и пил. Ремонт узлов и деталей. Технология производства монтажных работ. Пуско-наладочные работы.</w:t>
            </w:r>
          </w:p>
          <w:p>
            <w:pPr>
              <w:spacing w:after="20"/>
              <w:ind w:left="20"/>
              <w:jc w:val="both"/>
            </w:pPr>
            <w:r>
              <w:rPr>
                <w:rFonts w:ascii="Times New Roman"/>
                <w:b w:val="false"/>
                <w:i w:val="false"/>
                <w:color w:val="000000"/>
                <w:sz w:val="20"/>
              </w:rPr>
              <w:t>
Монтаж, эксплуатация и ремонт металлорежущего оборудования, ножниц и пил.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технического обслуживания металлорежущего оборудования, ножниц и пил;</w:t>
            </w:r>
          </w:p>
          <w:p>
            <w:pPr>
              <w:spacing w:after="20"/>
              <w:ind w:left="20"/>
              <w:jc w:val="both"/>
            </w:pPr>
            <w:r>
              <w:rPr>
                <w:rFonts w:ascii="Times New Roman"/>
                <w:b w:val="false"/>
                <w:i w:val="false"/>
                <w:color w:val="000000"/>
                <w:sz w:val="20"/>
              </w:rPr>
              <w:t>
- основных видов ремонта металлорежущего оборудования, ножниц и пил;</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металлорежущего оборудования, ножниц и пил;</w:t>
            </w:r>
          </w:p>
          <w:p>
            <w:pPr>
              <w:spacing w:after="20"/>
              <w:ind w:left="20"/>
              <w:jc w:val="both"/>
            </w:pPr>
            <w:r>
              <w:rPr>
                <w:rFonts w:ascii="Times New Roman"/>
                <w:b w:val="false"/>
                <w:i w:val="false"/>
                <w:color w:val="000000"/>
                <w:sz w:val="20"/>
              </w:rPr>
              <w:t>
- структуры этапов монтажных работ;</w:t>
            </w:r>
          </w:p>
          <w:p>
            <w:pPr>
              <w:spacing w:after="20"/>
              <w:ind w:left="20"/>
              <w:jc w:val="both"/>
            </w:pPr>
            <w:r>
              <w:rPr>
                <w:rFonts w:ascii="Times New Roman"/>
                <w:b w:val="false"/>
                <w:i w:val="false"/>
                <w:color w:val="000000"/>
                <w:sz w:val="20"/>
              </w:rPr>
              <w:t>
- порядка приҰмки в эксплуатацию смонтированного оборудования;</w:t>
            </w:r>
          </w:p>
          <w:p>
            <w:pPr>
              <w:spacing w:after="20"/>
              <w:ind w:left="20"/>
              <w:jc w:val="both"/>
            </w:pPr>
            <w:r>
              <w:rPr>
                <w:rFonts w:ascii="Times New Roman"/>
                <w:b w:val="false"/>
                <w:i w:val="false"/>
                <w:color w:val="000000"/>
                <w:sz w:val="20"/>
              </w:rPr>
              <w:t>
- правил эксплуатации металлорежущего оборудования, ножниц и пил;</w:t>
            </w:r>
          </w:p>
          <w:p>
            <w:pPr>
              <w:spacing w:after="20"/>
              <w:ind w:left="20"/>
              <w:jc w:val="both"/>
            </w:pPr>
            <w:r>
              <w:rPr>
                <w:rFonts w:ascii="Times New Roman"/>
                <w:b w:val="false"/>
                <w:i w:val="false"/>
                <w:color w:val="000000"/>
                <w:sz w:val="20"/>
              </w:rPr>
              <w:t>
- порядка разборки и сборки металлорежущего оборудования, ножниц и пил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металлорежущего оборудования, ножниц и пил;</w:t>
            </w:r>
          </w:p>
          <w:p>
            <w:pPr>
              <w:spacing w:after="20"/>
              <w:ind w:left="20"/>
              <w:jc w:val="both"/>
            </w:pPr>
            <w:r>
              <w:rPr>
                <w:rFonts w:ascii="Times New Roman"/>
                <w:b w:val="false"/>
                <w:i w:val="false"/>
                <w:color w:val="000000"/>
                <w:sz w:val="20"/>
              </w:rPr>
              <w:t>
- определять периодичность ремонта металлорежущего оборудования, ножниц и пил;</w:t>
            </w:r>
          </w:p>
          <w:p>
            <w:pPr>
              <w:spacing w:after="20"/>
              <w:ind w:left="20"/>
              <w:jc w:val="both"/>
            </w:pPr>
            <w:r>
              <w:rPr>
                <w:rFonts w:ascii="Times New Roman"/>
                <w:b w:val="false"/>
                <w:i w:val="false"/>
                <w:color w:val="000000"/>
                <w:sz w:val="20"/>
              </w:rPr>
              <w:t>
- проводить контроль и дефектацию деталей металлорежущего оборудования, ножниц и пил;</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подготавливать металлорежущее оборудование, ножницы и пилы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2.8.5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101009 2 – Нагревальщик (сварщик) металла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нагрева металла и труб.</w:t>
            </w:r>
          </w:p>
          <w:p>
            <w:pPr>
              <w:spacing w:after="20"/>
              <w:ind w:left="20"/>
              <w:jc w:val="both"/>
            </w:pPr>
            <w:r>
              <w:rPr>
                <w:rFonts w:ascii="Times New Roman"/>
                <w:b w:val="false"/>
                <w:i w:val="false"/>
                <w:color w:val="000000"/>
                <w:sz w:val="20"/>
              </w:rPr>
              <w:t xml:space="preserve">
Способы нагрева металла и труб. Топливо и процессы горения. Особенности теплопередачи, нагрева металла в различных нагревательных устройствах. Теплообмен в рабочем пространстве печи. Нагрев труб в секции. Расчет горения топлива, тепловой баланс печи. Результаты расчета теплового баланса. Расчет размеров и параметров печи. Индукционный нагрев металла и труб. Методы расчетов параметров индукционных установок для нагрева труб и полых цилиндрических заготовок. Процесс термической обработки: нагрева, отжига, изотермической выдержки, отпуска, нормализации труб и баллонов в печах, термической обработки труб на установках электроконтактного нагрева.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общих характеристик топлива;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особенностей теплоотдачи и нагрева металла в различных нагревательных устройствах;</w:t>
            </w:r>
          </w:p>
          <w:p>
            <w:pPr>
              <w:spacing w:after="20"/>
              <w:ind w:left="20"/>
              <w:jc w:val="both"/>
            </w:pPr>
            <w:r>
              <w:rPr>
                <w:rFonts w:ascii="Times New Roman"/>
                <w:b w:val="false"/>
                <w:i w:val="false"/>
                <w:color w:val="000000"/>
                <w:sz w:val="20"/>
              </w:rPr>
              <w:t>
- методик расчета горения топлива и составления теплового баланса;</w:t>
            </w:r>
          </w:p>
          <w:p>
            <w:pPr>
              <w:spacing w:after="20"/>
              <w:ind w:left="20"/>
              <w:jc w:val="both"/>
            </w:pPr>
            <w:r>
              <w:rPr>
                <w:rFonts w:ascii="Times New Roman"/>
                <w:b w:val="false"/>
                <w:i w:val="false"/>
                <w:color w:val="000000"/>
                <w:sz w:val="20"/>
              </w:rPr>
              <w:t>
- основ индукционного нагрева труб и заготовок.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производить расчет процесса горения топлива;</w:t>
            </w:r>
          </w:p>
          <w:p>
            <w:pPr>
              <w:spacing w:after="20"/>
              <w:ind w:left="20"/>
              <w:jc w:val="both"/>
            </w:pPr>
            <w:r>
              <w:rPr>
                <w:rFonts w:ascii="Times New Roman"/>
                <w:b w:val="false"/>
                <w:i w:val="false"/>
                <w:color w:val="000000"/>
                <w:sz w:val="20"/>
              </w:rPr>
              <w:t>
- разрабатывать технологию нагрева металла и труб;</w:t>
            </w:r>
          </w:p>
          <w:p>
            <w:pPr>
              <w:spacing w:after="20"/>
              <w:ind w:left="20"/>
              <w:jc w:val="both"/>
            </w:pPr>
            <w:r>
              <w:rPr>
                <w:rFonts w:ascii="Times New Roman"/>
                <w:b w:val="false"/>
                <w:i w:val="false"/>
                <w:color w:val="000000"/>
                <w:sz w:val="20"/>
              </w:rPr>
              <w:t>
- разрабатывать технологию термической обработки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Нагревательные устройства.</w:t>
            </w:r>
          </w:p>
          <w:p>
            <w:pPr>
              <w:spacing w:after="20"/>
              <w:ind w:left="20"/>
              <w:jc w:val="both"/>
            </w:pPr>
            <w:r>
              <w:rPr>
                <w:rFonts w:ascii="Times New Roman"/>
                <w:b w:val="false"/>
                <w:i w:val="false"/>
                <w:color w:val="000000"/>
                <w:sz w:val="20"/>
              </w:rPr>
              <w:t>
Основные положения разработки и выбора нагревательных устройств, включая системы транспортирования металла, отопления, автоматизации и утилизации тепла. Современные типы нагревательных устройств при производстве труб и их элементов: горелочных устройств, радиационных труб, огнеупорной футеровки, рекуператоров, устройств охлаждения и сушки. Принцип действия и конструкции механического оборудования нагревательных устройств, а также механизмов для обслуживания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общих характеристик нагревательных устройств;</w:t>
            </w:r>
          </w:p>
          <w:p>
            <w:pPr>
              <w:spacing w:after="20"/>
              <w:ind w:left="20"/>
              <w:jc w:val="both"/>
            </w:pPr>
            <w:r>
              <w:rPr>
                <w:rFonts w:ascii="Times New Roman"/>
                <w:b w:val="false"/>
                <w:i w:val="false"/>
                <w:color w:val="000000"/>
                <w:sz w:val="20"/>
              </w:rPr>
              <w:t>
- принципов действия и конструкций механического оборудования нагревательных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производить расчет размеров и параметров печи;</w:t>
            </w:r>
          </w:p>
          <w:p>
            <w:pPr>
              <w:spacing w:after="20"/>
              <w:ind w:left="20"/>
              <w:jc w:val="both"/>
            </w:pPr>
            <w:r>
              <w:rPr>
                <w:rFonts w:ascii="Times New Roman"/>
                <w:b w:val="false"/>
                <w:i w:val="false"/>
                <w:color w:val="000000"/>
                <w:sz w:val="20"/>
              </w:rPr>
              <w:t>
- производить расчет параметров индукционных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2.9.2 </w:t>
            </w:r>
          </w:p>
          <w:p>
            <w:pPr>
              <w:spacing w:after="20"/>
              <w:ind w:left="20"/>
              <w:jc w:val="both"/>
            </w:pPr>
            <w:r>
              <w:rPr>
                <w:rFonts w:ascii="Times New Roman"/>
                <w:b w:val="false"/>
                <w:i w:val="false"/>
                <w:color w:val="000000"/>
                <w:sz w:val="20"/>
              </w:rPr>
              <w:t xml:space="preserve">
ПК 2.9.3 </w:t>
            </w:r>
          </w:p>
          <w:p>
            <w:pPr>
              <w:spacing w:after="20"/>
              <w:ind w:left="20"/>
              <w:jc w:val="both"/>
            </w:pPr>
            <w:r>
              <w:rPr>
                <w:rFonts w:ascii="Times New Roman"/>
                <w:b w:val="false"/>
                <w:i w:val="false"/>
                <w:color w:val="000000"/>
                <w:sz w:val="20"/>
              </w:rPr>
              <w:t xml:space="preserve">
ПК 2.9.5 </w:t>
            </w:r>
          </w:p>
          <w:p>
            <w:pPr>
              <w:spacing w:after="20"/>
              <w:ind w:left="20"/>
              <w:jc w:val="both"/>
            </w:pPr>
            <w:r>
              <w:rPr>
                <w:rFonts w:ascii="Times New Roman"/>
                <w:b w:val="false"/>
                <w:i w:val="false"/>
                <w:color w:val="000000"/>
                <w:sz w:val="20"/>
              </w:rPr>
              <w:t xml:space="preserve">
ПК 2.9.6 </w:t>
            </w:r>
          </w:p>
          <w:p>
            <w:pPr>
              <w:spacing w:after="20"/>
              <w:ind w:left="20"/>
              <w:jc w:val="both"/>
            </w:pPr>
            <w:r>
              <w:rPr>
                <w:rFonts w:ascii="Times New Roman"/>
                <w:b w:val="false"/>
                <w:i w:val="false"/>
                <w:color w:val="000000"/>
                <w:sz w:val="20"/>
              </w:rPr>
              <w:t xml:space="preserve">
ПК 2.9.7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нагревательных устройств.</w:t>
            </w:r>
          </w:p>
          <w:p>
            <w:pPr>
              <w:spacing w:after="20"/>
              <w:ind w:left="20"/>
              <w:jc w:val="both"/>
            </w:pPr>
            <w:r>
              <w:rPr>
                <w:rFonts w:ascii="Times New Roman"/>
                <w:b w:val="false"/>
                <w:i w:val="false"/>
                <w:color w:val="000000"/>
                <w:sz w:val="20"/>
              </w:rPr>
              <w:t>
Эксплуатация нагревательных устройств. Организация ремонтных работ нагревательных устройств. Производственный процесс ремонта нагревательных устройств. Ремонтные предприятия. Способы ремонта деталей и сборочных единиц нагревательных устройств. Ремонт узлов и деталей. Технология производства монтажных работ. Пуско-наладочные работы. Монтаж, эксплуатация и ремонт нагревательных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технического обслуживания нагревательных устройств;</w:t>
            </w:r>
          </w:p>
          <w:p>
            <w:pPr>
              <w:spacing w:after="20"/>
              <w:ind w:left="20"/>
              <w:jc w:val="both"/>
            </w:pPr>
            <w:r>
              <w:rPr>
                <w:rFonts w:ascii="Times New Roman"/>
                <w:b w:val="false"/>
                <w:i w:val="false"/>
                <w:color w:val="000000"/>
                <w:sz w:val="20"/>
              </w:rPr>
              <w:t>
- основных видов ремонта нагревательных устройств;</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нагревательных устройств;</w:t>
            </w:r>
          </w:p>
          <w:p>
            <w:pPr>
              <w:spacing w:after="20"/>
              <w:ind w:left="20"/>
              <w:jc w:val="both"/>
            </w:pPr>
            <w:r>
              <w:rPr>
                <w:rFonts w:ascii="Times New Roman"/>
                <w:b w:val="false"/>
                <w:i w:val="false"/>
                <w:color w:val="000000"/>
                <w:sz w:val="20"/>
              </w:rPr>
              <w:t>
- структуры этапов монтажных работ;</w:t>
            </w:r>
          </w:p>
          <w:p>
            <w:pPr>
              <w:spacing w:after="20"/>
              <w:ind w:left="20"/>
              <w:jc w:val="both"/>
            </w:pPr>
            <w:r>
              <w:rPr>
                <w:rFonts w:ascii="Times New Roman"/>
                <w:b w:val="false"/>
                <w:i w:val="false"/>
                <w:color w:val="000000"/>
                <w:sz w:val="20"/>
              </w:rPr>
              <w:t>
- порядка приҰмки в эксплуатацию смонтированного оборудования;</w:t>
            </w:r>
          </w:p>
          <w:p>
            <w:pPr>
              <w:spacing w:after="20"/>
              <w:ind w:left="20"/>
              <w:jc w:val="both"/>
            </w:pPr>
            <w:r>
              <w:rPr>
                <w:rFonts w:ascii="Times New Roman"/>
                <w:b w:val="false"/>
                <w:i w:val="false"/>
                <w:color w:val="000000"/>
                <w:sz w:val="20"/>
              </w:rPr>
              <w:t>
- правил эксплуатации нагревательных устройств;</w:t>
            </w:r>
          </w:p>
          <w:p>
            <w:pPr>
              <w:spacing w:after="20"/>
              <w:ind w:left="20"/>
              <w:jc w:val="both"/>
            </w:pPr>
            <w:r>
              <w:rPr>
                <w:rFonts w:ascii="Times New Roman"/>
                <w:b w:val="false"/>
                <w:i w:val="false"/>
                <w:color w:val="000000"/>
                <w:sz w:val="20"/>
              </w:rPr>
              <w:t>
- порядка разборки и сборки нагревательных устройств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нагревательных устройств;</w:t>
            </w:r>
          </w:p>
          <w:p>
            <w:pPr>
              <w:spacing w:after="20"/>
              <w:ind w:left="20"/>
              <w:jc w:val="both"/>
            </w:pPr>
            <w:r>
              <w:rPr>
                <w:rFonts w:ascii="Times New Roman"/>
                <w:b w:val="false"/>
                <w:i w:val="false"/>
                <w:color w:val="000000"/>
                <w:sz w:val="20"/>
              </w:rPr>
              <w:t>
- определять периодичность ремонта нагревательных устройств;</w:t>
            </w:r>
          </w:p>
          <w:p>
            <w:pPr>
              <w:spacing w:after="20"/>
              <w:ind w:left="20"/>
              <w:jc w:val="both"/>
            </w:pPr>
            <w:r>
              <w:rPr>
                <w:rFonts w:ascii="Times New Roman"/>
                <w:b w:val="false"/>
                <w:i w:val="false"/>
                <w:color w:val="000000"/>
                <w:sz w:val="20"/>
              </w:rPr>
              <w:t>
- проводить контроль и дефектацию деталей нагревательных устройств;</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подготавливать нагревательные устройства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2.9.4 </w:t>
            </w:r>
          </w:p>
          <w:p>
            <w:pPr>
              <w:spacing w:after="20"/>
              <w:ind w:left="20"/>
              <w:jc w:val="both"/>
            </w:pPr>
            <w:r>
              <w:rPr>
                <w:rFonts w:ascii="Times New Roman"/>
                <w:b w:val="false"/>
                <w:i w:val="false"/>
                <w:color w:val="000000"/>
                <w:sz w:val="20"/>
              </w:rPr>
              <w:t xml:space="preserve">
ПК 2.9.5 </w:t>
            </w:r>
          </w:p>
          <w:p>
            <w:pPr>
              <w:spacing w:after="20"/>
              <w:ind w:left="20"/>
              <w:jc w:val="both"/>
            </w:pPr>
            <w:r>
              <w:rPr>
                <w:rFonts w:ascii="Times New Roman"/>
                <w:b w:val="false"/>
                <w:i w:val="false"/>
                <w:color w:val="000000"/>
                <w:sz w:val="20"/>
              </w:rPr>
              <w:t xml:space="preserve">
ПК 2.9.6 </w:t>
            </w:r>
          </w:p>
          <w:p>
            <w:pPr>
              <w:spacing w:after="20"/>
              <w:ind w:left="20"/>
              <w:jc w:val="both"/>
            </w:pPr>
            <w:r>
              <w:rPr>
                <w:rFonts w:ascii="Times New Roman"/>
                <w:b w:val="false"/>
                <w:i w:val="false"/>
                <w:color w:val="000000"/>
                <w:sz w:val="20"/>
              </w:rPr>
              <w:t xml:space="preserve">
ПК 2.9.7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101010 2 – Прессовщик горячих труб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прошивки, прессования и горячей высадки.</w:t>
            </w:r>
          </w:p>
          <w:p>
            <w:pPr>
              <w:spacing w:after="20"/>
              <w:ind w:left="20"/>
              <w:jc w:val="both"/>
            </w:pPr>
            <w:r>
              <w:rPr>
                <w:rFonts w:ascii="Times New Roman"/>
                <w:b w:val="false"/>
                <w:i w:val="false"/>
                <w:color w:val="000000"/>
                <w:sz w:val="20"/>
              </w:rPr>
              <w:t>
Технологический процесс прессования труб: теоретические основы процесса, технологическая схема. Основные операции при горячем прессовании труб. Процесс горячей высадки концов труб. Основные способы прошивки. Процесс прошивки слитков и заготовок. Процесс прессования труб. Технологические и энергосиловые параметры процесса прессования труб. Свойства стали при нагреве и опрессовке. Готовая продукция: виды, сортамент труб, требования государственных стандартов к качеству выпускаемой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теоретических основ прессования труб;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основных технологических схем прессования труб;</w:t>
            </w:r>
          </w:p>
          <w:p>
            <w:pPr>
              <w:spacing w:after="20"/>
              <w:ind w:left="20"/>
              <w:jc w:val="both"/>
            </w:pPr>
            <w:r>
              <w:rPr>
                <w:rFonts w:ascii="Times New Roman"/>
                <w:b w:val="false"/>
                <w:i w:val="false"/>
                <w:color w:val="000000"/>
                <w:sz w:val="20"/>
              </w:rPr>
              <w:t>
- методик расчета технологических и энергосиловых параметров процесса прессования труб;</w:t>
            </w:r>
          </w:p>
          <w:p>
            <w:pPr>
              <w:spacing w:after="20"/>
              <w:ind w:left="20"/>
              <w:jc w:val="both"/>
            </w:pPr>
            <w:r>
              <w:rPr>
                <w:rFonts w:ascii="Times New Roman"/>
                <w:b w:val="false"/>
                <w:i w:val="false"/>
                <w:color w:val="000000"/>
                <w:sz w:val="20"/>
              </w:rPr>
              <w:t>
- технологии прессования труб.</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разрабатывать технологический процесс прессования труб;</w:t>
            </w:r>
          </w:p>
          <w:p>
            <w:pPr>
              <w:spacing w:after="20"/>
              <w:ind w:left="20"/>
              <w:jc w:val="both"/>
            </w:pPr>
            <w:r>
              <w:rPr>
                <w:rFonts w:ascii="Times New Roman"/>
                <w:b w:val="false"/>
                <w:i w:val="false"/>
                <w:color w:val="000000"/>
                <w:sz w:val="20"/>
              </w:rPr>
              <w:t>
- рассчитывать технологические и энергосиловые параметры процесса прессования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2.10.1 </w:t>
            </w:r>
          </w:p>
          <w:p>
            <w:pPr>
              <w:spacing w:after="20"/>
              <w:ind w:left="20"/>
              <w:jc w:val="both"/>
            </w:pPr>
            <w:r>
              <w:rPr>
                <w:rFonts w:ascii="Times New Roman"/>
                <w:b w:val="false"/>
                <w:i w:val="false"/>
                <w:color w:val="000000"/>
                <w:sz w:val="20"/>
              </w:rPr>
              <w:t xml:space="preserve">
ПК 2.10.7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Прессовое и высадочное оборудование.</w:t>
            </w:r>
          </w:p>
          <w:p>
            <w:pPr>
              <w:spacing w:after="20"/>
              <w:ind w:left="20"/>
              <w:jc w:val="both"/>
            </w:pPr>
            <w:r>
              <w:rPr>
                <w:rFonts w:ascii="Times New Roman"/>
                <w:b w:val="false"/>
                <w:i w:val="false"/>
                <w:color w:val="000000"/>
                <w:sz w:val="20"/>
              </w:rPr>
              <w:t>
Оборудование для прессования горячих труб: назначение, устройство, принцип работы. Прессовые установки: прошивные и трубопрофильные прессы, прессы для высадки концов труб. Прессовый инструмент. Система охлаждения пуансона и матрицы. Дистрибутор и механизмы бурильного пресса. Системы ручного и автоматического управления прессами. Безопасность труда при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общей характеристики оборудования для прессования горячих труб;</w:t>
            </w:r>
          </w:p>
          <w:p>
            <w:pPr>
              <w:spacing w:after="20"/>
              <w:ind w:left="20"/>
              <w:jc w:val="both"/>
            </w:pPr>
            <w:r>
              <w:rPr>
                <w:rFonts w:ascii="Times New Roman"/>
                <w:b w:val="false"/>
                <w:i w:val="false"/>
                <w:color w:val="000000"/>
                <w:sz w:val="20"/>
              </w:rPr>
              <w:t>
- принципа действия и конструкций прессового и высадочного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подбирать необходимое оборудование для прошивки, прессования и высадки;</w:t>
            </w:r>
          </w:p>
          <w:p>
            <w:pPr>
              <w:spacing w:after="20"/>
              <w:ind w:left="20"/>
              <w:jc w:val="both"/>
            </w:pPr>
            <w:r>
              <w:rPr>
                <w:rFonts w:ascii="Times New Roman"/>
                <w:b w:val="false"/>
                <w:i w:val="false"/>
                <w:color w:val="000000"/>
                <w:sz w:val="20"/>
              </w:rPr>
              <w:t>
- производить расчет основных параметров прессового и высадочного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2.10.2 </w:t>
            </w:r>
          </w:p>
          <w:p>
            <w:pPr>
              <w:spacing w:after="20"/>
              <w:ind w:left="20"/>
              <w:jc w:val="both"/>
            </w:pPr>
            <w:r>
              <w:rPr>
                <w:rFonts w:ascii="Times New Roman"/>
                <w:b w:val="false"/>
                <w:i w:val="false"/>
                <w:color w:val="000000"/>
                <w:sz w:val="20"/>
              </w:rPr>
              <w:t xml:space="preserve">
ПК 2.10.5 </w:t>
            </w:r>
          </w:p>
          <w:p>
            <w:pPr>
              <w:spacing w:after="20"/>
              <w:ind w:left="20"/>
              <w:jc w:val="both"/>
            </w:pPr>
            <w:r>
              <w:rPr>
                <w:rFonts w:ascii="Times New Roman"/>
                <w:b w:val="false"/>
                <w:i w:val="false"/>
                <w:color w:val="000000"/>
                <w:sz w:val="20"/>
              </w:rPr>
              <w:t xml:space="preserve">
ПК 2.10.6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прессового и высадочного оборудования.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Эксплуатация прессового и высадочного оборудования. Организация ремонтных работ прессового и высадочного оборудования. Производственный процесс ремонта прессового и высадочного оборудования. Ремонтные предприятия. Способы ремонта деталей и сборочных единиц прессового и высадочного оборудования. Ремонт узлов и деталей. Технология производства монтажных работ. Пуско-наладочные работы. Монтаж, эксплуатация и ремонт прессового и высадочного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технического обслуживания прессового и высадочного оборудования;</w:t>
            </w:r>
          </w:p>
          <w:p>
            <w:pPr>
              <w:spacing w:after="20"/>
              <w:ind w:left="20"/>
              <w:jc w:val="both"/>
            </w:pPr>
            <w:r>
              <w:rPr>
                <w:rFonts w:ascii="Times New Roman"/>
                <w:b w:val="false"/>
                <w:i w:val="false"/>
                <w:color w:val="000000"/>
                <w:sz w:val="20"/>
              </w:rPr>
              <w:t>
- основных видов ремонта прессового и высадочного оборудования;</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прессового и высадочного оборудования;</w:t>
            </w:r>
          </w:p>
          <w:p>
            <w:pPr>
              <w:spacing w:after="20"/>
              <w:ind w:left="20"/>
              <w:jc w:val="both"/>
            </w:pPr>
            <w:r>
              <w:rPr>
                <w:rFonts w:ascii="Times New Roman"/>
                <w:b w:val="false"/>
                <w:i w:val="false"/>
                <w:color w:val="000000"/>
                <w:sz w:val="20"/>
              </w:rPr>
              <w:t>
- структуру этапов монтажных работ;</w:t>
            </w:r>
          </w:p>
          <w:p>
            <w:pPr>
              <w:spacing w:after="20"/>
              <w:ind w:left="20"/>
              <w:jc w:val="both"/>
            </w:pPr>
            <w:r>
              <w:rPr>
                <w:rFonts w:ascii="Times New Roman"/>
                <w:b w:val="false"/>
                <w:i w:val="false"/>
                <w:color w:val="000000"/>
                <w:sz w:val="20"/>
              </w:rPr>
              <w:t>
- порядок приҰмки в эксплуатацию смонтированного оборудования;</w:t>
            </w:r>
          </w:p>
          <w:p>
            <w:pPr>
              <w:spacing w:after="20"/>
              <w:ind w:left="20"/>
              <w:jc w:val="both"/>
            </w:pPr>
            <w:r>
              <w:rPr>
                <w:rFonts w:ascii="Times New Roman"/>
                <w:b w:val="false"/>
                <w:i w:val="false"/>
                <w:color w:val="000000"/>
                <w:sz w:val="20"/>
              </w:rPr>
              <w:t>
- правила эксплуатации прессового и высадочного оборудования;</w:t>
            </w:r>
          </w:p>
          <w:p>
            <w:pPr>
              <w:spacing w:after="20"/>
              <w:ind w:left="20"/>
              <w:jc w:val="both"/>
            </w:pPr>
            <w:r>
              <w:rPr>
                <w:rFonts w:ascii="Times New Roman"/>
                <w:b w:val="false"/>
                <w:i w:val="false"/>
                <w:color w:val="000000"/>
                <w:sz w:val="20"/>
              </w:rPr>
              <w:t>
- порядок разборки и сборки прессового и высадочного оборудования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прессового и высадочного оборудования;</w:t>
            </w:r>
          </w:p>
          <w:p>
            <w:pPr>
              <w:spacing w:after="20"/>
              <w:ind w:left="20"/>
              <w:jc w:val="both"/>
            </w:pPr>
            <w:r>
              <w:rPr>
                <w:rFonts w:ascii="Times New Roman"/>
                <w:b w:val="false"/>
                <w:i w:val="false"/>
                <w:color w:val="000000"/>
                <w:sz w:val="20"/>
              </w:rPr>
              <w:t>
- определять периодичность ремонта прессового и высадочного оборудования;</w:t>
            </w:r>
          </w:p>
          <w:p>
            <w:pPr>
              <w:spacing w:after="20"/>
              <w:ind w:left="20"/>
              <w:jc w:val="both"/>
            </w:pPr>
            <w:r>
              <w:rPr>
                <w:rFonts w:ascii="Times New Roman"/>
                <w:b w:val="false"/>
                <w:i w:val="false"/>
                <w:color w:val="000000"/>
                <w:sz w:val="20"/>
              </w:rPr>
              <w:t>
- проводить контроль и дефектацию деталей прессового и высадочного оборудования;</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подготовки прессового и высадочного оборудования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2.10.3 </w:t>
            </w:r>
          </w:p>
          <w:p>
            <w:pPr>
              <w:spacing w:after="20"/>
              <w:ind w:left="20"/>
              <w:jc w:val="both"/>
            </w:pPr>
            <w:r>
              <w:rPr>
                <w:rFonts w:ascii="Times New Roman"/>
                <w:b w:val="false"/>
                <w:i w:val="false"/>
                <w:color w:val="000000"/>
                <w:sz w:val="20"/>
              </w:rPr>
              <w:t xml:space="preserve">
ПК 2.10.4 </w:t>
            </w:r>
          </w:p>
          <w:p>
            <w:pPr>
              <w:spacing w:after="20"/>
              <w:ind w:left="20"/>
              <w:jc w:val="both"/>
            </w:pPr>
            <w:r>
              <w:rPr>
                <w:rFonts w:ascii="Times New Roman"/>
                <w:b w:val="false"/>
                <w:i w:val="false"/>
                <w:color w:val="000000"/>
                <w:sz w:val="20"/>
              </w:rPr>
              <w:t>
ПК 2.10.6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101011 2 – Прессовщик на испытании труб и баллонов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испытания труб и баллонов.</w:t>
            </w:r>
            <w:r>
              <w:rPr>
                <w:rFonts w:ascii="Times New Roman"/>
                <w:b w:val="false"/>
                <w:i w:val="false"/>
                <w:color w:val="000000"/>
                <w:sz w:val="20"/>
              </w:rPr>
              <w:t> </w:t>
            </w:r>
          </w:p>
          <w:p>
            <w:pPr>
              <w:spacing w:after="20"/>
              <w:ind w:left="20"/>
              <w:jc w:val="both"/>
            </w:pPr>
            <w:r>
              <w:rPr>
                <w:rFonts w:ascii="Times New Roman"/>
                <w:b w:val="false"/>
                <w:i w:val="false"/>
                <w:color w:val="000000"/>
                <w:sz w:val="20"/>
              </w:rPr>
              <w:t>
Трубы и баллоны: назначение, сортамент испытываемых труб и баллонов, государственные стандарты на приемку труб и баллонов. Резьбовые соединения: основные требования на допуски и посадки, технические требования к плотности соединений. Травильные растворы: назначение, состав. Технология испытания труб и баллонов: теоретические основы процесса, технологическая схема. Гидравлические испытания. Пневматические испытания. Процессы обработки баллонов после испытания: травление, обезжиривание, промасливание, пескоструйная очистка. Государственные стандарты на испытание труб и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видов испытаний труб и баллонов;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методик проведения различных испытаний труб и баллонов;</w:t>
            </w:r>
          </w:p>
          <w:p>
            <w:pPr>
              <w:spacing w:after="20"/>
              <w:ind w:left="20"/>
              <w:jc w:val="both"/>
            </w:pPr>
            <w:r>
              <w:rPr>
                <w:rFonts w:ascii="Times New Roman"/>
                <w:b w:val="false"/>
                <w:i w:val="false"/>
                <w:color w:val="000000"/>
                <w:sz w:val="20"/>
              </w:rPr>
              <w:t>
- государственных стандартов на испытание труб и баллонов;</w:t>
            </w:r>
          </w:p>
          <w:p>
            <w:pPr>
              <w:spacing w:after="20"/>
              <w:ind w:left="20"/>
              <w:jc w:val="both"/>
            </w:pPr>
            <w:r>
              <w:rPr>
                <w:rFonts w:ascii="Times New Roman"/>
                <w:b w:val="false"/>
                <w:i w:val="false"/>
                <w:color w:val="000000"/>
                <w:sz w:val="20"/>
              </w:rPr>
              <w:t>
- технологии прессования труб.</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осуществлять технологические испытания труб и баллонов в соответствии с заданными техническими условиями;</w:t>
            </w:r>
          </w:p>
          <w:p>
            <w:pPr>
              <w:spacing w:after="20"/>
              <w:ind w:left="20"/>
              <w:jc w:val="both"/>
            </w:pPr>
            <w:r>
              <w:rPr>
                <w:rFonts w:ascii="Times New Roman"/>
                <w:b w:val="false"/>
                <w:i w:val="false"/>
                <w:color w:val="000000"/>
                <w:sz w:val="20"/>
              </w:rPr>
              <w:t>
- подготовки различных травильных растворов в зависомости от материала труб и баллонов;</w:t>
            </w:r>
          </w:p>
          <w:p>
            <w:pPr>
              <w:spacing w:after="20"/>
              <w:ind w:left="20"/>
              <w:jc w:val="both"/>
            </w:pPr>
            <w:r>
              <w:rPr>
                <w:rFonts w:ascii="Times New Roman"/>
                <w:b w:val="false"/>
                <w:i w:val="false"/>
                <w:color w:val="000000"/>
                <w:sz w:val="20"/>
              </w:rPr>
              <w:t>
- по заполнению труб водой, подаче и снятию установленного давления, проверке правильности показаний манометров.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2.11.1 </w:t>
            </w:r>
          </w:p>
          <w:p>
            <w:pPr>
              <w:spacing w:after="20"/>
              <w:ind w:left="20"/>
              <w:jc w:val="both"/>
            </w:pPr>
            <w:r>
              <w:rPr>
                <w:rFonts w:ascii="Times New Roman"/>
                <w:b w:val="false"/>
                <w:i w:val="false"/>
                <w:color w:val="000000"/>
                <w:sz w:val="20"/>
              </w:rPr>
              <w:t xml:space="preserve">
ПК 2.11.2 </w:t>
            </w:r>
          </w:p>
          <w:p>
            <w:pPr>
              <w:spacing w:after="20"/>
              <w:ind w:left="20"/>
              <w:jc w:val="both"/>
            </w:pPr>
            <w:r>
              <w:rPr>
                <w:rFonts w:ascii="Times New Roman"/>
                <w:b w:val="false"/>
                <w:i w:val="false"/>
                <w:color w:val="000000"/>
                <w:sz w:val="20"/>
              </w:rPr>
              <w:t xml:space="preserve">
ПК 2.11.3 </w:t>
            </w:r>
          </w:p>
          <w:p>
            <w:pPr>
              <w:spacing w:after="20"/>
              <w:ind w:left="20"/>
              <w:jc w:val="both"/>
            </w:pPr>
            <w:r>
              <w:rPr>
                <w:rFonts w:ascii="Times New Roman"/>
                <w:b w:val="false"/>
                <w:i w:val="false"/>
                <w:color w:val="000000"/>
                <w:sz w:val="20"/>
              </w:rPr>
              <w:t xml:space="preserve">
ПК 2.11.5 </w:t>
            </w:r>
          </w:p>
          <w:p>
            <w:pPr>
              <w:spacing w:after="20"/>
              <w:ind w:left="20"/>
              <w:jc w:val="both"/>
            </w:pPr>
            <w:r>
              <w:rPr>
                <w:rFonts w:ascii="Times New Roman"/>
                <w:b w:val="false"/>
                <w:i w:val="false"/>
                <w:color w:val="000000"/>
                <w:sz w:val="20"/>
              </w:rPr>
              <w:t xml:space="preserve">
ПК 2.11.7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Гидравлические и пневматические прессы.</w:t>
            </w:r>
            <w:r>
              <w:rPr>
                <w:rFonts w:ascii="Times New Roman"/>
                <w:b w:val="false"/>
                <w:i w:val="false"/>
                <w:color w:val="000000"/>
                <w:sz w:val="20"/>
              </w:rPr>
              <w:t> </w:t>
            </w:r>
          </w:p>
          <w:p>
            <w:pPr>
              <w:spacing w:after="20"/>
              <w:ind w:left="20"/>
              <w:jc w:val="both"/>
            </w:pPr>
            <w:r>
              <w:rPr>
                <w:rFonts w:ascii="Times New Roman"/>
                <w:b w:val="false"/>
                <w:i w:val="false"/>
                <w:color w:val="000000"/>
                <w:sz w:val="20"/>
              </w:rPr>
              <w:t>
Гидравлические и пневматические пресса: назначение, устройство, принцип работы. Установки для пневматических испытаний. Установки для гидравлических испытаний. Магистрали высокого и низкого давления: водяные и масляные насосы. Технологический инструмент. Системы ручного и автоматического управления прессами. Прочностные расчеты гидравлических и пневматических прессов. Безопасность труда при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устройства и принципа работы гидравлических и пневматических прессов;</w:t>
            </w:r>
          </w:p>
          <w:p>
            <w:pPr>
              <w:spacing w:after="20"/>
              <w:ind w:left="20"/>
              <w:jc w:val="both"/>
            </w:pPr>
            <w:r>
              <w:rPr>
                <w:rFonts w:ascii="Times New Roman"/>
                <w:b w:val="false"/>
                <w:i w:val="false"/>
                <w:color w:val="000000"/>
                <w:sz w:val="20"/>
              </w:rPr>
              <w:t>
- устройства и принципа работы водяных и масляных насосов.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подбирать необходимое оборудование для проведения испытаний труб и баллонов;</w:t>
            </w:r>
          </w:p>
          <w:p>
            <w:pPr>
              <w:spacing w:after="20"/>
              <w:ind w:left="20"/>
              <w:jc w:val="both"/>
            </w:pPr>
            <w:r>
              <w:rPr>
                <w:rFonts w:ascii="Times New Roman"/>
                <w:b w:val="false"/>
                <w:i w:val="false"/>
                <w:color w:val="000000"/>
                <w:sz w:val="20"/>
              </w:rPr>
              <w:t>
- производить прочностные и проверочные расчеты гидравлических и пневматических прессов.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2.11.3</w:t>
            </w:r>
          </w:p>
          <w:p>
            <w:pPr>
              <w:spacing w:after="20"/>
              <w:ind w:left="20"/>
              <w:jc w:val="both"/>
            </w:pPr>
            <w:r>
              <w:rPr>
                <w:rFonts w:ascii="Times New Roman"/>
                <w:b w:val="false"/>
                <w:i w:val="false"/>
                <w:color w:val="000000"/>
                <w:sz w:val="20"/>
              </w:rPr>
              <w:t xml:space="preserve">
ПК 2.11.4 </w:t>
            </w:r>
          </w:p>
          <w:p>
            <w:pPr>
              <w:spacing w:after="20"/>
              <w:ind w:left="20"/>
              <w:jc w:val="both"/>
            </w:pPr>
            <w:r>
              <w:rPr>
                <w:rFonts w:ascii="Times New Roman"/>
                <w:b w:val="false"/>
                <w:i w:val="false"/>
                <w:color w:val="000000"/>
                <w:sz w:val="20"/>
              </w:rPr>
              <w:t xml:space="preserve">
ПК 2.11.6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гидравлических и пневматических прессов.</w:t>
            </w:r>
            <w:r>
              <w:rPr>
                <w:rFonts w:ascii="Times New Roman"/>
                <w:b w:val="false"/>
                <w:i w:val="false"/>
                <w:color w:val="000000"/>
                <w:sz w:val="20"/>
              </w:rPr>
              <w:t> </w:t>
            </w:r>
          </w:p>
          <w:p>
            <w:pPr>
              <w:spacing w:after="20"/>
              <w:ind w:left="20"/>
              <w:jc w:val="both"/>
            </w:pPr>
            <w:r>
              <w:rPr>
                <w:rFonts w:ascii="Times New Roman"/>
                <w:b w:val="false"/>
                <w:i w:val="false"/>
                <w:color w:val="000000"/>
                <w:sz w:val="20"/>
              </w:rPr>
              <w:t>
Эксплуатация гидравлических и пневматических прессов. Организация ремонтных работ гидравлических и пневматических прессов. Производственный процесс ремонта гидравлических и пневматических прессов. Ремонтные предприятия. Способы ремонта деталей и сборочных единиц гидравлических и пневматических прессов. Ремонт узлов и деталей. Технология производства монтажных работ. Пуско-наладочные работы. Монтаж, эксплуатация и ремонт гидравлических и пневматических прессов.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технического обслуживания гидравлических и пневматических прессов;</w:t>
            </w:r>
          </w:p>
          <w:p>
            <w:pPr>
              <w:spacing w:after="20"/>
              <w:ind w:left="20"/>
              <w:jc w:val="both"/>
            </w:pPr>
            <w:r>
              <w:rPr>
                <w:rFonts w:ascii="Times New Roman"/>
                <w:b w:val="false"/>
                <w:i w:val="false"/>
                <w:color w:val="000000"/>
                <w:sz w:val="20"/>
              </w:rPr>
              <w:t>
- основных видов ремонта гидравлических и пневматических прессов;</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гидравлических и пневматических прессов;</w:t>
            </w:r>
          </w:p>
          <w:p>
            <w:pPr>
              <w:spacing w:after="20"/>
              <w:ind w:left="20"/>
              <w:jc w:val="both"/>
            </w:pPr>
            <w:r>
              <w:rPr>
                <w:rFonts w:ascii="Times New Roman"/>
                <w:b w:val="false"/>
                <w:i w:val="false"/>
                <w:color w:val="000000"/>
                <w:sz w:val="20"/>
              </w:rPr>
              <w:t>
- структуру этапов монтажных работ;</w:t>
            </w:r>
          </w:p>
          <w:p>
            <w:pPr>
              <w:spacing w:after="20"/>
              <w:ind w:left="20"/>
              <w:jc w:val="both"/>
            </w:pPr>
            <w:r>
              <w:rPr>
                <w:rFonts w:ascii="Times New Roman"/>
                <w:b w:val="false"/>
                <w:i w:val="false"/>
                <w:color w:val="000000"/>
                <w:sz w:val="20"/>
              </w:rPr>
              <w:t>
- порядок приҰмки в эксплуатацию смонтированного оборудования;</w:t>
            </w:r>
          </w:p>
          <w:p>
            <w:pPr>
              <w:spacing w:after="20"/>
              <w:ind w:left="20"/>
              <w:jc w:val="both"/>
            </w:pPr>
            <w:r>
              <w:rPr>
                <w:rFonts w:ascii="Times New Roman"/>
                <w:b w:val="false"/>
                <w:i w:val="false"/>
                <w:color w:val="000000"/>
                <w:sz w:val="20"/>
              </w:rPr>
              <w:t>
- правила эксплуатации гидравлических и пневматических прессов;</w:t>
            </w:r>
          </w:p>
          <w:p>
            <w:pPr>
              <w:spacing w:after="20"/>
              <w:ind w:left="20"/>
              <w:jc w:val="both"/>
            </w:pPr>
            <w:r>
              <w:rPr>
                <w:rFonts w:ascii="Times New Roman"/>
                <w:b w:val="false"/>
                <w:i w:val="false"/>
                <w:color w:val="000000"/>
                <w:sz w:val="20"/>
              </w:rPr>
              <w:t>
- порядок разборки и сборки гидравлических и пневматических прессов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гидравлических и пневматических прессов;</w:t>
            </w:r>
          </w:p>
          <w:p>
            <w:pPr>
              <w:spacing w:after="20"/>
              <w:ind w:left="20"/>
              <w:jc w:val="both"/>
            </w:pPr>
            <w:r>
              <w:rPr>
                <w:rFonts w:ascii="Times New Roman"/>
                <w:b w:val="false"/>
                <w:i w:val="false"/>
                <w:color w:val="000000"/>
                <w:sz w:val="20"/>
              </w:rPr>
              <w:t>
- определять периодичность ремонта гидравлических и пневматических прессов;</w:t>
            </w:r>
          </w:p>
          <w:p>
            <w:pPr>
              <w:spacing w:after="20"/>
              <w:ind w:left="20"/>
              <w:jc w:val="both"/>
            </w:pPr>
            <w:r>
              <w:rPr>
                <w:rFonts w:ascii="Times New Roman"/>
                <w:b w:val="false"/>
                <w:i w:val="false"/>
                <w:color w:val="000000"/>
                <w:sz w:val="20"/>
              </w:rPr>
              <w:t>
- проводить контроль и дефектацию деталей гидравлических и пневматических прессов;</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подготовки гидравлических и пневматических прессов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2.11.2 </w:t>
            </w:r>
          </w:p>
          <w:p>
            <w:pPr>
              <w:spacing w:after="20"/>
              <w:ind w:left="20"/>
              <w:jc w:val="both"/>
            </w:pPr>
            <w:r>
              <w:rPr>
                <w:rFonts w:ascii="Times New Roman"/>
                <w:b w:val="false"/>
                <w:i w:val="false"/>
                <w:color w:val="000000"/>
                <w:sz w:val="20"/>
              </w:rPr>
              <w:t xml:space="preserve">
ПК 2.11.3 </w:t>
            </w:r>
          </w:p>
          <w:p>
            <w:pPr>
              <w:spacing w:after="20"/>
              <w:ind w:left="20"/>
              <w:jc w:val="both"/>
            </w:pPr>
            <w:r>
              <w:rPr>
                <w:rFonts w:ascii="Times New Roman"/>
                <w:b w:val="false"/>
                <w:i w:val="false"/>
                <w:color w:val="000000"/>
                <w:sz w:val="20"/>
              </w:rPr>
              <w:t xml:space="preserve">
ПК 2.11.4 </w:t>
            </w:r>
          </w:p>
          <w:p>
            <w:pPr>
              <w:spacing w:after="20"/>
              <w:ind w:left="20"/>
              <w:jc w:val="both"/>
            </w:pPr>
            <w:r>
              <w:rPr>
                <w:rFonts w:ascii="Times New Roman"/>
                <w:b w:val="false"/>
                <w:i w:val="false"/>
                <w:color w:val="000000"/>
                <w:sz w:val="20"/>
              </w:rPr>
              <w:t xml:space="preserve">
ПК 2.11.5 </w:t>
            </w:r>
          </w:p>
          <w:p>
            <w:pPr>
              <w:spacing w:after="20"/>
              <w:ind w:left="20"/>
              <w:jc w:val="both"/>
            </w:pPr>
            <w:r>
              <w:rPr>
                <w:rFonts w:ascii="Times New Roman"/>
                <w:b w:val="false"/>
                <w:i w:val="false"/>
                <w:color w:val="000000"/>
                <w:sz w:val="20"/>
              </w:rPr>
              <w:t xml:space="preserve">
ПК 2.11.6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101012 2 – Калибровщик труб на прессе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расширения, калибровки и испытания электросварных труб.</w:t>
            </w:r>
            <w:r>
              <w:rPr>
                <w:rFonts w:ascii="Times New Roman"/>
                <w:b w:val="false"/>
                <w:i w:val="false"/>
                <w:color w:val="000000"/>
                <w:sz w:val="20"/>
              </w:rPr>
              <w:t> </w:t>
            </w:r>
          </w:p>
          <w:p>
            <w:pPr>
              <w:spacing w:after="20"/>
              <w:ind w:left="20"/>
              <w:jc w:val="both"/>
            </w:pPr>
            <w:r>
              <w:rPr>
                <w:rFonts w:ascii="Times New Roman"/>
                <w:b w:val="false"/>
                <w:i w:val="false"/>
                <w:color w:val="000000"/>
                <w:sz w:val="20"/>
              </w:rPr>
              <w:t>
Технологический процесс калибровки труб на прессе: теоретические основы процесса, технологическая схема. Основные понятия и величины, характеризующие технологию расширения, калибровки и испытания электросварных труб. Процесс гидравлического расширения труб. Процесс калибровки труб. Процесс испытания электросварных труб. Расчет технологических параметров процессов гидравлического расширения труб, калибровки труб и их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теоретические основы технологии расширения, калибровки и испытания электросварных труб;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основных технологических схем технологии расширения, калибровки и испытания электросварных труб;</w:t>
            </w:r>
          </w:p>
          <w:p>
            <w:pPr>
              <w:spacing w:after="20"/>
              <w:ind w:left="20"/>
              <w:jc w:val="both"/>
            </w:pPr>
            <w:r>
              <w:rPr>
                <w:rFonts w:ascii="Times New Roman"/>
                <w:b w:val="false"/>
                <w:i w:val="false"/>
                <w:color w:val="000000"/>
                <w:sz w:val="20"/>
              </w:rPr>
              <w:t>
- технологию расширения, калибровки и испытания электросварных труб.</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разрабатывать технологию расширения и калибровки труб;</w:t>
            </w:r>
          </w:p>
          <w:p>
            <w:pPr>
              <w:spacing w:after="20"/>
              <w:ind w:left="20"/>
              <w:jc w:val="both"/>
            </w:pPr>
            <w:r>
              <w:rPr>
                <w:rFonts w:ascii="Times New Roman"/>
                <w:b w:val="false"/>
                <w:i w:val="false"/>
                <w:color w:val="000000"/>
                <w:sz w:val="20"/>
              </w:rPr>
              <w:t>
- осуществлять технологические процессы расширения, калибровки и испытания электросварных труб;</w:t>
            </w:r>
          </w:p>
          <w:p>
            <w:pPr>
              <w:spacing w:after="20"/>
              <w:ind w:left="20"/>
              <w:jc w:val="both"/>
            </w:pPr>
            <w:r>
              <w:rPr>
                <w:rFonts w:ascii="Times New Roman"/>
                <w:b w:val="false"/>
                <w:i w:val="false"/>
                <w:color w:val="000000"/>
                <w:sz w:val="20"/>
              </w:rPr>
              <w:t>
- рассчитывать технологические параметры процессов гидравлического расширения труб и калибровки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2.12.1 </w:t>
            </w:r>
          </w:p>
          <w:p>
            <w:pPr>
              <w:spacing w:after="20"/>
              <w:ind w:left="20"/>
              <w:jc w:val="both"/>
            </w:pPr>
            <w:r>
              <w:rPr>
                <w:rFonts w:ascii="Times New Roman"/>
                <w:b w:val="false"/>
                <w:i w:val="false"/>
                <w:color w:val="000000"/>
                <w:sz w:val="20"/>
              </w:rPr>
              <w:t xml:space="preserve">
ПК 2.12.2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Прессы-расширители.</w:t>
            </w:r>
            <w:r>
              <w:rPr>
                <w:rFonts w:ascii="Times New Roman"/>
                <w:b w:val="false"/>
                <w:i w:val="false"/>
                <w:color w:val="000000"/>
                <w:sz w:val="20"/>
              </w:rPr>
              <w:t> </w:t>
            </w:r>
          </w:p>
          <w:p>
            <w:pPr>
              <w:spacing w:after="20"/>
              <w:ind w:left="20"/>
              <w:jc w:val="both"/>
            </w:pPr>
            <w:r>
              <w:rPr>
                <w:rFonts w:ascii="Times New Roman"/>
                <w:b w:val="false"/>
                <w:i w:val="false"/>
                <w:color w:val="000000"/>
                <w:sz w:val="20"/>
              </w:rPr>
              <w:t>
Оборудование для калибровки и расширения труб: назначение, устройство, принцип работы. Прессы-расширители. Технологический инструмент. Система технологической смазки. Ручное и автоматическое управление прессом. Прочностные расчеты оборудования для калибровки и расширения труб. Безопасность труда при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устройства и принципа работы пресса-расширителя;</w:t>
            </w:r>
          </w:p>
          <w:p>
            <w:pPr>
              <w:spacing w:after="20"/>
              <w:ind w:left="20"/>
              <w:jc w:val="both"/>
            </w:pPr>
            <w:r>
              <w:rPr>
                <w:rFonts w:ascii="Times New Roman"/>
                <w:b w:val="false"/>
                <w:i w:val="false"/>
                <w:color w:val="000000"/>
                <w:sz w:val="20"/>
              </w:rPr>
              <w:t>
- технологического инструмента, применяемого при калибровке и расширение труб.</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подбирать необходимое оборудование для калибровки и расширения труб;</w:t>
            </w:r>
          </w:p>
          <w:p>
            <w:pPr>
              <w:spacing w:after="20"/>
              <w:ind w:left="20"/>
              <w:jc w:val="both"/>
            </w:pPr>
            <w:r>
              <w:rPr>
                <w:rFonts w:ascii="Times New Roman"/>
                <w:b w:val="false"/>
                <w:i w:val="false"/>
                <w:color w:val="000000"/>
                <w:sz w:val="20"/>
              </w:rPr>
              <w:t>
- подбирать необходимый технологический инструмент для калибровки и расширения труб.</w:t>
            </w:r>
          </w:p>
          <w:p>
            <w:pPr>
              <w:spacing w:after="20"/>
              <w:ind w:left="20"/>
              <w:jc w:val="both"/>
            </w:pPr>
            <w:r>
              <w:rPr>
                <w:rFonts w:ascii="Times New Roman"/>
                <w:b w:val="false"/>
                <w:i w:val="false"/>
                <w:color w:val="000000"/>
                <w:sz w:val="20"/>
              </w:rPr>
              <w:t>
- производить прочностные и проверочные расчеты пресса-расширителя.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2.12.3 </w:t>
            </w:r>
          </w:p>
          <w:p>
            <w:pPr>
              <w:spacing w:after="20"/>
              <w:ind w:left="20"/>
              <w:jc w:val="both"/>
            </w:pPr>
            <w:r>
              <w:rPr>
                <w:rFonts w:ascii="Times New Roman"/>
                <w:b w:val="false"/>
                <w:i w:val="false"/>
                <w:color w:val="000000"/>
                <w:sz w:val="20"/>
              </w:rPr>
              <w:t xml:space="preserve">
ПК 2.12.4 </w:t>
            </w:r>
          </w:p>
          <w:p>
            <w:pPr>
              <w:spacing w:after="20"/>
              <w:ind w:left="20"/>
              <w:jc w:val="both"/>
            </w:pPr>
            <w:r>
              <w:rPr>
                <w:rFonts w:ascii="Times New Roman"/>
                <w:b w:val="false"/>
                <w:i w:val="false"/>
                <w:color w:val="000000"/>
                <w:sz w:val="20"/>
              </w:rPr>
              <w:t xml:space="preserve">
ПК 2.12.5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прессов-расширителей.</w:t>
            </w:r>
            <w:r>
              <w:rPr>
                <w:rFonts w:ascii="Times New Roman"/>
                <w:b w:val="false"/>
                <w:i w:val="false"/>
                <w:color w:val="000000"/>
                <w:sz w:val="20"/>
              </w:rPr>
              <w:t> </w:t>
            </w:r>
          </w:p>
          <w:p>
            <w:pPr>
              <w:spacing w:after="20"/>
              <w:ind w:left="20"/>
              <w:jc w:val="both"/>
            </w:pPr>
            <w:r>
              <w:rPr>
                <w:rFonts w:ascii="Times New Roman"/>
                <w:b w:val="false"/>
                <w:i w:val="false"/>
                <w:color w:val="000000"/>
                <w:sz w:val="20"/>
              </w:rPr>
              <w:t>
Эксплуатация прессов-расширителей. Организация ремонтных работ прессов-расширителей. Производственный процесс ремонта прессов-расширителей. Ремонтные предприятия. Способы ремонта деталей и сборочных единиц прессов-расширителей. Ремонт узлов и деталей. Технология производства монтажных работ. Пуско-наладочные работы. Монтаж, эксплуатация и ремонт прессов-расширителей.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технического обслуживания прессов-расширителей;</w:t>
            </w:r>
          </w:p>
          <w:p>
            <w:pPr>
              <w:spacing w:after="20"/>
              <w:ind w:left="20"/>
              <w:jc w:val="both"/>
            </w:pPr>
            <w:r>
              <w:rPr>
                <w:rFonts w:ascii="Times New Roman"/>
                <w:b w:val="false"/>
                <w:i w:val="false"/>
                <w:color w:val="000000"/>
                <w:sz w:val="20"/>
              </w:rPr>
              <w:t>
- основных видов ремонта прессов-расширителей;</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прессов-расширителей;</w:t>
            </w:r>
          </w:p>
          <w:p>
            <w:pPr>
              <w:spacing w:after="20"/>
              <w:ind w:left="20"/>
              <w:jc w:val="both"/>
            </w:pPr>
            <w:r>
              <w:rPr>
                <w:rFonts w:ascii="Times New Roman"/>
                <w:b w:val="false"/>
                <w:i w:val="false"/>
                <w:color w:val="000000"/>
                <w:sz w:val="20"/>
              </w:rPr>
              <w:t>
- структуру этапов монтажных работ;</w:t>
            </w:r>
          </w:p>
          <w:p>
            <w:pPr>
              <w:spacing w:after="20"/>
              <w:ind w:left="20"/>
              <w:jc w:val="both"/>
            </w:pPr>
            <w:r>
              <w:rPr>
                <w:rFonts w:ascii="Times New Roman"/>
                <w:b w:val="false"/>
                <w:i w:val="false"/>
                <w:color w:val="000000"/>
                <w:sz w:val="20"/>
              </w:rPr>
              <w:t>
- порядок приҰмки в эксплуатацию смонтированного оборудования;</w:t>
            </w:r>
          </w:p>
          <w:p>
            <w:pPr>
              <w:spacing w:after="20"/>
              <w:ind w:left="20"/>
              <w:jc w:val="both"/>
            </w:pPr>
            <w:r>
              <w:rPr>
                <w:rFonts w:ascii="Times New Roman"/>
                <w:b w:val="false"/>
                <w:i w:val="false"/>
                <w:color w:val="000000"/>
                <w:sz w:val="20"/>
              </w:rPr>
              <w:t>
- правила эксплуатации прессов-расширителей;</w:t>
            </w:r>
          </w:p>
          <w:p>
            <w:pPr>
              <w:spacing w:after="20"/>
              <w:ind w:left="20"/>
              <w:jc w:val="both"/>
            </w:pPr>
            <w:r>
              <w:rPr>
                <w:rFonts w:ascii="Times New Roman"/>
                <w:b w:val="false"/>
                <w:i w:val="false"/>
                <w:color w:val="000000"/>
                <w:sz w:val="20"/>
              </w:rPr>
              <w:t>
- порядок разборки и сборки прессов-расширителей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прессов-расширителей;</w:t>
            </w:r>
          </w:p>
          <w:p>
            <w:pPr>
              <w:spacing w:after="20"/>
              <w:ind w:left="20"/>
              <w:jc w:val="both"/>
            </w:pPr>
            <w:r>
              <w:rPr>
                <w:rFonts w:ascii="Times New Roman"/>
                <w:b w:val="false"/>
                <w:i w:val="false"/>
                <w:color w:val="000000"/>
                <w:sz w:val="20"/>
              </w:rPr>
              <w:t>
- определять периодичность ремонта прессов-расширителей;</w:t>
            </w:r>
          </w:p>
          <w:p>
            <w:pPr>
              <w:spacing w:after="20"/>
              <w:ind w:left="20"/>
              <w:jc w:val="both"/>
            </w:pPr>
            <w:r>
              <w:rPr>
                <w:rFonts w:ascii="Times New Roman"/>
                <w:b w:val="false"/>
                <w:i w:val="false"/>
                <w:color w:val="000000"/>
                <w:sz w:val="20"/>
              </w:rPr>
              <w:t>
- проводить контроль и дефектацию деталей прессов-расширителей;</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подготовки прессов-расширителей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2.12.3 </w:t>
            </w:r>
          </w:p>
          <w:p>
            <w:pPr>
              <w:spacing w:after="20"/>
              <w:ind w:left="20"/>
              <w:jc w:val="both"/>
            </w:pPr>
            <w:r>
              <w:rPr>
                <w:rFonts w:ascii="Times New Roman"/>
                <w:b w:val="false"/>
                <w:i w:val="false"/>
                <w:color w:val="000000"/>
                <w:sz w:val="20"/>
              </w:rPr>
              <w:t xml:space="preserve">
ПК 2.12.4 </w:t>
            </w:r>
          </w:p>
          <w:p>
            <w:pPr>
              <w:spacing w:after="20"/>
              <w:ind w:left="20"/>
              <w:jc w:val="both"/>
            </w:pPr>
            <w:r>
              <w:rPr>
                <w:rFonts w:ascii="Times New Roman"/>
                <w:b w:val="false"/>
                <w:i w:val="false"/>
                <w:color w:val="000000"/>
                <w:sz w:val="20"/>
              </w:rPr>
              <w:t xml:space="preserve">
ПК 2.12.5 </w:t>
            </w:r>
          </w:p>
          <w:p>
            <w:pPr>
              <w:spacing w:after="20"/>
              <w:ind w:left="20"/>
              <w:jc w:val="both"/>
            </w:pPr>
            <w:r>
              <w:rPr>
                <w:rFonts w:ascii="Times New Roman"/>
                <w:b w:val="false"/>
                <w:i w:val="false"/>
                <w:color w:val="000000"/>
                <w:sz w:val="20"/>
              </w:rPr>
              <w:t xml:space="preserve">
ПК 2.12.6 </w:t>
            </w:r>
          </w:p>
          <w:p>
            <w:pPr>
              <w:spacing w:after="20"/>
              <w:ind w:left="20"/>
              <w:jc w:val="both"/>
            </w:pPr>
            <w:r>
              <w:rPr>
                <w:rFonts w:ascii="Times New Roman"/>
                <w:b w:val="false"/>
                <w:i w:val="false"/>
                <w:color w:val="000000"/>
                <w:sz w:val="20"/>
              </w:rPr>
              <w:t xml:space="preserve">
ПК 2.12.7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101013 2 – Электросварщик труб на стане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электросварки.</w:t>
            </w:r>
          </w:p>
          <w:p>
            <w:pPr>
              <w:spacing w:after="20"/>
              <w:ind w:left="20"/>
              <w:jc w:val="both"/>
            </w:pPr>
            <w:r>
              <w:rPr>
                <w:rFonts w:ascii="Times New Roman"/>
                <w:b w:val="false"/>
                <w:i w:val="false"/>
                <w:color w:val="000000"/>
                <w:sz w:val="20"/>
              </w:rPr>
              <w:t>
Общие сведения об электрической сварке. Электрическая сварочная дуга. Теоретические основы сварки плавлением. Тепловые процессы при сварке. Классификация сварочных процессов и сравнительная характеристика различных способов сварки. Свариваемость основного металла и причины возникновения дефектов в сварных соединениях. Сварочные материалы, оборудование и режимы, применяемые при сварке углеродистых, низколегированных и легированных сталей, легких металлов и сплавов. Способы неразрушающего контроля качества сварных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электросварки;</w:t>
            </w:r>
          </w:p>
          <w:p>
            <w:pPr>
              <w:spacing w:after="20"/>
              <w:ind w:left="20"/>
              <w:jc w:val="both"/>
            </w:pPr>
            <w:r>
              <w:rPr>
                <w:rFonts w:ascii="Times New Roman"/>
                <w:b w:val="false"/>
                <w:i w:val="false"/>
                <w:color w:val="000000"/>
                <w:sz w:val="20"/>
              </w:rPr>
              <w:t>
- особенностей технологического процесса электросварки;</w:t>
            </w:r>
          </w:p>
          <w:p>
            <w:pPr>
              <w:spacing w:after="20"/>
              <w:ind w:left="20"/>
              <w:jc w:val="both"/>
            </w:pPr>
            <w:r>
              <w:rPr>
                <w:rFonts w:ascii="Times New Roman"/>
                <w:b w:val="false"/>
                <w:i w:val="false"/>
                <w:color w:val="000000"/>
                <w:sz w:val="20"/>
              </w:rPr>
              <w:t>
- в области сварочных материалов, оборудования и режимов, применяемых при сварке различных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ведения технологического процесса электросварки;</w:t>
            </w:r>
          </w:p>
          <w:p>
            <w:pPr>
              <w:spacing w:after="20"/>
              <w:ind w:left="20"/>
              <w:jc w:val="both"/>
            </w:pPr>
            <w:r>
              <w:rPr>
                <w:rFonts w:ascii="Times New Roman"/>
                <w:b w:val="false"/>
                <w:i w:val="false"/>
                <w:color w:val="000000"/>
                <w:sz w:val="20"/>
              </w:rPr>
              <w:t>
- выбора нужного сварочного материала и оборудования при электросварке углеродистых, низколегированных и легированных сталей;</w:t>
            </w:r>
          </w:p>
          <w:p>
            <w:pPr>
              <w:spacing w:after="20"/>
              <w:ind w:left="20"/>
              <w:jc w:val="both"/>
            </w:pPr>
            <w:r>
              <w:rPr>
                <w:rFonts w:ascii="Times New Roman"/>
                <w:b w:val="false"/>
                <w:i w:val="false"/>
                <w:color w:val="000000"/>
                <w:sz w:val="20"/>
              </w:rPr>
              <w:t>
- осуществлять неразрушающий контроль качества сварных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2.13.1 </w:t>
            </w:r>
          </w:p>
          <w:p>
            <w:pPr>
              <w:spacing w:after="20"/>
              <w:ind w:left="20"/>
              <w:jc w:val="both"/>
            </w:pPr>
            <w:r>
              <w:rPr>
                <w:rFonts w:ascii="Times New Roman"/>
                <w:b w:val="false"/>
                <w:i w:val="false"/>
                <w:color w:val="000000"/>
                <w:sz w:val="20"/>
              </w:rPr>
              <w:t xml:space="preserve">
ПК 2.13.2 </w:t>
            </w:r>
          </w:p>
          <w:p>
            <w:pPr>
              <w:spacing w:after="20"/>
              <w:ind w:left="20"/>
              <w:jc w:val="both"/>
            </w:pPr>
            <w:r>
              <w:rPr>
                <w:rFonts w:ascii="Times New Roman"/>
                <w:b w:val="false"/>
                <w:i w:val="false"/>
                <w:color w:val="000000"/>
                <w:sz w:val="20"/>
              </w:rPr>
              <w:t xml:space="preserve">
ПК 2.13.3 </w:t>
            </w:r>
          </w:p>
          <w:p>
            <w:pPr>
              <w:spacing w:after="20"/>
              <w:ind w:left="20"/>
              <w:jc w:val="both"/>
            </w:pPr>
            <w:r>
              <w:rPr>
                <w:rFonts w:ascii="Times New Roman"/>
                <w:b w:val="false"/>
                <w:i w:val="false"/>
                <w:color w:val="000000"/>
                <w:sz w:val="20"/>
              </w:rPr>
              <w:t xml:space="preserve">
ПК 2.13.4 </w:t>
            </w:r>
          </w:p>
          <w:p>
            <w:pPr>
              <w:spacing w:after="20"/>
              <w:ind w:left="20"/>
              <w:jc w:val="both"/>
            </w:pPr>
            <w:r>
              <w:rPr>
                <w:rFonts w:ascii="Times New Roman"/>
                <w:b w:val="false"/>
                <w:i w:val="false"/>
                <w:color w:val="000000"/>
                <w:sz w:val="20"/>
              </w:rPr>
              <w:t xml:space="preserve">
ПК 2.13.5 </w:t>
            </w:r>
          </w:p>
          <w:p>
            <w:pPr>
              <w:spacing w:after="20"/>
              <w:ind w:left="20"/>
              <w:jc w:val="both"/>
            </w:pPr>
            <w:r>
              <w:rPr>
                <w:rFonts w:ascii="Times New Roman"/>
                <w:b w:val="false"/>
                <w:i w:val="false"/>
                <w:color w:val="000000"/>
                <w:sz w:val="20"/>
              </w:rPr>
              <w:t xml:space="preserve">
ПК 2.13.6 </w:t>
            </w:r>
          </w:p>
          <w:p>
            <w:pPr>
              <w:spacing w:after="20"/>
              <w:ind w:left="20"/>
              <w:jc w:val="both"/>
            </w:pPr>
            <w:r>
              <w:rPr>
                <w:rFonts w:ascii="Times New Roman"/>
                <w:b w:val="false"/>
                <w:i w:val="false"/>
                <w:color w:val="000000"/>
                <w:sz w:val="20"/>
              </w:rPr>
              <w:t xml:space="preserve">
ПК 2.13.7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калибровки труб.</w:t>
            </w:r>
            <w:r>
              <w:rPr>
                <w:rFonts w:ascii="Times New Roman"/>
                <w:b w:val="false"/>
                <w:i w:val="false"/>
                <w:color w:val="000000"/>
                <w:sz w:val="20"/>
              </w:rPr>
              <w:t> </w:t>
            </w:r>
          </w:p>
          <w:p>
            <w:pPr>
              <w:spacing w:after="20"/>
              <w:ind w:left="20"/>
              <w:jc w:val="both"/>
            </w:pPr>
            <w:r>
              <w:rPr>
                <w:rFonts w:ascii="Times New Roman"/>
                <w:b w:val="false"/>
                <w:i w:val="false"/>
                <w:color w:val="000000"/>
                <w:sz w:val="20"/>
              </w:rPr>
              <w:t>
Технологический процесс калибровки труб: сущность процесса, технологическая схема, основные этапы калибровки. Основной принцип расчета калибровки валков. Калибры: типы, элементы, система калибров. Определение радиусов калибров клетей калибровочного стана. Калибровка валков правильной головки. Технологические и энергосиловые параметры процесса калибровки труб. Требования государственных стандартов на трубы.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теории процесса калибровки труб;</w:t>
            </w:r>
          </w:p>
          <w:p>
            <w:pPr>
              <w:spacing w:after="20"/>
              <w:ind w:left="20"/>
              <w:jc w:val="both"/>
            </w:pPr>
            <w:r>
              <w:rPr>
                <w:rFonts w:ascii="Times New Roman"/>
                <w:b w:val="false"/>
                <w:i w:val="false"/>
                <w:color w:val="000000"/>
                <w:sz w:val="20"/>
              </w:rPr>
              <w:t>
- технологического процесса обкатки заготовок;</w:t>
            </w:r>
          </w:p>
          <w:p>
            <w:pPr>
              <w:spacing w:after="20"/>
              <w:ind w:left="20"/>
              <w:jc w:val="both"/>
            </w:pPr>
            <w:r>
              <w:rPr>
                <w:rFonts w:ascii="Times New Roman"/>
                <w:b w:val="false"/>
                <w:i w:val="false"/>
                <w:color w:val="000000"/>
                <w:sz w:val="20"/>
              </w:rPr>
              <w:t xml:space="preserve">
- основных этапов калибровки труб.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калибровку валков;</w:t>
            </w:r>
          </w:p>
          <w:p>
            <w:pPr>
              <w:spacing w:after="20"/>
              <w:ind w:left="20"/>
              <w:jc w:val="both"/>
            </w:pPr>
            <w:r>
              <w:rPr>
                <w:rFonts w:ascii="Times New Roman"/>
                <w:b w:val="false"/>
                <w:i w:val="false"/>
                <w:color w:val="000000"/>
                <w:sz w:val="20"/>
              </w:rPr>
              <w:t>
- осуществлять калибровку труб;</w:t>
            </w:r>
          </w:p>
          <w:p>
            <w:pPr>
              <w:spacing w:after="20"/>
              <w:ind w:left="20"/>
              <w:jc w:val="both"/>
            </w:pPr>
            <w:r>
              <w:rPr>
                <w:rFonts w:ascii="Times New Roman"/>
                <w:b w:val="false"/>
                <w:i w:val="false"/>
                <w:color w:val="000000"/>
                <w:sz w:val="20"/>
              </w:rPr>
              <w:t>
- рассчитывать технологические и энергосиловые параметры процесса калибровки.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2.13.1 </w:t>
            </w:r>
          </w:p>
          <w:p>
            <w:pPr>
              <w:spacing w:after="20"/>
              <w:ind w:left="20"/>
              <w:jc w:val="both"/>
            </w:pPr>
            <w:r>
              <w:rPr>
                <w:rFonts w:ascii="Times New Roman"/>
                <w:b w:val="false"/>
                <w:i w:val="false"/>
                <w:color w:val="000000"/>
                <w:sz w:val="20"/>
              </w:rPr>
              <w:t xml:space="preserve">
ПК 2.13.2 </w:t>
            </w:r>
          </w:p>
          <w:p>
            <w:pPr>
              <w:spacing w:after="20"/>
              <w:ind w:left="20"/>
              <w:jc w:val="both"/>
            </w:pPr>
            <w:r>
              <w:rPr>
                <w:rFonts w:ascii="Times New Roman"/>
                <w:b w:val="false"/>
                <w:i w:val="false"/>
                <w:color w:val="000000"/>
                <w:sz w:val="20"/>
              </w:rPr>
              <w:t xml:space="preserve">
ПК 2.13.6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 производства прямошовных и спиральношовных труб. </w:t>
            </w:r>
          </w:p>
          <w:p>
            <w:pPr>
              <w:spacing w:after="20"/>
              <w:ind w:left="20"/>
              <w:jc w:val="both"/>
            </w:pPr>
            <w:r>
              <w:rPr>
                <w:rFonts w:ascii="Times New Roman"/>
                <w:b w:val="false"/>
                <w:i w:val="false"/>
                <w:color w:val="000000"/>
                <w:sz w:val="20"/>
              </w:rPr>
              <w:t>
Классификация, сортамент, технические характеристики труб. Исходные заготовки для производства прямо- и спиральношовных труб. Технологический процесс производства прямо- и спиральношовных труб методом электросварки: теоретические основы процесса, технологическая схема. Методы контактной, аргонно-дуговой, атомно-водородной сварки. Технологический процесс формовки труб. Технологический процесс производства труб малого, среднего, и большого диаметров.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технологии производства прямо- и спиральношовных труб;</w:t>
            </w:r>
          </w:p>
          <w:p>
            <w:pPr>
              <w:spacing w:after="20"/>
              <w:ind w:left="20"/>
              <w:jc w:val="both"/>
            </w:pPr>
            <w:r>
              <w:rPr>
                <w:rFonts w:ascii="Times New Roman"/>
                <w:b w:val="false"/>
                <w:i w:val="false"/>
                <w:color w:val="000000"/>
                <w:sz w:val="20"/>
              </w:rPr>
              <w:t>
- технологического процесса производства прямо- и спиральношовных труб;</w:t>
            </w:r>
          </w:p>
          <w:p>
            <w:pPr>
              <w:spacing w:after="20"/>
              <w:ind w:left="20"/>
              <w:jc w:val="both"/>
            </w:pPr>
            <w:r>
              <w:rPr>
                <w:rFonts w:ascii="Times New Roman"/>
                <w:b w:val="false"/>
                <w:i w:val="false"/>
                <w:color w:val="000000"/>
                <w:sz w:val="20"/>
              </w:rPr>
              <w:t>
- основ контактной, аргонно-дуговой, атомно-водородной сварки;</w:t>
            </w:r>
          </w:p>
          <w:p>
            <w:pPr>
              <w:spacing w:after="20"/>
              <w:ind w:left="20"/>
              <w:jc w:val="both"/>
            </w:pPr>
            <w:r>
              <w:rPr>
                <w:rFonts w:ascii="Times New Roman"/>
                <w:b w:val="false"/>
                <w:i w:val="false"/>
                <w:color w:val="000000"/>
                <w:sz w:val="20"/>
              </w:rPr>
              <w:t>
- технологии процесса формовки труб.</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разрабатывать технологический процесс производства труб малого, среднего, и большого диаметров;</w:t>
            </w:r>
          </w:p>
          <w:p>
            <w:pPr>
              <w:spacing w:after="20"/>
              <w:ind w:left="20"/>
              <w:jc w:val="both"/>
            </w:pPr>
            <w:r>
              <w:rPr>
                <w:rFonts w:ascii="Times New Roman"/>
                <w:b w:val="false"/>
                <w:i w:val="false"/>
                <w:color w:val="000000"/>
                <w:sz w:val="20"/>
              </w:rPr>
              <w:t>
- разрабатывать технологический процесс производства прямо- и спиральношовных труб;</w:t>
            </w:r>
          </w:p>
          <w:p>
            <w:pPr>
              <w:spacing w:after="20"/>
              <w:ind w:left="20"/>
              <w:jc w:val="both"/>
            </w:pPr>
            <w:r>
              <w:rPr>
                <w:rFonts w:ascii="Times New Roman"/>
                <w:b w:val="false"/>
                <w:i w:val="false"/>
                <w:color w:val="000000"/>
                <w:sz w:val="20"/>
              </w:rPr>
              <w:t>
- осуществлять контактную, аргонно-дуговую, атомно-водородную сварку.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2.13.1 </w:t>
            </w:r>
          </w:p>
          <w:p>
            <w:pPr>
              <w:spacing w:after="20"/>
              <w:ind w:left="20"/>
              <w:jc w:val="both"/>
            </w:pPr>
            <w:r>
              <w:rPr>
                <w:rFonts w:ascii="Times New Roman"/>
                <w:b w:val="false"/>
                <w:i w:val="false"/>
                <w:color w:val="000000"/>
                <w:sz w:val="20"/>
              </w:rPr>
              <w:t xml:space="preserve">
ПК 2.13.2 </w:t>
            </w:r>
          </w:p>
          <w:p>
            <w:pPr>
              <w:spacing w:after="20"/>
              <w:ind w:left="20"/>
              <w:jc w:val="both"/>
            </w:pPr>
            <w:r>
              <w:rPr>
                <w:rFonts w:ascii="Times New Roman"/>
                <w:b w:val="false"/>
                <w:i w:val="false"/>
                <w:color w:val="000000"/>
                <w:sz w:val="20"/>
              </w:rPr>
              <w:t xml:space="preserve">
ПК 2.13.3 </w:t>
            </w:r>
          </w:p>
          <w:p>
            <w:pPr>
              <w:spacing w:after="20"/>
              <w:ind w:left="20"/>
              <w:jc w:val="both"/>
            </w:pPr>
            <w:r>
              <w:rPr>
                <w:rFonts w:ascii="Times New Roman"/>
                <w:b w:val="false"/>
                <w:i w:val="false"/>
                <w:color w:val="000000"/>
                <w:sz w:val="20"/>
              </w:rPr>
              <w:t xml:space="preserve">
ПК 2.13.7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и обслуживание трубоэлектросварочных и калибровочных станов.</w:t>
            </w:r>
          </w:p>
          <w:p>
            <w:pPr>
              <w:spacing w:after="20"/>
              <w:ind w:left="20"/>
              <w:jc w:val="both"/>
            </w:pPr>
            <w:r>
              <w:rPr>
                <w:rFonts w:ascii="Times New Roman"/>
                <w:b w:val="false"/>
                <w:i w:val="false"/>
                <w:color w:val="000000"/>
                <w:sz w:val="20"/>
              </w:rPr>
              <w:t>
Калибровочный стан. Трубоэлектросварочный стан. Оборудование трубоэлектросварочного и калибровочного стана: назначение, устройство, принцип работы. Вспомогательные механизмы. Технологический инструмент. Безопасность труда при эксплуатации обслуживаемого оборудования. Эксплуатация калибровочных и трубоэлектросварочных станов. Организация ремонтных работ калибровочных и трубоэлектросварочных станов. Производственный процесс ремонта калибровочных и трубоэлектросварочных станов. Способы ремонта деталей и сборочных единиц калибровочных и трубоэлектросварочных станов. Ремонт узлов и деталей. Технология производства монтажных работ. Пуско-наладочные работы. Монтаж, эксплуатация и ремонт калибровочных и трубоэлектросварочных станов.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устройства и принципа работы калибровочных и трубоэлектросварочных станов; </w:t>
            </w:r>
          </w:p>
          <w:p>
            <w:pPr>
              <w:spacing w:after="20"/>
              <w:ind w:left="20"/>
              <w:jc w:val="both"/>
            </w:pPr>
            <w:r>
              <w:rPr>
                <w:rFonts w:ascii="Times New Roman"/>
                <w:b w:val="false"/>
                <w:i w:val="false"/>
                <w:color w:val="000000"/>
                <w:sz w:val="20"/>
              </w:rPr>
              <w:t xml:space="preserve">
- назначения основного и вспомогательного оборудования калибровочных и трубоэлектросварочных станов; </w:t>
            </w:r>
          </w:p>
          <w:p>
            <w:pPr>
              <w:spacing w:after="20"/>
              <w:ind w:left="20"/>
              <w:jc w:val="both"/>
            </w:pPr>
            <w:r>
              <w:rPr>
                <w:rFonts w:ascii="Times New Roman"/>
                <w:b w:val="false"/>
                <w:i w:val="false"/>
                <w:color w:val="000000"/>
                <w:sz w:val="20"/>
              </w:rPr>
              <w:t>
- правил технической эксплуатации калибровочных и трубоэлектросварочных станов;</w:t>
            </w:r>
          </w:p>
          <w:p>
            <w:pPr>
              <w:spacing w:after="20"/>
              <w:ind w:left="20"/>
              <w:jc w:val="both"/>
            </w:pPr>
            <w:r>
              <w:rPr>
                <w:rFonts w:ascii="Times New Roman"/>
                <w:b w:val="false"/>
                <w:i w:val="false"/>
                <w:color w:val="000000"/>
                <w:sz w:val="20"/>
              </w:rPr>
              <w:t>
- видов технического обслуживания калибровочных и трубоэлектросварочных станов;</w:t>
            </w:r>
          </w:p>
          <w:p>
            <w:pPr>
              <w:spacing w:after="20"/>
              <w:ind w:left="20"/>
              <w:jc w:val="both"/>
            </w:pPr>
            <w:r>
              <w:rPr>
                <w:rFonts w:ascii="Times New Roman"/>
                <w:b w:val="false"/>
                <w:i w:val="false"/>
                <w:color w:val="000000"/>
                <w:sz w:val="20"/>
              </w:rPr>
              <w:t>
- основных видов ремонта калибровочных и трубоэлектросварочных станов;</w:t>
            </w:r>
          </w:p>
          <w:p>
            <w:pPr>
              <w:spacing w:after="20"/>
              <w:ind w:left="20"/>
              <w:jc w:val="both"/>
            </w:pPr>
            <w:r>
              <w:rPr>
                <w:rFonts w:ascii="Times New Roman"/>
                <w:b w:val="false"/>
                <w:i w:val="false"/>
                <w:color w:val="000000"/>
                <w:sz w:val="20"/>
              </w:rPr>
              <w:t>
- методов ремонта;</w:t>
            </w:r>
          </w:p>
          <w:p>
            <w:pPr>
              <w:spacing w:after="20"/>
              <w:ind w:left="20"/>
              <w:jc w:val="both"/>
            </w:pPr>
            <w:r>
              <w:rPr>
                <w:rFonts w:ascii="Times New Roman"/>
                <w:b w:val="false"/>
                <w:i w:val="false"/>
                <w:color w:val="000000"/>
                <w:sz w:val="20"/>
              </w:rPr>
              <w:t>
- устройства и назначения ремонтируемых узлов и деталей;</w:t>
            </w:r>
          </w:p>
          <w:p>
            <w:pPr>
              <w:spacing w:after="20"/>
              <w:ind w:left="20"/>
              <w:jc w:val="both"/>
            </w:pPr>
            <w:r>
              <w:rPr>
                <w:rFonts w:ascii="Times New Roman"/>
                <w:b w:val="false"/>
                <w:i w:val="false"/>
                <w:color w:val="000000"/>
                <w:sz w:val="20"/>
              </w:rPr>
              <w:t>
- порядка восстановления ремонтируемых узлов и деталей калибровочных и трубоэлектросварочных станов;</w:t>
            </w:r>
          </w:p>
          <w:p>
            <w:pPr>
              <w:spacing w:after="20"/>
              <w:ind w:left="20"/>
              <w:jc w:val="both"/>
            </w:pPr>
            <w:r>
              <w:rPr>
                <w:rFonts w:ascii="Times New Roman"/>
                <w:b w:val="false"/>
                <w:i w:val="false"/>
                <w:color w:val="000000"/>
                <w:sz w:val="20"/>
              </w:rPr>
              <w:t>
- структуру этапов монтажных работ;</w:t>
            </w:r>
          </w:p>
          <w:p>
            <w:pPr>
              <w:spacing w:after="20"/>
              <w:ind w:left="20"/>
              <w:jc w:val="both"/>
            </w:pPr>
            <w:r>
              <w:rPr>
                <w:rFonts w:ascii="Times New Roman"/>
                <w:b w:val="false"/>
                <w:i w:val="false"/>
                <w:color w:val="000000"/>
                <w:sz w:val="20"/>
              </w:rPr>
              <w:t>
- порядок приҰмки в эксплуатацию смонтированного оборудования;</w:t>
            </w:r>
          </w:p>
          <w:p>
            <w:pPr>
              <w:spacing w:after="20"/>
              <w:ind w:left="20"/>
              <w:jc w:val="both"/>
            </w:pPr>
            <w:r>
              <w:rPr>
                <w:rFonts w:ascii="Times New Roman"/>
                <w:b w:val="false"/>
                <w:i w:val="false"/>
                <w:color w:val="000000"/>
                <w:sz w:val="20"/>
              </w:rPr>
              <w:t>
- правила эксплуатации калибровочных и трубоэлектросварочных станов;</w:t>
            </w:r>
          </w:p>
          <w:p>
            <w:pPr>
              <w:spacing w:after="20"/>
              <w:ind w:left="20"/>
              <w:jc w:val="both"/>
            </w:pPr>
            <w:r>
              <w:rPr>
                <w:rFonts w:ascii="Times New Roman"/>
                <w:b w:val="false"/>
                <w:i w:val="false"/>
                <w:color w:val="000000"/>
                <w:sz w:val="20"/>
              </w:rPr>
              <w:t>
- порядок разборки и сборки калибровочных и трубоэлектросварочных станов во время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технологический инструмент калибровочных и трубоэлектросварочных станов;</w:t>
            </w:r>
          </w:p>
          <w:p>
            <w:pPr>
              <w:spacing w:after="20"/>
              <w:ind w:left="20"/>
              <w:jc w:val="both"/>
            </w:pPr>
            <w:r>
              <w:rPr>
                <w:rFonts w:ascii="Times New Roman"/>
                <w:b w:val="false"/>
                <w:i w:val="false"/>
                <w:color w:val="000000"/>
                <w:sz w:val="20"/>
              </w:rPr>
              <w:t>
- проводить прочностные расчеты оборудования;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калибровочных и трубоэлектросварочных станов;</w:t>
            </w:r>
          </w:p>
          <w:p>
            <w:pPr>
              <w:spacing w:after="20"/>
              <w:ind w:left="20"/>
              <w:jc w:val="both"/>
            </w:pPr>
            <w:r>
              <w:rPr>
                <w:rFonts w:ascii="Times New Roman"/>
                <w:b w:val="false"/>
                <w:i w:val="false"/>
                <w:color w:val="000000"/>
                <w:sz w:val="20"/>
              </w:rPr>
              <w:t>
- определять периодичность ремонта калибровочных и трубоэлектросварочных станов;</w:t>
            </w:r>
          </w:p>
          <w:p>
            <w:pPr>
              <w:spacing w:after="20"/>
              <w:ind w:left="20"/>
              <w:jc w:val="both"/>
            </w:pPr>
            <w:r>
              <w:rPr>
                <w:rFonts w:ascii="Times New Roman"/>
                <w:b w:val="false"/>
                <w:i w:val="false"/>
                <w:color w:val="000000"/>
                <w:sz w:val="20"/>
              </w:rPr>
              <w:t>
- проводить контроль и дефектацию деталей калибровочных и трубоэлектросварочных станов;</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подготовки калибровочных и трубоэлектросварочных станов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2.13.2 </w:t>
            </w:r>
          </w:p>
          <w:p>
            <w:pPr>
              <w:spacing w:after="20"/>
              <w:ind w:left="20"/>
              <w:jc w:val="both"/>
            </w:pPr>
            <w:r>
              <w:rPr>
                <w:rFonts w:ascii="Times New Roman"/>
                <w:b w:val="false"/>
                <w:i w:val="false"/>
                <w:color w:val="000000"/>
                <w:sz w:val="20"/>
              </w:rPr>
              <w:t xml:space="preserve">
ПК 2.13.3 </w:t>
            </w:r>
          </w:p>
          <w:p>
            <w:pPr>
              <w:spacing w:after="20"/>
              <w:ind w:left="20"/>
              <w:jc w:val="both"/>
            </w:pPr>
            <w:r>
              <w:rPr>
                <w:rFonts w:ascii="Times New Roman"/>
                <w:b w:val="false"/>
                <w:i w:val="false"/>
                <w:color w:val="000000"/>
                <w:sz w:val="20"/>
              </w:rPr>
              <w:t xml:space="preserve">
ПК 2.13.4 </w:t>
            </w:r>
          </w:p>
          <w:p>
            <w:pPr>
              <w:spacing w:after="20"/>
              <w:ind w:left="20"/>
              <w:jc w:val="both"/>
            </w:pPr>
            <w:r>
              <w:rPr>
                <w:rFonts w:ascii="Times New Roman"/>
                <w:b w:val="false"/>
                <w:i w:val="false"/>
                <w:color w:val="000000"/>
                <w:sz w:val="20"/>
              </w:rPr>
              <w:t xml:space="preserve">
ПК 2.13.5 </w:t>
            </w:r>
          </w:p>
          <w:p>
            <w:pPr>
              <w:spacing w:after="20"/>
              <w:ind w:left="20"/>
              <w:jc w:val="both"/>
            </w:pPr>
            <w:r>
              <w:rPr>
                <w:rFonts w:ascii="Times New Roman"/>
                <w:b w:val="false"/>
                <w:i w:val="false"/>
                <w:color w:val="000000"/>
                <w:sz w:val="20"/>
              </w:rPr>
              <w:t xml:space="preserve">
ПК 2.13.6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101014 2 – Электросварщик листов и лент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электросварки, контактной и аргонно-дуговой сварки.</w:t>
            </w:r>
          </w:p>
          <w:p>
            <w:pPr>
              <w:spacing w:after="20"/>
              <w:ind w:left="20"/>
              <w:jc w:val="both"/>
            </w:pPr>
            <w:r>
              <w:rPr>
                <w:rFonts w:ascii="Times New Roman"/>
                <w:b w:val="false"/>
                <w:i w:val="false"/>
                <w:color w:val="000000"/>
                <w:sz w:val="20"/>
              </w:rPr>
              <w:t>
Общие сведения об электрической сварке. Электрическая сварочная дуга. Теоретические основы сварки плавлением. Тепловые процессы при сварке. Методы контактной, аргонно-дуговой, атомно-водородной сварки. Классификация сварочных процессов и сравнительная характеристика различных способов сварки. Свариваемость основного металла и причины возникновения дефектов в сварных соединениях. Сварочные материалы, оборудование и режимы, применяемые при сварке углеродистых, низколегированных и легированных сталей, легких металлов и сплавов. Способы неразрушающего контроля качества сварных соединений. Готовые изделия: назначение, виды, сортамент ленты и сварных труб, требования государственных стандартов к качеству штрипсов.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электросварки;</w:t>
            </w:r>
          </w:p>
          <w:p>
            <w:pPr>
              <w:spacing w:after="20"/>
              <w:ind w:left="20"/>
              <w:jc w:val="both"/>
            </w:pPr>
            <w:r>
              <w:rPr>
                <w:rFonts w:ascii="Times New Roman"/>
                <w:b w:val="false"/>
                <w:i w:val="false"/>
                <w:color w:val="000000"/>
                <w:sz w:val="20"/>
              </w:rPr>
              <w:t>
- основ контактной, аргонно-дуговой, атомно-водородной сварки;</w:t>
            </w:r>
          </w:p>
          <w:p>
            <w:pPr>
              <w:spacing w:after="20"/>
              <w:ind w:left="20"/>
              <w:jc w:val="both"/>
            </w:pPr>
            <w:r>
              <w:rPr>
                <w:rFonts w:ascii="Times New Roman"/>
                <w:b w:val="false"/>
                <w:i w:val="false"/>
                <w:color w:val="000000"/>
                <w:sz w:val="20"/>
              </w:rPr>
              <w:t>
- особенностей технологического процесса электросварки, контактной, аргонно-дуговой, атомно-водородной сварки;</w:t>
            </w:r>
          </w:p>
          <w:p>
            <w:pPr>
              <w:spacing w:after="20"/>
              <w:ind w:left="20"/>
              <w:jc w:val="both"/>
            </w:pPr>
            <w:r>
              <w:rPr>
                <w:rFonts w:ascii="Times New Roman"/>
                <w:b w:val="false"/>
                <w:i w:val="false"/>
                <w:color w:val="000000"/>
                <w:sz w:val="20"/>
              </w:rPr>
              <w:t>
- в области сварочных материалов, оборудования и режимов, применяемых при сварке различных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ведения технологического процесса электросварки, контактной, аргонно-дуговой, атомно-водородной сварки;</w:t>
            </w:r>
          </w:p>
          <w:p>
            <w:pPr>
              <w:spacing w:after="20"/>
              <w:ind w:left="20"/>
              <w:jc w:val="both"/>
            </w:pPr>
            <w:r>
              <w:rPr>
                <w:rFonts w:ascii="Times New Roman"/>
                <w:b w:val="false"/>
                <w:i w:val="false"/>
                <w:color w:val="000000"/>
                <w:sz w:val="20"/>
              </w:rPr>
              <w:t>
- выбора нужного сварочного материала и оборудования при сварке углеродистых, низколегированных и легированных сталей;</w:t>
            </w:r>
          </w:p>
          <w:p>
            <w:pPr>
              <w:spacing w:after="20"/>
              <w:ind w:left="20"/>
              <w:jc w:val="both"/>
            </w:pPr>
            <w:r>
              <w:rPr>
                <w:rFonts w:ascii="Times New Roman"/>
                <w:b w:val="false"/>
                <w:i w:val="false"/>
                <w:color w:val="000000"/>
                <w:sz w:val="20"/>
              </w:rPr>
              <w:t>
- осуществлять неразрушающий контроль качества сварных соединений;</w:t>
            </w:r>
          </w:p>
          <w:p>
            <w:pPr>
              <w:spacing w:after="20"/>
              <w:ind w:left="20"/>
              <w:jc w:val="both"/>
            </w:pPr>
            <w:r>
              <w:rPr>
                <w:rFonts w:ascii="Times New Roman"/>
                <w:b w:val="false"/>
                <w:i w:val="false"/>
                <w:color w:val="000000"/>
                <w:sz w:val="20"/>
              </w:rPr>
              <w:t>
- ведения электросварки концов ленты на стыкосварочной машине в линии трубоэлектросварочного 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2.14.1</w:t>
            </w:r>
          </w:p>
          <w:p>
            <w:pPr>
              <w:spacing w:after="20"/>
              <w:ind w:left="20"/>
              <w:jc w:val="both"/>
            </w:pPr>
            <w:r>
              <w:rPr>
                <w:rFonts w:ascii="Times New Roman"/>
                <w:b w:val="false"/>
                <w:i w:val="false"/>
                <w:color w:val="000000"/>
                <w:sz w:val="20"/>
              </w:rPr>
              <w:t xml:space="preserve">
ПК 2.14.2 </w:t>
            </w:r>
          </w:p>
          <w:p>
            <w:pPr>
              <w:spacing w:after="20"/>
              <w:ind w:left="20"/>
              <w:jc w:val="both"/>
            </w:pPr>
            <w:r>
              <w:rPr>
                <w:rFonts w:ascii="Times New Roman"/>
                <w:b w:val="false"/>
                <w:i w:val="false"/>
                <w:color w:val="000000"/>
                <w:sz w:val="20"/>
              </w:rPr>
              <w:t xml:space="preserve">
ПК 2.14.4 </w:t>
            </w:r>
          </w:p>
          <w:p>
            <w:pPr>
              <w:spacing w:after="20"/>
              <w:ind w:left="20"/>
              <w:jc w:val="both"/>
            </w:pPr>
            <w:r>
              <w:rPr>
                <w:rFonts w:ascii="Times New Roman"/>
                <w:b w:val="false"/>
                <w:i w:val="false"/>
                <w:color w:val="000000"/>
                <w:sz w:val="20"/>
              </w:rPr>
              <w:t xml:space="preserve">
ПК 2.14.5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Стыкосварочные машины и сварочно-сматывающие агрегаты.</w:t>
            </w:r>
            <w:r>
              <w:rPr>
                <w:rFonts w:ascii="Times New Roman"/>
                <w:b w:val="false"/>
                <w:i w:val="false"/>
                <w:color w:val="000000"/>
                <w:sz w:val="20"/>
              </w:rPr>
              <w:t> </w:t>
            </w:r>
          </w:p>
          <w:p>
            <w:pPr>
              <w:spacing w:after="20"/>
              <w:ind w:left="20"/>
              <w:jc w:val="both"/>
            </w:pPr>
            <w:r>
              <w:rPr>
                <w:rFonts w:ascii="Times New Roman"/>
                <w:b w:val="false"/>
                <w:i w:val="false"/>
                <w:color w:val="000000"/>
                <w:sz w:val="20"/>
              </w:rPr>
              <w:t>
Оборудование: назначение, устройство, принцип работы. Стыкосварочные машины. Сварочно-сматывающие агрегаты. Линии трубоэлектросварочного стана, непрерывного стана печной сварки, стана сварки токами высокой частоты, стана спиральной сварки труб. Абразивный инструмент. Безопасность труда при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и принципа работы стыкосварочных машин и сварочно-сматывающих агрегатов;</w:t>
            </w:r>
          </w:p>
          <w:p>
            <w:pPr>
              <w:spacing w:after="20"/>
              <w:ind w:left="20"/>
              <w:jc w:val="both"/>
            </w:pPr>
            <w:r>
              <w:rPr>
                <w:rFonts w:ascii="Times New Roman"/>
                <w:b w:val="false"/>
                <w:i w:val="false"/>
                <w:color w:val="000000"/>
                <w:sz w:val="20"/>
              </w:rPr>
              <w:t>
- технологического инструмента, применяемого при электросварке, контактной и аргонно-дуговой сварке.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подбирать абразивные камни соответствующей твердости, зачистки сварных швов;</w:t>
            </w:r>
          </w:p>
          <w:p>
            <w:pPr>
              <w:spacing w:after="20"/>
              <w:ind w:left="20"/>
              <w:jc w:val="both"/>
            </w:pPr>
            <w:r>
              <w:rPr>
                <w:rFonts w:ascii="Times New Roman"/>
                <w:b w:val="false"/>
                <w:i w:val="false"/>
                <w:color w:val="000000"/>
                <w:sz w:val="20"/>
              </w:rPr>
              <w:t xml:space="preserve">
- выбора силы сварочного тока, наладки стыкосварочной машины.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2.14.3 </w:t>
            </w:r>
          </w:p>
          <w:p>
            <w:pPr>
              <w:spacing w:after="20"/>
              <w:ind w:left="20"/>
              <w:jc w:val="both"/>
            </w:pPr>
            <w:r>
              <w:rPr>
                <w:rFonts w:ascii="Times New Roman"/>
                <w:b w:val="false"/>
                <w:i w:val="false"/>
                <w:color w:val="000000"/>
                <w:sz w:val="20"/>
              </w:rPr>
              <w:t xml:space="preserve">
ПК 2.14.4 </w:t>
            </w:r>
          </w:p>
          <w:p>
            <w:pPr>
              <w:spacing w:after="20"/>
              <w:ind w:left="20"/>
              <w:jc w:val="both"/>
            </w:pPr>
            <w:r>
              <w:rPr>
                <w:rFonts w:ascii="Times New Roman"/>
                <w:b w:val="false"/>
                <w:i w:val="false"/>
                <w:color w:val="000000"/>
                <w:sz w:val="20"/>
              </w:rPr>
              <w:t xml:space="preserve">
ПК 2.14.6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Наладка и обслуживание сварочного оборудования. </w:t>
            </w:r>
          </w:p>
          <w:p>
            <w:pPr>
              <w:spacing w:after="20"/>
              <w:ind w:left="20"/>
              <w:jc w:val="both"/>
            </w:pPr>
            <w:r>
              <w:rPr>
                <w:rFonts w:ascii="Times New Roman"/>
                <w:b w:val="false"/>
                <w:i w:val="false"/>
                <w:color w:val="000000"/>
                <w:sz w:val="20"/>
              </w:rPr>
              <w:t>
Организация наладочных работ сварочного оборудования. Производственный процесс ремонта сварочного оборудования. Способы ремонта деталей и сборочных единиц сварочного оборудования. Ремонт узлов и деталей. Технология производства монтажных работ. Пуско-наладочные работы. Монтаж, эксплуатация и ремонт сварочного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технической эксплуатации сварочного оборудования;</w:t>
            </w:r>
          </w:p>
          <w:p>
            <w:pPr>
              <w:spacing w:after="20"/>
              <w:ind w:left="20"/>
              <w:jc w:val="both"/>
            </w:pPr>
            <w:r>
              <w:rPr>
                <w:rFonts w:ascii="Times New Roman"/>
                <w:b w:val="false"/>
                <w:i w:val="false"/>
                <w:color w:val="000000"/>
                <w:sz w:val="20"/>
              </w:rPr>
              <w:t>
- видов технического обслуживания сварочного оборудования;</w:t>
            </w:r>
          </w:p>
          <w:p>
            <w:pPr>
              <w:spacing w:after="20"/>
              <w:ind w:left="20"/>
              <w:jc w:val="both"/>
            </w:pPr>
            <w:r>
              <w:rPr>
                <w:rFonts w:ascii="Times New Roman"/>
                <w:b w:val="false"/>
                <w:i w:val="false"/>
                <w:color w:val="000000"/>
                <w:sz w:val="20"/>
              </w:rPr>
              <w:t>
- основных видов ремонта сварочного оборудования;</w:t>
            </w:r>
          </w:p>
          <w:p>
            <w:pPr>
              <w:spacing w:after="20"/>
              <w:ind w:left="20"/>
              <w:jc w:val="both"/>
            </w:pPr>
            <w:r>
              <w:rPr>
                <w:rFonts w:ascii="Times New Roman"/>
                <w:b w:val="false"/>
                <w:i w:val="false"/>
                <w:color w:val="000000"/>
                <w:sz w:val="20"/>
              </w:rPr>
              <w:t>
- порядка восстановления ремонтируемых узлов и деталей сварочного оборудования;</w:t>
            </w:r>
          </w:p>
          <w:p>
            <w:pPr>
              <w:spacing w:after="20"/>
              <w:ind w:left="20"/>
              <w:jc w:val="both"/>
            </w:pPr>
            <w:r>
              <w:rPr>
                <w:rFonts w:ascii="Times New Roman"/>
                <w:b w:val="false"/>
                <w:i w:val="false"/>
                <w:color w:val="000000"/>
                <w:sz w:val="20"/>
              </w:rPr>
              <w:t>
- структуру этапов монтажных работ;</w:t>
            </w:r>
          </w:p>
          <w:p>
            <w:pPr>
              <w:spacing w:after="20"/>
              <w:ind w:left="20"/>
              <w:jc w:val="both"/>
            </w:pPr>
            <w:r>
              <w:rPr>
                <w:rFonts w:ascii="Times New Roman"/>
                <w:b w:val="false"/>
                <w:i w:val="false"/>
                <w:color w:val="000000"/>
                <w:sz w:val="20"/>
              </w:rPr>
              <w:t>
- порядок приҰмки в эксплуатацию смонтированного оборудования;</w:t>
            </w:r>
          </w:p>
          <w:p>
            <w:pPr>
              <w:spacing w:after="20"/>
              <w:ind w:left="20"/>
              <w:jc w:val="both"/>
            </w:pPr>
            <w:r>
              <w:rPr>
                <w:rFonts w:ascii="Times New Roman"/>
                <w:b w:val="false"/>
                <w:i w:val="false"/>
                <w:color w:val="000000"/>
                <w:sz w:val="20"/>
              </w:rPr>
              <w:t>
- правила эксплуатации сварочного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вид технического обслуживания;</w:t>
            </w:r>
          </w:p>
          <w:p>
            <w:pPr>
              <w:spacing w:after="20"/>
              <w:ind w:left="20"/>
              <w:jc w:val="both"/>
            </w:pPr>
            <w:r>
              <w:rPr>
                <w:rFonts w:ascii="Times New Roman"/>
                <w:b w:val="false"/>
                <w:i w:val="false"/>
                <w:color w:val="000000"/>
                <w:sz w:val="20"/>
              </w:rPr>
              <w:t>
- выбирать метод ремонта сварочного оборудования;</w:t>
            </w:r>
          </w:p>
          <w:p>
            <w:pPr>
              <w:spacing w:after="20"/>
              <w:ind w:left="20"/>
              <w:jc w:val="both"/>
            </w:pPr>
            <w:r>
              <w:rPr>
                <w:rFonts w:ascii="Times New Roman"/>
                <w:b w:val="false"/>
                <w:i w:val="false"/>
                <w:color w:val="000000"/>
                <w:sz w:val="20"/>
              </w:rPr>
              <w:t>
- определять периодичность ремонта сварочного оборудования;</w:t>
            </w:r>
          </w:p>
          <w:p>
            <w:pPr>
              <w:spacing w:after="20"/>
              <w:ind w:left="20"/>
              <w:jc w:val="both"/>
            </w:pPr>
            <w:r>
              <w:rPr>
                <w:rFonts w:ascii="Times New Roman"/>
                <w:b w:val="false"/>
                <w:i w:val="false"/>
                <w:color w:val="000000"/>
                <w:sz w:val="20"/>
              </w:rPr>
              <w:t>
- выбирать рациональный способ ремонта отдельной детали;</w:t>
            </w:r>
          </w:p>
          <w:p>
            <w:pPr>
              <w:spacing w:after="20"/>
              <w:ind w:left="20"/>
              <w:jc w:val="both"/>
            </w:pPr>
            <w:r>
              <w:rPr>
                <w:rFonts w:ascii="Times New Roman"/>
                <w:b w:val="false"/>
                <w:i w:val="false"/>
                <w:color w:val="000000"/>
                <w:sz w:val="20"/>
              </w:rPr>
              <w:t>
- подготовки сварочного оборудования к пуско-наладочным работам.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2.14.3 </w:t>
            </w:r>
          </w:p>
          <w:p>
            <w:pPr>
              <w:spacing w:after="20"/>
              <w:ind w:left="20"/>
              <w:jc w:val="both"/>
            </w:pPr>
            <w:r>
              <w:rPr>
                <w:rFonts w:ascii="Times New Roman"/>
                <w:b w:val="false"/>
                <w:i w:val="false"/>
                <w:color w:val="000000"/>
                <w:sz w:val="20"/>
              </w:rPr>
              <w:t xml:space="preserve">
ПК 2.14.7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101015 2 – Заварщик труб и баллонов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электросварки.</w:t>
            </w:r>
          </w:p>
          <w:p>
            <w:pPr>
              <w:spacing w:after="20"/>
              <w:ind w:left="20"/>
              <w:jc w:val="both"/>
            </w:pPr>
            <w:r>
              <w:rPr>
                <w:rFonts w:ascii="Times New Roman"/>
                <w:b w:val="false"/>
                <w:i w:val="false"/>
                <w:color w:val="000000"/>
                <w:sz w:val="20"/>
              </w:rPr>
              <w:t>
Общие сведения об электрической сварке. Электрическая сварочная дуга. Теоретические основы сварки плавлением. Тепловые процессы при сварке. Классификация сварочных процессов и сравнительная характеристика различных способов сварки. Свариваемость основного металла и причины возникновения дефектов в сварных соединениях. Сварочные материалы, оборудование и режимы, применяемые при сварке углеродистых, низколегированных и легированных сталей, легких металлов и сплавов. Способы неразрушающего контроля качества сварных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электросварки;</w:t>
            </w:r>
          </w:p>
          <w:p>
            <w:pPr>
              <w:spacing w:after="20"/>
              <w:ind w:left="20"/>
              <w:jc w:val="both"/>
            </w:pPr>
            <w:r>
              <w:rPr>
                <w:rFonts w:ascii="Times New Roman"/>
                <w:b w:val="false"/>
                <w:i w:val="false"/>
                <w:color w:val="000000"/>
                <w:sz w:val="20"/>
              </w:rPr>
              <w:t>
- особенностей технологического процесса электросварки;</w:t>
            </w:r>
          </w:p>
          <w:p>
            <w:pPr>
              <w:spacing w:after="20"/>
              <w:ind w:left="20"/>
              <w:jc w:val="both"/>
            </w:pPr>
            <w:r>
              <w:rPr>
                <w:rFonts w:ascii="Times New Roman"/>
                <w:b w:val="false"/>
                <w:i w:val="false"/>
                <w:color w:val="000000"/>
                <w:sz w:val="20"/>
              </w:rPr>
              <w:t>
- в области сварочных материалов, оборудования и режимов, применяемых при сварке различных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ведения технологического процесса электросварки;</w:t>
            </w:r>
          </w:p>
          <w:p>
            <w:pPr>
              <w:spacing w:after="20"/>
              <w:ind w:left="20"/>
              <w:jc w:val="both"/>
            </w:pPr>
            <w:r>
              <w:rPr>
                <w:rFonts w:ascii="Times New Roman"/>
                <w:b w:val="false"/>
                <w:i w:val="false"/>
                <w:color w:val="000000"/>
                <w:sz w:val="20"/>
              </w:rPr>
              <w:t>
- выбора нужного сварочного материала и оборудования при электросварке углеродистых, низколегированных и легированных сталей;</w:t>
            </w:r>
          </w:p>
          <w:p>
            <w:pPr>
              <w:spacing w:after="20"/>
              <w:ind w:left="20"/>
              <w:jc w:val="both"/>
            </w:pPr>
            <w:r>
              <w:rPr>
                <w:rFonts w:ascii="Times New Roman"/>
                <w:b w:val="false"/>
                <w:i w:val="false"/>
                <w:color w:val="000000"/>
                <w:sz w:val="20"/>
              </w:rPr>
              <w:t>
- осуществлять неразрушающий контроль качества сварных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2.15.1 </w:t>
            </w:r>
          </w:p>
          <w:p>
            <w:pPr>
              <w:spacing w:after="20"/>
              <w:ind w:left="20"/>
              <w:jc w:val="both"/>
            </w:pPr>
            <w:r>
              <w:rPr>
                <w:rFonts w:ascii="Times New Roman"/>
                <w:b w:val="false"/>
                <w:i w:val="false"/>
                <w:color w:val="000000"/>
                <w:sz w:val="20"/>
              </w:rPr>
              <w:t>
ПК 2.15.5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заварки баллонов и труб.</w:t>
            </w:r>
          </w:p>
          <w:p>
            <w:pPr>
              <w:spacing w:after="20"/>
              <w:ind w:left="20"/>
              <w:jc w:val="both"/>
            </w:pPr>
            <w:r>
              <w:rPr>
                <w:rFonts w:ascii="Times New Roman"/>
                <w:b w:val="false"/>
                <w:i w:val="false"/>
                <w:color w:val="000000"/>
                <w:sz w:val="20"/>
              </w:rPr>
              <w:t>
Технологический процесс заварки труб и баллонов: теоретические основы процесса, технологическая схема. Кислородная сварка металлов. Сварка металла постоянным и переменным током. Исходные и вспомогательные материалы. Свариваемые материалы: виды, механические свойства. Газы, применяемые при сварке: свойства; правила обращения с газами, находящимися под высоким давлением. Присадочные материалы: назначение, применение. Дефекты сварных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процесса заварки труб и баллонов;</w:t>
            </w:r>
          </w:p>
          <w:p>
            <w:pPr>
              <w:spacing w:after="20"/>
              <w:ind w:left="20"/>
              <w:jc w:val="both"/>
            </w:pPr>
            <w:r>
              <w:rPr>
                <w:rFonts w:ascii="Times New Roman"/>
                <w:b w:val="false"/>
                <w:i w:val="false"/>
                <w:color w:val="000000"/>
                <w:sz w:val="20"/>
              </w:rPr>
              <w:t>
- особенностей кислородной сварки и сварки металла постоянным и переменным током.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ведение технологического процесса заварки горячих баллонов и труб;</w:t>
            </w:r>
          </w:p>
          <w:p>
            <w:pPr>
              <w:spacing w:after="20"/>
              <w:ind w:left="20"/>
              <w:jc w:val="both"/>
            </w:pPr>
            <w:r>
              <w:rPr>
                <w:rFonts w:ascii="Times New Roman"/>
                <w:b w:val="false"/>
                <w:i w:val="false"/>
                <w:color w:val="000000"/>
                <w:sz w:val="20"/>
              </w:rPr>
              <w:t>
- сварка металла постоянным и переменным током;</w:t>
            </w:r>
          </w:p>
          <w:p>
            <w:pPr>
              <w:spacing w:after="20"/>
              <w:ind w:left="20"/>
              <w:jc w:val="both"/>
            </w:pPr>
            <w:r>
              <w:rPr>
                <w:rFonts w:ascii="Times New Roman"/>
                <w:b w:val="false"/>
                <w:i w:val="false"/>
                <w:color w:val="000000"/>
                <w:sz w:val="20"/>
              </w:rPr>
              <w:t>
- осуществлять кислородную сварку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2.15.1 </w:t>
            </w:r>
          </w:p>
          <w:p>
            <w:pPr>
              <w:spacing w:after="20"/>
              <w:ind w:left="20"/>
              <w:jc w:val="both"/>
            </w:pPr>
            <w:r>
              <w:rPr>
                <w:rFonts w:ascii="Times New Roman"/>
                <w:b w:val="false"/>
                <w:i w:val="false"/>
                <w:color w:val="000000"/>
                <w:sz w:val="20"/>
              </w:rPr>
              <w:t xml:space="preserve">
ПК 2.15.2 </w:t>
            </w:r>
          </w:p>
          <w:p>
            <w:pPr>
              <w:spacing w:after="20"/>
              <w:ind w:left="20"/>
              <w:jc w:val="both"/>
            </w:pPr>
            <w:r>
              <w:rPr>
                <w:rFonts w:ascii="Times New Roman"/>
                <w:b w:val="false"/>
                <w:i w:val="false"/>
                <w:color w:val="000000"/>
                <w:sz w:val="20"/>
              </w:rPr>
              <w:t xml:space="preserve">
ПК 2.15.3 </w:t>
            </w:r>
          </w:p>
          <w:p>
            <w:pPr>
              <w:spacing w:after="20"/>
              <w:ind w:left="20"/>
              <w:jc w:val="both"/>
            </w:pPr>
            <w:r>
              <w:rPr>
                <w:rFonts w:ascii="Times New Roman"/>
                <w:b w:val="false"/>
                <w:i w:val="false"/>
                <w:color w:val="000000"/>
                <w:sz w:val="20"/>
              </w:rPr>
              <w:t xml:space="preserve">
ПК 2.15.4 </w:t>
            </w:r>
          </w:p>
          <w:p>
            <w:pPr>
              <w:spacing w:after="20"/>
              <w:ind w:left="20"/>
              <w:jc w:val="both"/>
            </w:pPr>
            <w:r>
              <w:rPr>
                <w:rFonts w:ascii="Times New Roman"/>
                <w:b w:val="false"/>
                <w:i w:val="false"/>
                <w:color w:val="000000"/>
                <w:sz w:val="20"/>
              </w:rPr>
              <w:t xml:space="preserve">
ПК 2.15.5 </w:t>
            </w:r>
          </w:p>
          <w:p>
            <w:pPr>
              <w:spacing w:after="20"/>
              <w:ind w:left="20"/>
              <w:jc w:val="both"/>
            </w:pPr>
            <w:r>
              <w:rPr>
                <w:rFonts w:ascii="Times New Roman"/>
                <w:b w:val="false"/>
                <w:i w:val="false"/>
                <w:color w:val="000000"/>
                <w:sz w:val="20"/>
              </w:rPr>
              <w:t xml:space="preserve">
ПК 2.15.6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 и газосварочное оборудование.</w:t>
            </w:r>
          </w:p>
          <w:p>
            <w:pPr>
              <w:spacing w:after="20"/>
              <w:ind w:left="20"/>
              <w:jc w:val="both"/>
            </w:pPr>
            <w:r>
              <w:rPr>
                <w:rFonts w:ascii="Times New Roman"/>
                <w:b w:val="false"/>
                <w:i w:val="false"/>
                <w:color w:val="000000"/>
                <w:sz w:val="20"/>
              </w:rPr>
              <w:t>
Оборудование для процесса заварки труб и баллонов: назначение, устройство, принцип работы. Электросварочные машины. Аппараты постоянного и переменного тока. Безопасность труда при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и принципа работы электро- и газосварочного оборудования;</w:t>
            </w:r>
          </w:p>
          <w:p>
            <w:pPr>
              <w:spacing w:after="20"/>
              <w:ind w:left="20"/>
              <w:jc w:val="both"/>
            </w:pPr>
            <w:r>
              <w:rPr>
                <w:rFonts w:ascii="Times New Roman"/>
                <w:b w:val="false"/>
                <w:i w:val="false"/>
                <w:color w:val="000000"/>
                <w:sz w:val="20"/>
              </w:rPr>
              <w:t>
- технологического инструмента, применяемого при электро- и газосварки;</w:t>
            </w:r>
          </w:p>
          <w:p>
            <w:pPr>
              <w:spacing w:after="20"/>
              <w:ind w:left="20"/>
              <w:jc w:val="both"/>
            </w:pPr>
            <w:r>
              <w:rPr>
                <w:rFonts w:ascii="Times New Roman"/>
                <w:b w:val="false"/>
                <w:i w:val="false"/>
                <w:color w:val="000000"/>
                <w:sz w:val="20"/>
              </w:rPr>
              <w:t>
- устройства и правил технической эксплуатации электросварочных машин и аппаратов постоянного и переменного тока.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работать на электро- и газосварочном оборудовании.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профессиоанльная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Стропольная практика.</w:t>
            </w:r>
          </w:p>
          <w:p>
            <w:pPr>
              <w:spacing w:after="20"/>
              <w:ind w:left="20"/>
              <w:jc w:val="both"/>
            </w:pPr>
            <w:r>
              <w:rPr>
                <w:rFonts w:ascii="Times New Roman"/>
                <w:b w:val="false"/>
                <w:i w:val="false"/>
                <w:color w:val="000000"/>
                <w:sz w:val="20"/>
              </w:rPr>
              <w:t>
Безопасность труда и пожаробезопасность в УПМ. СНиП производства стропольных работ. Виды и классификация грузозахватных устройств и приспособлений. Канаты стальные, пеньковые и из синтетических волокон. Соединения канатов, канатные узлы. Приспособления для стропольных работ. Захваты, траверсы, лебедки и способы их закрепления. Грузоподъемные машины и приспособления. Монтажные мачты, шевры, краны. Чтение чертежей и схем строповки грузов. Знаковая сигнализация. Правила ТБиОТ при работе с грузоподъемными устройствами при выполнении стропольных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выбирать грузозахватные устройства и приспособления, соответствующие схеме строповки, массе и размерам перемещаемого груза;</w:t>
            </w:r>
          </w:p>
          <w:p>
            <w:pPr>
              <w:spacing w:after="20"/>
              <w:ind w:left="20"/>
              <w:jc w:val="both"/>
            </w:pPr>
            <w:r>
              <w:rPr>
                <w:rFonts w:ascii="Times New Roman"/>
                <w:b w:val="false"/>
                <w:i w:val="false"/>
                <w:color w:val="000000"/>
                <w:sz w:val="20"/>
              </w:rPr>
              <w:t>
- определять пригодность стропов;</w:t>
            </w:r>
          </w:p>
          <w:p>
            <w:pPr>
              <w:spacing w:after="20"/>
              <w:ind w:left="20"/>
              <w:jc w:val="both"/>
            </w:pPr>
            <w:r>
              <w:rPr>
                <w:rFonts w:ascii="Times New Roman"/>
                <w:b w:val="false"/>
                <w:i w:val="false"/>
                <w:color w:val="000000"/>
                <w:sz w:val="20"/>
              </w:rPr>
              <w:t>
- сращивать и связывать стропы разными узлами;</w:t>
            </w:r>
          </w:p>
          <w:p>
            <w:pPr>
              <w:spacing w:after="20"/>
              <w:ind w:left="20"/>
              <w:jc w:val="both"/>
            </w:pPr>
            <w:r>
              <w:rPr>
                <w:rFonts w:ascii="Times New Roman"/>
                <w:b w:val="false"/>
                <w:i w:val="false"/>
                <w:color w:val="000000"/>
                <w:sz w:val="20"/>
              </w:rPr>
              <w:t>
- выполнять строповку и увязку технологического оборудования;</w:t>
            </w:r>
          </w:p>
          <w:p>
            <w:pPr>
              <w:spacing w:after="20"/>
              <w:ind w:left="20"/>
              <w:jc w:val="both"/>
            </w:pPr>
            <w:r>
              <w:rPr>
                <w:rFonts w:ascii="Times New Roman"/>
                <w:b w:val="false"/>
                <w:i w:val="false"/>
                <w:color w:val="000000"/>
                <w:sz w:val="20"/>
              </w:rPr>
              <w:t>
- подавать сигналы машинисту крана (крановщику) и наблюдать за грузом при подъеме, перемещении и укладке;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p>
          <w:p>
            <w:pPr>
              <w:spacing w:after="20"/>
              <w:ind w:left="20"/>
              <w:jc w:val="both"/>
            </w:pPr>
            <w:r>
              <w:rPr>
                <w:rFonts w:ascii="Times New Roman"/>
                <w:b w:val="false"/>
                <w:i w:val="false"/>
                <w:color w:val="000000"/>
                <w:sz w:val="20"/>
              </w:rPr>
              <w:t>
- выполнения подготовительных работ при производстве стропольных работ;</w:t>
            </w:r>
          </w:p>
          <w:p>
            <w:pPr>
              <w:spacing w:after="20"/>
              <w:ind w:left="20"/>
              <w:jc w:val="both"/>
            </w:pPr>
            <w:r>
              <w:rPr>
                <w:rFonts w:ascii="Times New Roman"/>
                <w:b w:val="false"/>
                <w:i w:val="false"/>
                <w:color w:val="000000"/>
                <w:sz w:val="20"/>
              </w:rPr>
              <w:t>
- производства строповки и увязки различных групп грузов и конструкций;</w:t>
            </w:r>
          </w:p>
          <w:p>
            <w:pPr>
              <w:spacing w:after="20"/>
              <w:ind w:left="20"/>
              <w:jc w:val="both"/>
            </w:pPr>
            <w:r>
              <w:rPr>
                <w:rFonts w:ascii="Times New Roman"/>
                <w:b w:val="false"/>
                <w:i w:val="false"/>
                <w:color w:val="000000"/>
                <w:sz w:val="20"/>
              </w:rPr>
              <w:t>
- безопасного выполнения сропольных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2.4.6</w:t>
            </w:r>
          </w:p>
          <w:p>
            <w:pPr>
              <w:spacing w:after="20"/>
              <w:ind w:left="20"/>
              <w:jc w:val="both"/>
            </w:pPr>
            <w:r>
              <w:rPr>
                <w:rFonts w:ascii="Times New Roman"/>
                <w:b w:val="false"/>
                <w:i w:val="false"/>
                <w:color w:val="000000"/>
                <w:sz w:val="20"/>
              </w:rPr>
              <w:t>
ПК 2.5.6</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2.7.7</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2.9.4</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2.13.6</w:t>
            </w:r>
          </w:p>
          <w:p>
            <w:pPr>
              <w:spacing w:after="20"/>
              <w:ind w:left="20"/>
              <w:jc w:val="both"/>
            </w:pPr>
            <w:r>
              <w:rPr>
                <w:rFonts w:ascii="Times New Roman"/>
                <w:b w:val="false"/>
                <w:i w:val="false"/>
                <w:color w:val="000000"/>
                <w:sz w:val="20"/>
              </w:rPr>
              <w:t>
ПК 2.14.7</w:t>
            </w:r>
          </w:p>
          <w:p>
            <w:pPr>
              <w:spacing w:after="20"/>
              <w:ind w:left="20"/>
              <w:jc w:val="both"/>
            </w:pPr>
            <w:r>
              <w:rPr>
                <w:rFonts w:ascii="Times New Roman"/>
                <w:b w:val="false"/>
                <w:i w:val="false"/>
                <w:color w:val="000000"/>
                <w:sz w:val="20"/>
              </w:rPr>
              <w:t>
ПК 2.15.3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Безопасность труда и пожаробезопасность в УПМ. Виды слесарных работ. Слесарный и мерительный инструмент, его назначение. Организация рабочего места слесаря. Опиливание металла. Резка и рубка металла. Шероховатость поверхности. Правка и гибка металла. Разметка. Сверление. Зенкерование и развертывание отверстий. Нарезание резьбы. Клепка. Шабрение и притирка. Полирование поверхности. Комплексная слесарная обработка.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выбирать режим обработки с учетом характеристик металлов и сплавов;</w:t>
            </w:r>
          </w:p>
          <w:p>
            <w:pPr>
              <w:spacing w:after="20"/>
              <w:ind w:left="20"/>
              <w:jc w:val="both"/>
            </w:pPr>
            <w:r>
              <w:rPr>
                <w:rFonts w:ascii="Times New Roman"/>
                <w:b w:val="false"/>
                <w:i w:val="false"/>
                <w:color w:val="000000"/>
                <w:sz w:val="20"/>
              </w:rPr>
              <w:t>
- соблюдать технологическую последовательность при выполнении слесарных работ;</w:t>
            </w:r>
          </w:p>
          <w:p>
            <w:pPr>
              <w:spacing w:after="20"/>
              <w:ind w:left="20"/>
              <w:jc w:val="both"/>
            </w:pPr>
            <w:r>
              <w:rPr>
                <w:rFonts w:ascii="Times New Roman"/>
                <w:b w:val="false"/>
                <w:i w:val="false"/>
                <w:color w:val="000000"/>
                <w:sz w:val="20"/>
              </w:rPr>
              <w:t>
- выбирать подходящий слесарный инструмент в зависимости от конечной цели обработки;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p>
          <w:p>
            <w:pPr>
              <w:spacing w:after="20"/>
              <w:ind w:left="20"/>
              <w:jc w:val="both"/>
            </w:pPr>
            <w:r>
              <w:rPr>
                <w:rFonts w:ascii="Times New Roman"/>
                <w:b w:val="false"/>
                <w:i w:val="false"/>
                <w:color w:val="000000"/>
                <w:sz w:val="20"/>
              </w:rPr>
              <w:t>
- самостоятельной организации рабочего места в соответствии с требованиями ОТ и ПБ;</w:t>
            </w:r>
          </w:p>
          <w:p>
            <w:pPr>
              <w:spacing w:after="20"/>
              <w:ind w:left="20"/>
              <w:jc w:val="both"/>
            </w:pPr>
            <w:r>
              <w:rPr>
                <w:rFonts w:ascii="Times New Roman"/>
                <w:b w:val="false"/>
                <w:i w:val="false"/>
                <w:color w:val="000000"/>
                <w:sz w:val="20"/>
              </w:rPr>
              <w:t>
- самостоятельного безопасного выполнения основных слесарных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2.4.6</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2.5.7</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2.6.7</w:t>
            </w:r>
          </w:p>
          <w:p>
            <w:pPr>
              <w:spacing w:after="20"/>
              <w:ind w:left="20"/>
              <w:jc w:val="both"/>
            </w:pPr>
            <w:r>
              <w:rPr>
                <w:rFonts w:ascii="Times New Roman"/>
                <w:b w:val="false"/>
                <w:i w:val="false"/>
                <w:color w:val="000000"/>
                <w:sz w:val="20"/>
              </w:rPr>
              <w:t>
ПК 2.7.6</w:t>
            </w:r>
          </w:p>
          <w:p>
            <w:pPr>
              <w:spacing w:after="20"/>
              <w:ind w:left="20"/>
              <w:jc w:val="both"/>
            </w:pPr>
            <w:r>
              <w:rPr>
                <w:rFonts w:ascii="Times New Roman"/>
                <w:b w:val="false"/>
                <w:i w:val="false"/>
                <w:color w:val="000000"/>
                <w:sz w:val="20"/>
              </w:rPr>
              <w:t>
ПК 2.7.7</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2.8.6</w:t>
            </w:r>
          </w:p>
          <w:p>
            <w:pPr>
              <w:spacing w:after="20"/>
              <w:ind w:left="20"/>
              <w:jc w:val="both"/>
            </w:pPr>
            <w:r>
              <w:rPr>
                <w:rFonts w:ascii="Times New Roman"/>
                <w:b w:val="false"/>
                <w:i w:val="false"/>
                <w:color w:val="000000"/>
                <w:sz w:val="20"/>
              </w:rPr>
              <w:t>
ПК 2.9.4</w:t>
            </w:r>
          </w:p>
          <w:p>
            <w:pPr>
              <w:spacing w:after="20"/>
              <w:ind w:left="20"/>
              <w:jc w:val="both"/>
            </w:pPr>
            <w:r>
              <w:rPr>
                <w:rFonts w:ascii="Times New Roman"/>
                <w:b w:val="false"/>
                <w:i w:val="false"/>
                <w:color w:val="000000"/>
                <w:sz w:val="20"/>
              </w:rPr>
              <w:t>
ПК 2.10.3</w:t>
            </w:r>
          </w:p>
          <w:p>
            <w:pPr>
              <w:spacing w:after="20"/>
              <w:ind w:left="20"/>
              <w:jc w:val="both"/>
            </w:pPr>
            <w:r>
              <w:rPr>
                <w:rFonts w:ascii="Times New Roman"/>
                <w:b w:val="false"/>
                <w:i w:val="false"/>
                <w:color w:val="000000"/>
                <w:sz w:val="20"/>
              </w:rPr>
              <w:t>
ПК 2.10.6</w:t>
            </w:r>
          </w:p>
          <w:p>
            <w:pPr>
              <w:spacing w:after="20"/>
              <w:ind w:left="20"/>
              <w:jc w:val="both"/>
            </w:pPr>
            <w:r>
              <w:rPr>
                <w:rFonts w:ascii="Times New Roman"/>
                <w:b w:val="false"/>
                <w:i w:val="false"/>
                <w:color w:val="000000"/>
                <w:sz w:val="20"/>
              </w:rPr>
              <w:t>
ПК 2.11.4</w:t>
            </w:r>
          </w:p>
          <w:p>
            <w:pPr>
              <w:spacing w:after="20"/>
              <w:ind w:left="20"/>
              <w:jc w:val="both"/>
            </w:pPr>
            <w:r>
              <w:rPr>
                <w:rFonts w:ascii="Times New Roman"/>
                <w:b w:val="false"/>
                <w:i w:val="false"/>
                <w:color w:val="000000"/>
                <w:sz w:val="20"/>
              </w:rPr>
              <w:t>
ПК 2.11.6</w:t>
            </w:r>
          </w:p>
          <w:p>
            <w:pPr>
              <w:spacing w:after="20"/>
              <w:ind w:left="20"/>
              <w:jc w:val="both"/>
            </w:pPr>
            <w:r>
              <w:rPr>
                <w:rFonts w:ascii="Times New Roman"/>
                <w:b w:val="false"/>
                <w:i w:val="false"/>
                <w:color w:val="000000"/>
                <w:sz w:val="20"/>
              </w:rPr>
              <w:t>
ПК 2.12.2</w:t>
            </w:r>
          </w:p>
          <w:p>
            <w:pPr>
              <w:spacing w:after="20"/>
              <w:ind w:left="20"/>
              <w:jc w:val="both"/>
            </w:pPr>
            <w:r>
              <w:rPr>
                <w:rFonts w:ascii="Times New Roman"/>
                <w:b w:val="false"/>
                <w:i w:val="false"/>
                <w:color w:val="000000"/>
                <w:sz w:val="20"/>
              </w:rPr>
              <w:t>
ПК 2.12.4</w:t>
            </w:r>
          </w:p>
          <w:p>
            <w:pPr>
              <w:spacing w:after="20"/>
              <w:ind w:left="20"/>
              <w:jc w:val="both"/>
            </w:pPr>
            <w:r>
              <w:rPr>
                <w:rFonts w:ascii="Times New Roman"/>
                <w:b w:val="false"/>
                <w:i w:val="false"/>
                <w:color w:val="000000"/>
                <w:sz w:val="20"/>
              </w:rPr>
              <w:t>
ПК 2.14.5</w:t>
            </w:r>
          </w:p>
          <w:p>
            <w:pPr>
              <w:spacing w:after="20"/>
              <w:ind w:left="20"/>
              <w:jc w:val="both"/>
            </w:pPr>
            <w:r>
              <w:rPr>
                <w:rFonts w:ascii="Times New Roman"/>
                <w:b w:val="false"/>
                <w:i w:val="false"/>
                <w:color w:val="000000"/>
                <w:sz w:val="20"/>
              </w:rPr>
              <w:t>
ПК 2.14.7</w:t>
            </w:r>
          </w:p>
          <w:p>
            <w:pPr>
              <w:spacing w:after="20"/>
              <w:ind w:left="20"/>
              <w:jc w:val="both"/>
            </w:pPr>
            <w:r>
              <w:rPr>
                <w:rFonts w:ascii="Times New Roman"/>
                <w:b w:val="false"/>
                <w:i w:val="false"/>
                <w:color w:val="000000"/>
                <w:sz w:val="20"/>
              </w:rPr>
              <w:t>
ПК 2.15.6</w:t>
            </w:r>
          </w:p>
          <w:p>
            <w:pPr>
              <w:spacing w:after="20"/>
              <w:ind w:left="20"/>
              <w:jc w:val="both"/>
            </w:pPr>
            <w:r>
              <w:rPr>
                <w:rFonts w:ascii="Times New Roman"/>
                <w:b w:val="false"/>
                <w:i w:val="false"/>
                <w:color w:val="000000"/>
                <w:sz w:val="20"/>
              </w:rPr>
              <w:t>
ПК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Сварочная практика.</w:t>
            </w:r>
          </w:p>
          <w:p>
            <w:pPr>
              <w:spacing w:after="20"/>
              <w:ind w:left="20"/>
              <w:jc w:val="both"/>
            </w:pPr>
            <w:r>
              <w:rPr>
                <w:rFonts w:ascii="Times New Roman"/>
                <w:b w:val="false"/>
                <w:i w:val="false"/>
                <w:color w:val="000000"/>
                <w:sz w:val="20"/>
              </w:rPr>
              <w:t xml:space="preserve">
В учебных мастерских на первом курсе обучения учащиеся осваивают приемы и способы работ ручной электродуговой и сварки. Безопасность труда и пожаробезопасность в УПМ. Ознакомление с правилами подготовки металла к сварке. Подготовка металла к сварке с выполнением слесарных операций. Разделка кромок под сварку. Ознакомление со сварочным оборудованием и аппаратурой для ручной дуговой сварки покрытыми электродами. Подготовка оборудования к работе. Тренировка в возбуждении сварочной дуги и поддержании еҰ горения. Сборка, дуговая наплавка и сварка пластин в нижнем, наклонном, вертикальном и горизонтальном положении сварного шва. Сборка и дуговая сварка простых деталей. Дуговая резка металла покрытыми электродами.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оказывать самопомощь и взаимопомощь при травмах;</w:t>
            </w:r>
          </w:p>
          <w:p>
            <w:pPr>
              <w:spacing w:after="20"/>
              <w:ind w:left="20"/>
              <w:jc w:val="both"/>
            </w:pPr>
            <w:r>
              <w:rPr>
                <w:rFonts w:ascii="Times New Roman"/>
                <w:b w:val="false"/>
                <w:i w:val="false"/>
                <w:color w:val="000000"/>
                <w:sz w:val="20"/>
              </w:rPr>
              <w:t>
- пользоваться СИЗ при сварочных работах;</w:t>
            </w:r>
          </w:p>
          <w:p>
            <w:pPr>
              <w:spacing w:after="20"/>
              <w:ind w:left="20"/>
              <w:jc w:val="both"/>
            </w:pPr>
            <w:r>
              <w:rPr>
                <w:rFonts w:ascii="Times New Roman"/>
                <w:b w:val="false"/>
                <w:i w:val="false"/>
                <w:color w:val="000000"/>
                <w:sz w:val="20"/>
              </w:rPr>
              <w:t>
- подготавливать металл к сварке с выполнением слесарных операций;</w:t>
            </w:r>
          </w:p>
          <w:p>
            <w:pPr>
              <w:spacing w:after="20"/>
              <w:ind w:left="20"/>
              <w:jc w:val="both"/>
            </w:pPr>
            <w:r>
              <w:rPr>
                <w:rFonts w:ascii="Times New Roman"/>
                <w:b w:val="false"/>
                <w:i w:val="false"/>
                <w:color w:val="000000"/>
                <w:sz w:val="20"/>
              </w:rPr>
              <w:t>
- подготавливать сварочное оборудование к работе;</w:t>
            </w:r>
          </w:p>
          <w:p>
            <w:pPr>
              <w:spacing w:after="20"/>
              <w:ind w:left="20"/>
              <w:jc w:val="both"/>
            </w:pPr>
            <w:r>
              <w:rPr>
                <w:rFonts w:ascii="Times New Roman"/>
                <w:b w:val="false"/>
                <w:i w:val="false"/>
                <w:color w:val="000000"/>
                <w:sz w:val="20"/>
              </w:rPr>
              <w:t>
- возбуждать сварочную дугу, поддерживать еҰ горение;</w:t>
            </w:r>
          </w:p>
          <w:p>
            <w:pPr>
              <w:spacing w:after="20"/>
              <w:ind w:left="20"/>
              <w:jc w:val="both"/>
            </w:pPr>
            <w:r>
              <w:rPr>
                <w:rFonts w:ascii="Times New Roman"/>
                <w:b w:val="false"/>
                <w:i w:val="false"/>
                <w:color w:val="000000"/>
                <w:sz w:val="20"/>
              </w:rPr>
              <w:t>
- собирать под сварку стыковые соединения;</w:t>
            </w:r>
          </w:p>
          <w:p>
            <w:pPr>
              <w:spacing w:after="20"/>
              <w:ind w:left="20"/>
              <w:jc w:val="both"/>
            </w:pPr>
            <w:r>
              <w:rPr>
                <w:rFonts w:ascii="Times New Roman"/>
                <w:b w:val="false"/>
                <w:i w:val="false"/>
                <w:color w:val="000000"/>
                <w:sz w:val="20"/>
              </w:rPr>
              <w:t>
- проверять качество сварного шва;</w:t>
            </w:r>
          </w:p>
          <w:p>
            <w:pPr>
              <w:spacing w:after="20"/>
              <w:ind w:left="20"/>
              <w:jc w:val="both"/>
            </w:pPr>
            <w:r>
              <w:rPr>
                <w:rFonts w:ascii="Times New Roman"/>
                <w:b w:val="false"/>
                <w:i w:val="false"/>
                <w:color w:val="000000"/>
                <w:sz w:val="20"/>
              </w:rPr>
              <w:t>
- резать металл различной конфигурации.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p>
          <w:p>
            <w:pPr>
              <w:spacing w:after="20"/>
              <w:ind w:left="20"/>
              <w:jc w:val="both"/>
            </w:pPr>
            <w:r>
              <w:rPr>
                <w:rFonts w:ascii="Times New Roman"/>
                <w:b w:val="false"/>
                <w:i w:val="false"/>
                <w:color w:val="000000"/>
                <w:sz w:val="20"/>
              </w:rPr>
              <w:t>
- разделывания кромок под сварку;</w:t>
            </w:r>
          </w:p>
          <w:p>
            <w:pPr>
              <w:spacing w:after="20"/>
              <w:ind w:left="20"/>
              <w:jc w:val="both"/>
            </w:pPr>
            <w:r>
              <w:rPr>
                <w:rFonts w:ascii="Times New Roman"/>
                <w:b w:val="false"/>
                <w:i w:val="false"/>
                <w:color w:val="000000"/>
                <w:sz w:val="20"/>
              </w:rPr>
              <w:t>
- регулирования силы сварочного тока, присоединения сварочных проводов, держания электрододержателя и щитка в руках;</w:t>
            </w:r>
          </w:p>
          <w:p>
            <w:pPr>
              <w:spacing w:after="20"/>
              <w:ind w:left="20"/>
              <w:jc w:val="both"/>
            </w:pPr>
            <w:r>
              <w:rPr>
                <w:rFonts w:ascii="Times New Roman"/>
                <w:b w:val="false"/>
                <w:i w:val="false"/>
                <w:color w:val="000000"/>
                <w:sz w:val="20"/>
              </w:rPr>
              <w:t>
- сварки стыковых соединений;</w:t>
            </w:r>
          </w:p>
          <w:p>
            <w:pPr>
              <w:spacing w:after="20"/>
              <w:ind w:left="20"/>
              <w:jc w:val="both"/>
            </w:pPr>
            <w:r>
              <w:rPr>
                <w:rFonts w:ascii="Times New Roman"/>
                <w:b w:val="false"/>
                <w:i w:val="false"/>
                <w:color w:val="000000"/>
                <w:sz w:val="20"/>
              </w:rPr>
              <w:t>
- исправления дефектов сварного шва;</w:t>
            </w:r>
          </w:p>
          <w:p>
            <w:pPr>
              <w:spacing w:after="20"/>
              <w:ind w:left="20"/>
              <w:jc w:val="both"/>
            </w:pPr>
            <w:r>
              <w:rPr>
                <w:rFonts w:ascii="Times New Roman"/>
                <w:b w:val="false"/>
                <w:i w:val="false"/>
                <w:color w:val="000000"/>
                <w:sz w:val="20"/>
              </w:rPr>
              <w:t>
- подготовки и установки пластин под дуговую резку.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2.4.7</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2.5.4</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2.6.3</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2.7.2</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2.8.6</w:t>
            </w:r>
          </w:p>
          <w:p>
            <w:pPr>
              <w:spacing w:after="20"/>
              <w:ind w:left="20"/>
              <w:jc w:val="both"/>
            </w:pPr>
            <w:r>
              <w:rPr>
                <w:rFonts w:ascii="Times New Roman"/>
                <w:b w:val="false"/>
                <w:i w:val="false"/>
                <w:color w:val="000000"/>
                <w:sz w:val="20"/>
              </w:rPr>
              <w:t>
ПК 2.9.1</w:t>
            </w:r>
          </w:p>
          <w:p>
            <w:pPr>
              <w:spacing w:after="20"/>
              <w:ind w:left="20"/>
              <w:jc w:val="both"/>
            </w:pPr>
            <w:r>
              <w:rPr>
                <w:rFonts w:ascii="Times New Roman"/>
                <w:b w:val="false"/>
                <w:i w:val="false"/>
                <w:color w:val="000000"/>
                <w:sz w:val="20"/>
              </w:rPr>
              <w:t>
ПК 2.9.2</w:t>
            </w:r>
          </w:p>
          <w:p>
            <w:pPr>
              <w:spacing w:after="20"/>
              <w:ind w:left="20"/>
              <w:jc w:val="both"/>
            </w:pPr>
            <w:r>
              <w:rPr>
                <w:rFonts w:ascii="Times New Roman"/>
                <w:b w:val="false"/>
                <w:i w:val="false"/>
                <w:color w:val="000000"/>
                <w:sz w:val="20"/>
              </w:rPr>
              <w:t>
ПК 2.10.7</w:t>
            </w:r>
          </w:p>
          <w:p>
            <w:pPr>
              <w:spacing w:after="20"/>
              <w:ind w:left="20"/>
              <w:jc w:val="both"/>
            </w:pPr>
            <w:r>
              <w:rPr>
                <w:rFonts w:ascii="Times New Roman"/>
                <w:b w:val="false"/>
                <w:i w:val="false"/>
                <w:color w:val="000000"/>
                <w:sz w:val="20"/>
              </w:rPr>
              <w:t>
ПК 2.11.7</w:t>
            </w:r>
          </w:p>
          <w:p>
            <w:pPr>
              <w:spacing w:after="20"/>
              <w:ind w:left="20"/>
              <w:jc w:val="both"/>
            </w:pPr>
            <w:r>
              <w:rPr>
                <w:rFonts w:ascii="Times New Roman"/>
                <w:b w:val="false"/>
                <w:i w:val="false"/>
                <w:color w:val="000000"/>
                <w:sz w:val="20"/>
              </w:rPr>
              <w:t>
ПК 2.12.3</w:t>
            </w:r>
          </w:p>
          <w:p>
            <w:pPr>
              <w:spacing w:after="20"/>
              <w:ind w:left="20"/>
              <w:jc w:val="both"/>
            </w:pPr>
            <w:r>
              <w:rPr>
                <w:rFonts w:ascii="Times New Roman"/>
                <w:b w:val="false"/>
                <w:i w:val="false"/>
                <w:color w:val="000000"/>
                <w:sz w:val="20"/>
              </w:rPr>
              <w:t>
ПК 2.12.7</w:t>
            </w:r>
          </w:p>
          <w:p>
            <w:pPr>
              <w:spacing w:after="20"/>
              <w:ind w:left="20"/>
              <w:jc w:val="both"/>
            </w:pPr>
            <w:r>
              <w:rPr>
                <w:rFonts w:ascii="Times New Roman"/>
                <w:b w:val="false"/>
                <w:i w:val="false"/>
                <w:color w:val="000000"/>
                <w:sz w:val="20"/>
              </w:rPr>
              <w:t>
ПК 2.13.3</w:t>
            </w:r>
          </w:p>
          <w:p>
            <w:pPr>
              <w:spacing w:after="20"/>
              <w:ind w:left="20"/>
              <w:jc w:val="both"/>
            </w:pPr>
            <w:r>
              <w:rPr>
                <w:rFonts w:ascii="Times New Roman"/>
                <w:b w:val="false"/>
                <w:i w:val="false"/>
                <w:color w:val="000000"/>
                <w:sz w:val="20"/>
              </w:rPr>
              <w:t>
ПК 2.13.4</w:t>
            </w:r>
          </w:p>
          <w:p>
            <w:pPr>
              <w:spacing w:after="20"/>
              <w:ind w:left="20"/>
              <w:jc w:val="both"/>
            </w:pPr>
            <w:r>
              <w:rPr>
                <w:rFonts w:ascii="Times New Roman"/>
                <w:b w:val="false"/>
                <w:i w:val="false"/>
                <w:color w:val="000000"/>
                <w:sz w:val="20"/>
              </w:rPr>
              <w:t>
ПК 2.14.5</w:t>
            </w:r>
          </w:p>
          <w:p>
            <w:pPr>
              <w:spacing w:after="20"/>
              <w:ind w:left="20"/>
              <w:jc w:val="both"/>
            </w:pPr>
            <w:r>
              <w:rPr>
                <w:rFonts w:ascii="Times New Roman"/>
                <w:b w:val="false"/>
                <w:i w:val="false"/>
                <w:color w:val="000000"/>
                <w:sz w:val="20"/>
              </w:rPr>
              <w:t>
ПК 2.14.7</w:t>
            </w:r>
          </w:p>
          <w:p>
            <w:pPr>
              <w:spacing w:after="20"/>
              <w:ind w:left="20"/>
              <w:jc w:val="both"/>
            </w:pPr>
            <w:r>
              <w:rPr>
                <w:rFonts w:ascii="Times New Roman"/>
                <w:b w:val="false"/>
                <w:i w:val="false"/>
                <w:color w:val="000000"/>
                <w:sz w:val="20"/>
              </w:rPr>
              <w:t>
ПК 2.15.6</w:t>
            </w:r>
          </w:p>
          <w:p>
            <w:pPr>
              <w:spacing w:after="20"/>
              <w:ind w:left="20"/>
              <w:jc w:val="both"/>
            </w:pPr>
            <w:r>
              <w:rPr>
                <w:rFonts w:ascii="Times New Roman"/>
                <w:b w:val="false"/>
                <w:i w:val="false"/>
                <w:color w:val="000000"/>
                <w:sz w:val="20"/>
              </w:rPr>
              <w:t>
ПК 2.15.7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Инструктаж по технике безопасности и охране труда (ТБиОТ). Место трубного производства в структуре промышленности. Роль предприятия-базы практики в трубном производстве Казахстана. Производственная характеристика предприятия. Основные и вспомогательные подразделения (цеха, участки). Обеспечение исходными материалами и сбыт конечной продукции. Предприятия - партнеры: поставщики и покупатели. Составление письменного отчета о прохождении практики с описанием роли предприятия в регионе, структуры предприятия, сортамента его конечной продукции и основных правил ТБиОТ.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знакомиться с производством и его местом в экономике региона;</w:t>
            </w:r>
          </w:p>
          <w:p>
            <w:pPr>
              <w:spacing w:after="20"/>
              <w:ind w:left="20"/>
              <w:jc w:val="both"/>
            </w:pPr>
            <w:r>
              <w:rPr>
                <w:rFonts w:ascii="Times New Roman"/>
                <w:b w:val="false"/>
                <w:i w:val="false"/>
                <w:color w:val="000000"/>
                <w:sz w:val="20"/>
              </w:rPr>
              <w:t>
- применять современные методы анализа и технико-экономических расчетов.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p>
          <w:p>
            <w:pPr>
              <w:spacing w:after="20"/>
              <w:ind w:left="20"/>
              <w:jc w:val="both"/>
            </w:pPr>
            <w:r>
              <w:rPr>
                <w:rFonts w:ascii="Times New Roman"/>
                <w:b w:val="false"/>
                <w:i w:val="false"/>
                <w:color w:val="000000"/>
                <w:sz w:val="20"/>
              </w:rPr>
              <w:t>
- овладеть первоначальным профессиональным опытом, обобщение и совершенствование теоретических знаний;</w:t>
            </w:r>
          </w:p>
          <w:p>
            <w:pPr>
              <w:spacing w:after="20"/>
              <w:ind w:left="20"/>
              <w:jc w:val="both"/>
            </w:pPr>
            <w:r>
              <w:rPr>
                <w:rFonts w:ascii="Times New Roman"/>
                <w:b w:val="false"/>
                <w:i w:val="false"/>
                <w:color w:val="000000"/>
                <w:sz w:val="20"/>
              </w:rPr>
              <w:t>
- работы с экономической и технологической литературой по трубному производству.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2.4.5</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2.8.5</w:t>
            </w:r>
          </w:p>
          <w:p>
            <w:pPr>
              <w:spacing w:after="20"/>
              <w:ind w:left="20"/>
              <w:jc w:val="both"/>
            </w:pPr>
            <w:r>
              <w:rPr>
                <w:rFonts w:ascii="Times New Roman"/>
                <w:b w:val="false"/>
                <w:i w:val="false"/>
                <w:color w:val="000000"/>
                <w:sz w:val="20"/>
              </w:rPr>
              <w:t>
ПК 2.9.3</w:t>
            </w:r>
          </w:p>
          <w:p>
            <w:pPr>
              <w:spacing w:after="20"/>
              <w:ind w:left="20"/>
              <w:jc w:val="both"/>
            </w:pPr>
            <w:r>
              <w:rPr>
                <w:rFonts w:ascii="Times New Roman"/>
                <w:b w:val="false"/>
                <w:i w:val="false"/>
                <w:color w:val="000000"/>
                <w:sz w:val="20"/>
              </w:rPr>
              <w:t>
ПК 2.10.6</w:t>
            </w:r>
          </w:p>
          <w:p>
            <w:pPr>
              <w:spacing w:after="20"/>
              <w:ind w:left="20"/>
              <w:jc w:val="both"/>
            </w:pPr>
            <w:r>
              <w:rPr>
                <w:rFonts w:ascii="Times New Roman"/>
                <w:b w:val="false"/>
                <w:i w:val="false"/>
                <w:color w:val="000000"/>
                <w:sz w:val="20"/>
              </w:rPr>
              <w:t>
ПК 2.11.3</w:t>
            </w:r>
          </w:p>
          <w:p>
            <w:pPr>
              <w:spacing w:after="20"/>
              <w:ind w:left="20"/>
              <w:jc w:val="both"/>
            </w:pPr>
            <w:r>
              <w:rPr>
                <w:rFonts w:ascii="Times New Roman"/>
                <w:b w:val="false"/>
                <w:i w:val="false"/>
                <w:color w:val="000000"/>
                <w:sz w:val="20"/>
              </w:rPr>
              <w:t>
ПК 2.12.4</w:t>
            </w:r>
          </w:p>
          <w:p>
            <w:pPr>
              <w:spacing w:after="20"/>
              <w:ind w:left="20"/>
              <w:jc w:val="both"/>
            </w:pPr>
            <w:r>
              <w:rPr>
                <w:rFonts w:ascii="Times New Roman"/>
                <w:b w:val="false"/>
                <w:i w:val="false"/>
                <w:color w:val="000000"/>
                <w:sz w:val="20"/>
              </w:rPr>
              <w:t>
ПК 2.13.5</w:t>
            </w:r>
          </w:p>
          <w:p>
            <w:pPr>
              <w:spacing w:after="20"/>
              <w:ind w:left="20"/>
              <w:jc w:val="both"/>
            </w:pPr>
            <w:r>
              <w:rPr>
                <w:rFonts w:ascii="Times New Roman"/>
                <w:b w:val="false"/>
                <w:i w:val="false"/>
                <w:color w:val="000000"/>
                <w:sz w:val="20"/>
              </w:rPr>
              <w:t>
ПК 2.14.3</w:t>
            </w:r>
          </w:p>
          <w:p>
            <w:pPr>
              <w:spacing w:after="20"/>
              <w:ind w:left="20"/>
              <w:jc w:val="both"/>
            </w:pPr>
            <w:r>
              <w:rPr>
                <w:rFonts w:ascii="Times New Roman"/>
                <w:b w:val="false"/>
                <w:i w:val="false"/>
                <w:color w:val="000000"/>
                <w:sz w:val="20"/>
              </w:rPr>
              <w:t>
ПК 2.15.5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Инструктаж по технике безопасности и охране труда. Организация рабочего места. Изучение технологического оборудования и контрольно-измерительных приборов. Освоение методов эксплуатации, обслуживания и ремонта технологического оборудования. Ознакомление с возможными неисправностями и безопасными приемами их устранения. Овладение умениями и навыками, самостоятельного выполнения всех видов работ в объеме требований профессионально - квалификационной характеристики. Оформление письменного отчета по практике. В период прохождения практики происходит подготовка к сдаче комплексного экзамена.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использовать полученные теоретические знания в профессиональной деятельности;</w:t>
            </w:r>
          </w:p>
          <w:p>
            <w:pPr>
              <w:spacing w:after="20"/>
              <w:ind w:left="20"/>
              <w:jc w:val="both"/>
            </w:pPr>
            <w:r>
              <w:rPr>
                <w:rFonts w:ascii="Times New Roman"/>
                <w:b w:val="false"/>
                <w:i w:val="false"/>
                <w:color w:val="000000"/>
                <w:sz w:val="20"/>
              </w:rPr>
              <w:t>
- обосновывать техническое решение и/или рационализаҒторское предложение, прогнозируя их возможные последствия.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p>
          <w:p>
            <w:pPr>
              <w:spacing w:after="20"/>
              <w:ind w:left="20"/>
              <w:jc w:val="both"/>
            </w:pPr>
            <w:r>
              <w:rPr>
                <w:rFonts w:ascii="Times New Roman"/>
                <w:b w:val="false"/>
                <w:i w:val="false"/>
                <w:color w:val="000000"/>
                <w:sz w:val="20"/>
              </w:rPr>
              <w:t>
- квалифицированно ориентироваться в конкретной производственной ситуации;</w:t>
            </w:r>
          </w:p>
          <w:p>
            <w:pPr>
              <w:spacing w:after="20"/>
              <w:ind w:left="20"/>
              <w:jc w:val="both"/>
            </w:pPr>
            <w:r>
              <w:rPr>
                <w:rFonts w:ascii="Times New Roman"/>
                <w:b w:val="false"/>
                <w:i w:val="false"/>
                <w:color w:val="000000"/>
                <w:sz w:val="20"/>
              </w:rPr>
              <w:t>
- самостоятельной работы с технологической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2.7.3</w:t>
            </w:r>
          </w:p>
          <w:p>
            <w:pPr>
              <w:spacing w:after="20"/>
              <w:ind w:left="20"/>
              <w:jc w:val="both"/>
            </w:pPr>
            <w:r>
              <w:rPr>
                <w:rFonts w:ascii="Times New Roman"/>
                <w:b w:val="false"/>
                <w:i w:val="false"/>
                <w:color w:val="000000"/>
                <w:sz w:val="20"/>
              </w:rPr>
              <w:t>
ПК 2.7.7</w:t>
            </w:r>
          </w:p>
          <w:p>
            <w:pPr>
              <w:spacing w:after="20"/>
              <w:ind w:left="20"/>
              <w:jc w:val="both"/>
            </w:pPr>
            <w:r>
              <w:rPr>
                <w:rFonts w:ascii="Times New Roman"/>
                <w:b w:val="false"/>
                <w:i w:val="false"/>
                <w:color w:val="000000"/>
                <w:sz w:val="20"/>
              </w:rPr>
              <w:t>
ПК 2.8.1</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2.8.5</w:t>
            </w:r>
          </w:p>
          <w:p>
            <w:pPr>
              <w:spacing w:after="20"/>
              <w:ind w:left="20"/>
              <w:jc w:val="both"/>
            </w:pPr>
            <w:r>
              <w:rPr>
                <w:rFonts w:ascii="Times New Roman"/>
                <w:b w:val="false"/>
                <w:i w:val="false"/>
                <w:color w:val="000000"/>
                <w:sz w:val="20"/>
              </w:rPr>
              <w:t>
ПК 2.9.1</w:t>
            </w:r>
          </w:p>
          <w:p>
            <w:pPr>
              <w:spacing w:after="20"/>
              <w:ind w:left="20"/>
              <w:jc w:val="both"/>
            </w:pPr>
            <w:r>
              <w:rPr>
                <w:rFonts w:ascii="Times New Roman"/>
                <w:b w:val="false"/>
                <w:i w:val="false"/>
                <w:color w:val="000000"/>
                <w:sz w:val="20"/>
              </w:rPr>
              <w:t>
ПК 2.9.2</w:t>
            </w:r>
          </w:p>
          <w:p>
            <w:pPr>
              <w:spacing w:after="20"/>
              <w:ind w:left="20"/>
              <w:jc w:val="both"/>
            </w:pPr>
            <w:r>
              <w:rPr>
                <w:rFonts w:ascii="Times New Roman"/>
                <w:b w:val="false"/>
                <w:i w:val="false"/>
                <w:color w:val="000000"/>
                <w:sz w:val="20"/>
              </w:rPr>
              <w:t>
ПК 2.9.3</w:t>
            </w:r>
          </w:p>
          <w:p>
            <w:pPr>
              <w:spacing w:after="20"/>
              <w:ind w:left="20"/>
              <w:jc w:val="both"/>
            </w:pPr>
            <w:r>
              <w:rPr>
                <w:rFonts w:ascii="Times New Roman"/>
                <w:b w:val="false"/>
                <w:i w:val="false"/>
                <w:color w:val="000000"/>
                <w:sz w:val="20"/>
              </w:rPr>
              <w:t>
ПК 2.10.1</w:t>
            </w:r>
          </w:p>
          <w:p>
            <w:pPr>
              <w:spacing w:after="20"/>
              <w:ind w:left="20"/>
              <w:jc w:val="both"/>
            </w:pPr>
            <w:r>
              <w:rPr>
                <w:rFonts w:ascii="Times New Roman"/>
                <w:b w:val="false"/>
                <w:i w:val="false"/>
                <w:color w:val="000000"/>
                <w:sz w:val="20"/>
              </w:rPr>
              <w:t>
ПК 2.10.2</w:t>
            </w:r>
          </w:p>
          <w:p>
            <w:pPr>
              <w:spacing w:after="20"/>
              <w:ind w:left="20"/>
              <w:jc w:val="both"/>
            </w:pPr>
            <w:r>
              <w:rPr>
                <w:rFonts w:ascii="Times New Roman"/>
                <w:b w:val="false"/>
                <w:i w:val="false"/>
                <w:color w:val="000000"/>
                <w:sz w:val="20"/>
              </w:rPr>
              <w:t>
ПК 2.11.1</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2.12.1</w:t>
            </w:r>
          </w:p>
          <w:p>
            <w:pPr>
              <w:spacing w:after="20"/>
              <w:ind w:left="20"/>
              <w:jc w:val="both"/>
            </w:pPr>
            <w:r>
              <w:rPr>
                <w:rFonts w:ascii="Times New Roman"/>
                <w:b w:val="false"/>
                <w:i w:val="false"/>
                <w:color w:val="000000"/>
                <w:sz w:val="20"/>
              </w:rPr>
              <w:t>
ПК 2.12.6</w:t>
            </w:r>
          </w:p>
          <w:p>
            <w:pPr>
              <w:spacing w:after="20"/>
              <w:ind w:left="20"/>
              <w:jc w:val="both"/>
            </w:pPr>
            <w:r>
              <w:rPr>
                <w:rFonts w:ascii="Times New Roman"/>
                <w:b w:val="false"/>
                <w:i w:val="false"/>
                <w:color w:val="000000"/>
                <w:sz w:val="20"/>
              </w:rPr>
              <w:t>
ПК 2.13.1</w:t>
            </w:r>
          </w:p>
          <w:p>
            <w:pPr>
              <w:spacing w:after="20"/>
              <w:ind w:left="20"/>
              <w:jc w:val="both"/>
            </w:pPr>
            <w:r>
              <w:rPr>
                <w:rFonts w:ascii="Times New Roman"/>
                <w:b w:val="false"/>
                <w:i w:val="false"/>
                <w:color w:val="000000"/>
                <w:sz w:val="20"/>
              </w:rPr>
              <w:t>
ПК 2.13.6</w:t>
            </w:r>
          </w:p>
          <w:p>
            <w:pPr>
              <w:spacing w:after="20"/>
              <w:ind w:left="20"/>
              <w:jc w:val="both"/>
            </w:pPr>
            <w:r>
              <w:rPr>
                <w:rFonts w:ascii="Times New Roman"/>
                <w:b w:val="false"/>
                <w:i w:val="false"/>
                <w:color w:val="000000"/>
                <w:sz w:val="20"/>
              </w:rPr>
              <w:t>
ПК 2.14.1</w:t>
            </w:r>
          </w:p>
          <w:p>
            <w:pPr>
              <w:spacing w:after="20"/>
              <w:ind w:left="20"/>
              <w:jc w:val="both"/>
            </w:pPr>
            <w:r>
              <w:rPr>
                <w:rFonts w:ascii="Times New Roman"/>
                <w:b w:val="false"/>
                <w:i w:val="false"/>
                <w:color w:val="000000"/>
                <w:sz w:val="20"/>
              </w:rPr>
              <w:t>
ПК 2.14.2</w:t>
            </w:r>
          </w:p>
          <w:p>
            <w:pPr>
              <w:spacing w:after="20"/>
              <w:ind w:left="20"/>
              <w:jc w:val="both"/>
            </w:pPr>
            <w:r>
              <w:rPr>
                <w:rFonts w:ascii="Times New Roman"/>
                <w:b w:val="false"/>
                <w:i w:val="false"/>
                <w:color w:val="000000"/>
                <w:sz w:val="20"/>
              </w:rPr>
              <w:t>
ПК 2.15.1</w:t>
            </w:r>
          </w:p>
          <w:p>
            <w:pPr>
              <w:spacing w:after="20"/>
              <w:ind w:left="20"/>
              <w:jc w:val="both"/>
            </w:pPr>
            <w:r>
              <w:rPr>
                <w:rFonts w:ascii="Times New Roman"/>
                <w:b w:val="false"/>
                <w:i w:val="false"/>
                <w:color w:val="000000"/>
                <w:sz w:val="20"/>
              </w:rPr>
              <w:t>
ПК 2.15.2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социальную значимость своей будущей специальности,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Обновлять профессиональные знания, умения и навыки в течение всей трудовой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Планировать рабочее время и собственные трудовые 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технику безопасности, правила и нормы охраны труда, производственной санитарии и пожарной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межличностного и коммуникативного поведения.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 работать самостоятельно и в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собственную деятельность, исходя из определенных руководителем целей и способов их достижения.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рабочее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Работать с технической документацией, проводить поиск и систематизацию научно-технической информации, необходимой для эффективного выполнения профессиональной задачи.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Выполнять работы под руководством специалистов более высокой квалификации.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101004 2 – Вальцовщик обкатной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2.4.1 Вести технологический процесс обкатки днищ и горловин баллонов;</w:t>
            </w:r>
          </w:p>
          <w:p>
            <w:pPr>
              <w:spacing w:after="20"/>
              <w:ind w:left="20"/>
              <w:jc w:val="both"/>
            </w:pPr>
            <w:r>
              <w:rPr>
                <w:rFonts w:ascii="Times New Roman"/>
                <w:b w:val="false"/>
                <w:i w:val="false"/>
                <w:color w:val="000000"/>
                <w:sz w:val="20"/>
              </w:rPr>
              <w:t>
ПК 2.4.2 Регулировать температуру нагрева заготовки в процессе обкатки;</w:t>
            </w:r>
          </w:p>
          <w:p>
            <w:pPr>
              <w:spacing w:after="20"/>
              <w:ind w:left="20"/>
              <w:jc w:val="both"/>
            </w:pPr>
            <w:r>
              <w:rPr>
                <w:rFonts w:ascii="Times New Roman"/>
                <w:b w:val="false"/>
                <w:i w:val="false"/>
                <w:color w:val="000000"/>
                <w:sz w:val="20"/>
              </w:rPr>
              <w:t>
ПК 2.4.3 Обеспечивать нормальную работу основного оборудования и вспомогательных механизмов;</w:t>
            </w:r>
          </w:p>
          <w:p>
            <w:pPr>
              <w:spacing w:after="20"/>
              <w:ind w:left="20"/>
              <w:jc w:val="both"/>
            </w:pPr>
            <w:r>
              <w:rPr>
                <w:rFonts w:ascii="Times New Roman"/>
                <w:b w:val="false"/>
                <w:i w:val="false"/>
                <w:color w:val="000000"/>
                <w:sz w:val="20"/>
              </w:rPr>
              <w:t>
ПК 2.4.4 Выявлять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ПК 2.4.5 Подбирать и регулировать технологический обкатной инструмент;</w:t>
            </w:r>
          </w:p>
          <w:p>
            <w:pPr>
              <w:spacing w:after="20"/>
              <w:ind w:left="20"/>
              <w:jc w:val="both"/>
            </w:pPr>
            <w:r>
              <w:rPr>
                <w:rFonts w:ascii="Times New Roman"/>
                <w:b w:val="false"/>
                <w:i w:val="false"/>
                <w:color w:val="000000"/>
                <w:sz w:val="20"/>
              </w:rPr>
              <w:t>
ПК 2.4.6 Проводить клеймение, маркировку и укладку баллонов;</w:t>
            </w:r>
          </w:p>
          <w:p>
            <w:pPr>
              <w:spacing w:after="20"/>
              <w:ind w:left="20"/>
              <w:jc w:val="both"/>
            </w:pPr>
            <w:r>
              <w:rPr>
                <w:rFonts w:ascii="Times New Roman"/>
                <w:b w:val="false"/>
                <w:i w:val="false"/>
                <w:color w:val="000000"/>
                <w:sz w:val="20"/>
              </w:rPr>
              <w:t>
ПК 2.4.7 Осуществлять пооперационный контроль качества.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101005 2 – Вальцовщик калибровочного 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2.5.1 Вести технологический процесс калибровки труб;</w:t>
            </w:r>
          </w:p>
          <w:p>
            <w:pPr>
              <w:spacing w:after="20"/>
              <w:ind w:left="20"/>
              <w:jc w:val="both"/>
            </w:pPr>
            <w:r>
              <w:rPr>
                <w:rFonts w:ascii="Times New Roman"/>
                <w:b w:val="false"/>
                <w:i w:val="false"/>
                <w:color w:val="000000"/>
                <w:sz w:val="20"/>
              </w:rPr>
              <w:t>
ПК 2.5.2 Наблюдать за работой стана, охладительного стола;</w:t>
            </w:r>
          </w:p>
          <w:p>
            <w:pPr>
              <w:spacing w:after="20"/>
              <w:ind w:left="20"/>
              <w:jc w:val="both"/>
            </w:pPr>
            <w:r>
              <w:rPr>
                <w:rFonts w:ascii="Times New Roman"/>
                <w:b w:val="false"/>
                <w:i w:val="false"/>
                <w:color w:val="000000"/>
                <w:sz w:val="20"/>
              </w:rPr>
              <w:t>
ПК 2.5.3 Наблюдать за состоянием валков и механизмов;</w:t>
            </w:r>
          </w:p>
          <w:p>
            <w:pPr>
              <w:spacing w:after="20"/>
              <w:ind w:left="20"/>
              <w:jc w:val="both"/>
            </w:pPr>
            <w:r>
              <w:rPr>
                <w:rFonts w:ascii="Times New Roman"/>
                <w:b w:val="false"/>
                <w:i w:val="false"/>
                <w:color w:val="000000"/>
                <w:sz w:val="20"/>
              </w:rPr>
              <w:t>
ПК 2.5.4 Проверять состояние поверхности труб;</w:t>
            </w:r>
          </w:p>
          <w:p>
            <w:pPr>
              <w:spacing w:after="20"/>
              <w:ind w:left="20"/>
              <w:jc w:val="both"/>
            </w:pPr>
            <w:r>
              <w:rPr>
                <w:rFonts w:ascii="Times New Roman"/>
                <w:b w:val="false"/>
                <w:i w:val="false"/>
                <w:color w:val="000000"/>
                <w:sz w:val="20"/>
              </w:rPr>
              <w:t>
ПК 2.5.5 Проверять размеры труб;</w:t>
            </w:r>
          </w:p>
          <w:p>
            <w:pPr>
              <w:spacing w:after="20"/>
              <w:ind w:left="20"/>
              <w:jc w:val="both"/>
            </w:pPr>
            <w:r>
              <w:rPr>
                <w:rFonts w:ascii="Times New Roman"/>
                <w:b w:val="false"/>
                <w:i w:val="false"/>
                <w:color w:val="000000"/>
                <w:sz w:val="20"/>
              </w:rPr>
              <w:t>
ПК 2.5.6 Наблюдать за правильной укладкой труб и исправлять их положение;</w:t>
            </w:r>
          </w:p>
          <w:p>
            <w:pPr>
              <w:spacing w:after="20"/>
              <w:ind w:left="20"/>
              <w:jc w:val="both"/>
            </w:pPr>
            <w:r>
              <w:rPr>
                <w:rFonts w:ascii="Times New Roman"/>
                <w:b w:val="false"/>
                <w:i w:val="false"/>
                <w:color w:val="000000"/>
                <w:sz w:val="20"/>
              </w:rPr>
              <w:t>
ПК 2.5.7 Наблюдать за состоянием систем смазки.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101006 2 – Вальцовщик стана печной сварки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 Вести технологический процесс сварки труб;</w:t>
            </w:r>
          </w:p>
          <w:p>
            <w:pPr>
              <w:spacing w:after="20"/>
              <w:ind w:left="20"/>
              <w:jc w:val="both"/>
            </w:pPr>
            <w:r>
              <w:rPr>
                <w:rFonts w:ascii="Times New Roman"/>
                <w:b w:val="false"/>
                <w:i w:val="false"/>
                <w:color w:val="000000"/>
                <w:sz w:val="20"/>
              </w:rPr>
              <w:t>
ПК 2.6.2 Наблюдать за работой стана, процессом формовки и сварки штрипса в трубу;</w:t>
            </w:r>
          </w:p>
          <w:p>
            <w:pPr>
              <w:spacing w:after="20"/>
              <w:ind w:left="20"/>
              <w:jc w:val="both"/>
            </w:pPr>
            <w:r>
              <w:rPr>
                <w:rFonts w:ascii="Times New Roman"/>
                <w:b w:val="false"/>
                <w:i w:val="false"/>
                <w:color w:val="000000"/>
                <w:sz w:val="20"/>
              </w:rPr>
              <w:t>
ПК 2.6.3 Определять температуру нагрева металла;</w:t>
            </w:r>
          </w:p>
          <w:p>
            <w:pPr>
              <w:spacing w:after="20"/>
              <w:ind w:left="20"/>
              <w:jc w:val="both"/>
            </w:pPr>
            <w:r>
              <w:rPr>
                <w:rFonts w:ascii="Times New Roman"/>
                <w:b w:val="false"/>
                <w:i w:val="false"/>
                <w:color w:val="000000"/>
                <w:sz w:val="20"/>
              </w:rPr>
              <w:t>
ПК 2.6.4 Регулировать скорость сварки труб;</w:t>
            </w:r>
          </w:p>
          <w:p>
            <w:pPr>
              <w:spacing w:after="20"/>
              <w:ind w:left="20"/>
              <w:jc w:val="both"/>
            </w:pPr>
            <w:r>
              <w:rPr>
                <w:rFonts w:ascii="Times New Roman"/>
                <w:b w:val="false"/>
                <w:i w:val="false"/>
                <w:color w:val="000000"/>
                <w:sz w:val="20"/>
              </w:rPr>
              <w:t>
ПК 2.6.5 Наблюдать за состоянием и охлаждением валков;</w:t>
            </w:r>
          </w:p>
          <w:p>
            <w:pPr>
              <w:spacing w:after="20"/>
              <w:ind w:left="20"/>
              <w:jc w:val="both"/>
            </w:pPr>
            <w:r>
              <w:rPr>
                <w:rFonts w:ascii="Times New Roman"/>
                <w:b w:val="false"/>
                <w:i w:val="false"/>
                <w:color w:val="000000"/>
                <w:sz w:val="20"/>
              </w:rPr>
              <w:t>
ПК 2.6.6 Осуществлять отбор проб и определять качества сварного шва;</w:t>
            </w:r>
          </w:p>
          <w:p>
            <w:pPr>
              <w:spacing w:after="20"/>
              <w:ind w:left="20"/>
              <w:jc w:val="both"/>
            </w:pPr>
            <w:r>
              <w:rPr>
                <w:rFonts w:ascii="Times New Roman"/>
                <w:b w:val="false"/>
                <w:i w:val="false"/>
                <w:color w:val="000000"/>
                <w:sz w:val="20"/>
              </w:rPr>
              <w:t>
ПК 2.6.7 Наблюдать за состоянием систем смазки.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101007 2 – Оператор поста управления стана горячего проката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2.7.1 Участвовать в технологическом процессе производства труб;</w:t>
            </w:r>
          </w:p>
          <w:p>
            <w:pPr>
              <w:spacing w:after="20"/>
              <w:ind w:left="20"/>
              <w:jc w:val="both"/>
            </w:pPr>
            <w:r>
              <w:rPr>
                <w:rFonts w:ascii="Times New Roman"/>
                <w:b w:val="false"/>
                <w:i w:val="false"/>
                <w:color w:val="000000"/>
                <w:sz w:val="20"/>
              </w:rPr>
              <w:t>
ПК 2.7.2 Регулировать обороты валков в зависимости от различных факторов;</w:t>
            </w:r>
          </w:p>
          <w:p>
            <w:pPr>
              <w:spacing w:after="20"/>
              <w:ind w:left="20"/>
              <w:jc w:val="both"/>
            </w:pPr>
            <w:r>
              <w:rPr>
                <w:rFonts w:ascii="Times New Roman"/>
                <w:b w:val="false"/>
                <w:i w:val="false"/>
                <w:color w:val="000000"/>
                <w:sz w:val="20"/>
              </w:rPr>
              <w:t>
ПК 2.7.3 Наблюдать за нагрузкой электродвигателей;</w:t>
            </w:r>
          </w:p>
          <w:p>
            <w:pPr>
              <w:spacing w:after="20"/>
              <w:ind w:left="20"/>
              <w:jc w:val="both"/>
            </w:pPr>
            <w:r>
              <w:rPr>
                <w:rFonts w:ascii="Times New Roman"/>
                <w:b w:val="false"/>
                <w:i w:val="false"/>
                <w:color w:val="000000"/>
                <w:sz w:val="20"/>
              </w:rPr>
              <w:t>
ПК 2.7.4 Наблюдать за сигналами сопряженных участков;</w:t>
            </w:r>
          </w:p>
          <w:p>
            <w:pPr>
              <w:spacing w:after="20"/>
              <w:ind w:left="20"/>
              <w:jc w:val="both"/>
            </w:pPr>
            <w:r>
              <w:rPr>
                <w:rFonts w:ascii="Times New Roman"/>
                <w:b w:val="false"/>
                <w:i w:val="false"/>
                <w:color w:val="000000"/>
                <w:sz w:val="20"/>
              </w:rPr>
              <w:t>
ПК 2.7.5 Участвовать в перевалках валков;</w:t>
            </w:r>
          </w:p>
          <w:p>
            <w:pPr>
              <w:spacing w:after="20"/>
              <w:ind w:left="20"/>
              <w:jc w:val="both"/>
            </w:pPr>
            <w:r>
              <w:rPr>
                <w:rFonts w:ascii="Times New Roman"/>
                <w:b w:val="false"/>
                <w:i w:val="false"/>
                <w:color w:val="000000"/>
                <w:sz w:val="20"/>
              </w:rPr>
              <w:t>
ПК 2.7.6 Участвовать в наладке стана;</w:t>
            </w:r>
          </w:p>
          <w:p>
            <w:pPr>
              <w:spacing w:after="20"/>
              <w:ind w:left="20"/>
              <w:jc w:val="both"/>
            </w:pPr>
            <w:r>
              <w:rPr>
                <w:rFonts w:ascii="Times New Roman"/>
                <w:b w:val="false"/>
                <w:i w:val="false"/>
                <w:color w:val="000000"/>
                <w:sz w:val="20"/>
              </w:rPr>
              <w:t>
ПК 2.7.7 Участвовать в ремонте 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101008 2 – Резчик труб и заготовок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2.8.1 Осуществлять навертку резьбовых соединительных частей;</w:t>
            </w:r>
          </w:p>
          <w:p>
            <w:pPr>
              <w:spacing w:after="20"/>
              <w:ind w:left="20"/>
              <w:jc w:val="both"/>
            </w:pPr>
            <w:r>
              <w:rPr>
                <w:rFonts w:ascii="Times New Roman"/>
                <w:b w:val="false"/>
                <w:i w:val="false"/>
                <w:color w:val="000000"/>
                <w:sz w:val="20"/>
              </w:rPr>
              <w:t>
ПК 2.8.2 Проводить сортировку металла перед резкой, пакетирование и уборку заготовок, труб;</w:t>
            </w:r>
          </w:p>
          <w:p>
            <w:pPr>
              <w:spacing w:after="20"/>
              <w:ind w:left="20"/>
              <w:jc w:val="both"/>
            </w:pPr>
            <w:r>
              <w:rPr>
                <w:rFonts w:ascii="Times New Roman"/>
                <w:b w:val="false"/>
                <w:i w:val="false"/>
                <w:color w:val="000000"/>
                <w:sz w:val="20"/>
              </w:rPr>
              <w:t>
ПК 2.8.3 Осуществлять раскрой заготовок;</w:t>
            </w:r>
          </w:p>
          <w:p>
            <w:pPr>
              <w:spacing w:after="20"/>
              <w:ind w:left="20"/>
              <w:jc w:val="both"/>
            </w:pPr>
            <w:r>
              <w:rPr>
                <w:rFonts w:ascii="Times New Roman"/>
                <w:b w:val="false"/>
                <w:i w:val="false"/>
                <w:color w:val="000000"/>
                <w:sz w:val="20"/>
              </w:rPr>
              <w:t>
ПК 2.8.4 Участвовать в резке труб и заготовок на оборудовании различной конструкции;</w:t>
            </w:r>
          </w:p>
          <w:p>
            <w:pPr>
              <w:spacing w:after="20"/>
              <w:ind w:left="20"/>
              <w:jc w:val="both"/>
            </w:pPr>
            <w:r>
              <w:rPr>
                <w:rFonts w:ascii="Times New Roman"/>
                <w:b w:val="false"/>
                <w:i w:val="false"/>
                <w:color w:val="000000"/>
                <w:sz w:val="20"/>
              </w:rPr>
              <w:t>
ПК 2.8.5 Наблюдать за работой обслуживаемого станка;</w:t>
            </w:r>
          </w:p>
          <w:p>
            <w:pPr>
              <w:spacing w:after="20"/>
              <w:ind w:left="20"/>
              <w:jc w:val="both"/>
            </w:pPr>
            <w:r>
              <w:rPr>
                <w:rFonts w:ascii="Times New Roman"/>
                <w:b w:val="false"/>
                <w:i w:val="false"/>
                <w:color w:val="000000"/>
                <w:sz w:val="20"/>
              </w:rPr>
              <w:t>
ПК 2.8.6 Осуществлять контроль качества навертки резьбовых соединений;</w:t>
            </w:r>
          </w:p>
          <w:p>
            <w:pPr>
              <w:spacing w:after="20"/>
              <w:ind w:left="20"/>
              <w:jc w:val="both"/>
            </w:pPr>
            <w:r>
              <w:rPr>
                <w:rFonts w:ascii="Times New Roman"/>
                <w:b w:val="false"/>
                <w:i w:val="false"/>
                <w:color w:val="000000"/>
                <w:sz w:val="20"/>
              </w:rPr>
              <w:t>
ПК 2.8.7 Проверять качество резки на соответствие допускам.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101009 2 – Нагревальщик (сварщик)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2.9.1 Вести технологический процесс нагрева штрипса в нагревательных печах;</w:t>
            </w:r>
          </w:p>
          <w:p>
            <w:pPr>
              <w:spacing w:after="20"/>
              <w:ind w:left="20"/>
              <w:jc w:val="both"/>
            </w:pPr>
            <w:r>
              <w:rPr>
                <w:rFonts w:ascii="Times New Roman"/>
                <w:b w:val="false"/>
                <w:i w:val="false"/>
                <w:color w:val="000000"/>
                <w:sz w:val="20"/>
              </w:rPr>
              <w:t xml:space="preserve">
ПК 2.9.2 Наблюдать за качеством штрипса; </w:t>
            </w:r>
          </w:p>
          <w:p>
            <w:pPr>
              <w:spacing w:after="20"/>
              <w:ind w:left="20"/>
              <w:jc w:val="both"/>
            </w:pPr>
            <w:r>
              <w:rPr>
                <w:rFonts w:ascii="Times New Roman"/>
                <w:b w:val="false"/>
                <w:i w:val="false"/>
                <w:color w:val="000000"/>
                <w:sz w:val="20"/>
              </w:rPr>
              <w:t>
ПК 2.9.3 Наблюдать за состоянием кладки и рабочего пространства печи;</w:t>
            </w:r>
          </w:p>
          <w:p>
            <w:pPr>
              <w:spacing w:after="20"/>
              <w:ind w:left="20"/>
              <w:jc w:val="both"/>
            </w:pPr>
            <w:r>
              <w:rPr>
                <w:rFonts w:ascii="Times New Roman"/>
                <w:b w:val="false"/>
                <w:i w:val="false"/>
                <w:color w:val="000000"/>
                <w:sz w:val="20"/>
              </w:rPr>
              <w:t>
ПК 2.9.4 Выявлять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ПК 2.9.5 Осуществлять посадку штрипса в печь;</w:t>
            </w:r>
          </w:p>
          <w:p>
            <w:pPr>
              <w:spacing w:after="20"/>
              <w:ind w:left="20"/>
              <w:jc w:val="both"/>
            </w:pPr>
            <w:r>
              <w:rPr>
                <w:rFonts w:ascii="Times New Roman"/>
                <w:b w:val="false"/>
                <w:i w:val="false"/>
                <w:color w:val="000000"/>
                <w:sz w:val="20"/>
              </w:rPr>
              <w:t>
ПК 2.9.6 Обеспечивать правильное перемещение штрипса в рабочем пространстве печи;</w:t>
            </w:r>
          </w:p>
          <w:p>
            <w:pPr>
              <w:spacing w:after="20"/>
              <w:ind w:left="20"/>
              <w:jc w:val="both"/>
            </w:pPr>
            <w:r>
              <w:rPr>
                <w:rFonts w:ascii="Times New Roman"/>
                <w:b w:val="false"/>
                <w:i w:val="false"/>
                <w:color w:val="000000"/>
                <w:sz w:val="20"/>
              </w:rPr>
              <w:t>
ПК 2.9.7 Осуществлять заправку подины, чистку леток и рабочего пространства печи.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101010 2 – Прессовщик горячих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2.10.1 Вести технологический процесс прессования труб;</w:t>
            </w:r>
          </w:p>
          <w:p>
            <w:pPr>
              <w:spacing w:after="20"/>
              <w:ind w:left="20"/>
              <w:jc w:val="both"/>
            </w:pPr>
            <w:r>
              <w:rPr>
                <w:rFonts w:ascii="Times New Roman"/>
                <w:b w:val="false"/>
                <w:i w:val="false"/>
                <w:color w:val="000000"/>
                <w:sz w:val="20"/>
              </w:rPr>
              <w:t>
ПК 2.10.2 Осуществлять подбор инструмента деформации в соответствии с заданными размерами;</w:t>
            </w:r>
          </w:p>
          <w:p>
            <w:pPr>
              <w:spacing w:after="20"/>
              <w:ind w:left="20"/>
              <w:jc w:val="both"/>
            </w:pPr>
            <w:r>
              <w:rPr>
                <w:rFonts w:ascii="Times New Roman"/>
                <w:b w:val="false"/>
                <w:i w:val="false"/>
                <w:color w:val="000000"/>
                <w:sz w:val="20"/>
              </w:rPr>
              <w:t>
ПК 2.10.3 Осуществлять разборку и перевалку прессового инструмента;</w:t>
            </w:r>
          </w:p>
          <w:p>
            <w:pPr>
              <w:spacing w:after="20"/>
              <w:ind w:left="20"/>
              <w:jc w:val="both"/>
            </w:pPr>
            <w:r>
              <w:rPr>
                <w:rFonts w:ascii="Times New Roman"/>
                <w:b w:val="false"/>
                <w:i w:val="false"/>
                <w:color w:val="000000"/>
                <w:sz w:val="20"/>
              </w:rPr>
              <w:t>
ПК 2.10.4 Обеспечивать сохранность и бесперебойность работы технологического и измерительного инструмента;</w:t>
            </w:r>
          </w:p>
          <w:p>
            <w:pPr>
              <w:spacing w:after="20"/>
              <w:ind w:left="20"/>
              <w:jc w:val="both"/>
            </w:pPr>
            <w:r>
              <w:rPr>
                <w:rFonts w:ascii="Times New Roman"/>
                <w:b w:val="false"/>
                <w:i w:val="false"/>
                <w:color w:val="000000"/>
                <w:sz w:val="20"/>
              </w:rPr>
              <w:t>
ПК 2.10.5 Задавать заготовки в приемник;</w:t>
            </w:r>
          </w:p>
          <w:p>
            <w:pPr>
              <w:spacing w:after="20"/>
              <w:ind w:left="20"/>
              <w:jc w:val="both"/>
            </w:pPr>
            <w:r>
              <w:rPr>
                <w:rFonts w:ascii="Times New Roman"/>
                <w:b w:val="false"/>
                <w:i w:val="false"/>
                <w:color w:val="000000"/>
                <w:sz w:val="20"/>
              </w:rPr>
              <w:t>
ПК 2.10.6 Подавать смазку на заготовку;</w:t>
            </w:r>
          </w:p>
          <w:p>
            <w:pPr>
              <w:spacing w:after="20"/>
              <w:ind w:left="20"/>
              <w:jc w:val="both"/>
            </w:pPr>
            <w:r>
              <w:rPr>
                <w:rFonts w:ascii="Times New Roman"/>
                <w:b w:val="false"/>
                <w:i w:val="false"/>
                <w:color w:val="000000"/>
                <w:sz w:val="20"/>
              </w:rPr>
              <w:t>
ПК 2.10.7 Определять геометрических размеров и качества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101011 2 – Прессовщик на испытании труб и баллонов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2.11.1 Вести технологический процесс гидравлического или пневматического испытания;</w:t>
            </w:r>
          </w:p>
          <w:p>
            <w:pPr>
              <w:spacing w:after="20"/>
              <w:ind w:left="20"/>
              <w:jc w:val="both"/>
            </w:pPr>
            <w:r>
              <w:rPr>
                <w:rFonts w:ascii="Times New Roman"/>
                <w:b w:val="false"/>
                <w:i w:val="false"/>
                <w:color w:val="000000"/>
                <w:sz w:val="20"/>
              </w:rPr>
              <w:t>
ПК 2.11.2 Осуществлять подачу труб и баллонов со стеллажей на пресс, осмотр их перед испытанием и уборку после испытания;</w:t>
            </w:r>
          </w:p>
          <w:p>
            <w:pPr>
              <w:spacing w:after="20"/>
              <w:ind w:left="20"/>
              <w:jc w:val="both"/>
            </w:pPr>
            <w:r>
              <w:rPr>
                <w:rFonts w:ascii="Times New Roman"/>
                <w:b w:val="false"/>
                <w:i w:val="false"/>
                <w:color w:val="000000"/>
                <w:sz w:val="20"/>
              </w:rPr>
              <w:t>
ПК 2.11.3 Соблюдать параметры испытаний;</w:t>
            </w:r>
          </w:p>
          <w:p>
            <w:pPr>
              <w:spacing w:after="20"/>
              <w:ind w:left="20"/>
              <w:jc w:val="both"/>
            </w:pPr>
            <w:r>
              <w:rPr>
                <w:rFonts w:ascii="Times New Roman"/>
                <w:b w:val="false"/>
                <w:i w:val="false"/>
                <w:color w:val="000000"/>
                <w:sz w:val="20"/>
              </w:rPr>
              <w:t>
ПК 2.11.4 Осуществлять контроль за работой водяных и масляных насосов;</w:t>
            </w:r>
          </w:p>
          <w:p>
            <w:pPr>
              <w:spacing w:after="20"/>
              <w:ind w:left="20"/>
              <w:jc w:val="both"/>
            </w:pPr>
            <w:r>
              <w:rPr>
                <w:rFonts w:ascii="Times New Roman"/>
                <w:b w:val="false"/>
                <w:i w:val="false"/>
                <w:color w:val="000000"/>
                <w:sz w:val="20"/>
              </w:rPr>
              <w:t>
ПК 2.11.5 Осуществлять нейтрализацию травильных стоков;</w:t>
            </w:r>
          </w:p>
          <w:p>
            <w:pPr>
              <w:spacing w:after="20"/>
              <w:ind w:left="20"/>
              <w:jc w:val="both"/>
            </w:pPr>
            <w:r>
              <w:rPr>
                <w:rFonts w:ascii="Times New Roman"/>
                <w:b w:val="false"/>
                <w:i w:val="false"/>
                <w:color w:val="000000"/>
                <w:sz w:val="20"/>
              </w:rPr>
              <w:t>
ПК 2.11.6 Проводить проверку состояния испытательных шайб, матриц, их замену;</w:t>
            </w:r>
          </w:p>
          <w:p>
            <w:pPr>
              <w:spacing w:after="20"/>
              <w:ind w:left="20"/>
              <w:jc w:val="both"/>
            </w:pPr>
            <w:r>
              <w:rPr>
                <w:rFonts w:ascii="Times New Roman"/>
                <w:b w:val="false"/>
                <w:i w:val="false"/>
                <w:color w:val="000000"/>
                <w:sz w:val="20"/>
              </w:rPr>
              <w:t>
ПК 2.11.7 Осуществлять маркировку труб.</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101012 2 – Калибровщик труб на прессе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2.12.1 Вести технологический процесс расширения, калибровки и испытания электросварных труб большого диаметра на прессах-расширителях;</w:t>
            </w:r>
          </w:p>
          <w:p>
            <w:pPr>
              <w:spacing w:after="20"/>
              <w:ind w:left="20"/>
              <w:jc w:val="both"/>
            </w:pPr>
            <w:r>
              <w:rPr>
                <w:rFonts w:ascii="Times New Roman"/>
                <w:b w:val="false"/>
                <w:i w:val="false"/>
                <w:color w:val="000000"/>
                <w:sz w:val="20"/>
              </w:rPr>
              <w:t>
ПК 2.12.2 Подготавливать концы труб к расширению;</w:t>
            </w:r>
          </w:p>
          <w:p>
            <w:pPr>
              <w:spacing w:after="20"/>
              <w:ind w:left="20"/>
              <w:jc w:val="both"/>
            </w:pPr>
            <w:r>
              <w:rPr>
                <w:rFonts w:ascii="Times New Roman"/>
                <w:b w:val="false"/>
                <w:i w:val="false"/>
                <w:color w:val="000000"/>
                <w:sz w:val="20"/>
              </w:rPr>
              <w:t>
ПК 2.12.3 Наблюдать за состоянием технологического инструмента;</w:t>
            </w:r>
          </w:p>
          <w:p>
            <w:pPr>
              <w:spacing w:after="20"/>
              <w:ind w:left="20"/>
              <w:jc w:val="both"/>
            </w:pPr>
            <w:r>
              <w:rPr>
                <w:rFonts w:ascii="Times New Roman"/>
                <w:b w:val="false"/>
                <w:i w:val="false"/>
                <w:color w:val="000000"/>
                <w:sz w:val="20"/>
              </w:rPr>
              <w:t>
ПК 2.12.4 Наблюдать за наличием технологической смазки и масла в системе;</w:t>
            </w:r>
          </w:p>
          <w:p>
            <w:pPr>
              <w:spacing w:after="20"/>
              <w:ind w:left="20"/>
              <w:jc w:val="both"/>
            </w:pPr>
            <w:r>
              <w:rPr>
                <w:rFonts w:ascii="Times New Roman"/>
                <w:b w:val="false"/>
                <w:i w:val="false"/>
                <w:color w:val="000000"/>
                <w:sz w:val="20"/>
              </w:rPr>
              <w:t>
ПК 2.12.5 Наблюдать за работой вспомогательных механизмов;</w:t>
            </w:r>
          </w:p>
          <w:p>
            <w:pPr>
              <w:spacing w:after="20"/>
              <w:ind w:left="20"/>
              <w:jc w:val="both"/>
            </w:pPr>
            <w:r>
              <w:rPr>
                <w:rFonts w:ascii="Times New Roman"/>
                <w:b w:val="false"/>
                <w:i w:val="false"/>
                <w:color w:val="000000"/>
                <w:sz w:val="20"/>
              </w:rPr>
              <w:t>
ПК 2.12.6 Проводить подналадку обслуживаемого оборудования;</w:t>
            </w:r>
          </w:p>
          <w:p>
            <w:pPr>
              <w:spacing w:after="20"/>
              <w:ind w:left="20"/>
              <w:jc w:val="both"/>
            </w:pPr>
            <w:r>
              <w:rPr>
                <w:rFonts w:ascii="Times New Roman"/>
                <w:b w:val="false"/>
                <w:i w:val="false"/>
                <w:color w:val="000000"/>
                <w:sz w:val="20"/>
              </w:rPr>
              <w:t>
ПК 2.12.7 Осуществлять очистку и смазку движущихся частей пресса.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101013 2 – Электросварщик труб на стане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2.13.1 Вести технологический процесс производства труб сваркой;</w:t>
            </w:r>
          </w:p>
          <w:p>
            <w:pPr>
              <w:spacing w:after="20"/>
              <w:ind w:left="20"/>
              <w:jc w:val="both"/>
            </w:pPr>
            <w:r>
              <w:rPr>
                <w:rFonts w:ascii="Times New Roman"/>
                <w:b w:val="false"/>
                <w:i w:val="false"/>
                <w:color w:val="000000"/>
                <w:sz w:val="20"/>
              </w:rPr>
              <w:t>
ПК 2.13.2 Наблюдать за работой механизмов сварочного узла;</w:t>
            </w:r>
          </w:p>
          <w:p>
            <w:pPr>
              <w:spacing w:after="20"/>
              <w:ind w:left="20"/>
              <w:jc w:val="both"/>
            </w:pPr>
            <w:r>
              <w:rPr>
                <w:rFonts w:ascii="Times New Roman"/>
                <w:b w:val="false"/>
                <w:i w:val="false"/>
                <w:color w:val="000000"/>
                <w:sz w:val="20"/>
              </w:rPr>
              <w:t>
ПК 2.13.3 Участвовать в подборе режимов сварки;</w:t>
            </w:r>
          </w:p>
          <w:p>
            <w:pPr>
              <w:spacing w:after="20"/>
              <w:ind w:left="20"/>
              <w:jc w:val="both"/>
            </w:pPr>
            <w:r>
              <w:rPr>
                <w:rFonts w:ascii="Times New Roman"/>
                <w:b w:val="false"/>
                <w:i w:val="false"/>
                <w:color w:val="000000"/>
                <w:sz w:val="20"/>
              </w:rPr>
              <w:t>
ПК 2.13.4 Наблюдать за качеством, наличием и равномерным поступлением флюса, сварочной проволоки;</w:t>
            </w:r>
          </w:p>
          <w:p>
            <w:pPr>
              <w:spacing w:after="20"/>
              <w:ind w:left="20"/>
              <w:jc w:val="both"/>
            </w:pPr>
            <w:r>
              <w:rPr>
                <w:rFonts w:ascii="Times New Roman"/>
                <w:b w:val="false"/>
                <w:i w:val="false"/>
                <w:color w:val="000000"/>
                <w:sz w:val="20"/>
              </w:rPr>
              <w:t>
ПК 2.13.5 Наблюдать за качеством шва и сварного соединения;</w:t>
            </w:r>
          </w:p>
          <w:p>
            <w:pPr>
              <w:spacing w:after="20"/>
              <w:ind w:left="20"/>
              <w:jc w:val="both"/>
            </w:pPr>
            <w:r>
              <w:rPr>
                <w:rFonts w:ascii="Times New Roman"/>
                <w:b w:val="false"/>
                <w:i w:val="false"/>
                <w:color w:val="000000"/>
                <w:sz w:val="20"/>
              </w:rPr>
              <w:t>
ПК 2.13.6 Участвовать в перевалке валков и наладке стана на заданный размер труб;</w:t>
            </w:r>
          </w:p>
          <w:p>
            <w:pPr>
              <w:spacing w:after="20"/>
              <w:ind w:left="20"/>
              <w:jc w:val="both"/>
            </w:pPr>
            <w:r>
              <w:rPr>
                <w:rFonts w:ascii="Times New Roman"/>
                <w:b w:val="false"/>
                <w:i w:val="false"/>
                <w:color w:val="000000"/>
                <w:sz w:val="20"/>
              </w:rPr>
              <w:t>
ПК 2.13.7 Проводить испытание качества сварного шва на сплющивание.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101014 2 – Электросварщик листов и лент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2.14.1 Вести технологический процесс сварки штрипса на стыкосварочной машине;</w:t>
            </w:r>
          </w:p>
          <w:p>
            <w:pPr>
              <w:spacing w:after="20"/>
              <w:ind w:left="20"/>
              <w:jc w:val="both"/>
            </w:pPr>
            <w:r>
              <w:rPr>
                <w:rFonts w:ascii="Times New Roman"/>
                <w:b w:val="false"/>
                <w:i w:val="false"/>
                <w:color w:val="000000"/>
                <w:sz w:val="20"/>
              </w:rPr>
              <w:t xml:space="preserve">
ПК 2.14.2 Вести технологический процесс сварки концов холоднокатаных листов в рулонах на стыкосварочной машине; </w:t>
            </w:r>
          </w:p>
          <w:p>
            <w:pPr>
              <w:spacing w:after="20"/>
              <w:ind w:left="20"/>
              <w:jc w:val="both"/>
            </w:pPr>
            <w:r>
              <w:rPr>
                <w:rFonts w:ascii="Times New Roman"/>
                <w:b w:val="false"/>
                <w:i w:val="false"/>
                <w:color w:val="000000"/>
                <w:sz w:val="20"/>
              </w:rPr>
              <w:t>
ПК 2.14.3 Наблюдать за работой стыкосварочной машины и тянущих роликов;</w:t>
            </w:r>
          </w:p>
          <w:p>
            <w:pPr>
              <w:spacing w:after="20"/>
              <w:ind w:left="20"/>
              <w:jc w:val="both"/>
            </w:pPr>
            <w:r>
              <w:rPr>
                <w:rFonts w:ascii="Times New Roman"/>
                <w:b w:val="false"/>
                <w:i w:val="false"/>
                <w:color w:val="000000"/>
                <w:sz w:val="20"/>
              </w:rPr>
              <w:t>
ПК 2.14.4 Осуществлять подбор абразивных камней соответствующей твердости, зачистку сварных швов;</w:t>
            </w:r>
          </w:p>
          <w:p>
            <w:pPr>
              <w:spacing w:after="20"/>
              <w:ind w:left="20"/>
              <w:jc w:val="both"/>
            </w:pPr>
            <w:r>
              <w:rPr>
                <w:rFonts w:ascii="Times New Roman"/>
                <w:b w:val="false"/>
                <w:i w:val="false"/>
                <w:color w:val="000000"/>
                <w:sz w:val="20"/>
              </w:rPr>
              <w:t>
ПК 2.14.5 Отбирать образцы;</w:t>
            </w:r>
          </w:p>
          <w:p>
            <w:pPr>
              <w:spacing w:after="20"/>
              <w:ind w:left="20"/>
              <w:jc w:val="both"/>
            </w:pPr>
            <w:r>
              <w:rPr>
                <w:rFonts w:ascii="Times New Roman"/>
                <w:b w:val="false"/>
                <w:i w:val="false"/>
                <w:color w:val="000000"/>
                <w:sz w:val="20"/>
              </w:rPr>
              <w:t>
ПК 2.14.6 Выбирать силу сварочного тока, осуществлять наладку стыкосварочной машины и замену губок;</w:t>
            </w:r>
          </w:p>
          <w:p>
            <w:pPr>
              <w:spacing w:after="20"/>
              <w:ind w:left="20"/>
              <w:jc w:val="both"/>
            </w:pPr>
            <w:r>
              <w:rPr>
                <w:rFonts w:ascii="Times New Roman"/>
                <w:b w:val="false"/>
                <w:i w:val="false"/>
                <w:color w:val="000000"/>
                <w:sz w:val="20"/>
              </w:rPr>
              <w:t>
ПК 2.14.7 Выявлять и устранять неисправности в работе обслуживаемого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101015 2 – Заварщик труб и баллонов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2.15.1 Вести технологический процесс заварки горячих баллонов и труб;</w:t>
            </w:r>
          </w:p>
          <w:p>
            <w:pPr>
              <w:spacing w:after="20"/>
              <w:ind w:left="20"/>
              <w:jc w:val="both"/>
            </w:pPr>
            <w:r>
              <w:rPr>
                <w:rFonts w:ascii="Times New Roman"/>
                <w:b w:val="false"/>
                <w:i w:val="false"/>
                <w:color w:val="000000"/>
                <w:sz w:val="20"/>
              </w:rPr>
              <w:t>
ПК 2.15.2 Загружать и выгружать баллоны из печи;</w:t>
            </w:r>
          </w:p>
          <w:p>
            <w:pPr>
              <w:spacing w:after="20"/>
              <w:ind w:left="20"/>
              <w:jc w:val="both"/>
            </w:pPr>
            <w:r>
              <w:rPr>
                <w:rFonts w:ascii="Times New Roman"/>
                <w:b w:val="false"/>
                <w:i w:val="false"/>
                <w:color w:val="000000"/>
                <w:sz w:val="20"/>
              </w:rPr>
              <w:t>
ПК 2.15.3 Осуществлять подачу баллонов к месту заварки;</w:t>
            </w:r>
          </w:p>
          <w:p>
            <w:pPr>
              <w:spacing w:after="20"/>
              <w:ind w:left="20"/>
              <w:jc w:val="both"/>
            </w:pPr>
            <w:r>
              <w:rPr>
                <w:rFonts w:ascii="Times New Roman"/>
                <w:b w:val="false"/>
                <w:i w:val="false"/>
                <w:color w:val="000000"/>
                <w:sz w:val="20"/>
              </w:rPr>
              <w:t>
ПК 2.15.4 Осуществлять нагрев баллонов и металлизацию их концов алюминием;</w:t>
            </w:r>
          </w:p>
          <w:p>
            <w:pPr>
              <w:spacing w:after="20"/>
              <w:ind w:left="20"/>
              <w:jc w:val="both"/>
            </w:pPr>
            <w:r>
              <w:rPr>
                <w:rFonts w:ascii="Times New Roman"/>
                <w:b w:val="false"/>
                <w:i w:val="false"/>
                <w:color w:val="000000"/>
                <w:sz w:val="20"/>
              </w:rPr>
              <w:t>
ПК 2.15.5 Наблюдать за температурой нагрева, силой тока и регулировать эти параметры;</w:t>
            </w:r>
          </w:p>
          <w:p>
            <w:pPr>
              <w:spacing w:after="20"/>
              <w:ind w:left="20"/>
              <w:jc w:val="both"/>
            </w:pPr>
            <w:r>
              <w:rPr>
                <w:rFonts w:ascii="Times New Roman"/>
                <w:b w:val="false"/>
                <w:i w:val="false"/>
                <w:color w:val="000000"/>
                <w:sz w:val="20"/>
              </w:rPr>
              <w:t>
ПК 2.15.6 Осуществлять забивку мест заварки;</w:t>
            </w:r>
          </w:p>
          <w:p>
            <w:pPr>
              <w:spacing w:after="20"/>
              <w:ind w:left="20"/>
              <w:jc w:val="both"/>
            </w:pPr>
            <w:r>
              <w:rPr>
                <w:rFonts w:ascii="Times New Roman"/>
                <w:b w:val="false"/>
                <w:i w:val="false"/>
                <w:color w:val="000000"/>
                <w:sz w:val="20"/>
              </w:rPr>
              <w:t>
ПК 2.15.7 Выявлять и устранять неисправности в работе сварочного оборудования, инструмента.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и машиностроение.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 – Автоматические линии и агрегатные станки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 2 – Наладчик автоматических линий и агрегатных станков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101102 2 – Электромонтер по ремонту и обслуживанию электрооборудования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101103 2 – Аппаратчик - гидрометаллург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2 года 10 месяцев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базе основного среднего образования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автоматизации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слесарных и слесарно – сборочных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технология (по квалификациям)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для получения первичных профессиональных навыков (ознакомительная, учебная)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 (производственная)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Дипломная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ИА.02</w:t>
            </w:r>
          </w:p>
          <w:p>
            <w:pPr>
              <w:spacing w:after="20"/>
              <w:ind w:left="20"/>
              <w:jc w:val="both"/>
            </w:pPr>
            <w:r>
              <w:rPr>
                <w:rFonts w:ascii="Times New Roman"/>
                <w:b w:val="false"/>
                <w:i w:val="false"/>
                <w:color w:val="000000"/>
                <w:sz w:val="20"/>
              </w:rPr>
              <w:t>
(ОУППК)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( 01, 02, 03) или защита дипломной работы со сдачей экзамена итоговой аттестации по одной из специальных дисциплин ( 02).</w:t>
      </w:r>
    </w:p>
    <w:p>
      <w:pPr>
        <w:spacing w:after="0"/>
        <w:ind w:left="0"/>
        <w:jc w:val="both"/>
      </w:pPr>
      <w:r>
        <w:rPr>
          <w:rFonts w:ascii="Times New Roman"/>
          <w:b w:val="false"/>
          <w:i w:val="false"/>
          <w:color w:val="000000"/>
          <w:sz w:val="28"/>
        </w:rPr>
        <w:t xml:space="preserve">
      Примерный переченьучебно-производственных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249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и машиностроение.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 – Автоматические линии и агрегатные станки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 2 – Наладчик автоматических линий и агрегатных станков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101102 2 – Электромонтер по ремонту и обслуживанию электрооборудования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101103 2 – Аппаратчик - гидрометаллург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1 год 10 месяцев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базе основного среднего образования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автоматизации производства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слесарных и слесарно – сборочных работ.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технология (по квалификациям)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для получения первичных профессиональных навыков (ознакомительная, учебная)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 (производственная)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Дипломная работа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ИА.02</w:t>
            </w:r>
          </w:p>
          <w:p>
            <w:pPr>
              <w:spacing w:after="20"/>
              <w:ind w:left="20"/>
              <w:jc w:val="both"/>
            </w:pPr>
            <w:r>
              <w:rPr>
                <w:rFonts w:ascii="Times New Roman"/>
                <w:b w:val="false"/>
                <w:i w:val="false"/>
                <w:color w:val="000000"/>
                <w:sz w:val="20"/>
              </w:rPr>
              <w:t>
(ОУППК)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(01, 02, 03) или защита дипломной работы со сдачей экзамена итоговой аттестации по одной из специальных дисциплин ( 02).</w:t>
      </w:r>
    </w:p>
    <w:p>
      <w:pPr>
        <w:spacing w:after="0"/>
        <w:ind w:left="0"/>
        <w:jc w:val="both"/>
      </w:pPr>
      <w:r>
        <w:rPr>
          <w:rFonts w:ascii="Times New Roman"/>
          <w:b w:val="false"/>
          <w:i w:val="false"/>
          <w:color w:val="000000"/>
          <w:sz w:val="28"/>
        </w:rPr>
        <w:t xml:space="preserve">
      Примерный переченьучебно-производственных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1000000 Металлургия и машиностроение. </w:t>
            </w:r>
          </w:p>
        </w:tc>
        <w:tc>
          <w:tcPr>
            <w:tcW w:w="3075"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 – Автоматические линии и агрегатные станки</w:t>
            </w:r>
          </w:p>
        </w:tc>
        <w:tc>
          <w:tcPr>
            <w:tcW w:w="0" w:type="auto"/>
            <w:vMerge/>
            <w:tcBorders>
              <w:top w:val="nil"/>
            </w:tcBorders>
          </w:tc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101104 3 – Электромеханик</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3 года 10 месяцев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базе основного среднего образования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социологии и политологии, основа экономики, основы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Измерительная 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и микропроцессорной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привод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электромеханическое оборудование отрасли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и обслуживание электрического и электромеханического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для получения первичных профессиональных навыков (ознакомительная, учебная)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 (производственная)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ИА.02</w:t>
            </w:r>
          </w:p>
          <w:p>
            <w:pPr>
              <w:spacing w:after="20"/>
              <w:ind w:left="20"/>
              <w:jc w:val="both"/>
            </w:pPr>
            <w:r>
              <w:rPr>
                <w:rFonts w:ascii="Times New Roman"/>
                <w:b w:val="false"/>
                <w:i w:val="false"/>
                <w:color w:val="000000"/>
                <w:sz w:val="20"/>
              </w:rPr>
              <w:t>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сдача комплексного экзамена по специальным дисциплинам ( 02, 03, 04) или защита дипломного проекта.</w:t>
      </w:r>
    </w:p>
    <w:p>
      <w:pPr>
        <w:spacing w:after="0"/>
        <w:ind w:left="0"/>
        <w:jc w:val="both"/>
      </w:pPr>
      <w:r>
        <w:rPr>
          <w:rFonts w:ascii="Times New Roman"/>
          <w:b w:val="false"/>
          <w:i w:val="false"/>
          <w:color w:val="000000"/>
          <w:sz w:val="28"/>
        </w:rPr>
        <w:t xml:space="preserve">
      Примерный переченьучебно-производственных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Металлургия и машиностроение.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 – Автоматические линии и агрегатные станки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101104 3 - Электромеханик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2 года 10 месяцев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базе основного среднего образования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w:t>
            </w:r>
          </w:p>
          <w:p>
            <w:pPr>
              <w:spacing w:after="20"/>
              <w:ind w:left="20"/>
              <w:jc w:val="both"/>
            </w:pPr>
            <w:r>
              <w:rPr>
                <w:rFonts w:ascii="Times New Roman"/>
                <w:b w:val="false"/>
                <w:i w:val="false"/>
                <w:color w:val="000000"/>
                <w:sz w:val="20"/>
              </w:rPr>
              <w:t>
</w:t>
            </w:r>
            <w:r>
              <w:rPr>
                <w:rFonts w:ascii="Times New Roman"/>
                <w:b/>
                <w:i w:val="false"/>
                <w:color w:val="000000"/>
                <w:sz w:val="20"/>
              </w:rPr>
              <w:t>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Измерительная техника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аппараты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и микропроцессорной техники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Электрический привод</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и электромеханическое оборудование отрасли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и обслуживание электрического и электромеханического оборудования.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для получения первичных профессиональных навыков (ознакомительная, учебная)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w:t>
            </w:r>
          </w:p>
          <w:p>
            <w:pPr>
              <w:spacing w:after="20"/>
              <w:ind w:left="20"/>
              <w:jc w:val="both"/>
            </w:pPr>
            <w:r>
              <w:rPr>
                <w:rFonts w:ascii="Times New Roman"/>
                <w:b w:val="false"/>
                <w:i w:val="false"/>
                <w:color w:val="000000"/>
                <w:sz w:val="20"/>
              </w:rPr>
              <w:t>
(производственная)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Дипломное проектирование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ИА.02</w:t>
            </w:r>
          </w:p>
          <w:p>
            <w:pPr>
              <w:spacing w:after="20"/>
              <w:ind w:left="20"/>
              <w:jc w:val="both"/>
            </w:pPr>
            <w:r>
              <w:rPr>
                <w:rFonts w:ascii="Times New Roman"/>
                <w:b w:val="false"/>
                <w:i w:val="false"/>
                <w:color w:val="000000"/>
                <w:sz w:val="20"/>
              </w:rPr>
              <w:t>
(ОУППК)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сдача комплексного экзамена по специальным дисциплинам ( 02, 03, 04) или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оборудованийитехнических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"Автоматические линии и агрегатные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станки"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252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(русского) языка.</w:t>
            </w:r>
          </w:p>
          <w:p>
            <w:pPr>
              <w:spacing w:after="20"/>
              <w:ind w:left="20"/>
              <w:jc w:val="both"/>
            </w:pPr>
            <w:r>
              <w:rPr>
                <w:rFonts w:ascii="Times New Roman"/>
                <w:b w:val="false"/>
                <w:i w:val="false"/>
                <w:color w:val="000000"/>
                <w:sz w:val="20"/>
              </w:rPr>
              <w:t xml:space="preserve">
Терминология по специальности. </w:t>
            </w:r>
          </w:p>
          <w:p>
            <w:pPr>
              <w:spacing w:after="20"/>
              <w:ind w:left="20"/>
              <w:jc w:val="both"/>
            </w:pPr>
            <w:r>
              <w:rPr>
                <w:rFonts w:ascii="Times New Roman"/>
                <w:b w:val="false"/>
                <w:i w:val="false"/>
                <w:color w:val="000000"/>
                <w:sz w:val="20"/>
              </w:rPr>
              <w:t>
Техника перевода (со словарем) профессионально ориентированных текстов.</w:t>
            </w:r>
          </w:p>
          <w:p>
            <w:pPr>
              <w:spacing w:after="20"/>
              <w:ind w:left="20"/>
              <w:jc w:val="both"/>
            </w:pPr>
            <w:r>
              <w:rPr>
                <w:rFonts w:ascii="Times New Roman"/>
                <w:b w:val="false"/>
                <w:i w:val="false"/>
                <w:color w:val="000000"/>
                <w:sz w:val="20"/>
              </w:rPr>
              <w:t>
Профессиональное общение; развитие речи.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правил литературного произношения;</w:t>
            </w:r>
          </w:p>
          <w:p>
            <w:pPr>
              <w:spacing w:after="20"/>
              <w:ind w:left="20"/>
              <w:jc w:val="both"/>
            </w:pPr>
            <w:r>
              <w:rPr>
                <w:rFonts w:ascii="Times New Roman"/>
                <w:b w:val="false"/>
                <w:i w:val="false"/>
                <w:color w:val="000000"/>
                <w:sz w:val="20"/>
              </w:rPr>
              <w:t xml:space="preserve">
- синтаксиса казахского (русского) языка; </w:t>
            </w:r>
          </w:p>
          <w:p>
            <w:pPr>
              <w:spacing w:after="20"/>
              <w:ind w:left="20"/>
              <w:jc w:val="both"/>
            </w:pPr>
            <w:r>
              <w:rPr>
                <w:rFonts w:ascii="Times New Roman"/>
                <w:b w:val="false"/>
                <w:i w:val="false"/>
                <w:color w:val="000000"/>
                <w:sz w:val="20"/>
              </w:rPr>
              <w:t>
- профессионального общения; развития речи.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применять терминологию по специальности; </w:t>
            </w:r>
          </w:p>
          <w:p>
            <w:pPr>
              <w:spacing w:after="20"/>
              <w:ind w:left="20"/>
              <w:jc w:val="both"/>
            </w:pPr>
            <w:r>
              <w:rPr>
                <w:rFonts w:ascii="Times New Roman"/>
                <w:b w:val="false"/>
                <w:i w:val="false"/>
                <w:color w:val="000000"/>
                <w:sz w:val="20"/>
              </w:rPr>
              <w:t>
- пользоваться техническим переводом (со словарем) профессионально ориентированного текста;</w:t>
            </w:r>
          </w:p>
          <w:p>
            <w:pPr>
              <w:spacing w:after="20"/>
              <w:ind w:left="20"/>
              <w:jc w:val="both"/>
            </w:pPr>
            <w:r>
              <w:rPr>
                <w:rFonts w:ascii="Times New Roman"/>
                <w:b w:val="false"/>
                <w:i w:val="false"/>
                <w:color w:val="000000"/>
                <w:sz w:val="20"/>
              </w:rPr>
              <w:t>
- вести диалог по обмену мнениями.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словосочетаний.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лексико-грамматического материала по специальности; </w:t>
            </w:r>
          </w:p>
          <w:p>
            <w:pPr>
              <w:spacing w:after="20"/>
              <w:ind w:left="20"/>
              <w:jc w:val="both"/>
            </w:pPr>
            <w:r>
              <w:rPr>
                <w:rFonts w:ascii="Times New Roman"/>
                <w:b w:val="false"/>
                <w:i w:val="false"/>
                <w:color w:val="000000"/>
                <w:sz w:val="20"/>
              </w:rPr>
              <w:t>
-грамматики;</w:t>
            </w:r>
          </w:p>
          <w:p>
            <w:pPr>
              <w:spacing w:after="20"/>
              <w:ind w:left="20"/>
              <w:jc w:val="both"/>
            </w:pPr>
            <w:r>
              <w:rPr>
                <w:rFonts w:ascii="Times New Roman"/>
                <w:b w:val="false"/>
                <w:i w:val="false"/>
                <w:color w:val="000000"/>
                <w:sz w:val="20"/>
              </w:rPr>
              <w:t>
- правописания.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 свободно ориентироваться в профессиональных терминах.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роли физической культуры в общекультурном, профессиональном, социальном развитии человека;</w:t>
            </w:r>
          </w:p>
          <w:p>
            <w:pPr>
              <w:spacing w:after="20"/>
              <w:ind w:left="20"/>
              <w:jc w:val="both"/>
            </w:pPr>
            <w:r>
              <w:rPr>
                <w:rFonts w:ascii="Times New Roman"/>
                <w:b w:val="false"/>
                <w:i w:val="false"/>
                <w:color w:val="000000"/>
                <w:sz w:val="20"/>
              </w:rPr>
              <w:t>
-основ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-выполнять нормативы физической подготовки;</w:t>
            </w:r>
          </w:p>
          <w:p>
            <w:pPr>
              <w:spacing w:after="20"/>
              <w:ind w:left="20"/>
              <w:jc w:val="both"/>
            </w:pPr>
            <w:r>
              <w:rPr>
                <w:rFonts w:ascii="Times New Roman"/>
                <w:b w:val="false"/>
                <w:i w:val="false"/>
                <w:color w:val="000000"/>
                <w:sz w:val="20"/>
              </w:rPr>
              <w:t>
- играть в волейбол, баскетбол, в казахские национальные виды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ОПД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Предмет, цели и задачи курса. </w:t>
            </w:r>
          </w:p>
          <w:p>
            <w:pPr>
              <w:spacing w:after="20"/>
              <w:ind w:left="20"/>
              <w:jc w:val="both"/>
            </w:pPr>
            <w:r>
              <w:rPr>
                <w:rFonts w:ascii="Times New Roman"/>
                <w:b w:val="false"/>
                <w:i w:val="false"/>
                <w:color w:val="000000"/>
                <w:sz w:val="20"/>
              </w:rPr>
              <w:t xml:space="preserve">
Общая характеристика средств оргтехники, их назначения. </w:t>
            </w:r>
          </w:p>
          <w:p>
            <w:pPr>
              <w:spacing w:after="20"/>
              <w:ind w:left="20"/>
              <w:jc w:val="both"/>
            </w:pPr>
            <w:r>
              <w:rPr>
                <w:rFonts w:ascii="Times New Roman"/>
                <w:b w:val="false"/>
                <w:i w:val="false"/>
                <w:color w:val="000000"/>
                <w:sz w:val="20"/>
              </w:rPr>
              <w:t xml:space="preserve">
Понятие о делопроизводстве и корреспонденции. </w:t>
            </w:r>
          </w:p>
          <w:p>
            <w:pPr>
              <w:spacing w:after="20"/>
              <w:ind w:left="20"/>
              <w:jc w:val="both"/>
            </w:pPr>
            <w:r>
              <w:rPr>
                <w:rFonts w:ascii="Times New Roman"/>
                <w:b w:val="false"/>
                <w:i w:val="false"/>
                <w:color w:val="000000"/>
                <w:sz w:val="20"/>
              </w:rPr>
              <w:t xml:space="preserve">
Способы создания и функции документов. </w:t>
            </w:r>
          </w:p>
          <w:p>
            <w:pPr>
              <w:spacing w:after="20"/>
              <w:ind w:left="20"/>
              <w:jc w:val="both"/>
            </w:pPr>
            <w:r>
              <w:rPr>
                <w:rFonts w:ascii="Times New Roman"/>
                <w:b w:val="false"/>
                <w:i w:val="false"/>
                <w:color w:val="000000"/>
                <w:sz w:val="20"/>
              </w:rPr>
              <w:t xml:space="preserve">
Классификация, носители, назначение, составные части, правила оформления документов. </w:t>
            </w:r>
          </w:p>
          <w:p>
            <w:pPr>
              <w:spacing w:after="20"/>
              <w:ind w:left="20"/>
              <w:jc w:val="both"/>
            </w:pPr>
            <w:r>
              <w:rPr>
                <w:rFonts w:ascii="Times New Roman"/>
                <w:b w:val="false"/>
                <w:i w:val="false"/>
                <w:color w:val="000000"/>
                <w:sz w:val="20"/>
              </w:rPr>
              <w:t xml:space="preserve">
Организация работы с документами, документообороты, документопотоки, их виды. </w:t>
            </w:r>
          </w:p>
          <w:p>
            <w:pPr>
              <w:spacing w:after="20"/>
              <w:ind w:left="20"/>
              <w:jc w:val="both"/>
            </w:pPr>
            <w:r>
              <w:rPr>
                <w:rFonts w:ascii="Times New Roman"/>
                <w:b w:val="false"/>
                <w:i w:val="false"/>
                <w:color w:val="000000"/>
                <w:sz w:val="20"/>
              </w:rPr>
              <w:t>
Регистрация, учет, хранение и контроль исполнения документов.</w:t>
            </w:r>
          </w:p>
          <w:p>
            <w:pPr>
              <w:spacing w:after="20"/>
              <w:ind w:left="20"/>
              <w:jc w:val="both"/>
            </w:pPr>
            <w:r>
              <w:rPr>
                <w:rFonts w:ascii="Times New Roman"/>
                <w:b w:val="false"/>
                <w:i w:val="false"/>
                <w:color w:val="000000"/>
                <w:sz w:val="20"/>
              </w:rPr>
              <w:t>
Компьютеризация делопроизводства: значение, задачи, перспективы, составные части, основные принципы, организация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-предмета, целей и задач курса; </w:t>
            </w:r>
          </w:p>
          <w:p>
            <w:pPr>
              <w:spacing w:after="20"/>
              <w:ind w:left="20"/>
              <w:jc w:val="both"/>
            </w:pPr>
            <w:r>
              <w:rPr>
                <w:rFonts w:ascii="Times New Roman"/>
                <w:b w:val="false"/>
                <w:i w:val="false"/>
                <w:color w:val="000000"/>
                <w:sz w:val="20"/>
              </w:rPr>
              <w:t xml:space="preserve">
-общей характеристики средств оргтехники, их назначения; </w:t>
            </w:r>
          </w:p>
          <w:p>
            <w:pPr>
              <w:spacing w:after="20"/>
              <w:ind w:left="20"/>
              <w:jc w:val="both"/>
            </w:pPr>
            <w:r>
              <w:rPr>
                <w:rFonts w:ascii="Times New Roman"/>
                <w:b w:val="false"/>
                <w:i w:val="false"/>
                <w:color w:val="000000"/>
                <w:sz w:val="20"/>
              </w:rPr>
              <w:t xml:space="preserve">
-понятий о делопроизводстве и корреспонденции; </w:t>
            </w:r>
          </w:p>
          <w:p>
            <w:pPr>
              <w:spacing w:after="20"/>
              <w:ind w:left="20"/>
              <w:jc w:val="both"/>
            </w:pPr>
            <w:r>
              <w:rPr>
                <w:rFonts w:ascii="Times New Roman"/>
                <w:b w:val="false"/>
                <w:i w:val="false"/>
                <w:color w:val="000000"/>
                <w:sz w:val="20"/>
              </w:rPr>
              <w:t xml:space="preserve">
-способов создания и функций документов; </w:t>
            </w:r>
          </w:p>
          <w:p>
            <w:pPr>
              <w:spacing w:after="20"/>
              <w:ind w:left="20"/>
              <w:jc w:val="both"/>
            </w:pPr>
            <w:r>
              <w:rPr>
                <w:rFonts w:ascii="Times New Roman"/>
                <w:b w:val="false"/>
                <w:i w:val="false"/>
                <w:color w:val="000000"/>
                <w:sz w:val="20"/>
              </w:rPr>
              <w:t xml:space="preserve">
-классификаций, носителей, назначений, составных частей, правил оформления документов; </w:t>
            </w:r>
          </w:p>
          <w:p>
            <w:pPr>
              <w:spacing w:after="20"/>
              <w:ind w:left="20"/>
              <w:jc w:val="both"/>
            </w:pPr>
            <w:r>
              <w:rPr>
                <w:rFonts w:ascii="Times New Roman"/>
                <w:b w:val="false"/>
                <w:i w:val="false"/>
                <w:color w:val="000000"/>
                <w:sz w:val="20"/>
              </w:rPr>
              <w:t>
-значений, задач, перспектив, составных частей, основных принципов компьютеризации делопроизводства.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-организовать работу с документами, документооборотом, документопотоком;</w:t>
            </w:r>
          </w:p>
          <w:p>
            <w:pPr>
              <w:spacing w:after="20"/>
              <w:ind w:left="20"/>
              <w:jc w:val="both"/>
            </w:pPr>
            <w:r>
              <w:rPr>
                <w:rFonts w:ascii="Times New Roman"/>
                <w:b w:val="false"/>
                <w:i w:val="false"/>
                <w:color w:val="000000"/>
                <w:sz w:val="20"/>
              </w:rPr>
              <w:t>
-регистрировать, вести учет, хранить и контролировать исполнение документов;</w:t>
            </w:r>
          </w:p>
          <w:p>
            <w:pPr>
              <w:spacing w:after="20"/>
              <w:ind w:left="20"/>
              <w:jc w:val="both"/>
            </w:pPr>
            <w:r>
              <w:rPr>
                <w:rFonts w:ascii="Times New Roman"/>
                <w:b w:val="false"/>
                <w:i w:val="false"/>
                <w:color w:val="000000"/>
                <w:sz w:val="20"/>
              </w:rPr>
              <w:t>
-оформлять документы на ПЭВМ.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Основы начертательной геометрии и проекционное черчение. Общие правила выполнения эскизов, чертежей. Государственные стандарты. Основные правила выполнения и оформления чертежей по ЕСКД. Трехмерные изображения на технических чертежах. Инженерно-графические чертежи деталей машин, приборов и их элементов. Cборочные чертежи в ижненерно-технических программах: AutoCAD, КОМПАС 3D, ADEM, APM Win Machine, деталировать чертежи общего вида.</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линий по ГОСТ 2.303-68, форматы по ГОСТ 2.301-68;</w:t>
            </w:r>
          </w:p>
          <w:p>
            <w:pPr>
              <w:spacing w:after="20"/>
              <w:ind w:left="20"/>
              <w:jc w:val="both"/>
            </w:pPr>
            <w:r>
              <w:rPr>
                <w:rFonts w:ascii="Times New Roman"/>
                <w:b w:val="false"/>
                <w:i w:val="false"/>
                <w:color w:val="000000"/>
                <w:sz w:val="20"/>
              </w:rPr>
              <w:t>
- шрифтов чертежных по ГОСТ 2.304-81;</w:t>
            </w:r>
          </w:p>
          <w:p>
            <w:pPr>
              <w:spacing w:after="20"/>
              <w:ind w:left="20"/>
              <w:jc w:val="both"/>
            </w:pPr>
            <w:r>
              <w:rPr>
                <w:rFonts w:ascii="Times New Roman"/>
                <w:b w:val="false"/>
                <w:i w:val="false"/>
                <w:color w:val="000000"/>
                <w:sz w:val="20"/>
              </w:rPr>
              <w:t>
- масштабов, размеров по ГОСТ 2.307-68;</w:t>
            </w:r>
          </w:p>
          <w:p>
            <w:pPr>
              <w:spacing w:after="20"/>
              <w:ind w:left="20"/>
              <w:jc w:val="both"/>
            </w:pPr>
            <w:r>
              <w:rPr>
                <w:rFonts w:ascii="Times New Roman"/>
                <w:b w:val="false"/>
                <w:i w:val="false"/>
                <w:color w:val="000000"/>
                <w:sz w:val="20"/>
              </w:rPr>
              <w:t>
- простых и сложных разрезов, резьб;</w:t>
            </w:r>
          </w:p>
          <w:p>
            <w:pPr>
              <w:spacing w:after="20"/>
              <w:ind w:left="20"/>
              <w:jc w:val="both"/>
            </w:pPr>
            <w:r>
              <w:rPr>
                <w:rFonts w:ascii="Times New Roman"/>
                <w:b w:val="false"/>
                <w:i w:val="false"/>
                <w:color w:val="000000"/>
                <w:sz w:val="20"/>
              </w:rPr>
              <w:t>
- видов сечений, выносных элементов.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читать и выполнять комплексные чертежи;</w:t>
            </w:r>
          </w:p>
          <w:p>
            <w:pPr>
              <w:spacing w:after="20"/>
              <w:ind w:left="20"/>
              <w:jc w:val="both"/>
            </w:pPr>
            <w:r>
              <w:rPr>
                <w:rFonts w:ascii="Times New Roman"/>
                <w:b w:val="false"/>
                <w:i w:val="false"/>
                <w:color w:val="000000"/>
                <w:sz w:val="20"/>
              </w:rPr>
              <w:t>
- выполнять сложные разрезы и сечения моделей;</w:t>
            </w:r>
          </w:p>
          <w:p>
            <w:pPr>
              <w:spacing w:after="20"/>
              <w:ind w:left="20"/>
              <w:jc w:val="both"/>
            </w:pPr>
            <w:r>
              <w:rPr>
                <w:rFonts w:ascii="Times New Roman"/>
                <w:b w:val="false"/>
                <w:i w:val="false"/>
                <w:color w:val="000000"/>
                <w:sz w:val="20"/>
              </w:rPr>
              <w:t>
- читать и выполнять сборочные чертежи;</w:t>
            </w:r>
          </w:p>
          <w:p>
            <w:pPr>
              <w:spacing w:after="20"/>
              <w:ind w:left="20"/>
              <w:jc w:val="both"/>
            </w:pPr>
            <w:r>
              <w:rPr>
                <w:rFonts w:ascii="Times New Roman"/>
                <w:b w:val="false"/>
                <w:i w:val="false"/>
                <w:color w:val="000000"/>
                <w:sz w:val="20"/>
              </w:rPr>
              <w:t>
- пользоваться ГОСТами, технической документацией и справочной литературой;</w:t>
            </w:r>
          </w:p>
          <w:p>
            <w:pPr>
              <w:spacing w:after="20"/>
              <w:ind w:left="20"/>
              <w:jc w:val="both"/>
            </w:pPr>
            <w:r>
              <w:rPr>
                <w:rFonts w:ascii="Times New Roman"/>
                <w:b w:val="false"/>
                <w:i w:val="false"/>
                <w:color w:val="000000"/>
                <w:sz w:val="20"/>
              </w:rPr>
              <w:t>
- оформлять чертежи в соответствии с действующей нормативной базой.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2.2.7</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Определение электрической и магнитной цепей; источники и приемники (потребители) электрической энергии; основные электрические и магнитные величины; мост постоянного тока; понятие о нелинейных цепях постоянного тока; классификация магнитных цепей; элементы магнитной цепи; характеристики элементов магнитной цепи; классификация электрических цепей переменного тока; принцип действия и устройство электрических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электротехники;</w:t>
            </w:r>
          </w:p>
          <w:p>
            <w:pPr>
              <w:spacing w:after="20"/>
              <w:ind w:left="20"/>
              <w:jc w:val="both"/>
            </w:pPr>
            <w:r>
              <w:rPr>
                <w:rFonts w:ascii="Times New Roman"/>
                <w:b w:val="false"/>
                <w:i w:val="false"/>
                <w:color w:val="000000"/>
                <w:sz w:val="20"/>
              </w:rPr>
              <w:t>
- устройств и принципов работы электрических машин;</w:t>
            </w:r>
          </w:p>
          <w:p>
            <w:pPr>
              <w:spacing w:after="20"/>
              <w:ind w:left="20"/>
              <w:jc w:val="both"/>
            </w:pPr>
            <w:r>
              <w:rPr>
                <w:rFonts w:ascii="Times New Roman"/>
                <w:b w:val="false"/>
                <w:i w:val="false"/>
                <w:color w:val="000000"/>
                <w:sz w:val="20"/>
              </w:rPr>
              <w:t xml:space="preserve">
- электронных приборов; </w:t>
            </w:r>
          </w:p>
          <w:p>
            <w:pPr>
              <w:spacing w:after="20"/>
              <w:ind w:left="20"/>
              <w:jc w:val="both"/>
            </w:pPr>
            <w:r>
              <w:rPr>
                <w:rFonts w:ascii="Times New Roman"/>
                <w:b w:val="false"/>
                <w:i w:val="false"/>
                <w:color w:val="000000"/>
                <w:sz w:val="20"/>
              </w:rPr>
              <w:t>
- электробезопасности.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включать, выключать и эксплуатировать оборудование, оснащенное электрическими приводами;</w:t>
            </w:r>
          </w:p>
          <w:p>
            <w:pPr>
              <w:spacing w:after="20"/>
              <w:ind w:left="20"/>
              <w:jc w:val="both"/>
            </w:pPr>
            <w:r>
              <w:rPr>
                <w:rFonts w:ascii="Times New Roman"/>
                <w:b w:val="false"/>
                <w:i w:val="false"/>
                <w:color w:val="000000"/>
                <w:sz w:val="20"/>
              </w:rPr>
              <w:t>
- соблюдать электробезопасность;</w:t>
            </w:r>
          </w:p>
          <w:p>
            <w:pPr>
              <w:spacing w:after="20"/>
              <w:ind w:left="20"/>
              <w:jc w:val="both"/>
            </w:pPr>
            <w:r>
              <w:rPr>
                <w:rFonts w:ascii="Times New Roman"/>
                <w:b w:val="false"/>
                <w:i w:val="false"/>
                <w:color w:val="000000"/>
                <w:sz w:val="20"/>
              </w:rPr>
              <w:t>
- оказывать первую медицинскую помощь при поражении электротоком.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рыночной экономики.</w:t>
            </w:r>
          </w:p>
          <w:p>
            <w:pPr>
              <w:spacing w:after="20"/>
              <w:ind w:left="20"/>
              <w:jc w:val="both"/>
            </w:pPr>
            <w:r>
              <w:rPr>
                <w:rFonts w:ascii="Times New Roman"/>
                <w:b w:val="false"/>
                <w:i w:val="false"/>
                <w:color w:val="000000"/>
                <w:sz w:val="20"/>
              </w:rPr>
              <w:t xml:space="preserve">
Введение в рыночную экономику; основные принципы рыночной экономики мониторинг, спрос и предложение; рыночная система, монополия и конкуренция; развитие предпринимательства и субъекты рыночных отношений; экономические затраты и результаты деятельности предприятий; маркетинг и реклама; цена и ценообразование; эффективность производства – хозяйственной деятельности; налоги и налогообложение.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определения продукта, товара; </w:t>
            </w:r>
          </w:p>
          <w:p>
            <w:pPr>
              <w:spacing w:after="20"/>
              <w:ind w:left="20"/>
              <w:jc w:val="both"/>
            </w:pPr>
            <w:r>
              <w:rPr>
                <w:rFonts w:ascii="Times New Roman"/>
                <w:b w:val="false"/>
                <w:i w:val="false"/>
                <w:color w:val="000000"/>
                <w:sz w:val="20"/>
              </w:rPr>
              <w:t>
- определения конкуренции, сущности функций;</w:t>
            </w:r>
          </w:p>
          <w:p>
            <w:pPr>
              <w:spacing w:after="20"/>
              <w:ind w:left="20"/>
              <w:jc w:val="both"/>
            </w:pPr>
            <w:r>
              <w:rPr>
                <w:rFonts w:ascii="Times New Roman"/>
                <w:b w:val="false"/>
                <w:i w:val="false"/>
                <w:color w:val="000000"/>
                <w:sz w:val="20"/>
              </w:rPr>
              <w:t>
-определений и функций банков;</w:t>
            </w:r>
          </w:p>
          <w:p>
            <w:pPr>
              <w:spacing w:after="20"/>
              <w:ind w:left="20"/>
              <w:jc w:val="both"/>
            </w:pPr>
            <w:r>
              <w:rPr>
                <w:rFonts w:ascii="Times New Roman"/>
                <w:b w:val="false"/>
                <w:i w:val="false"/>
                <w:color w:val="000000"/>
                <w:sz w:val="20"/>
              </w:rPr>
              <w:t>
- основных понятий по затратам, субъектам рынка;</w:t>
            </w:r>
          </w:p>
          <w:p>
            <w:pPr>
              <w:spacing w:after="20"/>
              <w:ind w:left="20"/>
              <w:jc w:val="both"/>
            </w:pPr>
            <w:r>
              <w:rPr>
                <w:rFonts w:ascii="Times New Roman"/>
                <w:b w:val="false"/>
                <w:i w:val="false"/>
                <w:color w:val="000000"/>
                <w:sz w:val="20"/>
              </w:rPr>
              <w:t>
-сущности, принципов и определения маркетинга;</w:t>
            </w:r>
          </w:p>
          <w:p>
            <w:pPr>
              <w:spacing w:after="20"/>
              <w:ind w:left="20"/>
              <w:jc w:val="both"/>
            </w:pPr>
            <w:r>
              <w:rPr>
                <w:rFonts w:ascii="Times New Roman"/>
                <w:b w:val="false"/>
                <w:i w:val="false"/>
                <w:color w:val="000000"/>
                <w:sz w:val="20"/>
              </w:rPr>
              <w:t>
-рекламы, видов реклам;</w:t>
            </w:r>
          </w:p>
          <w:p>
            <w:pPr>
              <w:spacing w:after="20"/>
              <w:ind w:left="20"/>
              <w:jc w:val="both"/>
            </w:pPr>
            <w:r>
              <w:rPr>
                <w:rFonts w:ascii="Times New Roman"/>
                <w:b w:val="false"/>
                <w:i w:val="false"/>
                <w:color w:val="000000"/>
                <w:sz w:val="20"/>
              </w:rPr>
              <w:t>
- определения цены;</w:t>
            </w:r>
          </w:p>
          <w:p>
            <w:pPr>
              <w:spacing w:after="20"/>
              <w:ind w:left="20"/>
              <w:jc w:val="both"/>
            </w:pPr>
            <w:r>
              <w:rPr>
                <w:rFonts w:ascii="Times New Roman"/>
                <w:b w:val="false"/>
                <w:i w:val="false"/>
                <w:color w:val="000000"/>
                <w:sz w:val="20"/>
              </w:rPr>
              <w:t>
- видов налогов.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рассчитать доходы, расходы;</w:t>
            </w:r>
          </w:p>
          <w:p>
            <w:pPr>
              <w:spacing w:after="20"/>
              <w:ind w:left="20"/>
              <w:jc w:val="both"/>
            </w:pPr>
            <w:r>
              <w:rPr>
                <w:rFonts w:ascii="Times New Roman"/>
                <w:b w:val="false"/>
                <w:i w:val="false"/>
                <w:color w:val="000000"/>
                <w:sz w:val="20"/>
              </w:rPr>
              <w:t>
- определять цену себестоимости товара, цену производства, оптовую цену, розничную цену (методом примера);</w:t>
            </w:r>
          </w:p>
          <w:p>
            <w:pPr>
              <w:spacing w:after="20"/>
              <w:ind w:left="20"/>
              <w:jc w:val="both"/>
            </w:pPr>
            <w:r>
              <w:rPr>
                <w:rFonts w:ascii="Times New Roman"/>
                <w:b w:val="false"/>
                <w:i w:val="false"/>
                <w:color w:val="000000"/>
                <w:sz w:val="20"/>
              </w:rPr>
              <w:t>
- составлять бизнес-план;</w:t>
            </w:r>
          </w:p>
          <w:p>
            <w:pPr>
              <w:spacing w:after="20"/>
              <w:ind w:left="20"/>
              <w:jc w:val="both"/>
            </w:pPr>
            <w:r>
              <w:rPr>
                <w:rFonts w:ascii="Times New Roman"/>
                <w:b w:val="false"/>
                <w:i w:val="false"/>
                <w:color w:val="000000"/>
                <w:sz w:val="20"/>
              </w:rPr>
              <w:t>
- объяснять сущность налога.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информатики и автоматизации производства.</w:t>
            </w:r>
          </w:p>
          <w:p>
            <w:pPr>
              <w:spacing w:after="20"/>
              <w:ind w:left="20"/>
              <w:jc w:val="both"/>
            </w:pPr>
            <w:r>
              <w:rPr>
                <w:rFonts w:ascii="Times New Roman"/>
                <w:b w:val="false"/>
                <w:i w:val="false"/>
                <w:color w:val="000000"/>
                <w:sz w:val="20"/>
              </w:rPr>
              <w:t xml:space="preserve">
Техника безопасности; информация; кодирование информации; системы счисления; перевод из одной системы в другую; двоичная арифметика; логика – как предмет; формальная, математическая логика; моделирование; понятие модели; типы моделей; виды ОС WINDOWS; текстовый процессор WORD; электронные таблицы EXCEL; векторный редактор Corel DRAW; защита от вирусов; архиватор WinZip; ОС DOS; программа-оболочка Norton Commander; игры; понятие алгоритма; свойства, способы представления; типы алгоритмов; язык программирования; программа, ее структуризация; команды и операторы; условные операторы; операторы цикла; типы данных; программирование линейных программ; программирование разветвляющихся программ; программирование цикличных программ; графические программы; разработка творческих проектов; автоматическое регулирование: понятие, определение, регулируемый параметр, объект регулирования, его свойства, схемы.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правил кодирования информации; </w:t>
            </w:r>
          </w:p>
          <w:p>
            <w:pPr>
              <w:spacing w:after="20"/>
              <w:ind w:left="20"/>
              <w:jc w:val="both"/>
            </w:pPr>
            <w:r>
              <w:rPr>
                <w:rFonts w:ascii="Times New Roman"/>
                <w:b w:val="false"/>
                <w:i w:val="false"/>
                <w:color w:val="000000"/>
                <w:sz w:val="20"/>
              </w:rPr>
              <w:t xml:space="preserve">
- систем счисления; </w:t>
            </w:r>
          </w:p>
          <w:p>
            <w:pPr>
              <w:spacing w:after="20"/>
              <w:ind w:left="20"/>
              <w:jc w:val="both"/>
            </w:pPr>
            <w:r>
              <w:rPr>
                <w:rFonts w:ascii="Times New Roman"/>
                <w:b w:val="false"/>
                <w:i w:val="false"/>
                <w:color w:val="000000"/>
                <w:sz w:val="20"/>
              </w:rPr>
              <w:t xml:space="preserve">
- двоичной арифметики; </w:t>
            </w:r>
          </w:p>
          <w:p>
            <w:pPr>
              <w:spacing w:after="20"/>
              <w:ind w:left="20"/>
              <w:jc w:val="both"/>
            </w:pPr>
            <w:r>
              <w:rPr>
                <w:rFonts w:ascii="Times New Roman"/>
                <w:b w:val="false"/>
                <w:i w:val="false"/>
                <w:color w:val="000000"/>
                <w:sz w:val="20"/>
              </w:rPr>
              <w:t xml:space="preserve">
- логики – как предмета; </w:t>
            </w:r>
          </w:p>
          <w:p>
            <w:pPr>
              <w:spacing w:after="20"/>
              <w:ind w:left="20"/>
              <w:jc w:val="both"/>
            </w:pPr>
            <w:r>
              <w:rPr>
                <w:rFonts w:ascii="Times New Roman"/>
                <w:b w:val="false"/>
                <w:i w:val="false"/>
                <w:color w:val="000000"/>
                <w:sz w:val="20"/>
              </w:rPr>
              <w:t xml:space="preserve">
- формальной, математической логики; </w:t>
            </w:r>
          </w:p>
          <w:p>
            <w:pPr>
              <w:spacing w:after="20"/>
              <w:ind w:left="20"/>
              <w:jc w:val="both"/>
            </w:pPr>
            <w:r>
              <w:rPr>
                <w:rFonts w:ascii="Times New Roman"/>
                <w:b w:val="false"/>
                <w:i w:val="false"/>
                <w:color w:val="000000"/>
                <w:sz w:val="20"/>
              </w:rPr>
              <w:t xml:space="preserve">
- видов ОС WINDOWS, Архиватора WinZip, ОС DOS; </w:t>
            </w:r>
          </w:p>
          <w:p>
            <w:pPr>
              <w:spacing w:after="20"/>
              <w:ind w:left="20"/>
              <w:jc w:val="both"/>
            </w:pPr>
            <w:r>
              <w:rPr>
                <w:rFonts w:ascii="Times New Roman"/>
                <w:b w:val="false"/>
                <w:i w:val="false"/>
                <w:color w:val="000000"/>
                <w:sz w:val="20"/>
              </w:rPr>
              <w:t>
- программы - оболочек;</w:t>
            </w:r>
          </w:p>
          <w:p>
            <w:pPr>
              <w:spacing w:after="20"/>
              <w:ind w:left="20"/>
              <w:jc w:val="both"/>
            </w:pPr>
            <w:r>
              <w:rPr>
                <w:rFonts w:ascii="Times New Roman"/>
                <w:b w:val="false"/>
                <w:i w:val="false"/>
                <w:color w:val="000000"/>
                <w:sz w:val="20"/>
              </w:rPr>
              <w:t xml:space="preserve">
- алгоритма; </w:t>
            </w:r>
          </w:p>
          <w:p>
            <w:pPr>
              <w:spacing w:after="20"/>
              <w:ind w:left="20"/>
              <w:jc w:val="both"/>
            </w:pPr>
            <w:r>
              <w:rPr>
                <w:rFonts w:ascii="Times New Roman"/>
                <w:b w:val="false"/>
                <w:i w:val="false"/>
                <w:color w:val="000000"/>
                <w:sz w:val="20"/>
              </w:rPr>
              <w:t xml:space="preserve">
- типов алгоритма; </w:t>
            </w:r>
          </w:p>
          <w:p>
            <w:pPr>
              <w:spacing w:after="20"/>
              <w:ind w:left="20"/>
              <w:jc w:val="both"/>
            </w:pPr>
            <w:r>
              <w:rPr>
                <w:rFonts w:ascii="Times New Roman"/>
                <w:b w:val="false"/>
                <w:i w:val="false"/>
                <w:color w:val="000000"/>
                <w:sz w:val="20"/>
              </w:rPr>
              <w:t>
- языков программирования;</w:t>
            </w:r>
          </w:p>
          <w:p>
            <w:pPr>
              <w:spacing w:after="20"/>
              <w:ind w:left="20"/>
              <w:jc w:val="both"/>
            </w:pPr>
            <w:r>
              <w:rPr>
                <w:rFonts w:ascii="Times New Roman"/>
                <w:b w:val="false"/>
                <w:i w:val="false"/>
                <w:color w:val="000000"/>
                <w:sz w:val="20"/>
              </w:rPr>
              <w:t xml:space="preserve">
- способов программирования; </w:t>
            </w:r>
          </w:p>
          <w:p>
            <w:pPr>
              <w:spacing w:after="20"/>
              <w:ind w:left="20"/>
              <w:jc w:val="both"/>
            </w:pPr>
            <w:r>
              <w:rPr>
                <w:rFonts w:ascii="Times New Roman"/>
                <w:b w:val="false"/>
                <w:i w:val="false"/>
                <w:color w:val="000000"/>
                <w:sz w:val="20"/>
              </w:rPr>
              <w:t>
- графических программ;</w:t>
            </w:r>
          </w:p>
          <w:p>
            <w:pPr>
              <w:spacing w:after="20"/>
              <w:ind w:left="20"/>
              <w:jc w:val="both"/>
            </w:pPr>
            <w:r>
              <w:rPr>
                <w:rFonts w:ascii="Times New Roman"/>
                <w:b w:val="false"/>
                <w:i w:val="false"/>
                <w:color w:val="000000"/>
                <w:sz w:val="20"/>
              </w:rPr>
              <w:t>
- порядка перевода с автоматического управления процесса на ручное и обратно.</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переводить из одной системы в другую;</w:t>
            </w:r>
          </w:p>
          <w:p>
            <w:pPr>
              <w:spacing w:after="20"/>
              <w:ind w:left="20"/>
              <w:jc w:val="both"/>
            </w:pPr>
            <w:r>
              <w:rPr>
                <w:rFonts w:ascii="Times New Roman"/>
                <w:b w:val="false"/>
                <w:i w:val="false"/>
                <w:color w:val="000000"/>
                <w:sz w:val="20"/>
              </w:rPr>
              <w:t xml:space="preserve">
- работать с текстовым процессором WORD, с электронной таблицей EXCEL, с векторным редактором Corel DRAW; </w:t>
            </w:r>
          </w:p>
          <w:p>
            <w:pPr>
              <w:spacing w:after="20"/>
              <w:ind w:left="20"/>
              <w:jc w:val="both"/>
            </w:pPr>
            <w:r>
              <w:rPr>
                <w:rFonts w:ascii="Times New Roman"/>
                <w:b w:val="false"/>
                <w:i w:val="false"/>
                <w:color w:val="000000"/>
                <w:sz w:val="20"/>
              </w:rPr>
              <w:t>
- ставить защиту от вирусов;</w:t>
            </w:r>
          </w:p>
          <w:p>
            <w:pPr>
              <w:spacing w:after="20"/>
              <w:ind w:left="20"/>
              <w:jc w:val="both"/>
            </w:pPr>
            <w:r>
              <w:rPr>
                <w:rFonts w:ascii="Times New Roman"/>
                <w:b w:val="false"/>
                <w:i w:val="false"/>
                <w:color w:val="000000"/>
                <w:sz w:val="20"/>
              </w:rPr>
              <w:t>
- разработать творческие проекты;</w:t>
            </w:r>
          </w:p>
          <w:p>
            <w:pPr>
              <w:spacing w:after="20"/>
              <w:ind w:left="20"/>
              <w:jc w:val="both"/>
            </w:pPr>
            <w:r>
              <w:rPr>
                <w:rFonts w:ascii="Times New Roman"/>
                <w:b w:val="false"/>
                <w:i w:val="false"/>
                <w:color w:val="000000"/>
                <w:sz w:val="20"/>
              </w:rPr>
              <w:t>
- применять автоматическое регулирование;</w:t>
            </w:r>
          </w:p>
          <w:p>
            <w:pPr>
              <w:spacing w:after="20"/>
              <w:ind w:left="20"/>
              <w:jc w:val="both"/>
            </w:pPr>
            <w:r>
              <w:rPr>
                <w:rFonts w:ascii="Times New Roman"/>
                <w:b w:val="false"/>
                <w:i w:val="false"/>
                <w:color w:val="000000"/>
                <w:sz w:val="20"/>
              </w:rPr>
              <w:t>
- использовать вспомогательные средства автоматических систем управления: панели, станции и блоки управления, датчики указатели положения, программные устройства;</w:t>
            </w:r>
          </w:p>
          <w:p>
            <w:pPr>
              <w:spacing w:after="20"/>
              <w:ind w:left="20"/>
              <w:jc w:val="both"/>
            </w:pPr>
            <w:r>
              <w:rPr>
                <w:rFonts w:ascii="Times New Roman"/>
                <w:b w:val="false"/>
                <w:i w:val="false"/>
                <w:color w:val="000000"/>
                <w:sz w:val="20"/>
              </w:rPr>
              <w:t>
- соблюдать технику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xml:space="preserve">
Основы сертификации; термины и определения; закон РК "О сертификации"; качество продукции и декларация о соответствии; разработка и внедрение системы менеджмента качества; метрология; </w:t>
            </w:r>
          </w:p>
          <w:p>
            <w:pPr>
              <w:spacing w:after="20"/>
              <w:ind w:left="20"/>
              <w:jc w:val="both"/>
            </w:pPr>
            <w:r>
              <w:rPr>
                <w:rFonts w:ascii="Times New Roman"/>
                <w:b w:val="false"/>
                <w:i w:val="false"/>
                <w:color w:val="000000"/>
                <w:sz w:val="20"/>
              </w:rPr>
              <w:t>
основы метрологии; государственный метрологический контроль и надзор.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стандартизации;</w:t>
            </w:r>
          </w:p>
          <w:p>
            <w:pPr>
              <w:spacing w:after="20"/>
              <w:ind w:left="20"/>
              <w:jc w:val="both"/>
            </w:pPr>
            <w:r>
              <w:rPr>
                <w:rFonts w:ascii="Times New Roman"/>
                <w:b w:val="false"/>
                <w:i w:val="false"/>
                <w:color w:val="000000"/>
                <w:sz w:val="20"/>
              </w:rPr>
              <w:t>
- истории возникновения и развития стандартизации;</w:t>
            </w:r>
          </w:p>
          <w:p>
            <w:pPr>
              <w:spacing w:after="20"/>
              <w:ind w:left="20"/>
              <w:jc w:val="both"/>
            </w:pPr>
            <w:r>
              <w:rPr>
                <w:rFonts w:ascii="Times New Roman"/>
                <w:b w:val="false"/>
                <w:i w:val="false"/>
                <w:color w:val="000000"/>
                <w:sz w:val="20"/>
              </w:rPr>
              <w:t>
- закона РК "О стандартизации";</w:t>
            </w:r>
          </w:p>
          <w:p>
            <w:pPr>
              <w:spacing w:after="20"/>
              <w:ind w:left="20"/>
              <w:jc w:val="both"/>
            </w:pPr>
            <w:r>
              <w:rPr>
                <w:rFonts w:ascii="Times New Roman"/>
                <w:b w:val="false"/>
                <w:i w:val="false"/>
                <w:color w:val="000000"/>
                <w:sz w:val="20"/>
              </w:rPr>
              <w:t xml:space="preserve">
- основ метрологии; </w:t>
            </w:r>
          </w:p>
          <w:p>
            <w:pPr>
              <w:spacing w:after="20"/>
              <w:ind w:left="20"/>
              <w:jc w:val="both"/>
            </w:pPr>
            <w:r>
              <w:rPr>
                <w:rFonts w:ascii="Times New Roman"/>
                <w:b w:val="false"/>
                <w:i w:val="false"/>
                <w:color w:val="000000"/>
                <w:sz w:val="20"/>
              </w:rPr>
              <w:t xml:space="preserve">
- основ сертификации; </w:t>
            </w:r>
          </w:p>
          <w:p>
            <w:pPr>
              <w:spacing w:after="20"/>
              <w:ind w:left="20"/>
              <w:jc w:val="both"/>
            </w:pPr>
            <w:r>
              <w:rPr>
                <w:rFonts w:ascii="Times New Roman"/>
                <w:b w:val="false"/>
                <w:i w:val="false"/>
                <w:color w:val="000000"/>
                <w:sz w:val="20"/>
              </w:rPr>
              <w:t>
- закона РК "О сертификации";</w:t>
            </w:r>
          </w:p>
          <w:p>
            <w:pPr>
              <w:spacing w:after="20"/>
              <w:ind w:left="20"/>
              <w:jc w:val="both"/>
            </w:pPr>
            <w:r>
              <w:rPr>
                <w:rFonts w:ascii="Times New Roman"/>
                <w:b w:val="false"/>
                <w:i w:val="false"/>
                <w:color w:val="000000"/>
                <w:sz w:val="20"/>
              </w:rPr>
              <w:t>
- средств измерений;</w:t>
            </w:r>
          </w:p>
          <w:p>
            <w:pPr>
              <w:spacing w:after="20"/>
              <w:ind w:left="20"/>
              <w:jc w:val="both"/>
            </w:pPr>
            <w:r>
              <w:rPr>
                <w:rFonts w:ascii="Times New Roman"/>
                <w:b w:val="false"/>
                <w:i w:val="false"/>
                <w:color w:val="000000"/>
                <w:sz w:val="20"/>
              </w:rPr>
              <w:t>
- эталонов величин.</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термины и определения;</w:t>
            </w:r>
          </w:p>
          <w:p>
            <w:pPr>
              <w:spacing w:after="20"/>
              <w:ind w:left="20"/>
              <w:jc w:val="both"/>
            </w:pPr>
            <w:r>
              <w:rPr>
                <w:rFonts w:ascii="Times New Roman"/>
                <w:b w:val="false"/>
                <w:i w:val="false"/>
                <w:color w:val="000000"/>
                <w:sz w:val="20"/>
              </w:rPr>
              <w:t>
- определять качество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2.3.6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Правовые и организационные, нормативные вопросы по охране труда;</w:t>
            </w:r>
          </w:p>
          <w:p>
            <w:pPr>
              <w:spacing w:after="20"/>
              <w:ind w:left="20"/>
              <w:jc w:val="both"/>
            </w:pPr>
            <w:r>
              <w:rPr>
                <w:rFonts w:ascii="Times New Roman"/>
                <w:b w:val="false"/>
                <w:i w:val="false"/>
                <w:color w:val="000000"/>
                <w:sz w:val="20"/>
              </w:rPr>
              <w:t xml:space="preserve">
законодательство об охране труда в РК; </w:t>
            </w:r>
          </w:p>
          <w:p>
            <w:pPr>
              <w:spacing w:after="20"/>
              <w:ind w:left="20"/>
              <w:jc w:val="both"/>
            </w:pPr>
            <w:r>
              <w:rPr>
                <w:rFonts w:ascii="Times New Roman"/>
                <w:b w:val="false"/>
                <w:i w:val="false"/>
                <w:color w:val="000000"/>
                <w:sz w:val="20"/>
              </w:rPr>
              <w:t xml:space="preserve">
системы стандартов охраны труда; </w:t>
            </w:r>
          </w:p>
          <w:p>
            <w:pPr>
              <w:spacing w:after="20"/>
              <w:ind w:left="20"/>
              <w:jc w:val="both"/>
            </w:pPr>
            <w:r>
              <w:rPr>
                <w:rFonts w:ascii="Times New Roman"/>
                <w:b w:val="false"/>
                <w:i w:val="false"/>
                <w:color w:val="000000"/>
                <w:sz w:val="20"/>
              </w:rPr>
              <w:t>
производственный травматизм и заболеваемость;</w:t>
            </w:r>
          </w:p>
          <w:p>
            <w:pPr>
              <w:spacing w:after="20"/>
              <w:ind w:left="20"/>
              <w:jc w:val="both"/>
            </w:pPr>
            <w:r>
              <w:rPr>
                <w:rFonts w:ascii="Times New Roman"/>
                <w:b w:val="false"/>
                <w:i w:val="false"/>
                <w:color w:val="000000"/>
                <w:sz w:val="20"/>
              </w:rPr>
              <w:t xml:space="preserve">
факторы, влияющие на условия труда; </w:t>
            </w:r>
          </w:p>
          <w:p>
            <w:pPr>
              <w:spacing w:after="20"/>
              <w:ind w:left="20"/>
              <w:jc w:val="both"/>
            </w:pPr>
            <w:r>
              <w:rPr>
                <w:rFonts w:ascii="Times New Roman"/>
                <w:b w:val="false"/>
                <w:i w:val="false"/>
                <w:color w:val="000000"/>
                <w:sz w:val="20"/>
              </w:rPr>
              <w:t xml:space="preserve">
мероприятия по охране и безопасности труда; </w:t>
            </w:r>
          </w:p>
          <w:p>
            <w:pPr>
              <w:spacing w:after="20"/>
              <w:ind w:left="20"/>
              <w:jc w:val="both"/>
            </w:pPr>
            <w:r>
              <w:rPr>
                <w:rFonts w:ascii="Times New Roman"/>
                <w:b w:val="false"/>
                <w:i w:val="false"/>
                <w:color w:val="000000"/>
                <w:sz w:val="20"/>
              </w:rPr>
              <w:t xml:space="preserve">
пожарная и электробезопасность, правила безопасной эксплуатации оборудования; </w:t>
            </w:r>
          </w:p>
          <w:p>
            <w:pPr>
              <w:spacing w:after="20"/>
              <w:ind w:left="20"/>
              <w:jc w:val="both"/>
            </w:pPr>
            <w:r>
              <w:rPr>
                <w:rFonts w:ascii="Times New Roman"/>
                <w:b w:val="false"/>
                <w:i w:val="false"/>
                <w:color w:val="000000"/>
                <w:sz w:val="20"/>
              </w:rPr>
              <w:t xml:space="preserve">
техника безопасности: виды, средства, меры предупреждения.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 производственной санитарии и гигиены, техники безопасности, пожарной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-оказывать первую помощь при производственной травме; </w:t>
            </w:r>
          </w:p>
          <w:p>
            <w:pPr>
              <w:spacing w:after="20"/>
              <w:ind w:left="20"/>
              <w:jc w:val="both"/>
            </w:pPr>
            <w:r>
              <w:rPr>
                <w:rFonts w:ascii="Times New Roman"/>
                <w:b w:val="false"/>
                <w:i w:val="false"/>
                <w:color w:val="000000"/>
                <w:sz w:val="20"/>
              </w:rPr>
              <w:t>
- составлять акты по нетрудоспособности работников;</w:t>
            </w:r>
          </w:p>
          <w:p>
            <w:pPr>
              <w:spacing w:after="20"/>
              <w:ind w:left="20"/>
              <w:jc w:val="both"/>
            </w:pPr>
            <w:r>
              <w:rPr>
                <w:rFonts w:ascii="Times New Roman"/>
                <w:b w:val="false"/>
                <w:i w:val="false"/>
                <w:color w:val="000000"/>
                <w:sz w:val="20"/>
              </w:rPr>
              <w:t>
- разработать мероприятия по охране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2.3.7</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Законы технической механики: статика, кинематика, динамика.</w:t>
            </w:r>
          </w:p>
          <w:p>
            <w:pPr>
              <w:spacing w:after="20"/>
              <w:ind w:left="20"/>
              <w:jc w:val="both"/>
            </w:pPr>
            <w:r>
              <w:rPr>
                <w:rFonts w:ascii="Times New Roman"/>
                <w:b w:val="false"/>
                <w:i w:val="false"/>
                <w:color w:val="000000"/>
                <w:sz w:val="20"/>
              </w:rPr>
              <w:t>
Сопротивление материалов: деформации упругие и пластические. Метод сечений. Классификация нагрузок и элементов конструкции, кручение, изгиб.</w:t>
            </w:r>
          </w:p>
          <w:p>
            <w:pPr>
              <w:spacing w:after="20"/>
              <w:ind w:left="20"/>
              <w:jc w:val="both"/>
            </w:pPr>
            <w:r>
              <w:rPr>
                <w:rFonts w:ascii="Times New Roman"/>
                <w:b w:val="false"/>
                <w:i w:val="false"/>
                <w:color w:val="000000"/>
                <w:sz w:val="20"/>
              </w:rPr>
              <w:t>
Детали машин. Критерий работоспособности и расчета деталей машин и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r>
              <w:rPr>
                <w:rFonts w:ascii="Times New Roman"/>
                <w:b/>
                <w:i w:val="false"/>
                <w:color w:val="000000"/>
                <w:sz w:val="20"/>
              </w:rPr>
              <w:t>нания:</w:t>
            </w:r>
          </w:p>
          <w:p>
            <w:pPr>
              <w:spacing w:after="20"/>
              <w:ind w:left="20"/>
              <w:jc w:val="both"/>
            </w:pPr>
            <w:r>
              <w:rPr>
                <w:rFonts w:ascii="Times New Roman"/>
                <w:b w:val="false"/>
                <w:i w:val="false"/>
                <w:color w:val="000000"/>
                <w:sz w:val="20"/>
              </w:rPr>
              <w:t>
- законов статики, кинематики и динамики;</w:t>
            </w:r>
          </w:p>
          <w:p>
            <w:pPr>
              <w:spacing w:after="20"/>
              <w:ind w:left="20"/>
              <w:jc w:val="both"/>
            </w:pPr>
            <w:r>
              <w:rPr>
                <w:rFonts w:ascii="Times New Roman"/>
                <w:b w:val="false"/>
                <w:i w:val="false"/>
                <w:color w:val="000000"/>
                <w:sz w:val="20"/>
              </w:rPr>
              <w:t>
- методики расчета элементов конструкций на прочность и жесткость при различных видах деформаций;</w:t>
            </w:r>
          </w:p>
          <w:p>
            <w:pPr>
              <w:spacing w:after="20"/>
              <w:ind w:left="20"/>
              <w:jc w:val="both"/>
            </w:pPr>
            <w:r>
              <w:rPr>
                <w:rFonts w:ascii="Times New Roman"/>
                <w:b w:val="false"/>
                <w:i w:val="false"/>
                <w:color w:val="000000"/>
                <w:sz w:val="20"/>
              </w:rPr>
              <w:t>
-методики определения статических и динамических нагрузок на элементы конструкций;</w:t>
            </w:r>
          </w:p>
          <w:p>
            <w:pPr>
              <w:spacing w:after="20"/>
              <w:ind w:left="20"/>
              <w:jc w:val="both"/>
            </w:pPr>
            <w:r>
              <w:rPr>
                <w:rFonts w:ascii="Times New Roman"/>
                <w:b w:val="false"/>
                <w:i w:val="false"/>
                <w:color w:val="000000"/>
                <w:sz w:val="20"/>
              </w:rPr>
              <w:t>
-методики определения кинематических и динамических характеристик машин и механизмов;</w:t>
            </w:r>
          </w:p>
          <w:p>
            <w:pPr>
              <w:spacing w:after="20"/>
              <w:ind w:left="20"/>
              <w:jc w:val="both"/>
            </w:pPr>
            <w:r>
              <w:rPr>
                <w:rFonts w:ascii="Times New Roman"/>
                <w:b w:val="false"/>
                <w:i w:val="false"/>
                <w:color w:val="000000"/>
                <w:sz w:val="20"/>
              </w:rPr>
              <w:t>
- единиц измерения всех изучаемых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при анализе механического состояния тела терминологию технической механики;</w:t>
            </w:r>
          </w:p>
          <w:p>
            <w:pPr>
              <w:spacing w:after="20"/>
              <w:ind w:left="20"/>
              <w:jc w:val="both"/>
            </w:pPr>
            <w:r>
              <w:rPr>
                <w:rFonts w:ascii="Times New Roman"/>
                <w:b w:val="false"/>
                <w:i w:val="false"/>
                <w:color w:val="000000"/>
                <w:sz w:val="20"/>
              </w:rPr>
              <w:t>
- выделять из системы тел рассматриваемое тело и силы, действующие на него;</w:t>
            </w:r>
          </w:p>
          <w:p>
            <w:pPr>
              <w:spacing w:after="20"/>
              <w:ind w:left="20"/>
              <w:jc w:val="both"/>
            </w:pPr>
            <w:r>
              <w:rPr>
                <w:rFonts w:ascii="Times New Roman"/>
                <w:b w:val="false"/>
                <w:i w:val="false"/>
                <w:color w:val="000000"/>
                <w:sz w:val="20"/>
              </w:rPr>
              <w:t>
- определять характер нагружения и напряженное состояние в точке элемента конструкции;</w:t>
            </w:r>
          </w:p>
          <w:p>
            <w:pPr>
              <w:spacing w:after="20"/>
              <w:ind w:left="20"/>
              <w:jc w:val="both"/>
            </w:pPr>
            <w:r>
              <w:rPr>
                <w:rFonts w:ascii="Times New Roman"/>
                <w:b w:val="false"/>
                <w:i w:val="false"/>
                <w:color w:val="000000"/>
                <w:sz w:val="20"/>
              </w:rPr>
              <w:t xml:space="preserve">
- проводить несложные расчеты конструкции на прочность и жесткость; </w:t>
            </w:r>
          </w:p>
          <w:p>
            <w:pPr>
              <w:spacing w:after="20"/>
              <w:ind w:left="20"/>
              <w:jc w:val="both"/>
            </w:pPr>
            <w:r>
              <w:rPr>
                <w:rFonts w:ascii="Times New Roman"/>
                <w:b w:val="false"/>
                <w:i w:val="false"/>
                <w:color w:val="000000"/>
                <w:sz w:val="20"/>
              </w:rPr>
              <w:t>
- применять экономически выгодные и рациональные принципы проектирования деталей и узлов;</w:t>
            </w:r>
          </w:p>
          <w:p>
            <w:pPr>
              <w:spacing w:after="20"/>
              <w:ind w:left="20"/>
              <w:jc w:val="both"/>
            </w:pPr>
            <w:r>
              <w:rPr>
                <w:rFonts w:ascii="Times New Roman"/>
                <w:b w:val="false"/>
                <w:i w:val="false"/>
                <w:color w:val="000000"/>
                <w:sz w:val="20"/>
              </w:rPr>
              <w:t>
- использовать справочную и нормативную документацию.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слесарных и</w:t>
            </w:r>
            <w:r>
              <w:rPr>
                <w:rFonts w:ascii="Times New Roman"/>
                <w:b w:val="false"/>
                <w:i w:val="false"/>
                <w:color w:val="000000"/>
                <w:sz w:val="20"/>
              </w:rPr>
              <w:t> </w:t>
            </w:r>
            <w:r>
              <w:rPr>
                <w:rFonts w:ascii="Times New Roman"/>
                <w:b/>
                <w:i w:val="false"/>
                <w:color w:val="000000"/>
                <w:sz w:val="20"/>
              </w:rPr>
              <w:t>слесарно-сборочных работ.</w:t>
            </w:r>
          </w:p>
          <w:p>
            <w:pPr>
              <w:spacing w:after="20"/>
              <w:ind w:left="20"/>
              <w:jc w:val="both"/>
            </w:pPr>
            <w:r>
              <w:rPr>
                <w:rFonts w:ascii="Times New Roman"/>
                <w:b w:val="false"/>
                <w:i w:val="false"/>
                <w:color w:val="000000"/>
                <w:sz w:val="20"/>
              </w:rPr>
              <w:t>
Основные виды слесарных работ. Сборка неподвижных разъемных и неподвижных неразъемных соединений. Сборка механизмов вращательного и поступательного движений. Сборка приводов. Организация слесарных и слесарно-сборочных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классификаций соединений деталей; </w:t>
            </w:r>
          </w:p>
          <w:p>
            <w:pPr>
              <w:spacing w:after="20"/>
              <w:ind w:left="20"/>
              <w:jc w:val="both"/>
            </w:pPr>
            <w:r>
              <w:rPr>
                <w:rFonts w:ascii="Times New Roman"/>
                <w:b w:val="false"/>
                <w:i w:val="false"/>
                <w:color w:val="000000"/>
                <w:sz w:val="20"/>
              </w:rPr>
              <w:t xml:space="preserve">
- основных видов слесарных работ; </w:t>
            </w:r>
          </w:p>
          <w:p>
            <w:pPr>
              <w:spacing w:after="20"/>
              <w:ind w:left="20"/>
              <w:jc w:val="both"/>
            </w:pPr>
            <w:r>
              <w:rPr>
                <w:rFonts w:ascii="Times New Roman"/>
                <w:b w:val="false"/>
                <w:i w:val="false"/>
                <w:color w:val="000000"/>
                <w:sz w:val="20"/>
              </w:rPr>
              <w:t xml:space="preserve">
- различных видов сборок соединений, приводов; </w:t>
            </w:r>
          </w:p>
          <w:p>
            <w:pPr>
              <w:spacing w:after="20"/>
              <w:ind w:left="20"/>
              <w:jc w:val="both"/>
            </w:pPr>
            <w:r>
              <w:rPr>
                <w:rFonts w:ascii="Times New Roman"/>
                <w:b w:val="false"/>
                <w:i w:val="false"/>
                <w:color w:val="000000"/>
                <w:sz w:val="20"/>
              </w:rPr>
              <w:t xml:space="preserve">
- интенсификаций слесарно-сборочных работ; </w:t>
            </w:r>
          </w:p>
          <w:p>
            <w:pPr>
              <w:spacing w:after="20"/>
              <w:ind w:left="20"/>
              <w:jc w:val="both"/>
            </w:pPr>
            <w:r>
              <w:rPr>
                <w:rFonts w:ascii="Times New Roman"/>
                <w:b w:val="false"/>
                <w:i w:val="false"/>
                <w:color w:val="000000"/>
                <w:sz w:val="20"/>
              </w:rPr>
              <w:t xml:space="preserve">
- организаций слесарных и слесарно-сборочных работ;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выполнять слесарные работы, правка, рубка, резка, опиливание и зачистка, шабрение, притирка, полирование, обработка отверстий и т.д.;</w:t>
            </w:r>
          </w:p>
          <w:p>
            <w:pPr>
              <w:spacing w:after="20"/>
              <w:ind w:left="20"/>
              <w:jc w:val="both"/>
            </w:pPr>
            <w:r>
              <w:rPr>
                <w:rFonts w:ascii="Times New Roman"/>
                <w:b w:val="false"/>
                <w:i w:val="false"/>
                <w:color w:val="000000"/>
                <w:sz w:val="20"/>
              </w:rPr>
              <w:t>
- выполнять различные виды сборок, сварки, спайки.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2.3.5</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101101 2 – Наладчик автоматических линий и агрегатных станков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Специальная технология</w:t>
            </w:r>
          </w:p>
          <w:p>
            <w:pPr>
              <w:spacing w:after="20"/>
              <w:ind w:left="20"/>
              <w:jc w:val="both"/>
            </w:pPr>
            <w:r>
              <w:rPr>
                <w:rFonts w:ascii="Times New Roman"/>
                <w:b w:val="false"/>
                <w:i w:val="false"/>
                <w:color w:val="000000"/>
                <w:sz w:val="20"/>
              </w:rPr>
              <w:t>
Наладка электроимпульсных станков. Наладка электроискровых станков. Наладка ультразвуковых станков. Наладка электрохимических станков. Наладка станков контрольных автоматов, транспортных устройств, генераторов.</w:t>
            </w:r>
          </w:p>
          <w:p>
            <w:pPr>
              <w:spacing w:after="20"/>
              <w:ind w:left="20"/>
              <w:jc w:val="both"/>
            </w:pPr>
            <w:r>
              <w:rPr>
                <w:rFonts w:ascii="Times New Roman"/>
                <w:b w:val="false"/>
                <w:i w:val="false"/>
                <w:color w:val="000000"/>
                <w:sz w:val="20"/>
              </w:rPr>
              <w:t>
Наладка односторонних, двухсторонних, однопозиционных, многопозиционных, одно- или двухсуппортных агрегатных станков с неподвижными и вращающимися горизонтальными и вертикальными столами, односуппортных многошпиндельных агрегатных станков и двух-, четырехсторонних станков (сверлильных, резьбонарезных, фрезерных для обработки деталей средней сложности), фрезерно-расточных, сверлильно-расточных и других аналогичных станков для обработки сложных деталей.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методики выполнения расчетов по наладке станков;</w:t>
            </w:r>
          </w:p>
          <w:p>
            <w:pPr>
              <w:spacing w:after="20"/>
              <w:ind w:left="20"/>
              <w:jc w:val="both"/>
            </w:pPr>
            <w:r>
              <w:rPr>
                <w:rFonts w:ascii="Times New Roman"/>
                <w:b w:val="false"/>
                <w:i w:val="false"/>
                <w:color w:val="000000"/>
                <w:sz w:val="20"/>
              </w:rPr>
              <w:t>
- конструктивных особенностей универсальных и специальных приспособлений;</w:t>
            </w:r>
          </w:p>
          <w:p>
            <w:pPr>
              <w:spacing w:after="20"/>
              <w:ind w:left="20"/>
              <w:jc w:val="both"/>
            </w:pPr>
            <w:r>
              <w:rPr>
                <w:rFonts w:ascii="Times New Roman"/>
                <w:b w:val="false"/>
                <w:i w:val="false"/>
                <w:color w:val="000000"/>
                <w:sz w:val="20"/>
              </w:rPr>
              <w:t>
- правил и порядка наладки станков;</w:t>
            </w:r>
          </w:p>
          <w:p>
            <w:pPr>
              <w:spacing w:after="20"/>
              <w:ind w:left="20"/>
              <w:jc w:val="both"/>
            </w:pPr>
            <w:r>
              <w:rPr>
                <w:rFonts w:ascii="Times New Roman"/>
                <w:b w:val="false"/>
                <w:i w:val="false"/>
                <w:color w:val="000000"/>
                <w:sz w:val="20"/>
              </w:rPr>
              <w:t>
- устройства обслуживаемых станков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расчеты, связанные с наладкой станков;</w:t>
            </w:r>
          </w:p>
          <w:p>
            <w:pPr>
              <w:spacing w:after="20"/>
              <w:ind w:left="20"/>
              <w:jc w:val="both"/>
            </w:pPr>
            <w:r>
              <w:rPr>
                <w:rFonts w:ascii="Times New Roman"/>
                <w:b w:val="false"/>
                <w:i w:val="false"/>
                <w:color w:val="000000"/>
                <w:sz w:val="20"/>
              </w:rPr>
              <w:t>
- использовать техническую документацию;</w:t>
            </w:r>
          </w:p>
          <w:p>
            <w:pPr>
              <w:spacing w:after="20"/>
              <w:ind w:left="20"/>
              <w:jc w:val="both"/>
            </w:pPr>
            <w:r>
              <w:rPr>
                <w:rFonts w:ascii="Times New Roman"/>
                <w:b w:val="false"/>
                <w:i w:val="false"/>
                <w:color w:val="000000"/>
                <w:sz w:val="20"/>
              </w:rPr>
              <w:t>
- выполнять наладку станков, используя определенный порядок, правила и способы.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101102 2 – Электромонтер по ремонту и обслуживанию электрооборудования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Специальная технология.</w:t>
            </w:r>
          </w:p>
          <w:p>
            <w:pPr>
              <w:spacing w:after="20"/>
              <w:ind w:left="20"/>
              <w:jc w:val="both"/>
            </w:pPr>
            <w:r>
              <w:rPr>
                <w:rFonts w:ascii="Times New Roman"/>
                <w:b w:val="false"/>
                <w:i w:val="false"/>
                <w:color w:val="000000"/>
                <w:sz w:val="20"/>
              </w:rPr>
              <w:t>
Основы электротехники. Электромонтажные работы. Устройство, монтаж и ремонт осветительных установок. Ремонт и обслуживание электрических аппаратов, трансформаторов, станков, установок. Организация и планирование ремонта и обслуживания электрооборудования.</w:t>
            </w:r>
          </w:p>
          <w:p>
            <w:pPr>
              <w:spacing w:after="20"/>
              <w:ind w:left="20"/>
              <w:jc w:val="both"/>
            </w:pPr>
            <w:r>
              <w:rPr>
                <w:rFonts w:ascii="Times New Roman"/>
                <w:b w:val="false"/>
                <w:i w:val="false"/>
                <w:color w:val="000000"/>
                <w:sz w:val="20"/>
              </w:rPr>
              <w:t>
Основы электроники. Устройство различных типов электродвигателей постоянного и переменного тока, защитных и измерительных приборов, коммутационной аппаратуры.</w:t>
            </w:r>
          </w:p>
          <w:p>
            <w:pPr>
              <w:spacing w:after="20"/>
              <w:ind w:left="20"/>
              <w:jc w:val="both"/>
            </w:pPr>
            <w:r>
              <w:rPr>
                <w:rFonts w:ascii="Times New Roman"/>
                <w:b w:val="false"/>
                <w:i w:val="false"/>
                <w:color w:val="000000"/>
                <w:sz w:val="20"/>
              </w:rPr>
              <w:t xml:space="preserve">
Наиболее рациональные способы проверки, ремонта, сборки, установки и обслуживания электродвигателей и электроаппаратуры, способы защиты их от перенапряжений. Назначение релейной защиты, принцип действия и схемы максимально-токовой защиты. </w:t>
            </w:r>
          </w:p>
          <w:p>
            <w:pPr>
              <w:spacing w:after="20"/>
              <w:ind w:left="20"/>
              <w:jc w:val="both"/>
            </w:pPr>
            <w:r>
              <w:rPr>
                <w:rFonts w:ascii="Times New Roman"/>
                <w:b w:val="false"/>
                <w:i w:val="false"/>
                <w:color w:val="000000"/>
                <w:sz w:val="20"/>
              </w:rPr>
              <w:t>
Выбор сечений проводов, плавких вставок и аппаратов защиты в зависимости от токовой нагрузки.</w:t>
            </w:r>
          </w:p>
          <w:p>
            <w:pPr>
              <w:spacing w:after="20"/>
              <w:ind w:left="20"/>
              <w:jc w:val="both"/>
            </w:pPr>
            <w:r>
              <w:rPr>
                <w:rFonts w:ascii="Times New Roman"/>
                <w:b w:val="false"/>
                <w:i w:val="false"/>
                <w:color w:val="000000"/>
                <w:sz w:val="20"/>
              </w:rPr>
              <w:t>
Устройство и принцип работы полупроводниковых и других выпрямителей, технические требования к исполнению электрических проводок всех типов. Номенклатуру, свойства и взаимозаменяемость применяемых при ремонте электроизоляционных и проводимых материалов.</w:t>
            </w:r>
          </w:p>
          <w:p>
            <w:pPr>
              <w:spacing w:after="20"/>
              <w:ind w:left="20"/>
              <w:jc w:val="both"/>
            </w:pPr>
            <w:r>
              <w:rPr>
                <w:rFonts w:ascii="Times New Roman"/>
                <w:b w:val="false"/>
                <w:i w:val="false"/>
                <w:color w:val="000000"/>
                <w:sz w:val="20"/>
              </w:rPr>
              <w:t xml:space="preserve">
Методы проведения регулировочно-сдаточных работ и сдачи электрооборудования с пускорегулирующей аппаратурой после ремонта.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классификаций электрических станков, установок;</w:t>
            </w:r>
          </w:p>
          <w:p>
            <w:pPr>
              <w:spacing w:after="20"/>
              <w:ind w:left="20"/>
              <w:jc w:val="both"/>
            </w:pPr>
            <w:r>
              <w:rPr>
                <w:rFonts w:ascii="Times New Roman"/>
                <w:b w:val="false"/>
                <w:i w:val="false"/>
                <w:color w:val="000000"/>
                <w:sz w:val="20"/>
              </w:rPr>
              <w:t>
- технологий такелажных работ;</w:t>
            </w:r>
          </w:p>
          <w:p>
            <w:pPr>
              <w:spacing w:after="20"/>
              <w:ind w:left="20"/>
              <w:jc w:val="both"/>
            </w:pPr>
            <w:r>
              <w:rPr>
                <w:rFonts w:ascii="Times New Roman"/>
                <w:b w:val="false"/>
                <w:i w:val="false"/>
                <w:color w:val="000000"/>
                <w:sz w:val="20"/>
              </w:rPr>
              <w:t>
- устройства, монтажа, ремонта устройств, станков, 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электромонтажные работы;</w:t>
            </w:r>
          </w:p>
          <w:p>
            <w:pPr>
              <w:spacing w:after="20"/>
              <w:ind w:left="20"/>
              <w:jc w:val="both"/>
            </w:pPr>
            <w:r>
              <w:rPr>
                <w:rFonts w:ascii="Times New Roman"/>
                <w:b w:val="false"/>
                <w:i w:val="false"/>
                <w:color w:val="000000"/>
                <w:sz w:val="20"/>
              </w:rPr>
              <w:t>
- выполнять ремонт электрических аппаратов, трансформаторов, электрических машин, станков, установок, распределительных устройств;</w:t>
            </w:r>
          </w:p>
          <w:p>
            <w:pPr>
              <w:spacing w:after="20"/>
              <w:ind w:left="20"/>
              <w:jc w:val="both"/>
            </w:pPr>
            <w:r>
              <w:rPr>
                <w:rFonts w:ascii="Times New Roman"/>
                <w:b w:val="false"/>
                <w:i w:val="false"/>
                <w:color w:val="000000"/>
                <w:sz w:val="20"/>
              </w:rPr>
              <w:t>
- организовать и планировать ремонт и обслуживание.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101103 2 – Аппаратчик - гидрометаллург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Специальная технология.</w:t>
            </w:r>
          </w:p>
          <w:p>
            <w:pPr>
              <w:spacing w:after="20"/>
              <w:ind w:left="20"/>
              <w:jc w:val="both"/>
            </w:pPr>
            <w:r>
              <w:rPr>
                <w:rFonts w:ascii="Times New Roman"/>
                <w:b w:val="false"/>
                <w:i w:val="false"/>
                <w:color w:val="000000"/>
                <w:sz w:val="20"/>
              </w:rPr>
              <w:t xml:space="preserve">
Основные физические и химические процессы в производстве металлов. Механическое, транспортное и электрооборудование. Автоматизация технологических процессов. </w:t>
            </w:r>
          </w:p>
          <w:p>
            <w:pPr>
              <w:spacing w:after="20"/>
              <w:ind w:left="20"/>
              <w:jc w:val="both"/>
            </w:pPr>
            <w:r>
              <w:rPr>
                <w:rFonts w:ascii="Times New Roman"/>
                <w:b w:val="false"/>
                <w:i w:val="false"/>
                <w:color w:val="000000"/>
                <w:sz w:val="20"/>
              </w:rPr>
              <w:t xml:space="preserve">
Устройство обслуживаемого оборудования, применяемых контрольно-измерительных приборов, средств автоматики и сигнализации. Химические реакции технологических операций. Режимные карты. Технические условия и требования, предъявляемые к качеству сырья, реагентов и готовой продукции. Схемы самоиспарения пульпы и конденсата. Основы теплообмена при многократной сепарации пульпы и конденсата. Свойства и влияние хлора в технологическом процессе.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металлов, их квалификаций;</w:t>
            </w:r>
          </w:p>
          <w:p>
            <w:pPr>
              <w:spacing w:after="20"/>
              <w:ind w:left="20"/>
              <w:jc w:val="both"/>
            </w:pPr>
            <w:r>
              <w:rPr>
                <w:rFonts w:ascii="Times New Roman"/>
                <w:b w:val="false"/>
                <w:i w:val="false"/>
                <w:color w:val="000000"/>
                <w:sz w:val="20"/>
              </w:rPr>
              <w:t>
- классификаций металлургических процессов, структур;</w:t>
            </w:r>
          </w:p>
          <w:p>
            <w:pPr>
              <w:spacing w:after="20"/>
              <w:ind w:left="20"/>
              <w:jc w:val="both"/>
            </w:pPr>
            <w:r>
              <w:rPr>
                <w:rFonts w:ascii="Times New Roman"/>
                <w:b w:val="false"/>
                <w:i w:val="false"/>
                <w:color w:val="000000"/>
                <w:sz w:val="20"/>
              </w:rPr>
              <w:t xml:space="preserve">
-химических и физико-химических методов анализа.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обслуживать и подготавливать к работе основное, вспомогательное технологическое оборудование;</w:t>
            </w:r>
          </w:p>
          <w:p>
            <w:pPr>
              <w:spacing w:after="20"/>
              <w:ind w:left="20"/>
              <w:jc w:val="both"/>
            </w:pPr>
            <w:r>
              <w:rPr>
                <w:rFonts w:ascii="Times New Roman"/>
                <w:b w:val="false"/>
                <w:i w:val="false"/>
                <w:color w:val="000000"/>
                <w:sz w:val="20"/>
              </w:rPr>
              <w:t>
-выполнять предварительную оценку и контроль промежуточных и конечных продуктов в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2.3.5</w:t>
            </w:r>
          </w:p>
          <w:p>
            <w:pPr>
              <w:spacing w:after="20"/>
              <w:ind w:left="20"/>
              <w:jc w:val="both"/>
            </w:pPr>
            <w:r>
              <w:rPr>
                <w:rFonts w:ascii="Times New Roman"/>
                <w:b w:val="false"/>
                <w:i w:val="false"/>
                <w:color w:val="000000"/>
                <w:sz w:val="20"/>
              </w:rPr>
              <w:t>
ПК 2.3.6</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для получения первичных профессиональных навыков (ознакомительная, учебная).</w:t>
            </w:r>
          </w:p>
          <w:p>
            <w:pPr>
              <w:spacing w:after="20"/>
              <w:ind w:left="20"/>
              <w:jc w:val="both"/>
            </w:pPr>
            <w:r>
              <w:rPr>
                <w:rFonts w:ascii="Times New Roman"/>
                <w:b w:val="false"/>
                <w:i w:val="false"/>
                <w:color w:val="000000"/>
                <w:sz w:val="20"/>
              </w:rPr>
              <w:t>
Структура организации предприятий. Должностные характеристики работников предприятия. Основные виды оборудования. Условия эксплуатации оборудования предприятий. Выполнение простых технологических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ориентироваться в структуре организации предприятия;</w:t>
            </w:r>
          </w:p>
          <w:p>
            <w:pPr>
              <w:spacing w:after="20"/>
              <w:ind w:left="20"/>
              <w:jc w:val="both"/>
            </w:pPr>
            <w:r>
              <w:rPr>
                <w:rFonts w:ascii="Times New Roman"/>
                <w:b w:val="false"/>
                <w:i w:val="false"/>
                <w:color w:val="000000"/>
                <w:sz w:val="20"/>
              </w:rPr>
              <w:t>
- определять типы и виды объектов;</w:t>
            </w:r>
          </w:p>
          <w:p>
            <w:pPr>
              <w:spacing w:after="20"/>
              <w:ind w:left="20"/>
              <w:jc w:val="both"/>
            </w:pPr>
            <w:r>
              <w:rPr>
                <w:rFonts w:ascii="Times New Roman"/>
                <w:b w:val="false"/>
                <w:i w:val="false"/>
                <w:color w:val="000000"/>
                <w:sz w:val="20"/>
              </w:rPr>
              <w:t>
- определять условия эксплуатации оборудования;</w:t>
            </w:r>
          </w:p>
          <w:p>
            <w:pPr>
              <w:spacing w:after="20"/>
              <w:ind w:left="20"/>
              <w:jc w:val="both"/>
            </w:pPr>
            <w:r>
              <w:rPr>
                <w:rFonts w:ascii="Times New Roman"/>
                <w:b w:val="false"/>
                <w:i w:val="false"/>
                <w:color w:val="000000"/>
                <w:sz w:val="20"/>
              </w:rPr>
              <w:t>
- выполнять простые технологические операции на рабочем месте.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определения структуры организации предприятия;</w:t>
            </w:r>
          </w:p>
          <w:p>
            <w:pPr>
              <w:spacing w:after="20"/>
              <w:ind w:left="20"/>
              <w:jc w:val="both"/>
            </w:pPr>
            <w:r>
              <w:rPr>
                <w:rFonts w:ascii="Times New Roman"/>
                <w:b w:val="false"/>
                <w:i w:val="false"/>
                <w:color w:val="000000"/>
                <w:sz w:val="20"/>
              </w:rPr>
              <w:t>
- определения видов и типов объектов;</w:t>
            </w:r>
          </w:p>
          <w:p>
            <w:pPr>
              <w:spacing w:after="20"/>
              <w:ind w:left="20"/>
              <w:jc w:val="both"/>
            </w:pPr>
            <w:r>
              <w:rPr>
                <w:rFonts w:ascii="Times New Roman"/>
                <w:b w:val="false"/>
                <w:i w:val="false"/>
                <w:color w:val="000000"/>
                <w:sz w:val="20"/>
              </w:rPr>
              <w:t>
- определения условий эксплуатации оборудований предприятий;</w:t>
            </w:r>
          </w:p>
          <w:p>
            <w:pPr>
              <w:spacing w:after="20"/>
              <w:ind w:left="20"/>
              <w:jc w:val="both"/>
            </w:pPr>
            <w:r>
              <w:rPr>
                <w:rFonts w:ascii="Times New Roman"/>
                <w:b w:val="false"/>
                <w:i w:val="false"/>
                <w:color w:val="000000"/>
                <w:sz w:val="20"/>
              </w:rPr>
              <w:t>
- выполнения простых технологических операций на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профилю специальности (производственное обучение)</w:t>
            </w:r>
          </w:p>
          <w:p>
            <w:pPr>
              <w:spacing w:after="20"/>
              <w:ind w:left="20"/>
              <w:jc w:val="both"/>
            </w:pPr>
            <w:r>
              <w:rPr>
                <w:rFonts w:ascii="Times New Roman"/>
                <w:b w:val="false"/>
                <w:i w:val="false"/>
                <w:color w:val="000000"/>
                <w:sz w:val="20"/>
              </w:rPr>
              <w:t>
Подбор и обработка материала, накатка, наклейка. Работа по обслуживанию контрольно-измерительных приборов.</w:t>
            </w:r>
          </w:p>
          <w:p>
            <w:pPr>
              <w:spacing w:after="20"/>
              <w:ind w:left="20"/>
              <w:jc w:val="both"/>
            </w:pPr>
            <w:r>
              <w:rPr>
                <w:rFonts w:ascii="Times New Roman"/>
                <w:b w:val="false"/>
                <w:i w:val="false"/>
                <w:color w:val="000000"/>
                <w:sz w:val="20"/>
              </w:rPr>
              <w:t>
Проводить диагностику общего состояния оборудования и установления основных причин отказов узлов и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подбирать абразивные материалы;</w:t>
            </w:r>
          </w:p>
          <w:p>
            <w:pPr>
              <w:spacing w:after="20"/>
              <w:ind w:left="20"/>
              <w:jc w:val="both"/>
            </w:pPr>
            <w:r>
              <w:rPr>
                <w:rFonts w:ascii="Times New Roman"/>
                <w:b w:val="false"/>
                <w:i w:val="false"/>
                <w:color w:val="000000"/>
                <w:sz w:val="20"/>
              </w:rPr>
              <w:t>
- устанавливать технологическую последовательность и режимы обработки;</w:t>
            </w:r>
          </w:p>
          <w:p>
            <w:pPr>
              <w:spacing w:after="20"/>
              <w:ind w:left="20"/>
              <w:jc w:val="both"/>
            </w:pPr>
            <w:r>
              <w:rPr>
                <w:rFonts w:ascii="Times New Roman"/>
                <w:b w:val="false"/>
                <w:i w:val="false"/>
                <w:color w:val="000000"/>
                <w:sz w:val="20"/>
              </w:rPr>
              <w:t>
- устанавливать специальные приспособления с выверкой в нескольких плоскостях;</w:t>
            </w:r>
          </w:p>
          <w:p>
            <w:pPr>
              <w:spacing w:after="20"/>
              <w:ind w:left="20"/>
              <w:jc w:val="both"/>
            </w:pPr>
            <w:r>
              <w:rPr>
                <w:rFonts w:ascii="Times New Roman"/>
                <w:b w:val="false"/>
                <w:i w:val="false"/>
                <w:color w:val="000000"/>
                <w:sz w:val="20"/>
              </w:rPr>
              <w:t>
-проверять классы точности измерительных трансформаторов;</w:t>
            </w:r>
          </w:p>
          <w:p>
            <w:pPr>
              <w:spacing w:after="20"/>
              <w:ind w:left="20"/>
              <w:jc w:val="both"/>
            </w:pPr>
            <w:r>
              <w:rPr>
                <w:rFonts w:ascii="Times New Roman"/>
                <w:b w:val="false"/>
                <w:i w:val="false"/>
                <w:color w:val="000000"/>
                <w:sz w:val="20"/>
              </w:rPr>
              <w:t>
-выполнять подготовку шихты;</w:t>
            </w:r>
          </w:p>
          <w:p>
            <w:pPr>
              <w:spacing w:after="20"/>
              <w:ind w:left="20"/>
              <w:jc w:val="both"/>
            </w:pPr>
            <w:r>
              <w:rPr>
                <w:rFonts w:ascii="Times New Roman"/>
                <w:b w:val="false"/>
                <w:i w:val="false"/>
                <w:color w:val="000000"/>
                <w:sz w:val="20"/>
              </w:rPr>
              <w:t>
-осуществлять процесс хлорирования в солевых хлораторах и шахтных хлораторах;</w:t>
            </w:r>
          </w:p>
          <w:p>
            <w:pPr>
              <w:spacing w:after="20"/>
              <w:ind w:left="20"/>
              <w:jc w:val="both"/>
            </w:pPr>
            <w:r>
              <w:rPr>
                <w:rFonts w:ascii="Times New Roman"/>
                <w:b w:val="false"/>
                <w:i w:val="false"/>
                <w:color w:val="000000"/>
                <w:sz w:val="20"/>
              </w:rPr>
              <w:t>
-подготовить оборудование к пуску.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выполнения накатки и наклейки абразивных материалов на полированные круги, ремни, диски и барабаны различной формы, кроме цилиндрической;</w:t>
            </w:r>
          </w:p>
          <w:p>
            <w:pPr>
              <w:spacing w:after="20"/>
              <w:ind w:left="20"/>
              <w:jc w:val="both"/>
            </w:pPr>
            <w:r>
              <w:rPr>
                <w:rFonts w:ascii="Times New Roman"/>
                <w:b w:val="false"/>
                <w:i w:val="false"/>
                <w:color w:val="000000"/>
                <w:sz w:val="20"/>
              </w:rPr>
              <w:t>
- обработки полировальных кругов, дисков и барабанов под заданный профиль с применением шаблонов;</w:t>
            </w:r>
          </w:p>
          <w:p>
            <w:pPr>
              <w:spacing w:after="20"/>
              <w:ind w:left="20"/>
              <w:jc w:val="both"/>
            </w:pPr>
            <w:r>
              <w:rPr>
                <w:rFonts w:ascii="Times New Roman"/>
                <w:b w:val="false"/>
                <w:i w:val="false"/>
                <w:color w:val="000000"/>
                <w:sz w:val="20"/>
              </w:rPr>
              <w:t>
-выполнения монтажа соединительных муфт между медными и алюминиевыми кабелями;</w:t>
            </w:r>
          </w:p>
          <w:p>
            <w:pPr>
              <w:spacing w:after="20"/>
              <w:ind w:left="20"/>
              <w:jc w:val="both"/>
            </w:pPr>
            <w:r>
              <w:rPr>
                <w:rFonts w:ascii="Times New Roman"/>
                <w:b w:val="false"/>
                <w:i w:val="false"/>
                <w:color w:val="000000"/>
                <w:sz w:val="20"/>
              </w:rPr>
              <w:t>
- осуществления приема ручного и автоматического регулирования технологического процесса по показаниям контрольно-измерительных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Изучение и выполнение технологических процессов. Выполнение работ по обслуживанию в качестве дублҰра по профессии, соответствующей выбранной квалификации; изучение должностных инструкций; обобщение материала и оформление отчета по практике.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-обслуживать ультразвуковые, электронные, электроимпульсные установки особо сложных дистанционных защит, устройств автоматического включения;</w:t>
            </w:r>
          </w:p>
          <w:p>
            <w:pPr>
              <w:spacing w:after="20"/>
              <w:ind w:left="20"/>
              <w:jc w:val="both"/>
            </w:pPr>
            <w:r>
              <w:rPr>
                <w:rFonts w:ascii="Times New Roman"/>
                <w:b w:val="false"/>
                <w:i w:val="false"/>
                <w:color w:val="000000"/>
                <w:sz w:val="20"/>
              </w:rPr>
              <w:t>
- проводить испытания электродвигателей электроаппаратов, и трансформаторов;</w:t>
            </w:r>
          </w:p>
          <w:p>
            <w:pPr>
              <w:spacing w:after="20"/>
              <w:ind w:left="20"/>
              <w:jc w:val="both"/>
            </w:pPr>
            <w:r>
              <w:rPr>
                <w:rFonts w:ascii="Times New Roman"/>
                <w:b w:val="false"/>
                <w:i w:val="false"/>
                <w:color w:val="000000"/>
                <w:sz w:val="20"/>
              </w:rPr>
              <w:t>
-определять состав, оценку пригодности концентратов;</w:t>
            </w:r>
          </w:p>
          <w:p>
            <w:pPr>
              <w:spacing w:after="20"/>
              <w:ind w:left="20"/>
              <w:jc w:val="both"/>
            </w:pPr>
            <w:r>
              <w:rPr>
                <w:rFonts w:ascii="Times New Roman"/>
                <w:b w:val="false"/>
                <w:i w:val="false"/>
                <w:color w:val="000000"/>
                <w:sz w:val="20"/>
              </w:rPr>
              <w:t>
-обеспечивать исправное состояние, безаварийную и надежную работу.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выполнения наладки специальных станков-автоматов, однотипных станков;</w:t>
            </w:r>
          </w:p>
          <w:p>
            <w:pPr>
              <w:spacing w:after="20"/>
              <w:ind w:left="20"/>
              <w:jc w:val="both"/>
            </w:pPr>
            <w:r>
              <w:rPr>
                <w:rFonts w:ascii="Times New Roman"/>
                <w:b w:val="false"/>
                <w:i w:val="false"/>
                <w:color w:val="000000"/>
                <w:sz w:val="20"/>
              </w:rPr>
              <w:t>
- выполнения работы по ремонту, сборке и регулированию машин и приборов;</w:t>
            </w:r>
          </w:p>
          <w:p>
            <w:pPr>
              <w:spacing w:after="20"/>
              <w:ind w:left="20"/>
              <w:jc w:val="both"/>
            </w:pPr>
            <w:r>
              <w:rPr>
                <w:rFonts w:ascii="Times New Roman"/>
                <w:b w:val="false"/>
                <w:i w:val="false"/>
                <w:color w:val="000000"/>
                <w:sz w:val="20"/>
              </w:rPr>
              <w:t>
- по применению первичных и вторичных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2.3.6</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Обобщение и совершенствование знаний и практических навыков, полученных в процессе обучения. Ознакомление с передовой технологией и экономикой производства. Сбор информации и материалов для выполнения дипломного проекта, стажировка на рабочих местах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место и характер повреждения;</w:t>
            </w:r>
          </w:p>
          <w:p>
            <w:pPr>
              <w:spacing w:after="20"/>
              <w:ind w:left="20"/>
              <w:jc w:val="both"/>
            </w:pPr>
            <w:r>
              <w:rPr>
                <w:rFonts w:ascii="Times New Roman"/>
                <w:b w:val="false"/>
                <w:i w:val="false"/>
                <w:color w:val="000000"/>
                <w:sz w:val="20"/>
              </w:rPr>
              <w:t>
- устранять мелкие повреждения и неисправности;</w:t>
            </w:r>
          </w:p>
          <w:p>
            <w:pPr>
              <w:spacing w:after="20"/>
              <w:ind w:left="20"/>
              <w:jc w:val="both"/>
            </w:pPr>
            <w:r>
              <w:rPr>
                <w:rFonts w:ascii="Times New Roman"/>
                <w:b w:val="false"/>
                <w:i w:val="false"/>
                <w:color w:val="000000"/>
                <w:sz w:val="20"/>
              </w:rPr>
              <w:t>
- проводить необходимые проверки оборудования;</w:t>
            </w:r>
          </w:p>
          <w:p>
            <w:pPr>
              <w:spacing w:after="20"/>
              <w:ind w:left="20"/>
              <w:jc w:val="both"/>
            </w:pPr>
            <w:r>
              <w:rPr>
                <w:rFonts w:ascii="Times New Roman"/>
                <w:b w:val="false"/>
                <w:i w:val="false"/>
                <w:color w:val="000000"/>
                <w:sz w:val="20"/>
              </w:rPr>
              <w:t>
- пользоваться технической документацией;</w:t>
            </w:r>
          </w:p>
          <w:p>
            <w:pPr>
              <w:spacing w:after="20"/>
              <w:ind w:left="20"/>
              <w:jc w:val="both"/>
            </w:pPr>
            <w:r>
              <w:rPr>
                <w:rFonts w:ascii="Times New Roman"/>
                <w:b w:val="false"/>
                <w:i w:val="false"/>
                <w:color w:val="000000"/>
                <w:sz w:val="20"/>
              </w:rPr>
              <w:t>
- контролировать работу автоматических линий и агрегатных станков, электрооборудования.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-работы с различными видами станков;</w:t>
            </w:r>
          </w:p>
          <w:p>
            <w:pPr>
              <w:spacing w:after="20"/>
              <w:ind w:left="20"/>
              <w:jc w:val="both"/>
            </w:pPr>
            <w:r>
              <w:rPr>
                <w:rFonts w:ascii="Times New Roman"/>
                <w:b w:val="false"/>
                <w:i w:val="false"/>
                <w:color w:val="000000"/>
                <w:sz w:val="20"/>
              </w:rPr>
              <w:t>
- определения видов и типов объектов автоматических линий и агрегатных станков, электрооборудования;</w:t>
            </w:r>
          </w:p>
          <w:p>
            <w:pPr>
              <w:spacing w:after="20"/>
              <w:ind w:left="20"/>
              <w:jc w:val="both"/>
            </w:pPr>
            <w:r>
              <w:rPr>
                <w:rFonts w:ascii="Times New Roman"/>
                <w:b w:val="false"/>
                <w:i w:val="false"/>
                <w:color w:val="000000"/>
                <w:sz w:val="20"/>
              </w:rPr>
              <w:t>
- определения условий эксплуатации оборудования предприятий;</w:t>
            </w:r>
          </w:p>
          <w:p>
            <w:pPr>
              <w:spacing w:after="20"/>
              <w:ind w:left="20"/>
              <w:jc w:val="both"/>
            </w:pPr>
            <w:r>
              <w:rPr>
                <w:rFonts w:ascii="Times New Roman"/>
                <w:b w:val="false"/>
                <w:i w:val="false"/>
                <w:color w:val="000000"/>
                <w:sz w:val="20"/>
              </w:rPr>
              <w:t>
- выполнения простых технологических операций на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2.3.5</w:t>
            </w:r>
          </w:p>
          <w:p>
            <w:pPr>
              <w:spacing w:after="20"/>
              <w:ind w:left="20"/>
              <w:jc w:val="both"/>
            </w:pPr>
            <w:r>
              <w:rPr>
                <w:rFonts w:ascii="Times New Roman"/>
                <w:b w:val="false"/>
                <w:i w:val="false"/>
                <w:color w:val="000000"/>
                <w:sz w:val="20"/>
              </w:rPr>
              <w:t>
ПК 2.3.6</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Дипломная работа.</w:t>
            </w:r>
          </w:p>
          <w:p>
            <w:pPr>
              <w:spacing w:after="20"/>
              <w:ind w:left="20"/>
              <w:jc w:val="both"/>
            </w:pPr>
            <w:r>
              <w:rPr>
                <w:rFonts w:ascii="Times New Roman"/>
                <w:b w:val="false"/>
                <w:i w:val="false"/>
                <w:color w:val="000000"/>
                <w:sz w:val="20"/>
              </w:rPr>
              <w:t>
Систематизация, закрепление и расширение теоретических и практических знаний учащихся; углубленное изучение комплекса вопросов специальной технологии; закрепление навыков технических и технико-экономических расчетов.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-применять стандарты и нормативно-техническую документацию;</w:t>
            </w:r>
          </w:p>
          <w:p>
            <w:pPr>
              <w:spacing w:after="20"/>
              <w:ind w:left="20"/>
              <w:jc w:val="both"/>
            </w:pPr>
            <w:r>
              <w:rPr>
                <w:rFonts w:ascii="Times New Roman"/>
                <w:b w:val="false"/>
                <w:i w:val="false"/>
                <w:color w:val="000000"/>
                <w:sz w:val="20"/>
              </w:rPr>
              <w:t>
-составлять технологические схемы производства;</w:t>
            </w:r>
          </w:p>
          <w:p>
            <w:pPr>
              <w:spacing w:after="20"/>
              <w:ind w:left="20"/>
              <w:jc w:val="both"/>
            </w:pPr>
            <w:r>
              <w:rPr>
                <w:rFonts w:ascii="Times New Roman"/>
                <w:b w:val="false"/>
                <w:i w:val="false"/>
                <w:color w:val="000000"/>
                <w:sz w:val="20"/>
              </w:rPr>
              <w:t xml:space="preserve">
-выбирать оборудование производства; </w:t>
            </w:r>
          </w:p>
          <w:p>
            <w:pPr>
              <w:spacing w:after="20"/>
              <w:ind w:left="20"/>
              <w:jc w:val="both"/>
            </w:pPr>
            <w:r>
              <w:rPr>
                <w:rFonts w:ascii="Times New Roman"/>
                <w:b w:val="false"/>
                <w:i w:val="false"/>
                <w:color w:val="000000"/>
                <w:sz w:val="20"/>
              </w:rPr>
              <w:t>
-понимать перспективы развития отрасли;</w:t>
            </w:r>
          </w:p>
          <w:p>
            <w:pPr>
              <w:spacing w:after="20"/>
              <w:ind w:left="20"/>
              <w:jc w:val="both"/>
            </w:pPr>
            <w:r>
              <w:rPr>
                <w:rFonts w:ascii="Times New Roman"/>
                <w:b w:val="false"/>
                <w:i w:val="false"/>
                <w:color w:val="000000"/>
                <w:sz w:val="20"/>
              </w:rPr>
              <w:t>
-применять в дипломном проекте основные методы контроля качества продукции;</w:t>
            </w:r>
          </w:p>
          <w:p>
            <w:pPr>
              <w:spacing w:after="20"/>
              <w:ind w:left="20"/>
              <w:jc w:val="both"/>
            </w:pPr>
            <w:r>
              <w:rPr>
                <w:rFonts w:ascii="Times New Roman"/>
                <w:b w:val="false"/>
                <w:i w:val="false"/>
                <w:color w:val="000000"/>
                <w:sz w:val="20"/>
              </w:rPr>
              <w:t>
-применять правила техники безопасности и охраны окружающей среды.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-самостоятельного решения вопросов проектирования и компоновки оборудования в технологическую цепочку; </w:t>
            </w:r>
          </w:p>
          <w:p>
            <w:pPr>
              <w:spacing w:after="20"/>
              <w:ind w:left="20"/>
              <w:jc w:val="both"/>
            </w:pPr>
            <w:r>
              <w:rPr>
                <w:rFonts w:ascii="Times New Roman"/>
                <w:b w:val="false"/>
                <w:i w:val="false"/>
                <w:color w:val="000000"/>
                <w:sz w:val="20"/>
              </w:rPr>
              <w:t xml:space="preserve">
-ориентирования в вопросах автоматизации участка; </w:t>
            </w:r>
          </w:p>
          <w:p>
            <w:pPr>
              <w:spacing w:after="20"/>
              <w:ind w:left="20"/>
              <w:jc w:val="both"/>
            </w:pPr>
            <w:r>
              <w:rPr>
                <w:rFonts w:ascii="Times New Roman"/>
                <w:b w:val="false"/>
                <w:i w:val="false"/>
                <w:color w:val="000000"/>
                <w:sz w:val="20"/>
              </w:rPr>
              <w:t xml:space="preserve">
-выполнения технических и технико-экономических расчетов; </w:t>
            </w:r>
          </w:p>
          <w:p>
            <w:pPr>
              <w:spacing w:after="20"/>
              <w:ind w:left="20"/>
              <w:jc w:val="both"/>
            </w:pPr>
            <w:r>
              <w:rPr>
                <w:rFonts w:ascii="Times New Roman"/>
                <w:b w:val="false"/>
                <w:i w:val="false"/>
                <w:color w:val="000000"/>
                <w:sz w:val="20"/>
              </w:rPr>
              <w:t>
-выполнения графической части дипломного проекта;</w:t>
            </w:r>
          </w:p>
          <w:p>
            <w:pPr>
              <w:spacing w:after="20"/>
              <w:ind w:left="20"/>
              <w:jc w:val="both"/>
            </w:pPr>
            <w:r>
              <w:rPr>
                <w:rFonts w:ascii="Times New Roman"/>
                <w:b w:val="false"/>
                <w:i w:val="false"/>
                <w:color w:val="000000"/>
                <w:sz w:val="20"/>
              </w:rPr>
              <w:t>
оформления технической и учетно-отчетной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2.3.5</w:t>
            </w:r>
          </w:p>
          <w:p>
            <w:pPr>
              <w:spacing w:after="20"/>
              <w:ind w:left="20"/>
              <w:jc w:val="both"/>
            </w:pPr>
            <w:r>
              <w:rPr>
                <w:rFonts w:ascii="Times New Roman"/>
                <w:b w:val="false"/>
                <w:i w:val="false"/>
                <w:color w:val="000000"/>
                <w:sz w:val="20"/>
              </w:rPr>
              <w:t>
ПК 2.3.6</w:t>
            </w:r>
          </w:p>
          <w:p>
            <w:pPr>
              <w:spacing w:after="20"/>
              <w:ind w:left="20"/>
              <w:jc w:val="both"/>
            </w:pPr>
            <w:r>
              <w:rPr>
                <w:rFonts w:ascii="Times New Roman"/>
                <w:b w:val="false"/>
                <w:i w:val="false"/>
                <w:color w:val="000000"/>
                <w:sz w:val="20"/>
              </w:rPr>
              <w:t>
ПК 2.3.7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образовательные учебные программы технического и профессионального образования по специальности: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1011000 – Автоматические линии и агрегатные станки</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Основы документации по специальности. Лексико-грамматические темы. Синтаксис казахского (русского) языка.</w:t>
            </w:r>
          </w:p>
          <w:p>
            <w:pPr>
              <w:spacing w:after="20"/>
              <w:ind w:left="20"/>
              <w:jc w:val="both"/>
            </w:pPr>
            <w:r>
              <w:rPr>
                <w:rFonts w:ascii="Times New Roman"/>
                <w:b w:val="false"/>
                <w:i w:val="false"/>
                <w:color w:val="000000"/>
                <w:sz w:val="20"/>
              </w:rPr>
              <w:t xml:space="preserve">
Терминология по специальности. </w:t>
            </w:r>
          </w:p>
          <w:p>
            <w:pPr>
              <w:spacing w:after="20"/>
              <w:ind w:left="20"/>
              <w:jc w:val="both"/>
            </w:pPr>
            <w:r>
              <w:rPr>
                <w:rFonts w:ascii="Times New Roman"/>
                <w:b w:val="false"/>
                <w:i w:val="false"/>
                <w:color w:val="000000"/>
                <w:sz w:val="20"/>
              </w:rPr>
              <w:t>
Техника перевода (со словарем) профессионально ориентированных текстов.</w:t>
            </w:r>
          </w:p>
          <w:p>
            <w:pPr>
              <w:spacing w:after="20"/>
              <w:ind w:left="20"/>
              <w:jc w:val="both"/>
            </w:pPr>
            <w:r>
              <w:rPr>
                <w:rFonts w:ascii="Times New Roman"/>
                <w:b w:val="false"/>
                <w:i w:val="false"/>
                <w:color w:val="000000"/>
                <w:sz w:val="20"/>
              </w:rPr>
              <w:t>
Профессиональное общение; развитие речи.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-основных правил литературного произношения;</w:t>
            </w:r>
          </w:p>
          <w:p>
            <w:pPr>
              <w:spacing w:after="20"/>
              <w:ind w:left="20"/>
              <w:jc w:val="both"/>
            </w:pPr>
            <w:r>
              <w:rPr>
                <w:rFonts w:ascii="Times New Roman"/>
                <w:b w:val="false"/>
                <w:i w:val="false"/>
                <w:color w:val="000000"/>
                <w:sz w:val="20"/>
              </w:rPr>
              <w:t xml:space="preserve">
- синтаксиса казахского (русского) языка; </w:t>
            </w:r>
          </w:p>
          <w:p>
            <w:pPr>
              <w:spacing w:after="20"/>
              <w:ind w:left="20"/>
              <w:jc w:val="both"/>
            </w:pPr>
            <w:r>
              <w:rPr>
                <w:rFonts w:ascii="Times New Roman"/>
                <w:b w:val="false"/>
                <w:i w:val="false"/>
                <w:color w:val="000000"/>
                <w:sz w:val="20"/>
              </w:rPr>
              <w:t xml:space="preserve">
- профессионального общения; </w:t>
            </w:r>
          </w:p>
          <w:p>
            <w:pPr>
              <w:spacing w:after="20"/>
              <w:ind w:left="20"/>
              <w:jc w:val="both"/>
            </w:pPr>
            <w:r>
              <w:rPr>
                <w:rFonts w:ascii="Times New Roman"/>
                <w:b w:val="false"/>
                <w:i w:val="false"/>
                <w:color w:val="000000"/>
                <w:sz w:val="20"/>
              </w:rPr>
              <w:t>
- функциональной коммуникативной речи.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-работы со справочно-технической литературой;</w:t>
            </w:r>
          </w:p>
          <w:p>
            <w:pPr>
              <w:spacing w:after="20"/>
              <w:ind w:left="20"/>
              <w:jc w:val="both"/>
            </w:pPr>
            <w:r>
              <w:rPr>
                <w:rFonts w:ascii="Times New Roman"/>
                <w:b w:val="false"/>
                <w:i w:val="false"/>
                <w:color w:val="000000"/>
                <w:sz w:val="20"/>
              </w:rPr>
              <w:t xml:space="preserve">
- применять терминологию по специальности; </w:t>
            </w:r>
          </w:p>
          <w:p>
            <w:pPr>
              <w:spacing w:after="20"/>
              <w:ind w:left="20"/>
              <w:jc w:val="both"/>
            </w:pPr>
            <w:r>
              <w:rPr>
                <w:rFonts w:ascii="Times New Roman"/>
                <w:b w:val="false"/>
                <w:i w:val="false"/>
                <w:color w:val="000000"/>
                <w:sz w:val="20"/>
              </w:rPr>
              <w:t>
- пользоваться техническим переводом (со словарем) профессионально ориентированного текста;</w:t>
            </w:r>
          </w:p>
          <w:p>
            <w:pPr>
              <w:spacing w:after="20"/>
              <w:ind w:left="20"/>
              <w:jc w:val="both"/>
            </w:pPr>
            <w:r>
              <w:rPr>
                <w:rFonts w:ascii="Times New Roman"/>
                <w:b w:val="false"/>
                <w:i w:val="false"/>
                <w:color w:val="000000"/>
                <w:sz w:val="20"/>
              </w:rPr>
              <w:t>
-вести диалог по обмену мнениями.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Основы делового языка по специальности.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лексико-грамматического материала по специальности;</w:t>
            </w:r>
          </w:p>
          <w:p>
            <w:pPr>
              <w:spacing w:after="20"/>
              <w:ind w:left="20"/>
              <w:jc w:val="both"/>
            </w:pPr>
            <w:r>
              <w:rPr>
                <w:rFonts w:ascii="Times New Roman"/>
                <w:b w:val="false"/>
                <w:i w:val="false"/>
                <w:color w:val="000000"/>
                <w:sz w:val="20"/>
              </w:rPr>
              <w:t>
- грамматики, правописания;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-свободно ориентироваться в профессиональных терминах.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роли физической культуры в общекультурном, профессиональном, социальном развитии человека;</w:t>
            </w:r>
          </w:p>
          <w:p>
            <w:pPr>
              <w:spacing w:after="20"/>
              <w:ind w:left="20"/>
              <w:jc w:val="both"/>
            </w:pPr>
            <w:r>
              <w:rPr>
                <w:rFonts w:ascii="Times New Roman"/>
                <w:b w:val="false"/>
                <w:i w:val="false"/>
                <w:color w:val="000000"/>
                <w:sz w:val="20"/>
              </w:rPr>
              <w:t>
-основ физического и спортивного самосовершенствования.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-выполнять нормативы физической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Общество и культура. Культура и цивилизация. Развитие культуры, традиции, новаторство. Преемственность культуры. 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первых шагов в искусстве до эпохи ранней бронзы. Художественная культура средневековых народов Казахстана, их обряды, традиции, обычаи и народное искусство. Культура современного Казахстана, от музыки до прикладного искусства, театра, кино.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понятий;</w:t>
            </w:r>
          </w:p>
          <w:p>
            <w:pPr>
              <w:spacing w:after="20"/>
              <w:ind w:left="20"/>
              <w:jc w:val="both"/>
            </w:pPr>
            <w:r>
              <w:rPr>
                <w:rFonts w:ascii="Times New Roman"/>
                <w:b w:val="false"/>
                <w:i w:val="false"/>
                <w:color w:val="000000"/>
                <w:sz w:val="20"/>
              </w:rPr>
              <w:t xml:space="preserve">
- понятий: конфуцианства; даосизма; искусства Китая; </w:t>
            </w:r>
          </w:p>
          <w:p>
            <w:pPr>
              <w:spacing w:after="20"/>
              <w:ind w:left="20"/>
              <w:jc w:val="both"/>
            </w:pPr>
            <w:r>
              <w:rPr>
                <w:rFonts w:ascii="Times New Roman"/>
                <w:b w:val="false"/>
                <w:i w:val="false"/>
                <w:color w:val="000000"/>
                <w:sz w:val="20"/>
              </w:rPr>
              <w:t>
- - особенностей индийской культуры и ее основных достижений.</w:t>
            </w:r>
          </w:p>
          <w:p>
            <w:pPr>
              <w:spacing w:after="20"/>
              <w:ind w:left="20"/>
              <w:jc w:val="both"/>
            </w:pPr>
            <w:r>
              <w:rPr>
                <w:rFonts w:ascii="Times New Roman"/>
                <w:b w:val="false"/>
                <w:i w:val="false"/>
                <w:color w:val="000000"/>
                <w:sz w:val="20"/>
              </w:rPr>
              <w:t xml:space="preserve">
-- понятий: ислам; курайш; Мухаммед; Коран; Аллах; Мекка; </w:t>
            </w:r>
          </w:p>
          <w:p>
            <w:pPr>
              <w:spacing w:after="20"/>
              <w:ind w:left="20"/>
              <w:jc w:val="both"/>
            </w:pPr>
            <w:r>
              <w:rPr>
                <w:rFonts w:ascii="Times New Roman"/>
                <w:b w:val="false"/>
                <w:i w:val="false"/>
                <w:color w:val="000000"/>
                <w:sz w:val="20"/>
              </w:rPr>
              <w:t>
- - основных принципов христианского учения и его ценностных ориентаций;</w:t>
            </w:r>
          </w:p>
          <w:p>
            <w:pPr>
              <w:spacing w:after="20"/>
              <w:ind w:left="20"/>
              <w:jc w:val="both"/>
            </w:pPr>
            <w:r>
              <w:rPr>
                <w:rFonts w:ascii="Times New Roman"/>
                <w:b w:val="false"/>
                <w:i w:val="false"/>
                <w:color w:val="000000"/>
                <w:sz w:val="20"/>
              </w:rPr>
              <w:t>
- - культуры Франции: Ашельской культуры, кроманьонцев, галлов, франков, литературы, философий;</w:t>
            </w:r>
          </w:p>
          <w:p>
            <w:pPr>
              <w:spacing w:after="20"/>
              <w:ind w:left="20"/>
              <w:jc w:val="both"/>
            </w:pPr>
            <w:r>
              <w:rPr>
                <w:rFonts w:ascii="Times New Roman"/>
                <w:b w:val="false"/>
                <w:i w:val="false"/>
                <w:color w:val="000000"/>
                <w:sz w:val="20"/>
              </w:rPr>
              <w:t>
- - образа жизни и системы ценностей кочевников;</w:t>
            </w:r>
          </w:p>
          <w:p>
            <w:pPr>
              <w:spacing w:after="20"/>
              <w:ind w:left="20"/>
              <w:jc w:val="both"/>
            </w:pPr>
            <w:r>
              <w:rPr>
                <w:rFonts w:ascii="Times New Roman"/>
                <w:b w:val="false"/>
                <w:i w:val="false"/>
                <w:color w:val="000000"/>
                <w:sz w:val="20"/>
              </w:rPr>
              <w:t>
- - культурного фундамента казахского этноса в период средневековья;</w:t>
            </w:r>
          </w:p>
          <w:p>
            <w:pPr>
              <w:spacing w:after="20"/>
              <w:ind w:left="20"/>
              <w:jc w:val="both"/>
            </w:pPr>
            <w:r>
              <w:rPr>
                <w:rFonts w:ascii="Times New Roman"/>
                <w:b w:val="false"/>
                <w:i w:val="false"/>
                <w:color w:val="000000"/>
                <w:sz w:val="20"/>
              </w:rPr>
              <w:t>
- - влияния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 раскрыть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Предмет философии, основные вехи мировой философской мысли. </w:t>
            </w:r>
          </w:p>
          <w:p>
            <w:pPr>
              <w:spacing w:after="20"/>
              <w:ind w:left="20"/>
              <w:jc w:val="both"/>
            </w:pPr>
            <w:r>
              <w:rPr>
                <w:rFonts w:ascii="Times New Roman"/>
                <w:b w:val="false"/>
                <w:i w:val="false"/>
                <w:color w:val="000000"/>
                <w:sz w:val="20"/>
              </w:rPr>
              <w:t xml:space="preserve">
Природа человека и смысл его существования. Человек и Бог. </w:t>
            </w:r>
          </w:p>
          <w:p>
            <w:pPr>
              <w:spacing w:after="20"/>
              <w:ind w:left="20"/>
              <w:jc w:val="both"/>
            </w:pPr>
            <w:r>
              <w:rPr>
                <w:rFonts w:ascii="Times New Roman"/>
                <w:b w:val="false"/>
                <w:i w:val="false"/>
                <w:color w:val="000000"/>
                <w:sz w:val="20"/>
              </w:rPr>
              <w:t xml:space="preserve">
Человек и космос. </w:t>
            </w:r>
          </w:p>
          <w:p>
            <w:pPr>
              <w:spacing w:after="20"/>
              <w:ind w:left="20"/>
              <w:jc w:val="both"/>
            </w:pPr>
            <w:r>
              <w:rPr>
                <w:rFonts w:ascii="Times New Roman"/>
                <w:b w:val="false"/>
                <w:i w:val="false"/>
                <w:color w:val="000000"/>
                <w:sz w:val="20"/>
              </w:rPr>
              <w:t xml:space="preserve">
Человек, общество, цивилизация, культура, Свобода и ответственность личности. </w:t>
            </w:r>
          </w:p>
          <w:p>
            <w:pPr>
              <w:spacing w:after="20"/>
              <w:ind w:left="20"/>
              <w:jc w:val="both"/>
            </w:pPr>
            <w:r>
              <w:rPr>
                <w:rFonts w:ascii="Times New Roman"/>
                <w:b w:val="false"/>
                <w:i w:val="false"/>
                <w:color w:val="000000"/>
                <w:sz w:val="20"/>
              </w:rPr>
              <w:t xml:space="preserve">
Человеческое познание и деятельность. </w:t>
            </w:r>
          </w:p>
          <w:p>
            <w:pPr>
              <w:spacing w:after="20"/>
              <w:ind w:left="20"/>
              <w:jc w:val="both"/>
            </w:pPr>
            <w:r>
              <w:rPr>
                <w:rFonts w:ascii="Times New Roman"/>
                <w:b w:val="false"/>
                <w:i w:val="false"/>
                <w:color w:val="000000"/>
                <w:sz w:val="20"/>
              </w:rPr>
              <w:t xml:space="preserve">
Наука и ее роль; </w:t>
            </w:r>
          </w:p>
          <w:p>
            <w:pPr>
              <w:spacing w:after="20"/>
              <w:ind w:left="20"/>
              <w:jc w:val="both"/>
            </w:pPr>
            <w:r>
              <w:rPr>
                <w:rFonts w:ascii="Times New Roman"/>
                <w:b w:val="false"/>
                <w:i w:val="false"/>
                <w:color w:val="000000"/>
                <w:sz w:val="20"/>
              </w:rPr>
              <w:t>
Человечество перед лицом глобальных проблем.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 философских, научных и религиозных картин мира, смысла жизни человека; </w:t>
            </w:r>
          </w:p>
          <w:p>
            <w:pPr>
              <w:spacing w:after="20"/>
              <w:ind w:left="20"/>
              <w:jc w:val="both"/>
            </w:pPr>
            <w:r>
              <w:rPr>
                <w:rFonts w:ascii="Times New Roman"/>
                <w:b w:val="false"/>
                <w:i w:val="false"/>
                <w:color w:val="000000"/>
                <w:sz w:val="20"/>
              </w:rPr>
              <w:t>
- - роли науки и научного познания, его структуры, форм и методов, социальных и этических проблем.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xml:space="preserve">
Социология как наука. </w:t>
            </w:r>
          </w:p>
          <w:p>
            <w:pPr>
              <w:spacing w:after="20"/>
              <w:ind w:left="20"/>
              <w:jc w:val="both"/>
            </w:pPr>
            <w:r>
              <w:rPr>
                <w:rFonts w:ascii="Times New Roman"/>
                <w:b w:val="false"/>
                <w:i w:val="false"/>
                <w:color w:val="000000"/>
                <w:sz w:val="20"/>
              </w:rPr>
              <w:t xml:space="preserve">
Общество как социокультурная система. Социальные общности. </w:t>
            </w:r>
          </w:p>
          <w:p>
            <w:pPr>
              <w:spacing w:after="20"/>
              <w:ind w:left="20"/>
              <w:jc w:val="both"/>
            </w:pPr>
            <w:r>
              <w:rPr>
                <w:rFonts w:ascii="Times New Roman"/>
                <w:b w:val="false"/>
                <w:i w:val="false"/>
                <w:color w:val="000000"/>
                <w:sz w:val="20"/>
              </w:rPr>
              <w:t xml:space="preserve">
Социальные и этнонациональные отношения. Социальные процессы, </w:t>
            </w:r>
          </w:p>
          <w:p>
            <w:pPr>
              <w:spacing w:after="20"/>
              <w:ind w:left="20"/>
              <w:jc w:val="both"/>
            </w:pPr>
            <w:r>
              <w:rPr>
                <w:rFonts w:ascii="Times New Roman"/>
                <w:b w:val="false"/>
                <w:i w:val="false"/>
                <w:color w:val="000000"/>
                <w:sz w:val="20"/>
              </w:rPr>
              <w:t xml:space="preserve">
социальные институты и организации. </w:t>
            </w:r>
          </w:p>
          <w:p>
            <w:pPr>
              <w:spacing w:after="20"/>
              <w:ind w:left="20"/>
              <w:jc w:val="both"/>
            </w:pPr>
            <w:r>
              <w:rPr>
                <w:rFonts w:ascii="Times New Roman"/>
                <w:b w:val="false"/>
                <w:i w:val="false"/>
                <w:color w:val="000000"/>
                <w:sz w:val="20"/>
              </w:rPr>
              <w:t xml:space="preserve">
Личность: ее социальные роли и социальное поведение. </w:t>
            </w:r>
          </w:p>
          <w:p>
            <w:pPr>
              <w:spacing w:after="20"/>
              <w:ind w:left="20"/>
              <w:jc w:val="both"/>
            </w:pPr>
            <w:r>
              <w:rPr>
                <w:rFonts w:ascii="Times New Roman"/>
                <w:b w:val="false"/>
                <w:i w:val="false"/>
                <w:color w:val="000000"/>
                <w:sz w:val="20"/>
              </w:rPr>
              <w:t xml:space="preserve">
Предмет политологии. </w:t>
            </w:r>
          </w:p>
          <w:p>
            <w:pPr>
              <w:spacing w:after="20"/>
              <w:ind w:left="20"/>
              <w:jc w:val="both"/>
            </w:pPr>
            <w:r>
              <w:rPr>
                <w:rFonts w:ascii="Times New Roman"/>
                <w:b w:val="false"/>
                <w:i w:val="false"/>
                <w:color w:val="000000"/>
                <w:sz w:val="20"/>
              </w:rPr>
              <w:t xml:space="preserve">
Политическая власть и властные отношения. </w:t>
            </w:r>
          </w:p>
          <w:p>
            <w:pPr>
              <w:spacing w:after="20"/>
              <w:ind w:left="20"/>
              <w:jc w:val="both"/>
            </w:pPr>
            <w:r>
              <w:rPr>
                <w:rFonts w:ascii="Times New Roman"/>
                <w:b w:val="false"/>
                <w:i w:val="false"/>
                <w:color w:val="000000"/>
                <w:sz w:val="20"/>
              </w:rPr>
              <w:t>
Политическая система, социально-экономические процессы в Казахстане.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 социологического подхода в понимании закономерностей;</w:t>
            </w:r>
          </w:p>
          <w:p>
            <w:pPr>
              <w:spacing w:after="20"/>
              <w:ind w:left="20"/>
              <w:jc w:val="both"/>
            </w:pPr>
            <w:r>
              <w:rPr>
                <w:rFonts w:ascii="Times New Roman"/>
                <w:b w:val="false"/>
                <w:i w:val="false"/>
                <w:color w:val="000000"/>
                <w:sz w:val="20"/>
              </w:rPr>
              <w:t>
- - социальной структуры, социального расслоения, социального взаимодействия;</w:t>
            </w:r>
          </w:p>
          <w:p>
            <w:pPr>
              <w:spacing w:after="20"/>
              <w:ind w:left="20"/>
              <w:jc w:val="both"/>
            </w:pPr>
            <w:r>
              <w:rPr>
                <w:rFonts w:ascii="Times New Roman"/>
                <w:b w:val="false"/>
                <w:i w:val="false"/>
                <w:color w:val="000000"/>
                <w:sz w:val="20"/>
              </w:rPr>
              <w:t>
-знания особенностей процесса социализации личности, форм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-составить представление о политических системах и политических режимах.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xml:space="preserve">
Цели, основные понятия, функции, сущность, принципы. </w:t>
            </w:r>
          </w:p>
          <w:p>
            <w:pPr>
              <w:spacing w:after="20"/>
              <w:ind w:left="20"/>
              <w:jc w:val="both"/>
            </w:pPr>
            <w:r>
              <w:rPr>
                <w:rFonts w:ascii="Times New Roman"/>
                <w:b w:val="false"/>
                <w:i w:val="false"/>
                <w:color w:val="000000"/>
                <w:sz w:val="20"/>
              </w:rPr>
              <w:t>
Формы и виды собственности, управление собственностью.</w:t>
            </w:r>
          </w:p>
          <w:p>
            <w:pPr>
              <w:spacing w:after="20"/>
              <w:ind w:left="20"/>
              <w:jc w:val="both"/>
            </w:pPr>
            <w:r>
              <w:rPr>
                <w:rFonts w:ascii="Times New Roman"/>
                <w:b w:val="false"/>
                <w:i w:val="false"/>
                <w:color w:val="000000"/>
                <w:sz w:val="20"/>
              </w:rPr>
              <w:t>
Виды планов, их основные этапы, содержание, стратегическое планирование. Методы экономического обоснования планов и разработки прогнозов. Бизнес-планирование. Экономический анализ, анализ состояния рынка товаров народного потребления и услуг. Рыночная инфраструктура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общих положений экономической теории;</w:t>
            </w:r>
          </w:p>
          <w:p>
            <w:pPr>
              <w:spacing w:after="20"/>
              <w:ind w:left="20"/>
              <w:jc w:val="both"/>
            </w:pPr>
            <w:r>
              <w:rPr>
                <w:rFonts w:ascii="Times New Roman"/>
                <w:b w:val="false"/>
                <w:i w:val="false"/>
                <w:color w:val="000000"/>
                <w:sz w:val="20"/>
              </w:rPr>
              <w:t>
-экономических ситуаций в стране и за рубежом;</w:t>
            </w:r>
          </w:p>
          <w:p>
            <w:pPr>
              <w:spacing w:after="20"/>
              <w:ind w:left="20"/>
              <w:jc w:val="both"/>
            </w:pPr>
            <w:r>
              <w:rPr>
                <w:rFonts w:ascii="Times New Roman"/>
                <w:b w:val="false"/>
                <w:i w:val="false"/>
                <w:color w:val="000000"/>
                <w:sz w:val="20"/>
              </w:rPr>
              <w:t>
-основ макро- и микроэкономики, налоговой, денежно-кредитной, социальной и инвестиционной политики.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Понятие правового регулирования в сфере профессиональной деятельности. Правовое положение субъектов предпринимательской деятельности. Организационно-правовые формы юридических лиц. Трудовое право; трудовой договор, порядок его заключения, основания прекращения.</w:t>
            </w:r>
          </w:p>
          <w:p>
            <w:pPr>
              <w:spacing w:after="20"/>
              <w:ind w:left="20"/>
              <w:jc w:val="both"/>
            </w:pPr>
            <w:r>
              <w:rPr>
                <w:rFonts w:ascii="Times New Roman"/>
                <w:b w:val="false"/>
                <w:i w:val="false"/>
                <w:color w:val="000000"/>
                <w:sz w:val="20"/>
              </w:rPr>
              <w:t>
Оплата труда. Роль государственного регулирования в обеспечении занятости населения.</w:t>
            </w:r>
          </w:p>
          <w:p>
            <w:pPr>
              <w:spacing w:after="20"/>
              <w:ind w:left="20"/>
              <w:jc w:val="both"/>
            </w:pPr>
            <w:r>
              <w:rPr>
                <w:rFonts w:ascii="Times New Roman"/>
                <w:b w:val="false"/>
                <w:i w:val="false"/>
                <w:color w:val="000000"/>
                <w:sz w:val="20"/>
              </w:rPr>
              <w:t>
Дисциплинарная и материальная ответственность работников. Право социальной защиты граждан. Защита прав и судебный порядок разрешения споров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положений Конституции Республики Казахстан; </w:t>
            </w:r>
          </w:p>
          <w:p>
            <w:pPr>
              <w:spacing w:after="20"/>
              <w:ind w:left="20"/>
              <w:jc w:val="both"/>
            </w:pPr>
            <w:r>
              <w:rPr>
                <w:rFonts w:ascii="Times New Roman"/>
                <w:b w:val="false"/>
                <w:i w:val="false"/>
                <w:color w:val="000000"/>
                <w:sz w:val="20"/>
              </w:rPr>
              <w:t xml:space="preserve">
- представлений об основных отраслях права Республики Казахстан; </w:t>
            </w:r>
          </w:p>
          <w:p>
            <w:pPr>
              <w:spacing w:after="20"/>
              <w:ind w:left="20"/>
              <w:jc w:val="both"/>
            </w:pPr>
            <w:r>
              <w:rPr>
                <w:rFonts w:ascii="Times New Roman"/>
                <w:b w:val="false"/>
                <w:i w:val="false"/>
                <w:color w:val="000000"/>
                <w:sz w:val="20"/>
              </w:rPr>
              <w:t xml:space="preserve">
- прав и свобод человека и гражданина, механизмов их реализации.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знания о правах и обязанностях работников в сфере профессиональной деятельности;</w:t>
            </w:r>
          </w:p>
          <w:p>
            <w:pPr>
              <w:spacing w:after="20"/>
              <w:ind w:left="20"/>
              <w:jc w:val="both"/>
            </w:pPr>
            <w:r>
              <w:rPr>
                <w:rFonts w:ascii="Times New Roman"/>
                <w:b w:val="false"/>
                <w:i w:val="false"/>
                <w:color w:val="000000"/>
                <w:sz w:val="20"/>
              </w:rPr>
              <w:t>
- умения защищать свои права в соответствии с трудовым законодательством.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w:t>
            </w:r>
          </w:p>
          <w:p>
            <w:pPr>
              <w:spacing w:after="20"/>
              <w:ind w:left="20"/>
              <w:jc w:val="both"/>
            </w:pPr>
            <w:r>
              <w:rPr>
                <w:rFonts w:ascii="Times New Roman"/>
                <w:b w:val="false"/>
                <w:i w:val="false"/>
                <w:color w:val="000000"/>
                <w:sz w:val="20"/>
              </w:rPr>
              <w:t>
Государственные стандарты. Основные правила выполнения и оформления чертежей по ЕСКД. Трехмерные изображения на технических чертежах. Инженерно-графические чертежи деталей машин, приборов и их элементов. Cборочные чертежи в ижненерно-технических программах: AutoCAD, КОМПАС 3D, ADEM, APMWin Machine деталировать чертежи общего вида.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-основных правил построения и оформления чертежей;</w:t>
            </w:r>
          </w:p>
          <w:p>
            <w:pPr>
              <w:spacing w:after="20"/>
              <w:ind w:left="20"/>
              <w:jc w:val="both"/>
            </w:pPr>
            <w:r>
              <w:rPr>
                <w:rFonts w:ascii="Times New Roman"/>
                <w:b w:val="false"/>
                <w:i w:val="false"/>
                <w:color w:val="000000"/>
                <w:sz w:val="20"/>
              </w:rPr>
              <w:t>
-способов графического представления пространственных образов;</w:t>
            </w:r>
          </w:p>
          <w:p>
            <w:pPr>
              <w:spacing w:after="20"/>
              <w:ind w:left="20"/>
              <w:jc w:val="both"/>
            </w:pPr>
            <w:r>
              <w:rPr>
                <w:rFonts w:ascii="Times New Roman"/>
                <w:b w:val="false"/>
                <w:i w:val="false"/>
                <w:color w:val="000000"/>
                <w:sz w:val="20"/>
              </w:rPr>
              <w:t>
- основных положений конструкторской, технологической и другой нормативной документации.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-пользоваться ГОСТами, технической документацией и справочной литературой;</w:t>
            </w:r>
          </w:p>
          <w:p>
            <w:pPr>
              <w:spacing w:after="20"/>
              <w:ind w:left="20"/>
              <w:jc w:val="both"/>
            </w:pPr>
            <w:r>
              <w:rPr>
                <w:rFonts w:ascii="Times New Roman"/>
                <w:b w:val="false"/>
                <w:i w:val="false"/>
                <w:color w:val="000000"/>
                <w:sz w:val="20"/>
              </w:rPr>
              <w:t xml:space="preserve">
- оформлять чертежи в соответствии с действующей нормативной базой; </w:t>
            </w:r>
          </w:p>
          <w:p>
            <w:pPr>
              <w:spacing w:after="20"/>
              <w:ind w:left="20"/>
              <w:jc w:val="both"/>
            </w:pPr>
            <w:r>
              <w:rPr>
                <w:rFonts w:ascii="Times New Roman"/>
                <w:b w:val="false"/>
                <w:i w:val="false"/>
                <w:color w:val="000000"/>
                <w:sz w:val="20"/>
              </w:rPr>
              <w:t>
- работа по программе AutoCAD, КОМПАС 3D, ADEM, APMWin Machine.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Законы технической механики:</w:t>
            </w:r>
          </w:p>
          <w:p>
            <w:pPr>
              <w:spacing w:after="20"/>
              <w:ind w:left="20"/>
              <w:jc w:val="both"/>
            </w:pPr>
            <w:r>
              <w:rPr>
                <w:rFonts w:ascii="Times New Roman"/>
                <w:b w:val="false"/>
                <w:i w:val="false"/>
                <w:color w:val="000000"/>
                <w:sz w:val="20"/>
              </w:rPr>
              <w:t>
статика, кинематика, динамика.</w:t>
            </w:r>
          </w:p>
          <w:p>
            <w:pPr>
              <w:spacing w:after="20"/>
              <w:ind w:left="20"/>
              <w:jc w:val="both"/>
            </w:pPr>
            <w:r>
              <w:rPr>
                <w:rFonts w:ascii="Times New Roman"/>
                <w:b w:val="false"/>
                <w:i w:val="false"/>
                <w:color w:val="000000"/>
                <w:sz w:val="20"/>
              </w:rPr>
              <w:t>
Сопротивление материалов:</w:t>
            </w:r>
          </w:p>
          <w:p>
            <w:pPr>
              <w:spacing w:after="20"/>
              <w:ind w:left="20"/>
              <w:jc w:val="both"/>
            </w:pPr>
            <w:r>
              <w:rPr>
                <w:rFonts w:ascii="Times New Roman"/>
                <w:b w:val="false"/>
                <w:i w:val="false"/>
                <w:color w:val="000000"/>
                <w:sz w:val="20"/>
              </w:rPr>
              <w:t>
деформации упругие и пластические. Метод сечений. Классификация нагрузок и элементов конструкции, кручение, изгиб.</w:t>
            </w:r>
          </w:p>
          <w:p>
            <w:pPr>
              <w:spacing w:after="20"/>
              <w:ind w:left="20"/>
              <w:jc w:val="both"/>
            </w:pPr>
            <w:r>
              <w:rPr>
                <w:rFonts w:ascii="Times New Roman"/>
                <w:b w:val="false"/>
                <w:i w:val="false"/>
                <w:color w:val="000000"/>
                <w:sz w:val="20"/>
              </w:rPr>
              <w:t>
Детали машин. Критерий работоспособности и расчета деталей машин и передач.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r>
              <w:rPr>
                <w:rFonts w:ascii="Times New Roman"/>
                <w:b/>
                <w:i w:val="false"/>
                <w:color w:val="000000"/>
                <w:sz w:val="20"/>
              </w:rPr>
              <w:t>нания:</w:t>
            </w:r>
          </w:p>
          <w:p>
            <w:pPr>
              <w:spacing w:after="20"/>
              <w:ind w:left="20"/>
              <w:jc w:val="both"/>
            </w:pPr>
            <w:r>
              <w:rPr>
                <w:rFonts w:ascii="Times New Roman"/>
                <w:b w:val="false"/>
                <w:i w:val="false"/>
                <w:color w:val="000000"/>
                <w:sz w:val="20"/>
              </w:rPr>
              <w:t>
- законов статики, кинематики и динамики;</w:t>
            </w:r>
          </w:p>
          <w:p>
            <w:pPr>
              <w:spacing w:after="20"/>
              <w:ind w:left="20"/>
              <w:jc w:val="both"/>
            </w:pPr>
            <w:r>
              <w:rPr>
                <w:rFonts w:ascii="Times New Roman"/>
                <w:b w:val="false"/>
                <w:i w:val="false"/>
                <w:color w:val="000000"/>
                <w:sz w:val="20"/>
              </w:rPr>
              <w:t>
- методики расчета элементов конструкций на прочность и жесткость при различных видах деформаций;</w:t>
            </w:r>
          </w:p>
          <w:p>
            <w:pPr>
              <w:spacing w:after="20"/>
              <w:ind w:left="20"/>
              <w:jc w:val="both"/>
            </w:pPr>
            <w:r>
              <w:rPr>
                <w:rFonts w:ascii="Times New Roman"/>
                <w:b w:val="false"/>
                <w:i w:val="false"/>
                <w:color w:val="000000"/>
                <w:sz w:val="20"/>
              </w:rPr>
              <w:t>
-методики определения статических и динамических нагрузок на элементы конструкций;</w:t>
            </w:r>
          </w:p>
          <w:p>
            <w:pPr>
              <w:spacing w:after="20"/>
              <w:ind w:left="20"/>
              <w:jc w:val="both"/>
            </w:pPr>
            <w:r>
              <w:rPr>
                <w:rFonts w:ascii="Times New Roman"/>
                <w:b w:val="false"/>
                <w:i w:val="false"/>
                <w:color w:val="000000"/>
                <w:sz w:val="20"/>
              </w:rPr>
              <w:t>
-методики определения кинематических и динамических характеристик машин и механизмов;</w:t>
            </w:r>
          </w:p>
          <w:p>
            <w:pPr>
              <w:spacing w:after="20"/>
              <w:ind w:left="20"/>
              <w:jc w:val="both"/>
            </w:pPr>
            <w:r>
              <w:rPr>
                <w:rFonts w:ascii="Times New Roman"/>
                <w:b w:val="false"/>
                <w:i w:val="false"/>
                <w:color w:val="000000"/>
                <w:sz w:val="20"/>
              </w:rPr>
              <w:t>
- единиц измерения всех изучаемых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при анализе механического состояния тела терминологию технической механики;</w:t>
            </w:r>
          </w:p>
          <w:p>
            <w:pPr>
              <w:spacing w:after="20"/>
              <w:ind w:left="20"/>
              <w:jc w:val="both"/>
            </w:pPr>
            <w:r>
              <w:rPr>
                <w:rFonts w:ascii="Times New Roman"/>
                <w:b w:val="false"/>
                <w:i w:val="false"/>
                <w:color w:val="000000"/>
                <w:sz w:val="20"/>
              </w:rPr>
              <w:t>
- выделять из системы тел рассматриваемое тело и силы, действующие на него;</w:t>
            </w:r>
          </w:p>
          <w:p>
            <w:pPr>
              <w:spacing w:after="20"/>
              <w:ind w:left="20"/>
              <w:jc w:val="both"/>
            </w:pPr>
            <w:r>
              <w:rPr>
                <w:rFonts w:ascii="Times New Roman"/>
                <w:b w:val="false"/>
                <w:i w:val="false"/>
                <w:color w:val="000000"/>
                <w:sz w:val="20"/>
              </w:rPr>
              <w:t>
- определять характер нагружения и напряженное состояние в точке элемента конструкции;</w:t>
            </w:r>
          </w:p>
          <w:p>
            <w:pPr>
              <w:spacing w:after="20"/>
              <w:ind w:left="20"/>
              <w:jc w:val="both"/>
            </w:pPr>
            <w:r>
              <w:rPr>
                <w:rFonts w:ascii="Times New Roman"/>
                <w:b w:val="false"/>
                <w:i w:val="false"/>
                <w:color w:val="000000"/>
                <w:sz w:val="20"/>
              </w:rPr>
              <w:t xml:space="preserve">
- проводить несложные расчеты конструкции на прочность и жесткость; </w:t>
            </w:r>
          </w:p>
          <w:p>
            <w:pPr>
              <w:spacing w:after="20"/>
              <w:ind w:left="20"/>
              <w:jc w:val="both"/>
            </w:pPr>
            <w:r>
              <w:rPr>
                <w:rFonts w:ascii="Times New Roman"/>
                <w:b w:val="false"/>
                <w:i w:val="false"/>
                <w:color w:val="000000"/>
                <w:sz w:val="20"/>
              </w:rPr>
              <w:t>
- применять экономически выгодные и рациональные принципы проектирования деталей и узлов;</w:t>
            </w:r>
          </w:p>
          <w:p>
            <w:pPr>
              <w:spacing w:after="20"/>
              <w:ind w:left="20"/>
              <w:jc w:val="both"/>
            </w:pPr>
            <w:r>
              <w:rPr>
                <w:rFonts w:ascii="Times New Roman"/>
                <w:b w:val="false"/>
                <w:i w:val="false"/>
                <w:color w:val="000000"/>
                <w:sz w:val="20"/>
              </w:rPr>
              <w:t>
- использовать справочную и нормативную документацию.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и электроника</w:t>
            </w:r>
          </w:p>
          <w:p>
            <w:pPr>
              <w:spacing w:after="20"/>
              <w:ind w:left="20"/>
              <w:jc w:val="both"/>
            </w:pPr>
            <w:r>
              <w:rPr>
                <w:rFonts w:ascii="Times New Roman"/>
                <w:b w:val="false"/>
                <w:i w:val="false"/>
                <w:color w:val="000000"/>
                <w:sz w:val="20"/>
              </w:rPr>
              <w:t>
Электрические цепи постоянного и переменного токов. Электрические полупроводники. Трансформаторы.</w:t>
            </w:r>
          </w:p>
          <w:p>
            <w:pPr>
              <w:spacing w:after="20"/>
              <w:ind w:left="20"/>
              <w:jc w:val="both"/>
            </w:pPr>
            <w:r>
              <w:rPr>
                <w:rFonts w:ascii="Times New Roman"/>
                <w:b w:val="false"/>
                <w:i w:val="false"/>
                <w:color w:val="000000"/>
                <w:sz w:val="20"/>
              </w:rPr>
              <w:t>
Электрические сети. Трехфазные электрические цепи. Электроприводы. Электрические измерения. Микроэлектроника.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условных обозначений схем электрических элементов;</w:t>
            </w:r>
          </w:p>
          <w:p>
            <w:pPr>
              <w:spacing w:after="20"/>
              <w:ind w:left="20"/>
              <w:jc w:val="both"/>
            </w:pPr>
            <w:r>
              <w:rPr>
                <w:rFonts w:ascii="Times New Roman"/>
                <w:b w:val="false"/>
                <w:i w:val="false"/>
                <w:color w:val="000000"/>
                <w:sz w:val="20"/>
              </w:rPr>
              <w:t>
- построений проводниковых приборов;</w:t>
            </w:r>
          </w:p>
          <w:p>
            <w:pPr>
              <w:spacing w:after="20"/>
              <w:ind w:left="20"/>
              <w:jc w:val="both"/>
            </w:pPr>
            <w:r>
              <w:rPr>
                <w:rFonts w:ascii="Times New Roman"/>
                <w:b w:val="false"/>
                <w:i w:val="false"/>
                <w:color w:val="000000"/>
                <w:sz w:val="20"/>
              </w:rPr>
              <w:t>
- микроэлектроники и интегральных микросхем;</w:t>
            </w:r>
          </w:p>
          <w:p>
            <w:pPr>
              <w:spacing w:after="20"/>
              <w:ind w:left="20"/>
              <w:jc w:val="both"/>
            </w:pPr>
            <w:r>
              <w:rPr>
                <w:rFonts w:ascii="Times New Roman"/>
                <w:b w:val="false"/>
                <w:i w:val="false"/>
                <w:color w:val="000000"/>
                <w:sz w:val="20"/>
              </w:rPr>
              <w:t xml:space="preserve">
- устройства электроприводов и видов.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проводниковые приборы;</w:t>
            </w:r>
          </w:p>
          <w:p>
            <w:pPr>
              <w:spacing w:after="20"/>
              <w:ind w:left="20"/>
              <w:jc w:val="both"/>
            </w:pPr>
            <w:r>
              <w:rPr>
                <w:rFonts w:ascii="Times New Roman"/>
                <w:b w:val="false"/>
                <w:i w:val="false"/>
                <w:color w:val="000000"/>
                <w:sz w:val="20"/>
              </w:rPr>
              <w:t>
- различать схемы;</w:t>
            </w:r>
          </w:p>
          <w:p>
            <w:pPr>
              <w:spacing w:after="20"/>
              <w:ind w:left="20"/>
              <w:jc w:val="both"/>
            </w:pPr>
            <w:r>
              <w:rPr>
                <w:rFonts w:ascii="Times New Roman"/>
                <w:b w:val="false"/>
                <w:i w:val="false"/>
                <w:color w:val="000000"/>
                <w:sz w:val="20"/>
              </w:rPr>
              <w:t>
- рассчитать мощность электродвигателей;</w:t>
            </w:r>
          </w:p>
          <w:p>
            <w:pPr>
              <w:spacing w:after="20"/>
              <w:ind w:left="20"/>
              <w:jc w:val="both"/>
            </w:pPr>
            <w:r>
              <w:rPr>
                <w:rFonts w:ascii="Times New Roman"/>
                <w:b w:val="false"/>
                <w:i w:val="false"/>
                <w:color w:val="000000"/>
                <w:sz w:val="20"/>
              </w:rPr>
              <w:t>
- составлять принципиальные схемы логических элементов.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xml:space="preserve">
Виды конструкционных материалов и требования, предъявляемые к ним. </w:t>
            </w:r>
          </w:p>
          <w:p>
            <w:pPr>
              <w:spacing w:after="20"/>
              <w:ind w:left="20"/>
              <w:jc w:val="both"/>
            </w:pPr>
            <w:r>
              <w:rPr>
                <w:rFonts w:ascii="Times New Roman"/>
                <w:b w:val="false"/>
                <w:i w:val="false"/>
                <w:color w:val="000000"/>
                <w:sz w:val="20"/>
              </w:rPr>
              <w:t>
Способы производства стали и чугуна, основы металловедения и термической обработки; промышленного использования основных конструкционных и инструментальных материалов и методов получения заготовок.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материалов, используемых при изготовлении деталей машин и механизмов, режущего, измерительного инструментов и эталонов;</w:t>
            </w:r>
          </w:p>
          <w:p>
            <w:pPr>
              <w:spacing w:after="20"/>
              <w:ind w:left="20"/>
              <w:jc w:val="both"/>
            </w:pPr>
            <w:r>
              <w:rPr>
                <w:rFonts w:ascii="Times New Roman"/>
                <w:b w:val="false"/>
                <w:i w:val="false"/>
                <w:color w:val="000000"/>
                <w:sz w:val="20"/>
              </w:rPr>
              <w:t>
- основ конструирования заготовок.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основные характеристики материалов;</w:t>
            </w:r>
          </w:p>
          <w:p>
            <w:pPr>
              <w:spacing w:after="20"/>
              <w:ind w:left="20"/>
              <w:jc w:val="both"/>
            </w:pPr>
            <w:r>
              <w:rPr>
                <w:rFonts w:ascii="Times New Roman"/>
                <w:b w:val="false"/>
                <w:i w:val="false"/>
                <w:color w:val="000000"/>
                <w:sz w:val="20"/>
              </w:rPr>
              <w:t>
- выбирать марку материала для различных деталей и инструментов;</w:t>
            </w:r>
          </w:p>
          <w:p>
            <w:pPr>
              <w:spacing w:after="20"/>
              <w:ind w:left="20"/>
              <w:jc w:val="both"/>
            </w:pPr>
            <w:r>
              <w:rPr>
                <w:rFonts w:ascii="Times New Roman"/>
                <w:b w:val="false"/>
                <w:i w:val="false"/>
                <w:color w:val="000000"/>
                <w:sz w:val="20"/>
              </w:rPr>
              <w:t>
- назначать способы термической обработки материалов;</w:t>
            </w:r>
          </w:p>
          <w:p>
            <w:pPr>
              <w:spacing w:after="20"/>
              <w:ind w:left="20"/>
              <w:jc w:val="both"/>
            </w:pPr>
            <w:r>
              <w:rPr>
                <w:rFonts w:ascii="Times New Roman"/>
                <w:b w:val="false"/>
                <w:i w:val="false"/>
                <w:color w:val="000000"/>
                <w:sz w:val="20"/>
              </w:rPr>
              <w:t>
- выбирать наиболее рациональный способ получения заготовок.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Вычислительная техника</w:t>
            </w:r>
          </w:p>
          <w:p>
            <w:pPr>
              <w:spacing w:after="20"/>
              <w:ind w:left="20"/>
              <w:jc w:val="both"/>
            </w:pPr>
            <w:r>
              <w:rPr>
                <w:rFonts w:ascii="Times New Roman"/>
                <w:b w:val="false"/>
                <w:i w:val="false"/>
                <w:color w:val="000000"/>
                <w:sz w:val="20"/>
              </w:rPr>
              <w:t>
Использование программного обеспечения на ПЭВМ, работа с элементами операционной системы. Моделирование, алгоритмизация и реализация численных методов на ПЭВМ.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программного обеспечения;</w:t>
            </w:r>
          </w:p>
          <w:p>
            <w:pPr>
              <w:spacing w:after="20"/>
              <w:ind w:left="20"/>
              <w:jc w:val="both"/>
            </w:pPr>
            <w:r>
              <w:rPr>
                <w:rFonts w:ascii="Times New Roman"/>
                <w:b w:val="false"/>
                <w:i w:val="false"/>
                <w:color w:val="000000"/>
                <w:sz w:val="20"/>
              </w:rPr>
              <w:t>
- видов операционных систем;</w:t>
            </w:r>
          </w:p>
          <w:p>
            <w:pPr>
              <w:spacing w:after="20"/>
              <w:ind w:left="20"/>
              <w:jc w:val="both"/>
            </w:pPr>
            <w:r>
              <w:rPr>
                <w:rFonts w:ascii="Times New Roman"/>
                <w:b w:val="false"/>
                <w:i w:val="false"/>
                <w:color w:val="000000"/>
                <w:sz w:val="20"/>
              </w:rPr>
              <w:t>
- моделирования;</w:t>
            </w:r>
          </w:p>
          <w:p>
            <w:pPr>
              <w:spacing w:after="20"/>
              <w:ind w:left="20"/>
              <w:jc w:val="both"/>
            </w:pPr>
            <w:r>
              <w:rPr>
                <w:rFonts w:ascii="Times New Roman"/>
                <w:b w:val="false"/>
                <w:i w:val="false"/>
                <w:color w:val="000000"/>
                <w:sz w:val="20"/>
              </w:rPr>
              <w:t>
- алгоритмизации и программирования.</w:t>
            </w:r>
          </w:p>
          <w:p>
            <w:pPr>
              <w:spacing w:after="20"/>
              <w:ind w:left="20"/>
              <w:jc w:val="both"/>
            </w:pPr>
            <w:r>
              <w:rPr>
                <w:rFonts w:ascii="Times New Roman"/>
                <w:b w:val="false"/>
                <w:i w:val="false"/>
                <w:color w:val="000000"/>
                <w:sz w:val="20"/>
              </w:rPr>
              <w:t xml:space="preserve">
-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элементами операционной системы;</w:t>
            </w:r>
          </w:p>
          <w:p>
            <w:pPr>
              <w:spacing w:after="20"/>
              <w:ind w:left="20"/>
              <w:jc w:val="both"/>
            </w:pPr>
            <w:r>
              <w:rPr>
                <w:rFonts w:ascii="Times New Roman"/>
                <w:b w:val="false"/>
                <w:i w:val="false"/>
                <w:color w:val="000000"/>
                <w:sz w:val="20"/>
              </w:rPr>
              <w:t>
- моделировать процессы;</w:t>
            </w:r>
          </w:p>
          <w:p>
            <w:pPr>
              <w:spacing w:after="20"/>
              <w:ind w:left="20"/>
              <w:jc w:val="both"/>
            </w:pPr>
            <w:r>
              <w:rPr>
                <w:rFonts w:ascii="Times New Roman"/>
                <w:b w:val="false"/>
                <w:i w:val="false"/>
                <w:color w:val="000000"/>
                <w:sz w:val="20"/>
              </w:rPr>
              <w:t>
-составление алгоритмов,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Измерительная техника</w:t>
            </w:r>
          </w:p>
          <w:p>
            <w:pPr>
              <w:spacing w:after="20"/>
              <w:ind w:left="20"/>
              <w:jc w:val="both"/>
            </w:pPr>
            <w:r>
              <w:rPr>
                <w:rFonts w:ascii="Times New Roman"/>
                <w:b w:val="false"/>
                <w:i w:val="false"/>
                <w:color w:val="000000"/>
                <w:sz w:val="20"/>
              </w:rPr>
              <w:t>
Основные виды и методы измерений, их квалификация. Метрологические показатели. Меры. Аналоговые измерительные приборы. Электрические измерения цепи, токов, напряжений, мощности,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-классификаций методов и средств измерений, мер;</w:t>
            </w:r>
          </w:p>
          <w:p>
            <w:pPr>
              <w:spacing w:after="20"/>
              <w:ind w:left="20"/>
              <w:jc w:val="both"/>
            </w:pPr>
            <w:r>
              <w:rPr>
                <w:rFonts w:ascii="Times New Roman"/>
                <w:b w:val="false"/>
                <w:i w:val="false"/>
                <w:color w:val="000000"/>
                <w:sz w:val="20"/>
              </w:rPr>
              <w:t>
- классификаций и требований предъявляемых к аналоговым измерительным электроприборам;</w:t>
            </w:r>
          </w:p>
          <w:p>
            <w:pPr>
              <w:spacing w:after="20"/>
              <w:ind w:left="20"/>
              <w:jc w:val="both"/>
            </w:pPr>
            <w:r>
              <w:rPr>
                <w:rFonts w:ascii="Times New Roman"/>
                <w:b w:val="false"/>
                <w:i w:val="false"/>
                <w:color w:val="000000"/>
                <w:sz w:val="20"/>
              </w:rPr>
              <w:t>
- методов измерения постоянных и переменных токов и напряжений.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вычислять погрешности при измерениях;</w:t>
            </w:r>
          </w:p>
          <w:p>
            <w:pPr>
              <w:spacing w:after="20"/>
              <w:ind w:left="20"/>
              <w:jc w:val="both"/>
            </w:pPr>
            <w:r>
              <w:rPr>
                <w:rFonts w:ascii="Times New Roman"/>
                <w:b w:val="false"/>
                <w:i w:val="false"/>
                <w:color w:val="000000"/>
                <w:sz w:val="20"/>
              </w:rPr>
              <w:t>
- выполнять проверку аналоговых измерительных электроприборов;</w:t>
            </w:r>
          </w:p>
          <w:p>
            <w:pPr>
              <w:spacing w:after="20"/>
              <w:ind w:left="20"/>
              <w:jc w:val="both"/>
            </w:pPr>
            <w:r>
              <w:rPr>
                <w:rFonts w:ascii="Times New Roman"/>
                <w:b w:val="false"/>
                <w:i w:val="false"/>
                <w:color w:val="000000"/>
                <w:sz w:val="20"/>
              </w:rPr>
              <w:t>
- выполнять расчеты сопротивлений, мощности.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 и аппараты</w:t>
            </w:r>
          </w:p>
          <w:p>
            <w:pPr>
              <w:spacing w:after="20"/>
              <w:ind w:left="20"/>
              <w:jc w:val="both"/>
            </w:pPr>
            <w:r>
              <w:rPr>
                <w:rFonts w:ascii="Times New Roman"/>
                <w:b w:val="false"/>
                <w:i w:val="false"/>
                <w:color w:val="000000"/>
                <w:sz w:val="20"/>
              </w:rPr>
              <w:t xml:space="preserve">
Машины постоянного тока. Потери и коэффициент полезного действия электрических машин. Генераторы. Классификация и устройство машин переменного тока. Однофазные и двухфазные асинхронные машины. Синхронные машины.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принципа действия машин постоянного тока;</w:t>
            </w:r>
          </w:p>
          <w:p>
            <w:pPr>
              <w:spacing w:after="20"/>
              <w:ind w:left="20"/>
              <w:jc w:val="both"/>
            </w:pPr>
            <w:r>
              <w:rPr>
                <w:rFonts w:ascii="Times New Roman"/>
                <w:b w:val="false"/>
                <w:i w:val="false"/>
                <w:color w:val="000000"/>
                <w:sz w:val="20"/>
              </w:rPr>
              <w:t>
- конструкций якорных обмоток;</w:t>
            </w:r>
          </w:p>
          <w:p>
            <w:pPr>
              <w:spacing w:after="20"/>
              <w:ind w:left="20"/>
              <w:jc w:val="both"/>
            </w:pPr>
            <w:r>
              <w:rPr>
                <w:rFonts w:ascii="Times New Roman"/>
                <w:b w:val="false"/>
                <w:i w:val="false"/>
                <w:color w:val="000000"/>
                <w:sz w:val="20"/>
              </w:rPr>
              <w:t>
- видов, процессов коммутации;</w:t>
            </w:r>
          </w:p>
          <w:p>
            <w:pPr>
              <w:spacing w:after="20"/>
              <w:ind w:left="20"/>
              <w:jc w:val="both"/>
            </w:pPr>
            <w:r>
              <w:rPr>
                <w:rFonts w:ascii="Times New Roman"/>
                <w:b w:val="false"/>
                <w:i w:val="false"/>
                <w:color w:val="000000"/>
                <w:sz w:val="20"/>
              </w:rPr>
              <w:t>
- характеристик генераторов, двигателей постоянного тока;</w:t>
            </w:r>
          </w:p>
          <w:p>
            <w:pPr>
              <w:spacing w:after="20"/>
              <w:ind w:left="20"/>
              <w:jc w:val="both"/>
            </w:pPr>
            <w:r>
              <w:rPr>
                <w:rFonts w:ascii="Times New Roman"/>
                <w:b w:val="false"/>
                <w:i w:val="false"/>
                <w:color w:val="000000"/>
                <w:sz w:val="20"/>
              </w:rPr>
              <w:t>
- принципа действия, конструкции асинхронных 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определять группу соединения синхронного двигателя по его конструктивным способностям;</w:t>
            </w:r>
          </w:p>
          <w:p>
            <w:pPr>
              <w:spacing w:after="20"/>
              <w:ind w:left="20"/>
              <w:jc w:val="both"/>
            </w:pPr>
            <w:r>
              <w:rPr>
                <w:rFonts w:ascii="Times New Roman"/>
                <w:b w:val="false"/>
                <w:i w:val="false"/>
                <w:color w:val="000000"/>
                <w:sz w:val="20"/>
              </w:rPr>
              <w:t>
- включать и загружать синхронный двигатель;</w:t>
            </w:r>
          </w:p>
          <w:p>
            <w:pPr>
              <w:spacing w:after="20"/>
              <w:ind w:left="20"/>
              <w:jc w:val="both"/>
            </w:pPr>
            <w:r>
              <w:rPr>
                <w:rFonts w:ascii="Times New Roman"/>
                <w:b w:val="false"/>
                <w:i w:val="false"/>
                <w:color w:val="000000"/>
                <w:sz w:val="20"/>
              </w:rPr>
              <w:t>
- выполнять запуск асинхронного двигателя, выполнять реверс.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xml:space="preserve">
Понятие стандартизации. Нормативные документы, методы и системы стандартизации. Международная стандартизация. Метрология: понятие, величины, измерения и средства измерения. Сертификация: понятия, виды и порядок проведения сертификации. Системы сертификации, международная сертификация.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профессиональной терминологии, законодательных актов, методических документов по стандартизации и сертификации документации;</w:t>
            </w:r>
          </w:p>
          <w:p>
            <w:pPr>
              <w:spacing w:after="20"/>
              <w:ind w:left="20"/>
              <w:jc w:val="both"/>
            </w:pPr>
            <w:r>
              <w:rPr>
                <w:rFonts w:ascii="Times New Roman"/>
                <w:b w:val="false"/>
                <w:i w:val="false"/>
                <w:color w:val="000000"/>
                <w:sz w:val="20"/>
              </w:rPr>
              <w:t>
-теории измерений;</w:t>
            </w:r>
          </w:p>
          <w:p>
            <w:pPr>
              <w:spacing w:after="20"/>
              <w:ind w:left="20"/>
              <w:jc w:val="both"/>
            </w:pPr>
            <w:r>
              <w:rPr>
                <w:rFonts w:ascii="Times New Roman"/>
                <w:b w:val="false"/>
                <w:i w:val="false"/>
                <w:color w:val="000000"/>
                <w:sz w:val="20"/>
              </w:rPr>
              <w:t>
-возможности современных методов познания;</w:t>
            </w:r>
          </w:p>
          <w:p>
            <w:pPr>
              <w:spacing w:after="20"/>
              <w:ind w:left="20"/>
              <w:jc w:val="both"/>
            </w:pPr>
            <w:r>
              <w:rPr>
                <w:rFonts w:ascii="Times New Roman"/>
                <w:b w:val="false"/>
                <w:i w:val="false"/>
                <w:color w:val="000000"/>
                <w:sz w:val="20"/>
              </w:rPr>
              <w:t>
-истории стандартизации, метрологии и сертификации;</w:t>
            </w:r>
          </w:p>
          <w:p>
            <w:pPr>
              <w:spacing w:after="20"/>
              <w:ind w:left="20"/>
              <w:jc w:val="both"/>
            </w:pPr>
            <w:r>
              <w:rPr>
                <w:rFonts w:ascii="Times New Roman"/>
                <w:b w:val="false"/>
                <w:i w:val="false"/>
                <w:color w:val="000000"/>
                <w:sz w:val="20"/>
              </w:rPr>
              <w:t>
-сущности процесса сертификации.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-свободно ориентироваться в многообразии нормативных документов, пользоваться ими;</w:t>
            </w:r>
          </w:p>
          <w:p>
            <w:pPr>
              <w:spacing w:after="20"/>
              <w:ind w:left="20"/>
              <w:jc w:val="both"/>
            </w:pPr>
            <w:r>
              <w:rPr>
                <w:rFonts w:ascii="Times New Roman"/>
                <w:b w:val="false"/>
                <w:i w:val="false"/>
                <w:color w:val="000000"/>
                <w:sz w:val="20"/>
              </w:rPr>
              <w:t>
-пользоваться Международной системой единиц физических величин;</w:t>
            </w:r>
          </w:p>
          <w:p>
            <w:pPr>
              <w:spacing w:after="20"/>
              <w:ind w:left="20"/>
              <w:jc w:val="both"/>
            </w:pPr>
            <w:r>
              <w:rPr>
                <w:rFonts w:ascii="Times New Roman"/>
                <w:b w:val="false"/>
                <w:i w:val="false"/>
                <w:color w:val="000000"/>
                <w:sz w:val="20"/>
              </w:rPr>
              <w:t>
-проводить расчет погрешности при измерениях;</w:t>
            </w:r>
          </w:p>
          <w:p>
            <w:pPr>
              <w:spacing w:after="20"/>
              <w:ind w:left="20"/>
              <w:jc w:val="both"/>
            </w:pPr>
            <w:r>
              <w:rPr>
                <w:rFonts w:ascii="Times New Roman"/>
                <w:b w:val="false"/>
                <w:i w:val="false"/>
                <w:color w:val="000000"/>
                <w:sz w:val="20"/>
              </w:rPr>
              <w:t>
-применять теоретические знания на практике.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Предмет, цели и задачи курса. </w:t>
            </w:r>
          </w:p>
          <w:p>
            <w:pPr>
              <w:spacing w:after="20"/>
              <w:ind w:left="20"/>
              <w:jc w:val="both"/>
            </w:pPr>
            <w:r>
              <w:rPr>
                <w:rFonts w:ascii="Times New Roman"/>
                <w:b w:val="false"/>
                <w:i w:val="false"/>
                <w:color w:val="000000"/>
                <w:sz w:val="20"/>
              </w:rPr>
              <w:t xml:space="preserve">
Общая характеристика средств оргтехники, их назначение. </w:t>
            </w:r>
          </w:p>
          <w:p>
            <w:pPr>
              <w:spacing w:after="20"/>
              <w:ind w:left="20"/>
              <w:jc w:val="both"/>
            </w:pPr>
            <w:r>
              <w:rPr>
                <w:rFonts w:ascii="Times New Roman"/>
                <w:b w:val="false"/>
                <w:i w:val="false"/>
                <w:color w:val="000000"/>
                <w:sz w:val="20"/>
              </w:rPr>
              <w:t xml:space="preserve">
Понятие о делопроизводстве и корреспонденции. </w:t>
            </w:r>
          </w:p>
          <w:p>
            <w:pPr>
              <w:spacing w:after="20"/>
              <w:ind w:left="20"/>
              <w:jc w:val="both"/>
            </w:pPr>
            <w:r>
              <w:rPr>
                <w:rFonts w:ascii="Times New Roman"/>
                <w:b w:val="false"/>
                <w:i w:val="false"/>
                <w:color w:val="000000"/>
                <w:sz w:val="20"/>
              </w:rPr>
              <w:t xml:space="preserve">
Способы создания и функции документов. </w:t>
            </w:r>
          </w:p>
          <w:p>
            <w:pPr>
              <w:spacing w:after="20"/>
              <w:ind w:left="20"/>
              <w:jc w:val="both"/>
            </w:pPr>
            <w:r>
              <w:rPr>
                <w:rFonts w:ascii="Times New Roman"/>
                <w:b w:val="false"/>
                <w:i w:val="false"/>
                <w:color w:val="000000"/>
                <w:sz w:val="20"/>
              </w:rPr>
              <w:t xml:space="preserve">
Классификация, носители, назначение, составные части, правила оформления документов. </w:t>
            </w:r>
          </w:p>
          <w:p>
            <w:pPr>
              <w:spacing w:after="20"/>
              <w:ind w:left="20"/>
              <w:jc w:val="both"/>
            </w:pPr>
            <w:r>
              <w:rPr>
                <w:rFonts w:ascii="Times New Roman"/>
                <w:b w:val="false"/>
                <w:i w:val="false"/>
                <w:color w:val="000000"/>
                <w:sz w:val="20"/>
              </w:rPr>
              <w:t xml:space="preserve">
Организация работы с документами, документообороты, документопотоки, их виды. </w:t>
            </w:r>
          </w:p>
          <w:p>
            <w:pPr>
              <w:spacing w:after="20"/>
              <w:ind w:left="20"/>
              <w:jc w:val="both"/>
            </w:pPr>
            <w:r>
              <w:rPr>
                <w:rFonts w:ascii="Times New Roman"/>
                <w:b w:val="false"/>
                <w:i w:val="false"/>
                <w:color w:val="000000"/>
                <w:sz w:val="20"/>
              </w:rPr>
              <w:t>
Регистрация, учет, хранение и контроль исполнения документов.</w:t>
            </w:r>
          </w:p>
          <w:p>
            <w:pPr>
              <w:spacing w:after="20"/>
              <w:ind w:left="20"/>
              <w:jc w:val="both"/>
            </w:pPr>
            <w:r>
              <w:rPr>
                <w:rFonts w:ascii="Times New Roman"/>
                <w:b w:val="false"/>
                <w:i w:val="false"/>
                <w:color w:val="000000"/>
                <w:sz w:val="20"/>
              </w:rPr>
              <w:t>
Компьютеризация делопроизводства: значение, задачи, перспективы, составные части, основные принципы, организация.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-предмета, целей и задач курса; </w:t>
            </w:r>
          </w:p>
          <w:p>
            <w:pPr>
              <w:spacing w:after="20"/>
              <w:ind w:left="20"/>
              <w:jc w:val="both"/>
            </w:pPr>
            <w:r>
              <w:rPr>
                <w:rFonts w:ascii="Times New Roman"/>
                <w:b w:val="false"/>
                <w:i w:val="false"/>
                <w:color w:val="000000"/>
                <w:sz w:val="20"/>
              </w:rPr>
              <w:t xml:space="preserve">
-общей характеристики средств оргтехники, их назначения; </w:t>
            </w:r>
          </w:p>
          <w:p>
            <w:pPr>
              <w:spacing w:after="20"/>
              <w:ind w:left="20"/>
              <w:jc w:val="both"/>
            </w:pPr>
            <w:r>
              <w:rPr>
                <w:rFonts w:ascii="Times New Roman"/>
                <w:b w:val="false"/>
                <w:i w:val="false"/>
                <w:color w:val="000000"/>
                <w:sz w:val="20"/>
              </w:rPr>
              <w:t xml:space="preserve">
-понятий о делопроизводстве и корреспонденции; </w:t>
            </w:r>
          </w:p>
          <w:p>
            <w:pPr>
              <w:spacing w:after="20"/>
              <w:ind w:left="20"/>
              <w:jc w:val="both"/>
            </w:pPr>
            <w:r>
              <w:rPr>
                <w:rFonts w:ascii="Times New Roman"/>
                <w:b w:val="false"/>
                <w:i w:val="false"/>
                <w:color w:val="000000"/>
                <w:sz w:val="20"/>
              </w:rPr>
              <w:t xml:space="preserve">
-способов создания и функций документов; </w:t>
            </w:r>
          </w:p>
          <w:p>
            <w:pPr>
              <w:spacing w:after="20"/>
              <w:ind w:left="20"/>
              <w:jc w:val="both"/>
            </w:pPr>
            <w:r>
              <w:rPr>
                <w:rFonts w:ascii="Times New Roman"/>
                <w:b w:val="false"/>
                <w:i w:val="false"/>
                <w:color w:val="000000"/>
                <w:sz w:val="20"/>
              </w:rPr>
              <w:t xml:space="preserve">
-классификаций, носителей, назначений, составных частей, правил оформления документов; </w:t>
            </w:r>
          </w:p>
          <w:p>
            <w:pPr>
              <w:spacing w:after="20"/>
              <w:ind w:left="20"/>
              <w:jc w:val="both"/>
            </w:pPr>
            <w:r>
              <w:rPr>
                <w:rFonts w:ascii="Times New Roman"/>
                <w:b w:val="false"/>
                <w:i w:val="false"/>
                <w:color w:val="000000"/>
                <w:sz w:val="20"/>
              </w:rPr>
              <w:t>
-значений, задач, перспектив, составных частей, основных принципов компьютеризации делопроизводства.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-организовать работу с документами, документооборотом, документопотоком;</w:t>
            </w:r>
          </w:p>
          <w:p>
            <w:pPr>
              <w:spacing w:after="20"/>
              <w:ind w:left="20"/>
              <w:jc w:val="both"/>
            </w:pPr>
            <w:r>
              <w:rPr>
                <w:rFonts w:ascii="Times New Roman"/>
                <w:b w:val="false"/>
                <w:i w:val="false"/>
                <w:color w:val="000000"/>
                <w:sz w:val="20"/>
              </w:rPr>
              <w:t>
-регистрировать, вести учет, хранить и контролировать исполнение документов;</w:t>
            </w:r>
          </w:p>
          <w:p>
            <w:pPr>
              <w:spacing w:after="20"/>
              <w:ind w:left="20"/>
              <w:jc w:val="both"/>
            </w:pPr>
            <w:r>
              <w:rPr>
                <w:rFonts w:ascii="Times New Roman"/>
                <w:b w:val="false"/>
                <w:i w:val="false"/>
                <w:color w:val="000000"/>
                <w:sz w:val="20"/>
              </w:rPr>
              <w:t>
-оформлять документы на ПЭВМ.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Виды макро- и микроэкономики, предпринимательства; формы предприятий; организация и производительность труда, материальные ресурсы, заработная плата; издержки производства; маркетинг; формирование цен; финансы предприятия; налоговая система; производственный персонал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макро- и микроэкономики;</w:t>
            </w:r>
          </w:p>
          <w:p>
            <w:pPr>
              <w:spacing w:after="20"/>
              <w:ind w:left="20"/>
              <w:jc w:val="both"/>
            </w:pPr>
            <w:r>
              <w:rPr>
                <w:rFonts w:ascii="Times New Roman"/>
                <w:b w:val="false"/>
                <w:i w:val="false"/>
                <w:color w:val="000000"/>
                <w:sz w:val="20"/>
              </w:rPr>
              <w:t>
- форм предпринимательства;</w:t>
            </w:r>
          </w:p>
          <w:p>
            <w:pPr>
              <w:spacing w:after="20"/>
              <w:ind w:left="20"/>
              <w:jc w:val="both"/>
            </w:pPr>
            <w:r>
              <w:rPr>
                <w:rFonts w:ascii="Times New Roman"/>
                <w:b w:val="false"/>
                <w:i w:val="false"/>
                <w:color w:val="000000"/>
                <w:sz w:val="20"/>
              </w:rPr>
              <w:t>
- видов налоговых систем предприятия.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ориентироваться в социально - экономических проблемах деятельности производства, бизнеса на мировом рынке труда;</w:t>
            </w:r>
          </w:p>
          <w:p>
            <w:pPr>
              <w:spacing w:after="20"/>
              <w:ind w:left="20"/>
              <w:jc w:val="both"/>
            </w:pPr>
            <w:r>
              <w:rPr>
                <w:rFonts w:ascii="Times New Roman"/>
                <w:b w:val="false"/>
                <w:i w:val="false"/>
                <w:color w:val="000000"/>
                <w:sz w:val="20"/>
              </w:rPr>
              <w:t>
- принимать участие в решении управленческих задач;</w:t>
            </w:r>
          </w:p>
          <w:p>
            <w:pPr>
              <w:spacing w:after="20"/>
              <w:ind w:left="20"/>
              <w:jc w:val="both"/>
            </w:pPr>
            <w:r>
              <w:rPr>
                <w:rFonts w:ascii="Times New Roman"/>
                <w:b w:val="false"/>
                <w:i w:val="false"/>
                <w:color w:val="000000"/>
                <w:sz w:val="20"/>
              </w:rPr>
              <w:t>
- рассчитывать финансовые операции, доходы, прибыль производства, технико-экономические показатели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Теоретические основы менеджмента. Инфраструктуры менеджмента. Методы и технология принятия управленческих решений. Информационное обеспечение в менеджменте.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организационной структуры управления;</w:t>
            </w:r>
          </w:p>
          <w:p>
            <w:pPr>
              <w:spacing w:after="20"/>
              <w:ind w:left="20"/>
              <w:jc w:val="both"/>
            </w:pPr>
            <w:r>
              <w:rPr>
                <w:rFonts w:ascii="Times New Roman"/>
                <w:b w:val="false"/>
                <w:i w:val="false"/>
                <w:color w:val="000000"/>
                <w:sz w:val="20"/>
              </w:rPr>
              <w:t>
- методов и современных технологий подготовки и обоснования управленческих решений;</w:t>
            </w:r>
          </w:p>
          <w:p>
            <w:pPr>
              <w:spacing w:after="20"/>
              <w:ind w:left="20"/>
              <w:jc w:val="both"/>
            </w:pPr>
            <w:r>
              <w:rPr>
                <w:rFonts w:ascii="Times New Roman"/>
                <w:b w:val="false"/>
                <w:i w:val="false"/>
                <w:color w:val="000000"/>
                <w:sz w:val="20"/>
              </w:rPr>
              <w:t>
- современных методов мотивации.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принимать участие в решении организационно-производственных вопросов;</w:t>
            </w:r>
          </w:p>
          <w:p>
            <w:pPr>
              <w:spacing w:after="20"/>
              <w:ind w:left="20"/>
              <w:jc w:val="both"/>
            </w:pPr>
            <w:r>
              <w:rPr>
                <w:rFonts w:ascii="Times New Roman"/>
                <w:b w:val="false"/>
                <w:i w:val="false"/>
                <w:color w:val="000000"/>
                <w:sz w:val="20"/>
              </w:rPr>
              <w:t>
- предупреждать и разрешать конфликтные ситуации;</w:t>
            </w:r>
          </w:p>
          <w:p>
            <w:pPr>
              <w:spacing w:after="20"/>
              <w:ind w:left="20"/>
              <w:jc w:val="both"/>
            </w:pPr>
            <w:r>
              <w:rPr>
                <w:rFonts w:ascii="Times New Roman"/>
                <w:b w:val="false"/>
                <w:i w:val="false"/>
                <w:color w:val="000000"/>
                <w:sz w:val="20"/>
              </w:rPr>
              <w:t>
- определять деловые качества работника.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xml:space="preserve">
Правовые и организационные, нормативные вопросы по охране труда; законодательство об охране труда в РК; системы стандартов </w:t>
            </w:r>
          </w:p>
          <w:p>
            <w:pPr>
              <w:spacing w:after="20"/>
              <w:ind w:left="20"/>
              <w:jc w:val="both"/>
            </w:pPr>
            <w:r>
              <w:rPr>
                <w:rFonts w:ascii="Times New Roman"/>
                <w:b w:val="false"/>
                <w:i w:val="false"/>
                <w:color w:val="000000"/>
                <w:sz w:val="20"/>
              </w:rPr>
              <w:t>
охраны труда; производственный травматизм и заболеваемость;</w:t>
            </w:r>
          </w:p>
          <w:p>
            <w:pPr>
              <w:spacing w:after="20"/>
              <w:ind w:left="20"/>
              <w:jc w:val="both"/>
            </w:pPr>
            <w:r>
              <w:rPr>
                <w:rFonts w:ascii="Times New Roman"/>
                <w:b w:val="false"/>
                <w:i w:val="false"/>
                <w:color w:val="000000"/>
                <w:sz w:val="20"/>
              </w:rPr>
              <w:t>
факторы, влияющие на условия труда; мероприятия по охране и безопасности труда; пожарная и электробезопасность,</w:t>
            </w:r>
          </w:p>
          <w:p>
            <w:pPr>
              <w:spacing w:after="20"/>
              <w:ind w:left="20"/>
              <w:jc w:val="both"/>
            </w:pPr>
            <w:r>
              <w:rPr>
                <w:rFonts w:ascii="Times New Roman"/>
                <w:b w:val="false"/>
                <w:i w:val="false"/>
                <w:color w:val="000000"/>
                <w:sz w:val="20"/>
              </w:rPr>
              <w:t xml:space="preserve">
правила безопасной эксплуатации оборудования; </w:t>
            </w:r>
          </w:p>
          <w:p>
            <w:pPr>
              <w:spacing w:after="20"/>
              <w:ind w:left="20"/>
              <w:jc w:val="both"/>
            </w:pPr>
            <w:r>
              <w:rPr>
                <w:rFonts w:ascii="Times New Roman"/>
                <w:b w:val="false"/>
                <w:i w:val="false"/>
                <w:color w:val="000000"/>
                <w:sz w:val="20"/>
              </w:rPr>
              <w:t xml:space="preserve">
техника безопасности: виды, средства, меры предупреждения.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 производственной санитарии и гигиены, техники безопасности, пожарной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-оказывать первую помощь при производственной травме; </w:t>
            </w:r>
          </w:p>
          <w:p>
            <w:pPr>
              <w:spacing w:after="20"/>
              <w:ind w:left="20"/>
              <w:jc w:val="both"/>
            </w:pPr>
            <w:r>
              <w:rPr>
                <w:rFonts w:ascii="Times New Roman"/>
                <w:b w:val="false"/>
                <w:i w:val="false"/>
                <w:color w:val="000000"/>
                <w:sz w:val="20"/>
              </w:rPr>
              <w:t>
- составлять акты по нетрудоспособности работающих;</w:t>
            </w:r>
          </w:p>
          <w:p>
            <w:pPr>
              <w:spacing w:after="20"/>
              <w:ind w:left="20"/>
              <w:jc w:val="both"/>
            </w:pPr>
            <w:r>
              <w:rPr>
                <w:rFonts w:ascii="Times New Roman"/>
                <w:b w:val="false"/>
                <w:i w:val="false"/>
                <w:color w:val="000000"/>
                <w:sz w:val="20"/>
              </w:rPr>
              <w:t>
- разрабатывать мероприятия по охране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автоматики и микропроцессорной техники.</w:t>
            </w:r>
          </w:p>
          <w:p>
            <w:pPr>
              <w:spacing w:after="20"/>
              <w:ind w:left="20"/>
              <w:jc w:val="both"/>
            </w:pPr>
            <w:r>
              <w:rPr>
                <w:rFonts w:ascii="Times New Roman"/>
                <w:b w:val="false"/>
                <w:i w:val="false"/>
                <w:color w:val="000000"/>
                <w:sz w:val="20"/>
              </w:rPr>
              <w:t>
Элементы систем автоматического управления. Основы теории систем автоматического управления. Микропроцессорная техника. Языки программирования.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классификаций систем автоматики и микропроцессорных устройств;</w:t>
            </w:r>
          </w:p>
          <w:p>
            <w:pPr>
              <w:spacing w:after="20"/>
              <w:ind w:left="20"/>
              <w:jc w:val="both"/>
            </w:pPr>
            <w:r>
              <w:rPr>
                <w:rFonts w:ascii="Times New Roman"/>
                <w:b w:val="false"/>
                <w:i w:val="false"/>
                <w:color w:val="000000"/>
                <w:sz w:val="20"/>
              </w:rPr>
              <w:t>
- принципов построения типовых узлов, применяемых в автоматике;</w:t>
            </w:r>
          </w:p>
          <w:p>
            <w:pPr>
              <w:spacing w:after="20"/>
              <w:ind w:left="20"/>
              <w:jc w:val="both"/>
            </w:pPr>
            <w:r>
              <w:rPr>
                <w:rFonts w:ascii="Times New Roman"/>
                <w:b w:val="false"/>
                <w:i w:val="false"/>
                <w:color w:val="000000"/>
                <w:sz w:val="20"/>
              </w:rPr>
              <w:t>
- структурных схем и принципа работы микропроцессоров;</w:t>
            </w:r>
          </w:p>
          <w:p>
            <w:pPr>
              <w:spacing w:after="20"/>
              <w:ind w:left="20"/>
              <w:jc w:val="both"/>
            </w:pPr>
            <w:r>
              <w:rPr>
                <w:rFonts w:ascii="Times New Roman"/>
                <w:b w:val="false"/>
                <w:i w:val="false"/>
                <w:color w:val="000000"/>
                <w:sz w:val="20"/>
              </w:rPr>
              <w:t>
- области применения устройств микропроцессорной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рассчитать и выполнять компоновку электрооборудования;</w:t>
            </w:r>
          </w:p>
          <w:p>
            <w:pPr>
              <w:spacing w:after="20"/>
              <w:ind w:left="20"/>
              <w:jc w:val="both"/>
            </w:pPr>
            <w:r>
              <w:rPr>
                <w:rFonts w:ascii="Times New Roman"/>
                <w:b w:val="false"/>
                <w:i w:val="false"/>
                <w:color w:val="000000"/>
                <w:sz w:val="20"/>
              </w:rPr>
              <w:t>
- проектировать схемы управления;</w:t>
            </w:r>
          </w:p>
          <w:p>
            <w:pPr>
              <w:spacing w:after="20"/>
              <w:ind w:left="20"/>
              <w:jc w:val="both"/>
            </w:pPr>
            <w:r>
              <w:rPr>
                <w:rFonts w:ascii="Times New Roman"/>
                <w:b w:val="false"/>
                <w:i w:val="false"/>
                <w:color w:val="000000"/>
                <w:sz w:val="20"/>
              </w:rPr>
              <w:t>
- составлять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Электрический привод.</w:t>
            </w:r>
          </w:p>
          <w:p>
            <w:pPr>
              <w:spacing w:after="20"/>
              <w:ind w:left="20"/>
              <w:jc w:val="both"/>
            </w:pPr>
            <w:r>
              <w:rPr>
                <w:rFonts w:ascii="Times New Roman"/>
                <w:b w:val="false"/>
                <w:i w:val="false"/>
                <w:color w:val="000000"/>
                <w:sz w:val="20"/>
              </w:rPr>
              <w:t>
Назначение и функции электропривода. Структура. Классификация. Механические характеристики двигателя и рабочего механизма. Двигательный и тормозной режимы работы. Уравнение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общего представления о назначениях и видах современных электрических приводов;</w:t>
            </w:r>
          </w:p>
          <w:p>
            <w:pPr>
              <w:spacing w:after="20"/>
              <w:ind w:left="20"/>
              <w:jc w:val="both"/>
            </w:pPr>
            <w:r>
              <w:rPr>
                <w:rFonts w:ascii="Times New Roman"/>
                <w:b w:val="false"/>
                <w:i w:val="false"/>
                <w:color w:val="000000"/>
                <w:sz w:val="20"/>
              </w:rPr>
              <w:t>
- простейшего математического описания их элементов, схем включения, основных параметров, характеристик и свойств.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-использовать приближенные методы расчета и выбора основных элементов электрических приводов;</w:t>
            </w:r>
          </w:p>
          <w:p>
            <w:pPr>
              <w:spacing w:after="20"/>
              <w:ind w:left="20"/>
              <w:jc w:val="both"/>
            </w:pPr>
            <w:r>
              <w:rPr>
                <w:rFonts w:ascii="Times New Roman"/>
                <w:b w:val="false"/>
                <w:i w:val="false"/>
                <w:color w:val="000000"/>
                <w:sz w:val="20"/>
              </w:rPr>
              <w:t>
- использовать полученные знания при решении практических задач при использовании электрических приводов.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Электрическое и электромеханическое оборудование отрасли.</w:t>
            </w:r>
          </w:p>
          <w:p>
            <w:pPr>
              <w:spacing w:after="20"/>
              <w:ind w:left="20"/>
              <w:jc w:val="both"/>
            </w:pPr>
            <w:r>
              <w:rPr>
                <w:rFonts w:ascii="Times New Roman"/>
                <w:b w:val="false"/>
                <w:i w:val="false"/>
                <w:color w:val="000000"/>
                <w:sz w:val="20"/>
              </w:rPr>
              <w:t>
Электрическое освещение. Электрооборудование установок. Электрооборудование общепромышленных машин.</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классификаций, физических принципов работы, конструкций, технических характеристик электрического и электромеханического оборудования, ПЭУ, ПТБ, ПТЭ.</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электроприборы, определять оптимальные варианты использования;</w:t>
            </w:r>
          </w:p>
          <w:p>
            <w:pPr>
              <w:spacing w:after="20"/>
              <w:ind w:left="20"/>
              <w:jc w:val="both"/>
            </w:pPr>
            <w:r>
              <w:rPr>
                <w:rFonts w:ascii="Times New Roman"/>
                <w:b w:val="false"/>
                <w:i w:val="false"/>
                <w:color w:val="000000"/>
                <w:sz w:val="20"/>
              </w:rPr>
              <w:t>
- составлять расчеты, схемы размещения;</w:t>
            </w:r>
          </w:p>
          <w:p>
            <w:pPr>
              <w:spacing w:after="20"/>
              <w:ind w:left="20"/>
              <w:jc w:val="both"/>
            </w:pPr>
            <w:r>
              <w:rPr>
                <w:rFonts w:ascii="Times New Roman"/>
                <w:b w:val="false"/>
                <w:i w:val="false"/>
                <w:color w:val="000000"/>
                <w:sz w:val="20"/>
              </w:rPr>
              <w:t>
- пользоваться нормативной и справочной литературой.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и обслуживание электрического и электромеханического оборудования.</w:t>
            </w:r>
          </w:p>
          <w:p>
            <w:pPr>
              <w:spacing w:after="20"/>
              <w:ind w:left="20"/>
              <w:jc w:val="both"/>
            </w:pPr>
            <w:r>
              <w:rPr>
                <w:rFonts w:ascii="Times New Roman"/>
                <w:b w:val="false"/>
                <w:i w:val="false"/>
                <w:color w:val="000000"/>
                <w:sz w:val="20"/>
              </w:rPr>
              <w:t>
Организация эксплуатации и монтаж электрического и электромеханического оборудования. Эксплуатация электрического и электромеханического оборудования. Технология ремонта, электрических машин, трансформаторов и электрических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технических параметров, характеристик и особенностей различных видов электрического и электромеханического оборудования;</w:t>
            </w:r>
          </w:p>
          <w:p>
            <w:pPr>
              <w:spacing w:after="20"/>
              <w:ind w:left="20"/>
              <w:jc w:val="both"/>
            </w:pPr>
            <w:r>
              <w:rPr>
                <w:rFonts w:ascii="Times New Roman"/>
                <w:b w:val="false"/>
                <w:i w:val="false"/>
                <w:color w:val="000000"/>
                <w:sz w:val="20"/>
              </w:rPr>
              <w:t>
- физических принципов работы, конструкции, правил и условий эксплуатации;</w:t>
            </w:r>
          </w:p>
          <w:p>
            <w:pPr>
              <w:spacing w:after="20"/>
              <w:ind w:left="20"/>
              <w:jc w:val="both"/>
            </w:pPr>
            <w:r>
              <w:rPr>
                <w:rFonts w:ascii="Times New Roman"/>
                <w:b w:val="false"/>
                <w:i w:val="false"/>
                <w:color w:val="000000"/>
                <w:sz w:val="20"/>
              </w:rPr>
              <w:t>
- технологий ремонта, правил сдачи оборудования в ремонт и на момент приема.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подбирать оборудование для ремонта и эксплуатации устройств и систем, определять оптимальные варианты его использования;</w:t>
            </w:r>
          </w:p>
          <w:p>
            <w:pPr>
              <w:spacing w:after="20"/>
              <w:ind w:left="20"/>
              <w:jc w:val="both"/>
            </w:pPr>
            <w:r>
              <w:rPr>
                <w:rFonts w:ascii="Times New Roman"/>
                <w:b w:val="false"/>
                <w:i w:val="false"/>
                <w:color w:val="000000"/>
                <w:sz w:val="20"/>
              </w:rPr>
              <w:t>
-организовать и выполнять наладку, регулировку и проверку электрического и электромеханического оборудования;</w:t>
            </w:r>
          </w:p>
          <w:p>
            <w:pPr>
              <w:spacing w:after="20"/>
              <w:ind w:left="20"/>
              <w:jc w:val="both"/>
            </w:pPr>
            <w:r>
              <w:rPr>
                <w:rFonts w:ascii="Times New Roman"/>
                <w:b w:val="false"/>
                <w:i w:val="false"/>
                <w:color w:val="000000"/>
                <w:sz w:val="20"/>
              </w:rPr>
              <w:t>
-осуществлять технический контроль, оценивать эффективность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w:t>
            </w:r>
          </w:p>
          <w:p>
            <w:pPr>
              <w:spacing w:after="20"/>
              <w:ind w:left="20"/>
              <w:jc w:val="both"/>
            </w:pPr>
            <w:r>
              <w:rPr>
                <w:rFonts w:ascii="Times New Roman"/>
                <w:b w:val="false"/>
                <w:i w:val="false"/>
                <w:color w:val="000000"/>
                <w:sz w:val="20"/>
              </w:rPr>
              <w:t>
Программное обеспечение. Прикладное программное обеспечение. Текстовые редакторы. Электронные таблицы. Системы управления базами данных. Графический редактор. Компьютерные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базовых системных программных продуктов и пакетов прикладных программ ( текстовых редакторов, электронных таблиц, графических редакторов информационно-поисковых систем, СУБД);</w:t>
            </w:r>
          </w:p>
          <w:p>
            <w:pPr>
              <w:spacing w:after="20"/>
              <w:ind w:left="20"/>
              <w:jc w:val="both"/>
            </w:pPr>
            <w:r>
              <w:rPr>
                <w:rFonts w:ascii="Times New Roman"/>
                <w:b w:val="false"/>
                <w:i w:val="false"/>
                <w:color w:val="000000"/>
                <w:sz w:val="20"/>
              </w:rPr>
              <w:t>
- методов и приемов обеспечения безопасности информации;</w:t>
            </w:r>
          </w:p>
          <w:p>
            <w:pPr>
              <w:spacing w:after="20"/>
              <w:ind w:left="20"/>
              <w:jc w:val="both"/>
            </w:pPr>
            <w:r>
              <w:rPr>
                <w:rFonts w:ascii="Times New Roman"/>
                <w:b w:val="false"/>
                <w:i w:val="false"/>
                <w:color w:val="000000"/>
                <w:sz w:val="20"/>
              </w:rPr>
              <w:t>
-основных положений и принципов автоматизированной обработки данных.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расчеты с использованием прикладных программ;</w:t>
            </w:r>
          </w:p>
          <w:p>
            <w:pPr>
              <w:spacing w:after="20"/>
              <w:ind w:left="20"/>
              <w:jc w:val="both"/>
            </w:pPr>
            <w:r>
              <w:rPr>
                <w:rFonts w:ascii="Times New Roman"/>
                <w:b w:val="false"/>
                <w:i w:val="false"/>
                <w:color w:val="000000"/>
                <w:sz w:val="20"/>
              </w:rPr>
              <w:t>
- применять графические редакторы для выполнения чертежей, схем;</w:t>
            </w:r>
          </w:p>
          <w:p>
            <w:pPr>
              <w:spacing w:after="20"/>
              <w:ind w:left="20"/>
              <w:jc w:val="both"/>
            </w:pPr>
            <w:r>
              <w:rPr>
                <w:rFonts w:ascii="Times New Roman"/>
                <w:b w:val="false"/>
                <w:i w:val="false"/>
                <w:color w:val="000000"/>
                <w:sz w:val="20"/>
              </w:rPr>
              <w:t>
- обрабатывать и анализировать данные с применением электронных таблиц, СУБД.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для получения первичных профессиональных навыков (ознакомительная, учебная)</w:t>
            </w:r>
          </w:p>
          <w:p>
            <w:pPr>
              <w:spacing w:after="20"/>
              <w:ind w:left="20"/>
              <w:jc w:val="both"/>
            </w:pPr>
            <w:r>
              <w:rPr>
                <w:rFonts w:ascii="Times New Roman"/>
                <w:b w:val="false"/>
                <w:i w:val="false"/>
                <w:color w:val="000000"/>
                <w:sz w:val="20"/>
              </w:rPr>
              <w:t>
Структура организации предприятий. Должностные характеристики работников предприятия. Основные виды оборудования. Условия эксплуатации оборудования предприятий. Выполнение простых технологических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ориентироваться в структуре организации предприятия;</w:t>
            </w:r>
          </w:p>
          <w:p>
            <w:pPr>
              <w:spacing w:after="20"/>
              <w:ind w:left="20"/>
              <w:jc w:val="both"/>
            </w:pPr>
            <w:r>
              <w:rPr>
                <w:rFonts w:ascii="Times New Roman"/>
                <w:b w:val="false"/>
                <w:i w:val="false"/>
                <w:color w:val="000000"/>
                <w:sz w:val="20"/>
              </w:rPr>
              <w:t>
- определять типы и виды объектов автоматических линий и агрегатных станков;</w:t>
            </w:r>
          </w:p>
          <w:p>
            <w:pPr>
              <w:spacing w:after="20"/>
              <w:ind w:left="20"/>
              <w:jc w:val="both"/>
            </w:pPr>
            <w:r>
              <w:rPr>
                <w:rFonts w:ascii="Times New Roman"/>
                <w:b w:val="false"/>
                <w:i w:val="false"/>
                <w:color w:val="000000"/>
                <w:sz w:val="20"/>
              </w:rPr>
              <w:t>
- определять условия эксплуатации оборудования;</w:t>
            </w:r>
          </w:p>
          <w:p>
            <w:pPr>
              <w:spacing w:after="20"/>
              <w:ind w:left="20"/>
              <w:jc w:val="both"/>
            </w:pPr>
            <w:r>
              <w:rPr>
                <w:rFonts w:ascii="Times New Roman"/>
                <w:b w:val="false"/>
                <w:i w:val="false"/>
                <w:color w:val="000000"/>
                <w:sz w:val="20"/>
              </w:rPr>
              <w:t>
- выполнять простые технологические операции на рабочем месте.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определения структуры организации предприятий автоматических линий и агрегатных станков;</w:t>
            </w:r>
          </w:p>
          <w:p>
            <w:pPr>
              <w:spacing w:after="20"/>
              <w:ind w:left="20"/>
              <w:jc w:val="both"/>
            </w:pPr>
            <w:r>
              <w:rPr>
                <w:rFonts w:ascii="Times New Roman"/>
                <w:b w:val="false"/>
                <w:i w:val="false"/>
                <w:color w:val="000000"/>
                <w:sz w:val="20"/>
              </w:rPr>
              <w:t>
- определения видов и типов объектов автоматических линий и агрегатных станков;</w:t>
            </w:r>
          </w:p>
          <w:p>
            <w:pPr>
              <w:spacing w:after="20"/>
              <w:ind w:left="20"/>
              <w:jc w:val="both"/>
            </w:pPr>
            <w:r>
              <w:rPr>
                <w:rFonts w:ascii="Times New Roman"/>
                <w:b w:val="false"/>
                <w:i w:val="false"/>
                <w:color w:val="000000"/>
                <w:sz w:val="20"/>
              </w:rPr>
              <w:t>
- определения условий эксплуатации оборудования предприятий;</w:t>
            </w:r>
          </w:p>
          <w:p>
            <w:pPr>
              <w:spacing w:after="20"/>
              <w:ind w:left="20"/>
              <w:jc w:val="both"/>
            </w:pPr>
            <w:r>
              <w:rPr>
                <w:rFonts w:ascii="Times New Roman"/>
                <w:b w:val="false"/>
                <w:i w:val="false"/>
                <w:color w:val="000000"/>
                <w:sz w:val="20"/>
              </w:rPr>
              <w:t>
- выполнения простых технологических операций на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профилю специальности (производственное обучение).</w:t>
            </w:r>
          </w:p>
          <w:p>
            <w:pPr>
              <w:spacing w:after="20"/>
              <w:ind w:left="20"/>
              <w:jc w:val="both"/>
            </w:pPr>
            <w:r>
              <w:rPr>
                <w:rFonts w:ascii="Times New Roman"/>
                <w:b w:val="false"/>
                <w:i w:val="false"/>
                <w:color w:val="000000"/>
                <w:sz w:val="20"/>
              </w:rPr>
              <w:t>
Изучение условий работы и технический надзор за состоянием работы оборудования, механизмов, отдельных деталей и узлов.</w:t>
            </w:r>
          </w:p>
          <w:p>
            <w:pPr>
              <w:spacing w:after="20"/>
              <w:ind w:left="20"/>
              <w:jc w:val="both"/>
            </w:pPr>
            <w:r>
              <w:rPr>
                <w:rFonts w:ascii="Times New Roman"/>
                <w:b w:val="false"/>
                <w:i w:val="false"/>
                <w:color w:val="000000"/>
                <w:sz w:val="20"/>
              </w:rPr>
              <w:t>
Работа с нормативными документами, изучение и выявление причин преждевременного износа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изучать условия работы оборудования, отдельных деталей и узлов с целью выявления причин их преждевременного износа;</w:t>
            </w:r>
          </w:p>
          <w:p>
            <w:pPr>
              <w:spacing w:after="20"/>
              <w:ind w:left="20"/>
              <w:jc w:val="both"/>
            </w:pPr>
            <w:r>
              <w:rPr>
                <w:rFonts w:ascii="Times New Roman"/>
                <w:b w:val="false"/>
                <w:i w:val="false"/>
                <w:color w:val="000000"/>
                <w:sz w:val="20"/>
              </w:rPr>
              <w:t>
-ликвидировать неисправности в работе устройств, их ремонта, монтажа и регулировки, при электрических измерениях и испытаниях;</w:t>
            </w:r>
          </w:p>
          <w:p>
            <w:pPr>
              <w:spacing w:after="20"/>
              <w:ind w:left="20"/>
              <w:jc w:val="both"/>
            </w:pPr>
            <w:r>
              <w:rPr>
                <w:rFonts w:ascii="Times New Roman"/>
                <w:b w:val="false"/>
                <w:i w:val="false"/>
                <w:color w:val="000000"/>
                <w:sz w:val="20"/>
              </w:rPr>
              <w:t>
- установить оптимальный режим работы в проверке оборудования, смазке, уходу.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нормативными документами;</w:t>
            </w:r>
          </w:p>
          <w:p>
            <w:pPr>
              <w:spacing w:after="20"/>
              <w:ind w:left="20"/>
              <w:jc w:val="both"/>
            </w:pPr>
            <w:r>
              <w:rPr>
                <w:rFonts w:ascii="Times New Roman"/>
                <w:b w:val="false"/>
                <w:i w:val="false"/>
                <w:color w:val="000000"/>
                <w:sz w:val="20"/>
              </w:rPr>
              <w:t>
- оформления и чтения чертежей, схем различных спецификаций;</w:t>
            </w:r>
          </w:p>
          <w:p>
            <w:pPr>
              <w:spacing w:after="20"/>
              <w:ind w:left="20"/>
              <w:jc w:val="both"/>
            </w:pPr>
            <w:r>
              <w:rPr>
                <w:rFonts w:ascii="Times New Roman"/>
                <w:b w:val="false"/>
                <w:i w:val="false"/>
                <w:color w:val="000000"/>
                <w:sz w:val="20"/>
              </w:rPr>
              <w:t>
- работы по монтажу и техническому обслуживанию оборудования автоматических линий и агрегатных станков;</w:t>
            </w:r>
          </w:p>
          <w:p>
            <w:pPr>
              <w:spacing w:after="20"/>
              <w:ind w:left="20"/>
              <w:jc w:val="both"/>
            </w:pPr>
            <w:r>
              <w:rPr>
                <w:rFonts w:ascii="Times New Roman"/>
                <w:b w:val="false"/>
                <w:i w:val="false"/>
                <w:color w:val="000000"/>
                <w:sz w:val="20"/>
              </w:rPr>
              <w:t>
- выявления причин преждевременного износа и принятия мер по их предупреждению и устранению.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 1.2</w:t>
            </w:r>
          </w:p>
          <w:p>
            <w:pPr>
              <w:spacing w:after="20"/>
              <w:ind w:left="20"/>
              <w:jc w:val="both"/>
            </w:pPr>
            <w:r>
              <w:rPr>
                <w:rFonts w:ascii="Times New Roman"/>
                <w:b w:val="false"/>
                <w:i w:val="false"/>
                <w:color w:val="000000"/>
                <w:sz w:val="20"/>
              </w:rPr>
              <w:t>
ПК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Изучение и выполнение технологических процессов. Выполнение работ по обслуживанию в качестве дублҰра по профессии, соответствующей выбранной квалификации; изучение должностных инструкций; обобщение материала и оформление отчета по практике.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-инструктировать пользователей устройств о правилах эксплуатации;</w:t>
            </w:r>
          </w:p>
          <w:p>
            <w:pPr>
              <w:spacing w:after="20"/>
              <w:ind w:left="20"/>
              <w:jc w:val="both"/>
            </w:pPr>
            <w:r>
              <w:rPr>
                <w:rFonts w:ascii="Times New Roman"/>
                <w:b w:val="false"/>
                <w:i w:val="false"/>
                <w:color w:val="000000"/>
                <w:sz w:val="20"/>
              </w:rPr>
              <w:t>
- руководить работой электромонтеров;</w:t>
            </w:r>
          </w:p>
          <w:p>
            <w:pPr>
              <w:spacing w:after="20"/>
              <w:ind w:left="20"/>
              <w:jc w:val="both"/>
            </w:pPr>
            <w:r>
              <w:rPr>
                <w:rFonts w:ascii="Times New Roman"/>
                <w:b w:val="false"/>
                <w:i w:val="false"/>
                <w:color w:val="000000"/>
                <w:sz w:val="20"/>
              </w:rPr>
              <w:t>
- подбирать материал, сырье, запасные части, измерительные приборы, защитные средства, инструменты, приспособления;</w:t>
            </w:r>
          </w:p>
          <w:p>
            <w:pPr>
              <w:spacing w:after="20"/>
              <w:ind w:left="20"/>
              <w:jc w:val="both"/>
            </w:pPr>
            <w:r>
              <w:rPr>
                <w:rFonts w:ascii="Times New Roman"/>
                <w:b w:val="false"/>
                <w:i w:val="false"/>
                <w:color w:val="000000"/>
                <w:sz w:val="20"/>
              </w:rPr>
              <w:t>
- работать с технической документацией.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обеспечения исправного состояния оборудования, устройств;</w:t>
            </w:r>
          </w:p>
          <w:p>
            <w:pPr>
              <w:spacing w:after="20"/>
              <w:ind w:left="20"/>
              <w:jc w:val="both"/>
            </w:pPr>
            <w:r>
              <w:rPr>
                <w:rFonts w:ascii="Times New Roman"/>
                <w:b w:val="false"/>
                <w:i w:val="false"/>
                <w:color w:val="000000"/>
                <w:sz w:val="20"/>
              </w:rPr>
              <w:t>
- выполнения небольшого ремонта и модернизаций оборудования и устройств;</w:t>
            </w:r>
          </w:p>
          <w:p>
            <w:pPr>
              <w:spacing w:after="20"/>
              <w:ind w:left="20"/>
              <w:jc w:val="both"/>
            </w:pPr>
            <w:r>
              <w:rPr>
                <w:rFonts w:ascii="Times New Roman"/>
                <w:b w:val="false"/>
                <w:i w:val="false"/>
                <w:color w:val="000000"/>
                <w:sz w:val="20"/>
              </w:rPr>
              <w:t>
-принятия мер по предупреждению и устранению преждевременного износа.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Обобщение и совершенствование знаний и практических навыков, полученных в процессе обучения. Ознакомление с передовой технологией и экономикой производства. Сбор информации и материалов для выполнения дипломного проекта, стажировка на рабочих местах специалистов среднего звена.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ремонтировать и модернизировать оборудование;</w:t>
            </w:r>
          </w:p>
          <w:p>
            <w:pPr>
              <w:spacing w:after="20"/>
              <w:ind w:left="20"/>
              <w:jc w:val="both"/>
            </w:pPr>
            <w:r>
              <w:rPr>
                <w:rFonts w:ascii="Times New Roman"/>
                <w:b w:val="false"/>
                <w:i w:val="false"/>
                <w:color w:val="000000"/>
                <w:sz w:val="20"/>
              </w:rPr>
              <w:t>
- установить оптимальный режим работы в проверке оборудования, смазке, уходу.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нормативными документами;</w:t>
            </w:r>
          </w:p>
          <w:p>
            <w:pPr>
              <w:spacing w:after="20"/>
              <w:ind w:left="20"/>
              <w:jc w:val="both"/>
            </w:pPr>
            <w:r>
              <w:rPr>
                <w:rFonts w:ascii="Times New Roman"/>
                <w:b w:val="false"/>
                <w:i w:val="false"/>
                <w:color w:val="000000"/>
                <w:sz w:val="20"/>
              </w:rPr>
              <w:t>
- оформления и чтения чертежей, схем различных спецификаций;</w:t>
            </w:r>
          </w:p>
          <w:p>
            <w:pPr>
              <w:spacing w:after="20"/>
              <w:ind w:left="20"/>
              <w:jc w:val="both"/>
            </w:pPr>
            <w:r>
              <w:rPr>
                <w:rFonts w:ascii="Times New Roman"/>
                <w:b w:val="false"/>
                <w:i w:val="false"/>
                <w:color w:val="000000"/>
                <w:sz w:val="20"/>
              </w:rPr>
              <w:t>
- работы по монтажу и техническому обслуживанию оборудования автоматических линий и агрегатных станков;</w:t>
            </w:r>
          </w:p>
          <w:p>
            <w:pPr>
              <w:spacing w:after="20"/>
              <w:ind w:left="20"/>
              <w:jc w:val="both"/>
            </w:pPr>
            <w:r>
              <w:rPr>
                <w:rFonts w:ascii="Times New Roman"/>
                <w:b w:val="false"/>
                <w:i w:val="false"/>
                <w:color w:val="000000"/>
                <w:sz w:val="20"/>
              </w:rPr>
              <w:t>
- соблюдения техники безопасности и правил охраны труда при производстве ремонтных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 ПП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Дипломное проектирование</w:t>
            </w:r>
          </w:p>
          <w:p>
            <w:pPr>
              <w:spacing w:after="20"/>
              <w:ind w:left="20"/>
              <w:jc w:val="both"/>
            </w:pPr>
            <w:r>
              <w:rPr>
                <w:rFonts w:ascii="Times New Roman"/>
                <w:b w:val="false"/>
                <w:i w:val="false"/>
                <w:color w:val="000000"/>
                <w:sz w:val="20"/>
              </w:rPr>
              <w:t>
Систематизация, закрепление и расширение теоретических и практических знаний учащихся; углубленное изучение комплекса вопросов специальной технологии; закрепление навыков технических и технико-экономических расчетов.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стандарты и нормативно-техническую документацию;</w:t>
            </w:r>
          </w:p>
          <w:p>
            <w:pPr>
              <w:spacing w:after="20"/>
              <w:ind w:left="20"/>
              <w:jc w:val="both"/>
            </w:pPr>
            <w:r>
              <w:rPr>
                <w:rFonts w:ascii="Times New Roman"/>
                <w:b w:val="false"/>
                <w:i w:val="false"/>
                <w:color w:val="000000"/>
                <w:sz w:val="20"/>
              </w:rPr>
              <w:t>
- составлять технологические схемы производства;</w:t>
            </w:r>
          </w:p>
          <w:p>
            <w:pPr>
              <w:spacing w:after="20"/>
              <w:ind w:left="20"/>
              <w:jc w:val="both"/>
            </w:pPr>
            <w:r>
              <w:rPr>
                <w:rFonts w:ascii="Times New Roman"/>
                <w:b w:val="false"/>
                <w:i w:val="false"/>
                <w:color w:val="000000"/>
                <w:sz w:val="20"/>
              </w:rPr>
              <w:t xml:space="preserve">
- выбирать оборудование производства; </w:t>
            </w:r>
          </w:p>
          <w:p>
            <w:pPr>
              <w:spacing w:after="20"/>
              <w:ind w:left="20"/>
              <w:jc w:val="both"/>
            </w:pPr>
            <w:r>
              <w:rPr>
                <w:rFonts w:ascii="Times New Roman"/>
                <w:b w:val="false"/>
                <w:i w:val="false"/>
                <w:color w:val="000000"/>
                <w:sz w:val="20"/>
              </w:rPr>
              <w:t>
- понимать перспективы развития отрасли;</w:t>
            </w:r>
          </w:p>
          <w:p>
            <w:pPr>
              <w:spacing w:after="20"/>
              <w:ind w:left="20"/>
              <w:jc w:val="both"/>
            </w:pPr>
            <w:r>
              <w:rPr>
                <w:rFonts w:ascii="Times New Roman"/>
                <w:b w:val="false"/>
                <w:i w:val="false"/>
                <w:color w:val="000000"/>
                <w:sz w:val="20"/>
              </w:rPr>
              <w:t>
- применять в дипломном проекте основные методы контроля качества продукции;</w:t>
            </w:r>
          </w:p>
          <w:p>
            <w:pPr>
              <w:spacing w:after="20"/>
              <w:ind w:left="20"/>
              <w:jc w:val="both"/>
            </w:pPr>
            <w:r>
              <w:rPr>
                <w:rFonts w:ascii="Times New Roman"/>
                <w:b w:val="false"/>
                <w:i w:val="false"/>
                <w:color w:val="000000"/>
                <w:sz w:val="20"/>
              </w:rPr>
              <w:t>
- применять правила техники безопасности и охраны окружающей среды;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самостоятельного решения вопросов проектирования и компоновки оборудования в технологическую цепочку; </w:t>
            </w:r>
          </w:p>
          <w:p>
            <w:pPr>
              <w:spacing w:after="20"/>
              <w:ind w:left="20"/>
              <w:jc w:val="both"/>
            </w:pPr>
            <w:r>
              <w:rPr>
                <w:rFonts w:ascii="Times New Roman"/>
                <w:b w:val="false"/>
                <w:i w:val="false"/>
                <w:color w:val="000000"/>
                <w:sz w:val="20"/>
              </w:rPr>
              <w:t xml:space="preserve">
- ориентирования в вопросах автоматизации участка; </w:t>
            </w:r>
          </w:p>
          <w:p>
            <w:pPr>
              <w:spacing w:after="20"/>
              <w:ind w:left="20"/>
              <w:jc w:val="both"/>
            </w:pPr>
            <w:r>
              <w:rPr>
                <w:rFonts w:ascii="Times New Roman"/>
                <w:b w:val="false"/>
                <w:i w:val="false"/>
                <w:color w:val="000000"/>
                <w:sz w:val="20"/>
              </w:rPr>
              <w:t xml:space="preserve">
- выполнения технических и технико-экономических расчетов; </w:t>
            </w:r>
          </w:p>
          <w:p>
            <w:pPr>
              <w:spacing w:after="20"/>
              <w:ind w:left="20"/>
              <w:jc w:val="both"/>
            </w:pPr>
            <w:r>
              <w:rPr>
                <w:rFonts w:ascii="Times New Roman"/>
                <w:b w:val="false"/>
                <w:i w:val="false"/>
                <w:color w:val="000000"/>
                <w:sz w:val="20"/>
              </w:rPr>
              <w:t>
- выполнения графической части дипломного проекта;</w:t>
            </w:r>
          </w:p>
          <w:p>
            <w:pPr>
              <w:spacing w:after="20"/>
              <w:ind w:left="20"/>
              <w:jc w:val="both"/>
            </w:pPr>
            <w:r>
              <w:rPr>
                <w:rFonts w:ascii="Times New Roman"/>
                <w:b w:val="false"/>
                <w:i w:val="false"/>
                <w:color w:val="000000"/>
                <w:sz w:val="20"/>
              </w:rPr>
              <w:t>
оформления технической и учетно-отчетной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3.4.7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Обновлять знания и навыки в течении всей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Планировать собственные трудовые действия. Умение работать в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Совершенствовать знания по основам автоматизации и АСУ, и основам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Применять правовые нормы, регулировать отношения между людьми, к обществу, к окружающей среде.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социально значимые проблемы и процессы, готовность использовать на практике методы гуманитарных, социальных и экономических наук в различных видах профессиональной и социальной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охраны труда, техники безопасности и противопожарной безопасности при эксплуатации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 профессиональную деятельность на иностранном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Находить и применять необходимую информацию, работать с технической документацией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Оформлять документацию на государственном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основными методами, способами и средствами получения, хранения, переработки информации, использовать компьютер как средство работы с информацией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101101 2 – </w:t>
            </w:r>
          </w:p>
          <w:p>
            <w:pPr>
              <w:spacing w:after="20"/>
              <w:ind w:left="20"/>
              <w:jc w:val="both"/>
            </w:pPr>
            <w:r>
              <w:rPr>
                <w:rFonts w:ascii="Times New Roman"/>
                <w:b w:val="false"/>
                <w:i w:val="false"/>
                <w:color w:val="000000"/>
                <w:sz w:val="20"/>
              </w:rPr>
              <w:t>
Наладчик автоматических линий и агрегатных станков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2.1.1.Выполнять накатку и наклейку абразивных материалов на полированные круги, ремни, диски и барабаны различной формы, кроме цилиндрической;</w:t>
            </w:r>
          </w:p>
          <w:p>
            <w:pPr>
              <w:spacing w:after="20"/>
              <w:ind w:left="20"/>
              <w:jc w:val="both"/>
            </w:pPr>
            <w:r>
              <w:rPr>
                <w:rFonts w:ascii="Times New Roman"/>
                <w:b w:val="false"/>
                <w:i w:val="false"/>
                <w:color w:val="000000"/>
                <w:sz w:val="20"/>
              </w:rPr>
              <w:t>
ПК 2.1.2.Обработать полировальные круги, диски и барабаны под заданный профиль с применением шаблонов;</w:t>
            </w:r>
          </w:p>
          <w:p>
            <w:pPr>
              <w:spacing w:after="20"/>
              <w:ind w:left="20"/>
              <w:jc w:val="both"/>
            </w:pPr>
            <w:r>
              <w:rPr>
                <w:rFonts w:ascii="Times New Roman"/>
                <w:b w:val="false"/>
                <w:i w:val="false"/>
                <w:color w:val="000000"/>
                <w:sz w:val="20"/>
              </w:rPr>
              <w:t>
ПК 2.1.3.Подбирать абразивные материалы;</w:t>
            </w:r>
          </w:p>
          <w:p>
            <w:pPr>
              <w:spacing w:after="20"/>
              <w:ind w:left="20"/>
              <w:jc w:val="both"/>
            </w:pPr>
            <w:r>
              <w:rPr>
                <w:rFonts w:ascii="Times New Roman"/>
                <w:b w:val="false"/>
                <w:i w:val="false"/>
                <w:color w:val="000000"/>
                <w:sz w:val="20"/>
              </w:rPr>
              <w:t>
ПК 2.1.4.Выполнять наладку специальных станков-автоматов для фрезерования канавок сверл, автоматов для заточки сверл и зенкеров, протяжных горизонтальных, вертикальных и других аналогичных станков для внутреннего и наружного протягивания;</w:t>
            </w:r>
          </w:p>
          <w:p>
            <w:pPr>
              <w:spacing w:after="20"/>
              <w:ind w:left="20"/>
              <w:jc w:val="both"/>
            </w:pPr>
            <w:r>
              <w:rPr>
                <w:rFonts w:ascii="Times New Roman"/>
                <w:b w:val="false"/>
                <w:i w:val="false"/>
                <w:color w:val="000000"/>
                <w:sz w:val="20"/>
              </w:rPr>
              <w:t>
ПК 2.1.5.Выполнять наладку однотипных электроимпульсных, электроискровых и ультразвуковых станков и установок, генераторов, электрохимических станков по технологической или конструкционной карте или паспорту станка;</w:t>
            </w:r>
          </w:p>
          <w:p>
            <w:pPr>
              <w:spacing w:after="20"/>
              <w:ind w:left="20"/>
              <w:jc w:val="both"/>
            </w:pPr>
            <w:r>
              <w:rPr>
                <w:rFonts w:ascii="Times New Roman"/>
                <w:b w:val="false"/>
                <w:i w:val="false"/>
                <w:color w:val="000000"/>
                <w:sz w:val="20"/>
              </w:rPr>
              <w:t>
ПК 2.1 6.Осуществлять технологическую последовательность и режимы обработки;</w:t>
            </w:r>
          </w:p>
          <w:p>
            <w:pPr>
              <w:spacing w:after="20"/>
              <w:ind w:left="20"/>
              <w:jc w:val="both"/>
            </w:pPr>
            <w:r>
              <w:rPr>
                <w:rFonts w:ascii="Times New Roman"/>
                <w:b w:val="false"/>
                <w:i w:val="false"/>
                <w:color w:val="000000"/>
                <w:sz w:val="20"/>
              </w:rPr>
              <w:t xml:space="preserve">
ПК 2.1 7.Установить специальные приспособления с выверкой в нескольких плоскостях.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101102 2 – Электромонтер по ремонту и обслуживанию электрооборудования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2.2.1.Обеспечить исправное состояние, безаварийную и надежную работу обслуживаемых устройств оборудования;</w:t>
            </w:r>
          </w:p>
          <w:p>
            <w:pPr>
              <w:spacing w:after="20"/>
              <w:ind w:left="20"/>
              <w:jc w:val="both"/>
            </w:pPr>
            <w:r>
              <w:rPr>
                <w:rFonts w:ascii="Times New Roman"/>
                <w:b w:val="false"/>
                <w:i w:val="false"/>
                <w:color w:val="000000"/>
                <w:sz w:val="20"/>
              </w:rPr>
              <w:t>
ПК 2.2.2.Обслуживать ультразвуковые, электронные, электроимпульсные установки, особо сложных дистанционных защит, устройства автоматического включения резерва;</w:t>
            </w:r>
          </w:p>
          <w:p>
            <w:pPr>
              <w:spacing w:after="20"/>
              <w:ind w:left="20"/>
              <w:jc w:val="both"/>
            </w:pPr>
            <w:r>
              <w:rPr>
                <w:rFonts w:ascii="Times New Roman"/>
                <w:b w:val="false"/>
                <w:i w:val="false"/>
                <w:color w:val="000000"/>
                <w:sz w:val="20"/>
              </w:rPr>
              <w:t>
ПК 2.2.3.Проверять классы точности измерительных трансформаторов;</w:t>
            </w:r>
          </w:p>
          <w:p>
            <w:pPr>
              <w:spacing w:after="20"/>
              <w:ind w:left="20"/>
              <w:jc w:val="both"/>
            </w:pPr>
            <w:r>
              <w:rPr>
                <w:rFonts w:ascii="Times New Roman"/>
                <w:b w:val="false"/>
                <w:i w:val="false"/>
                <w:color w:val="000000"/>
                <w:sz w:val="20"/>
              </w:rPr>
              <w:t>
ПК 2.2.4.Выполнять монтаж соединительных муфт между медными и алюминиевыми кабелями;</w:t>
            </w:r>
          </w:p>
          <w:p>
            <w:pPr>
              <w:spacing w:after="20"/>
              <w:ind w:left="20"/>
              <w:jc w:val="both"/>
            </w:pPr>
            <w:r>
              <w:rPr>
                <w:rFonts w:ascii="Times New Roman"/>
                <w:b w:val="false"/>
                <w:i w:val="false"/>
                <w:color w:val="000000"/>
                <w:sz w:val="20"/>
              </w:rPr>
              <w:t>
ПК 2.2.5.Проводить комплексные испытания электродвигателей электроаппаратов и трансформаторов различных мощностей после капитального ремонта;</w:t>
            </w:r>
          </w:p>
          <w:p>
            <w:pPr>
              <w:spacing w:after="20"/>
              <w:ind w:left="20"/>
              <w:jc w:val="both"/>
            </w:pPr>
            <w:r>
              <w:rPr>
                <w:rFonts w:ascii="Times New Roman"/>
                <w:b w:val="false"/>
                <w:i w:val="false"/>
                <w:color w:val="000000"/>
                <w:sz w:val="20"/>
              </w:rPr>
              <w:t>
ПК 2.2.6.Выполнять работы по ремонту, сборке и регулированию особо сложных, ответственных и экспериментальных электрических машин, электроаппаратов и электроприборов;</w:t>
            </w:r>
          </w:p>
          <w:p>
            <w:pPr>
              <w:spacing w:after="20"/>
              <w:ind w:left="20"/>
              <w:jc w:val="both"/>
            </w:pPr>
            <w:r>
              <w:rPr>
                <w:rFonts w:ascii="Times New Roman"/>
                <w:b w:val="false"/>
                <w:i w:val="false"/>
                <w:color w:val="000000"/>
                <w:sz w:val="20"/>
              </w:rPr>
              <w:t xml:space="preserve">
ПК 2.2.7.Принимать участие в ликвидации неисправностей в работе устройств, их ремонте, монтаже и регулировке, электротехнических измерениях и испытаниях.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101103 2–</w:t>
            </w:r>
          </w:p>
          <w:p>
            <w:pPr>
              <w:spacing w:after="20"/>
              <w:ind w:left="20"/>
              <w:jc w:val="both"/>
            </w:pPr>
            <w:r>
              <w:rPr>
                <w:rFonts w:ascii="Times New Roman"/>
                <w:b w:val="false"/>
                <w:i w:val="false"/>
                <w:color w:val="000000"/>
                <w:sz w:val="20"/>
              </w:rPr>
              <w:t>
Аппаратчик - гидрометаллург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2.3.4.Определять состав ильменитовых и рутиловых концентратов титана;</w:t>
            </w:r>
          </w:p>
          <w:p>
            <w:pPr>
              <w:spacing w:after="20"/>
              <w:ind w:left="20"/>
              <w:jc w:val="both"/>
            </w:pPr>
            <w:r>
              <w:rPr>
                <w:rFonts w:ascii="Times New Roman"/>
                <w:b w:val="false"/>
                <w:i w:val="false"/>
                <w:color w:val="000000"/>
                <w:sz w:val="20"/>
              </w:rPr>
              <w:t>
ПК 2.3.2.Выполнять подготовку шихты;</w:t>
            </w:r>
          </w:p>
          <w:p>
            <w:pPr>
              <w:spacing w:after="20"/>
              <w:ind w:left="20"/>
              <w:jc w:val="both"/>
            </w:pPr>
            <w:r>
              <w:rPr>
                <w:rFonts w:ascii="Times New Roman"/>
                <w:b w:val="false"/>
                <w:i w:val="false"/>
                <w:color w:val="000000"/>
                <w:sz w:val="20"/>
              </w:rPr>
              <w:t>
ПК 2.3.3.Осуществлять процесс хлорирования в солевых и шахтных хлораторах;</w:t>
            </w:r>
          </w:p>
          <w:p>
            <w:pPr>
              <w:spacing w:after="20"/>
              <w:ind w:left="20"/>
              <w:jc w:val="both"/>
            </w:pPr>
            <w:r>
              <w:rPr>
                <w:rFonts w:ascii="Times New Roman"/>
                <w:b w:val="false"/>
                <w:i w:val="false"/>
                <w:color w:val="000000"/>
                <w:sz w:val="20"/>
              </w:rPr>
              <w:t>
ПК 2.3.4.Использовать первичные и вторичные металлы и сплавы в виде чушек;</w:t>
            </w:r>
          </w:p>
          <w:p>
            <w:pPr>
              <w:spacing w:after="20"/>
              <w:ind w:left="20"/>
              <w:jc w:val="both"/>
            </w:pPr>
            <w:r>
              <w:rPr>
                <w:rFonts w:ascii="Times New Roman"/>
                <w:b w:val="false"/>
                <w:i w:val="false"/>
                <w:color w:val="000000"/>
                <w:sz w:val="20"/>
              </w:rPr>
              <w:t>
ПК 2.3.5.Осуществлять прием ручного и автоматического регулирования технологического процесса по показаниям контрольно-измерительных приборов;</w:t>
            </w:r>
          </w:p>
          <w:p>
            <w:pPr>
              <w:spacing w:after="20"/>
              <w:ind w:left="20"/>
              <w:jc w:val="both"/>
            </w:pPr>
            <w:r>
              <w:rPr>
                <w:rFonts w:ascii="Times New Roman"/>
                <w:b w:val="false"/>
                <w:i w:val="false"/>
                <w:color w:val="000000"/>
                <w:sz w:val="20"/>
              </w:rPr>
              <w:t>
ПК 2.3.6.Проводить предварительную оценку пригодности железо-титановых концентратов в производстве титановых шлаков по формуле;</w:t>
            </w:r>
          </w:p>
          <w:p>
            <w:pPr>
              <w:spacing w:after="20"/>
              <w:ind w:left="20"/>
              <w:jc w:val="both"/>
            </w:pPr>
            <w:r>
              <w:rPr>
                <w:rFonts w:ascii="Times New Roman"/>
                <w:b w:val="false"/>
                <w:i w:val="false"/>
                <w:color w:val="000000"/>
                <w:sz w:val="20"/>
              </w:rPr>
              <w:t>
ПК 2.3.7.Подготовить оборудование к пуску: осмотр и проверка оборудования на герметичность, проверка наличия пара, электроэнергии, воды.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101104 3-Электромеханик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3.4.1.Обеспечить исправное состояние, безаварийную и надежную работу обслуживаемых устройств и оборудования, правильную их эксплуатацию, своевременный качественный ремонт и модернизацию;</w:t>
            </w:r>
          </w:p>
          <w:p>
            <w:pPr>
              <w:spacing w:after="20"/>
              <w:ind w:left="20"/>
              <w:jc w:val="both"/>
            </w:pPr>
            <w:r>
              <w:rPr>
                <w:rFonts w:ascii="Times New Roman"/>
                <w:b w:val="false"/>
                <w:i w:val="false"/>
                <w:color w:val="000000"/>
                <w:sz w:val="20"/>
              </w:rPr>
              <w:t>
ПК 3.4.2.Выявить причины преждевременного износа оборудования, принимать меры по их предупреждению и устранению;</w:t>
            </w:r>
          </w:p>
          <w:p>
            <w:pPr>
              <w:spacing w:after="20"/>
              <w:ind w:left="20"/>
              <w:jc w:val="both"/>
            </w:pPr>
            <w:r>
              <w:rPr>
                <w:rFonts w:ascii="Times New Roman"/>
                <w:b w:val="false"/>
                <w:i w:val="false"/>
                <w:color w:val="000000"/>
                <w:sz w:val="20"/>
              </w:rPr>
              <w:t>
ПК 3.4.3.Инструктировать работников, пользующихся этими устройствами, о правилах их эксплуатации;</w:t>
            </w:r>
          </w:p>
          <w:p>
            <w:pPr>
              <w:spacing w:after="20"/>
              <w:ind w:left="20"/>
              <w:jc w:val="both"/>
            </w:pPr>
            <w:r>
              <w:rPr>
                <w:rFonts w:ascii="Times New Roman"/>
                <w:b w:val="false"/>
                <w:i w:val="false"/>
                <w:color w:val="000000"/>
                <w:sz w:val="20"/>
              </w:rPr>
              <w:t>
ПК 3.4.4. Руководить работой электромонтеров;</w:t>
            </w:r>
          </w:p>
          <w:p>
            <w:pPr>
              <w:spacing w:after="20"/>
              <w:ind w:left="20"/>
              <w:jc w:val="both"/>
            </w:pPr>
            <w:r>
              <w:rPr>
                <w:rFonts w:ascii="Times New Roman"/>
                <w:b w:val="false"/>
                <w:i w:val="false"/>
                <w:color w:val="000000"/>
                <w:sz w:val="20"/>
              </w:rPr>
              <w:t>
ПК 3.4.5.Принимать участие в ликвидации неисправностей в работе устройств, их ремонте, монтаже и регулировке, электротехнических измерениях и испытаниях;</w:t>
            </w:r>
          </w:p>
          <w:p>
            <w:pPr>
              <w:spacing w:after="20"/>
              <w:ind w:left="20"/>
              <w:jc w:val="both"/>
            </w:pPr>
            <w:r>
              <w:rPr>
                <w:rFonts w:ascii="Times New Roman"/>
                <w:b w:val="false"/>
                <w:i w:val="false"/>
                <w:color w:val="000000"/>
                <w:sz w:val="20"/>
              </w:rPr>
              <w:t xml:space="preserve">
ПК 3.4.6.Обеспечить рабочие места материалами, сырьем, запасными частями, измерительными приборами, защитными средствами, инструментами и приспособлениями, техническими документациями.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1101000 - Производство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 2- Слесарь - сборщик двигателей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110102 2</w:t>
            </w:r>
            <w:r>
              <w:rPr>
                <w:rFonts w:ascii="Times New Roman"/>
                <w:b/>
                <w:i w:val="false"/>
                <w:color w:val="000000"/>
                <w:sz w:val="20"/>
              </w:rPr>
              <w:t xml:space="preserve">- </w:t>
            </w:r>
            <w:r>
              <w:rPr>
                <w:rFonts w:ascii="Times New Roman"/>
                <w:b w:val="false"/>
                <w:i w:val="false"/>
                <w:color w:val="000000"/>
                <w:sz w:val="20"/>
              </w:rPr>
              <w:t>Слесарь - сборщик летательных аппаратов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 кредит)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Курсовой проект/ работа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 и посадки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сертификации и взаимозаменяемости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основы экологии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сборки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конструкции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Сборочная оснастка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обработка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силовых 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1101000 - Производство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110101 2- Слесарь - сборщик двигателей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110102 2</w:t>
            </w:r>
            <w:r>
              <w:rPr>
                <w:rFonts w:ascii="Times New Roman"/>
                <w:b/>
                <w:i w:val="false"/>
                <w:color w:val="000000"/>
                <w:sz w:val="20"/>
              </w:rPr>
              <w:t xml:space="preserve">- </w:t>
            </w:r>
            <w:r>
              <w:rPr>
                <w:rFonts w:ascii="Times New Roman"/>
                <w:b w:val="false"/>
                <w:i w:val="false"/>
                <w:color w:val="000000"/>
                <w:sz w:val="20"/>
              </w:rPr>
              <w:t>Слесарь - сборщик летательных аппаратов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обучения: очная </w:t>
      </w:r>
    </w:p>
    <w:p>
      <w:pPr>
        <w:spacing w:after="0"/>
        <w:ind w:left="0"/>
        <w:jc w:val="both"/>
      </w:pPr>
      <w:r>
        <w:rPr>
          <w:rFonts w:ascii="Times New Roman"/>
          <w:b w:val="false"/>
          <w:i w:val="false"/>
          <w:color w:val="000000"/>
          <w:sz w:val="28"/>
        </w:rPr>
        <w:t>
      нормативный срок обучения: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 кредит)</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 практические занятия)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 и посадки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производства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сертификации и основы взаимозаменяемости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сборки двигателей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конструкции авиационных двигателей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Сборочная оснастка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обработка материалов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силовых установок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1101000 - Производство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110103 2- Слесарь по ремонту авиадвигателей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110104 2- Слесарь по ремонту агрегатов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110105 2- Слесарь по ремонту летательных аппаратов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обучения: очная </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 кредит)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 и посадки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Метрологическое обеспечение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слесарных, сборочных и ремонтных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виды авиационной 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Разборка, ремонт и дефектация узлов и механизмов летательных аппаратов, агрегатов,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Сборка, регулировка и испытание сборочных единиц, узлов и механизмов летательных аппаратов, агрегатов,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авиационных двигателей и летательных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технологии сборки авиационных двигателей и летательных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диагностика и организация демонтажно-монтажных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Эксплуатационно-ремонтная деятельность по обслуживанию летательных аппаратов (планер, системы и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Транспорт (по отраслям)</w:t>
      </w:r>
    </w:p>
    <w:p>
      <w:pPr>
        <w:spacing w:after="0"/>
        <w:ind w:left="0"/>
        <w:jc w:val="both"/>
      </w:pPr>
      <w:r>
        <w:rPr>
          <w:rFonts w:ascii="Times New Roman"/>
          <w:b w:val="false"/>
          <w:i w:val="false"/>
          <w:color w:val="000000"/>
          <w:sz w:val="28"/>
        </w:rPr>
        <w:t xml:space="preserve">
      Специальность: 1101000 – Производство летательных аппаратов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110103 2- Слесарь по ремонту авиадвигателей</w:t>
      </w:r>
    </w:p>
    <w:p>
      <w:pPr>
        <w:spacing w:after="0"/>
        <w:ind w:left="0"/>
        <w:jc w:val="both"/>
      </w:pPr>
      <w:r>
        <w:rPr>
          <w:rFonts w:ascii="Times New Roman"/>
          <w:b w:val="false"/>
          <w:i w:val="false"/>
          <w:color w:val="000000"/>
          <w:sz w:val="28"/>
        </w:rPr>
        <w:t xml:space="preserve">
      110104 2- Слесарь по ремонту агрегатов </w:t>
      </w:r>
    </w:p>
    <w:p>
      <w:pPr>
        <w:spacing w:after="0"/>
        <w:ind w:left="0"/>
        <w:jc w:val="both"/>
      </w:pPr>
      <w:r>
        <w:rPr>
          <w:rFonts w:ascii="Times New Roman"/>
          <w:b w:val="false"/>
          <w:i w:val="false"/>
          <w:color w:val="000000"/>
          <w:sz w:val="28"/>
        </w:rPr>
        <w:t>
      110105 2- Слесарь по ремонту летательных аппаратов</w:t>
      </w:r>
    </w:p>
    <w:p>
      <w:pPr>
        <w:spacing w:after="0"/>
        <w:ind w:left="0"/>
        <w:jc w:val="both"/>
      </w:pPr>
      <w:r>
        <w:rPr>
          <w:rFonts w:ascii="Times New Roman"/>
          <w:b w:val="false"/>
          <w:i w:val="false"/>
          <w:color w:val="000000"/>
          <w:sz w:val="28"/>
        </w:rPr>
        <w:t xml:space="preserve">
      Форма обучения: очная </w:t>
      </w:r>
    </w:p>
    <w:p>
      <w:pPr>
        <w:spacing w:after="0"/>
        <w:ind w:left="0"/>
        <w:jc w:val="both"/>
      </w:pPr>
      <w:r>
        <w:rPr>
          <w:rFonts w:ascii="Times New Roman"/>
          <w:b w:val="false"/>
          <w:i w:val="false"/>
          <w:color w:val="000000"/>
          <w:sz w:val="28"/>
        </w:rPr>
        <w:t>
      нормативный срок обучения: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 кредит)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жизнедеятельности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 и посадки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Метрологическое обеспечение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слесарных, сборочных и ремонтных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виды авиационной 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Разборка, ремонт и дефектация узлов и механизмов летательных аппаратов, агрегатов,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Сборка, регулировка и испытание сборочных единиц, узлов и механизмов летательных аппаратов, агрегатов,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авиационных двигателей и летательных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 технологии сборки авиационных двигателей и летательных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диагностика и организация демонтажно-монтажных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Эксплуатационно-ремонтная деятельность по обслуживанию летательных аппаратов(планер, системы и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1101000 - Производство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110106 3</w:t>
            </w:r>
            <w:r>
              <w:rPr>
                <w:rFonts w:ascii="Times New Roman"/>
                <w:b/>
                <w:i w:val="false"/>
                <w:color w:val="000000"/>
                <w:sz w:val="20"/>
              </w:rPr>
              <w:t xml:space="preserve"> - </w:t>
            </w:r>
            <w:r>
              <w:rPr>
                <w:rFonts w:ascii="Times New Roman"/>
                <w:b w:val="false"/>
                <w:i w:val="false"/>
                <w:color w:val="000000"/>
                <w:sz w:val="20"/>
              </w:rPr>
              <w:t>Электромеханик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обучения: очная </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 кредит)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Прикладная информатика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Надежность электроснабжения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Теоретические основы гидроэнергетики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Электротехническое и конструкционное материаловедение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электрооборудование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электрооборудования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электрооборудования летательных аппаратов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электрооборудования летательных аппаратов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Гидроаэромеханика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электрооборудования летательных аппаратов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Электрооборудование и автоматика воздушных судов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устройства воздушного электрооборудования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(количество курсовых работ, контрольных работ, экзаменов),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1101000 - Производство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110106 3 </w:t>
            </w:r>
            <w:r>
              <w:rPr>
                <w:rFonts w:ascii="Times New Roman"/>
                <w:b/>
                <w:i w:val="false"/>
                <w:color w:val="000000"/>
                <w:sz w:val="20"/>
              </w:rPr>
              <w:t xml:space="preserve">- </w:t>
            </w:r>
            <w:r>
              <w:rPr>
                <w:rFonts w:ascii="Times New Roman"/>
                <w:b w:val="false"/>
                <w:i w:val="false"/>
                <w:color w:val="000000"/>
                <w:sz w:val="20"/>
              </w:rPr>
              <w:t>Электромеханик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обучения: очная </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 кредит)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r>
              <w:rPr>
                <w:rFonts w:ascii="Times New Roman"/>
                <w:b w:val="false"/>
                <w:i w:val="false"/>
                <w:color w:val="000000"/>
                <w:sz w:val="20"/>
              </w:rPr>
              <w:t xml:space="preserve"> (культурология,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Прикладная информатика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Надежность электроснабжения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Теоретические основы гидроэнергетики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Электротехническое и конструкционное материаловедение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электрооборудование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электрооборудования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электрооборудования летательных аппаратов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и ремонт электрооборудования летательных аппаратов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Гидроаэромеханика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электрооборудования летательных аппаратов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Электрооборудование и автоматика воздушных судов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Функциональные устройства воздушного электрооборудования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259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1101000 - Производство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110107 3 - Техник-технолог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обучения: очная </w:t>
      </w:r>
    </w:p>
    <w:p>
      <w:pPr>
        <w:spacing w:after="0"/>
        <w:ind w:left="0"/>
        <w:jc w:val="both"/>
      </w:pPr>
      <w:r>
        <w:rPr>
          <w:rFonts w:ascii="Times New Roman"/>
          <w:b w:val="false"/>
          <w:i w:val="false"/>
          <w:color w:val="000000"/>
          <w:sz w:val="28"/>
        </w:rPr>
        <w:t>
      нормативный срок обучения: 3 года 10 месяцев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 кредит)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электротехники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и пневматические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 организация труда на производственном участке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конструкторская документация летательных аппаратов (узлов, агрегатов, оборудования систем)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техническое оснащение производства летательных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и оснастка при производстве летательных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конструирования деталей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диагностика и организация демонтажно - монтажных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Эксплуатационно-ремонтная деятельность по обслуживанию летательных аппаратов (планера, его систем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1101000 - Производство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110107 3 - Техник-технолог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 обучения: очная </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 циклов и дисциплин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 кредит)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Распределение по курсам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электротехники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производства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и пневматические системы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и организация труда на </w:t>
            </w:r>
          </w:p>
          <w:p>
            <w:pPr>
              <w:spacing w:after="20"/>
              <w:ind w:left="20"/>
              <w:jc w:val="both"/>
            </w:pPr>
            <w:r>
              <w:rPr>
                <w:rFonts w:ascii="Times New Roman"/>
                <w:b w:val="false"/>
                <w:i w:val="false"/>
                <w:color w:val="000000"/>
                <w:sz w:val="20"/>
              </w:rPr>
              <w:t>
производственном участке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конструкторская документация ЛА (узлов, агрегатов, оборудования систем)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техническое оснащение</w:t>
            </w:r>
          </w:p>
          <w:p>
            <w:pPr>
              <w:spacing w:after="20"/>
              <w:ind w:left="20"/>
              <w:jc w:val="both"/>
            </w:pPr>
            <w:r>
              <w:rPr>
                <w:rFonts w:ascii="Times New Roman"/>
                <w:b w:val="false"/>
                <w:i w:val="false"/>
                <w:color w:val="000000"/>
                <w:sz w:val="20"/>
              </w:rPr>
              <w:t>
производства ЛА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и оснастка при производстве летательных аппаратов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конструирования деталей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диагностика и организация демонтажно- монтажных работ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Эксплуатационно-ремонтная деятельность по обслуживанию летательных аппаратов (планера, его систем и оборудования)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"Производство летательных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аппаратов"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261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w:t>
      </w:r>
      <w:r>
        <w:rPr>
          <w:rFonts w:ascii="Times New Roman"/>
          <w:b w:val="false"/>
          <w:i/>
          <w:color w:val="000000"/>
          <w:sz w:val="28"/>
        </w:rPr>
        <w:t>повышенный уровень</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 </w:t>
            </w:r>
          </w:p>
          <w:p>
            <w:pPr>
              <w:spacing w:after="20"/>
              <w:ind w:left="20"/>
              <w:jc w:val="both"/>
            </w:pPr>
            <w:r>
              <w:rPr>
                <w:rFonts w:ascii="Times New Roman"/>
                <w:b w:val="false"/>
                <w:i w:val="false"/>
                <w:color w:val="000000"/>
                <w:sz w:val="20"/>
              </w:rPr>
              <w:t>
</w:t>
            </w:r>
            <w:r>
              <w:rPr>
                <w:rFonts w:ascii="Times New Roman"/>
                <w:b/>
                <w:i w:val="false"/>
                <w:color w:val="000000"/>
                <w:sz w:val="20"/>
              </w:rPr>
              <w:t>цикла и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w:t>
            </w:r>
          </w:p>
          <w:p>
            <w:pPr>
              <w:spacing w:after="20"/>
              <w:ind w:left="20"/>
              <w:jc w:val="both"/>
            </w:pPr>
            <w:r>
              <w:rPr>
                <w:rFonts w:ascii="Times New Roman"/>
                <w:b w:val="false"/>
                <w:i w:val="false"/>
                <w:color w:val="000000"/>
                <w:sz w:val="20"/>
              </w:rPr>
              <w:t>
</w:t>
            </w:r>
            <w:r>
              <w:rPr>
                <w:rFonts w:ascii="Times New Roman"/>
                <w:b/>
                <w:i w:val="false"/>
                <w:color w:val="000000"/>
                <w:sz w:val="20"/>
              </w:rPr>
              <w:t>емой компетен</w:t>
            </w:r>
          </w:p>
          <w:p>
            <w:pPr>
              <w:spacing w:after="20"/>
              <w:ind w:left="20"/>
              <w:jc w:val="both"/>
            </w:pPr>
            <w:r>
              <w:rPr>
                <w:rFonts w:ascii="Times New Roman"/>
                <w:b w:val="false"/>
                <w:i w:val="false"/>
                <w:color w:val="000000"/>
                <w:sz w:val="20"/>
              </w:rPr>
              <w:t>
</w:t>
            </w:r>
            <w:r>
              <w:rPr>
                <w:rFonts w:ascii="Times New Roman"/>
                <w:b/>
                <w:i w:val="false"/>
                <w:color w:val="000000"/>
                <w:sz w:val="20"/>
              </w:rPr>
              <w:t>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Основные составляющие языка: язык и речь. Специфика устной и письменной речи. Понятие о нормах литературного языка. Виды норм. Функциональные стили речи. Специфика и жанры каждого стиля. Лексика. Использование в речи изобразительно-выразительных средств. Лексические нормы. Лексикография. Основные типы словарей. Фонетика. Основные фонетические единицы. Фонетические средства языковой выразительности. Орфография. Принципы орфографии. Словообразовательные нормы. Морфология. Грамматические категории и способы выражения в современном языке. Морфологические нормы. Синтаксис. Основные единицы синтаксиса. Пунктуация. Лингвистика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содержания и специфики устной и письменной речи;</w:t>
            </w:r>
          </w:p>
          <w:p>
            <w:pPr>
              <w:spacing w:after="20"/>
              <w:ind w:left="20"/>
              <w:jc w:val="both"/>
            </w:pPr>
            <w:r>
              <w:rPr>
                <w:rFonts w:ascii="Times New Roman"/>
                <w:b w:val="false"/>
                <w:i w:val="false"/>
                <w:color w:val="000000"/>
                <w:sz w:val="20"/>
              </w:rPr>
              <w:t>
- норм литературного языка;</w:t>
            </w:r>
          </w:p>
          <w:p>
            <w:pPr>
              <w:spacing w:after="20"/>
              <w:ind w:left="20"/>
              <w:jc w:val="both"/>
            </w:pPr>
            <w:r>
              <w:rPr>
                <w:rFonts w:ascii="Times New Roman"/>
                <w:b w:val="false"/>
                <w:i w:val="false"/>
                <w:color w:val="000000"/>
                <w:sz w:val="20"/>
              </w:rPr>
              <w:t>
- литературных стилей, специфики и жанров каждого стиля;</w:t>
            </w:r>
          </w:p>
          <w:p>
            <w:pPr>
              <w:spacing w:after="20"/>
              <w:ind w:left="20"/>
              <w:jc w:val="both"/>
            </w:pPr>
            <w:r>
              <w:rPr>
                <w:rFonts w:ascii="Times New Roman"/>
                <w:b w:val="false"/>
                <w:i w:val="false"/>
                <w:color w:val="000000"/>
                <w:sz w:val="20"/>
              </w:rPr>
              <w:t>
- содержания основных разделов языкознания.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строить предложения в соответствии с литературными нормами;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в речи изобразительно-выразительные средства;</w:t>
            </w:r>
          </w:p>
          <w:p>
            <w:pPr>
              <w:spacing w:after="20"/>
              <w:ind w:left="20"/>
              <w:jc w:val="both"/>
            </w:pPr>
            <w:r>
              <w:rPr>
                <w:rFonts w:ascii="Times New Roman"/>
                <w:b w:val="false"/>
                <w:i w:val="false"/>
                <w:color w:val="000000"/>
                <w:sz w:val="20"/>
              </w:rPr>
              <w:t>
- пользоваться различными словарями;</w:t>
            </w:r>
          </w:p>
          <w:p>
            <w:pPr>
              <w:spacing w:after="20"/>
              <w:ind w:left="20"/>
              <w:jc w:val="both"/>
            </w:pPr>
            <w:r>
              <w:rPr>
                <w:rFonts w:ascii="Times New Roman"/>
                <w:b w:val="false"/>
                <w:i w:val="false"/>
                <w:color w:val="000000"/>
                <w:sz w:val="20"/>
              </w:rPr>
              <w:t>
- проводить различные разборы (слов и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 монологической, диалогической).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материала по специальности,</w:t>
            </w:r>
          </w:p>
          <w:p>
            <w:pPr>
              <w:spacing w:after="20"/>
              <w:ind w:left="20"/>
              <w:jc w:val="both"/>
            </w:pPr>
            <w:r>
              <w:rPr>
                <w:rFonts w:ascii="Times New Roman"/>
                <w:b w:val="false"/>
                <w:i w:val="false"/>
                <w:color w:val="000000"/>
                <w:sz w:val="20"/>
              </w:rPr>
              <w:t>
- видов речевой деятельности и форм речи;</w:t>
            </w:r>
          </w:p>
          <w:p>
            <w:pPr>
              <w:spacing w:after="20"/>
              <w:ind w:left="20"/>
              <w:jc w:val="both"/>
            </w:pPr>
            <w:r>
              <w:rPr>
                <w:rFonts w:ascii="Times New Roman"/>
                <w:b w:val="false"/>
                <w:i w:val="false"/>
                <w:color w:val="000000"/>
                <w:sz w:val="20"/>
              </w:rPr>
              <w:t>
- грамматики иностранного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тексты на иностранном языке;</w:t>
            </w:r>
          </w:p>
          <w:p>
            <w:pPr>
              <w:spacing w:after="20"/>
              <w:ind w:left="20"/>
              <w:jc w:val="both"/>
            </w:pPr>
            <w:r>
              <w:rPr>
                <w:rFonts w:ascii="Times New Roman"/>
                <w:b w:val="false"/>
                <w:i w:val="false"/>
                <w:color w:val="000000"/>
                <w:sz w:val="20"/>
              </w:rPr>
              <w:t>
- переводить с русского (казахского) на иностранный язык и обратно;</w:t>
            </w:r>
          </w:p>
          <w:p>
            <w:pPr>
              <w:spacing w:after="20"/>
              <w:ind w:left="20"/>
              <w:jc w:val="both"/>
            </w:pPr>
            <w:r>
              <w:rPr>
                <w:rFonts w:ascii="Times New Roman"/>
                <w:b w:val="false"/>
                <w:i w:val="false"/>
                <w:color w:val="000000"/>
                <w:sz w:val="20"/>
              </w:rPr>
              <w:t>
- составлять письменные тексты на иностранном языке;</w:t>
            </w:r>
          </w:p>
          <w:p>
            <w:pPr>
              <w:spacing w:after="20"/>
              <w:ind w:left="20"/>
              <w:jc w:val="both"/>
            </w:pPr>
            <w:r>
              <w:rPr>
                <w:rFonts w:ascii="Times New Roman"/>
                <w:b w:val="false"/>
                <w:i w:val="false"/>
                <w:color w:val="000000"/>
                <w:sz w:val="20"/>
              </w:rPr>
              <w:t>
-излагать материал устно в монологической и диалогической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физической культуры в подготовке специалиста;</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 правил спортивных игр.</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физические упражнения;</w:t>
            </w:r>
          </w:p>
          <w:p>
            <w:pPr>
              <w:spacing w:after="20"/>
              <w:ind w:left="20"/>
              <w:jc w:val="both"/>
            </w:pPr>
            <w:r>
              <w:rPr>
                <w:rFonts w:ascii="Times New Roman"/>
                <w:b w:val="false"/>
                <w:i w:val="false"/>
                <w:color w:val="000000"/>
                <w:sz w:val="20"/>
              </w:rPr>
              <w:t>
- играть в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110101 2- Слесарь- сборщик 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110102 2- Слесарь- сборщик летательных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110103 2 – Слесарь по ремонту авиадвигателей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110104 2 – Слесарь по ремонту агрегатов </w:t>
            </w:r>
          </w:p>
          <w:p>
            <w:pPr>
              <w:spacing w:after="20"/>
              <w:ind w:left="20"/>
              <w:jc w:val="both"/>
            </w:pPr>
            <w:r>
              <w:rPr>
                <w:rFonts w:ascii="Times New Roman"/>
                <w:b w:val="false"/>
                <w:i w:val="false"/>
                <w:color w:val="000000"/>
                <w:sz w:val="20"/>
              </w:rPr>
              <w:t>
</w:t>
            </w:r>
            <w:r>
              <w:rPr>
                <w:rFonts w:ascii="Times New Roman"/>
                <w:b/>
                <w:i w:val="false"/>
                <w:color w:val="000000"/>
                <w:sz w:val="20"/>
              </w:rPr>
              <w:t>110105 2 – Слесарь по ремонту летательных аппаратов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Казахский язык - государственный язык.</w:t>
            </w:r>
          </w:p>
          <w:p>
            <w:pPr>
              <w:spacing w:after="20"/>
              <w:ind w:left="20"/>
              <w:jc w:val="both"/>
            </w:pPr>
            <w:r>
              <w:rPr>
                <w:rFonts w:ascii="Times New Roman"/>
                <w:b w:val="false"/>
                <w:i w:val="false"/>
                <w:color w:val="000000"/>
                <w:sz w:val="20"/>
              </w:rPr>
              <w:t>
История казахского делопроизводства.</w:t>
            </w:r>
          </w:p>
          <w:p>
            <w:pPr>
              <w:spacing w:after="20"/>
              <w:ind w:left="20"/>
              <w:jc w:val="both"/>
            </w:pPr>
            <w:r>
              <w:rPr>
                <w:rFonts w:ascii="Times New Roman"/>
                <w:b w:val="false"/>
                <w:i w:val="false"/>
                <w:color w:val="000000"/>
                <w:sz w:val="20"/>
              </w:rPr>
              <w:t>
Виды документов.</w:t>
            </w:r>
          </w:p>
          <w:p>
            <w:pPr>
              <w:spacing w:after="20"/>
              <w:ind w:left="20"/>
              <w:jc w:val="both"/>
            </w:pPr>
            <w:r>
              <w:rPr>
                <w:rFonts w:ascii="Times New Roman"/>
                <w:b w:val="false"/>
                <w:i w:val="false"/>
                <w:color w:val="000000"/>
                <w:sz w:val="20"/>
              </w:rPr>
              <w:t>
Приказы и их виды.</w:t>
            </w:r>
          </w:p>
          <w:p>
            <w:pPr>
              <w:spacing w:after="20"/>
              <w:ind w:left="20"/>
              <w:jc w:val="both"/>
            </w:pPr>
            <w:r>
              <w:rPr>
                <w:rFonts w:ascii="Times New Roman"/>
                <w:b w:val="false"/>
                <w:i w:val="false"/>
                <w:color w:val="000000"/>
                <w:sz w:val="20"/>
              </w:rPr>
              <w:t>
Трудовой договор и порядок его оформления.</w:t>
            </w:r>
          </w:p>
          <w:p>
            <w:pPr>
              <w:spacing w:after="20"/>
              <w:ind w:left="20"/>
              <w:jc w:val="both"/>
            </w:pPr>
            <w:r>
              <w:rPr>
                <w:rFonts w:ascii="Times New Roman"/>
                <w:b w:val="false"/>
                <w:i w:val="false"/>
                <w:color w:val="000000"/>
                <w:sz w:val="20"/>
              </w:rPr>
              <w:t>
Договора и их виды.</w:t>
            </w:r>
          </w:p>
          <w:p>
            <w:pPr>
              <w:spacing w:after="20"/>
              <w:ind w:left="20"/>
              <w:jc w:val="both"/>
            </w:pPr>
            <w:r>
              <w:rPr>
                <w:rFonts w:ascii="Times New Roman"/>
                <w:b w:val="false"/>
                <w:i w:val="false"/>
                <w:color w:val="000000"/>
                <w:sz w:val="20"/>
              </w:rPr>
              <w:t>
Информационно-справочные документы.</w:t>
            </w:r>
          </w:p>
          <w:p>
            <w:pPr>
              <w:spacing w:after="20"/>
              <w:ind w:left="20"/>
              <w:jc w:val="both"/>
            </w:pPr>
            <w:r>
              <w:rPr>
                <w:rFonts w:ascii="Times New Roman"/>
                <w:b w:val="false"/>
                <w:i w:val="false"/>
                <w:color w:val="000000"/>
                <w:sz w:val="20"/>
              </w:rPr>
              <w:t>
Постановления, решения, протоколы.</w:t>
            </w:r>
          </w:p>
          <w:p>
            <w:pPr>
              <w:spacing w:after="20"/>
              <w:ind w:left="20"/>
              <w:jc w:val="both"/>
            </w:pPr>
            <w:r>
              <w:rPr>
                <w:rFonts w:ascii="Times New Roman"/>
                <w:b w:val="false"/>
                <w:i w:val="false"/>
                <w:color w:val="000000"/>
                <w:sz w:val="20"/>
              </w:rPr>
              <w:t>
Правила оформления документов по делопроизводству.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-грамматических правил языка;</w:t>
            </w:r>
          </w:p>
          <w:p>
            <w:pPr>
              <w:spacing w:after="20"/>
              <w:ind w:left="20"/>
              <w:jc w:val="both"/>
            </w:pPr>
            <w:r>
              <w:rPr>
                <w:rFonts w:ascii="Times New Roman"/>
                <w:b w:val="false"/>
                <w:i w:val="false"/>
                <w:color w:val="000000"/>
                <w:sz w:val="20"/>
              </w:rPr>
              <w:t>
-грамотной письменной речи;</w:t>
            </w:r>
          </w:p>
          <w:p>
            <w:pPr>
              <w:spacing w:after="20"/>
              <w:ind w:left="20"/>
              <w:jc w:val="both"/>
            </w:pPr>
            <w:r>
              <w:rPr>
                <w:rFonts w:ascii="Times New Roman"/>
                <w:b w:val="false"/>
                <w:i w:val="false"/>
                <w:color w:val="000000"/>
                <w:sz w:val="20"/>
              </w:rPr>
              <w:t>
-составления плана по содержанию текста;</w:t>
            </w:r>
          </w:p>
          <w:p>
            <w:pPr>
              <w:spacing w:after="20"/>
              <w:ind w:left="20"/>
              <w:jc w:val="both"/>
            </w:pPr>
            <w:r>
              <w:rPr>
                <w:rFonts w:ascii="Times New Roman"/>
                <w:b w:val="false"/>
                <w:i w:val="false"/>
                <w:color w:val="000000"/>
                <w:sz w:val="20"/>
              </w:rPr>
              <w:t>
-оформления официальных деловых документов;</w:t>
            </w:r>
          </w:p>
          <w:p>
            <w:pPr>
              <w:spacing w:after="20"/>
              <w:ind w:left="20"/>
              <w:jc w:val="both"/>
            </w:pPr>
            <w:r>
              <w:rPr>
                <w:rFonts w:ascii="Times New Roman"/>
                <w:b w:val="false"/>
                <w:i w:val="false"/>
                <w:color w:val="000000"/>
                <w:sz w:val="20"/>
              </w:rPr>
              <w:t>
-понимания основного смыслового содержания текста;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-давать пояснения по документу;</w:t>
            </w:r>
          </w:p>
          <w:p>
            <w:pPr>
              <w:spacing w:after="20"/>
              <w:ind w:left="20"/>
              <w:jc w:val="both"/>
            </w:pPr>
            <w:r>
              <w:rPr>
                <w:rFonts w:ascii="Times New Roman"/>
                <w:b w:val="false"/>
                <w:i w:val="false"/>
                <w:color w:val="000000"/>
                <w:sz w:val="20"/>
              </w:rPr>
              <w:t>
-заполнять справочные документы;</w:t>
            </w:r>
          </w:p>
          <w:p>
            <w:pPr>
              <w:spacing w:after="20"/>
              <w:ind w:left="20"/>
              <w:jc w:val="both"/>
            </w:pPr>
            <w:r>
              <w:rPr>
                <w:rFonts w:ascii="Times New Roman"/>
                <w:b w:val="false"/>
                <w:i w:val="false"/>
                <w:color w:val="000000"/>
                <w:sz w:val="20"/>
              </w:rPr>
              <w:t>
-исполнять делопроизводство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Безопасность жизнедеятельности</w:t>
            </w:r>
          </w:p>
          <w:p>
            <w:pPr>
              <w:spacing w:after="20"/>
              <w:ind w:left="20"/>
              <w:jc w:val="both"/>
            </w:pPr>
            <w:r>
              <w:rPr>
                <w:rFonts w:ascii="Times New Roman"/>
                <w:b w:val="false"/>
                <w:i w:val="false"/>
                <w:color w:val="000000"/>
                <w:sz w:val="20"/>
              </w:rPr>
              <w:t>
Организация и проведение мероприятий по защите населения от негативных воздействий.</w:t>
            </w:r>
          </w:p>
          <w:p>
            <w:pPr>
              <w:spacing w:after="20"/>
              <w:ind w:left="20"/>
              <w:jc w:val="both"/>
            </w:pPr>
            <w:r>
              <w:rPr>
                <w:rFonts w:ascii="Times New Roman"/>
                <w:b w:val="false"/>
                <w:i w:val="false"/>
                <w:color w:val="000000"/>
                <w:sz w:val="20"/>
              </w:rPr>
              <w:t>
Профилактические меры для снижения уровня опасностей.</w:t>
            </w:r>
          </w:p>
          <w:p>
            <w:pPr>
              <w:spacing w:after="20"/>
              <w:ind w:left="20"/>
              <w:jc w:val="both"/>
            </w:pPr>
            <w:r>
              <w:rPr>
                <w:rFonts w:ascii="Times New Roman"/>
                <w:b w:val="false"/>
                <w:i w:val="false"/>
                <w:color w:val="000000"/>
                <w:sz w:val="20"/>
              </w:rPr>
              <w:t xml:space="preserve">
Использование средств индивидуальной и коллективной защиты. </w:t>
            </w:r>
          </w:p>
          <w:p>
            <w:pPr>
              <w:spacing w:after="20"/>
              <w:ind w:left="20"/>
              <w:jc w:val="both"/>
            </w:pPr>
            <w:r>
              <w:rPr>
                <w:rFonts w:ascii="Times New Roman"/>
                <w:b w:val="false"/>
                <w:i w:val="false"/>
                <w:color w:val="000000"/>
                <w:sz w:val="20"/>
              </w:rPr>
              <w:t xml:space="preserve">
Первичные средства пожаротушения.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принципов обеспечения устойчивости и прогнозирования развития событий;</w:t>
            </w:r>
          </w:p>
          <w:p>
            <w:pPr>
              <w:spacing w:after="20"/>
              <w:ind w:left="20"/>
              <w:jc w:val="both"/>
            </w:pPr>
            <w:r>
              <w:rPr>
                <w:rFonts w:ascii="Times New Roman"/>
                <w:b w:val="false"/>
                <w:i w:val="false"/>
                <w:color w:val="000000"/>
                <w:sz w:val="20"/>
              </w:rPr>
              <w:t>
-основных видов потенциальных опасностей и их последствия;</w:t>
            </w:r>
          </w:p>
          <w:p>
            <w:pPr>
              <w:spacing w:after="20"/>
              <w:ind w:left="20"/>
              <w:jc w:val="both"/>
            </w:pPr>
            <w:r>
              <w:rPr>
                <w:rFonts w:ascii="Times New Roman"/>
                <w:b w:val="false"/>
                <w:i w:val="false"/>
                <w:color w:val="000000"/>
                <w:sz w:val="20"/>
              </w:rPr>
              <w:t xml:space="preserve">
- принципов снижения вероятности их реализации;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организовать мероприятия по защите населения;</w:t>
            </w:r>
          </w:p>
          <w:p>
            <w:pPr>
              <w:spacing w:after="20"/>
              <w:ind w:left="20"/>
              <w:jc w:val="both"/>
            </w:pPr>
            <w:r>
              <w:rPr>
                <w:rFonts w:ascii="Times New Roman"/>
                <w:b w:val="false"/>
                <w:i w:val="false"/>
                <w:color w:val="000000"/>
                <w:sz w:val="20"/>
              </w:rPr>
              <w:t xml:space="preserve">
- владеть способами общения и саморегуляции в повседневной деятельности и экстремальных условиях; </w:t>
            </w:r>
          </w:p>
          <w:p>
            <w:pPr>
              <w:spacing w:after="20"/>
              <w:ind w:left="20"/>
              <w:jc w:val="both"/>
            </w:pPr>
            <w:r>
              <w:rPr>
                <w:rFonts w:ascii="Times New Roman"/>
                <w:b w:val="false"/>
                <w:i w:val="false"/>
                <w:color w:val="000000"/>
                <w:sz w:val="20"/>
              </w:rPr>
              <w:t>
-оказать первую помощь пострадавшим.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Допуски и посадки</w:t>
            </w:r>
          </w:p>
          <w:p>
            <w:pPr>
              <w:spacing w:after="20"/>
              <w:ind w:left="20"/>
              <w:jc w:val="both"/>
            </w:pPr>
            <w:r>
              <w:rPr>
                <w:rFonts w:ascii="Times New Roman"/>
                <w:b w:val="false"/>
                <w:i w:val="false"/>
                <w:color w:val="000000"/>
                <w:sz w:val="20"/>
              </w:rPr>
              <w:t>
Назначение станков. Технология обработки металлов резанием;</w:t>
            </w:r>
          </w:p>
          <w:p>
            <w:pPr>
              <w:spacing w:after="20"/>
              <w:ind w:left="20"/>
              <w:jc w:val="both"/>
            </w:pPr>
            <w:r>
              <w:rPr>
                <w:rFonts w:ascii="Times New Roman"/>
                <w:b w:val="false"/>
                <w:i w:val="false"/>
                <w:color w:val="000000"/>
                <w:sz w:val="20"/>
              </w:rPr>
              <w:t>
Процессы резания и их физические основы; приспособления и режущие инструменты для различных типов станков;</w:t>
            </w:r>
          </w:p>
          <w:p>
            <w:pPr>
              <w:spacing w:after="20"/>
              <w:ind w:left="20"/>
              <w:jc w:val="both"/>
            </w:pPr>
            <w:r>
              <w:rPr>
                <w:rFonts w:ascii="Times New Roman"/>
                <w:b w:val="false"/>
                <w:i w:val="false"/>
                <w:color w:val="000000"/>
                <w:sz w:val="20"/>
              </w:rPr>
              <w:t>
Металлы для изготовления режущего инструмента;</w:t>
            </w:r>
          </w:p>
          <w:p>
            <w:pPr>
              <w:spacing w:after="20"/>
              <w:ind w:left="20"/>
              <w:jc w:val="both"/>
            </w:pPr>
            <w:r>
              <w:rPr>
                <w:rFonts w:ascii="Times New Roman"/>
                <w:b w:val="false"/>
                <w:i w:val="false"/>
                <w:color w:val="000000"/>
                <w:sz w:val="20"/>
              </w:rPr>
              <w:t>
Общие сведения о полях допусков и посадок для чистовой и черновой обработки заготовки. Допуски и посадки резьбовых соединений. Допуски на шпоночные и шлицевые соединения. допуски на зубчатые колеса.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-обозначений посадок в единой системе допусков и посадок (ЕСДП);</w:t>
            </w:r>
          </w:p>
          <w:p>
            <w:pPr>
              <w:spacing w:after="20"/>
              <w:ind w:left="20"/>
              <w:jc w:val="both"/>
            </w:pPr>
            <w:r>
              <w:rPr>
                <w:rFonts w:ascii="Times New Roman"/>
                <w:b w:val="false"/>
                <w:i w:val="false"/>
                <w:color w:val="000000"/>
                <w:sz w:val="20"/>
              </w:rPr>
              <w:t>
- систем допусков и посадок гладких цилиндрических, резьбовых соединений;</w:t>
            </w:r>
          </w:p>
          <w:p>
            <w:pPr>
              <w:spacing w:after="20"/>
              <w:ind w:left="20"/>
              <w:jc w:val="both"/>
            </w:pPr>
            <w:r>
              <w:rPr>
                <w:rFonts w:ascii="Times New Roman"/>
                <w:b w:val="false"/>
                <w:i w:val="false"/>
                <w:color w:val="000000"/>
                <w:sz w:val="20"/>
              </w:rPr>
              <w:t>
-основ метрологии и технических измерений.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выбрать и обоснованно использовать контрольно-измерительные инструменты;</w:t>
            </w:r>
          </w:p>
          <w:p>
            <w:pPr>
              <w:spacing w:after="20"/>
              <w:ind w:left="20"/>
              <w:jc w:val="both"/>
            </w:pPr>
            <w:r>
              <w:rPr>
                <w:rFonts w:ascii="Times New Roman"/>
                <w:b w:val="false"/>
                <w:i w:val="false"/>
                <w:color w:val="000000"/>
                <w:sz w:val="20"/>
              </w:rPr>
              <w:t xml:space="preserve">
- указать предельные отклонения формы и расположения поверхностей, шероховатостей; </w:t>
            </w:r>
          </w:p>
          <w:p>
            <w:pPr>
              <w:spacing w:after="20"/>
              <w:ind w:left="20"/>
              <w:jc w:val="both"/>
            </w:pPr>
            <w:r>
              <w:rPr>
                <w:rFonts w:ascii="Times New Roman"/>
                <w:b w:val="false"/>
                <w:i w:val="false"/>
                <w:color w:val="000000"/>
                <w:sz w:val="20"/>
              </w:rPr>
              <w:t xml:space="preserve">
- определять допуски размера, годности детали по результатам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Линии чертежа и выполнение надписей на чертежах Основы начертательной геометрии и проекционное черчение; машиностроительное черчение: крепежные детали и резьбовые соединения. Рабочие эскизы, сборочные чертежи. Строительное черчение: условности в строительных чертежах. Генплан.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 начертательной геометрии и проекционного черчения, машиностроительного и строительного черчения;</w:t>
            </w:r>
          </w:p>
          <w:p>
            <w:pPr>
              <w:spacing w:after="20"/>
              <w:ind w:left="20"/>
              <w:jc w:val="both"/>
            </w:pPr>
            <w:r>
              <w:rPr>
                <w:rFonts w:ascii="Times New Roman"/>
                <w:b w:val="false"/>
                <w:i w:val="false"/>
                <w:color w:val="000000"/>
                <w:sz w:val="20"/>
              </w:rPr>
              <w:t>
- основ проектирования деталей механизмов и машин общего назначения.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технологические схемы и читать чертежи магистральных газопроводов;</w:t>
            </w:r>
          </w:p>
          <w:p>
            <w:pPr>
              <w:spacing w:after="20"/>
              <w:ind w:left="20"/>
              <w:jc w:val="both"/>
            </w:pPr>
            <w:r>
              <w:rPr>
                <w:rFonts w:ascii="Times New Roman"/>
                <w:b w:val="false"/>
                <w:i w:val="false"/>
                <w:color w:val="000000"/>
                <w:sz w:val="20"/>
              </w:rPr>
              <w:t>
-пользоваться справочниками, правильно выражать мысли при помощи чертежа.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ОПД 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Человеческий фактор</w:t>
            </w:r>
          </w:p>
          <w:p>
            <w:pPr>
              <w:spacing w:after="20"/>
              <w:ind w:left="20"/>
              <w:jc w:val="both"/>
            </w:pPr>
            <w:r>
              <w:rPr>
                <w:rFonts w:ascii="Times New Roman"/>
                <w:b w:val="false"/>
                <w:i w:val="false"/>
                <w:color w:val="000000"/>
                <w:sz w:val="20"/>
              </w:rPr>
              <w:t xml:space="preserve">
Психологические основы осуществления профессиональной деятельности. Человек-оператор в авиационных системах управления. </w:t>
            </w:r>
          </w:p>
          <w:p>
            <w:pPr>
              <w:spacing w:after="20"/>
              <w:ind w:left="20"/>
              <w:jc w:val="both"/>
            </w:pPr>
            <w:r>
              <w:rPr>
                <w:rFonts w:ascii="Times New Roman"/>
                <w:b w:val="false"/>
                <w:i w:val="false"/>
                <w:color w:val="000000"/>
                <w:sz w:val="20"/>
              </w:rPr>
              <w:t xml:space="preserve">
Психологический отбор в авиации. Психологические требования в обучении и подготовке авиационного персонала к действиям в особых случаях. </w:t>
            </w:r>
          </w:p>
          <w:p>
            <w:pPr>
              <w:spacing w:after="20"/>
              <w:ind w:left="20"/>
              <w:jc w:val="both"/>
            </w:pPr>
            <w:r>
              <w:rPr>
                <w:rFonts w:ascii="Times New Roman"/>
                <w:b w:val="false"/>
                <w:i w:val="false"/>
                <w:color w:val="000000"/>
                <w:sz w:val="20"/>
              </w:rPr>
              <w:t xml:space="preserve">
Социально-психологические проблемы управления летным и авиационным персоналом. </w:t>
            </w:r>
          </w:p>
          <w:p>
            <w:pPr>
              <w:spacing w:after="20"/>
              <w:ind w:left="20"/>
              <w:jc w:val="both"/>
            </w:pPr>
            <w:r>
              <w:rPr>
                <w:rFonts w:ascii="Times New Roman"/>
                <w:b w:val="false"/>
                <w:i w:val="false"/>
                <w:color w:val="000000"/>
                <w:sz w:val="20"/>
              </w:rPr>
              <w:t>
Особенности реагирования персонала в аварийных ситуациях. Роль личностных и межличностных отношений в авиационной безопасности и обеспечении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психологии: ее основных понятий и теорий;</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индивидуально психологических особенностей;</w:t>
            </w:r>
          </w:p>
          <w:p>
            <w:pPr>
              <w:spacing w:after="20"/>
              <w:ind w:left="20"/>
              <w:jc w:val="both"/>
            </w:pPr>
            <w:r>
              <w:rPr>
                <w:rFonts w:ascii="Times New Roman"/>
                <w:b w:val="false"/>
                <w:i w:val="false"/>
                <w:color w:val="000000"/>
                <w:sz w:val="20"/>
              </w:rPr>
              <w:t>
- рациональных приемов для самовоспитания.</w:t>
            </w:r>
          </w:p>
          <w:p>
            <w:pPr>
              <w:spacing w:after="20"/>
              <w:ind w:left="20"/>
              <w:jc w:val="both"/>
            </w:pPr>
            <w:r>
              <w:rPr>
                <w:rFonts w:ascii="Times New Roman"/>
                <w:b w:val="false"/>
                <w:i w:val="false"/>
                <w:color w:val="000000"/>
                <w:sz w:val="20"/>
              </w:rPr>
              <w:t xml:space="preserve">
- психологических особенностей.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-пользоваться учебной, справочной литературой;</w:t>
            </w:r>
          </w:p>
          <w:p>
            <w:pPr>
              <w:spacing w:after="20"/>
              <w:ind w:left="20"/>
              <w:jc w:val="both"/>
            </w:pPr>
            <w:r>
              <w:rPr>
                <w:rFonts w:ascii="Times New Roman"/>
                <w:b w:val="false"/>
                <w:i w:val="false"/>
                <w:color w:val="000000"/>
                <w:sz w:val="20"/>
              </w:rPr>
              <w:t>
- развивать познавательный интерес;</w:t>
            </w:r>
          </w:p>
          <w:p>
            <w:pPr>
              <w:spacing w:after="20"/>
              <w:ind w:left="20"/>
              <w:jc w:val="both"/>
            </w:pPr>
            <w:r>
              <w:rPr>
                <w:rFonts w:ascii="Times New Roman"/>
                <w:b w:val="false"/>
                <w:i w:val="false"/>
                <w:color w:val="000000"/>
                <w:sz w:val="20"/>
              </w:rPr>
              <w:t>
- использовать рациональные приемы и методы практической психологии для приобретения необходимых профессиональных качеств.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Строение металлов, методы испытания металлов на растяжение, твердость, текучесть. Производство черных и цветных металлов, применяемых в газовом хозяйстве. Основные сведения из теории сплавов. Понятие о сплаве. Структура сплавов. Диаграмма состояния железо -цементит. Классификация и маркировка сталей. Сплавы на основе цветных металлов. Бронза латунь, их применение в газовом хозяйстве. Способы обработки металлов. Производство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применения конструкционных материалов для изготовления промышленного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применения конструктивных материалов для изготовления труб;</w:t>
            </w:r>
          </w:p>
          <w:p>
            <w:pPr>
              <w:spacing w:after="20"/>
              <w:ind w:left="20"/>
              <w:jc w:val="both"/>
            </w:pPr>
            <w:r>
              <w:rPr>
                <w:rFonts w:ascii="Times New Roman"/>
                <w:b w:val="false"/>
                <w:i w:val="false"/>
                <w:color w:val="000000"/>
                <w:sz w:val="20"/>
              </w:rPr>
              <w:t>
- основных свойств и строения металлов и сплавов;</w:t>
            </w:r>
          </w:p>
          <w:p>
            <w:pPr>
              <w:spacing w:after="20"/>
              <w:ind w:left="20"/>
              <w:jc w:val="both"/>
            </w:pPr>
            <w:r>
              <w:rPr>
                <w:rFonts w:ascii="Times New Roman"/>
                <w:b w:val="false"/>
                <w:i w:val="false"/>
                <w:color w:val="000000"/>
                <w:sz w:val="20"/>
              </w:rPr>
              <w:t>
- маркировки по ГОСТу конструкционных материалов, применяемых для изготовления оборудования, систем нефтепроводов и газоснабжения.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маркировку сталей;</w:t>
            </w:r>
          </w:p>
          <w:p>
            <w:pPr>
              <w:spacing w:after="20"/>
              <w:ind w:left="20"/>
              <w:jc w:val="both"/>
            </w:pPr>
            <w:r>
              <w:rPr>
                <w:rFonts w:ascii="Times New Roman"/>
                <w:b w:val="false"/>
                <w:i w:val="false"/>
                <w:color w:val="000000"/>
                <w:sz w:val="20"/>
              </w:rPr>
              <w:t>
-определять способы обработки металлов;</w:t>
            </w:r>
          </w:p>
          <w:p>
            <w:pPr>
              <w:spacing w:after="20"/>
              <w:ind w:left="20"/>
              <w:jc w:val="both"/>
            </w:pPr>
            <w:r>
              <w:rPr>
                <w:rFonts w:ascii="Times New Roman"/>
                <w:b w:val="false"/>
                <w:i w:val="false"/>
                <w:color w:val="000000"/>
                <w:sz w:val="20"/>
              </w:rPr>
              <w:t>
-определять виды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ПК1.2.1.</w:t>
            </w:r>
          </w:p>
          <w:p>
            <w:pPr>
              <w:spacing w:after="20"/>
              <w:ind w:left="20"/>
              <w:jc w:val="both"/>
            </w:pPr>
            <w:r>
              <w:rPr>
                <w:rFonts w:ascii="Times New Roman"/>
                <w:b w:val="false"/>
                <w:i w:val="false"/>
                <w:color w:val="000000"/>
                <w:sz w:val="20"/>
              </w:rPr>
              <w:t>
ПК2.2.1</w:t>
            </w:r>
          </w:p>
          <w:p>
            <w:pPr>
              <w:spacing w:after="20"/>
              <w:ind w:left="20"/>
              <w:jc w:val="both"/>
            </w:pPr>
            <w:r>
              <w:rPr>
                <w:rFonts w:ascii="Times New Roman"/>
                <w:b w:val="false"/>
                <w:i w:val="false"/>
                <w:color w:val="000000"/>
                <w:sz w:val="20"/>
              </w:rPr>
              <w:t>
ПК2.3.1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автоматизации производства</w:t>
            </w:r>
          </w:p>
          <w:p>
            <w:pPr>
              <w:spacing w:after="20"/>
              <w:ind w:left="20"/>
              <w:jc w:val="both"/>
            </w:pPr>
            <w:r>
              <w:rPr>
                <w:rFonts w:ascii="Times New Roman"/>
                <w:b w:val="false"/>
                <w:i w:val="false"/>
                <w:color w:val="000000"/>
                <w:sz w:val="20"/>
              </w:rPr>
              <w:t>
Основы механизации и автоматизации производства, их задачи. Общие сведения об автоматизированных системах управления (АСУ) и системах автоматического управления (САУ). Принципы измерения, регулирования, контроля и автоматического управления параметрами технологического процесса. Основные понятия автоматизированной обработки информации;</w:t>
            </w:r>
          </w:p>
          <w:p>
            <w:pPr>
              <w:spacing w:after="20"/>
              <w:ind w:left="20"/>
              <w:jc w:val="both"/>
            </w:pPr>
            <w:r>
              <w:rPr>
                <w:rFonts w:ascii="Times New Roman"/>
                <w:b w:val="false"/>
                <w:i w:val="false"/>
                <w:color w:val="000000"/>
                <w:sz w:val="20"/>
              </w:rPr>
              <w:t>
Классификация автоматических систем и средств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классификации технических средств автоматизации; </w:t>
            </w:r>
          </w:p>
          <w:p>
            <w:pPr>
              <w:spacing w:after="20"/>
              <w:ind w:left="20"/>
              <w:jc w:val="both"/>
            </w:pPr>
            <w:r>
              <w:rPr>
                <w:rFonts w:ascii="Times New Roman"/>
                <w:b w:val="false"/>
                <w:i w:val="false"/>
                <w:color w:val="000000"/>
                <w:sz w:val="20"/>
              </w:rPr>
              <w:t xml:space="preserve">
- типовые средства измерений и автоматизации, область их применения; </w:t>
            </w:r>
          </w:p>
          <w:p>
            <w:pPr>
              <w:spacing w:after="20"/>
              <w:ind w:left="20"/>
              <w:jc w:val="both"/>
            </w:pPr>
            <w:r>
              <w:rPr>
                <w:rFonts w:ascii="Times New Roman"/>
                <w:b w:val="false"/>
                <w:i w:val="false"/>
                <w:color w:val="000000"/>
                <w:sz w:val="20"/>
              </w:rPr>
              <w:t>
- принципов автоматизации рабочего места.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использовать в производственной деятельности средства механизации и автоматизации технологических процессов;</w:t>
            </w:r>
          </w:p>
          <w:p>
            <w:pPr>
              <w:spacing w:after="20"/>
              <w:ind w:left="20"/>
              <w:jc w:val="both"/>
            </w:pPr>
            <w:r>
              <w:rPr>
                <w:rFonts w:ascii="Times New Roman"/>
                <w:b w:val="false"/>
                <w:i w:val="false"/>
                <w:color w:val="000000"/>
                <w:sz w:val="20"/>
              </w:rPr>
              <w:t>
- производить настройки и сборку простейших систем автоматизации.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метрологии и сертификации</w:t>
            </w:r>
          </w:p>
          <w:p>
            <w:pPr>
              <w:spacing w:after="20"/>
              <w:ind w:left="20"/>
              <w:jc w:val="both"/>
            </w:pPr>
            <w:r>
              <w:rPr>
                <w:rFonts w:ascii="Times New Roman"/>
                <w:b w:val="false"/>
                <w:i w:val="false"/>
                <w:color w:val="000000"/>
                <w:sz w:val="20"/>
              </w:rPr>
              <w:t>
Основы теории и практика обеспечения гарантированной точности измерительных систем. Виды, области и методы измерений. Измеряемые величины, качественная и количественная характеристика, единицы измерений. Когерентная система единиц физических величин – СИ (SJ).</w:t>
            </w:r>
          </w:p>
          <w:p>
            <w:pPr>
              <w:spacing w:after="20"/>
              <w:ind w:left="20"/>
              <w:jc w:val="both"/>
            </w:pPr>
            <w:r>
              <w:rPr>
                <w:rFonts w:ascii="Times New Roman"/>
                <w:b w:val="false"/>
                <w:i w:val="false"/>
                <w:color w:val="000000"/>
                <w:sz w:val="20"/>
              </w:rPr>
              <w:t>
Государственная система обеспечения единства измерений (ГСИ), техническая основа, воспроизведение основных физических единиц, эталоны. Квалиметрия.</w:t>
            </w:r>
          </w:p>
          <w:p>
            <w:pPr>
              <w:spacing w:after="20"/>
              <w:ind w:left="20"/>
              <w:jc w:val="both"/>
            </w:pPr>
            <w:r>
              <w:rPr>
                <w:rFonts w:ascii="Times New Roman"/>
                <w:b w:val="false"/>
                <w:i w:val="false"/>
                <w:color w:val="000000"/>
                <w:sz w:val="20"/>
              </w:rPr>
              <w:t xml:space="preserve">
Законодательная метрология и стандартизация, нормативно-правовая регламентация. </w:t>
            </w:r>
          </w:p>
          <w:p>
            <w:pPr>
              <w:spacing w:after="20"/>
              <w:ind w:left="20"/>
              <w:jc w:val="both"/>
            </w:pPr>
            <w:r>
              <w:rPr>
                <w:rFonts w:ascii="Times New Roman"/>
                <w:b w:val="false"/>
                <w:i w:val="false"/>
                <w:color w:val="000000"/>
                <w:sz w:val="20"/>
              </w:rPr>
              <w:t>
Государственный надзор и ведомственный контроль за стандартами и средствами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принципов, объектов, субъектов, средств, методов, правовой базы измерений; </w:t>
            </w:r>
          </w:p>
          <w:p>
            <w:pPr>
              <w:spacing w:after="20"/>
              <w:ind w:left="20"/>
              <w:jc w:val="both"/>
            </w:pPr>
            <w:r>
              <w:rPr>
                <w:rFonts w:ascii="Times New Roman"/>
                <w:b w:val="false"/>
                <w:i w:val="false"/>
                <w:color w:val="000000"/>
                <w:sz w:val="20"/>
              </w:rPr>
              <w:t xml:space="preserve">
- основ теории измерений; </w:t>
            </w:r>
          </w:p>
          <w:p>
            <w:pPr>
              <w:spacing w:after="20"/>
              <w:ind w:left="20"/>
              <w:jc w:val="both"/>
            </w:pPr>
            <w:r>
              <w:rPr>
                <w:rFonts w:ascii="Times New Roman"/>
                <w:b w:val="false"/>
                <w:i w:val="false"/>
                <w:color w:val="000000"/>
                <w:sz w:val="20"/>
              </w:rPr>
              <w:t xml:space="preserve">
- структур международных и региональных стандартов; </w:t>
            </w:r>
          </w:p>
          <w:p>
            <w:pPr>
              <w:spacing w:after="20"/>
              <w:ind w:left="20"/>
              <w:jc w:val="both"/>
            </w:pPr>
            <w:r>
              <w:rPr>
                <w:rFonts w:ascii="Times New Roman"/>
                <w:b w:val="false"/>
                <w:i w:val="false"/>
                <w:color w:val="000000"/>
                <w:sz w:val="20"/>
              </w:rPr>
              <w:t xml:space="preserve">
- систем сертификации ГОСТа Республики Казахстан; </w:t>
            </w:r>
          </w:p>
          <w:p>
            <w:pPr>
              <w:spacing w:after="20"/>
              <w:ind w:left="20"/>
              <w:jc w:val="both"/>
            </w:pPr>
            <w:r>
              <w:rPr>
                <w:rFonts w:ascii="Times New Roman"/>
                <w:b w:val="false"/>
                <w:i w:val="false"/>
                <w:color w:val="000000"/>
                <w:sz w:val="20"/>
              </w:rPr>
              <w:t>
- понятий "качество", обеспечение качества;</w:t>
            </w:r>
          </w:p>
          <w:p>
            <w:pPr>
              <w:spacing w:after="20"/>
              <w:ind w:left="20"/>
              <w:jc w:val="both"/>
            </w:pPr>
            <w:r>
              <w:rPr>
                <w:rFonts w:ascii="Times New Roman"/>
                <w:b w:val="false"/>
                <w:i w:val="false"/>
                <w:color w:val="000000"/>
                <w:sz w:val="20"/>
              </w:rPr>
              <w:t>
- управления качеством,</w:t>
            </w:r>
          </w:p>
          <w:p>
            <w:pPr>
              <w:spacing w:after="20"/>
              <w:ind w:left="20"/>
              <w:jc w:val="both"/>
            </w:pPr>
            <w:r>
              <w:rPr>
                <w:rFonts w:ascii="Times New Roman"/>
                <w:b w:val="false"/>
                <w:i w:val="false"/>
                <w:color w:val="000000"/>
                <w:sz w:val="20"/>
              </w:rPr>
              <w:t>
- показателей качества, методов их определения и сравнения.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-применять государственные и межгосударственные системы; </w:t>
            </w:r>
          </w:p>
          <w:p>
            <w:pPr>
              <w:spacing w:after="20"/>
              <w:ind w:left="20"/>
              <w:jc w:val="both"/>
            </w:pPr>
            <w:r>
              <w:rPr>
                <w:rFonts w:ascii="Times New Roman"/>
                <w:b w:val="false"/>
                <w:i w:val="false"/>
                <w:color w:val="000000"/>
                <w:sz w:val="20"/>
              </w:rPr>
              <w:t xml:space="preserve">
-определять национальную, региональную международную стандартизацию.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w:t>
            </w:r>
          </w:p>
          <w:p>
            <w:pPr>
              <w:spacing w:after="20"/>
              <w:ind w:left="20"/>
              <w:jc w:val="both"/>
            </w:pPr>
            <w:r>
              <w:rPr>
                <w:rFonts w:ascii="Times New Roman"/>
                <w:b w:val="false"/>
                <w:i w:val="false"/>
                <w:color w:val="000000"/>
                <w:sz w:val="20"/>
              </w:rPr>
              <w:t>
Линейные электрические цепи постоянного тока и методы их расчета. Электромагнитная индукция и механические силы в магнитном поле. Расчет магнитных цепей. Линейные электрические цепи однофазного синусоидального тока и методы их расчета. Круговые диаграммы и их применение для исследования и расчета электрических цепей. Трехфазные цепи и методы их расчета. Периодические несинусоидальные токи в линейных электрических цепях. Нелинейные электрические цепи переменного тока и методы расчета. Переходные процессы в линейных электрических цепях. Расчет типовых переходных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электрической энергии; основных законов, основ теории электрических машин, принципов работ типовых электрических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принципиальные электрические и монтажные схемы;</w:t>
            </w:r>
          </w:p>
          <w:p>
            <w:pPr>
              <w:spacing w:after="20"/>
              <w:ind w:left="20"/>
              <w:jc w:val="both"/>
            </w:pPr>
            <w:r>
              <w:rPr>
                <w:rFonts w:ascii="Times New Roman"/>
                <w:b w:val="false"/>
                <w:i w:val="false"/>
                <w:color w:val="000000"/>
                <w:sz w:val="20"/>
              </w:rPr>
              <w:t>
- рассчитывать параметры электрических магнитных цепей</w:t>
            </w:r>
          </w:p>
          <w:p>
            <w:pPr>
              <w:spacing w:after="20"/>
              <w:ind w:left="20"/>
              <w:jc w:val="both"/>
            </w:pPr>
            <w:r>
              <w:rPr>
                <w:rFonts w:ascii="Times New Roman"/>
                <w:b w:val="false"/>
                <w:i w:val="false"/>
                <w:color w:val="000000"/>
                <w:sz w:val="20"/>
              </w:rPr>
              <w:t>
- использовать основные законы и принципы теоретической электротехники и электронной техники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Авиационная безопасность</w:t>
            </w:r>
          </w:p>
          <w:p>
            <w:pPr>
              <w:spacing w:after="20"/>
              <w:ind w:left="20"/>
              <w:jc w:val="both"/>
            </w:pPr>
            <w:r>
              <w:rPr>
                <w:rFonts w:ascii="Times New Roman"/>
                <w:b w:val="false"/>
                <w:i w:val="false"/>
                <w:color w:val="000000"/>
                <w:sz w:val="20"/>
              </w:rPr>
              <w:t>
Показатели авиационной безопасности. Уровень безопасности, неблагоприятные факторы, влияющие на безопасность, и их оценка.</w:t>
            </w:r>
          </w:p>
          <w:p>
            <w:pPr>
              <w:spacing w:after="20"/>
              <w:ind w:left="20"/>
              <w:jc w:val="both"/>
            </w:pPr>
            <w:r>
              <w:rPr>
                <w:rFonts w:ascii="Times New Roman"/>
                <w:b w:val="false"/>
                <w:i w:val="false"/>
                <w:color w:val="000000"/>
                <w:sz w:val="20"/>
              </w:rPr>
              <w:t>
Технические средства и методы обеспечения, руководящие документы, связанные с обеспечением авиационной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требований международных нормативных документов;</w:t>
            </w:r>
          </w:p>
          <w:p>
            <w:pPr>
              <w:spacing w:after="20"/>
              <w:ind w:left="20"/>
              <w:jc w:val="both"/>
            </w:pPr>
            <w:r>
              <w:rPr>
                <w:rFonts w:ascii="Times New Roman"/>
                <w:b w:val="false"/>
                <w:i w:val="false"/>
                <w:color w:val="000000"/>
                <w:sz w:val="20"/>
              </w:rPr>
              <w:t>
- состояния авиационной безопасности;</w:t>
            </w:r>
          </w:p>
          <w:p>
            <w:pPr>
              <w:spacing w:after="20"/>
              <w:ind w:left="20"/>
              <w:jc w:val="both"/>
            </w:pPr>
            <w:r>
              <w:rPr>
                <w:rFonts w:ascii="Times New Roman"/>
                <w:b w:val="false"/>
                <w:i w:val="false"/>
                <w:color w:val="000000"/>
                <w:sz w:val="20"/>
              </w:rPr>
              <w:t>
- структур служб авиационной безопасности;</w:t>
            </w:r>
          </w:p>
          <w:p>
            <w:pPr>
              <w:spacing w:after="20"/>
              <w:ind w:left="20"/>
              <w:jc w:val="both"/>
            </w:pPr>
            <w:r>
              <w:rPr>
                <w:rFonts w:ascii="Times New Roman"/>
                <w:b w:val="false"/>
                <w:i w:val="false"/>
                <w:color w:val="000000"/>
                <w:sz w:val="20"/>
              </w:rPr>
              <w:t>
- степени допусков на территорию аэропорта и авиапредприятий;</w:t>
            </w:r>
          </w:p>
          <w:p>
            <w:pPr>
              <w:spacing w:after="20"/>
              <w:ind w:left="20"/>
              <w:jc w:val="both"/>
            </w:pPr>
            <w:r>
              <w:rPr>
                <w:rFonts w:ascii="Times New Roman"/>
                <w:b w:val="false"/>
                <w:i w:val="false"/>
                <w:color w:val="000000"/>
                <w:sz w:val="20"/>
              </w:rPr>
              <w:t>
- технических средств досмотра, правил их применения и меры безопасности;</w:t>
            </w:r>
          </w:p>
          <w:p>
            <w:pPr>
              <w:spacing w:after="20"/>
              <w:ind w:left="20"/>
              <w:jc w:val="both"/>
            </w:pPr>
            <w:r>
              <w:rPr>
                <w:rFonts w:ascii="Times New Roman"/>
                <w:b w:val="false"/>
                <w:i w:val="false"/>
                <w:color w:val="000000"/>
                <w:sz w:val="20"/>
              </w:rPr>
              <w:t>
- средств, применяемых при актах незаконного вмешательства;</w:t>
            </w:r>
          </w:p>
          <w:p>
            <w:pPr>
              <w:spacing w:after="20"/>
              <w:ind w:left="20"/>
              <w:jc w:val="both"/>
            </w:pPr>
            <w:r>
              <w:rPr>
                <w:rFonts w:ascii="Times New Roman"/>
                <w:b w:val="false"/>
                <w:i w:val="false"/>
                <w:color w:val="000000"/>
                <w:sz w:val="20"/>
              </w:rPr>
              <w:t>
- правил специального досмотра воздушного судна.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нормы авиационной безопасности в работе;</w:t>
            </w:r>
          </w:p>
          <w:p>
            <w:pPr>
              <w:spacing w:after="20"/>
              <w:ind w:left="20"/>
              <w:jc w:val="both"/>
            </w:pPr>
            <w:r>
              <w:rPr>
                <w:rFonts w:ascii="Times New Roman"/>
                <w:b w:val="false"/>
                <w:i w:val="false"/>
                <w:color w:val="000000"/>
                <w:sz w:val="20"/>
              </w:rPr>
              <w:t>
- применять меры обеспечения авиационной безопасности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Метрологическое обеспечение</w:t>
            </w:r>
          </w:p>
          <w:p>
            <w:pPr>
              <w:spacing w:after="20"/>
              <w:ind w:left="20"/>
              <w:jc w:val="both"/>
            </w:pPr>
            <w:r>
              <w:rPr>
                <w:rFonts w:ascii="Times New Roman"/>
                <w:b w:val="false"/>
                <w:i w:val="false"/>
                <w:color w:val="000000"/>
                <w:sz w:val="20"/>
              </w:rPr>
              <w:t xml:space="preserve">
Основы теории и практика обеспечения гарантированной точности измерительных систем. Виды, области и методы измерений. </w:t>
            </w:r>
          </w:p>
          <w:p>
            <w:pPr>
              <w:spacing w:after="20"/>
              <w:ind w:left="20"/>
              <w:jc w:val="both"/>
            </w:pPr>
            <w:r>
              <w:rPr>
                <w:rFonts w:ascii="Times New Roman"/>
                <w:b w:val="false"/>
                <w:i w:val="false"/>
                <w:color w:val="000000"/>
                <w:sz w:val="20"/>
              </w:rPr>
              <w:t>
Измеряемые величины, качественная и количественная характеристика, единицы измерений.</w:t>
            </w:r>
          </w:p>
          <w:p>
            <w:pPr>
              <w:spacing w:after="20"/>
              <w:ind w:left="20"/>
              <w:jc w:val="both"/>
            </w:pPr>
            <w:r>
              <w:rPr>
                <w:rFonts w:ascii="Times New Roman"/>
                <w:b w:val="false"/>
                <w:i w:val="false"/>
                <w:color w:val="000000"/>
                <w:sz w:val="20"/>
              </w:rPr>
              <w:t>
Разновидности измерений и средства измерений, нормируемые метрологические характеристики, классы точности и метрологическая надежность.</w:t>
            </w:r>
          </w:p>
          <w:p>
            <w:pPr>
              <w:spacing w:after="20"/>
              <w:ind w:left="20"/>
              <w:jc w:val="both"/>
            </w:pPr>
            <w:r>
              <w:rPr>
                <w:rFonts w:ascii="Times New Roman"/>
                <w:b w:val="false"/>
                <w:i w:val="false"/>
                <w:color w:val="000000"/>
                <w:sz w:val="20"/>
              </w:rPr>
              <w:t>
Государственная система обеспечения единства измерений (ГСИ), техническая основа, воспроизведение основных физических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целей, задач, принципов, объектов, субъектов, средств, методов, правовых баз измерений; </w:t>
            </w:r>
          </w:p>
          <w:p>
            <w:pPr>
              <w:spacing w:after="20"/>
              <w:ind w:left="20"/>
              <w:jc w:val="both"/>
            </w:pPr>
            <w:r>
              <w:rPr>
                <w:rFonts w:ascii="Times New Roman"/>
                <w:b w:val="false"/>
                <w:i w:val="false"/>
                <w:color w:val="000000"/>
                <w:sz w:val="20"/>
              </w:rPr>
              <w:t xml:space="preserve">
- основ теории измерений; </w:t>
            </w:r>
          </w:p>
          <w:p>
            <w:pPr>
              <w:spacing w:after="20"/>
              <w:ind w:left="20"/>
              <w:jc w:val="both"/>
            </w:pPr>
            <w:r>
              <w:rPr>
                <w:rFonts w:ascii="Times New Roman"/>
                <w:b w:val="false"/>
                <w:i w:val="false"/>
                <w:color w:val="000000"/>
                <w:sz w:val="20"/>
              </w:rPr>
              <w:t xml:space="preserve">
- структур международных и региональных стандартов; </w:t>
            </w:r>
          </w:p>
          <w:p>
            <w:pPr>
              <w:spacing w:after="20"/>
              <w:ind w:left="20"/>
              <w:jc w:val="both"/>
            </w:pPr>
            <w:r>
              <w:rPr>
                <w:rFonts w:ascii="Times New Roman"/>
                <w:b w:val="false"/>
                <w:i w:val="false"/>
                <w:color w:val="000000"/>
                <w:sz w:val="20"/>
              </w:rPr>
              <w:t>
- понятий: качество, обеспечение качества;</w:t>
            </w:r>
          </w:p>
          <w:p>
            <w:pPr>
              <w:spacing w:after="20"/>
              <w:ind w:left="20"/>
              <w:jc w:val="both"/>
            </w:pPr>
            <w:r>
              <w:rPr>
                <w:rFonts w:ascii="Times New Roman"/>
                <w:b w:val="false"/>
                <w:i w:val="false"/>
                <w:color w:val="000000"/>
                <w:sz w:val="20"/>
              </w:rPr>
              <w:t xml:space="preserve">
- управления качеством, </w:t>
            </w:r>
          </w:p>
          <w:p>
            <w:pPr>
              <w:spacing w:after="20"/>
              <w:ind w:left="20"/>
              <w:jc w:val="both"/>
            </w:pPr>
            <w:r>
              <w:rPr>
                <w:rFonts w:ascii="Times New Roman"/>
                <w:b w:val="false"/>
                <w:i w:val="false"/>
                <w:color w:val="000000"/>
                <w:sz w:val="20"/>
              </w:rPr>
              <w:t>
- показателей качеств, методов их определения и сравнения;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применять государственные и межгосударственные системы; </w:t>
            </w:r>
          </w:p>
          <w:p>
            <w:pPr>
              <w:spacing w:after="20"/>
              <w:ind w:left="20"/>
              <w:jc w:val="both"/>
            </w:pPr>
            <w:r>
              <w:rPr>
                <w:rFonts w:ascii="Times New Roman"/>
                <w:b w:val="false"/>
                <w:i w:val="false"/>
                <w:color w:val="000000"/>
                <w:sz w:val="20"/>
              </w:rPr>
              <w:t xml:space="preserve">
- определять национальную, региональную, международную стандартизацию.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основы экологии</w:t>
            </w:r>
          </w:p>
          <w:p>
            <w:pPr>
              <w:spacing w:after="20"/>
              <w:ind w:left="20"/>
              <w:jc w:val="both"/>
            </w:pPr>
            <w:r>
              <w:rPr>
                <w:rFonts w:ascii="Times New Roman"/>
                <w:b w:val="false"/>
                <w:i w:val="false"/>
                <w:color w:val="000000"/>
                <w:sz w:val="20"/>
              </w:rPr>
              <w:t>
Проблемы окружающей среды и промышленной экологии, основные законодательные акты, нормы и правила. Меры безопасности при обслуживании авиационной техники. Структура организации охраны труда Производственный травматизм и профессиональные заболевания. Электробезопасность. Техника безопасности при выполнении авиационно-химических работ. Противопожарные требования при устройстве и эксплуатации электрооборудования, освещения, вентиляции и отопления. Основы экологического законодательства в Республики Казахстан. Мероприятия по охране окружающей среды в предприятиях гражданской авиации.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вредных и опасных производственных факторов;</w:t>
            </w:r>
          </w:p>
          <w:p>
            <w:pPr>
              <w:spacing w:after="20"/>
              <w:ind w:left="20"/>
              <w:jc w:val="both"/>
            </w:pPr>
            <w:r>
              <w:rPr>
                <w:rFonts w:ascii="Times New Roman"/>
                <w:b w:val="false"/>
                <w:i w:val="false"/>
                <w:color w:val="000000"/>
                <w:sz w:val="20"/>
              </w:rPr>
              <w:t xml:space="preserve">
- видов ответственностей; </w:t>
            </w:r>
          </w:p>
          <w:p>
            <w:pPr>
              <w:spacing w:after="20"/>
              <w:ind w:left="20"/>
              <w:jc w:val="both"/>
            </w:pPr>
            <w:r>
              <w:rPr>
                <w:rFonts w:ascii="Times New Roman"/>
                <w:b w:val="false"/>
                <w:i w:val="false"/>
                <w:color w:val="000000"/>
                <w:sz w:val="20"/>
              </w:rPr>
              <w:t>
- оптимальных и допустимых микроклиматических условии производственных помещений;</w:t>
            </w:r>
          </w:p>
          <w:p>
            <w:pPr>
              <w:spacing w:after="20"/>
              <w:ind w:left="20"/>
              <w:jc w:val="both"/>
            </w:pPr>
            <w:r>
              <w:rPr>
                <w:rFonts w:ascii="Times New Roman"/>
                <w:b w:val="false"/>
                <w:i w:val="false"/>
                <w:color w:val="000000"/>
                <w:sz w:val="20"/>
              </w:rPr>
              <w:t>
- предельно – допустимых концентраций (ПДК) вредных веществ в воздухе рабочей зоны;</w:t>
            </w:r>
          </w:p>
          <w:p>
            <w:pPr>
              <w:spacing w:after="20"/>
              <w:ind w:left="20"/>
              <w:jc w:val="both"/>
            </w:pPr>
            <w:r>
              <w:rPr>
                <w:rFonts w:ascii="Times New Roman"/>
                <w:b w:val="false"/>
                <w:i w:val="false"/>
                <w:color w:val="000000"/>
                <w:sz w:val="20"/>
              </w:rPr>
              <w:t>
- мероприятий по обеспечению безопасности труда при контакте с вредными веществами;</w:t>
            </w:r>
          </w:p>
          <w:p>
            <w:pPr>
              <w:spacing w:after="20"/>
              <w:ind w:left="20"/>
              <w:jc w:val="both"/>
            </w:pPr>
            <w:r>
              <w:rPr>
                <w:rFonts w:ascii="Times New Roman"/>
                <w:b w:val="false"/>
                <w:i w:val="false"/>
                <w:color w:val="000000"/>
                <w:sz w:val="20"/>
              </w:rPr>
              <w:t xml:space="preserve">
- основополагающих документов в области охраны труда.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нормативными документами и требованиями по технике безопасности в повседневной жизни и на производстве;</w:t>
            </w:r>
          </w:p>
          <w:p>
            <w:pPr>
              <w:spacing w:after="20"/>
              <w:ind w:left="20"/>
              <w:jc w:val="both"/>
            </w:pPr>
            <w:r>
              <w:rPr>
                <w:rFonts w:ascii="Times New Roman"/>
                <w:b w:val="false"/>
                <w:i w:val="false"/>
                <w:color w:val="000000"/>
                <w:sz w:val="20"/>
              </w:rPr>
              <w:t>
- выполнять правила техники безопасности при производстве всех видов работы и при прохождении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слесарных, сборочных и ремонтных работ</w:t>
            </w:r>
          </w:p>
          <w:p>
            <w:pPr>
              <w:spacing w:after="20"/>
              <w:ind w:left="20"/>
              <w:jc w:val="both"/>
            </w:pPr>
            <w:r>
              <w:rPr>
                <w:rFonts w:ascii="Times New Roman"/>
                <w:b w:val="false"/>
                <w:i w:val="false"/>
                <w:color w:val="000000"/>
                <w:sz w:val="20"/>
              </w:rPr>
              <w:t>
Причины поступления авиационной техники на ремонт. Системы ремонтов авиатехники.</w:t>
            </w:r>
          </w:p>
          <w:p>
            <w:pPr>
              <w:spacing w:after="20"/>
              <w:ind w:left="20"/>
              <w:jc w:val="both"/>
            </w:pPr>
            <w:r>
              <w:rPr>
                <w:rFonts w:ascii="Times New Roman"/>
                <w:b w:val="false"/>
                <w:i w:val="false"/>
                <w:color w:val="000000"/>
                <w:sz w:val="20"/>
              </w:rPr>
              <w:t xml:space="preserve">
Классификация авиаремонтных предприятий, особенности авиаремонтного производства. </w:t>
            </w:r>
          </w:p>
          <w:p>
            <w:pPr>
              <w:spacing w:after="20"/>
              <w:ind w:left="20"/>
              <w:jc w:val="both"/>
            </w:pPr>
            <w:r>
              <w:rPr>
                <w:rFonts w:ascii="Times New Roman"/>
                <w:b w:val="false"/>
                <w:i w:val="false"/>
                <w:color w:val="000000"/>
                <w:sz w:val="20"/>
              </w:rPr>
              <w:t xml:space="preserve">
Производственный и технологический процессы ремонта авиатехники. </w:t>
            </w:r>
          </w:p>
          <w:p>
            <w:pPr>
              <w:spacing w:after="20"/>
              <w:ind w:left="20"/>
              <w:jc w:val="both"/>
            </w:pPr>
            <w:r>
              <w:rPr>
                <w:rFonts w:ascii="Times New Roman"/>
                <w:b w:val="false"/>
                <w:i w:val="false"/>
                <w:color w:val="000000"/>
                <w:sz w:val="20"/>
              </w:rPr>
              <w:t>
Типовые технологии ремонта летательных аппаратов и авиадвигателей.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этапов производства ремонта;</w:t>
            </w:r>
          </w:p>
          <w:p>
            <w:pPr>
              <w:spacing w:after="20"/>
              <w:ind w:left="20"/>
              <w:jc w:val="both"/>
            </w:pPr>
            <w:r>
              <w:rPr>
                <w:rFonts w:ascii="Times New Roman"/>
                <w:b w:val="false"/>
                <w:i w:val="false"/>
                <w:color w:val="000000"/>
                <w:sz w:val="20"/>
              </w:rPr>
              <w:t>
- основных технологических процессов восстановления деталей авиационной техники;</w:t>
            </w:r>
          </w:p>
          <w:p>
            <w:pPr>
              <w:spacing w:after="20"/>
              <w:ind w:left="20"/>
              <w:jc w:val="both"/>
            </w:pPr>
            <w:r>
              <w:rPr>
                <w:rFonts w:ascii="Times New Roman"/>
                <w:b w:val="false"/>
                <w:i w:val="false"/>
                <w:color w:val="000000"/>
                <w:sz w:val="20"/>
              </w:rPr>
              <w:t>
- способов сборки и испытания узлов, агрегатов, авиадвигателей и летательных аппаратов после ремонта;</w:t>
            </w:r>
          </w:p>
          <w:p>
            <w:pPr>
              <w:spacing w:after="20"/>
              <w:ind w:left="20"/>
              <w:jc w:val="both"/>
            </w:pPr>
            <w:r>
              <w:rPr>
                <w:rFonts w:ascii="Times New Roman"/>
                <w:b w:val="false"/>
                <w:i w:val="false"/>
                <w:color w:val="000000"/>
                <w:sz w:val="20"/>
              </w:rPr>
              <w:t>
- видов ремонта авиатехники;</w:t>
            </w:r>
          </w:p>
          <w:p>
            <w:pPr>
              <w:spacing w:after="20"/>
              <w:ind w:left="20"/>
              <w:jc w:val="both"/>
            </w:pPr>
            <w:r>
              <w:rPr>
                <w:rFonts w:ascii="Times New Roman"/>
                <w:b w:val="false"/>
                <w:i w:val="false"/>
                <w:color w:val="000000"/>
                <w:sz w:val="20"/>
              </w:rPr>
              <w:t>
- документаций, оформляемых при подготовке и производстве ремонта авиатехники;</w:t>
            </w:r>
          </w:p>
          <w:p>
            <w:pPr>
              <w:spacing w:after="20"/>
              <w:ind w:left="20"/>
              <w:jc w:val="both"/>
            </w:pPr>
            <w:r>
              <w:rPr>
                <w:rFonts w:ascii="Times New Roman"/>
                <w:b w:val="false"/>
                <w:i w:val="false"/>
                <w:color w:val="000000"/>
                <w:sz w:val="20"/>
              </w:rPr>
              <w:t>
- перспектив развития авиаремонтного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техническое состояние деталей авиадвигателей и летательных аппаратов;</w:t>
            </w:r>
          </w:p>
          <w:p>
            <w:pPr>
              <w:spacing w:after="20"/>
              <w:ind w:left="20"/>
              <w:jc w:val="both"/>
            </w:pPr>
            <w:r>
              <w:rPr>
                <w:rFonts w:ascii="Times New Roman"/>
                <w:b w:val="false"/>
                <w:i w:val="false"/>
                <w:color w:val="000000"/>
                <w:sz w:val="20"/>
              </w:rPr>
              <w:t>
- заполнять необходимую документацию;</w:t>
            </w:r>
          </w:p>
          <w:p>
            <w:pPr>
              <w:spacing w:after="20"/>
              <w:ind w:left="20"/>
              <w:jc w:val="both"/>
            </w:pPr>
            <w:r>
              <w:rPr>
                <w:rFonts w:ascii="Times New Roman"/>
                <w:b w:val="false"/>
                <w:i w:val="false"/>
                <w:color w:val="000000"/>
                <w:sz w:val="20"/>
              </w:rPr>
              <w:t>
- производить ремонт отдельных деталей авиатехники.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 1.2.3.</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1.2.5.</w:t>
            </w:r>
          </w:p>
          <w:p>
            <w:pPr>
              <w:spacing w:after="20"/>
              <w:ind w:left="20"/>
              <w:jc w:val="both"/>
            </w:pPr>
            <w:r>
              <w:rPr>
                <w:rFonts w:ascii="Times New Roman"/>
                <w:b w:val="false"/>
                <w:i w:val="false"/>
                <w:color w:val="000000"/>
                <w:sz w:val="20"/>
              </w:rPr>
              <w:t>
ПК 2.4.1.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и виды авиационной техники</w:t>
            </w:r>
            <w:r>
              <w:rPr>
                <w:rFonts w:ascii="Times New Roman"/>
                <w:b w:val="false"/>
                <w:i w:val="false"/>
                <w:color w:val="000000"/>
                <w:sz w:val="20"/>
              </w:rPr>
              <w:t> </w:t>
            </w:r>
          </w:p>
          <w:p>
            <w:pPr>
              <w:spacing w:after="20"/>
              <w:ind w:left="20"/>
              <w:jc w:val="both"/>
            </w:pPr>
            <w:r>
              <w:rPr>
                <w:rFonts w:ascii="Times New Roman"/>
                <w:b w:val="false"/>
                <w:i w:val="false"/>
                <w:color w:val="000000"/>
                <w:sz w:val="20"/>
              </w:rPr>
              <w:t>
Основные конструкции фюзеляжа (схемы, геометрические характеристики, основные части планера).</w:t>
            </w:r>
          </w:p>
          <w:p>
            <w:pPr>
              <w:spacing w:after="20"/>
              <w:ind w:left="20"/>
              <w:jc w:val="both"/>
            </w:pPr>
            <w:r>
              <w:rPr>
                <w:rFonts w:ascii="Times New Roman"/>
                <w:b w:val="false"/>
                <w:i w:val="false"/>
                <w:color w:val="000000"/>
                <w:sz w:val="20"/>
              </w:rPr>
              <w:t>
Общие понятие о крыле. Оперение (руль направления, руль высоты, киль, стабилизатор). Система управления (пневматические системы, условия нагружения летательных аппаратов). Конструкция и прочность элементов конструкции пленера, взлетно-посадочных устройств, систем управления самолетом, гидравлические и газовые энергетические системы.</w:t>
            </w:r>
          </w:p>
          <w:p>
            <w:pPr>
              <w:spacing w:after="20"/>
              <w:ind w:left="20"/>
              <w:jc w:val="both"/>
            </w:pPr>
            <w:r>
              <w:rPr>
                <w:rFonts w:ascii="Times New Roman"/>
                <w:b w:val="false"/>
                <w:i w:val="false"/>
                <w:color w:val="000000"/>
                <w:sz w:val="20"/>
              </w:rPr>
              <w:t>
Системы кондиционирования и регулирования давления в гермокабинах. Конструктивные силовые схемы современных газатурбинных двигателей. Расчет на прочность элементов конструкций двигателей. Схемы редукторов для турбовальных летательных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кратких сведений о летательных аппаратах;</w:t>
            </w:r>
          </w:p>
          <w:p>
            <w:pPr>
              <w:spacing w:after="20"/>
              <w:ind w:left="20"/>
              <w:jc w:val="both"/>
            </w:pPr>
            <w:r>
              <w:rPr>
                <w:rFonts w:ascii="Times New Roman"/>
                <w:b w:val="false"/>
                <w:i w:val="false"/>
                <w:color w:val="000000"/>
                <w:sz w:val="20"/>
              </w:rPr>
              <w:t>
- конструкций основных узлов двигателя;</w:t>
            </w:r>
          </w:p>
          <w:p>
            <w:pPr>
              <w:spacing w:after="20"/>
              <w:ind w:left="20"/>
              <w:jc w:val="both"/>
            </w:pPr>
            <w:r>
              <w:rPr>
                <w:rFonts w:ascii="Times New Roman"/>
                <w:b w:val="false"/>
                <w:i w:val="false"/>
                <w:color w:val="000000"/>
                <w:sz w:val="20"/>
              </w:rPr>
              <w:t>
- работ основных систем летательных аппаратов;</w:t>
            </w:r>
          </w:p>
          <w:p>
            <w:pPr>
              <w:spacing w:after="20"/>
              <w:ind w:left="20"/>
              <w:jc w:val="both"/>
            </w:pPr>
            <w:r>
              <w:rPr>
                <w:rFonts w:ascii="Times New Roman"/>
                <w:b w:val="false"/>
                <w:i w:val="false"/>
                <w:color w:val="000000"/>
                <w:sz w:val="20"/>
              </w:rPr>
              <w:t>
- конструкций планера и его основных частей;</w:t>
            </w:r>
          </w:p>
          <w:p>
            <w:pPr>
              <w:spacing w:after="20"/>
              <w:ind w:left="20"/>
              <w:jc w:val="both"/>
            </w:pPr>
            <w:r>
              <w:rPr>
                <w:rFonts w:ascii="Times New Roman"/>
                <w:b w:val="false"/>
                <w:i w:val="false"/>
                <w:color w:val="000000"/>
                <w:sz w:val="20"/>
              </w:rPr>
              <w:t>
- определения видов летательных аппаратов и 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конструировать сновные узлы двигателей;</w:t>
            </w:r>
          </w:p>
          <w:p>
            <w:pPr>
              <w:spacing w:after="20"/>
              <w:ind w:left="20"/>
              <w:jc w:val="both"/>
            </w:pPr>
            <w:r>
              <w:rPr>
                <w:rFonts w:ascii="Times New Roman"/>
                <w:b w:val="false"/>
                <w:i w:val="false"/>
                <w:color w:val="000000"/>
                <w:sz w:val="20"/>
              </w:rPr>
              <w:t>
- устранять дефекты планера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 1.2.3.</w:t>
            </w:r>
          </w:p>
          <w:p>
            <w:pPr>
              <w:spacing w:after="20"/>
              <w:ind w:left="20"/>
              <w:jc w:val="both"/>
            </w:pPr>
            <w:r>
              <w:rPr>
                <w:rFonts w:ascii="Times New Roman"/>
                <w:b w:val="false"/>
                <w:i w:val="false"/>
                <w:color w:val="000000"/>
                <w:sz w:val="20"/>
              </w:rPr>
              <w:t>
ПК 1.2.4.</w:t>
            </w:r>
          </w:p>
          <w:p>
            <w:pPr>
              <w:spacing w:after="20"/>
              <w:ind w:left="20"/>
              <w:jc w:val="both"/>
            </w:pPr>
            <w:r>
              <w:rPr>
                <w:rFonts w:ascii="Times New Roman"/>
                <w:b w:val="false"/>
                <w:i w:val="false"/>
                <w:color w:val="000000"/>
                <w:sz w:val="20"/>
              </w:rPr>
              <w:t>
ПК 1.2.5.</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110101 2 - Слесарь- сборщик 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110102 2 - Слесарь- сборщик летательных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Авиационное законодательство</w:t>
            </w:r>
          </w:p>
          <w:p>
            <w:pPr>
              <w:spacing w:after="20"/>
              <w:ind w:left="20"/>
              <w:jc w:val="both"/>
            </w:pPr>
            <w:r>
              <w:rPr>
                <w:rFonts w:ascii="Times New Roman"/>
                <w:b w:val="false"/>
                <w:i w:val="false"/>
                <w:color w:val="000000"/>
                <w:sz w:val="20"/>
              </w:rPr>
              <w:t xml:space="preserve">
Характеристика и требования основных нормативных документов по организации, обеспечению и выполнению полетов: "Указ Президента Республики Казахстан об использовании воздушного пространства и деятельности гражданской авиации Республики Казахстан, имеющий силу Закона от 20.12.1995 г. №2697"; </w:t>
            </w:r>
          </w:p>
          <w:p>
            <w:pPr>
              <w:spacing w:after="20"/>
              <w:ind w:left="20"/>
              <w:jc w:val="both"/>
            </w:pPr>
            <w:r>
              <w:rPr>
                <w:rFonts w:ascii="Times New Roman"/>
                <w:b w:val="false"/>
                <w:i w:val="false"/>
                <w:color w:val="000000"/>
                <w:sz w:val="20"/>
              </w:rPr>
              <w:t xml:space="preserve">
"Приложение №13 к Конвенции о Международной гражданской авиации"; </w:t>
            </w:r>
          </w:p>
          <w:p>
            <w:pPr>
              <w:spacing w:after="20"/>
              <w:ind w:left="20"/>
              <w:jc w:val="both"/>
            </w:pPr>
            <w:r>
              <w:rPr>
                <w:rFonts w:ascii="Times New Roman"/>
                <w:b w:val="false"/>
                <w:i w:val="false"/>
                <w:color w:val="000000"/>
                <w:sz w:val="20"/>
              </w:rPr>
              <w:t>
Руководство по поисковому и аварийно-спасательному обеспечению полетов воздушного судна (РПАСОП-85).</w:t>
            </w:r>
          </w:p>
          <w:p>
            <w:pPr>
              <w:spacing w:after="20"/>
              <w:ind w:left="20"/>
              <w:jc w:val="both"/>
            </w:pPr>
            <w:r>
              <w:rPr>
                <w:rFonts w:ascii="Times New Roman"/>
                <w:b w:val="false"/>
                <w:i w:val="false"/>
                <w:color w:val="000000"/>
                <w:sz w:val="20"/>
              </w:rPr>
              <w:t>
Выписка из Уголовного кодекса Республики Казахстан об ответственности работников авиационного транспорта за нарушение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требований нормативных и руководящих документов по организации, обеспечению и выполнению полетов воздушных судов гражданской авиации;</w:t>
            </w:r>
          </w:p>
          <w:p>
            <w:pPr>
              <w:spacing w:after="20"/>
              <w:ind w:left="20"/>
              <w:jc w:val="both"/>
            </w:pPr>
            <w:r>
              <w:rPr>
                <w:rFonts w:ascii="Times New Roman"/>
                <w:b w:val="false"/>
                <w:i w:val="false"/>
                <w:color w:val="000000"/>
                <w:sz w:val="20"/>
              </w:rPr>
              <w:t>
- требований документов, регламентирующих деятельность службы движения в гражданской авиации;</w:t>
            </w:r>
          </w:p>
          <w:p>
            <w:pPr>
              <w:spacing w:after="20"/>
              <w:ind w:left="20"/>
              <w:jc w:val="both"/>
            </w:pPr>
            <w:r>
              <w:rPr>
                <w:rFonts w:ascii="Times New Roman"/>
                <w:b w:val="false"/>
                <w:i w:val="false"/>
                <w:color w:val="000000"/>
                <w:sz w:val="20"/>
              </w:rPr>
              <w:t>
- мероприятий по предотвращению авиационных происшествий и инцидентов;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-применять полученные знания в практической деятельности, пользоваться требованиями основных нормативных документов по организации, обеспечения и выполнения полетов;</w:t>
            </w:r>
          </w:p>
          <w:p>
            <w:pPr>
              <w:spacing w:after="20"/>
              <w:ind w:left="20"/>
              <w:jc w:val="both"/>
            </w:pPr>
            <w:r>
              <w:rPr>
                <w:rFonts w:ascii="Times New Roman"/>
                <w:b w:val="false"/>
                <w:i w:val="false"/>
                <w:color w:val="000000"/>
                <w:sz w:val="20"/>
              </w:rPr>
              <w:t>
- разработать технические регламенты;</w:t>
            </w:r>
          </w:p>
          <w:p>
            <w:pPr>
              <w:spacing w:after="20"/>
              <w:ind w:left="20"/>
              <w:jc w:val="both"/>
            </w:pPr>
            <w:r>
              <w:rPr>
                <w:rFonts w:ascii="Times New Roman"/>
                <w:b w:val="false"/>
                <w:i w:val="false"/>
                <w:color w:val="000000"/>
                <w:sz w:val="20"/>
              </w:rPr>
              <w:t>
-контролировать соблюдение правил безопасности полетов, правил авиационной безопасности и иных нормативных документов в области гражданской авиации по обеспечению безопасности для жизни, здоровья человека,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сборки двигателей</w:t>
            </w:r>
          </w:p>
          <w:p>
            <w:pPr>
              <w:spacing w:after="20"/>
              <w:ind w:left="20"/>
              <w:jc w:val="both"/>
            </w:pPr>
            <w:r>
              <w:rPr>
                <w:rFonts w:ascii="Times New Roman"/>
                <w:b w:val="false"/>
                <w:i w:val="false"/>
                <w:color w:val="000000"/>
                <w:sz w:val="20"/>
              </w:rPr>
              <w:t xml:space="preserve">
Виды сборочных работ. Задачи сборки и виды погрешностей при сборке. Методы достижения точности при сборке. Механизация и автоматизация сборочных работ. Организация сборочных работ. </w:t>
            </w:r>
          </w:p>
          <w:p>
            <w:pPr>
              <w:spacing w:after="20"/>
              <w:ind w:left="20"/>
              <w:jc w:val="both"/>
            </w:pPr>
            <w:r>
              <w:rPr>
                <w:rFonts w:ascii="Times New Roman"/>
                <w:b w:val="false"/>
                <w:i w:val="false"/>
                <w:color w:val="000000"/>
                <w:sz w:val="20"/>
              </w:rPr>
              <w:t>
Технический контроль при сборке. Процессы и явления, протекающие в детали при сборке. Принципы организационной и технической подготовки сборочного процесса. Технологические процессы получения различного рода соединений и уплотнений при сборке. Статическая и динамическая балансировка. Проектирование технологических процессов сборки и переборки двигателя, его сборочных элементов, агрегатов.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разработок и обоснований схем сборки;</w:t>
            </w:r>
          </w:p>
          <w:p>
            <w:pPr>
              <w:spacing w:after="20"/>
              <w:ind w:left="20"/>
              <w:jc w:val="both"/>
            </w:pPr>
            <w:r>
              <w:rPr>
                <w:rFonts w:ascii="Times New Roman"/>
                <w:b w:val="false"/>
                <w:i w:val="false"/>
                <w:color w:val="000000"/>
                <w:sz w:val="20"/>
              </w:rPr>
              <w:t>
- составления перечней операций и технических требований на них;</w:t>
            </w:r>
          </w:p>
          <w:p>
            <w:pPr>
              <w:spacing w:after="20"/>
              <w:ind w:left="20"/>
              <w:jc w:val="both"/>
            </w:pPr>
            <w:r>
              <w:rPr>
                <w:rFonts w:ascii="Times New Roman"/>
                <w:b w:val="false"/>
                <w:i w:val="false"/>
                <w:color w:val="000000"/>
                <w:sz w:val="20"/>
              </w:rPr>
              <w:t>
- процессов и явлений, протекающих в детали при сборке.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находить виды погрешностей при сборке; </w:t>
            </w:r>
          </w:p>
          <w:p>
            <w:pPr>
              <w:spacing w:after="20"/>
              <w:ind w:left="20"/>
              <w:jc w:val="both"/>
            </w:pPr>
            <w:r>
              <w:rPr>
                <w:rFonts w:ascii="Times New Roman"/>
                <w:b w:val="false"/>
                <w:i w:val="false"/>
                <w:color w:val="000000"/>
                <w:sz w:val="20"/>
              </w:rPr>
              <w:t xml:space="preserve">
- использовать методы для достижения точности при сборке; </w:t>
            </w:r>
          </w:p>
          <w:p>
            <w:pPr>
              <w:spacing w:after="20"/>
              <w:ind w:left="20"/>
              <w:jc w:val="both"/>
            </w:pPr>
            <w:r>
              <w:rPr>
                <w:rFonts w:ascii="Times New Roman"/>
                <w:b w:val="false"/>
                <w:i w:val="false"/>
                <w:color w:val="000000"/>
                <w:sz w:val="20"/>
              </w:rPr>
              <w:t xml:space="preserve">
- осуществлять контроль при сборке;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конструкции авиационной техники</w:t>
            </w:r>
          </w:p>
          <w:p>
            <w:pPr>
              <w:spacing w:after="20"/>
              <w:ind w:left="20"/>
              <w:jc w:val="both"/>
            </w:pPr>
            <w:r>
              <w:rPr>
                <w:rFonts w:ascii="Times New Roman"/>
                <w:b w:val="false"/>
                <w:i w:val="false"/>
                <w:color w:val="000000"/>
                <w:sz w:val="20"/>
              </w:rPr>
              <w:t>
Основные конструкции фюзеляжа. Схемы, геометрические характеристики, основные части пленера. Общее понятие о крыле. Оперение. Руль направления, руль высоты, киль, стабилизатор. Система управления. Пневматические системы. Системы кондиционирования и регулирования давления в гермокабинах.. Схемы редукторов для турбовальных летательных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конструкций основных узлов двигателя;</w:t>
            </w:r>
          </w:p>
          <w:p>
            <w:pPr>
              <w:spacing w:after="20"/>
              <w:ind w:left="20"/>
              <w:jc w:val="both"/>
            </w:pPr>
            <w:r>
              <w:rPr>
                <w:rFonts w:ascii="Times New Roman"/>
                <w:b w:val="false"/>
                <w:i w:val="false"/>
                <w:color w:val="000000"/>
                <w:sz w:val="20"/>
              </w:rPr>
              <w:t>
- работ основных систем летательных аппаратов;</w:t>
            </w:r>
          </w:p>
          <w:p>
            <w:pPr>
              <w:spacing w:after="20"/>
              <w:ind w:left="20"/>
              <w:jc w:val="both"/>
            </w:pPr>
            <w:r>
              <w:rPr>
                <w:rFonts w:ascii="Times New Roman"/>
                <w:b w:val="false"/>
                <w:i w:val="false"/>
                <w:color w:val="000000"/>
                <w:sz w:val="20"/>
              </w:rPr>
              <w:t>
- конструкции планера и его основных частей;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конструировать сновные узлы двигателей;</w:t>
            </w:r>
          </w:p>
          <w:p>
            <w:pPr>
              <w:spacing w:after="20"/>
              <w:ind w:left="20"/>
              <w:jc w:val="both"/>
            </w:pPr>
            <w:r>
              <w:rPr>
                <w:rFonts w:ascii="Times New Roman"/>
                <w:b w:val="false"/>
                <w:i w:val="false"/>
                <w:color w:val="000000"/>
                <w:sz w:val="20"/>
              </w:rPr>
              <w:t>
- устранять дефекты планера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Сборочная оснастка</w:t>
            </w:r>
            <w:r>
              <w:rPr>
                <w:rFonts w:ascii="Times New Roman"/>
                <w:b w:val="false"/>
                <w:i w:val="false"/>
                <w:color w:val="000000"/>
                <w:sz w:val="20"/>
              </w:rPr>
              <w:t> </w:t>
            </w:r>
          </w:p>
          <w:p>
            <w:pPr>
              <w:spacing w:after="20"/>
              <w:ind w:left="20"/>
              <w:jc w:val="both"/>
            </w:pPr>
            <w:r>
              <w:rPr>
                <w:rFonts w:ascii="Times New Roman"/>
                <w:b w:val="false"/>
                <w:i w:val="false"/>
                <w:color w:val="000000"/>
                <w:sz w:val="20"/>
              </w:rPr>
              <w:t>
Основные сведения по технологии ремонта деталей и узлов летательного аппарата.</w:t>
            </w:r>
          </w:p>
          <w:p>
            <w:pPr>
              <w:spacing w:after="20"/>
              <w:ind w:left="20"/>
              <w:jc w:val="both"/>
            </w:pPr>
            <w:r>
              <w:rPr>
                <w:rFonts w:ascii="Times New Roman"/>
                <w:b w:val="false"/>
                <w:i w:val="false"/>
                <w:color w:val="000000"/>
                <w:sz w:val="20"/>
              </w:rPr>
              <w:t>
Устройство и принцип работы тарированных ключей.</w:t>
            </w:r>
          </w:p>
          <w:p>
            <w:pPr>
              <w:spacing w:after="20"/>
              <w:ind w:left="20"/>
              <w:jc w:val="both"/>
            </w:pPr>
            <w:r>
              <w:rPr>
                <w:rFonts w:ascii="Times New Roman"/>
                <w:b w:val="false"/>
                <w:i w:val="false"/>
                <w:color w:val="000000"/>
                <w:sz w:val="20"/>
              </w:rPr>
              <w:t>
Правила пользования точными измерительными инструментами и приборами.</w:t>
            </w:r>
          </w:p>
          <w:p>
            <w:pPr>
              <w:spacing w:after="20"/>
              <w:ind w:left="20"/>
              <w:jc w:val="both"/>
            </w:pPr>
            <w:r>
              <w:rPr>
                <w:rFonts w:ascii="Times New Roman"/>
                <w:b w:val="false"/>
                <w:i w:val="false"/>
                <w:color w:val="000000"/>
                <w:sz w:val="20"/>
              </w:rPr>
              <w:t>
Устройство и настройка контрольно-измерительных приборов.</w:t>
            </w:r>
          </w:p>
          <w:p>
            <w:pPr>
              <w:spacing w:after="20"/>
              <w:ind w:left="20"/>
              <w:jc w:val="both"/>
            </w:pPr>
            <w:r>
              <w:rPr>
                <w:rFonts w:ascii="Times New Roman"/>
                <w:b w:val="false"/>
                <w:i w:val="false"/>
                <w:color w:val="000000"/>
                <w:sz w:val="20"/>
              </w:rPr>
              <w:t>
Правила пользования наземными стендами и установками для испытаний.</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общих сведений, основных требований, предъявляемых к оснастке;</w:t>
            </w:r>
          </w:p>
          <w:p>
            <w:pPr>
              <w:spacing w:after="20"/>
              <w:ind w:left="20"/>
              <w:jc w:val="both"/>
            </w:pPr>
            <w:r>
              <w:rPr>
                <w:rFonts w:ascii="Times New Roman"/>
                <w:b w:val="false"/>
                <w:i w:val="false"/>
                <w:color w:val="000000"/>
                <w:sz w:val="20"/>
              </w:rPr>
              <w:t>
- принципов работы точных измерительных инструментов и приборов;</w:t>
            </w:r>
          </w:p>
          <w:p>
            <w:pPr>
              <w:spacing w:after="20"/>
              <w:ind w:left="20"/>
              <w:jc w:val="both"/>
            </w:pPr>
            <w:r>
              <w:rPr>
                <w:rFonts w:ascii="Times New Roman"/>
                <w:b w:val="false"/>
                <w:i w:val="false"/>
                <w:color w:val="000000"/>
                <w:sz w:val="20"/>
              </w:rPr>
              <w:t>
- классификаций технологической оснастки;</w:t>
            </w:r>
          </w:p>
          <w:p>
            <w:pPr>
              <w:spacing w:after="20"/>
              <w:ind w:left="20"/>
              <w:jc w:val="both"/>
            </w:pPr>
            <w:r>
              <w:rPr>
                <w:rFonts w:ascii="Times New Roman"/>
                <w:b w:val="false"/>
                <w:i w:val="false"/>
                <w:color w:val="000000"/>
                <w:sz w:val="20"/>
              </w:rPr>
              <w:t>
- технико-экономических показателей технологической оснастки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ориентироваться в наиболее распространенных видах технологической оснастки;</w:t>
            </w:r>
          </w:p>
          <w:p>
            <w:pPr>
              <w:spacing w:after="20"/>
              <w:ind w:left="20"/>
              <w:jc w:val="both"/>
            </w:pPr>
            <w:r>
              <w:rPr>
                <w:rFonts w:ascii="Times New Roman"/>
                <w:b w:val="false"/>
                <w:i w:val="false"/>
                <w:color w:val="000000"/>
                <w:sz w:val="20"/>
              </w:rPr>
              <w:t>
- организовать эксплуатацию технологической оснастки.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обработка материалов</w:t>
            </w:r>
          </w:p>
          <w:p>
            <w:pPr>
              <w:spacing w:after="20"/>
              <w:ind w:left="20"/>
              <w:jc w:val="both"/>
            </w:pPr>
            <w:r>
              <w:rPr>
                <w:rFonts w:ascii="Times New Roman"/>
                <w:b w:val="false"/>
                <w:i w:val="false"/>
                <w:color w:val="000000"/>
                <w:sz w:val="20"/>
              </w:rPr>
              <w:t>
Строение металлических материалов.</w:t>
            </w:r>
          </w:p>
          <w:p>
            <w:pPr>
              <w:spacing w:after="20"/>
              <w:ind w:left="20"/>
              <w:jc w:val="both"/>
            </w:pPr>
            <w:r>
              <w:rPr>
                <w:rFonts w:ascii="Times New Roman"/>
                <w:b w:val="false"/>
                <w:i w:val="false"/>
                <w:color w:val="000000"/>
                <w:sz w:val="20"/>
              </w:rPr>
              <w:t>
Термическая и химико-термическая обработка стали.</w:t>
            </w:r>
          </w:p>
          <w:p>
            <w:pPr>
              <w:spacing w:after="20"/>
              <w:ind w:left="20"/>
              <w:jc w:val="both"/>
            </w:pPr>
            <w:r>
              <w:rPr>
                <w:rFonts w:ascii="Times New Roman"/>
                <w:b w:val="false"/>
                <w:i w:val="false"/>
                <w:color w:val="000000"/>
                <w:sz w:val="20"/>
              </w:rPr>
              <w:t>
Механические свойства и конструкционная прочность металлов и сплавов.</w:t>
            </w:r>
          </w:p>
          <w:p>
            <w:pPr>
              <w:spacing w:after="20"/>
              <w:ind w:left="20"/>
              <w:jc w:val="both"/>
            </w:pPr>
            <w:r>
              <w:rPr>
                <w:rFonts w:ascii="Times New Roman"/>
                <w:b w:val="false"/>
                <w:i w:val="false"/>
                <w:color w:val="000000"/>
                <w:sz w:val="20"/>
              </w:rPr>
              <w:t>
Основа неметаллических конструкционных материалов.</w:t>
            </w:r>
          </w:p>
          <w:p>
            <w:pPr>
              <w:spacing w:after="20"/>
              <w:ind w:left="20"/>
              <w:jc w:val="both"/>
            </w:pPr>
            <w:r>
              <w:rPr>
                <w:rFonts w:ascii="Times New Roman"/>
                <w:b w:val="false"/>
                <w:i w:val="false"/>
                <w:color w:val="000000"/>
                <w:sz w:val="20"/>
              </w:rPr>
              <w:t>
Методы и способы слесарной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приемов выполнения обработки материалов;</w:t>
            </w:r>
          </w:p>
          <w:p>
            <w:pPr>
              <w:spacing w:after="20"/>
              <w:ind w:left="20"/>
              <w:jc w:val="both"/>
            </w:pPr>
            <w:r>
              <w:rPr>
                <w:rFonts w:ascii="Times New Roman"/>
                <w:b w:val="false"/>
                <w:i w:val="false"/>
                <w:color w:val="000000"/>
                <w:sz w:val="20"/>
              </w:rPr>
              <w:t>
- основных механических свойств обрабатываемых материалов;</w:t>
            </w:r>
          </w:p>
          <w:p>
            <w:pPr>
              <w:spacing w:after="20"/>
              <w:ind w:left="20"/>
              <w:jc w:val="both"/>
            </w:pPr>
            <w:r>
              <w:rPr>
                <w:rFonts w:ascii="Times New Roman"/>
                <w:b w:val="false"/>
                <w:i w:val="false"/>
                <w:color w:val="000000"/>
                <w:sz w:val="20"/>
              </w:rPr>
              <w:t>
- систем допусков и посадок, квалитеты и параметры шероховатости.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-осуществлять промывку, чистку, смазку деталей и снятие залива;</w:t>
            </w:r>
          </w:p>
          <w:p>
            <w:pPr>
              <w:spacing w:after="20"/>
              <w:ind w:left="20"/>
              <w:jc w:val="both"/>
            </w:pPr>
            <w:r>
              <w:rPr>
                <w:rFonts w:ascii="Times New Roman"/>
                <w:b w:val="false"/>
                <w:i w:val="false"/>
                <w:color w:val="000000"/>
                <w:sz w:val="20"/>
              </w:rPr>
              <w:t>
- выполнять работы с применением пневматических, электрических инструментов и на сверлильных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силовых установок</w:t>
            </w:r>
          </w:p>
          <w:p>
            <w:pPr>
              <w:spacing w:after="20"/>
              <w:ind w:left="20"/>
              <w:jc w:val="both"/>
            </w:pPr>
            <w:r>
              <w:rPr>
                <w:rFonts w:ascii="Times New Roman"/>
                <w:b w:val="false"/>
                <w:i w:val="false"/>
                <w:color w:val="000000"/>
                <w:sz w:val="20"/>
              </w:rPr>
              <w:t xml:space="preserve">
Основные типы силовых установок. </w:t>
            </w:r>
          </w:p>
          <w:p>
            <w:pPr>
              <w:spacing w:after="20"/>
              <w:ind w:left="20"/>
              <w:jc w:val="both"/>
            </w:pPr>
            <w:r>
              <w:rPr>
                <w:rFonts w:ascii="Times New Roman"/>
                <w:b w:val="false"/>
                <w:i w:val="false"/>
                <w:color w:val="000000"/>
                <w:sz w:val="20"/>
              </w:rPr>
              <w:t>
Конструктивные схемы силовых установок и их назначение. Обоснование и выбор схемы для силовых установок.</w:t>
            </w:r>
          </w:p>
          <w:p>
            <w:pPr>
              <w:spacing w:after="20"/>
              <w:ind w:left="20"/>
              <w:jc w:val="both"/>
            </w:pPr>
            <w:r>
              <w:rPr>
                <w:rFonts w:ascii="Times New Roman"/>
                <w:b w:val="false"/>
                <w:i w:val="false"/>
                <w:color w:val="000000"/>
                <w:sz w:val="20"/>
              </w:rPr>
              <w:t>
Прямые и обратные схемы расположения узлов, их достоинства и недостатки. Методы уточнения и совершенствования схем и компоновок силовой установки в процессе их проектирования. Требования унификации узлов при использовании силовой установки с базовым газогенератором. Модульные конструкции, особенности схем и компоновок. Силовая установка, состав узлов и систем, компоновки узлов в системе силовой установки, особенности их оптимизации.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входных устройств, конструкций и действующих нагрузок, пылезащитных устройств;</w:t>
            </w:r>
          </w:p>
          <w:p>
            <w:pPr>
              <w:spacing w:after="20"/>
              <w:ind w:left="20"/>
              <w:jc w:val="both"/>
            </w:pPr>
            <w:r>
              <w:rPr>
                <w:rFonts w:ascii="Times New Roman"/>
                <w:b w:val="false"/>
                <w:i w:val="false"/>
                <w:color w:val="000000"/>
                <w:sz w:val="20"/>
              </w:rPr>
              <w:t>
- выходных устройств и реверсоров, и девиаторов тяги, конструктивных компоновок, газодинамических нагрузок;</w:t>
            </w:r>
          </w:p>
          <w:p>
            <w:pPr>
              <w:spacing w:after="20"/>
              <w:ind w:left="20"/>
              <w:jc w:val="both"/>
            </w:pPr>
            <w:r>
              <w:rPr>
                <w:rFonts w:ascii="Times New Roman"/>
                <w:b w:val="false"/>
                <w:i w:val="false"/>
                <w:color w:val="000000"/>
                <w:sz w:val="20"/>
              </w:rPr>
              <w:t>
- редукторов и приводов, агрегатов авиационных двигателей и электрических устройств</w:t>
            </w:r>
          </w:p>
          <w:p>
            <w:pPr>
              <w:spacing w:after="20"/>
              <w:ind w:left="20"/>
              <w:jc w:val="both"/>
            </w:pPr>
            <w:r>
              <w:rPr>
                <w:rFonts w:ascii="Times New Roman"/>
                <w:b w:val="false"/>
                <w:i w:val="false"/>
                <w:color w:val="000000"/>
                <w:sz w:val="20"/>
              </w:rPr>
              <w:t>
-втулок воздушных винтов изменяемого шага турбовинтовой двигатель.</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обрабатывать основные узлы и агрегаты систем;</w:t>
            </w:r>
          </w:p>
          <w:p>
            <w:pPr>
              <w:spacing w:after="20"/>
              <w:ind w:left="20"/>
              <w:jc w:val="both"/>
            </w:pPr>
            <w:r>
              <w:rPr>
                <w:rFonts w:ascii="Times New Roman"/>
                <w:b w:val="false"/>
                <w:i w:val="false"/>
                <w:color w:val="000000"/>
                <w:sz w:val="20"/>
              </w:rPr>
              <w:t>
-изучать схемы газотурбинных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110103 2 – Слесарь по ремонту авиадвигателей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110104 2 – Слесарь по ремонту агрегатов </w:t>
            </w:r>
          </w:p>
          <w:p>
            <w:pPr>
              <w:spacing w:after="20"/>
              <w:ind w:left="20"/>
              <w:jc w:val="both"/>
            </w:pPr>
            <w:r>
              <w:rPr>
                <w:rFonts w:ascii="Times New Roman"/>
                <w:b w:val="false"/>
                <w:i w:val="false"/>
                <w:color w:val="000000"/>
                <w:sz w:val="20"/>
              </w:rPr>
              <w:t>
</w:t>
            </w:r>
            <w:r>
              <w:rPr>
                <w:rFonts w:ascii="Times New Roman"/>
                <w:b/>
                <w:i w:val="false"/>
                <w:color w:val="000000"/>
                <w:sz w:val="20"/>
              </w:rPr>
              <w:t>110105 2 – Слесарь по ремонту летательных аппаратов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Авиационное законодательство</w:t>
            </w:r>
          </w:p>
          <w:p>
            <w:pPr>
              <w:spacing w:after="20"/>
              <w:ind w:left="20"/>
              <w:jc w:val="both"/>
            </w:pPr>
            <w:r>
              <w:rPr>
                <w:rFonts w:ascii="Times New Roman"/>
                <w:b w:val="false"/>
                <w:i w:val="false"/>
                <w:color w:val="000000"/>
                <w:sz w:val="20"/>
              </w:rPr>
              <w:t xml:space="preserve">
Характеристика и требования основных нормативных документов по организации, обеспечению и выполнению полетов: "Указ Президента РК об использовании воздушного пространства и деятельности гражданской авиации Республики Казахстан, имеющий силу Закона от 20.12.1995 г. №2697"; "Приложение №13 к Конвенции о Международной гражданской авиации"; </w:t>
            </w:r>
          </w:p>
          <w:p>
            <w:pPr>
              <w:spacing w:after="20"/>
              <w:ind w:left="20"/>
              <w:jc w:val="both"/>
            </w:pPr>
            <w:r>
              <w:rPr>
                <w:rFonts w:ascii="Times New Roman"/>
                <w:b w:val="false"/>
                <w:i w:val="false"/>
                <w:color w:val="000000"/>
                <w:sz w:val="20"/>
              </w:rPr>
              <w:t>
Руководство по поисковому и аварийно-спасательному обеспечению полетов воздушного судна (РПАСОП-85).</w:t>
            </w:r>
          </w:p>
          <w:p>
            <w:pPr>
              <w:spacing w:after="20"/>
              <w:ind w:left="20"/>
              <w:jc w:val="both"/>
            </w:pPr>
            <w:r>
              <w:rPr>
                <w:rFonts w:ascii="Times New Roman"/>
                <w:b w:val="false"/>
                <w:i w:val="false"/>
                <w:color w:val="000000"/>
                <w:sz w:val="20"/>
              </w:rPr>
              <w:t>
Выписка из Уголовного кодекса Республики Казахстан об ответственности работников авиационного транспорта за нарушение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требований нормативных и руководящих документов по организации, обеспечению и выполнению полетов воздушных судов гражданской авиации;</w:t>
            </w:r>
          </w:p>
          <w:p>
            <w:pPr>
              <w:spacing w:after="20"/>
              <w:ind w:left="20"/>
              <w:jc w:val="both"/>
            </w:pPr>
            <w:r>
              <w:rPr>
                <w:rFonts w:ascii="Times New Roman"/>
                <w:b w:val="false"/>
                <w:i w:val="false"/>
                <w:color w:val="000000"/>
                <w:sz w:val="20"/>
              </w:rPr>
              <w:t>
- требований документов, регламентирующих деятельность службы движения в гражданской авиации;</w:t>
            </w:r>
          </w:p>
          <w:p>
            <w:pPr>
              <w:spacing w:after="20"/>
              <w:ind w:left="20"/>
              <w:jc w:val="both"/>
            </w:pPr>
            <w:r>
              <w:rPr>
                <w:rFonts w:ascii="Times New Roman"/>
                <w:b w:val="false"/>
                <w:i w:val="false"/>
                <w:color w:val="000000"/>
                <w:sz w:val="20"/>
              </w:rPr>
              <w:t>
-мероприятий по предотвращению авиационных происшествий и инцидентов.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-применять полученные знания в практической деятельности, пользоваться требованиями основных нормативных документов по организации, обеспечения и выполнения полетов:</w:t>
            </w:r>
          </w:p>
          <w:p>
            <w:pPr>
              <w:spacing w:after="20"/>
              <w:ind w:left="20"/>
              <w:jc w:val="both"/>
            </w:pPr>
            <w:r>
              <w:rPr>
                <w:rFonts w:ascii="Times New Roman"/>
                <w:b w:val="false"/>
                <w:i w:val="false"/>
                <w:color w:val="000000"/>
                <w:sz w:val="20"/>
              </w:rPr>
              <w:t>
-контролировать правила безопасности полетов, правила авиационной безопасности и других нормативных документов в области гражданской авиации по обеспечению безопасности для жизни, здоровья человека,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Разборка, ремонт и дефектация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Разборка и сборка узлов и агрегатов средней сложности по чертежам и технологиям с применением сборочного инструмента. Установка на изделие агрегатов, не требующих нивелировки и регулирования.</w:t>
            </w:r>
          </w:p>
          <w:p>
            <w:pPr>
              <w:spacing w:after="20"/>
              <w:ind w:left="20"/>
              <w:jc w:val="both"/>
            </w:pPr>
            <w:r>
              <w:rPr>
                <w:rFonts w:ascii="Times New Roman"/>
                <w:b w:val="false"/>
                <w:i w:val="false"/>
                <w:color w:val="000000"/>
                <w:sz w:val="20"/>
              </w:rPr>
              <w:t>
Элементы изделий и оснастки по технологической цепочке их изготовления и сборки согласно схемам базирования.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анализа технических заданий на разработку конструкций несложных деталей и узлов изделия и оснастки;</w:t>
            </w:r>
          </w:p>
          <w:p>
            <w:pPr>
              <w:spacing w:after="20"/>
              <w:ind w:left="20"/>
              <w:jc w:val="both"/>
            </w:pPr>
            <w:r>
              <w:rPr>
                <w:rFonts w:ascii="Times New Roman"/>
                <w:b w:val="false"/>
                <w:i w:val="false"/>
                <w:color w:val="000000"/>
                <w:sz w:val="20"/>
              </w:rPr>
              <w:t>
- конструктивных решений по разрабатываемым узлам;</w:t>
            </w:r>
          </w:p>
          <w:p>
            <w:pPr>
              <w:spacing w:after="20"/>
              <w:ind w:left="20"/>
              <w:jc w:val="both"/>
            </w:pPr>
            <w:r>
              <w:rPr>
                <w:rFonts w:ascii="Times New Roman"/>
                <w:b w:val="false"/>
                <w:i w:val="false"/>
                <w:color w:val="000000"/>
                <w:sz w:val="20"/>
              </w:rPr>
              <w:t>
- правил техники безопасности при строповке и эксплуатации;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-фиксировать детали и узлы в сборочном приспособлении и между собой; </w:t>
            </w:r>
          </w:p>
          <w:p>
            <w:pPr>
              <w:spacing w:after="20"/>
              <w:ind w:left="20"/>
              <w:jc w:val="both"/>
            </w:pPr>
            <w:r>
              <w:rPr>
                <w:rFonts w:ascii="Times New Roman"/>
                <w:b w:val="false"/>
                <w:i w:val="false"/>
                <w:color w:val="000000"/>
                <w:sz w:val="20"/>
              </w:rPr>
              <w:t>
-использовать сборочную оснастку и инструменты;</w:t>
            </w:r>
          </w:p>
          <w:p>
            <w:pPr>
              <w:spacing w:after="20"/>
              <w:ind w:left="20"/>
              <w:jc w:val="both"/>
            </w:pPr>
            <w:r>
              <w:rPr>
                <w:rFonts w:ascii="Times New Roman"/>
                <w:b w:val="false"/>
                <w:i w:val="false"/>
                <w:color w:val="000000"/>
                <w:sz w:val="20"/>
              </w:rPr>
              <w:t xml:space="preserve">
- производить разборку двигателя, удалять смазку с деталей и узлов двигателя; </w:t>
            </w:r>
          </w:p>
          <w:p>
            <w:pPr>
              <w:spacing w:after="20"/>
              <w:ind w:left="20"/>
              <w:jc w:val="both"/>
            </w:pPr>
            <w:r>
              <w:rPr>
                <w:rFonts w:ascii="Times New Roman"/>
                <w:b w:val="false"/>
                <w:i w:val="false"/>
                <w:color w:val="000000"/>
                <w:sz w:val="20"/>
              </w:rPr>
              <w:t>
- разработать и оформить чертежи деталей и узлов летательных аппаратов и его систем, технологической оснастки средней сложности в соответствии с техническим заданием и действующими нормативными документами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2.3.1 </w:t>
            </w:r>
          </w:p>
          <w:p>
            <w:pPr>
              <w:spacing w:after="20"/>
              <w:ind w:left="20"/>
              <w:jc w:val="both"/>
            </w:pPr>
            <w:r>
              <w:rPr>
                <w:rFonts w:ascii="Times New Roman"/>
                <w:b w:val="false"/>
                <w:i w:val="false"/>
                <w:color w:val="000000"/>
                <w:sz w:val="20"/>
              </w:rPr>
              <w:t>
ПК 2.4. 1</w:t>
            </w:r>
          </w:p>
          <w:p>
            <w:pPr>
              <w:spacing w:after="20"/>
              <w:ind w:left="20"/>
              <w:jc w:val="both"/>
            </w:pPr>
            <w:r>
              <w:rPr>
                <w:rFonts w:ascii="Times New Roman"/>
                <w:b w:val="false"/>
                <w:i w:val="false"/>
                <w:color w:val="000000"/>
                <w:sz w:val="20"/>
              </w:rPr>
              <w:t>
ПК 2.5. 1</w:t>
            </w:r>
          </w:p>
          <w:p>
            <w:pPr>
              <w:spacing w:after="20"/>
              <w:ind w:left="20"/>
              <w:jc w:val="both"/>
            </w:pPr>
            <w:r>
              <w:rPr>
                <w:rFonts w:ascii="Times New Roman"/>
                <w:b w:val="false"/>
                <w:i w:val="false"/>
                <w:color w:val="000000"/>
                <w:sz w:val="20"/>
              </w:rPr>
              <w:t xml:space="preserve">
ПК 2.3.2. </w:t>
            </w:r>
          </w:p>
          <w:p>
            <w:pPr>
              <w:spacing w:after="20"/>
              <w:ind w:left="20"/>
              <w:jc w:val="both"/>
            </w:pPr>
            <w:r>
              <w:rPr>
                <w:rFonts w:ascii="Times New Roman"/>
                <w:b w:val="false"/>
                <w:i w:val="false"/>
                <w:color w:val="000000"/>
                <w:sz w:val="20"/>
              </w:rPr>
              <w:t xml:space="preserve">
ПК 2.4.2. </w:t>
            </w:r>
          </w:p>
          <w:p>
            <w:pPr>
              <w:spacing w:after="20"/>
              <w:ind w:left="20"/>
              <w:jc w:val="both"/>
            </w:pPr>
            <w:r>
              <w:rPr>
                <w:rFonts w:ascii="Times New Roman"/>
                <w:b w:val="false"/>
                <w:i w:val="false"/>
                <w:color w:val="000000"/>
                <w:sz w:val="20"/>
              </w:rPr>
              <w:t xml:space="preserve">
ПК 2.5.2 </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xml:space="preserve">
ПК 2.5.3.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Сборка, регулировка и испытания сборочных единиц, узлов и механизмов летательных аппаратов, агрегатов, авиационных двигателей</w:t>
            </w:r>
            <w:r>
              <w:rPr>
                <w:rFonts w:ascii="Times New Roman"/>
                <w:b w:val="false"/>
                <w:i w:val="false"/>
                <w:color w:val="000000"/>
                <w:sz w:val="20"/>
              </w:rPr>
              <w:t> </w:t>
            </w:r>
          </w:p>
          <w:p>
            <w:pPr>
              <w:spacing w:after="20"/>
              <w:ind w:left="20"/>
              <w:jc w:val="both"/>
            </w:pPr>
            <w:r>
              <w:rPr>
                <w:rFonts w:ascii="Times New Roman"/>
                <w:b w:val="false"/>
                <w:i w:val="false"/>
                <w:color w:val="000000"/>
                <w:sz w:val="20"/>
              </w:rPr>
              <w:t>
Основные узлы и детали технологических установок, конструкция авиационной техники.</w:t>
            </w:r>
          </w:p>
          <w:p>
            <w:pPr>
              <w:spacing w:after="20"/>
              <w:ind w:left="20"/>
              <w:jc w:val="both"/>
            </w:pPr>
            <w:r>
              <w:rPr>
                <w:rFonts w:ascii="Times New Roman"/>
                <w:b w:val="false"/>
                <w:i w:val="false"/>
                <w:color w:val="000000"/>
                <w:sz w:val="20"/>
              </w:rPr>
              <w:t>
Конструктивные элементы авиационной техники и аппаратов и конструкционные материалы для их изготовления.</w:t>
            </w:r>
          </w:p>
          <w:p>
            <w:pPr>
              <w:spacing w:after="20"/>
              <w:ind w:left="20"/>
              <w:jc w:val="both"/>
            </w:pPr>
            <w:r>
              <w:rPr>
                <w:rFonts w:ascii="Times New Roman"/>
                <w:b w:val="false"/>
                <w:i w:val="false"/>
                <w:color w:val="000000"/>
                <w:sz w:val="20"/>
              </w:rPr>
              <w:t>
Правила устройства и безопасной эксплуатации летательных аппаратов, агрегатов, авиационных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технологических процессов сборки, типов и устройства стапелей, устройства двигателей, видов консервации двигателя и способов расконсервации.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контролировать работу оборудования;</w:t>
            </w:r>
          </w:p>
          <w:p>
            <w:pPr>
              <w:spacing w:after="20"/>
              <w:ind w:left="20"/>
              <w:jc w:val="both"/>
            </w:pPr>
            <w:r>
              <w:rPr>
                <w:rFonts w:ascii="Times New Roman"/>
                <w:b w:val="false"/>
                <w:i w:val="false"/>
                <w:color w:val="000000"/>
                <w:sz w:val="20"/>
              </w:rPr>
              <w:t>
- осуществлять контроль сварных швов после ремонта и испытания оборудования;</w:t>
            </w:r>
          </w:p>
          <w:p>
            <w:pPr>
              <w:spacing w:after="20"/>
              <w:ind w:left="20"/>
              <w:jc w:val="both"/>
            </w:pPr>
            <w:r>
              <w:rPr>
                <w:rFonts w:ascii="Times New Roman"/>
                <w:b w:val="false"/>
                <w:i w:val="false"/>
                <w:color w:val="000000"/>
                <w:sz w:val="20"/>
              </w:rPr>
              <w:t>
-выбирать конструкционные материалы для изготовления оборудования;</w:t>
            </w:r>
          </w:p>
          <w:p>
            <w:pPr>
              <w:spacing w:after="20"/>
              <w:ind w:left="20"/>
              <w:jc w:val="both"/>
            </w:pPr>
            <w:r>
              <w:rPr>
                <w:rFonts w:ascii="Times New Roman"/>
                <w:b w:val="false"/>
                <w:i w:val="false"/>
                <w:color w:val="000000"/>
                <w:sz w:val="20"/>
              </w:rPr>
              <w:t>
-производить механические расчеты на прочность, герметизацию и 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БК6 -</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xml:space="preserve">
ПК 2.3.1 </w:t>
            </w:r>
          </w:p>
          <w:p>
            <w:pPr>
              <w:spacing w:after="20"/>
              <w:ind w:left="20"/>
              <w:jc w:val="both"/>
            </w:pPr>
            <w:r>
              <w:rPr>
                <w:rFonts w:ascii="Times New Roman"/>
                <w:b w:val="false"/>
                <w:i w:val="false"/>
                <w:color w:val="000000"/>
                <w:sz w:val="20"/>
              </w:rPr>
              <w:t>
ПК 2.4. 1</w:t>
            </w:r>
          </w:p>
          <w:p>
            <w:pPr>
              <w:spacing w:after="20"/>
              <w:ind w:left="20"/>
              <w:jc w:val="both"/>
            </w:pPr>
            <w:r>
              <w:rPr>
                <w:rFonts w:ascii="Times New Roman"/>
                <w:b w:val="false"/>
                <w:i w:val="false"/>
                <w:color w:val="000000"/>
                <w:sz w:val="20"/>
              </w:rPr>
              <w:t>
ПК 2.5. 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xml:space="preserve">
ПК 2.5.2 </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Конструкции авиационных двигателей и летательных аппаратов </w:t>
            </w:r>
          </w:p>
          <w:p>
            <w:pPr>
              <w:spacing w:after="20"/>
              <w:ind w:left="20"/>
              <w:jc w:val="both"/>
            </w:pPr>
            <w:r>
              <w:rPr>
                <w:rFonts w:ascii="Times New Roman"/>
                <w:b w:val="false"/>
                <w:i w:val="false"/>
                <w:color w:val="000000"/>
                <w:sz w:val="20"/>
              </w:rPr>
              <w:t>
Классификация авиационных двигателей.</w:t>
            </w:r>
          </w:p>
          <w:p>
            <w:pPr>
              <w:spacing w:after="20"/>
              <w:ind w:left="20"/>
              <w:jc w:val="both"/>
            </w:pPr>
            <w:r>
              <w:rPr>
                <w:rFonts w:ascii="Times New Roman"/>
                <w:b w:val="false"/>
                <w:i w:val="false"/>
                <w:color w:val="000000"/>
                <w:sz w:val="20"/>
              </w:rPr>
              <w:t>
Общие сведения о двигателе.</w:t>
            </w:r>
          </w:p>
          <w:p>
            <w:pPr>
              <w:spacing w:after="20"/>
              <w:ind w:left="20"/>
              <w:jc w:val="both"/>
            </w:pPr>
            <w:r>
              <w:rPr>
                <w:rFonts w:ascii="Times New Roman"/>
                <w:b w:val="false"/>
                <w:i w:val="false"/>
                <w:color w:val="000000"/>
                <w:sz w:val="20"/>
              </w:rPr>
              <w:t>
Основные технические и эксплуатационные характеристики.</w:t>
            </w:r>
          </w:p>
          <w:p>
            <w:pPr>
              <w:spacing w:after="20"/>
              <w:ind w:left="20"/>
              <w:jc w:val="both"/>
            </w:pPr>
            <w:r>
              <w:rPr>
                <w:rFonts w:ascii="Times New Roman"/>
                <w:b w:val="false"/>
                <w:i w:val="false"/>
                <w:color w:val="000000"/>
                <w:sz w:val="20"/>
              </w:rPr>
              <w:t>
Принцип работы двигателя. Назначение, конструкция, принцип работы и расположение агрегатов и основных узлов двигателя. Системы регулирования и управления двигателем. Возможные отказы и неисправности и меры по их предотвращению и устранению. Редукторы. Конструкция крыльев самолета. Оперение и элероны. Фюзеляжи самолетов. Управление самолетом. Взлетно-посадочные устройства. Силовые установки. Гидравлические и газовые энергетические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-устройства, назначения авиационных двигателей;</w:t>
            </w:r>
          </w:p>
          <w:p>
            <w:pPr>
              <w:spacing w:after="20"/>
              <w:ind w:left="20"/>
              <w:jc w:val="both"/>
            </w:pPr>
            <w:r>
              <w:rPr>
                <w:rFonts w:ascii="Times New Roman"/>
                <w:b w:val="false"/>
                <w:i w:val="false"/>
                <w:color w:val="000000"/>
                <w:sz w:val="20"/>
              </w:rPr>
              <w:t>
- техники безопасности при их эксплуатации;</w:t>
            </w:r>
          </w:p>
          <w:p>
            <w:pPr>
              <w:spacing w:after="20"/>
              <w:ind w:left="20"/>
              <w:jc w:val="both"/>
            </w:pPr>
            <w:r>
              <w:rPr>
                <w:rFonts w:ascii="Times New Roman"/>
                <w:b w:val="false"/>
                <w:i w:val="false"/>
                <w:color w:val="000000"/>
                <w:sz w:val="20"/>
              </w:rPr>
              <w:t>
- основ ремонта и монтажа оборудования;</w:t>
            </w:r>
          </w:p>
          <w:p>
            <w:pPr>
              <w:spacing w:after="20"/>
              <w:ind w:left="20"/>
              <w:jc w:val="both"/>
            </w:pPr>
            <w:r>
              <w:rPr>
                <w:rFonts w:ascii="Times New Roman"/>
                <w:b w:val="false"/>
                <w:i w:val="false"/>
                <w:color w:val="000000"/>
                <w:sz w:val="20"/>
              </w:rPr>
              <w:t>
- способов контроля износа узлов и деталей оборудования, трубопроводов и арматуры;</w:t>
            </w:r>
          </w:p>
          <w:p>
            <w:pPr>
              <w:spacing w:after="20"/>
              <w:ind w:left="20"/>
              <w:jc w:val="both"/>
            </w:pPr>
            <w:r>
              <w:rPr>
                <w:rFonts w:ascii="Times New Roman"/>
                <w:b w:val="false"/>
                <w:i w:val="false"/>
                <w:color w:val="000000"/>
                <w:sz w:val="20"/>
              </w:rPr>
              <w:t>
- неисправностей, возникающих в процессе работы оборудования и методы их устранения.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подбирать оборудования для подъемных механизмов;</w:t>
            </w:r>
          </w:p>
          <w:p>
            <w:pPr>
              <w:spacing w:after="20"/>
              <w:ind w:left="20"/>
              <w:jc w:val="both"/>
            </w:pPr>
            <w:r>
              <w:rPr>
                <w:rFonts w:ascii="Times New Roman"/>
                <w:b w:val="false"/>
                <w:i w:val="false"/>
                <w:color w:val="000000"/>
                <w:sz w:val="20"/>
              </w:rPr>
              <w:t>
- восстанавливать изношенные детали;</w:t>
            </w:r>
          </w:p>
          <w:p>
            <w:pPr>
              <w:spacing w:after="20"/>
              <w:ind w:left="20"/>
              <w:jc w:val="both"/>
            </w:pPr>
            <w:r>
              <w:rPr>
                <w:rFonts w:ascii="Times New Roman"/>
                <w:b w:val="false"/>
                <w:i w:val="false"/>
                <w:color w:val="000000"/>
                <w:sz w:val="20"/>
              </w:rPr>
              <w:t>
- проводить ремонтные работы;</w:t>
            </w:r>
          </w:p>
          <w:p>
            <w:pPr>
              <w:spacing w:after="20"/>
              <w:ind w:left="20"/>
              <w:jc w:val="both"/>
            </w:pPr>
            <w:r>
              <w:rPr>
                <w:rFonts w:ascii="Times New Roman"/>
                <w:b w:val="false"/>
                <w:i w:val="false"/>
                <w:color w:val="000000"/>
                <w:sz w:val="20"/>
              </w:rPr>
              <w:t>
- подготавливать монтажную площадку;</w:t>
            </w:r>
          </w:p>
          <w:p>
            <w:pPr>
              <w:spacing w:after="20"/>
              <w:ind w:left="20"/>
              <w:jc w:val="both"/>
            </w:pPr>
            <w:r>
              <w:rPr>
                <w:rFonts w:ascii="Times New Roman"/>
                <w:b w:val="false"/>
                <w:i w:val="false"/>
                <w:color w:val="000000"/>
                <w:sz w:val="20"/>
              </w:rPr>
              <w:t>
- выбирать конструкционные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xml:space="preserve">
ПК 2.3.1 </w:t>
            </w:r>
          </w:p>
          <w:p>
            <w:pPr>
              <w:spacing w:after="20"/>
              <w:ind w:left="20"/>
              <w:jc w:val="both"/>
            </w:pPr>
            <w:r>
              <w:rPr>
                <w:rFonts w:ascii="Times New Roman"/>
                <w:b w:val="false"/>
                <w:i w:val="false"/>
                <w:color w:val="000000"/>
                <w:sz w:val="20"/>
              </w:rPr>
              <w:t>
ПК 2.4. 1</w:t>
            </w:r>
          </w:p>
          <w:p>
            <w:pPr>
              <w:spacing w:after="20"/>
              <w:ind w:left="20"/>
              <w:jc w:val="both"/>
            </w:pPr>
            <w:r>
              <w:rPr>
                <w:rFonts w:ascii="Times New Roman"/>
                <w:b w:val="false"/>
                <w:i w:val="false"/>
                <w:color w:val="000000"/>
                <w:sz w:val="20"/>
              </w:rPr>
              <w:t>
ПК 2.5. 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xml:space="preserve">
ПК 2.5.2 </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Производство и технологии сборки авиационных двигателей и летательных аппаратов </w:t>
            </w:r>
          </w:p>
          <w:p>
            <w:pPr>
              <w:spacing w:after="20"/>
              <w:ind w:left="20"/>
              <w:jc w:val="both"/>
            </w:pPr>
            <w:r>
              <w:rPr>
                <w:rFonts w:ascii="Times New Roman"/>
                <w:b w:val="false"/>
                <w:i w:val="false"/>
                <w:color w:val="000000"/>
                <w:sz w:val="20"/>
              </w:rPr>
              <w:t>
Технологический процесс производства основных деталей летательных аппаратов.</w:t>
            </w:r>
          </w:p>
          <w:p>
            <w:pPr>
              <w:spacing w:after="20"/>
              <w:ind w:left="20"/>
              <w:jc w:val="both"/>
            </w:pPr>
            <w:r>
              <w:rPr>
                <w:rFonts w:ascii="Times New Roman"/>
                <w:b w:val="false"/>
                <w:i w:val="false"/>
                <w:color w:val="000000"/>
                <w:sz w:val="20"/>
              </w:rPr>
              <w:t>
Технологический процесс сборки узлов и агрегатов летательных аппараҒтов.</w:t>
            </w:r>
          </w:p>
          <w:p>
            <w:pPr>
              <w:spacing w:after="20"/>
              <w:ind w:left="20"/>
              <w:jc w:val="both"/>
            </w:pPr>
            <w:r>
              <w:rPr>
                <w:rFonts w:ascii="Times New Roman"/>
                <w:b w:val="false"/>
                <w:i w:val="false"/>
                <w:color w:val="000000"/>
                <w:sz w:val="20"/>
              </w:rPr>
              <w:t>
Общая сборка, монтаж и испытание летательных аппаратов</w:t>
            </w:r>
          </w:p>
          <w:p>
            <w:pPr>
              <w:spacing w:after="20"/>
              <w:ind w:left="20"/>
              <w:jc w:val="both"/>
            </w:pPr>
            <w:r>
              <w:rPr>
                <w:rFonts w:ascii="Times New Roman"/>
                <w:b w:val="false"/>
                <w:i w:val="false"/>
                <w:color w:val="000000"/>
                <w:sz w:val="20"/>
              </w:rPr>
              <w:t>
Ремонт летательных аппаратов.</w:t>
            </w:r>
          </w:p>
          <w:p>
            <w:pPr>
              <w:spacing w:after="20"/>
              <w:ind w:left="20"/>
              <w:jc w:val="both"/>
            </w:pPr>
            <w:r>
              <w:rPr>
                <w:rFonts w:ascii="Times New Roman"/>
                <w:b w:val="false"/>
                <w:i w:val="false"/>
                <w:color w:val="000000"/>
                <w:sz w:val="20"/>
              </w:rPr>
              <w:t>
Производство авиационных двигателей.</w:t>
            </w:r>
          </w:p>
          <w:p>
            <w:pPr>
              <w:spacing w:after="20"/>
              <w:ind w:left="20"/>
              <w:jc w:val="both"/>
            </w:pPr>
            <w:r>
              <w:rPr>
                <w:rFonts w:ascii="Times New Roman"/>
                <w:b w:val="false"/>
                <w:i w:val="false"/>
                <w:color w:val="000000"/>
                <w:sz w:val="20"/>
              </w:rPr>
              <w:t>
Ремонт авиационных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и характера повреждений, дефектов летательных аппаратов и авиационных двигателей, причин их появления и влияния на безопасность полетов;</w:t>
            </w:r>
          </w:p>
          <w:p>
            <w:pPr>
              <w:spacing w:after="20"/>
              <w:ind w:left="20"/>
              <w:jc w:val="both"/>
            </w:pPr>
            <w:r>
              <w:rPr>
                <w:rFonts w:ascii="Times New Roman"/>
                <w:b w:val="false"/>
                <w:i w:val="false"/>
                <w:color w:val="000000"/>
                <w:sz w:val="20"/>
              </w:rPr>
              <w:t>
- методов и средств ремонта объектов летательных аппаратов и авиационных двигателей;</w:t>
            </w:r>
          </w:p>
          <w:p>
            <w:pPr>
              <w:spacing w:after="20"/>
              <w:ind w:left="20"/>
              <w:jc w:val="both"/>
            </w:pPr>
            <w:r>
              <w:rPr>
                <w:rFonts w:ascii="Times New Roman"/>
                <w:b w:val="false"/>
                <w:i w:val="false"/>
                <w:color w:val="000000"/>
                <w:sz w:val="20"/>
              </w:rPr>
              <w:t>
- технологических процессов восстановления деталей;</w:t>
            </w:r>
          </w:p>
          <w:p>
            <w:pPr>
              <w:spacing w:after="20"/>
              <w:ind w:left="20"/>
              <w:jc w:val="both"/>
            </w:pPr>
            <w:r>
              <w:rPr>
                <w:rFonts w:ascii="Times New Roman"/>
                <w:b w:val="false"/>
                <w:i w:val="false"/>
                <w:color w:val="000000"/>
                <w:sz w:val="20"/>
              </w:rPr>
              <w:t>
- технической документации на ремонт летательных аппаратов и авиационных 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выявлять повреждения и дефекты;</w:t>
            </w:r>
          </w:p>
          <w:p>
            <w:pPr>
              <w:spacing w:after="20"/>
              <w:ind w:left="20"/>
              <w:jc w:val="both"/>
            </w:pPr>
            <w:r>
              <w:rPr>
                <w:rFonts w:ascii="Times New Roman"/>
                <w:b w:val="false"/>
                <w:i w:val="false"/>
                <w:color w:val="000000"/>
                <w:sz w:val="20"/>
              </w:rPr>
              <w:t>
- назначать методы и средства их устранеҒния, а также контроля;</w:t>
            </w:r>
          </w:p>
          <w:p>
            <w:pPr>
              <w:spacing w:after="20"/>
              <w:ind w:left="20"/>
              <w:jc w:val="both"/>
            </w:pPr>
            <w:r>
              <w:rPr>
                <w:rFonts w:ascii="Times New Roman"/>
                <w:b w:val="false"/>
                <w:i w:val="false"/>
                <w:color w:val="000000"/>
                <w:sz w:val="20"/>
              </w:rPr>
              <w:t>
- выполнять технологические расчеты на ремонт летательных аппаратов и авиационных двигателей;</w:t>
            </w:r>
          </w:p>
          <w:p>
            <w:pPr>
              <w:spacing w:after="20"/>
              <w:ind w:left="20"/>
              <w:jc w:val="both"/>
            </w:pPr>
            <w:r>
              <w:rPr>
                <w:rFonts w:ascii="Times New Roman"/>
                <w:b w:val="false"/>
                <w:i w:val="false"/>
                <w:color w:val="000000"/>
                <w:sz w:val="20"/>
              </w:rPr>
              <w:t>
- пользоваться основным оборудованием и инструментами для ремонта;</w:t>
            </w:r>
          </w:p>
          <w:p>
            <w:pPr>
              <w:spacing w:after="20"/>
              <w:ind w:left="20"/>
              <w:jc w:val="both"/>
            </w:pPr>
            <w:r>
              <w:rPr>
                <w:rFonts w:ascii="Times New Roman"/>
                <w:b w:val="false"/>
                <w:i w:val="false"/>
                <w:color w:val="000000"/>
                <w:sz w:val="20"/>
              </w:rPr>
              <w:t>
- оформлять технологическую документацию на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xml:space="preserve">
ПК 2.3.1 </w:t>
            </w:r>
          </w:p>
          <w:p>
            <w:pPr>
              <w:spacing w:after="20"/>
              <w:ind w:left="20"/>
              <w:jc w:val="both"/>
            </w:pPr>
            <w:r>
              <w:rPr>
                <w:rFonts w:ascii="Times New Roman"/>
                <w:b w:val="false"/>
                <w:i w:val="false"/>
                <w:color w:val="000000"/>
                <w:sz w:val="20"/>
              </w:rPr>
              <w:t>
ПК 2.4. 1</w:t>
            </w:r>
          </w:p>
          <w:p>
            <w:pPr>
              <w:spacing w:after="20"/>
              <w:ind w:left="20"/>
              <w:jc w:val="both"/>
            </w:pPr>
            <w:r>
              <w:rPr>
                <w:rFonts w:ascii="Times New Roman"/>
                <w:b w:val="false"/>
                <w:i w:val="false"/>
                <w:color w:val="000000"/>
                <w:sz w:val="20"/>
              </w:rPr>
              <w:t>
ПК 2.5. 1</w:t>
            </w:r>
          </w:p>
          <w:p>
            <w:pPr>
              <w:spacing w:after="20"/>
              <w:ind w:left="20"/>
              <w:jc w:val="both"/>
            </w:pPr>
            <w:r>
              <w:rPr>
                <w:rFonts w:ascii="Times New Roman"/>
                <w:b w:val="false"/>
                <w:i w:val="false"/>
                <w:color w:val="000000"/>
                <w:sz w:val="20"/>
              </w:rPr>
              <w:t xml:space="preserve">
ПК 2.3.2 </w:t>
            </w:r>
          </w:p>
          <w:p>
            <w:pPr>
              <w:spacing w:after="20"/>
              <w:ind w:left="20"/>
              <w:jc w:val="both"/>
            </w:pPr>
            <w:r>
              <w:rPr>
                <w:rFonts w:ascii="Times New Roman"/>
                <w:b w:val="false"/>
                <w:i w:val="false"/>
                <w:color w:val="000000"/>
                <w:sz w:val="20"/>
              </w:rPr>
              <w:t xml:space="preserve">
ПК 2.4.2. </w:t>
            </w:r>
          </w:p>
          <w:p>
            <w:pPr>
              <w:spacing w:after="20"/>
              <w:ind w:left="20"/>
              <w:jc w:val="both"/>
            </w:pPr>
            <w:r>
              <w:rPr>
                <w:rFonts w:ascii="Times New Roman"/>
                <w:b w:val="false"/>
                <w:i w:val="false"/>
                <w:color w:val="000000"/>
                <w:sz w:val="20"/>
              </w:rPr>
              <w:t xml:space="preserve">
ПК 2.5.2 </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диагностика и организация демонтажно- монтажных работ</w:t>
            </w:r>
          </w:p>
          <w:p>
            <w:pPr>
              <w:spacing w:after="20"/>
              <w:ind w:left="20"/>
              <w:jc w:val="both"/>
            </w:pPr>
            <w:r>
              <w:rPr>
                <w:rFonts w:ascii="Times New Roman"/>
                <w:b w:val="false"/>
                <w:i w:val="false"/>
                <w:color w:val="000000"/>
                <w:sz w:val="20"/>
              </w:rPr>
              <w:t>
Формы и методы организации управления и технологии технического обслуживания, диагностики, ремонта и контроля технического состояния планера и оборудования ЛА.</w:t>
            </w:r>
          </w:p>
          <w:p>
            <w:pPr>
              <w:spacing w:after="20"/>
              <w:ind w:left="20"/>
              <w:jc w:val="both"/>
            </w:pPr>
            <w:r>
              <w:rPr>
                <w:rFonts w:ascii="Times New Roman"/>
                <w:b w:val="false"/>
                <w:i w:val="false"/>
                <w:color w:val="000000"/>
                <w:sz w:val="20"/>
              </w:rPr>
              <w:t>
Подготовительные этапы ремонта, принципы технической диагностики при ремонте.</w:t>
            </w:r>
          </w:p>
          <w:p>
            <w:pPr>
              <w:spacing w:after="20"/>
              <w:ind w:left="20"/>
              <w:jc w:val="both"/>
            </w:pPr>
            <w:r>
              <w:rPr>
                <w:rFonts w:ascii="Times New Roman"/>
                <w:b w:val="false"/>
                <w:i w:val="false"/>
                <w:color w:val="000000"/>
                <w:sz w:val="20"/>
              </w:rPr>
              <w:t>
Методы неразрушающего контроля технического состояния ЛА</w:t>
            </w:r>
          </w:p>
          <w:p>
            <w:pPr>
              <w:spacing w:after="20"/>
              <w:ind w:left="20"/>
              <w:jc w:val="both"/>
            </w:pPr>
            <w:r>
              <w:rPr>
                <w:rFonts w:ascii="Times New Roman"/>
                <w:b w:val="false"/>
                <w:i w:val="false"/>
                <w:color w:val="000000"/>
                <w:sz w:val="20"/>
              </w:rPr>
              <w:t>
Сборка узлов и агрегатов средней сложности по чертежам и технологиям с применением сборочного инструмента, установка на изделие агрегатов, не требующих нивелировки и регулирования</w:t>
            </w:r>
          </w:p>
          <w:p>
            <w:pPr>
              <w:spacing w:after="20"/>
              <w:ind w:left="20"/>
              <w:jc w:val="both"/>
            </w:pPr>
            <w:r>
              <w:rPr>
                <w:rFonts w:ascii="Times New Roman"/>
                <w:b w:val="false"/>
                <w:i w:val="false"/>
                <w:color w:val="000000"/>
                <w:sz w:val="20"/>
              </w:rPr>
              <w:t>
Технологические процессы сборки, типы и устройства стапелей, устройства двигателей, виды консервации двигателя и способы расконсервации.</w:t>
            </w:r>
          </w:p>
          <w:p>
            <w:pPr>
              <w:spacing w:after="20"/>
              <w:ind w:left="20"/>
              <w:jc w:val="both"/>
            </w:pPr>
            <w:r>
              <w:rPr>
                <w:rFonts w:ascii="Times New Roman"/>
                <w:b w:val="false"/>
                <w:i w:val="false"/>
                <w:color w:val="000000"/>
                <w:sz w:val="20"/>
              </w:rPr>
              <w:t>
Факторы, обуславливающие ремонт: типовые неисправности конструкции, причины возникновения и особенности их дефектации;</w:t>
            </w:r>
          </w:p>
          <w:p>
            <w:pPr>
              <w:spacing w:after="20"/>
              <w:ind w:left="20"/>
              <w:jc w:val="both"/>
            </w:pPr>
            <w:r>
              <w:rPr>
                <w:rFonts w:ascii="Times New Roman"/>
                <w:b w:val="false"/>
                <w:i w:val="false"/>
                <w:color w:val="000000"/>
                <w:sz w:val="20"/>
              </w:rPr>
              <w:t>
Наземные технические средства объективного контроля состояния ЛА и его бортового оборудования;</w:t>
            </w:r>
          </w:p>
          <w:p>
            <w:pPr>
              <w:spacing w:after="20"/>
              <w:ind w:left="20"/>
              <w:jc w:val="both"/>
            </w:pPr>
            <w:r>
              <w:rPr>
                <w:rFonts w:ascii="Times New Roman"/>
                <w:b w:val="false"/>
                <w:i w:val="false"/>
                <w:color w:val="000000"/>
                <w:sz w:val="20"/>
              </w:rPr>
              <w:t>
Номенклатура и порядок ведения технической документации при обслуживании авиационной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факторов и показателей долговечности, методов определения и увеличения ресурса авиационной техники;</w:t>
            </w:r>
          </w:p>
          <w:p>
            <w:pPr>
              <w:spacing w:after="20"/>
              <w:ind w:left="20"/>
              <w:jc w:val="both"/>
            </w:pPr>
            <w:r>
              <w:rPr>
                <w:rFonts w:ascii="Times New Roman"/>
                <w:b w:val="false"/>
                <w:i w:val="false"/>
                <w:color w:val="000000"/>
                <w:sz w:val="20"/>
              </w:rPr>
              <w:t>
- факторов и показателей эксплуатационной технологичности, показателей контроля пригодности, комплексные показатели надежности.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фиксировать детали и узлы в сборочном приспособлении и между собой; </w:t>
            </w:r>
          </w:p>
          <w:p>
            <w:pPr>
              <w:spacing w:after="20"/>
              <w:ind w:left="20"/>
              <w:jc w:val="both"/>
            </w:pPr>
            <w:r>
              <w:rPr>
                <w:rFonts w:ascii="Times New Roman"/>
                <w:b w:val="false"/>
                <w:i w:val="false"/>
                <w:color w:val="000000"/>
                <w:sz w:val="20"/>
              </w:rPr>
              <w:t xml:space="preserve">
- пользоваться сборочной оснасткой и инструментом; </w:t>
            </w:r>
          </w:p>
          <w:p>
            <w:pPr>
              <w:spacing w:after="20"/>
              <w:ind w:left="20"/>
              <w:jc w:val="both"/>
            </w:pPr>
            <w:r>
              <w:rPr>
                <w:rFonts w:ascii="Times New Roman"/>
                <w:b w:val="false"/>
                <w:i w:val="false"/>
                <w:color w:val="000000"/>
                <w:sz w:val="20"/>
              </w:rPr>
              <w:t>
- производить разборку двигателя;</w:t>
            </w:r>
          </w:p>
          <w:p>
            <w:pPr>
              <w:spacing w:after="20"/>
              <w:ind w:left="20"/>
              <w:jc w:val="both"/>
            </w:pPr>
            <w:r>
              <w:rPr>
                <w:rFonts w:ascii="Times New Roman"/>
                <w:b w:val="false"/>
                <w:i w:val="false"/>
                <w:color w:val="000000"/>
                <w:sz w:val="20"/>
              </w:rPr>
              <w:t xml:space="preserve">
- удалять смазку с деталей и узлов двигателя.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xml:space="preserve">
ПК 2.3.1 </w:t>
            </w:r>
          </w:p>
          <w:p>
            <w:pPr>
              <w:spacing w:after="20"/>
              <w:ind w:left="20"/>
              <w:jc w:val="both"/>
            </w:pPr>
            <w:r>
              <w:rPr>
                <w:rFonts w:ascii="Times New Roman"/>
                <w:b w:val="false"/>
                <w:i w:val="false"/>
                <w:color w:val="000000"/>
                <w:sz w:val="20"/>
              </w:rPr>
              <w:t>
ПК 2.4. 1</w:t>
            </w:r>
          </w:p>
          <w:p>
            <w:pPr>
              <w:spacing w:after="20"/>
              <w:ind w:left="20"/>
              <w:jc w:val="both"/>
            </w:pPr>
            <w:r>
              <w:rPr>
                <w:rFonts w:ascii="Times New Roman"/>
                <w:b w:val="false"/>
                <w:i w:val="false"/>
                <w:color w:val="000000"/>
                <w:sz w:val="20"/>
              </w:rPr>
              <w:t>
ПК 2.5. 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xml:space="preserve">
ПК 2.5.2 </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Эксплуатационно- ремонтная деятельность по обслуживанию летательных аппаратов (планер, системы и оборудование)</w:t>
            </w:r>
          </w:p>
          <w:p>
            <w:pPr>
              <w:spacing w:after="20"/>
              <w:ind w:left="20"/>
              <w:jc w:val="both"/>
            </w:pPr>
            <w:r>
              <w:rPr>
                <w:rFonts w:ascii="Times New Roman"/>
                <w:b w:val="false"/>
                <w:i w:val="false"/>
                <w:color w:val="000000"/>
                <w:sz w:val="20"/>
              </w:rPr>
              <w:t>
Эффективность использования летательного аппарата и авиационного двигателя. Эксплуатационная технологичность летательного аппарата и авиационного двигателя.</w:t>
            </w:r>
          </w:p>
          <w:p>
            <w:pPr>
              <w:spacing w:after="20"/>
              <w:ind w:left="20"/>
              <w:jc w:val="both"/>
            </w:pPr>
            <w:r>
              <w:rPr>
                <w:rFonts w:ascii="Times New Roman"/>
                <w:b w:val="false"/>
                <w:i w:val="false"/>
                <w:color w:val="000000"/>
                <w:sz w:val="20"/>
              </w:rPr>
              <w:t xml:space="preserve">
Процессы эксплуатации летательного аппарата и авиационного двигателя. Организация процесса технического обслуживания авиационной техники по состоянию. </w:t>
            </w:r>
          </w:p>
          <w:p>
            <w:pPr>
              <w:spacing w:after="20"/>
              <w:ind w:left="20"/>
              <w:jc w:val="both"/>
            </w:pPr>
            <w:r>
              <w:rPr>
                <w:rFonts w:ascii="Times New Roman"/>
                <w:b w:val="false"/>
                <w:i w:val="false"/>
                <w:color w:val="000000"/>
                <w:sz w:val="20"/>
              </w:rPr>
              <w:t>
Контроль технического состояния летательного аппарата и авиационного двигателя.</w:t>
            </w:r>
          </w:p>
          <w:p>
            <w:pPr>
              <w:spacing w:after="20"/>
              <w:ind w:left="20"/>
              <w:jc w:val="both"/>
            </w:pPr>
            <w:r>
              <w:rPr>
                <w:rFonts w:ascii="Times New Roman"/>
                <w:b w:val="false"/>
                <w:i w:val="false"/>
                <w:color w:val="000000"/>
                <w:sz w:val="20"/>
              </w:rPr>
              <w:t xml:space="preserve">
Эксплуатационно-техническая документация. Особенности технического обслуживания летательного аппарата и авиационного двигателя в различных климатических условиях.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эксплуатационных характеристик и конструктивных особенностей современных воздушных судов;</w:t>
            </w:r>
          </w:p>
          <w:p>
            <w:pPr>
              <w:spacing w:after="20"/>
              <w:ind w:left="20"/>
              <w:jc w:val="both"/>
            </w:pPr>
            <w:r>
              <w:rPr>
                <w:rFonts w:ascii="Times New Roman"/>
                <w:b w:val="false"/>
                <w:i w:val="false"/>
                <w:color w:val="000000"/>
                <w:sz w:val="20"/>
              </w:rPr>
              <w:t>
- путей и методов совершенствования режимов, видов и средств ремонта летательных аппаратов и авиационных двигателей;</w:t>
            </w:r>
          </w:p>
          <w:p>
            <w:pPr>
              <w:spacing w:after="20"/>
              <w:ind w:left="20"/>
              <w:jc w:val="both"/>
            </w:pPr>
            <w:r>
              <w:rPr>
                <w:rFonts w:ascii="Times New Roman"/>
                <w:b w:val="false"/>
                <w:i w:val="false"/>
                <w:color w:val="000000"/>
                <w:sz w:val="20"/>
              </w:rPr>
              <w:t>
- методов и форм организации ремонта авиационной техники;</w:t>
            </w:r>
          </w:p>
          <w:p>
            <w:pPr>
              <w:spacing w:after="20"/>
              <w:ind w:left="20"/>
              <w:jc w:val="both"/>
            </w:pPr>
            <w:r>
              <w:rPr>
                <w:rFonts w:ascii="Times New Roman"/>
                <w:b w:val="false"/>
                <w:i w:val="false"/>
                <w:color w:val="000000"/>
                <w:sz w:val="20"/>
              </w:rPr>
              <w:t>
- номенклатуры и порядок ведения документации на ремонт авиатехники.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техническое обслуживание авиационной техники в соответствии с регламентирующими документами;</w:t>
            </w:r>
          </w:p>
          <w:p>
            <w:pPr>
              <w:spacing w:after="20"/>
              <w:ind w:left="20"/>
              <w:jc w:val="both"/>
            </w:pPr>
            <w:r>
              <w:rPr>
                <w:rFonts w:ascii="Times New Roman"/>
                <w:b w:val="false"/>
                <w:i w:val="false"/>
                <w:color w:val="000000"/>
                <w:sz w:val="20"/>
              </w:rPr>
              <w:t>
- применять средства наземной механизации.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БК10</w:t>
            </w:r>
          </w:p>
          <w:p>
            <w:pPr>
              <w:spacing w:after="20"/>
              <w:ind w:left="20"/>
              <w:jc w:val="both"/>
            </w:pPr>
            <w:r>
              <w:rPr>
                <w:rFonts w:ascii="Times New Roman"/>
                <w:b w:val="false"/>
                <w:i w:val="false"/>
                <w:color w:val="000000"/>
                <w:sz w:val="20"/>
              </w:rPr>
              <w:t xml:space="preserve">
ПК 2.3.1 </w:t>
            </w:r>
          </w:p>
          <w:p>
            <w:pPr>
              <w:spacing w:after="20"/>
              <w:ind w:left="20"/>
              <w:jc w:val="both"/>
            </w:pPr>
            <w:r>
              <w:rPr>
                <w:rFonts w:ascii="Times New Roman"/>
                <w:b w:val="false"/>
                <w:i w:val="false"/>
                <w:color w:val="000000"/>
                <w:sz w:val="20"/>
              </w:rPr>
              <w:t>
ПК 2.4. 1</w:t>
            </w:r>
          </w:p>
          <w:p>
            <w:pPr>
              <w:spacing w:after="20"/>
              <w:ind w:left="20"/>
              <w:jc w:val="both"/>
            </w:pPr>
            <w:r>
              <w:rPr>
                <w:rFonts w:ascii="Times New Roman"/>
                <w:b w:val="false"/>
                <w:i w:val="false"/>
                <w:color w:val="000000"/>
                <w:sz w:val="20"/>
              </w:rPr>
              <w:t>
ПК 2.5. 1</w:t>
            </w:r>
          </w:p>
          <w:p>
            <w:pPr>
              <w:spacing w:after="20"/>
              <w:ind w:left="20"/>
              <w:jc w:val="both"/>
            </w:pPr>
            <w:r>
              <w:rPr>
                <w:rFonts w:ascii="Times New Roman"/>
                <w:b w:val="false"/>
                <w:i w:val="false"/>
                <w:color w:val="000000"/>
                <w:sz w:val="20"/>
              </w:rPr>
              <w:t xml:space="preserve">
ПК 2.3.2. </w:t>
            </w:r>
          </w:p>
          <w:p>
            <w:pPr>
              <w:spacing w:after="20"/>
              <w:ind w:left="20"/>
              <w:jc w:val="both"/>
            </w:pPr>
            <w:r>
              <w:rPr>
                <w:rFonts w:ascii="Times New Roman"/>
                <w:b w:val="false"/>
                <w:i w:val="false"/>
                <w:color w:val="000000"/>
                <w:sz w:val="20"/>
              </w:rPr>
              <w:t xml:space="preserve">
ПК 2.4.2. </w:t>
            </w:r>
          </w:p>
          <w:p>
            <w:pPr>
              <w:spacing w:after="20"/>
              <w:ind w:left="20"/>
              <w:jc w:val="both"/>
            </w:pPr>
            <w:r>
              <w:rPr>
                <w:rFonts w:ascii="Times New Roman"/>
                <w:b w:val="false"/>
                <w:i w:val="false"/>
                <w:color w:val="000000"/>
                <w:sz w:val="20"/>
              </w:rPr>
              <w:t xml:space="preserve">
ПК 2.5.2 </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xml:space="preserve">
ПК 2.5.3.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Ознакомление со специальностью. Организация экскурсий на предприятия, занимающиеся монтажом, эксплуатацией и аварийными работами на технологических установках промышленных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способы получения заготовок;</w:t>
            </w:r>
          </w:p>
          <w:p>
            <w:pPr>
              <w:spacing w:after="20"/>
              <w:ind w:left="20"/>
              <w:jc w:val="both"/>
            </w:pPr>
            <w:r>
              <w:rPr>
                <w:rFonts w:ascii="Times New Roman"/>
                <w:b w:val="false"/>
                <w:i w:val="false"/>
                <w:color w:val="000000"/>
                <w:sz w:val="20"/>
              </w:rPr>
              <w:t>
- использовать специальные оборудования: заготовительно-штамповочные, режущие;</w:t>
            </w:r>
          </w:p>
          <w:p>
            <w:pPr>
              <w:spacing w:after="20"/>
              <w:ind w:left="20"/>
              <w:jc w:val="both"/>
            </w:pPr>
            <w:r>
              <w:rPr>
                <w:rFonts w:ascii="Times New Roman"/>
                <w:b w:val="false"/>
                <w:i w:val="false"/>
                <w:color w:val="000000"/>
                <w:sz w:val="20"/>
              </w:rPr>
              <w:t>
-разрабатывать и оформлять чертежи деталей и узлов летательных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проектирования и сбора несложных деталей и узлов технологического оборудования и оснастки самолетов, вертолетов и планеров;</w:t>
            </w:r>
          </w:p>
          <w:p>
            <w:pPr>
              <w:spacing w:after="20"/>
              <w:ind w:left="20"/>
              <w:jc w:val="both"/>
            </w:pPr>
            <w:r>
              <w:rPr>
                <w:rFonts w:ascii="Times New Roman"/>
                <w:b w:val="false"/>
                <w:i w:val="false"/>
                <w:color w:val="000000"/>
                <w:sz w:val="20"/>
              </w:rPr>
              <w:t>
- наблюдения за работой оборудования;</w:t>
            </w:r>
          </w:p>
          <w:p>
            <w:pPr>
              <w:spacing w:after="20"/>
              <w:ind w:left="20"/>
              <w:jc w:val="both"/>
            </w:pPr>
            <w:r>
              <w:rPr>
                <w:rFonts w:ascii="Times New Roman"/>
                <w:b w:val="false"/>
                <w:i w:val="false"/>
                <w:color w:val="000000"/>
                <w:sz w:val="20"/>
              </w:rPr>
              <w:t>
-проверки по чертежам и эталонам правильность расположения деталей;</w:t>
            </w:r>
          </w:p>
          <w:p>
            <w:pPr>
              <w:spacing w:after="20"/>
              <w:ind w:left="20"/>
              <w:jc w:val="both"/>
            </w:pPr>
            <w:r>
              <w:rPr>
                <w:rFonts w:ascii="Times New Roman"/>
                <w:b w:val="false"/>
                <w:i w:val="false"/>
                <w:color w:val="000000"/>
                <w:sz w:val="20"/>
              </w:rPr>
              <w:t>
-контроля качества исходных материалов — листов, профилей и заготовок.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1.2.2.</w:t>
            </w:r>
          </w:p>
          <w:p>
            <w:pPr>
              <w:spacing w:after="20"/>
              <w:ind w:left="20"/>
              <w:jc w:val="both"/>
            </w:pPr>
            <w:r>
              <w:rPr>
                <w:rFonts w:ascii="Times New Roman"/>
                <w:b w:val="false"/>
                <w:i w:val="false"/>
                <w:color w:val="000000"/>
                <w:sz w:val="20"/>
              </w:rPr>
              <w:t>
ПК 1.2.1.</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Слесарно-механическая практика</w:t>
            </w:r>
          </w:p>
          <w:p>
            <w:pPr>
              <w:spacing w:after="20"/>
              <w:ind w:left="20"/>
              <w:jc w:val="both"/>
            </w:pPr>
            <w:r>
              <w:rPr>
                <w:rFonts w:ascii="Times New Roman"/>
                <w:b w:val="false"/>
                <w:i w:val="false"/>
                <w:color w:val="000000"/>
                <w:sz w:val="20"/>
              </w:rPr>
              <w:t>
Контрольно-измерительные инструменты слесаря. Разметка металла. Виды разметок. Разметочные обозначения на трубах. Резка металла. Приемы механизированной рубки металла. Приемы плавки и гибки труб вручную и на механизмах. Отпиливание, распиливание и зачистка металла. Зенкование и сверление сквозных отверстий ручной, электрической сверлильной машиной. Нарезание резьбы клуппами на механизмах. Прогонка резьбы на болтах и в гайках. Проверка качества резьбы. Накатывание резьбы. Изготовление хомута для труб с тягой для подвески, кронштейна для подвески, кронштейна из уголков с хомутами, кронштейна для крепления вертикального газопровода. Клепка. Техника безопасности при ведении слесарных работ. Меры безопасности и защитные приспособления.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-выполнять слесарные, слесарно-сборочные, механосборочные операции;</w:t>
            </w:r>
          </w:p>
          <w:p>
            <w:pPr>
              <w:spacing w:after="20"/>
              <w:ind w:left="20"/>
              <w:jc w:val="both"/>
            </w:pPr>
            <w:r>
              <w:rPr>
                <w:rFonts w:ascii="Times New Roman"/>
                <w:b w:val="false"/>
                <w:i w:val="false"/>
                <w:color w:val="000000"/>
                <w:sz w:val="20"/>
              </w:rPr>
              <w:t>
-разрабатывать конструкторскую документацию на изделия средней сложности;</w:t>
            </w:r>
          </w:p>
          <w:p>
            <w:pPr>
              <w:spacing w:after="20"/>
              <w:ind w:left="20"/>
              <w:jc w:val="both"/>
            </w:pPr>
            <w:r>
              <w:rPr>
                <w:rFonts w:ascii="Times New Roman"/>
                <w:b w:val="false"/>
                <w:i w:val="false"/>
                <w:color w:val="000000"/>
                <w:sz w:val="20"/>
              </w:rPr>
              <w:t xml:space="preserve">
-оформлять конструкторские и технические документации; </w:t>
            </w:r>
          </w:p>
          <w:p>
            <w:pPr>
              <w:spacing w:after="20"/>
              <w:ind w:left="20"/>
              <w:jc w:val="both"/>
            </w:pPr>
            <w:r>
              <w:rPr>
                <w:rFonts w:ascii="Times New Roman"/>
                <w:b w:val="false"/>
                <w:i w:val="false"/>
                <w:color w:val="000000"/>
                <w:sz w:val="20"/>
              </w:rPr>
              <w:t>
-осуществлять метрологическую проверку изделий.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на сверлильных, заточных станках;</w:t>
            </w:r>
          </w:p>
          <w:p>
            <w:pPr>
              <w:spacing w:after="20"/>
              <w:ind w:left="20"/>
              <w:jc w:val="both"/>
            </w:pPr>
            <w:r>
              <w:rPr>
                <w:rFonts w:ascii="Times New Roman"/>
                <w:b w:val="false"/>
                <w:i w:val="false"/>
                <w:color w:val="000000"/>
                <w:sz w:val="20"/>
              </w:rPr>
              <w:t>
- изготовления фасонных частей;</w:t>
            </w:r>
          </w:p>
          <w:p>
            <w:pPr>
              <w:spacing w:after="20"/>
              <w:ind w:left="20"/>
              <w:jc w:val="both"/>
            </w:pPr>
            <w:r>
              <w:rPr>
                <w:rFonts w:ascii="Times New Roman"/>
                <w:b w:val="false"/>
                <w:i w:val="false"/>
                <w:color w:val="000000"/>
                <w:sz w:val="20"/>
              </w:rPr>
              <w:t>
-основных приҰмов выполнения работ по разборке, ремонту и сборке простых узлов оборудования, агрегатов;</w:t>
            </w:r>
          </w:p>
          <w:p>
            <w:pPr>
              <w:spacing w:after="20"/>
              <w:ind w:left="20"/>
              <w:jc w:val="both"/>
            </w:pPr>
            <w:r>
              <w:rPr>
                <w:rFonts w:ascii="Times New Roman"/>
                <w:b w:val="false"/>
                <w:i w:val="false"/>
                <w:color w:val="000000"/>
                <w:sz w:val="20"/>
              </w:rPr>
              <w:t>
- правил применения слесарного и контрольно-измерительного инструмента;.</w:t>
            </w:r>
          </w:p>
          <w:p>
            <w:pPr>
              <w:spacing w:after="20"/>
              <w:ind w:left="20"/>
              <w:jc w:val="both"/>
            </w:pPr>
            <w:r>
              <w:rPr>
                <w:rFonts w:ascii="Times New Roman"/>
                <w:b w:val="false"/>
                <w:i w:val="false"/>
                <w:color w:val="000000"/>
                <w:sz w:val="20"/>
              </w:rPr>
              <w:t>
-выполнения основных видов слесарных работ; -применения простых приҰмов слесарных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2.1.1.- </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xml:space="preserve">
ПК 2.4.1. – </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xml:space="preserve">
ПК 2.5.1.- </w:t>
            </w:r>
          </w:p>
          <w:p>
            <w:pPr>
              <w:spacing w:after="20"/>
              <w:ind w:left="20"/>
              <w:jc w:val="both"/>
            </w:pPr>
            <w:r>
              <w:rPr>
                <w:rFonts w:ascii="Times New Roman"/>
                <w:b w:val="false"/>
                <w:i w:val="false"/>
                <w:color w:val="000000"/>
                <w:sz w:val="20"/>
              </w:rPr>
              <w:t>
ПК 2.5.3</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получения рабочей профессии</w:t>
            </w:r>
          </w:p>
          <w:p>
            <w:pPr>
              <w:spacing w:after="20"/>
              <w:ind w:left="20"/>
              <w:jc w:val="both"/>
            </w:pPr>
            <w:r>
              <w:rPr>
                <w:rFonts w:ascii="Times New Roman"/>
                <w:b w:val="false"/>
                <w:i w:val="false"/>
                <w:color w:val="000000"/>
                <w:sz w:val="20"/>
              </w:rPr>
              <w:t xml:space="preserve">
Технологические процессы и качество монтажных и ремонтных работ на производстве. Права и обязанности слесаря. Сдача экзамена на получение рабочей профессии.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технологические процессы на оборудовании технологических установок промышленных предприятий</w:t>
            </w:r>
          </w:p>
          <w:p>
            <w:pPr>
              <w:spacing w:after="20"/>
              <w:ind w:left="20"/>
              <w:jc w:val="both"/>
            </w:pPr>
            <w:r>
              <w:rPr>
                <w:rFonts w:ascii="Times New Roman"/>
                <w:b w:val="false"/>
                <w:i w:val="false"/>
                <w:color w:val="000000"/>
                <w:sz w:val="20"/>
              </w:rPr>
              <w:t>
- соблюдать правила техники безопасности при монтажных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с инструментом, оборудованием, используемых при эксплуатации летательных аппаратов и авиационных двигателей;</w:t>
            </w:r>
          </w:p>
          <w:p>
            <w:pPr>
              <w:spacing w:after="20"/>
              <w:ind w:left="20"/>
              <w:jc w:val="both"/>
            </w:pPr>
            <w:r>
              <w:rPr>
                <w:rFonts w:ascii="Times New Roman"/>
                <w:b w:val="false"/>
                <w:i w:val="false"/>
                <w:color w:val="000000"/>
                <w:sz w:val="20"/>
              </w:rPr>
              <w:t>
- сборки и испытаний летательных аппаратов;</w:t>
            </w:r>
          </w:p>
          <w:p>
            <w:pPr>
              <w:spacing w:after="20"/>
              <w:ind w:left="20"/>
              <w:jc w:val="both"/>
            </w:pPr>
            <w:r>
              <w:rPr>
                <w:rFonts w:ascii="Times New Roman"/>
                <w:b w:val="false"/>
                <w:i w:val="false"/>
                <w:color w:val="000000"/>
                <w:sz w:val="20"/>
              </w:rPr>
              <w:t>
-определения основных видов технологического оборудования и принципов его размещения на производственном участке.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7 -</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1.2.6.</w:t>
            </w:r>
          </w:p>
          <w:p>
            <w:pPr>
              <w:spacing w:after="20"/>
              <w:ind w:left="20"/>
              <w:jc w:val="both"/>
            </w:pPr>
            <w:r>
              <w:rPr>
                <w:rFonts w:ascii="Times New Roman"/>
                <w:b w:val="false"/>
                <w:i w:val="false"/>
                <w:color w:val="000000"/>
                <w:sz w:val="20"/>
              </w:rPr>
              <w:t>
ПК 1.2.7.</w:t>
            </w:r>
          </w:p>
          <w:p>
            <w:pPr>
              <w:spacing w:after="20"/>
              <w:ind w:left="20"/>
              <w:jc w:val="both"/>
            </w:pPr>
            <w:r>
              <w:rPr>
                <w:rFonts w:ascii="Times New Roman"/>
                <w:b w:val="false"/>
                <w:i w:val="false"/>
                <w:color w:val="000000"/>
                <w:sz w:val="20"/>
              </w:rPr>
              <w:t>
ПК 1.2.8.</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xml:space="preserve">
ПК 2.5.2.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Степень механизации, автоматизации производственных процессов. Технологические регламенты на проведение технологических процессов установок промышленного оборудования и технологических схем- карт, графиков производства строительно-монтажных работ. Приемка объектов под монтаж. Разработка проекта производства работ и технологических карт. Проведение инструктажей на рабочем месте по охране труда и технике безопасности. Подведение итогов работ за месяц (составление нарядов, материалов отчета). Ознакомление с работой структурных подразделений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проводить ремонт оборудования технологических установок в ремонтно-механическом цехе;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монтажные и ремонтные работы;</w:t>
            </w:r>
          </w:p>
          <w:p>
            <w:pPr>
              <w:spacing w:after="20"/>
              <w:ind w:left="20"/>
              <w:jc w:val="both"/>
            </w:pPr>
            <w:r>
              <w:rPr>
                <w:rFonts w:ascii="Times New Roman"/>
                <w:b w:val="false"/>
                <w:i w:val="false"/>
                <w:color w:val="000000"/>
                <w:sz w:val="20"/>
              </w:rPr>
              <w:t>
-выполнять основные слесарные работы при техническом обслуживании и ремонте оборудования;</w:t>
            </w:r>
          </w:p>
          <w:p>
            <w:pPr>
              <w:spacing w:after="20"/>
              <w:ind w:left="20"/>
              <w:jc w:val="both"/>
            </w:pPr>
            <w:r>
              <w:rPr>
                <w:rFonts w:ascii="Times New Roman"/>
                <w:b w:val="false"/>
                <w:i w:val="false"/>
                <w:color w:val="000000"/>
                <w:sz w:val="20"/>
              </w:rPr>
              <w:t>
-пользоваться инструментами и контрольно-измерительными приборами при выполнении слесарных работ, техническом обслуживании и ремонте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монтажа и демонтажа оборудования на технологических установках промышленного предприятия;</w:t>
            </w:r>
          </w:p>
          <w:p>
            <w:pPr>
              <w:spacing w:after="20"/>
              <w:ind w:left="20"/>
              <w:jc w:val="both"/>
            </w:pPr>
            <w:r>
              <w:rPr>
                <w:rFonts w:ascii="Times New Roman"/>
                <w:b w:val="false"/>
                <w:i w:val="false"/>
                <w:color w:val="000000"/>
                <w:sz w:val="20"/>
              </w:rPr>
              <w:t>
-выполнения замены агрегатов на летательном аппарате;</w:t>
            </w:r>
          </w:p>
          <w:p>
            <w:pPr>
              <w:spacing w:after="20"/>
              <w:ind w:left="20"/>
              <w:jc w:val="both"/>
            </w:pPr>
            <w:r>
              <w:rPr>
                <w:rFonts w:ascii="Times New Roman"/>
                <w:b w:val="false"/>
                <w:i w:val="false"/>
                <w:color w:val="000000"/>
                <w:sz w:val="20"/>
              </w:rPr>
              <w:t>
-определения видов слесарных работ и технологии их выполнения при техническом обслуживании и ремонте оборудования;</w:t>
            </w:r>
          </w:p>
          <w:p>
            <w:pPr>
              <w:spacing w:after="20"/>
              <w:ind w:left="20"/>
              <w:jc w:val="both"/>
            </w:pPr>
            <w:r>
              <w:rPr>
                <w:rFonts w:ascii="Times New Roman"/>
                <w:b w:val="false"/>
                <w:i w:val="false"/>
                <w:color w:val="000000"/>
                <w:sz w:val="20"/>
              </w:rPr>
              <w:t>
-определения видов смазочных материалов, требования к свойствам масел, применяемых для смазки узлов и деталей, правила хранения 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1.2.6.</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 цикла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w:t>
            </w:r>
            <w:r>
              <w:rPr>
                <w:rFonts w:ascii="Times New Roman"/>
                <w:b w:val="false"/>
                <w:i w:val="false"/>
                <w:color w:val="000000"/>
                <w:sz w:val="20"/>
              </w:rPr>
              <w:t> </w:t>
            </w:r>
            <w:r>
              <w:rPr>
                <w:rFonts w:ascii="Times New Roman"/>
                <w:b/>
                <w:i w:val="false"/>
                <w:color w:val="000000"/>
                <w:sz w:val="20"/>
              </w:rPr>
              <w:t>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Основные составляющие языка: язык и речь. Специфика устной и письменной речи. Понятие о нормах литературного языка. Виды норм. Функциональные стили речи. Специфика и жанры каждого стиля. Лексика. Использование в речи изобразительно-выразительных средств. Лексические нормы. Лексикография. Основные типы словарей. Фонетика. Основные фонетические единицы. Фонетические средства языковой выразительности. Орфография. Принципы орфографии. Словообразовательные нормы. Морфология. Грамматические категории и способы выражения в современном языке. Морфологические нормы. Синтаксис. Основные единицы синтаксиса. Пунктуация. Лингвистика текста.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содержания и специфики устной и письменной речи;</w:t>
            </w:r>
          </w:p>
          <w:p>
            <w:pPr>
              <w:spacing w:after="20"/>
              <w:ind w:left="20"/>
              <w:jc w:val="both"/>
            </w:pPr>
            <w:r>
              <w:rPr>
                <w:rFonts w:ascii="Times New Roman"/>
                <w:b w:val="false"/>
                <w:i w:val="false"/>
                <w:color w:val="000000"/>
                <w:sz w:val="20"/>
              </w:rPr>
              <w:t>
- норм литературного языка;</w:t>
            </w:r>
          </w:p>
          <w:p>
            <w:pPr>
              <w:spacing w:after="20"/>
              <w:ind w:left="20"/>
              <w:jc w:val="both"/>
            </w:pPr>
            <w:r>
              <w:rPr>
                <w:rFonts w:ascii="Times New Roman"/>
                <w:b w:val="false"/>
                <w:i w:val="false"/>
                <w:color w:val="000000"/>
                <w:sz w:val="20"/>
              </w:rPr>
              <w:t>
- литературных стилей, специфики и жанров каждого стиля;</w:t>
            </w:r>
          </w:p>
          <w:p>
            <w:pPr>
              <w:spacing w:after="20"/>
              <w:ind w:left="20"/>
              <w:jc w:val="both"/>
            </w:pPr>
            <w:r>
              <w:rPr>
                <w:rFonts w:ascii="Times New Roman"/>
                <w:b w:val="false"/>
                <w:i w:val="false"/>
                <w:color w:val="000000"/>
                <w:sz w:val="20"/>
              </w:rPr>
              <w:t>
- содержания основных разделов языкознания.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строить предложения в соответствии с литературными нормами;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в речи изобразительно-выразительные средства;</w:t>
            </w:r>
          </w:p>
          <w:p>
            <w:pPr>
              <w:spacing w:after="20"/>
              <w:ind w:left="20"/>
              <w:jc w:val="both"/>
            </w:pPr>
            <w:r>
              <w:rPr>
                <w:rFonts w:ascii="Times New Roman"/>
                <w:b w:val="false"/>
                <w:i w:val="false"/>
                <w:color w:val="000000"/>
                <w:sz w:val="20"/>
              </w:rPr>
              <w:t>
- пользоваться различными словарями;</w:t>
            </w:r>
          </w:p>
          <w:p>
            <w:pPr>
              <w:spacing w:after="20"/>
              <w:ind w:left="20"/>
              <w:jc w:val="both"/>
            </w:pPr>
            <w:r>
              <w:rPr>
                <w:rFonts w:ascii="Times New Roman"/>
                <w:b w:val="false"/>
                <w:i w:val="false"/>
                <w:color w:val="000000"/>
                <w:sz w:val="20"/>
              </w:rPr>
              <w:t>
- проводить различные разборы (слов и предложений).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 монологической, диалогической). Техника перевода профессионально -ориентированных текстов.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материала по специальности,</w:t>
            </w:r>
          </w:p>
          <w:p>
            <w:pPr>
              <w:spacing w:after="20"/>
              <w:ind w:left="20"/>
              <w:jc w:val="both"/>
            </w:pPr>
            <w:r>
              <w:rPr>
                <w:rFonts w:ascii="Times New Roman"/>
                <w:b w:val="false"/>
                <w:i w:val="false"/>
                <w:color w:val="000000"/>
                <w:sz w:val="20"/>
              </w:rPr>
              <w:t>
- видов речевой деятельности и форм речи;</w:t>
            </w:r>
          </w:p>
          <w:p>
            <w:pPr>
              <w:spacing w:after="20"/>
              <w:ind w:left="20"/>
              <w:jc w:val="both"/>
            </w:pPr>
            <w:r>
              <w:rPr>
                <w:rFonts w:ascii="Times New Roman"/>
                <w:b w:val="false"/>
                <w:i w:val="false"/>
                <w:color w:val="000000"/>
                <w:sz w:val="20"/>
              </w:rPr>
              <w:t>
- грамматики иностранного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тексты на иностранном языке;</w:t>
            </w:r>
          </w:p>
          <w:p>
            <w:pPr>
              <w:spacing w:after="20"/>
              <w:ind w:left="20"/>
              <w:jc w:val="both"/>
            </w:pPr>
            <w:r>
              <w:rPr>
                <w:rFonts w:ascii="Times New Roman"/>
                <w:b w:val="false"/>
                <w:i w:val="false"/>
                <w:color w:val="000000"/>
                <w:sz w:val="20"/>
              </w:rPr>
              <w:t>
-переводить с русского (казахского) на иностранный язык и обратно;</w:t>
            </w:r>
          </w:p>
          <w:p>
            <w:pPr>
              <w:spacing w:after="20"/>
              <w:ind w:left="20"/>
              <w:jc w:val="both"/>
            </w:pPr>
            <w:r>
              <w:rPr>
                <w:rFonts w:ascii="Times New Roman"/>
                <w:b w:val="false"/>
                <w:i w:val="false"/>
                <w:color w:val="000000"/>
                <w:sz w:val="20"/>
              </w:rPr>
              <w:t>
- составлять письменные тексты на иностранном языке;</w:t>
            </w:r>
          </w:p>
          <w:p>
            <w:pPr>
              <w:spacing w:after="20"/>
              <w:ind w:left="20"/>
              <w:jc w:val="both"/>
            </w:pPr>
            <w:r>
              <w:rPr>
                <w:rFonts w:ascii="Times New Roman"/>
                <w:b w:val="false"/>
                <w:i w:val="false"/>
                <w:color w:val="000000"/>
                <w:sz w:val="20"/>
              </w:rPr>
              <w:t>
-излагать материал устно в монологической и диалогической форме.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физической культуры в подготовке специалиста;</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 правил спортивных игр.</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физические упражнения;</w:t>
            </w:r>
          </w:p>
          <w:p>
            <w:pPr>
              <w:spacing w:after="20"/>
              <w:ind w:left="20"/>
              <w:jc w:val="both"/>
            </w:pPr>
            <w:r>
              <w:rPr>
                <w:rFonts w:ascii="Times New Roman"/>
                <w:b w:val="false"/>
                <w:i w:val="false"/>
                <w:color w:val="000000"/>
                <w:sz w:val="20"/>
              </w:rPr>
              <w:t>
- играть в спортивные игры.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xml:space="preserve">
Многообразность подходов в исследовании культуры. Культура и цивилизация. Становление культуры. Конфуцианско-даосистский тип культуры. Индо-буддийский тип культуры. Мир исламской культуры. Христианский тип культуры. </w:t>
            </w:r>
          </w:p>
          <w:p>
            <w:pPr>
              <w:spacing w:after="20"/>
              <w:ind w:left="20"/>
              <w:jc w:val="both"/>
            </w:pPr>
            <w:r>
              <w:rPr>
                <w:rFonts w:ascii="Times New Roman"/>
                <w:b w:val="false"/>
                <w:i w:val="false"/>
                <w:color w:val="000000"/>
                <w:sz w:val="20"/>
              </w:rPr>
              <w:t xml:space="preserve">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сущности категорий культуры, памятников материальной и духовной мировой культуры Казахстана;</w:t>
            </w:r>
          </w:p>
          <w:p>
            <w:pPr>
              <w:spacing w:after="20"/>
              <w:ind w:left="20"/>
              <w:jc w:val="both"/>
            </w:pPr>
            <w:r>
              <w:rPr>
                <w:rFonts w:ascii="Times New Roman"/>
                <w:b w:val="false"/>
                <w:i w:val="false"/>
                <w:color w:val="000000"/>
                <w:sz w:val="20"/>
              </w:rPr>
              <w:t>
- культуры народов Казахстана и перспективы ее дальнейшего развития;</w:t>
            </w:r>
          </w:p>
          <w:p>
            <w:pPr>
              <w:spacing w:after="20"/>
              <w:ind w:left="20"/>
              <w:jc w:val="both"/>
            </w:pPr>
            <w:r>
              <w:rPr>
                <w:rFonts w:ascii="Times New Roman"/>
                <w:b w:val="false"/>
                <w:i w:val="false"/>
                <w:color w:val="000000"/>
                <w:sz w:val="20"/>
              </w:rPr>
              <w:t>
- основных периодов и материальных основ развития мировой культуры;</w:t>
            </w:r>
          </w:p>
          <w:p>
            <w:pPr>
              <w:spacing w:after="20"/>
              <w:ind w:left="20"/>
              <w:jc w:val="both"/>
            </w:pPr>
            <w:r>
              <w:rPr>
                <w:rFonts w:ascii="Times New Roman"/>
                <w:b w:val="false"/>
                <w:i w:val="false"/>
                <w:color w:val="000000"/>
                <w:sz w:val="20"/>
              </w:rPr>
              <w:t>
- проблем развития образования, науки и искусства музыки, театра и архитектуры Казахстана на современном этапе.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использовать специфику материальной и духовной культуры кочевников.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Предмет философии, основные вехи мировой философской мысли.</w:t>
            </w:r>
          </w:p>
          <w:p>
            <w:pPr>
              <w:spacing w:after="20"/>
              <w:ind w:left="20"/>
              <w:jc w:val="both"/>
            </w:pPr>
            <w:r>
              <w:rPr>
                <w:rFonts w:ascii="Times New Roman"/>
                <w:b w:val="false"/>
                <w:i w:val="false"/>
                <w:color w:val="000000"/>
                <w:sz w:val="20"/>
              </w:rPr>
              <w:t>
Природа человека и смысл его существования; человек и Бог; человек и космос; человек, общество.</w:t>
            </w:r>
          </w:p>
          <w:p>
            <w:pPr>
              <w:spacing w:after="20"/>
              <w:ind w:left="20"/>
              <w:jc w:val="both"/>
            </w:pPr>
            <w:r>
              <w:rPr>
                <w:rFonts w:ascii="Times New Roman"/>
                <w:b w:val="false"/>
                <w:i w:val="false"/>
                <w:color w:val="000000"/>
                <w:sz w:val="20"/>
              </w:rPr>
              <w:t>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-представлений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 роли науки и научного познания, его структуры, форм и методов, социальных и этических проблем.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xml:space="preserve">
Социология как наука; общество как социокультурная система. </w:t>
            </w:r>
          </w:p>
          <w:p>
            <w:pPr>
              <w:spacing w:after="20"/>
              <w:ind w:left="20"/>
              <w:jc w:val="both"/>
            </w:pPr>
            <w:r>
              <w:rPr>
                <w:rFonts w:ascii="Times New Roman"/>
                <w:b w:val="false"/>
                <w:i w:val="false"/>
                <w:color w:val="000000"/>
                <w:sz w:val="20"/>
              </w:rPr>
              <w:t>
Социальные общности; социальные и этнонациональные отношения.</w:t>
            </w:r>
          </w:p>
          <w:p>
            <w:pPr>
              <w:spacing w:after="20"/>
              <w:ind w:left="20"/>
              <w:jc w:val="both"/>
            </w:pPr>
            <w:r>
              <w:rPr>
                <w:rFonts w:ascii="Times New Roman"/>
                <w:b w:val="false"/>
                <w:i w:val="false"/>
                <w:color w:val="000000"/>
                <w:sz w:val="20"/>
              </w:rPr>
              <w:t>
Социальные процессы; социальные институты и организации.</w:t>
            </w:r>
          </w:p>
          <w:p>
            <w:pPr>
              <w:spacing w:after="20"/>
              <w:ind w:left="20"/>
              <w:jc w:val="both"/>
            </w:pPr>
            <w:r>
              <w:rPr>
                <w:rFonts w:ascii="Times New Roman"/>
                <w:b w:val="false"/>
                <w:i w:val="false"/>
                <w:color w:val="000000"/>
                <w:sz w:val="20"/>
              </w:rPr>
              <w:t xml:space="preserve">
Личность: ее социальные роли и социальное поведение; предмет политологии. </w:t>
            </w:r>
          </w:p>
          <w:p>
            <w:pPr>
              <w:spacing w:after="20"/>
              <w:ind w:left="20"/>
              <w:jc w:val="both"/>
            </w:pPr>
            <w:r>
              <w:rPr>
                <w:rFonts w:ascii="Times New Roman"/>
                <w:b w:val="false"/>
                <w:i w:val="false"/>
                <w:color w:val="000000"/>
                <w:sz w:val="20"/>
              </w:rPr>
              <w:t>
Политическая власть и властные отношения; политическая система. Социально-экономические процессы в Казахстане.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-социологического подхода в понимании закономерностей;</w:t>
            </w:r>
          </w:p>
          <w:p>
            <w:pPr>
              <w:spacing w:after="20"/>
              <w:ind w:left="20"/>
              <w:jc w:val="both"/>
            </w:pPr>
            <w:r>
              <w:rPr>
                <w:rFonts w:ascii="Times New Roman"/>
                <w:b w:val="false"/>
                <w:i w:val="false"/>
                <w:color w:val="000000"/>
                <w:sz w:val="20"/>
              </w:rPr>
              <w:t>
- социальной структуры, социального расслоении, социального взаимодействии;</w:t>
            </w:r>
          </w:p>
          <w:p>
            <w:pPr>
              <w:spacing w:after="20"/>
              <w:ind w:left="20"/>
              <w:jc w:val="both"/>
            </w:pPr>
            <w:r>
              <w:rPr>
                <w:rFonts w:ascii="Times New Roman"/>
                <w:b w:val="false"/>
                <w:i w:val="false"/>
                <w:color w:val="000000"/>
                <w:sz w:val="20"/>
              </w:rPr>
              <w:t>
-особенностей процесса социализации личности, форм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-составить представление о политических системах и политических режимах.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Основные понятия, функции, сущность, принципы.</w:t>
            </w:r>
          </w:p>
          <w:p>
            <w:pPr>
              <w:spacing w:after="20"/>
              <w:ind w:left="20"/>
              <w:jc w:val="both"/>
            </w:pPr>
            <w:r>
              <w:rPr>
                <w:rFonts w:ascii="Times New Roman"/>
                <w:b w:val="false"/>
                <w:i w:val="false"/>
                <w:color w:val="000000"/>
                <w:sz w:val="20"/>
              </w:rPr>
              <w:t>
Формы и виды собственности, управление собственностью.</w:t>
            </w:r>
          </w:p>
          <w:p>
            <w:pPr>
              <w:spacing w:after="20"/>
              <w:ind w:left="20"/>
              <w:jc w:val="both"/>
            </w:pPr>
            <w:r>
              <w:rPr>
                <w:rFonts w:ascii="Times New Roman"/>
                <w:b w:val="false"/>
                <w:i w:val="false"/>
                <w:color w:val="000000"/>
                <w:sz w:val="20"/>
              </w:rPr>
              <w:t>
Виды планов, их основные этапы, содержание, стратегическое планирование; методы экономического обоснования планов и разработки прогнозов.</w:t>
            </w:r>
          </w:p>
          <w:p>
            <w:pPr>
              <w:spacing w:after="20"/>
              <w:ind w:left="20"/>
              <w:jc w:val="both"/>
            </w:pPr>
            <w:r>
              <w:rPr>
                <w:rFonts w:ascii="Times New Roman"/>
                <w:b w:val="false"/>
                <w:i w:val="false"/>
                <w:color w:val="000000"/>
                <w:sz w:val="20"/>
              </w:rPr>
              <w:t>
Бизнес-планирование; экономический анализ;</w:t>
            </w:r>
          </w:p>
          <w:p>
            <w:pPr>
              <w:spacing w:after="20"/>
              <w:ind w:left="20"/>
              <w:jc w:val="both"/>
            </w:pPr>
            <w:r>
              <w:rPr>
                <w:rFonts w:ascii="Times New Roman"/>
                <w:b w:val="false"/>
                <w:i w:val="false"/>
                <w:color w:val="000000"/>
                <w:sz w:val="20"/>
              </w:rPr>
              <w:t>
анализ состояния рынка, рыночная инфраструктура.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общих положений экономической теории;</w:t>
            </w:r>
          </w:p>
          <w:p>
            <w:pPr>
              <w:spacing w:after="20"/>
              <w:ind w:left="20"/>
              <w:jc w:val="both"/>
            </w:pPr>
            <w:r>
              <w:rPr>
                <w:rFonts w:ascii="Times New Roman"/>
                <w:b w:val="false"/>
                <w:i w:val="false"/>
                <w:color w:val="000000"/>
                <w:sz w:val="20"/>
              </w:rPr>
              <w:t>
-экономических ситуаций в стране и за рубежом;</w:t>
            </w:r>
          </w:p>
          <w:p>
            <w:pPr>
              <w:spacing w:after="20"/>
              <w:ind w:left="20"/>
              <w:jc w:val="both"/>
            </w:pPr>
            <w:r>
              <w:rPr>
                <w:rFonts w:ascii="Times New Roman"/>
                <w:b w:val="false"/>
                <w:i w:val="false"/>
                <w:color w:val="000000"/>
                <w:sz w:val="20"/>
              </w:rPr>
              <w:t>
-основ макро- и микроэкономики, налоговой, денежно-кредитной, социальной и инвестиционной политики.</w:t>
            </w:r>
          </w:p>
          <w:p>
            <w:pPr>
              <w:spacing w:after="20"/>
              <w:ind w:left="20"/>
              <w:jc w:val="both"/>
            </w:pPr>
            <w:r>
              <w:rPr>
                <w:rFonts w:ascii="Times New Roman"/>
                <w:b w:val="false"/>
                <w:i w:val="false"/>
                <w:color w:val="000000"/>
                <w:sz w:val="20"/>
              </w:rPr>
              <w:t>
</w:t>
            </w:r>
            <w:r>
              <w:rPr>
                <w:rFonts w:ascii="Times New Roman"/>
                <w:b/>
                <w:i w:val="false"/>
                <w:color w:val="000000"/>
                <w:sz w:val="20"/>
              </w:rPr>
              <w:t>Уметь:</w:t>
            </w:r>
          </w:p>
          <w:p>
            <w:pPr>
              <w:spacing w:after="20"/>
              <w:ind w:left="20"/>
              <w:jc w:val="both"/>
            </w:pP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Понятие права, система, источники. </w:t>
            </w:r>
          </w:p>
          <w:p>
            <w:pPr>
              <w:spacing w:after="20"/>
              <w:ind w:left="20"/>
              <w:jc w:val="both"/>
            </w:pPr>
            <w:r>
              <w:rPr>
                <w:rFonts w:ascii="Times New Roman"/>
                <w:b w:val="false"/>
                <w:i w:val="false"/>
                <w:color w:val="000000"/>
                <w:sz w:val="20"/>
              </w:rPr>
              <w:t>
Конституция Республики Казахстан – ядро правовой системы.</w:t>
            </w:r>
          </w:p>
          <w:p>
            <w:pPr>
              <w:spacing w:after="20"/>
              <w:ind w:left="20"/>
              <w:jc w:val="both"/>
            </w:pPr>
            <w:r>
              <w:rPr>
                <w:rFonts w:ascii="Times New Roman"/>
                <w:b w:val="false"/>
                <w:i w:val="false"/>
                <w:color w:val="000000"/>
                <w:sz w:val="20"/>
              </w:rPr>
              <w:t>
Всеобщая декларация прав человека, личность, право, правовое государство, юридическая ответственность и ее виды.</w:t>
            </w:r>
          </w:p>
          <w:p>
            <w:pPr>
              <w:spacing w:after="20"/>
              <w:ind w:left="20"/>
              <w:jc w:val="both"/>
            </w:pPr>
            <w:r>
              <w:rPr>
                <w:rFonts w:ascii="Times New Roman"/>
                <w:b w:val="false"/>
                <w:i w:val="false"/>
                <w:color w:val="000000"/>
                <w:sz w:val="20"/>
              </w:rPr>
              <w:t>
Основные отрасли права, судебная система Республики Казахстан, правоохранительные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 и свобод человека и гражданина, механизмов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Казахский язык - государственный язык.</w:t>
            </w:r>
          </w:p>
          <w:p>
            <w:pPr>
              <w:spacing w:after="20"/>
              <w:ind w:left="20"/>
              <w:jc w:val="both"/>
            </w:pPr>
            <w:r>
              <w:rPr>
                <w:rFonts w:ascii="Times New Roman"/>
                <w:b w:val="false"/>
                <w:i w:val="false"/>
                <w:color w:val="000000"/>
                <w:sz w:val="20"/>
              </w:rPr>
              <w:t>
История казахского делопроизводства.</w:t>
            </w:r>
          </w:p>
          <w:p>
            <w:pPr>
              <w:spacing w:after="20"/>
              <w:ind w:left="20"/>
              <w:jc w:val="both"/>
            </w:pPr>
            <w:r>
              <w:rPr>
                <w:rFonts w:ascii="Times New Roman"/>
                <w:b w:val="false"/>
                <w:i w:val="false"/>
                <w:color w:val="000000"/>
                <w:sz w:val="20"/>
              </w:rPr>
              <w:t>
Виды документов.</w:t>
            </w:r>
          </w:p>
          <w:p>
            <w:pPr>
              <w:spacing w:after="20"/>
              <w:ind w:left="20"/>
              <w:jc w:val="both"/>
            </w:pPr>
            <w:r>
              <w:rPr>
                <w:rFonts w:ascii="Times New Roman"/>
                <w:b w:val="false"/>
                <w:i w:val="false"/>
                <w:color w:val="000000"/>
                <w:sz w:val="20"/>
              </w:rPr>
              <w:t>
Приказы и их виды.</w:t>
            </w:r>
          </w:p>
          <w:p>
            <w:pPr>
              <w:spacing w:after="20"/>
              <w:ind w:left="20"/>
              <w:jc w:val="both"/>
            </w:pPr>
            <w:r>
              <w:rPr>
                <w:rFonts w:ascii="Times New Roman"/>
                <w:b w:val="false"/>
                <w:i w:val="false"/>
                <w:color w:val="000000"/>
                <w:sz w:val="20"/>
              </w:rPr>
              <w:t>
Трудовой договор и порядок его оформления.</w:t>
            </w:r>
          </w:p>
          <w:p>
            <w:pPr>
              <w:spacing w:after="20"/>
              <w:ind w:left="20"/>
              <w:jc w:val="both"/>
            </w:pPr>
            <w:r>
              <w:rPr>
                <w:rFonts w:ascii="Times New Roman"/>
                <w:b w:val="false"/>
                <w:i w:val="false"/>
                <w:color w:val="000000"/>
                <w:sz w:val="20"/>
              </w:rPr>
              <w:t>
Договора и их виды.</w:t>
            </w:r>
          </w:p>
          <w:p>
            <w:pPr>
              <w:spacing w:after="20"/>
              <w:ind w:left="20"/>
              <w:jc w:val="both"/>
            </w:pPr>
            <w:r>
              <w:rPr>
                <w:rFonts w:ascii="Times New Roman"/>
                <w:b w:val="false"/>
                <w:i w:val="false"/>
                <w:color w:val="000000"/>
                <w:sz w:val="20"/>
              </w:rPr>
              <w:t>
Информационно-справочные документы.</w:t>
            </w:r>
          </w:p>
          <w:p>
            <w:pPr>
              <w:spacing w:after="20"/>
              <w:ind w:left="20"/>
              <w:jc w:val="both"/>
            </w:pPr>
            <w:r>
              <w:rPr>
                <w:rFonts w:ascii="Times New Roman"/>
                <w:b w:val="false"/>
                <w:i w:val="false"/>
                <w:color w:val="000000"/>
                <w:sz w:val="20"/>
              </w:rPr>
              <w:t>
Постановления, решения, протоколы.</w:t>
            </w:r>
          </w:p>
          <w:p>
            <w:pPr>
              <w:spacing w:after="20"/>
              <w:ind w:left="20"/>
              <w:jc w:val="both"/>
            </w:pPr>
            <w:r>
              <w:rPr>
                <w:rFonts w:ascii="Times New Roman"/>
                <w:b w:val="false"/>
                <w:i w:val="false"/>
                <w:color w:val="000000"/>
                <w:sz w:val="20"/>
              </w:rPr>
              <w:t>
Правила оформления документов по делопроизводству.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грамматических правил языка;</w:t>
            </w:r>
          </w:p>
          <w:p>
            <w:pPr>
              <w:spacing w:after="20"/>
              <w:ind w:left="20"/>
              <w:jc w:val="both"/>
            </w:pPr>
            <w:r>
              <w:rPr>
                <w:rFonts w:ascii="Times New Roman"/>
                <w:b w:val="false"/>
                <w:i w:val="false"/>
                <w:color w:val="000000"/>
                <w:sz w:val="20"/>
              </w:rPr>
              <w:t>
-грамотной письменной речи;</w:t>
            </w:r>
          </w:p>
          <w:p>
            <w:pPr>
              <w:spacing w:after="20"/>
              <w:ind w:left="20"/>
              <w:jc w:val="both"/>
            </w:pPr>
            <w:r>
              <w:rPr>
                <w:rFonts w:ascii="Times New Roman"/>
                <w:b w:val="false"/>
                <w:i w:val="false"/>
                <w:color w:val="000000"/>
                <w:sz w:val="20"/>
              </w:rPr>
              <w:t>
-составления плана по содержанию текста;</w:t>
            </w:r>
          </w:p>
          <w:p>
            <w:pPr>
              <w:spacing w:after="20"/>
              <w:ind w:left="20"/>
              <w:jc w:val="both"/>
            </w:pPr>
            <w:r>
              <w:rPr>
                <w:rFonts w:ascii="Times New Roman"/>
                <w:b w:val="false"/>
                <w:i w:val="false"/>
                <w:color w:val="000000"/>
                <w:sz w:val="20"/>
              </w:rPr>
              <w:t>
-оформления официальных деловых документов.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-давать пояснения по документу;</w:t>
            </w:r>
          </w:p>
          <w:p>
            <w:pPr>
              <w:spacing w:after="20"/>
              <w:ind w:left="20"/>
              <w:jc w:val="both"/>
            </w:pPr>
            <w:r>
              <w:rPr>
                <w:rFonts w:ascii="Times New Roman"/>
                <w:b w:val="false"/>
                <w:i w:val="false"/>
                <w:color w:val="000000"/>
                <w:sz w:val="20"/>
              </w:rPr>
              <w:t>
-заполнять справочные документы;</w:t>
            </w:r>
          </w:p>
          <w:p>
            <w:pPr>
              <w:spacing w:after="20"/>
              <w:ind w:left="20"/>
              <w:jc w:val="both"/>
            </w:pPr>
            <w:r>
              <w:rPr>
                <w:rFonts w:ascii="Times New Roman"/>
                <w:b w:val="false"/>
                <w:i w:val="false"/>
                <w:color w:val="000000"/>
                <w:sz w:val="20"/>
              </w:rPr>
              <w:t>
-исполнять делопроизводство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высшей математики</w:t>
            </w:r>
          </w:p>
          <w:p>
            <w:pPr>
              <w:spacing w:after="20"/>
              <w:ind w:left="20"/>
              <w:jc w:val="both"/>
            </w:pPr>
            <w:r>
              <w:rPr>
                <w:rFonts w:ascii="Times New Roman"/>
                <w:b w:val="false"/>
                <w:i w:val="false"/>
                <w:color w:val="000000"/>
                <w:sz w:val="20"/>
              </w:rPr>
              <w:t>
Элементы линейной алгебры: определители второго, третьего и n-го порядка, их свойства. Решение систем n-линейных уравнений по правилу Крамера. Матрицы, матричный способ решения систем линейных уравнений.</w:t>
            </w:r>
          </w:p>
          <w:p>
            <w:pPr>
              <w:spacing w:after="20"/>
              <w:ind w:left="20"/>
              <w:jc w:val="both"/>
            </w:pPr>
            <w:r>
              <w:rPr>
                <w:rFonts w:ascii="Times New Roman"/>
                <w:b w:val="false"/>
                <w:i w:val="false"/>
                <w:color w:val="000000"/>
                <w:sz w:val="20"/>
              </w:rPr>
              <w:t xml:space="preserve">
Введение в математический анализ: функция одной независимой переменной, свойства; пределы функции. </w:t>
            </w:r>
          </w:p>
          <w:p>
            <w:pPr>
              <w:spacing w:after="20"/>
              <w:ind w:left="20"/>
              <w:jc w:val="both"/>
            </w:pPr>
            <w:r>
              <w:rPr>
                <w:rFonts w:ascii="Times New Roman"/>
                <w:b w:val="false"/>
                <w:i w:val="false"/>
                <w:color w:val="000000"/>
                <w:sz w:val="20"/>
              </w:rPr>
              <w:t>
Дифференцирование явных функций, неявных функций, функций заданных параметрически. Дифференциалы высших порядков.</w:t>
            </w:r>
          </w:p>
          <w:p>
            <w:pPr>
              <w:spacing w:after="20"/>
              <w:ind w:left="20"/>
              <w:jc w:val="both"/>
            </w:pPr>
            <w:r>
              <w:rPr>
                <w:rFonts w:ascii="Times New Roman"/>
                <w:b w:val="false"/>
                <w:i w:val="false"/>
                <w:color w:val="000000"/>
                <w:sz w:val="20"/>
              </w:rPr>
              <w:t>
Исследование функции, экстремумы функции. Первообразная. Интегрирование неопределенного интеграла заменой переменной, по частям.</w:t>
            </w:r>
          </w:p>
          <w:p>
            <w:pPr>
              <w:spacing w:after="20"/>
              <w:ind w:left="20"/>
              <w:jc w:val="both"/>
            </w:pPr>
            <w:r>
              <w:rPr>
                <w:rFonts w:ascii="Times New Roman"/>
                <w:b w:val="false"/>
                <w:i w:val="false"/>
                <w:color w:val="000000"/>
                <w:sz w:val="20"/>
              </w:rPr>
              <w:t>
Тригонометрические функции.</w:t>
            </w:r>
          </w:p>
          <w:p>
            <w:pPr>
              <w:spacing w:after="20"/>
              <w:ind w:left="20"/>
              <w:jc w:val="both"/>
            </w:pPr>
            <w:r>
              <w:rPr>
                <w:rFonts w:ascii="Times New Roman"/>
                <w:b w:val="false"/>
                <w:i w:val="false"/>
                <w:color w:val="000000"/>
                <w:sz w:val="20"/>
              </w:rPr>
              <w:t xml:space="preserve">
Определение и свойства определенного интеграла. </w:t>
            </w:r>
          </w:p>
          <w:p>
            <w:pPr>
              <w:spacing w:after="20"/>
              <w:ind w:left="20"/>
              <w:jc w:val="both"/>
            </w:pPr>
            <w:r>
              <w:rPr>
                <w:rFonts w:ascii="Times New Roman"/>
                <w:b w:val="false"/>
                <w:i w:val="false"/>
                <w:color w:val="000000"/>
                <w:sz w:val="20"/>
              </w:rPr>
              <w:t>
Элементы векторной алгебры:</w:t>
            </w:r>
          </w:p>
          <w:p>
            <w:pPr>
              <w:spacing w:after="20"/>
              <w:ind w:left="20"/>
              <w:jc w:val="both"/>
            </w:pPr>
            <w:r>
              <w:rPr>
                <w:rFonts w:ascii="Times New Roman"/>
                <w:b w:val="false"/>
                <w:i w:val="false"/>
                <w:color w:val="000000"/>
                <w:sz w:val="20"/>
              </w:rPr>
              <w:t xml:space="preserve">
векторы, линейные операции над векторами.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объема знаний по математике, необходимой как для изучения смежных технических дисциплин, так и для специальных курсов.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решать математические задачи с доведением решения до практически приемлемого результата (формулы, числа, графика качественного вывода и т.д.), связанных с будущей специальностью;</w:t>
            </w:r>
          </w:p>
          <w:p>
            <w:pPr>
              <w:spacing w:after="20"/>
              <w:ind w:left="20"/>
              <w:jc w:val="both"/>
            </w:pPr>
            <w:r>
              <w:rPr>
                <w:rFonts w:ascii="Times New Roman"/>
                <w:b w:val="false"/>
                <w:i w:val="false"/>
                <w:color w:val="000000"/>
                <w:sz w:val="20"/>
              </w:rPr>
              <w:t xml:space="preserve">
- математически исследовать прикладные вопросы; </w:t>
            </w:r>
          </w:p>
          <w:p>
            <w:pPr>
              <w:spacing w:after="20"/>
              <w:ind w:left="20"/>
              <w:jc w:val="both"/>
            </w:pPr>
            <w:r>
              <w:rPr>
                <w:rFonts w:ascii="Times New Roman"/>
                <w:b w:val="false"/>
                <w:i w:val="false"/>
                <w:color w:val="000000"/>
                <w:sz w:val="20"/>
              </w:rPr>
              <w:t>
- самостоятельно разбираться в математических терминах, содержащихся в литературе, связанной со специальностью;</w:t>
            </w:r>
          </w:p>
          <w:p>
            <w:pPr>
              <w:spacing w:after="20"/>
              <w:ind w:left="20"/>
              <w:jc w:val="both"/>
            </w:pPr>
            <w:r>
              <w:rPr>
                <w:rFonts w:ascii="Times New Roman"/>
                <w:b w:val="false"/>
                <w:i w:val="false"/>
                <w:color w:val="000000"/>
                <w:sz w:val="20"/>
              </w:rPr>
              <w:t>
- выбирать и использовать при решении необходимые вычислительные методы и средства (компьютеры, справочники, таблицы) с целью получения практических рекомендаций.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w:t>
            </w:r>
          </w:p>
          <w:p>
            <w:pPr>
              <w:spacing w:after="20"/>
              <w:ind w:left="20"/>
              <w:jc w:val="both"/>
            </w:pPr>
            <w:r>
              <w:rPr>
                <w:rFonts w:ascii="Times New Roman"/>
                <w:b w:val="false"/>
                <w:i w:val="false"/>
                <w:color w:val="000000"/>
                <w:sz w:val="20"/>
              </w:rPr>
              <w:t xml:space="preserve">
Физический взгляд на окружающий мир. </w:t>
            </w:r>
          </w:p>
          <w:p>
            <w:pPr>
              <w:spacing w:after="20"/>
              <w:ind w:left="20"/>
              <w:jc w:val="both"/>
            </w:pPr>
            <w:r>
              <w:rPr>
                <w:rFonts w:ascii="Times New Roman"/>
                <w:b w:val="false"/>
                <w:i w:val="false"/>
                <w:color w:val="000000"/>
                <w:sz w:val="20"/>
              </w:rPr>
              <w:t>
Элементы гидроаэромеханики. Молекулярная физика и основы термодинамики. Молекулярно-кинетическая теория. Процессы изменения состояния вещества и их характеристики. Тепловые двигатели. Равномерное движение, его уравнение и графики. Сложение движений. Сила, масса, ускорение. Сложение сил. Законы динамики.</w:t>
            </w:r>
          </w:p>
          <w:p>
            <w:pPr>
              <w:spacing w:after="20"/>
              <w:ind w:left="20"/>
              <w:jc w:val="both"/>
            </w:pPr>
            <w:r>
              <w:rPr>
                <w:rFonts w:ascii="Times New Roman"/>
                <w:b w:val="false"/>
                <w:i w:val="false"/>
                <w:color w:val="000000"/>
                <w:sz w:val="20"/>
              </w:rPr>
              <w:t>
Сила всемирного тяготения. Сила упругости. Сила трения. Вес тела, невесомость. Статика. Работа. Мощность. Закон сохранения энергии.. Взаимодействие зарядов. Работа магнитных сил. Самоиндукция. Энергия магнитного поля.</w:t>
            </w:r>
          </w:p>
          <w:p>
            <w:pPr>
              <w:spacing w:after="20"/>
              <w:ind w:left="20"/>
              <w:jc w:val="both"/>
            </w:pPr>
            <w:r>
              <w:rPr>
                <w:rFonts w:ascii="Times New Roman"/>
                <w:b w:val="false"/>
                <w:i w:val="false"/>
                <w:color w:val="000000"/>
                <w:sz w:val="20"/>
              </w:rPr>
              <w:t>
Излучения. Спектры. Спектральный анализ.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сущности физических явлений, происходящих в электрических магнитных цепях, машинах, аппаратах и приборах; </w:t>
            </w:r>
          </w:p>
          <w:p>
            <w:pPr>
              <w:spacing w:after="20"/>
              <w:ind w:left="20"/>
              <w:jc w:val="both"/>
            </w:pPr>
            <w:r>
              <w:rPr>
                <w:rFonts w:ascii="Times New Roman"/>
                <w:b w:val="false"/>
                <w:i w:val="false"/>
                <w:color w:val="000000"/>
                <w:sz w:val="20"/>
              </w:rPr>
              <w:t>
-электробезопасности, учета и экономии электроэнергии.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выбрать рациональныйи эффективный способ применения электрической энергии; </w:t>
            </w:r>
          </w:p>
          <w:p>
            <w:pPr>
              <w:spacing w:after="20"/>
              <w:ind w:left="20"/>
              <w:jc w:val="both"/>
            </w:pPr>
            <w:r>
              <w:rPr>
                <w:rFonts w:ascii="Times New Roman"/>
                <w:b w:val="false"/>
                <w:i w:val="false"/>
                <w:color w:val="000000"/>
                <w:sz w:val="20"/>
              </w:rPr>
              <w:t>
- читать и собирать электрические схемы установок;</w:t>
            </w:r>
          </w:p>
          <w:p>
            <w:pPr>
              <w:spacing w:after="20"/>
              <w:ind w:left="20"/>
              <w:jc w:val="both"/>
            </w:pPr>
            <w:r>
              <w:rPr>
                <w:rFonts w:ascii="Times New Roman"/>
                <w:b w:val="false"/>
                <w:i w:val="false"/>
                <w:color w:val="000000"/>
                <w:sz w:val="20"/>
              </w:rPr>
              <w:t>
- технически грамотно эксплуатировать электроустановки и устранять их неисправности.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xml:space="preserve">
Линии чертежа и выполнение надписей на чертежах. Основы начертательной геометрии и проекционное черчение, машиностроительное черчение: крепежные детали и резьбовые соединения. Рабочие эскизы, сборочные чертежи. Строительное черчение: условности в строительных чертежах. Генплан.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 начертательной геометрии и проекционного черчения, машиностроительного и строительного черчения;</w:t>
            </w:r>
          </w:p>
          <w:p>
            <w:pPr>
              <w:spacing w:after="20"/>
              <w:ind w:left="20"/>
              <w:jc w:val="both"/>
            </w:pPr>
            <w:r>
              <w:rPr>
                <w:rFonts w:ascii="Times New Roman"/>
                <w:b w:val="false"/>
                <w:i w:val="false"/>
                <w:color w:val="000000"/>
                <w:sz w:val="20"/>
              </w:rPr>
              <w:t>
- основ проектирования деталей механизмов и машин общего назначения.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составления технологических схем и изучения чертежей магистральных газопроводов, схем согласно ГОСТу, ЕСКД,</w:t>
            </w:r>
          </w:p>
          <w:p>
            <w:pPr>
              <w:spacing w:after="20"/>
              <w:ind w:left="20"/>
              <w:jc w:val="both"/>
            </w:pPr>
            <w:r>
              <w:rPr>
                <w:rFonts w:ascii="Times New Roman"/>
                <w:b w:val="false"/>
                <w:i w:val="false"/>
                <w:color w:val="000000"/>
                <w:sz w:val="20"/>
              </w:rPr>
              <w:t>
-пользования справочниками, правильного выражения мысли при помощи чертежа.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Человеческий фактор</w:t>
            </w:r>
          </w:p>
          <w:p>
            <w:pPr>
              <w:spacing w:after="20"/>
              <w:ind w:left="20"/>
              <w:jc w:val="both"/>
            </w:pPr>
            <w:r>
              <w:rPr>
                <w:rFonts w:ascii="Times New Roman"/>
                <w:b w:val="false"/>
                <w:i w:val="false"/>
                <w:color w:val="000000"/>
                <w:sz w:val="20"/>
              </w:rPr>
              <w:t xml:space="preserve">
Психологические основы осуществления профессиональной деятельности. Человек-оператор в авиационных системах управления. </w:t>
            </w:r>
          </w:p>
          <w:p>
            <w:pPr>
              <w:spacing w:after="20"/>
              <w:ind w:left="20"/>
              <w:jc w:val="both"/>
            </w:pPr>
            <w:r>
              <w:rPr>
                <w:rFonts w:ascii="Times New Roman"/>
                <w:b w:val="false"/>
                <w:i w:val="false"/>
                <w:color w:val="000000"/>
                <w:sz w:val="20"/>
              </w:rPr>
              <w:t xml:space="preserve">
Психологический отбор в авиации. Психологические требования в обучении и подготовке авиационного персонала к действиям в особых случаях. </w:t>
            </w:r>
          </w:p>
          <w:p>
            <w:pPr>
              <w:spacing w:after="20"/>
              <w:ind w:left="20"/>
              <w:jc w:val="both"/>
            </w:pPr>
            <w:r>
              <w:rPr>
                <w:rFonts w:ascii="Times New Roman"/>
                <w:b w:val="false"/>
                <w:i w:val="false"/>
                <w:color w:val="000000"/>
                <w:sz w:val="20"/>
              </w:rPr>
              <w:t xml:space="preserve">
Социально-психологические проблемы управления летным и авиационным персоналом. </w:t>
            </w:r>
          </w:p>
          <w:p>
            <w:pPr>
              <w:spacing w:after="20"/>
              <w:ind w:left="20"/>
              <w:jc w:val="both"/>
            </w:pPr>
            <w:r>
              <w:rPr>
                <w:rFonts w:ascii="Times New Roman"/>
                <w:b w:val="false"/>
                <w:i w:val="false"/>
                <w:color w:val="000000"/>
                <w:sz w:val="20"/>
              </w:rPr>
              <w:t>
Особенности реагирования персонала в аварийных ситуациях. Роль личностных и межличностных отношений в авиационной безопасности и обеспечении безопасности полетов.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психологии: ее основных понятий и теорий;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индивидуально психологических особенностей летного персонала;</w:t>
            </w:r>
          </w:p>
          <w:p>
            <w:pPr>
              <w:spacing w:after="20"/>
              <w:ind w:left="20"/>
              <w:jc w:val="both"/>
            </w:pPr>
            <w:r>
              <w:rPr>
                <w:rFonts w:ascii="Times New Roman"/>
                <w:b w:val="false"/>
                <w:i w:val="false"/>
                <w:color w:val="000000"/>
                <w:sz w:val="20"/>
              </w:rPr>
              <w:t>
- рациональных приемов для самовоспитания;</w:t>
            </w:r>
          </w:p>
          <w:p>
            <w:pPr>
              <w:spacing w:after="20"/>
              <w:ind w:left="20"/>
              <w:jc w:val="both"/>
            </w:pPr>
            <w:r>
              <w:rPr>
                <w:rFonts w:ascii="Times New Roman"/>
                <w:b w:val="false"/>
                <w:i w:val="false"/>
                <w:color w:val="000000"/>
                <w:sz w:val="20"/>
              </w:rPr>
              <w:t>
- психологических особенностей авиационного персонала.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пользоваться учебной, справочной литературой;</w:t>
            </w:r>
          </w:p>
          <w:p>
            <w:pPr>
              <w:spacing w:after="20"/>
              <w:ind w:left="20"/>
              <w:jc w:val="both"/>
            </w:pPr>
            <w:r>
              <w:rPr>
                <w:rFonts w:ascii="Times New Roman"/>
                <w:b w:val="false"/>
                <w:i w:val="false"/>
                <w:color w:val="000000"/>
                <w:sz w:val="20"/>
              </w:rPr>
              <w:t>
- развивать познавательный интерес;</w:t>
            </w:r>
          </w:p>
          <w:p>
            <w:pPr>
              <w:spacing w:after="20"/>
              <w:ind w:left="20"/>
              <w:jc w:val="both"/>
            </w:pPr>
            <w:r>
              <w:rPr>
                <w:rFonts w:ascii="Times New Roman"/>
                <w:b w:val="false"/>
                <w:i w:val="false"/>
                <w:color w:val="000000"/>
                <w:sz w:val="20"/>
              </w:rPr>
              <w:t>
- использовать рациональные приемы и методы практической психологии для приобретения необходимых профессиональных качеств.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ОПД 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Строение металлов, методы испытания металлов на растяжение, твердость, текучесть. Производство черных и цветных металлов, применяемых в для изготовления промышленного оборудования. Основные сведения из теории сплавов. Понятие о сплаве. Структура сплавов. Диаграмма состояния железо -цементит. Классификация и маркировка сталей. Сплавы на основе цветных металлов. Бронза, латунь, их применение в изготовлении оборудования, систем нефтепроводов и газоснабжения. Способы обработки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конструкционных материалов для изготовления промышленного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конструктивных материалов для изготовления труб;</w:t>
            </w:r>
          </w:p>
          <w:p>
            <w:pPr>
              <w:spacing w:after="20"/>
              <w:ind w:left="20"/>
              <w:jc w:val="both"/>
            </w:pPr>
            <w:r>
              <w:rPr>
                <w:rFonts w:ascii="Times New Roman"/>
                <w:b w:val="false"/>
                <w:i w:val="false"/>
                <w:color w:val="000000"/>
                <w:sz w:val="20"/>
              </w:rPr>
              <w:t>
- основных свойств и строения металлов и сплавов;</w:t>
            </w:r>
          </w:p>
          <w:p>
            <w:pPr>
              <w:spacing w:after="20"/>
              <w:ind w:left="20"/>
              <w:jc w:val="both"/>
            </w:pPr>
            <w:r>
              <w:rPr>
                <w:rFonts w:ascii="Times New Roman"/>
                <w:b w:val="false"/>
                <w:i w:val="false"/>
                <w:color w:val="000000"/>
                <w:sz w:val="20"/>
              </w:rPr>
              <w:t>
- маркировки по ГОСТу конструкционных материалов, применяемых для изготовления оборудования, систем нефтепроводов и газоснабжения.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маркировку сталей;</w:t>
            </w:r>
          </w:p>
          <w:p>
            <w:pPr>
              <w:spacing w:after="20"/>
              <w:ind w:left="20"/>
              <w:jc w:val="both"/>
            </w:pPr>
            <w:r>
              <w:rPr>
                <w:rFonts w:ascii="Times New Roman"/>
                <w:b w:val="false"/>
                <w:i w:val="false"/>
                <w:color w:val="000000"/>
                <w:sz w:val="20"/>
              </w:rPr>
              <w:t>
-осуществлять способы обработки металлов;</w:t>
            </w:r>
          </w:p>
          <w:p>
            <w:pPr>
              <w:spacing w:after="20"/>
              <w:ind w:left="20"/>
              <w:jc w:val="both"/>
            </w:pPr>
            <w:r>
              <w:rPr>
                <w:rFonts w:ascii="Times New Roman"/>
                <w:b w:val="false"/>
                <w:i w:val="false"/>
                <w:color w:val="000000"/>
                <w:sz w:val="20"/>
              </w:rPr>
              <w:t>
-определять виды сплавов.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ПК1.2.1.</w:t>
            </w:r>
          </w:p>
          <w:p>
            <w:pPr>
              <w:spacing w:after="20"/>
              <w:ind w:left="20"/>
              <w:jc w:val="both"/>
            </w:pPr>
            <w:r>
              <w:rPr>
                <w:rFonts w:ascii="Times New Roman"/>
                <w:b w:val="false"/>
                <w:i w:val="false"/>
                <w:color w:val="000000"/>
                <w:sz w:val="20"/>
              </w:rPr>
              <w:t>
ПК2.2.1</w:t>
            </w:r>
          </w:p>
          <w:p>
            <w:pPr>
              <w:spacing w:after="20"/>
              <w:ind w:left="20"/>
              <w:jc w:val="both"/>
            </w:pPr>
            <w:r>
              <w:rPr>
                <w:rFonts w:ascii="Times New Roman"/>
                <w:b w:val="false"/>
                <w:i w:val="false"/>
                <w:color w:val="000000"/>
                <w:sz w:val="20"/>
              </w:rPr>
              <w:t>
ПК2.3.1</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механика</w:t>
            </w:r>
          </w:p>
          <w:p>
            <w:pPr>
              <w:spacing w:after="20"/>
              <w:ind w:left="20"/>
              <w:jc w:val="both"/>
            </w:pPr>
            <w:r>
              <w:rPr>
                <w:rFonts w:ascii="Times New Roman"/>
                <w:b w:val="false"/>
                <w:i w:val="false"/>
                <w:color w:val="000000"/>
                <w:sz w:val="20"/>
              </w:rPr>
              <w:t xml:space="preserve">
Статика: основные понятия и аксиомы статики, плоская система сил. Пространственная система, центр тяжести. </w:t>
            </w:r>
          </w:p>
          <w:p>
            <w:pPr>
              <w:spacing w:after="20"/>
              <w:ind w:left="20"/>
              <w:jc w:val="both"/>
            </w:pPr>
            <w:r>
              <w:rPr>
                <w:rFonts w:ascii="Times New Roman"/>
                <w:b w:val="false"/>
                <w:i w:val="false"/>
                <w:color w:val="000000"/>
                <w:sz w:val="20"/>
              </w:rPr>
              <w:t>
Кинематика: параметры движения точки, сложное движение твердого тела.</w:t>
            </w:r>
          </w:p>
          <w:p>
            <w:pPr>
              <w:spacing w:after="20"/>
              <w:ind w:left="20"/>
              <w:jc w:val="both"/>
            </w:pPr>
            <w:r>
              <w:rPr>
                <w:rFonts w:ascii="Times New Roman"/>
                <w:b w:val="false"/>
                <w:i w:val="false"/>
                <w:color w:val="000000"/>
                <w:sz w:val="20"/>
              </w:rPr>
              <w:t xml:space="preserve">
Динамика: основные понятия и аксиомы динамики. Общие теоремы динамики. Сопротивление материалов: растяжение и сжатие, практические расчеты на срез и смятие. Кручение, изгиб (поперечный). Сложное напряженное состояние. Гипотезы прочности. Расчеты на усталость, </w:t>
            </w:r>
            <w:r>
              <w:rPr>
                <w:rFonts w:ascii="Times New Roman"/>
                <w:b/>
                <w:i w:val="false"/>
                <w:color w:val="000000"/>
                <w:sz w:val="20"/>
              </w:rPr>
              <w:t>у</w:t>
            </w:r>
            <w:r>
              <w:rPr>
                <w:rFonts w:ascii="Times New Roman"/>
                <w:b w:val="false"/>
                <w:i w:val="false"/>
                <w:color w:val="000000"/>
                <w:sz w:val="20"/>
              </w:rPr>
              <w:t xml:space="preserve">стойчивость сжатых стержней.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аксиомы статики; </w:t>
            </w:r>
          </w:p>
          <w:p>
            <w:pPr>
              <w:spacing w:after="20"/>
              <w:ind w:left="20"/>
              <w:jc w:val="both"/>
            </w:pPr>
            <w:r>
              <w:rPr>
                <w:rFonts w:ascii="Times New Roman"/>
                <w:b w:val="false"/>
                <w:i w:val="false"/>
                <w:color w:val="000000"/>
                <w:sz w:val="20"/>
              </w:rPr>
              <w:t>
- сил в векторной и аналитической форме;</w:t>
            </w:r>
          </w:p>
          <w:p>
            <w:pPr>
              <w:spacing w:after="20"/>
              <w:ind w:left="20"/>
              <w:jc w:val="both"/>
            </w:pPr>
            <w:r>
              <w:rPr>
                <w:rFonts w:ascii="Times New Roman"/>
                <w:b w:val="false"/>
                <w:i w:val="false"/>
                <w:color w:val="000000"/>
                <w:sz w:val="20"/>
              </w:rPr>
              <w:t>
- момента сил, плоской системы сил, кинематики;</w:t>
            </w:r>
          </w:p>
          <w:p>
            <w:pPr>
              <w:spacing w:after="20"/>
              <w:ind w:left="20"/>
              <w:jc w:val="both"/>
            </w:pPr>
            <w:r>
              <w:rPr>
                <w:rFonts w:ascii="Times New Roman"/>
                <w:b w:val="false"/>
                <w:i w:val="false"/>
                <w:color w:val="000000"/>
                <w:sz w:val="20"/>
              </w:rPr>
              <w:t>
- основных законов динамики;</w:t>
            </w:r>
          </w:p>
          <w:p>
            <w:pPr>
              <w:spacing w:after="20"/>
              <w:ind w:left="20"/>
              <w:jc w:val="both"/>
            </w:pPr>
            <w:r>
              <w:rPr>
                <w:rFonts w:ascii="Times New Roman"/>
                <w:b w:val="false"/>
                <w:i w:val="false"/>
                <w:color w:val="000000"/>
                <w:sz w:val="20"/>
              </w:rPr>
              <w:t xml:space="preserve">
- кинетической энергии; </w:t>
            </w:r>
          </w:p>
          <w:p>
            <w:pPr>
              <w:spacing w:after="20"/>
              <w:ind w:left="20"/>
              <w:jc w:val="both"/>
            </w:pPr>
            <w:r>
              <w:rPr>
                <w:rFonts w:ascii="Times New Roman"/>
                <w:b w:val="false"/>
                <w:i w:val="false"/>
                <w:color w:val="000000"/>
                <w:sz w:val="20"/>
              </w:rPr>
              <w:t xml:space="preserve">
- механики материалов; </w:t>
            </w:r>
          </w:p>
          <w:p>
            <w:pPr>
              <w:spacing w:after="20"/>
              <w:ind w:left="20"/>
              <w:jc w:val="both"/>
            </w:pPr>
            <w:r>
              <w:rPr>
                <w:rFonts w:ascii="Times New Roman"/>
                <w:b w:val="false"/>
                <w:i w:val="false"/>
                <w:color w:val="000000"/>
                <w:sz w:val="20"/>
              </w:rPr>
              <w:t>
- устойчивости сжатых стержней;</w:t>
            </w:r>
          </w:p>
          <w:p>
            <w:pPr>
              <w:spacing w:after="20"/>
              <w:ind w:left="20"/>
              <w:jc w:val="both"/>
            </w:pPr>
            <w:r>
              <w:rPr>
                <w:rFonts w:ascii="Times New Roman"/>
                <w:b w:val="false"/>
                <w:i w:val="false"/>
                <w:color w:val="000000"/>
                <w:sz w:val="20"/>
              </w:rPr>
              <w:t>
- гипотезы прочности.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степени свободы, связи и реакции связи, момент сил и векторы сил, центр тяжести;</w:t>
            </w:r>
          </w:p>
          <w:p>
            <w:pPr>
              <w:spacing w:after="20"/>
              <w:ind w:left="20"/>
              <w:jc w:val="both"/>
            </w:pPr>
            <w:r>
              <w:rPr>
                <w:rFonts w:ascii="Times New Roman"/>
                <w:b w:val="false"/>
                <w:i w:val="false"/>
                <w:color w:val="000000"/>
                <w:sz w:val="20"/>
              </w:rPr>
              <w:t>
- рассчитывать параметры движения точки, ее скорость и ускорение;</w:t>
            </w:r>
          </w:p>
          <w:p>
            <w:pPr>
              <w:spacing w:after="20"/>
              <w:ind w:left="20"/>
              <w:jc w:val="both"/>
            </w:pPr>
            <w:r>
              <w:rPr>
                <w:rFonts w:ascii="Times New Roman"/>
                <w:b w:val="false"/>
                <w:i w:val="false"/>
                <w:color w:val="000000"/>
                <w:sz w:val="20"/>
              </w:rPr>
              <w:t>
- применять уравнения движения для решения практических задач;</w:t>
            </w:r>
          </w:p>
          <w:p>
            <w:pPr>
              <w:spacing w:after="20"/>
              <w:ind w:left="20"/>
              <w:jc w:val="both"/>
            </w:pPr>
            <w:r>
              <w:rPr>
                <w:rFonts w:ascii="Times New Roman"/>
                <w:b w:val="false"/>
                <w:i w:val="false"/>
                <w:color w:val="000000"/>
                <w:sz w:val="20"/>
              </w:rPr>
              <w:t>
- использовать законы динамики в практических целях.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w:t>
            </w:r>
          </w:p>
          <w:p>
            <w:pPr>
              <w:spacing w:after="20"/>
              <w:ind w:left="20"/>
              <w:jc w:val="both"/>
            </w:pPr>
            <w:r>
              <w:rPr>
                <w:rFonts w:ascii="Times New Roman"/>
                <w:b w:val="false"/>
                <w:i w:val="false"/>
                <w:color w:val="000000"/>
                <w:sz w:val="20"/>
              </w:rPr>
              <w:t>
Линейные электрические цепи постоянного тока и методы их расчета. Электромагнитная индукция и механические силы в магнитном поле. Расчет магнитных цепей. Линейные электрические цепи однофазного синусоидального тока и методы их расчета. Круговые диаграммы и их применение для исследования и расчета электрических цепей. Трехфазные цепи и методы их расчета. Периодические несинусоидальные токи в линейных электрических цепях. Нелинейные электрические цепи переменного тока и методы расчета. Переходные процессы в линейных электрических цепях. Расчет типовых переходных процессов.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электрической энергии; основных законов, основ теории электрических машин, принципа работы типовых электрических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принципиальные электрические и монтажные схемы</w:t>
            </w:r>
          </w:p>
          <w:p>
            <w:pPr>
              <w:spacing w:after="20"/>
              <w:ind w:left="20"/>
              <w:jc w:val="both"/>
            </w:pPr>
            <w:r>
              <w:rPr>
                <w:rFonts w:ascii="Times New Roman"/>
                <w:b w:val="false"/>
                <w:i w:val="false"/>
                <w:color w:val="000000"/>
                <w:sz w:val="20"/>
              </w:rPr>
              <w:t>
- рассчитывать параметры электрических магнитных цепей</w:t>
            </w:r>
          </w:p>
          <w:p>
            <w:pPr>
              <w:spacing w:after="20"/>
              <w:ind w:left="20"/>
              <w:jc w:val="both"/>
            </w:pPr>
            <w:r>
              <w:rPr>
                <w:rFonts w:ascii="Times New Roman"/>
                <w:b w:val="false"/>
                <w:i w:val="false"/>
                <w:color w:val="000000"/>
                <w:sz w:val="20"/>
              </w:rPr>
              <w:t xml:space="preserve">
-использовать основные законы и принципы теоретической электротехники и электронной техники в профессиональной деятельности.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метрологии и сертификации</w:t>
            </w:r>
          </w:p>
          <w:p>
            <w:pPr>
              <w:spacing w:after="20"/>
              <w:ind w:left="20"/>
              <w:jc w:val="both"/>
            </w:pPr>
            <w:r>
              <w:rPr>
                <w:rFonts w:ascii="Times New Roman"/>
                <w:b w:val="false"/>
                <w:i w:val="false"/>
                <w:color w:val="000000"/>
                <w:sz w:val="20"/>
              </w:rPr>
              <w:t>
Основы теории и практика обеспечения гарантированной точности измерительных систем. Виды, области и методы измерений. Измеряемые величины, качественная и количественная характеристика, единицы измерений. Когерентная система единиц физических величин – СИ (SJ).</w:t>
            </w:r>
          </w:p>
          <w:p>
            <w:pPr>
              <w:spacing w:after="20"/>
              <w:ind w:left="20"/>
              <w:jc w:val="both"/>
            </w:pPr>
            <w:r>
              <w:rPr>
                <w:rFonts w:ascii="Times New Roman"/>
                <w:b w:val="false"/>
                <w:i w:val="false"/>
                <w:color w:val="000000"/>
                <w:sz w:val="20"/>
              </w:rPr>
              <w:t>
Государственная система обеспечения единства измерений (ГСИ), техническая основа, воспроизведение основных физических единиц, эталоны. Квалиметрия</w:t>
            </w:r>
          </w:p>
          <w:p>
            <w:pPr>
              <w:spacing w:after="20"/>
              <w:ind w:left="20"/>
              <w:jc w:val="both"/>
            </w:pPr>
            <w:r>
              <w:rPr>
                <w:rFonts w:ascii="Times New Roman"/>
                <w:b w:val="false"/>
                <w:i w:val="false"/>
                <w:color w:val="000000"/>
                <w:sz w:val="20"/>
              </w:rPr>
              <w:t xml:space="preserve">
Законодательная метрология и стандартизация, нормативно-правовая регламентация. </w:t>
            </w:r>
          </w:p>
          <w:p>
            <w:pPr>
              <w:spacing w:after="20"/>
              <w:ind w:left="20"/>
              <w:jc w:val="both"/>
            </w:pPr>
            <w:r>
              <w:rPr>
                <w:rFonts w:ascii="Times New Roman"/>
                <w:b w:val="false"/>
                <w:i w:val="false"/>
                <w:color w:val="000000"/>
                <w:sz w:val="20"/>
              </w:rPr>
              <w:t>
Государственный надзор и ведомственный контроль за стандартами и средствами 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-основных принципов объектов, субъектов, средств, методов, правовой базы измерений; </w:t>
            </w:r>
          </w:p>
          <w:p>
            <w:pPr>
              <w:spacing w:after="20"/>
              <w:ind w:left="20"/>
              <w:jc w:val="both"/>
            </w:pPr>
            <w:r>
              <w:rPr>
                <w:rFonts w:ascii="Times New Roman"/>
                <w:b w:val="false"/>
                <w:i w:val="false"/>
                <w:color w:val="000000"/>
                <w:sz w:val="20"/>
              </w:rPr>
              <w:t xml:space="preserve">
-основ теории измерений; </w:t>
            </w:r>
          </w:p>
          <w:p>
            <w:pPr>
              <w:spacing w:after="20"/>
              <w:ind w:left="20"/>
              <w:jc w:val="both"/>
            </w:pPr>
            <w:r>
              <w:rPr>
                <w:rFonts w:ascii="Times New Roman"/>
                <w:b w:val="false"/>
                <w:i w:val="false"/>
                <w:color w:val="000000"/>
                <w:sz w:val="20"/>
              </w:rPr>
              <w:t xml:space="preserve">
-структуры международных и региональных стандартов; </w:t>
            </w:r>
          </w:p>
          <w:p>
            <w:pPr>
              <w:spacing w:after="20"/>
              <w:ind w:left="20"/>
              <w:jc w:val="both"/>
            </w:pPr>
            <w:r>
              <w:rPr>
                <w:rFonts w:ascii="Times New Roman"/>
                <w:b w:val="false"/>
                <w:i w:val="false"/>
                <w:color w:val="000000"/>
                <w:sz w:val="20"/>
              </w:rPr>
              <w:t xml:space="preserve">
-систем сертификации ГОСТа Республики Казахстан; </w:t>
            </w:r>
          </w:p>
          <w:p>
            <w:pPr>
              <w:spacing w:after="20"/>
              <w:ind w:left="20"/>
              <w:jc w:val="both"/>
            </w:pPr>
            <w:r>
              <w:rPr>
                <w:rFonts w:ascii="Times New Roman"/>
                <w:b w:val="false"/>
                <w:i w:val="false"/>
                <w:color w:val="000000"/>
                <w:sz w:val="20"/>
              </w:rPr>
              <w:t>
-понятия качества, обеспечения качества;</w:t>
            </w:r>
          </w:p>
          <w:p>
            <w:pPr>
              <w:spacing w:after="20"/>
              <w:ind w:left="20"/>
              <w:jc w:val="both"/>
            </w:pPr>
            <w:r>
              <w:rPr>
                <w:rFonts w:ascii="Times New Roman"/>
                <w:b w:val="false"/>
                <w:i w:val="false"/>
                <w:color w:val="000000"/>
                <w:sz w:val="20"/>
              </w:rPr>
              <w:t>
-управления качеством,</w:t>
            </w:r>
          </w:p>
          <w:p>
            <w:pPr>
              <w:spacing w:after="20"/>
              <w:ind w:left="20"/>
              <w:jc w:val="both"/>
            </w:pPr>
            <w:r>
              <w:rPr>
                <w:rFonts w:ascii="Times New Roman"/>
                <w:b w:val="false"/>
                <w:i w:val="false"/>
                <w:color w:val="000000"/>
                <w:sz w:val="20"/>
              </w:rPr>
              <w:t>
- показателей качества, методов их определения и сравнения.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-применять государственные и межгосударственные системы; </w:t>
            </w:r>
          </w:p>
          <w:p>
            <w:pPr>
              <w:spacing w:after="20"/>
              <w:ind w:left="20"/>
              <w:jc w:val="both"/>
            </w:pPr>
            <w:r>
              <w:rPr>
                <w:rFonts w:ascii="Times New Roman"/>
                <w:b w:val="false"/>
                <w:i w:val="false"/>
                <w:color w:val="000000"/>
                <w:sz w:val="20"/>
              </w:rPr>
              <w:t xml:space="preserve">
-определять национальную, региональную международную стандартизацию.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основы экологии</w:t>
            </w:r>
          </w:p>
          <w:p>
            <w:pPr>
              <w:spacing w:after="20"/>
              <w:ind w:left="20"/>
              <w:jc w:val="both"/>
            </w:pPr>
            <w:r>
              <w:rPr>
                <w:rFonts w:ascii="Times New Roman"/>
                <w:b w:val="false"/>
                <w:i w:val="false"/>
                <w:color w:val="000000"/>
                <w:sz w:val="20"/>
              </w:rPr>
              <w:t xml:space="preserve">
Проблемы окружающей среды и промышленной экологии, основные законодательные акты, нормы и правила. </w:t>
            </w:r>
          </w:p>
          <w:p>
            <w:pPr>
              <w:spacing w:after="20"/>
              <w:ind w:left="20"/>
              <w:jc w:val="both"/>
            </w:pPr>
            <w:r>
              <w:rPr>
                <w:rFonts w:ascii="Times New Roman"/>
                <w:b w:val="false"/>
                <w:i w:val="false"/>
                <w:color w:val="000000"/>
                <w:sz w:val="20"/>
              </w:rPr>
              <w:t>
Меры безопасности при обслуживании авиационной техники. Структура организации охраны труда Производственный травматизм и профессиональные заболевания. Электробезопасность</w:t>
            </w:r>
          </w:p>
          <w:p>
            <w:pPr>
              <w:spacing w:after="20"/>
              <w:ind w:left="20"/>
              <w:jc w:val="both"/>
            </w:pPr>
            <w:r>
              <w:rPr>
                <w:rFonts w:ascii="Times New Roman"/>
                <w:b w:val="false"/>
                <w:i w:val="false"/>
                <w:color w:val="000000"/>
                <w:sz w:val="20"/>
              </w:rPr>
              <w:t>
Техника безопасности при выполнении авиационно-химических работ. Противопожарные требования при устройстве и эксплуатации электрооборудования, освещения, вентиляции и отопления. Основы экологического законодательства в Республики Казахстан. Мероприятия по охране окружающей среды в предприятиях гражданской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вредных и опасных производственных факторов;</w:t>
            </w:r>
          </w:p>
          <w:p>
            <w:pPr>
              <w:spacing w:after="20"/>
              <w:ind w:left="20"/>
              <w:jc w:val="both"/>
            </w:pPr>
            <w:r>
              <w:rPr>
                <w:rFonts w:ascii="Times New Roman"/>
                <w:b w:val="false"/>
                <w:i w:val="false"/>
                <w:color w:val="000000"/>
                <w:sz w:val="20"/>
              </w:rPr>
              <w:t xml:space="preserve">
- видов ответственности; </w:t>
            </w:r>
          </w:p>
          <w:p>
            <w:pPr>
              <w:spacing w:after="20"/>
              <w:ind w:left="20"/>
              <w:jc w:val="both"/>
            </w:pPr>
            <w:r>
              <w:rPr>
                <w:rFonts w:ascii="Times New Roman"/>
                <w:b w:val="false"/>
                <w:i w:val="false"/>
                <w:color w:val="000000"/>
                <w:sz w:val="20"/>
              </w:rPr>
              <w:t>
- оптимальных и допустимых микроклиматических условий производственных помещений;</w:t>
            </w:r>
          </w:p>
          <w:p>
            <w:pPr>
              <w:spacing w:after="20"/>
              <w:ind w:left="20"/>
              <w:jc w:val="both"/>
            </w:pPr>
            <w:r>
              <w:rPr>
                <w:rFonts w:ascii="Times New Roman"/>
                <w:b w:val="false"/>
                <w:i w:val="false"/>
                <w:color w:val="000000"/>
                <w:sz w:val="20"/>
              </w:rPr>
              <w:t>
- предельно – допустимых концентрации вредных веществ в воздухе рабочей зоны;</w:t>
            </w:r>
          </w:p>
          <w:p>
            <w:pPr>
              <w:spacing w:after="20"/>
              <w:ind w:left="20"/>
              <w:jc w:val="both"/>
            </w:pPr>
            <w:r>
              <w:rPr>
                <w:rFonts w:ascii="Times New Roman"/>
                <w:b w:val="false"/>
                <w:i w:val="false"/>
                <w:color w:val="000000"/>
                <w:sz w:val="20"/>
              </w:rPr>
              <w:t>
- мероприятий по обеспечению безопасности труда при контакте с вредными веществами;</w:t>
            </w:r>
          </w:p>
          <w:p>
            <w:pPr>
              <w:spacing w:after="20"/>
              <w:ind w:left="20"/>
              <w:jc w:val="both"/>
            </w:pPr>
            <w:r>
              <w:rPr>
                <w:rFonts w:ascii="Times New Roman"/>
                <w:b w:val="false"/>
                <w:i w:val="false"/>
                <w:color w:val="000000"/>
                <w:sz w:val="20"/>
              </w:rPr>
              <w:t xml:space="preserve">
-основополагающих документов в области охраны труда.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нормативными документами и требованиями по технике безопасности в повседневной жизни и на производстве;</w:t>
            </w:r>
          </w:p>
          <w:p>
            <w:pPr>
              <w:spacing w:after="20"/>
              <w:ind w:left="20"/>
              <w:jc w:val="both"/>
            </w:pPr>
            <w:r>
              <w:rPr>
                <w:rFonts w:ascii="Times New Roman"/>
                <w:b w:val="false"/>
                <w:i w:val="false"/>
                <w:color w:val="000000"/>
                <w:sz w:val="20"/>
              </w:rPr>
              <w:t>
- выполнять правила техники безопасности при производстве всех видов работы и при прохождении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Авиационная безопасность</w:t>
            </w:r>
          </w:p>
          <w:p>
            <w:pPr>
              <w:spacing w:after="20"/>
              <w:ind w:left="20"/>
              <w:jc w:val="both"/>
            </w:pPr>
            <w:r>
              <w:rPr>
                <w:rFonts w:ascii="Times New Roman"/>
                <w:b w:val="false"/>
                <w:i w:val="false"/>
                <w:color w:val="000000"/>
                <w:sz w:val="20"/>
              </w:rPr>
              <w:t xml:space="preserve">
Показатели авиационной безопасности, уровень безопасности; неблагоприятные факторы влияющие на безопасность и их оценка. </w:t>
            </w:r>
          </w:p>
          <w:p>
            <w:pPr>
              <w:spacing w:after="20"/>
              <w:ind w:left="20"/>
              <w:jc w:val="both"/>
            </w:pPr>
            <w:r>
              <w:rPr>
                <w:rFonts w:ascii="Times New Roman"/>
                <w:b w:val="false"/>
                <w:i w:val="false"/>
                <w:color w:val="000000"/>
                <w:sz w:val="20"/>
              </w:rPr>
              <w:t>
Технические средства и методы обеспечения, руководящие документы, связанные с обеспечением авиационной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требований международных нормативных документов;</w:t>
            </w:r>
          </w:p>
          <w:p>
            <w:pPr>
              <w:spacing w:after="20"/>
              <w:ind w:left="20"/>
              <w:jc w:val="both"/>
            </w:pPr>
            <w:r>
              <w:rPr>
                <w:rFonts w:ascii="Times New Roman"/>
                <w:b w:val="false"/>
                <w:i w:val="false"/>
                <w:color w:val="000000"/>
                <w:sz w:val="20"/>
              </w:rPr>
              <w:t>
- состояния авиационной безопасности;</w:t>
            </w:r>
          </w:p>
          <w:p>
            <w:pPr>
              <w:spacing w:after="20"/>
              <w:ind w:left="20"/>
              <w:jc w:val="both"/>
            </w:pPr>
            <w:r>
              <w:rPr>
                <w:rFonts w:ascii="Times New Roman"/>
                <w:b w:val="false"/>
                <w:i w:val="false"/>
                <w:color w:val="000000"/>
                <w:sz w:val="20"/>
              </w:rPr>
              <w:t>
- структуры служб авиационной безопасности;</w:t>
            </w:r>
          </w:p>
          <w:p>
            <w:pPr>
              <w:spacing w:after="20"/>
              <w:ind w:left="20"/>
              <w:jc w:val="both"/>
            </w:pPr>
            <w:r>
              <w:rPr>
                <w:rFonts w:ascii="Times New Roman"/>
                <w:b w:val="false"/>
                <w:i w:val="false"/>
                <w:color w:val="000000"/>
                <w:sz w:val="20"/>
              </w:rPr>
              <w:t>
- степеней допусков на территорию аэропорта и авиапредприятий;</w:t>
            </w:r>
          </w:p>
          <w:p>
            <w:pPr>
              <w:spacing w:after="20"/>
              <w:ind w:left="20"/>
              <w:jc w:val="both"/>
            </w:pPr>
            <w:r>
              <w:rPr>
                <w:rFonts w:ascii="Times New Roman"/>
                <w:b w:val="false"/>
                <w:i w:val="false"/>
                <w:color w:val="000000"/>
                <w:sz w:val="20"/>
              </w:rPr>
              <w:t>
-технических средств досмотра, правил их применения и мер безопасности;</w:t>
            </w:r>
          </w:p>
          <w:p>
            <w:pPr>
              <w:spacing w:after="20"/>
              <w:ind w:left="20"/>
              <w:jc w:val="both"/>
            </w:pPr>
            <w:r>
              <w:rPr>
                <w:rFonts w:ascii="Times New Roman"/>
                <w:b w:val="false"/>
                <w:i w:val="false"/>
                <w:color w:val="000000"/>
                <w:sz w:val="20"/>
              </w:rPr>
              <w:t>
- средств, применяемых при актах незаконного вмешательства;</w:t>
            </w:r>
          </w:p>
          <w:p>
            <w:pPr>
              <w:spacing w:after="20"/>
              <w:ind w:left="20"/>
              <w:jc w:val="both"/>
            </w:pPr>
            <w:r>
              <w:rPr>
                <w:rFonts w:ascii="Times New Roman"/>
                <w:b w:val="false"/>
                <w:i w:val="false"/>
                <w:color w:val="000000"/>
                <w:sz w:val="20"/>
              </w:rPr>
              <w:t>
-правил специального досмотра воздушного судна.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нормы авиационной безопасности в работе</w:t>
            </w:r>
          </w:p>
          <w:p>
            <w:pPr>
              <w:spacing w:after="20"/>
              <w:ind w:left="20"/>
              <w:jc w:val="both"/>
            </w:pPr>
            <w:r>
              <w:rPr>
                <w:rFonts w:ascii="Times New Roman"/>
                <w:b w:val="false"/>
                <w:i w:val="false"/>
                <w:color w:val="000000"/>
                <w:sz w:val="20"/>
              </w:rPr>
              <w:t>
- применять меры обеспечения авиационной безопасности на рабочем месте.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 производства </w:t>
            </w:r>
          </w:p>
          <w:p>
            <w:pPr>
              <w:spacing w:after="20"/>
              <w:ind w:left="20"/>
              <w:jc w:val="both"/>
            </w:pPr>
            <w:r>
              <w:rPr>
                <w:rFonts w:ascii="Times New Roman"/>
                <w:b w:val="false"/>
                <w:i w:val="false"/>
                <w:color w:val="000000"/>
                <w:sz w:val="20"/>
              </w:rPr>
              <w:t>
Особенности экономики воздушного транспорта, его продукция; организация, планирование и нормирование труда. Производительность труда, ее измерение и пути повышения. Организация и планирование деятельности предприятия. Фонды предприятия, внедрение новой техники и технологии, освоение новых видов продукции и услуг, основы патентоведения, учетная и техническая документация предприятия. Учет и анализ производственно-финансовой деятельности. Маркетинг и его функции. Ценообразование, тарифная политика. Управление предприятием. Основы менеджмента, цели, принципы, функции, методы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сущности экономических явлений и процессов, происходящих на транспортных предприятиях, их взаимосвязи и взаимозависимости.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систематизировать, моделировать, определять влияние экономических факторов, оценивать достигнутые результаты, выявлять резервы повышения эффективности производства;</w:t>
            </w:r>
          </w:p>
          <w:p>
            <w:pPr>
              <w:spacing w:after="20"/>
              <w:ind w:left="20"/>
              <w:jc w:val="both"/>
            </w:pPr>
            <w:r>
              <w:rPr>
                <w:rFonts w:ascii="Times New Roman"/>
                <w:b w:val="false"/>
                <w:i w:val="false"/>
                <w:color w:val="000000"/>
                <w:sz w:val="20"/>
              </w:rPr>
              <w:t xml:space="preserve">
- принимать решения методами построения организации; </w:t>
            </w:r>
          </w:p>
          <w:p>
            <w:pPr>
              <w:spacing w:after="20"/>
              <w:ind w:left="20"/>
              <w:jc w:val="both"/>
            </w:pPr>
            <w:r>
              <w:rPr>
                <w:rFonts w:ascii="Times New Roman"/>
                <w:b w:val="false"/>
                <w:i w:val="false"/>
                <w:color w:val="000000"/>
                <w:sz w:val="20"/>
              </w:rPr>
              <w:t xml:space="preserve">
- использовать формы конкретного проявления экономических законов и общетранспортных закономерностей в гражданской авиации.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Введение в специальность </w:t>
            </w:r>
          </w:p>
          <w:p>
            <w:pPr>
              <w:spacing w:after="20"/>
              <w:ind w:left="20"/>
              <w:jc w:val="both"/>
            </w:pPr>
            <w:r>
              <w:rPr>
                <w:rFonts w:ascii="Times New Roman"/>
                <w:b w:val="false"/>
                <w:i w:val="false"/>
                <w:color w:val="000000"/>
                <w:sz w:val="20"/>
              </w:rPr>
              <w:t>
Состояние и развитие гражданской авиации и системы обслуживании воздушного движения. Требования к личным и профессиональным качествам диспетчера. Положение о профессиональной подготовке диспетчерского состава.</w:t>
            </w:r>
          </w:p>
          <w:p>
            <w:pPr>
              <w:spacing w:after="20"/>
              <w:ind w:left="20"/>
              <w:jc w:val="both"/>
            </w:pPr>
            <w:r>
              <w:rPr>
                <w:rFonts w:ascii="Times New Roman"/>
                <w:b w:val="false"/>
                <w:i w:val="false"/>
                <w:color w:val="000000"/>
                <w:sz w:val="20"/>
              </w:rPr>
              <w:t>
Этапы, процессы функционирования и структура системы обслуживании воздушного движения.</w:t>
            </w:r>
          </w:p>
          <w:p>
            <w:pPr>
              <w:spacing w:after="20"/>
              <w:ind w:left="20"/>
              <w:jc w:val="both"/>
            </w:pPr>
            <w:r>
              <w:rPr>
                <w:rFonts w:ascii="Times New Roman"/>
                <w:b w:val="false"/>
                <w:i w:val="false"/>
                <w:color w:val="000000"/>
                <w:sz w:val="20"/>
              </w:rPr>
              <w:t>
Мероприятия по предупреждению авиапроисшествий. Полет самолета, основные этапы, дальность и продолжительность полета. Использование авиации в хозяйственной деятельности и при чрезвычайных ситуациях.</w:t>
            </w:r>
          </w:p>
          <w:p>
            <w:pPr>
              <w:spacing w:after="20"/>
              <w:ind w:left="20"/>
              <w:jc w:val="both"/>
            </w:pPr>
            <w:r>
              <w:rPr>
                <w:rFonts w:ascii="Times New Roman"/>
                <w:b w:val="false"/>
                <w:i w:val="false"/>
                <w:color w:val="000000"/>
                <w:sz w:val="20"/>
              </w:rPr>
              <w:t>
Основные профессии в авиации. Летный состав гражданской авиации.</w:t>
            </w:r>
          </w:p>
          <w:p>
            <w:pPr>
              <w:spacing w:after="20"/>
              <w:ind w:left="20"/>
              <w:jc w:val="both"/>
            </w:pPr>
            <w:r>
              <w:rPr>
                <w:rFonts w:ascii="Times New Roman"/>
                <w:b w:val="false"/>
                <w:i w:val="false"/>
                <w:color w:val="000000"/>
                <w:sz w:val="20"/>
              </w:rPr>
              <w:t xml:space="preserve">
Специалисты по технической эксплуатации в гражданской авиации.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технических требований, предъявляемых к летательным аппаратам и двигателям:</w:t>
            </w:r>
          </w:p>
          <w:p>
            <w:pPr>
              <w:spacing w:after="20"/>
              <w:ind w:left="20"/>
              <w:jc w:val="both"/>
            </w:pPr>
            <w:r>
              <w:rPr>
                <w:rFonts w:ascii="Times New Roman"/>
                <w:b w:val="false"/>
                <w:i w:val="false"/>
                <w:color w:val="000000"/>
                <w:sz w:val="20"/>
              </w:rPr>
              <w:t>
- структур системы обслуживания воздушного движения, принципов ее работы;</w:t>
            </w:r>
          </w:p>
          <w:p>
            <w:pPr>
              <w:spacing w:after="20"/>
              <w:ind w:left="20"/>
              <w:jc w:val="both"/>
            </w:pPr>
            <w:r>
              <w:rPr>
                <w:rFonts w:ascii="Times New Roman"/>
                <w:b w:val="false"/>
                <w:i w:val="false"/>
                <w:color w:val="000000"/>
                <w:sz w:val="20"/>
              </w:rPr>
              <w:t>
- причин авиационных происшествий и инцидентов, связанных с нормативными документами обслуживания воздушного движения и мероприятий по их устранению;</w:t>
            </w:r>
          </w:p>
          <w:p>
            <w:pPr>
              <w:spacing w:after="20"/>
              <w:ind w:left="20"/>
              <w:jc w:val="both"/>
            </w:pPr>
            <w:r>
              <w:rPr>
                <w:rFonts w:ascii="Times New Roman"/>
                <w:b w:val="false"/>
                <w:i w:val="false"/>
                <w:color w:val="000000"/>
                <w:sz w:val="20"/>
              </w:rPr>
              <w:t>
- законов об использовании авиации в народном хозяйстве:</w:t>
            </w:r>
          </w:p>
          <w:p>
            <w:pPr>
              <w:spacing w:after="20"/>
              <w:ind w:left="20"/>
              <w:jc w:val="both"/>
            </w:pPr>
            <w:r>
              <w:rPr>
                <w:rFonts w:ascii="Times New Roman"/>
                <w:b w:val="false"/>
                <w:i w:val="false"/>
                <w:color w:val="000000"/>
                <w:sz w:val="20"/>
              </w:rPr>
              <w:t>
- основных профессий в авиации, летного состава гражданской авиации;</w:t>
            </w:r>
          </w:p>
          <w:p>
            <w:pPr>
              <w:spacing w:after="20"/>
              <w:ind w:left="20"/>
              <w:jc w:val="both"/>
            </w:pPr>
            <w:r>
              <w:rPr>
                <w:rFonts w:ascii="Times New Roman"/>
                <w:b w:val="false"/>
                <w:i w:val="false"/>
                <w:color w:val="000000"/>
                <w:sz w:val="20"/>
              </w:rPr>
              <w:t>
- структуры инженерно-авиационной службы;</w:t>
            </w:r>
          </w:p>
          <w:p>
            <w:pPr>
              <w:spacing w:after="20"/>
              <w:ind w:left="20"/>
              <w:jc w:val="both"/>
            </w:pPr>
            <w:r>
              <w:rPr>
                <w:rFonts w:ascii="Times New Roman"/>
                <w:b w:val="false"/>
                <w:i w:val="false"/>
                <w:color w:val="000000"/>
                <w:sz w:val="20"/>
              </w:rPr>
              <w:t>
- организации процесса технического обслуживания воздушного судна.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-использовать полученные знания при изучении специальных и общепрофессиональных дисциплин;</w:t>
            </w:r>
          </w:p>
          <w:p>
            <w:pPr>
              <w:spacing w:after="20"/>
              <w:ind w:left="20"/>
              <w:jc w:val="both"/>
            </w:pPr>
            <w:r>
              <w:rPr>
                <w:rFonts w:ascii="Times New Roman"/>
                <w:b w:val="false"/>
                <w:i w:val="false"/>
                <w:color w:val="000000"/>
                <w:sz w:val="20"/>
              </w:rPr>
              <w:t>
- применять знания при прохождении учебной и профессиональной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Метрология</w:t>
            </w:r>
          </w:p>
          <w:p>
            <w:pPr>
              <w:spacing w:after="20"/>
              <w:ind w:left="20"/>
              <w:jc w:val="both"/>
            </w:pPr>
            <w:r>
              <w:rPr>
                <w:rFonts w:ascii="Times New Roman"/>
                <w:b w:val="false"/>
                <w:i w:val="false"/>
                <w:color w:val="000000"/>
                <w:sz w:val="20"/>
              </w:rPr>
              <w:t>
Основы теории и практика обеспечения гарантированной точности измерительных систем. Виды, области и методы измерений. Измеряемые величины, качественная и количественная характеристика, единицы измерений. Когерентная система единиц физических величин – СИ (SJ).</w:t>
            </w:r>
          </w:p>
          <w:p>
            <w:pPr>
              <w:spacing w:after="20"/>
              <w:ind w:left="20"/>
              <w:jc w:val="both"/>
            </w:pPr>
            <w:r>
              <w:rPr>
                <w:rFonts w:ascii="Times New Roman"/>
                <w:b w:val="false"/>
                <w:i w:val="false"/>
                <w:color w:val="000000"/>
                <w:sz w:val="20"/>
              </w:rPr>
              <w:t>
Государственная система обеспечения единства измерений (ГСИ), техническая основа, воспроизведение основных физических единиц, эталоны. Квалиметрия</w:t>
            </w:r>
          </w:p>
          <w:p>
            <w:pPr>
              <w:spacing w:after="20"/>
              <w:ind w:left="20"/>
              <w:jc w:val="both"/>
            </w:pPr>
            <w:r>
              <w:rPr>
                <w:rFonts w:ascii="Times New Roman"/>
                <w:b w:val="false"/>
                <w:i w:val="false"/>
                <w:color w:val="000000"/>
                <w:sz w:val="20"/>
              </w:rPr>
              <w:t xml:space="preserve">
Законодательная метрология и стандартизация, нормативно-правовая регламентация. </w:t>
            </w:r>
          </w:p>
          <w:p>
            <w:pPr>
              <w:spacing w:after="20"/>
              <w:ind w:left="20"/>
              <w:jc w:val="both"/>
            </w:pPr>
            <w:r>
              <w:rPr>
                <w:rFonts w:ascii="Times New Roman"/>
                <w:b w:val="false"/>
                <w:i w:val="false"/>
                <w:color w:val="000000"/>
                <w:sz w:val="20"/>
              </w:rPr>
              <w:t>
Государственный надзор и ведомственный контроль за стандартами и средствами 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-основных принципов, объектов, субъектов, средств, методов, правовой базы измерений; </w:t>
            </w:r>
          </w:p>
          <w:p>
            <w:pPr>
              <w:spacing w:after="20"/>
              <w:ind w:left="20"/>
              <w:jc w:val="both"/>
            </w:pPr>
            <w:r>
              <w:rPr>
                <w:rFonts w:ascii="Times New Roman"/>
                <w:b w:val="false"/>
                <w:i w:val="false"/>
                <w:color w:val="000000"/>
                <w:sz w:val="20"/>
              </w:rPr>
              <w:t xml:space="preserve">
-основ теории измерений; </w:t>
            </w:r>
          </w:p>
          <w:p>
            <w:pPr>
              <w:spacing w:after="20"/>
              <w:ind w:left="20"/>
              <w:jc w:val="both"/>
            </w:pPr>
            <w:r>
              <w:rPr>
                <w:rFonts w:ascii="Times New Roman"/>
                <w:b w:val="false"/>
                <w:i w:val="false"/>
                <w:color w:val="000000"/>
                <w:sz w:val="20"/>
              </w:rPr>
              <w:t xml:space="preserve">
-структуры международных и региональных стандартов; </w:t>
            </w:r>
          </w:p>
          <w:p>
            <w:pPr>
              <w:spacing w:after="20"/>
              <w:ind w:left="20"/>
              <w:jc w:val="both"/>
            </w:pPr>
            <w:r>
              <w:rPr>
                <w:rFonts w:ascii="Times New Roman"/>
                <w:b w:val="false"/>
                <w:i w:val="false"/>
                <w:color w:val="000000"/>
                <w:sz w:val="20"/>
              </w:rPr>
              <w:t xml:space="preserve">
-системы сертификации ГОСТов Республики Казахстан; </w:t>
            </w:r>
          </w:p>
          <w:p>
            <w:pPr>
              <w:spacing w:after="20"/>
              <w:ind w:left="20"/>
              <w:jc w:val="both"/>
            </w:pPr>
            <w:r>
              <w:rPr>
                <w:rFonts w:ascii="Times New Roman"/>
                <w:b w:val="false"/>
                <w:i w:val="false"/>
                <w:color w:val="000000"/>
                <w:sz w:val="20"/>
              </w:rPr>
              <w:t>
-понятия качества, обеспечения качества;</w:t>
            </w:r>
          </w:p>
          <w:p>
            <w:pPr>
              <w:spacing w:after="20"/>
              <w:ind w:left="20"/>
              <w:jc w:val="both"/>
            </w:pPr>
            <w:r>
              <w:rPr>
                <w:rFonts w:ascii="Times New Roman"/>
                <w:b w:val="false"/>
                <w:i w:val="false"/>
                <w:color w:val="000000"/>
                <w:sz w:val="20"/>
              </w:rPr>
              <w:t>
-управления качеством,</w:t>
            </w:r>
          </w:p>
          <w:p>
            <w:pPr>
              <w:spacing w:after="20"/>
              <w:ind w:left="20"/>
              <w:jc w:val="both"/>
            </w:pPr>
            <w:r>
              <w:rPr>
                <w:rFonts w:ascii="Times New Roman"/>
                <w:b w:val="false"/>
                <w:i w:val="false"/>
                <w:color w:val="000000"/>
                <w:sz w:val="20"/>
              </w:rPr>
              <w:t>
- показателей качества, методов их определения и сравнения.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-применять государственные и межгосударственные системы; </w:t>
            </w:r>
          </w:p>
          <w:p>
            <w:pPr>
              <w:spacing w:after="20"/>
              <w:ind w:left="20"/>
              <w:jc w:val="both"/>
            </w:pPr>
            <w:r>
              <w:rPr>
                <w:rFonts w:ascii="Times New Roman"/>
                <w:b w:val="false"/>
                <w:i w:val="false"/>
                <w:color w:val="000000"/>
                <w:sz w:val="20"/>
              </w:rPr>
              <w:t xml:space="preserve">
-определять национальную, региональную международную стандартизацию.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Прикладная информатика</w:t>
            </w:r>
          </w:p>
          <w:p>
            <w:pPr>
              <w:spacing w:after="20"/>
              <w:ind w:left="20"/>
              <w:jc w:val="both"/>
            </w:pPr>
            <w:r>
              <w:rPr>
                <w:rFonts w:ascii="Times New Roman"/>
                <w:b w:val="false"/>
                <w:i w:val="false"/>
                <w:color w:val="000000"/>
                <w:sz w:val="20"/>
              </w:rPr>
              <w:t>
Понятие интерполяции; процесс сбора, передачи, обработки и пополнения информации.</w:t>
            </w:r>
          </w:p>
          <w:p>
            <w:pPr>
              <w:spacing w:after="20"/>
              <w:ind w:left="20"/>
              <w:jc w:val="both"/>
            </w:pPr>
            <w:r>
              <w:rPr>
                <w:rFonts w:ascii="Times New Roman"/>
                <w:b w:val="false"/>
                <w:i w:val="false"/>
                <w:color w:val="000000"/>
                <w:sz w:val="20"/>
              </w:rPr>
              <w:t>
Языки программирования; технология программирования; компьютерная 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теоретической базы обработки, сохранения и хранения различных видов информации,</w:t>
            </w:r>
          </w:p>
          <w:p>
            <w:pPr>
              <w:spacing w:after="20"/>
              <w:ind w:left="20"/>
              <w:jc w:val="both"/>
            </w:pPr>
            <w:r>
              <w:rPr>
                <w:rFonts w:ascii="Times New Roman"/>
                <w:b w:val="false"/>
                <w:i w:val="false"/>
                <w:color w:val="000000"/>
                <w:sz w:val="20"/>
              </w:rPr>
              <w:t>
- тестового редактора Word, электронных таблиц Exсel, графической программы Power Point и их практических приложений;</w:t>
            </w:r>
          </w:p>
          <w:p>
            <w:pPr>
              <w:spacing w:after="20"/>
              <w:ind w:left="20"/>
              <w:jc w:val="both"/>
            </w:pPr>
            <w:r>
              <w:rPr>
                <w:rFonts w:ascii="Times New Roman"/>
                <w:b w:val="false"/>
                <w:i w:val="false"/>
                <w:color w:val="000000"/>
                <w:sz w:val="20"/>
              </w:rPr>
              <w:t>
- роли информатики в современном обществе, в будущей профессиональной деятельности и в развитии науки и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в Word, Exсel и Power Point;</w:t>
            </w:r>
          </w:p>
          <w:p>
            <w:pPr>
              <w:spacing w:after="20"/>
              <w:ind w:left="20"/>
              <w:jc w:val="both"/>
            </w:pPr>
            <w:r>
              <w:rPr>
                <w:rFonts w:ascii="Times New Roman"/>
                <w:b w:val="false"/>
                <w:i w:val="false"/>
                <w:color w:val="000000"/>
                <w:sz w:val="20"/>
              </w:rPr>
              <w:t>
- выполнять основные операции над текстом;</w:t>
            </w:r>
          </w:p>
          <w:p>
            <w:pPr>
              <w:spacing w:after="20"/>
              <w:ind w:left="20"/>
              <w:jc w:val="both"/>
            </w:pPr>
            <w:r>
              <w:rPr>
                <w:rFonts w:ascii="Times New Roman"/>
                <w:b w:val="false"/>
                <w:i w:val="false"/>
                <w:color w:val="000000"/>
                <w:sz w:val="20"/>
              </w:rPr>
              <w:t>
- создавать презентацию совмещающей изображение, звук, анимацию и текст.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Гидравлические и пневматические системы</w:t>
            </w:r>
          </w:p>
          <w:p>
            <w:pPr>
              <w:spacing w:after="20"/>
              <w:ind w:left="20"/>
              <w:jc w:val="both"/>
            </w:pPr>
            <w:r>
              <w:rPr>
                <w:rFonts w:ascii="Times New Roman"/>
                <w:b w:val="false"/>
                <w:i w:val="false"/>
                <w:color w:val="000000"/>
                <w:sz w:val="20"/>
              </w:rPr>
              <w:t xml:space="preserve">
Основы технического обслуживания гидравлических </w:t>
            </w:r>
          </w:p>
          <w:p>
            <w:pPr>
              <w:spacing w:after="20"/>
              <w:ind w:left="20"/>
              <w:jc w:val="both"/>
            </w:pPr>
            <w:r>
              <w:rPr>
                <w:rFonts w:ascii="Times New Roman"/>
                <w:b w:val="false"/>
                <w:i w:val="false"/>
                <w:color w:val="000000"/>
                <w:sz w:val="20"/>
              </w:rPr>
              <w:t>
и пневматических машин. Устройства и системы.</w:t>
            </w:r>
          </w:p>
          <w:p>
            <w:pPr>
              <w:spacing w:after="20"/>
              <w:ind w:left="20"/>
              <w:jc w:val="both"/>
            </w:pPr>
            <w:r>
              <w:rPr>
                <w:rFonts w:ascii="Times New Roman"/>
                <w:b w:val="false"/>
                <w:i w:val="false"/>
                <w:color w:val="000000"/>
                <w:sz w:val="20"/>
              </w:rPr>
              <w:t>
Основные нормативные документы, термины и определения по техническому обслуживанию гидравлических и</w:t>
            </w:r>
          </w:p>
          <w:p>
            <w:pPr>
              <w:spacing w:after="20"/>
              <w:ind w:left="20"/>
              <w:jc w:val="both"/>
            </w:pPr>
            <w:r>
              <w:rPr>
                <w:rFonts w:ascii="Times New Roman"/>
                <w:b w:val="false"/>
                <w:i w:val="false"/>
                <w:color w:val="000000"/>
                <w:sz w:val="20"/>
              </w:rPr>
              <w:t>
пневматических приводов.</w:t>
            </w:r>
          </w:p>
          <w:p>
            <w:pPr>
              <w:spacing w:after="20"/>
              <w:ind w:left="20"/>
              <w:jc w:val="both"/>
            </w:pPr>
            <w:r>
              <w:rPr>
                <w:rFonts w:ascii="Times New Roman"/>
                <w:b w:val="false"/>
                <w:i w:val="false"/>
                <w:color w:val="000000"/>
                <w:sz w:val="20"/>
              </w:rPr>
              <w:t xml:space="preserve">
Требования к техническому состоянию гидравлических агрегатов и пневматических устройств.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технологического и диагностического оборудования и инструмента для технического обслуживания гидравлических и пневматических машин; </w:t>
            </w:r>
          </w:p>
          <w:p>
            <w:pPr>
              <w:spacing w:after="20"/>
              <w:ind w:left="20"/>
              <w:jc w:val="both"/>
            </w:pPr>
            <w:r>
              <w:rPr>
                <w:rFonts w:ascii="Times New Roman"/>
                <w:b w:val="false"/>
                <w:i w:val="false"/>
                <w:color w:val="000000"/>
                <w:sz w:val="20"/>
              </w:rPr>
              <w:t xml:space="preserve">
– планово-предупредительной системы технического </w:t>
            </w:r>
          </w:p>
          <w:p>
            <w:pPr>
              <w:spacing w:after="20"/>
              <w:ind w:left="20"/>
              <w:jc w:val="both"/>
            </w:pPr>
            <w:r>
              <w:rPr>
                <w:rFonts w:ascii="Times New Roman"/>
                <w:b w:val="false"/>
                <w:i w:val="false"/>
                <w:color w:val="000000"/>
                <w:sz w:val="20"/>
              </w:rPr>
              <w:t>
обслуживания и ремонта;</w:t>
            </w:r>
          </w:p>
          <w:p>
            <w:pPr>
              <w:spacing w:after="20"/>
              <w:ind w:left="20"/>
              <w:jc w:val="both"/>
            </w:pPr>
            <w:r>
              <w:rPr>
                <w:rFonts w:ascii="Times New Roman"/>
                <w:b w:val="false"/>
                <w:i w:val="false"/>
                <w:color w:val="000000"/>
                <w:sz w:val="20"/>
              </w:rPr>
              <w:t>
– общего технологического процесса ремонта гидравлических и пневматических машин, агрегатов, аппаратуры.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контролировать качество технического обслуживания гидравлических и пневматических машин, гидропневмооборудования и средств гидропневмоавтоматики; </w:t>
            </w:r>
          </w:p>
          <w:p>
            <w:pPr>
              <w:spacing w:after="20"/>
              <w:ind w:left="20"/>
              <w:jc w:val="both"/>
            </w:pPr>
            <w:r>
              <w:rPr>
                <w:rFonts w:ascii="Times New Roman"/>
                <w:b w:val="false"/>
                <w:i w:val="false"/>
                <w:color w:val="000000"/>
                <w:sz w:val="20"/>
              </w:rPr>
              <w:t>
– вести технологическую документацию;</w:t>
            </w:r>
          </w:p>
          <w:p>
            <w:pPr>
              <w:spacing w:after="20"/>
              <w:ind w:left="20"/>
              <w:jc w:val="both"/>
            </w:pPr>
            <w:r>
              <w:rPr>
                <w:rFonts w:ascii="Times New Roman"/>
                <w:b w:val="false"/>
                <w:i w:val="false"/>
                <w:color w:val="000000"/>
                <w:sz w:val="20"/>
              </w:rPr>
              <w:t>
– соблюдать технические условия на приемку агрегата и узла в ремонт, порядок выдачи отремонтированных машин, агрегатов и 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3.6.6</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Надежность электроснабжения</w:t>
            </w:r>
          </w:p>
          <w:p>
            <w:pPr>
              <w:spacing w:after="20"/>
              <w:ind w:left="20"/>
              <w:jc w:val="both"/>
            </w:pPr>
            <w:r>
              <w:rPr>
                <w:rFonts w:ascii="Times New Roman"/>
                <w:b w:val="false"/>
                <w:i w:val="false"/>
                <w:color w:val="000000"/>
                <w:sz w:val="20"/>
              </w:rPr>
              <w:t>
Задачи и исходные положения оценки надежности;</w:t>
            </w:r>
          </w:p>
          <w:p>
            <w:pPr>
              <w:spacing w:after="20"/>
              <w:ind w:left="20"/>
              <w:jc w:val="both"/>
            </w:pPr>
            <w:r>
              <w:rPr>
                <w:rFonts w:ascii="Times New Roman"/>
                <w:b w:val="false"/>
                <w:i w:val="false"/>
                <w:color w:val="000000"/>
                <w:sz w:val="20"/>
              </w:rPr>
              <w:t>
Факторы, нарушающие надежность системы и их математические описания, математические модели и количественные расчеты надежности систем.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факторов, определяющих надежность электроснабжения;</w:t>
            </w:r>
          </w:p>
          <w:p>
            <w:pPr>
              <w:spacing w:after="20"/>
              <w:ind w:left="20"/>
              <w:jc w:val="both"/>
            </w:pPr>
            <w:r>
              <w:rPr>
                <w:rFonts w:ascii="Times New Roman"/>
                <w:b w:val="false"/>
                <w:i w:val="false"/>
                <w:color w:val="000000"/>
                <w:sz w:val="20"/>
              </w:rPr>
              <w:t>
-методов расчета надежности и ущерба от неотпуска электроэнергии;</w:t>
            </w:r>
          </w:p>
          <w:p>
            <w:pPr>
              <w:spacing w:after="20"/>
              <w:ind w:left="20"/>
              <w:jc w:val="both"/>
            </w:pPr>
            <w:r>
              <w:rPr>
                <w:rFonts w:ascii="Times New Roman"/>
                <w:b w:val="false"/>
                <w:i w:val="false"/>
                <w:color w:val="000000"/>
                <w:sz w:val="20"/>
              </w:rPr>
              <w:t>
-основных показателей надежности систем электроснабжения.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основные показатели надежности и систем электроснабжения;</w:t>
            </w:r>
          </w:p>
          <w:p>
            <w:pPr>
              <w:spacing w:after="20"/>
              <w:ind w:left="20"/>
              <w:jc w:val="both"/>
            </w:pPr>
            <w:r>
              <w:rPr>
                <w:rFonts w:ascii="Times New Roman"/>
                <w:b w:val="false"/>
                <w:i w:val="false"/>
                <w:color w:val="000000"/>
                <w:sz w:val="20"/>
              </w:rPr>
              <w:t>
-определять рациональные методы для расчета надежности систем электроснабжения.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3.6.6</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и организация труда на производственном участке</w:t>
            </w:r>
          </w:p>
          <w:p>
            <w:pPr>
              <w:spacing w:after="20"/>
              <w:ind w:left="20"/>
              <w:jc w:val="both"/>
            </w:pPr>
            <w:r>
              <w:rPr>
                <w:rFonts w:ascii="Times New Roman"/>
                <w:b w:val="false"/>
                <w:i w:val="false"/>
                <w:color w:val="000000"/>
                <w:sz w:val="20"/>
              </w:rPr>
              <w:t xml:space="preserve">
Проблемы окружающей среды и промышленной экологии, основные законодательные акты, нормы и правила. Меры безопасности при обслуживании авиационной техники. Структура организации охраны труда Производственный травматизм и профессиональные заболевания. Электробезопасность. </w:t>
            </w:r>
          </w:p>
          <w:p>
            <w:pPr>
              <w:spacing w:after="20"/>
              <w:ind w:left="20"/>
              <w:jc w:val="both"/>
            </w:pPr>
            <w:r>
              <w:rPr>
                <w:rFonts w:ascii="Times New Roman"/>
                <w:b w:val="false"/>
                <w:i w:val="false"/>
                <w:color w:val="000000"/>
                <w:sz w:val="20"/>
              </w:rPr>
              <w:t>
Техника безопасности при выполнении авиационно-химических работ. Противопожарные требования при устройстве и эксплуатации электрооборудования, освещения, вентиляции и отопления. Основы экологического законодательства в Республики Казахстан. Мероприятия по охране окружающей среды в предприятиях гражданской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вредных и опасных производственных факторов;</w:t>
            </w:r>
          </w:p>
          <w:p>
            <w:pPr>
              <w:spacing w:after="20"/>
              <w:ind w:left="20"/>
              <w:jc w:val="both"/>
            </w:pPr>
            <w:r>
              <w:rPr>
                <w:rFonts w:ascii="Times New Roman"/>
                <w:b w:val="false"/>
                <w:i w:val="false"/>
                <w:color w:val="000000"/>
                <w:sz w:val="20"/>
              </w:rPr>
              <w:t xml:space="preserve">
- видов ответственности; </w:t>
            </w:r>
          </w:p>
          <w:p>
            <w:pPr>
              <w:spacing w:after="20"/>
              <w:ind w:left="20"/>
              <w:jc w:val="both"/>
            </w:pPr>
            <w:r>
              <w:rPr>
                <w:rFonts w:ascii="Times New Roman"/>
                <w:b w:val="false"/>
                <w:i w:val="false"/>
                <w:color w:val="000000"/>
                <w:sz w:val="20"/>
              </w:rPr>
              <w:t>
- оптимальных и допустимых микроклиматических условий производственных помещений;</w:t>
            </w:r>
          </w:p>
          <w:p>
            <w:pPr>
              <w:spacing w:after="20"/>
              <w:ind w:left="20"/>
              <w:jc w:val="both"/>
            </w:pPr>
            <w:r>
              <w:rPr>
                <w:rFonts w:ascii="Times New Roman"/>
                <w:b w:val="false"/>
                <w:i w:val="false"/>
                <w:color w:val="000000"/>
                <w:sz w:val="20"/>
              </w:rPr>
              <w:t>
- предельно – допустимые концентрации (ПДК) вредных веществ в воздухе рабочей зоны;</w:t>
            </w:r>
          </w:p>
          <w:p>
            <w:pPr>
              <w:spacing w:after="20"/>
              <w:ind w:left="20"/>
              <w:jc w:val="both"/>
            </w:pPr>
            <w:r>
              <w:rPr>
                <w:rFonts w:ascii="Times New Roman"/>
                <w:b w:val="false"/>
                <w:i w:val="false"/>
                <w:color w:val="000000"/>
                <w:sz w:val="20"/>
              </w:rPr>
              <w:t>
- мероприятий по обеспечению безопасности труда при контакте с вредными веществами;</w:t>
            </w:r>
          </w:p>
          <w:p>
            <w:pPr>
              <w:spacing w:after="20"/>
              <w:ind w:left="20"/>
              <w:jc w:val="both"/>
            </w:pPr>
            <w:r>
              <w:rPr>
                <w:rFonts w:ascii="Times New Roman"/>
                <w:b w:val="false"/>
                <w:i w:val="false"/>
                <w:color w:val="000000"/>
                <w:sz w:val="20"/>
              </w:rPr>
              <w:t xml:space="preserve">
-основополагающих документов в области охраны труда.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осуществлять руководство производственным участком и обеспечивать выполнение участком производственных заданий;</w:t>
            </w:r>
          </w:p>
          <w:p>
            <w:pPr>
              <w:spacing w:after="20"/>
              <w:ind w:left="20"/>
              <w:jc w:val="both"/>
            </w:pPr>
            <w:r>
              <w:rPr>
                <w:rFonts w:ascii="Times New Roman"/>
                <w:b w:val="false"/>
                <w:i w:val="false"/>
                <w:color w:val="000000"/>
                <w:sz w:val="20"/>
              </w:rPr>
              <w:t>
-пользоваться нормативными документами и требованиями по технике безопасности в повседневной жизни и на производстве.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Теоретические основы гидроэнергетики </w:t>
            </w:r>
          </w:p>
          <w:p>
            <w:pPr>
              <w:spacing w:after="20"/>
              <w:ind w:left="20"/>
              <w:jc w:val="both"/>
            </w:pPr>
            <w:r>
              <w:rPr>
                <w:rFonts w:ascii="Times New Roman"/>
                <w:b w:val="false"/>
                <w:i w:val="false"/>
                <w:color w:val="000000"/>
                <w:sz w:val="20"/>
              </w:rPr>
              <w:t xml:space="preserve">
Использования гидроэнергии. </w:t>
            </w:r>
          </w:p>
          <w:p>
            <w:pPr>
              <w:spacing w:after="20"/>
              <w:ind w:left="20"/>
              <w:jc w:val="both"/>
            </w:pPr>
            <w:r>
              <w:rPr>
                <w:rFonts w:ascii="Times New Roman"/>
                <w:b w:val="false"/>
                <w:i w:val="false"/>
                <w:color w:val="000000"/>
                <w:sz w:val="20"/>
              </w:rPr>
              <w:t>
Технико-экономические требования и характеристики гидроэнергетики.</w:t>
            </w:r>
          </w:p>
          <w:p>
            <w:pPr>
              <w:spacing w:after="20"/>
              <w:ind w:left="20"/>
              <w:jc w:val="both"/>
            </w:pPr>
            <w:r>
              <w:rPr>
                <w:rFonts w:ascii="Times New Roman"/>
                <w:b w:val="false"/>
                <w:i w:val="false"/>
                <w:color w:val="000000"/>
                <w:sz w:val="20"/>
              </w:rPr>
              <w:t>
Принципиальные схемы, параметры.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принципов организаций и проектирования предприятий и устройств гидроэнергетики;</w:t>
            </w:r>
          </w:p>
          <w:p>
            <w:pPr>
              <w:spacing w:after="20"/>
              <w:ind w:left="20"/>
              <w:jc w:val="both"/>
            </w:pPr>
            <w:r>
              <w:rPr>
                <w:rFonts w:ascii="Times New Roman"/>
                <w:b w:val="false"/>
                <w:i w:val="false"/>
                <w:color w:val="000000"/>
                <w:sz w:val="20"/>
              </w:rPr>
              <w:t>
- основных навыков эксплуатации объектов гидроэнергетики.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разрабатывать основные принципы организации проектирования устройств гидроэнергетики.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xml:space="preserve">
Понятие информации, еҰ основные функции и свойства. Понятие и свойства информационных технологий. </w:t>
            </w:r>
          </w:p>
          <w:p>
            <w:pPr>
              <w:spacing w:after="20"/>
              <w:ind w:left="20"/>
              <w:jc w:val="both"/>
            </w:pPr>
            <w:r>
              <w:rPr>
                <w:rFonts w:ascii="Times New Roman"/>
                <w:b w:val="false"/>
                <w:i w:val="false"/>
                <w:color w:val="000000"/>
                <w:sz w:val="20"/>
              </w:rPr>
              <w:t>
Этапы развития и современное состояние информационных технологий. Классификация информационных технологий.</w:t>
            </w:r>
          </w:p>
          <w:p>
            <w:pPr>
              <w:spacing w:after="20"/>
              <w:ind w:left="20"/>
              <w:jc w:val="both"/>
            </w:pPr>
            <w:r>
              <w:rPr>
                <w:rFonts w:ascii="Times New Roman"/>
                <w:b w:val="false"/>
                <w:i w:val="false"/>
                <w:color w:val="000000"/>
                <w:sz w:val="20"/>
              </w:rPr>
              <w:t>
Основные элементы теории информации, энтропия и количество информации: понятие о теореме Шеннона, кодирование информации, единицы количества информации, понятие алгоритма, краткие сведения о программировании.</w:t>
            </w:r>
          </w:p>
          <w:p>
            <w:pPr>
              <w:spacing w:after="20"/>
              <w:ind w:left="20"/>
              <w:jc w:val="both"/>
            </w:pPr>
            <w:r>
              <w:rPr>
                <w:rFonts w:ascii="Times New Roman"/>
                <w:b w:val="false"/>
                <w:i w:val="false"/>
                <w:color w:val="000000"/>
                <w:sz w:val="20"/>
              </w:rPr>
              <w:t>
Понятие информационной системы. Этапы развития информационных систем. Основные задачи информационных систем. Основные свойства и процессы в информационных системах. Пользователи информационных систем. Структура информационной системы. Принципы и методы создания ИС.</w:t>
            </w:r>
          </w:p>
          <w:p>
            <w:pPr>
              <w:spacing w:after="20"/>
              <w:ind w:left="20"/>
              <w:jc w:val="both"/>
            </w:pPr>
            <w:r>
              <w:rPr>
                <w:rFonts w:ascii="Times New Roman"/>
                <w:b w:val="false"/>
                <w:i w:val="false"/>
                <w:color w:val="000000"/>
                <w:sz w:val="20"/>
              </w:rPr>
              <w:t>
Методы и концепции создания ИС. Классификация информационных систем. Основы функционирования автоматизированных. информационно-поисковых систем. Состав и структура автоматизированных информационно-поисковых систем. Структура и свойства информационно-поисковых языков. Системы индексирования. Эффективность поиска автоматизированных. информационно-поисковых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вопросов математического анализа,</w:t>
            </w:r>
          </w:p>
          <w:p>
            <w:pPr>
              <w:spacing w:after="20"/>
              <w:ind w:left="20"/>
              <w:jc w:val="both"/>
            </w:pPr>
            <w:r>
              <w:rPr>
                <w:rFonts w:ascii="Times New Roman"/>
                <w:b w:val="false"/>
                <w:i w:val="false"/>
                <w:color w:val="000000"/>
                <w:sz w:val="20"/>
              </w:rPr>
              <w:t>
- теории физических полей,</w:t>
            </w:r>
          </w:p>
          <w:p>
            <w:pPr>
              <w:spacing w:after="20"/>
              <w:ind w:left="20"/>
              <w:jc w:val="both"/>
            </w:pPr>
            <w:r>
              <w:rPr>
                <w:rFonts w:ascii="Times New Roman"/>
                <w:b w:val="false"/>
                <w:i w:val="false"/>
                <w:color w:val="000000"/>
                <w:sz w:val="20"/>
              </w:rPr>
              <w:t xml:space="preserve">
- основ метрологии и стандартизации, </w:t>
            </w:r>
          </w:p>
          <w:p>
            <w:pPr>
              <w:spacing w:after="20"/>
              <w:ind w:left="20"/>
              <w:jc w:val="both"/>
            </w:pPr>
            <w:r>
              <w:rPr>
                <w:rFonts w:ascii="Times New Roman"/>
                <w:b w:val="false"/>
                <w:i w:val="false"/>
                <w:color w:val="000000"/>
                <w:sz w:val="20"/>
              </w:rPr>
              <w:t xml:space="preserve">
- элементной базы аналоговых и цифровых устройств, </w:t>
            </w:r>
          </w:p>
          <w:p>
            <w:pPr>
              <w:spacing w:after="20"/>
              <w:ind w:left="20"/>
              <w:jc w:val="both"/>
            </w:pPr>
            <w:r>
              <w:rPr>
                <w:rFonts w:ascii="Times New Roman"/>
                <w:b w:val="false"/>
                <w:i w:val="false"/>
                <w:color w:val="000000"/>
                <w:sz w:val="20"/>
              </w:rPr>
              <w:t>
электротехники;</w:t>
            </w:r>
          </w:p>
          <w:p>
            <w:pPr>
              <w:spacing w:after="20"/>
              <w:ind w:left="20"/>
              <w:jc w:val="both"/>
            </w:pPr>
            <w:r>
              <w:rPr>
                <w:rFonts w:ascii="Times New Roman"/>
                <w:b w:val="false"/>
                <w:i w:val="false"/>
                <w:color w:val="000000"/>
                <w:sz w:val="20"/>
              </w:rPr>
              <w:t>
-основ системного анализа и теории чувствительности;</w:t>
            </w:r>
          </w:p>
          <w:p>
            <w:pPr>
              <w:spacing w:after="20"/>
              <w:ind w:left="20"/>
              <w:jc w:val="both"/>
            </w:pPr>
            <w:r>
              <w:rPr>
                <w:rFonts w:ascii="Times New Roman"/>
                <w:b w:val="false"/>
                <w:i w:val="false"/>
                <w:color w:val="000000"/>
                <w:sz w:val="20"/>
              </w:rPr>
              <w:t>
- методов анализа цепей постоянного и переменного токов;</w:t>
            </w:r>
          </w:p>
          <w:p>
            <w:pPr>
              <w:spacing w:after="20"/>
              <w:ind w:left="20"/>
              <w:jc w:val="both"/>
            </w:pPr>
            <w:r>
              <w:rPr>
                <w:rFonts w:ascii="Times New Roman"/>
                <w:b w:val="false"/>
                <w:i w:val="false"/>
                <w:color w:val="000000"/>
                <w:sz w:val="20"/>
              </w:rPr>
              <w:t>
-основных принципов разработки моделей тепловых и механических процессов, надежности и методов их анализа;</w:t>
            </w:r>
          </w:p>
          <w:p>
            <w:pPr>
              <w:spacing w:after="20"/>
              <w:ind w:left="20"/>
              <w:jc w:val="both"/>
            </w:pPr>
            <w:r>
              <w:rPr>
                <w:rFonts w:ascii="Times New Roman"/>
                <w:b w:val="false"/>
                <w:i w:val="false"/>
                <w:color w:val="000000"/>
                <w:sz w:val="20"/>
              </w:rPr>
              <w:t>
- алгоритмов схемно-топологического проектирования приборов и систем.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-формировать физические и технические процессы;</w:t>
            </w:r>
          </w:p>
          <w:p>
            <w:pPr>
              <w:spacing w:after="20"/>
              <w:ind w:left="20"/>
              <w:jc w:val="both"/>
            </w:pPr>
            <w:r>
              <w:rPr>
                <w:rFonts w:ascii="Times New Roman"/>
                <w:b w:val="false"/>
                <w:i w:val="false"/>
                <w:color w:val="000000"/>
                <w:sz w:val="20"/>
              </w:rPr>
              <w:t>
- применять численные методы расчета электрических цепей с использованием пакетов прикладных программ;</w:t>
            </w:r>
          </w:p>
          <w:p>
            <w:pPr>
              <w:spacing w:after="20"/>
              <w:ind w:left="20"/>
              <w:jc w:val="both"/>
            </w:pPr>
            <w:r>
              <w:rPr>
                <w:rFonts w:ascii="Times New Roman"/>
                <w:b w:val="false"/>
                <w:i w:val="false"/>
                <w:color w:val="000000"/>
                <w:sz w:val="20"/>
              </w:rPr>
              <w:t>
- представлять техническое решение средствами компьютерной графики и геометрического моделирования;</w:t>
            </w:r>
          </w:p>
          <w:p>
            <w:pPr>
              <w:spacing w:after="20"/>
              <w:ind w:left="20"/>
              <w:jc w:val="both"/>
            </w:pPr>
            <w:r>
              <w:rPr>
                <w:rFonts w:ascii="Times New Roman"/>
                <w:b w:val="false"/>
                <w:i w:val="false"/>
                <w:color w:val="000000"/>
                <w:sz w:val="20"/>
              </w:rPr>
              <w:t>
- использовать стандартные пакеты прикладных программ для решения</w:t>
            </w:r>
          </w:p>
          <w:p>
            <w:pPr>
              <w:spacing w:after="20"/>
              <w:ind w:left="20"/>
              <w:jc w:val="both"/>
            </w:pPr>
            <w:r>
              <w:rPr>
                <w:rFonts w:ascii="Times New Roman"/>
                <w:b w:val="false"/>
                <w:i w:val="false"/>
                <w:color w:val="000000"/>
                <w:sz w:val="20"/>
              </w:rPr>
              <w:t>
практических задач в области приборостроения, в том числе анализировать тепловой и механический режимы работы приборов и систем;</w:t>
            </w:r>
          </w:p>
          <w:p>
            <w:pPr>
              <w:spacing w:after="20"/>
              <w:ind w:left="20"/>
              <w:jc w:val="both"/>
            </w:pPr>
            <w:r>
              <w:rPr>
                <w:rFonts w:ascii="Times New Roman"/>
                <w:b w:val="false"/>
                <w:i w:val="false"/>
                <w:color w:val="000000"/>
                <w:sz w:val="20"/>
              </w:rPr>
              <w:t>
-осуществлять анализ показателей безотказности приборов и систем.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Электротехническое и конструкционное материаловедение</w:t>
            </w:r>
          </w:p>
          <w:p>
            <w:pPr>
              <w:spacing w:after="20"/>
              <w:ind w:left="20"/>
              <w:jc w:val="both"/>
            </w:pPr>
            <w:r>
              <w:rPr>
                <w:rFonts w:ascii="Times New Roman"/>
                <w:b w:val="false"/>
                <w:i w:val="false"/>
                <w:color w:val="000000"/>
                <w:sz w:val="20"/>
              </w:rPr>
              <w:t>
Основные задачи дисциплины</w:t>
            </w:r>
            <w:r>
              <w:rPr>
                <w:rFonts w:ascii="Times New Roman"/>
                <w:b/>
                <w:i w:val="false"/>
                <w:color w:val="000000"/>
                <w:sz w:val="20"/>
              </w:rPr>
              <w:t xml:space="preserve"> "Э</w:t>
            </w:r>
            <w:r>
              <w:rPr>
                <w:rFonts w:ascii="Times New Roman"/>
                <w:b w:val="false"/>
                <w:i w:val="false"/>
                <w:color w:val="000000"/>
                <w:sz w:val="20"/>
              </w:rPr>
              <w:t>лектротехническое и конструкционное материаловедение".</w:t>
            </w:r>
          </w:p>
          <w:p>
            <w:pPr>
              <w:spacing w:after="20"/>
              <w:ind w:left="20"/>
              <w:jc w:val="both"/>
            </w:pPr>
            <w:r>
              <w:rPr>
                <w:rFonts w:ascii="Times New Roman"/>
                <w:b w:val="false"/>
                <w:i w:val="false"/>
                <w:color w:val="000000"/>
                <w:sz w:val="20"/>
              </w:rPr>
              <w:t>
Строения металлов и сплавов.</w:t>
            </w:r>
          </w:p>
          <w:p>
            <w:pPr>
              <w:spacing w:after="20"/>
              <w:ind w:left="20"/>
              <w:jc w:val="both"/>
            </w:pPr>
            <w:r>
              <w:rPr>
                <w:rFonts w:ascii="Times New Roman"/>
                <w:b w:val="false"/>
                <w:i w:val="false"/>
                <w:color w:val="000000"/>
                <w:sz w:val="20"/>
              </w:rPr>
              <w:t xml:space="preserve">
Термической и химико-термической обработки материалов. </w:t>
            </w:r>
          </w:p>
          <w:p>
            <w:pPr>
              <w:spacing w:after="20"/>
              <w:ind w:left="20"/>
              <w:jc w:val="both"/>
            </w:pPr>
            <w:r>
              <w:rPr>
                <w:rFonts w:ascii="Times New Roman"/>
                <w:b w:val="false"/>
                <w:i w:val="false"/>
                <w:color w:val="000000"/>
                <w:sz w:val="20"/>
              </w:rPr>
              <w:t xml:space="preserve">
Классификация, маркировка и применение металлов и сплавов.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строения, свойств, обработку конструкционных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материал и технологию получения деталей конструкционного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xml:space="preserve">
ПК 3.6.6.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 110106 3- 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Авиационное законодательство</w:t>
            </w:r>
          </w:p>
          <w:p>
            <w:pPr>
              <w:spacing w:after="20"/>
              <w:ind w:left="20"/>
              <w:jc w:val="both"/>
            </w:pPr>
            <w:r>
              <w:rPr>
                <w:rFonts w:ascii="Times New Roman"/>
                <w:b w:val="false"/>
                <w:i w:val="false"/>
                <w:color w:val="000000"/>
                <w:sz w:val="20"/>
              </w:rPr>
              <w:t xml:space="preserve">
Характеристика и требования основных нормативных документов по организации, обеспечению и выполнению полетов: "Указ Президента Республики Казахстан об использовании воздушного пространства и деятельности гражданской авиации Республики Казахстан, имеющий силу Закона от 20.12.1995 г. №2697"; </w:t>
            </w:r>
          </w:p>
          <w:p>
            <w:pPr>
              <w:spacing w:after="20"/>
              <w:ind w:left="20"/>
              <w:jc w:val="both"/>
            </w:pPr>
            <w:r>
              <w:rPr>
                <w:rFonts w:ascii="Times New Roman"/>
                <w:b w:val="false"/>
                <w:i w:val="false"/>
                <w:color w:val="000000"/>
                <w:sz w:val="20"/>
              </w:rPr>
              <w:t xml:space="preserve">
"Приложение №13 к Конвенции о Международной гражданской авиации"; </w:t>
            </w:r>
          </w:p>
          <w:p>
            <w:pPr>
              <w:spacing w:after="20"/>
              <w:ind w:left="20"/>
              <w:jc w:val="both"/>
            </w:pPr>
            <w:r>
              <w:rPr>
                <w:rFonts w:ascii="Times New Roman"/>
                <w:b w:val="false"/>
                <w:i w:val="false"/>
                <w:color w:val="000000"/>
                <w:sz w:val="20"/>
              </w:rPr>
              <w:t>
Руководство по поисковому и аварийно-спасательному обеспечению полетов воздушного судна (РПАСОП-85).</w:t>
            </w:r>
          </w:p>
          <w:p>
            <w:pPr>
              <w:spacing w:after="20"/>
              <w:ind w:left="20"/>
              <w:jc w:val="both"/>
            </w:pPr>
            <w:r>
              <w:rPr>
                <w:rFonts w:ascii="Times New Roman"/>
                <w:b w:val="false"/>
                <w:i w:val="false"/>
                <w:color w:val="000000"/>
                <w:sz w:val="20"/>
              </w:rPr>
              <w:t>
Выписка из Уголовного кодекса Республики Казахстан об ответственности работников авиационного транспорта за нарушение безопасности полетов.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требований нормативных и руководящих документов по организации, обеспечению и выполнению полетов воздушных судов гражданской авиации;</w:t>
            </w:r>
          </w:p>
          <w:p>
            <w:pPr>
              <w:spacing w:after="20"/>
              <w:ind w:left="20"/>
              <w:jc w:val="both"/>
            </w:pPr>
            <w:r>
              <w:rPr>
                <w:rFonts w:ascii="Times New Roman"/>
                <w:b w:val="false"/>
                <w:i w:val="false"/>
                <w:color w:val="000000"/>
                <w:sz w:val="20"/>
              </w:rPr>
              <w:t>
- требований документов, регламентирующих деятельность службы движения в гражданской авиации;</w:t>
            </w:r>
          </w:p>
          <w:p>
            <w:pPr>
              <w:spacing w:after="20"/>
              <w:ind w:left="20"/>
              <w:jc w:val="both"/>
            </w:pPr>
            <w:r>
              <w:rPr>
                <w:rFonts w:ascii="Times New Roman"/>
                <w:b w:val="false"/>
                <w:i w:val="false"/>
                <w:color w:val="000000"/>
                <w:sz w:val="20"/>
              </w:rPr>
              <w:t>
- мероприятий по предотвращению авиационных происшествий и инцидентов.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-применять полученные знания в практической деятельности;</w:t>
            </w:r>
          </w:p>
          <w:p>
            <w:pPr>
              <w:spacing w:after="20"/>
              <w:ind w:left="20"/>
              <w:jc w:val="both"/>
            </w:pPr>
            <w:r>
              <w:rPr>
                <w:rFonts w:ascii="Times New Roman"/>
                <w:b w:val="false"/>
                <w:i w:val="false"/>
                <w:color w:val="000000"/>
                <w:sz w:val="20"/>
              </w:rPr>
              <w:t>
- пользоваться требованиями основных нормативных документов по организации, обеспечения и выполнения полетов;</w:t>
            </w:r>
          </w:p>
          <w:p>
            <w:pPr>
              <w:spacing w:after="20"/>
              <w:ind w:left="20"/>
              <w:jc w:val="both"/>
            </w:pPr>
            <w:r>
              <w:rPr>
                <w:rFonts w:ascii="Times New Roman"/>
                <w:b w:val="false"/>
                <w:i w:val="false"/>
                <w:color w:val="000000"/>
                <w:sz w:val="20"/>
              </w:rPr>
              <w:t>
- разрабатывать технический регламент;</w:t>
            </w:r>
          </w:p>
          <w:p>
            <w:pPr>
              <w:spacing w:after="20"/>
              <w:ind w:left="20"/>
              <w:jc w:val="both"/>
            </w:pPr>
            <w:r>
              <w:rPr>
                <w:rFonts w:ascii="Times New Roman"/>
                <w:b w:val="false"/>
                <w:i w:val="false"/>
                <w:color w:val="000000"/>
                <w:sz w:val="20"/>
              </w:rPr>
              <w:t>
- контролировать соблюдение правил безопасности полетов, правил авиационной безопасности и иных нормативных документов в области гражданской авиации по обеспечению безопасности жизни, здоровья человека и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Авиационное электрооборудование </w:t>
            </w:r>
          </w:p>
          <w:p>
            <w:pPr>
              <w:spacing w:after="20"/>
              <w:ind w:left="20"/>
              <w:jc w:val="both"/>
            </w:pPr>
            <w:r>
              <w:rPr>
                <w:rFonts w:ascii="Times New Roman"/>
                <w:b w:val="false"/>
                <w:i w:val="false"/>
                <w:color w:val="000000"/>
                <w:sz w:val="20"/>
              </w:rPr>
              <w:t>
Электрооборудование летательных аппаратов.</w:t>
            </w:r>
          </w:p>
          <w:p>
            <w:pPr>
              <w:spacing w:after="20"/>
              <w:ind w:left="20"/>
              <w:jc w:val="both"/>
            </w:pPr>
            <w:r>
              <w:rPr>
                <w:rFonts w:ascii="Times New Roman"/>
                <w:b w:val="false"/>
                <w:i w:val="false"/>
                <w:color w:val="000000"/>
                <w:sz w:val="20"/>
              </w:rPr>
              <w:t>
Системы управления силовыми установками.</w:t>
            </w:r>
          </w:p>
          <w:p>
            <w:pPr>
              <w:spacing w:after="20"/>
              <w:ind w:left="20"/>
              <w:jc w:val="both"/>
            </w:pPr>
            <w:r>
              <w:rPr>
                <w:rFonts w:ascii="Times New Roman"/>
                <w:b w:val="false"/>
                <w:i w:val="false"/>
                <w:color w:val="000000"/>
                <w:sz w:val="20"/>
              </w:rPr>
              <w:t>
Электрооборудование системы кондиционирования, противопожарная автоматика, электропривод и противообледенительные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технических требований к устройствам электроснабжения воздушных судов;</w:t>
            </w:r>
          </w:p>
          <w:p>
            <w:pPr>
              <w:spacing w:after="20"/>
              <w:ind w:left="20"/>
              <w:jc w:val="both"/>
            </w:pPr>
            <w:r>
              <w:rPr>
                <w:rFonts w:ascii="Times New Roman"/>
                <w:b w:val="false"/>
                <w:i w:val="false"/>
                <w:color w:val="000000"/>
                <w:sz w:val="20"/>
              </w:rPr>
              <w:t>
- принципов действия, особенностей конструкции и эксплуатационных характеристик устройств электроснабжения;</w:t>
            </w:r>
          </w:p>
          <w:p>
            <w:pPr>
              <w:spacing w:after="20"/>
              <w:ind w:left="20"/>
              <w:jc w:val="both"/>
            </w:pPr>
            <w:r>
              <w:rPr>
                <w:rFonts w:ascii="Times New Roman"/>
                <w:b w:val="false"/>
                <w:i w:val="false"/>
                <w:color w:val="000000"/>
                <w:sz w:val="20"/>
              </w:rPr>
              <w:t>
- составов, размещений и особенностей эксплуатации устройств электроснабжения.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проводить анализ состояния и причин отказов устройств электроснабжения; </w:t>
            </w:r>
          </w:p>
          <w:p>
            <w:pPr>
              <w:spacing w:after="20"/>
              <w:ind w:left="20"/>
              <w:jc w:val="both"/>
            </w:pPr>
            <w:r>
              <w:rPr>
                <w:rFonts w:ascii="Times New Roman"/>
                <w:b w:val="false"/>
                <w:i w:val="false"/>
                <w:color w:val="000000"/>
                <w:sz w:val="20"/>
              </w:rPr>
              <w:t>
- производить настройку и регулировку устройств электроснабжения;</w:t>
            </w:r>
          </w:p>
          <w:p>
            <w:pPr>
              <w:spacing w:after="20"/>
              <w:ind w:left="20"/>
              <w:jc w:val="both"/>
            </w:pPr>
            <w:r>
              <w:rPr>
                <w:rFonts w:ascii="Times New Roman"/>
                <w:b w:val="false"/>
                <w:i w:val="false"/>
                <w:color w:val="000000"/>
                <w:sz w:val="20"/>
              </w:rPr>
              <w:t xml:space="preserve">
-оценивать соответствие устройств электроснабжения требованиям авиационных правил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3.6.6.</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электрооборудования</w:t>
            </w:r>
            <w:r>
              <w:rPr>
                <w:rFonts w:ascii="Times New Roman"/>
                <w:b w:val="false"/>
                <w:i w:val="false"/>
                <w:color w:val="000000"/>
                <w:sz w:val="20"/>
              </w:rPr>
              <w:t xml:space="preserve"> Электрооборудование и его летная эксплуатация.</w:t>
            </w:r>
          </w:p>
          <w:p>
            <w:pPr>
              <w:spacing w:after="20"/>
              <w:ind w:left="20"/>
              <w:jc w:val="both"/>
            </w:pPr>
            <w:r>
              <w:rPr>
                <w:rFonts w:ascii="Times New Roman"/>
                <w:b w:val="false"/>
                <w:i w:val="false"/>
                <w:color w:val="000000"/>
                <w:sz w:val="20"/>
              </w:rPr>
              <w:t xml:space="preserve">
Электрооборудование самолета, системы постоянного и переменного тока, электропривода органов управления воздушного судна. </w:t>
            </w:r>
          </w:p>
          <w:p>
            <w:pPr>
              <w:spacing w:after="20"/>
              <w:ind w:left="20"/>
              <w:jc w:val="both"/>
            </w:pPr>
            <w:r>
              <w:rPr>
                <w:rFonts w:ascii="Times New Roman"/>
                <w:b w:val="false"/>
                <w:i w:val="false"/>
                <w:color w:val="000000"/>
                <w:sz w:val="20"/>
              </w:rPr>
              <w:t>
Приборное оборудование контроля силовых установок, работы высотной, кислородной систем.</w:t>
            </w:r>
          </w:p>
          <w:p>
            <w:pPr>
              <w:spacing w:after="20"/>
              <w:ind w:left="20"/>
              <w:jc w:val="both"/>
            </w:pPr>
            <w:r>
              <w:rPr>
                <w:rFonts w:ascii="Times New Roman"/>
                <w:b w:val="false"/>
                <w:i w:val="false"/>
                <w:color w:val="000000"/>
                <w:sz w:val="20"/>
              </w:rPr>
              <w:t>
Источники постоянного и переменного тока самолета.</w:t>
            </w:r>
          </w:p>
          <w:p>
            <w:pPr>
              <w:spacing w:after="20"/>
              <w:ind w:left="20"/>
              <w:jc w:val="both"/>
            </w:pPr>
            <w:r>
              <w:rPr>
                <w:rFonts w:ascii="Times New Roman"/>
                <w:b w:val="false"/>
                <w:i w:val="false"/>
                <w:color w:val="000000"/>
                <w:sz w:val="20"/>
              </w:rPr>
              <w:t>
Электрооборудование систем запуска двигателей и вспомогательной силовой установки.</w:t>
            </w:r>
          </w:p>
          <w:p>
            <w:pPr>
              <w:spacing w:after="20"/>
              <w:ind w:left="20"/>
              <w:jc w:val="both"/>
            </w:pPr>
            <w:r>
              <w:rPr>
                <w:rFonts w:ascii="Times New Roman"/>
                <w:b w:val="false"/>
                <w:i w:val="false"/>
                <w:color w:val="000000"/>
                <w:sz w:val="20"/>
              </w:rPr>
              <w:t>
Электрооборудование противопожарных, противообледенительных и топливных систем летательного аппарата.</w:t>
            </w:r>
          </w:p>
          <w:p>
            <w:pPr>
              <w:spacing w:after="20"/>
              <w:ind w:left="20"/>
              <w:jc w:val="both"/>
            </w:pPr>
            <w:r>
              <w:rPr>
                <w:rFonts w:ascii="Times New Roman"/>
                <w:b w:val="false"/>
                <w:i w:val="false"/>
                <w:color w:val="000000"/>
                <w:sz w:val="20"/>
              </w:rPr>
              <w:t>
Электрооборудование систем управления и гидравлических систем летательного аппарата.</w:t>
            </w:r>
          </w:p>
          <w:p>
            <w:pPr>
              <w:spacing w:after="20"/>
              <w:ind w:left="20"/>
              <w:jc w:val="both"/>
            </w:pPr>
            <w:r>
              <w:rPr>
                <w:rFonts w:ascii="Times New Roman"/>
                <w:b w:val="false"/>
                <w:i w:val="false"/>
                <w:color w:val="000000"/>
                <w:sz w:val="20"/>
              </w:rPr>
              <w:t xml:space="preserve">
Электрооборудование систем внутреннего и внешнего освещения.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назначения, устройства, принципов работы электрооборудования летательного аппарата выпускного типа;</w:t>
            </w:r>
          </w:p>
          <w:p>
            <w:pPr>
              <w:spacing w:after="20"/>
              <w:ind w:left="20"/>
              <w:jc w:val="both"/>
            </w:pPr>
            <w:r>
              <w:rPr>
                <w:rFonts w:ascii="Times New Roman"/>
                <w:b w:val="false"/>
                <w:i w:val="false"/>
                <w:color w:val="000000"/>
                <w:sz w:val="20"/>
              </w:rPr>
              <w:t>
- правил его технической эксплуатации.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-подготовить электрооборудования к полету;</w:t>
            </w:r>
          </w:p>
          <w:p>
            <w:pPr>
              <w:spacing w:after="20"/>
              <w:ind w:left="20"/>
              <w:jc w:val="both"/>
            </w:pPr>
            <w:r>
              <w:rPr>
                <w:rFonts w:ascii="Times New Roman"/>
                <w:b w:val="false"/>
                <w:i w:val="false"/>
                <w:color w:val="000000"/>
                <w:sz w:val="20"/>
              </w:rPr>
              <w:t>
-эксплуатировать его в штатных и нештатных ситуациях.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Системы электрооборудования летательного аппарата </w:t>
            </w:r>
          </w:p>
          <w:p>
            <w:pPr>
              <w:spacing w:after="20"/>
              <w:ind w:left="20"/>
              <w:jc w:val="both"/>
            </w:pPr>
            <w:r>
              <w:rPr>
                <w:rFonts w:ascii="Times New Roman"/>
                <w:b w:val="false"/>
                <w:i w:val="false"/>
                <w:color w:val="000000"/>
                <w:sz w:val="20"/>
              </w:rPr>
              <w:t>
Система электрооборудования летательного аппарата.</w:t>
            </w:r>
          </w:p>
          <w:p>
            <w:pPr>
              <w:spacing w:after="20"/>
              <w:ind w:left="20"/>
              <w:jc w:val="both"/>
            </w:pPr>
            <w:r>
              <w:rPr>
                <w:rFonts w:ascii="Times New Roman"/>
                <w:b w:val="false"/>
                <w:i w:val="false"/>
                <w:color w:val="000000"/>
                <w:sz w:val="20"/>
              </w:rPr>
              <w:t>
Источники и потребители электрической энергии летательного аппарата.</w:t>
            </w:r>
          </w:p>
          <w:p>
            <w:pPr>
              <w:spacing w:after="20"/>
              <w:ind w:left="20"/>
              <w:jc w:val="both"/>
            </w:pPr>
            <w:r>
              <w:rPr>
                <w:rFonts w:ascii="Times New Roman"/>
                <w:b w:val="false"/>
                <w:i w:val="false"/>
                <w:color w:val="000000"/>
                <w:sz w:val="20"/>
              </w:rPr>
              <w:t>
Характеристики и показатели электрические сети и системы защиты электрооборудования летательного аппарата.</w:t>
            </w:r>
          </w:p>
          <w:p>
            <w:pPr>
              <w:spacing w:after="20"/>
              <w:ind w:left="20"/>
              <w:jc w:val="both"/>
            </w:pPr>
            <w:r>
              <w:rPr>
                <w:rFonts w:ascii="Times New Roman"/>
                <w:b w:val="false"/>
                <w:i w:val="false"/>
                <w:color w:val="000000"/>
                <w:sz w:val="20"/>
              </w:rPr>
              <w:t>
Устройства коммутационно-защитной и регулирующей аппаратуры.</w:t>
            </w:r>
          </w:p>
          <w:p>
            <w:pPr>
              <w:spacing w:after="20"/>
              <w:ind w:left="20"/>
              <w:jc w:val="both"/>
            </w:pPr>
            <w:r>
              <w:rPr>
                <w:rFonts w:ascii="Times New Roman"/>
                <w:b w:val="false"/>
                <w:i w:val="false"/>
                <w:color w:val="000000"/>
                <w:sz w:val="20"/>
              </w:rPr>
              <w:t>
Электромашинные первичные источники электроэнергии, параллельная работа.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-конструкции, назначения применяемого электроинструмента, электрооборудования;</w:t>
            </w:r>
          </w:p>
          <w:p>
            <w:pPr>
              <w:spacing w:after="20"/>
              <w:ind w:left="20"/>
              <w:jc w:val="both"/>
            </w:pPr>
            <w:r>
              <w:rPr>
                <w:rFonts w:ascii="Times New Roman"/>
                <w:b w:val="false"/>
                <w:i w:val="false"/>
                <w:color w:val="000000"/>
                <w:sz w:val="20"/>
              </w:rPr>
              <w:t>
-принципиальных схемы соединений, чертежей электрооборудования;</w:t>
            </w:r>
          </w:p>
          <w:p>
            <w:pPr>
              <w:spacing w:after="20"/>
              <w:ind w:left="20"/>
              <w:jc w:val="both"/>
            </w:pPr>
            <w:r>
              <w:rPr>
                <w:rFonts w:ascii="Times New Roman"/>
                <w:b w:val="false"/>
                <w:i w:val="false"/>
                <w:color w:val="000000"/>
                <w:sz w:val="20"/>
              </w:rPr>
              <w:t>
-технических условий монтажа электрооборудования, основных зазоров при монтаже приборов и агрегатов;</w:t>
            </w:r>
          </w:p>
          <w:p>
            <w:pPr>
              <w:spacing w:after="20"/>
              <w:ind w:left="20"/>
              <w:jc w:val="both"/>
            </w:pPr>
            <w:r>
              <w:rPr>
                <w:rFonts w:ascii="Times New Roman"/>
                <w:b w:val="false"/>
                <w:i w:val="false"/>
                <w:color w:val="000000"/>
                <w:sz w:val="20"/>
              </w:rPr>
              <w:t xml:space="preserve">
- устройств, принципов действия аэродромных источников постоянного и переменного токов; </w:t>
            </w:r>
          </w:p>
          <w:p>
            <w:pPr>
              <w:spacing w:after="20"/>
              <w:ind w:left="20"/>
              <w:jc w:val="both"/>
            </w:pPr>
            <w:r>
              <w:rPr>
                <w:rFonts w:ascii="Times New Roman"/>
                <w:b w:val="false"/>
                <w:i w:val="false"/>
                <w:color w:val="000000"/>
                <w:sz w:val="20"/>
              </w:rPr>
              <w:t xml:space="preserve">
-технологию монтажа электрооборудования на летательные аппараты.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-выполнять работы со слесарно-сборочным инструментом и выполнения слесарных, сверлильных работ,</w:t>
            </w:r>
          </w:p>
          <w:p>
            <w:pPr>
              <w:spacing w:after="20"/>
              <w:ind w:left="20"/>
              <w:jc w:val="both"/>
            </w:pPr>
            <w:r>
              <w:rPr>
                <w:rFonts w:ascii="Times New Roman"/>
                <w:b w:val="false"/>
                <w:i w:val="false"/>
                <w:color w:val="000000"/>
                <w:sz w:val="20"/>
              </w:rPr>
              <w:t>
-изготавливать простейшие элементов крепления согласно чертежу;</w:t>
            </w:r>
          </w:p>
          <w:p>
            <w:pPr>
              <w:spacing w:after="20"/>
              <w:ind w:left="20"/>
              <w:jc w:val="both"/>
            </w:pPr>
            <w:r>
              <w:rPr>
                <w:rFonts w:ascii="Times New Roman"/>
                <w:b w:val="false"/>
                <w:i w:val="false"/>
                <w:color w:val="000000"/>
                <w:sz w:val="20"/>
              </w:rPr>
              <w:t>
- выполнять монтаж электроприборов, электрооборудования, аппаратуры;</w:t>
            </w:r>
          </w:p>
          <w:p>
            <w:pPr>
              <w:spacing w:after="20"/>
              <w:ind w:left="20"/>
              <w:jc w:val="both"/>
            </w:pPr>
            <w:r>
              <w:rPr>
                <w:rFonts w:ascii="Times New Roman"/>
                <w:b w:val="false"/>
                <w:i w:val="false"/>
                <w:color w:val="000000"/>
                <w:sz w:val="20"/>
              </w:rPr>
              <w:t xml:space="preserve">
- проводить монтаж и демонтаж электроприборов электроагрегатов на приборные доски, пульты, разъемные коробки и щитки;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и ремонт электрооборудования летательного аппарата</w:t>
            </w:r>
          </w:p>
          <w:p>
            <w:pPr>
              <w:spacing w:after="20"/>
              <w:ind w:left="20"/>
              <w:jc w:val="both"/>
            </w:pPr>
            <w:r>
              <w:rPr>
                <w:rFonts w:ascii="Times New Roman"/>
                <w:b w:val="false"/>
                <w:i w:val="false"/>
                <w:color w:val="000000"/>
                <w:sz w:val="20"/>
              </w:rPr>
              <w:t>
Общие сведения. Элементы теории связи, организация авиационной связи, средства подвижной (воздушной связи), средства наземной связи; спутниковые системы связи.</w:t>
            </w:r>
          </w:p>
          <w:p>
            <w:pPr>
              <w:spacing w:after="20"/>
              <w:ind w:left="20"/>
              <w:jc w:val="both"/>
            </w:pPr>
            <w:r>
              <w:rPr>
                <w:rFonts w:ascii="Times New Roman"/>
                <w:b w:val="false"/>
                <w:i w:val="false"/>
                <w:color w:val="000000"/>
                <w:sz w:val="20"/>
              </w:rPr>
              <w:t xml:space="preserve">
Физические основы радионавигации. </w:t>
            </w:r>
          </w:p>
          <w:p>
            <w:pPr>
              <w:spacing w:after="20"/>
              <w:ind w:left="20"/>
              <w:jc w:val="both"/>
            </w:pPr>
            <w:r>
              <w:rPr>
                <w:rFonts w:ascii="Times New Roman"/>
                <w:b w:val="false"/>
                <w:i w:val="false"/>
                <w:color w:val="000000"/>
                <w:sz w:val="20"/>
              </w:rPr>
              <w:t>
Приводные радиостанции, пеленгационные, угломерно-дальномерные и инструментальные системы посадки.</w:t>
            </w:r>
          </w:p>
          <w:p>
            <w:pPr>
              <w:spacing w:after="20"/>
              <w:ind w:left="20"/>
              <w:jc w:val="both"/>
            </w:pPr>
            <w:r>
              <w:rPr>
                <w:rFonts w:ascii="Times New Roman"/>
                <w:b w:val="false"/>
                <w:i w:val="false"/>
                <w:color w:val="000000"/>
                <w:sz w:val="20"/>
              </w:rPr>
              <w:t>
Первичные и вторичные радиолокационные станции, системы отображения информации. Организация радиотехнического обеспечения полетов.</w:t>
            </w:r>
          </w:p>
          <w:p>
            <w:pPr>
              <w:spacing w:after="20"/>
              <w:ind w:left="20"/>
              <w:jc w:val="both"/>
            </w:pPr>
            <w:r>
              <w:rPr>
                <w:rFonts w:ascii="Times New Roman"/>
                <w:b w:val="false"/>
                <w:i w:val="false"/>
                <w:color w:val="000000"/>
                <w:sz w:val="20"/>
              </w:rPr>
              <w:t xml:space="preserve">
Автоматизированные системы обслуживания воздушного движения. </w:t>
            </w:r>
          </w:p>
          <w:p>
            <w:pPr>
              <w:spacing w:after="20"/>
              <w:ind w:left="20"/>
              <w:jc w:val="both"/>
            </w:pPr>
            <w:r>
              <w:rPr>
                <w:rFonts w:ascii="Times New Roman"/>
                <w:b w:val="false"/>
                <w:i w:val="false"/>
                <w:color w:val="000000"/>
                <w:sz w:val="20"/>
              </w:rPr>
              <w:t>
Назначение, структура, принципы построения и применения аэродромных и трассовых автоматизированных систем обслуживания воздушного движения.</w:t>
            </w:r>
          </w:p>
          <w:p>
            <w:pPr>
              <w:spacing w:after="20"/>
              <w:ind w:left="20"/>
              <w:jc w:val="both"/>
            </w:pPr>
            <w:r>
              <w:rPr>
                <w:rFonts w:ascii="Times New Roman"/>
                <w:b w:val="false"/>
                <w:i w:val="false"/>
                <w:color w:val="000000"/>
                <w:sz w:val="20"/>
              </w:rPr>
              <w:t>
Перспективные системы обслуживания воздушного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особенностей авиационной связи;</w:t>
            </w:r>
          </w:p>
          <w:p>
            <w:pPr>
              <w:spacing w:after="20"/>
              <w:ind w:left="20"/>
              <w:jc w:val="both"/>
            </w:pPr>
            <w:r>
              <w:rPr>
                <w:rFonts w:ascii="Times New Roman"/>
                <w:b w:val="false"/>
                <w:i w:val="false"/>
                <w:color w:val="000000"/>
                <w:sz w:val="20"/>
              </w:rPr>
              <w:t>
- составных элементов наземной и подвижной связи;</w:t>
            </w:r>
          </w:p>
          <w:p>
            <w:pPr>
              <w:spacing w:after="20"/>
              <w:ind w:left="20"/>
              <w:jc w:val="both"/>
            </w:pPr>
            <w:r>
              <w:rPr>
                <w:rFonts w:ascii="Times New Roman"/>
                <w:b w:val="false"/>
                <w:i w:val="false"/>
                <w:color w:val="000000"/>
                <w:sz w:val="20"/>
              </w:rPr>
              <w:t>
- принципов построения и характеристики работы радиотехнических систем связи, радиолокации и радионавигации;</w:t>
            </w:r>
          </w:p>
          <w:p>
            <w:pPr>
              <w:spacing w:after="20"/>
              <w:ind w:left="20"/>
              <w:jc w:val="both"/>
            </w:pPr>
            <w:r>
              <w:rPr>
                <w:rFonts w:ascii="Times New Roman"/>
                <w:b w:val="false"/>
                <w:i w:val="false"/>
                <w:color w:val="000000"/>
                <w:sz w:val="20"/>
              </w:rPr>
              <w:t>
- структур и принципов применения автоматизированных систем обслуживания воздушного движения;</w:t>
            </w:r>
          </w:p>
          <w:p>
            <w:pPr>
              <w:spacing w:after="20"/>
              <w:ind w:left="20"/>
              <w:jc w:val="both"/>
            </w:pPr>
            <w:r>
              <w:rPr>
                <w:rFonts w:ascii="Times New Roman"/>
                <w:b w:val="false"/>
                <w:i w:val="false"/>
                <w:color w:val="000000"/>
                <w:sz w:val="20"/>
              </w:rPr>
              <w:t>
- элементной базы связи;</w:t>
            </w:r>
          </w:p>
          <w:p>
            <w:pPr>
              <w:spacing w:after="20"/>
              <w:ind w:left="20"/>
              <w:jc w:val="both"/>
            </w:pPr>
            <w:r>
              <w:rPr>
                <w:rFonts w:ascii="Times New Roman"/>
                <w:b w:val="false"/>
                <w:i w:val="false"/>
                <w:color w:val="000000"/>
                <w:sz w:val="20"/>
              </w:rPr>
              <w:t>
- особенности блоков питания радиоэлектронного оборудования (на борту самолета;</w:t>
            </w:r>
          </w:p>
          <w:p>
            <w:pPr>
              <w:spacing w:after="20"/>
              <w:ind w:left="20"/>
              <w:jc w:val="both"/>
            </w:pPr>
            <w:r>
              <w:rPr>
                <w:rFonts w:ascii="Times New Roman"/>
                <w:b w:val="false"/>
                <w:i w:val="false"/>
                <w:color w:val="000000"/>
                <w:sz w:val="20"/>
              </w:rPr>
              <w:t>
- особенности перспективных систем обслуживания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пользоваться различными средствами авиационной связи;</w:t>
            </w:r>
          </w:p>
          <w:p>
            <w:pPr>
              <w:spacing w:after="20"/>
              <w:ind w:left="20"/>
              <w:jc w:val="both"/>
            </w:pPr>
            <w:r>
              <w:rPr>
                <w:rFonts w:ascii="Times New Roman"/>
                <w:b w:val="false"/>
                <w:i w:val="false"/>
                <w:color w:val="000000"/>
                <w:sz w:val="20"/>
              </w:rPr>
              <w:t>
- различать радиолокаторы и радиопеленгаторы различных типов;</w:t>
            </w:r>
          </w:p>
          <w:p>
            <w:pPr>
              <w:spacing w:after="20"/>
              <w:ind w:left="20"/>
              <w:jc w:val="both"/>
            </w:pPr>
            <w:r>
              <w:rPr>
                <w:rFonts w:ascii="Times New Roman"/>
                <w:b w:val="false"/>
                <w:i w:val="false"/>
                <w:color w:val="000000"/>
                <w:sz w:val="20"/>
              </w:rPr>
              <w:t>
- использовать выносное оборудование обслуживания воздушного движения;</w:t>
            </w:r>
          </w:p>
          <w:p>
            <w:pPr>
              <w:spacing w:after="20"/>
              <w:ind w:left="20"/>
              <w:jc w:val="both"/>
            </w:pPr>
            <w:r>
              <w:rPr>
                <w:rFonts w:ascii="Times New Roman"/>
                <w:b w:val="false"/>
                <w:i w:val="false"/>
                <w:color w:val="000000"/>
                <w:sz w:val="20"/>
              </w:rPr>
              <w:t>
- читать блок-схему радиолокаторной станции;</w:t>
            </w:r>
          </w:p>
          <w:p>
            <w:pPr>
              <w:spacing w:after="20"/>
              <w:ind w:left="20"/>
              <w:jc w:val="both"/>
            </w:pPr>
            <w:r>
              <w:rPr>
                <w:rFonts w:ascii="Times New Roman"/>
                <w:b w:val="false"/>
                <w:i w:val="false"/>
                <w:color w:val="000000"/>
                <w:sz w:val="20"/>
              </w:rPr>
              <w:t>
- использовать радиолокационные системы (РЛС) в различных режимах.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Гидроаэромеханика</w:t>
            </w:r>
          </w:p>
          <w:p>
            <w:pPr>
              <w:spacing w:after="20"/>
              <w:ind w:left="20"/>
              <w:jc w:val="both"/>
            </w:pPr>
            <w:r>
              <w:rPr>
                <w:rFonts w:ascii="Times New Roman"/>
                <w:b w:val="false"/>
                <w:i w:val="false"/>
                <w:color w:val="000000"/>
                <w:sz w:val="20"/>
              </w:rPr>
              <w:t>
Основные понятия и определения гидродинамики. Уравнения движения идеальной и вязкой жидкостей в дифференциальной форме. Интеграл Бернулли. Уравнение Бернулли для струйки и потока несжимаемой жидкости. Два вида потерь напора. Графическая и энергетическая интерпретация уравнения Бернулли. Примеры технического приложения уравнения Бернулли. Виды гидравлических сопротивлений. Схема их экспериментального определения.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законов гидравлики, гидромеханики, термодинамики;</w:t>
            </w:r>
          </w:p>
          <w:p>
            <w:pPr>
              <w:spacing w:after="20"/>
              <w:ind w:left="20"/>
              <w:jc w:val="both"/>
            </w:pPr>
            <w:r>
              <w:rPr>
                <w:rFonts w:ascii="Times New Roman"/>
                <w:b w:val="false"/>
                <w:i w:val="false"/>
                <w:color w:val="000000"/>
                <w:sz w:val="20"/>
              </w:rPr>
              <w:t>
- свойств и закономерности поведения дисперсных систем;</w:t>
            </w:r>
          </w:p>
          <w:p>
            <w:pPr>
              <w:spacing w:after="20"/>
              <w:ind w:left="20"/>
              <w:jc w:val="both"/>
            </w:pPr>
            <w:r>
              <w:rPr>
                <w:rFonts w:ascii="Times New Roman"/>
                <w:b w:val="false"/>
                <w:i w:val="false"/>
                <w:color w:val="000000"/>
                <w:sz w:val="20"/>
              </w:rPr>
              <w:t>
- основ гидростатики, установившегося и неустановившегося течения вязкопластичных и тиксотропных жидкостей в каналах круглого и кольцевого сечения;</w:t>
            </w:r>
          </w:p>
          <w:p>
            <w:pPr>
              <w:spacing w:after="20"/>
              <w:ind w:left="20"/>
              <w:jc w:val="both"/>
            </w:pPr>
            <w:r>
              <w:rPr>
                <w:rFonts w:ascii="Times New Roman"/>
                <w:b w:val="false"/>
                <w:i w:val="false"/>
                <w:color w:val="000000"/>
                <w:sz w:val="20"/>
              </w:rPr>
              <w:t>
- современных проблем охраны недр и окружающей среды.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основные законы статики и кинематики жидкостей и газов;</w:t>
            </w:r>
          </w:p>
          <w:p>
            <w:pPr>
              <w:spacing w:after="20"/>
              <w:ind w:left="20"/>
              <w:jc w:val="both"/>
            </w:pPr>
            <w:r>
              <w:rPr>
                <w:rFonts w:ascii="Times New Roman"/>
                <w:b w:val="false"/>
                <w:i w:val="false"/>
                <w:color w:val="000000"/>
                <w:sz w:val="20"/>
              </w:rPr>
              <w:t>
- использовать основные законы взаимодействия между жидкостями, газами и твердыми телами;</w:t>
            </w:r>
          </w:p>
          <w:p>
            <w:pPr>
              <w:spacing w:after="20"/>
              <w:ind w:left="20"/>
              <w:jc w:val="both"/>
            </w:pPr>
            <w:r>
              <w:rPr>
                <w:rFonts w:ascii="Times New Roman"/>
                <w:b w:val="false"/>
                <w:i w:val="false"/>
                <w:color w:val="000000"/>
                <w:sz w:val="20"/>
              </w:rPr>
              <w:t>
- выполнять гидравлические расчеты промывки скважины;</w:t>
            </w:r>
          </w:p>
          <w:p>
            <w:pPr>
              <w:spacing w:after="20"/>
              <w:ind w:left="20"/>
              <w:jc w:val="both"/>
            </w:pPr>
            <w:r>
              <w:rPr>
                <w:rFonts w:ascii="Times New Roman"/>
                <w:b w:val="false"/>
                <w:i w:val="false"/>
                <w:color w:val="000000"/>
                <w:sz w:val="20"/>
              </w:rPr>
              <w:t>
- составлять гидравлические программы и определять их оптимальные технологические параметры на стадии проектирования и эксплуатации;</w:t>
            </w:r>
          </w:p>
          <w:p>
            <w:pPr>
              <w:spacing w:after="20"/>
              <w:ind w:left="20"/>
              <w:jc w:val="both"/>
            </w:pPr>
            <w:r>
              <w:rPr>
                <w:rFonts w:ascii="Times New Roman"/>
                <w:b w:val="false"/>
                <w:i w:val="false"/>
                <w:color w:val="000000"/>
                <w:sz w:val="20"/>
              </w:rPr>
              <w:t xml:space="preserve">
- составлять планы работ на отдельные технологические операции с использованием нормативной документации в области промывки.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Конструирование электрооборудования летательного аппарата </w:t>
            </w:r>
          </w:p>
          <w:p>
            <w:pPr>
              <w:spacing w:after="20"/>
              <w:ind w:left="20"/>
              <w:jc w:val="both"/>
            </w:pPr>
            <w:r>
              <w:rPr>
                <w:rFonts w:ascii="Times New Roman"/>
                <w:b w:val="false"/>
                <w:i w:val="false"/>
                <w:color w:val="000000"/>
                <w:sz w:val="20"/>
              </w:rPr>
              <w:t xml:space="preserve">
Основные сведения об электрооборудования технологических установок. </w:t>
            </w:r>
          </w:p>
          <w:p>
            <w:pPr>
              <w:spacing w:after="20"/>
              <w:ind w:left="20"/>
              <w:jc w:val="both"/>
            </w:pPr>
            <w:r>
              <w:rPr>
                <w:rFonts w:ascii="Times New Roman"/>
                <w:b w:val="false"/>
                <w:i w:val="false"/>
                <w:color w:val="000000"/>
                <w:sz w:val="20"/>
              </w:rPr>
              <w:t xml:space="preserve">
Основные узлы и детали технологических установок. </w:t>
            </w:r>
          </w:p>
          <w:p>
            <w:pPr>
              <w:spacing w:after="20"/>
              <w:ind w:left="20"/>
              <w:jc w:val="both"/>
            </w:pPr>
            <w:r>
              <w:rPr>
                <w:rFonts w:ascii="Times New Roman"/>
                <w:b w:val="false"/>
                <w:i w:val="false"/>
                <w:color w:val="000000"/>
                <w:sz w:val="20"/>
              </w:rPr>
              <w:t>
Конструктивные элементы оборудования и аппаратов и конструкционные материалы для их изготовления.</w:t>
            </w:r>
          </w:p>
          <w:p>
            <w:pPr>
              <w:spacing w:after="20"/>
              <w:ind w:left="20"/>
              <w:jc w:val="both"/>
            </w:pPr>
            <w:r>
              <w:rPr>
                <w:rFonts w:ascii="Times New Roman"/>
                <w:b w:val="false"/>
                <w:i w:val="false"/>
                <w:color w:val="000000"/>
                <w:sz w:val="20"/>
              </w:rPr>
              <w:t xml:space="preserve">
Правила устройства и безопасной эксплуатации </w:t>
            </w:r>
          </w:p>
          <w:p>
            <w:pPr>
              <w:spacing w:after="20"/>
              <w:ind w:left="20"/>
              <w:jc w:val="both"/>
            </w:pPr>
            <w:r>
              <w:rPr>
                <w:rFonts w:ascii="Times New Roman"/>
                <w:b w:val="false"/>
                <w:i w:val="false"/>
                <w:color w:val="000000"/>
                <w:sz w:val="20"/>
              </w:rPr>
              <w:t>
электрооборудования летательного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-технических характеристик современных и перспективных летательных аппаратов;</w:t>
            </w:r>
          </w:p>
          <w:p>
            <w:pPr>
              <w:spacing w:after="20"/>
              <w:ind w:left="20"/>
              <w:jc w:val="both"/>
            </w:pPr>
            <w:r>
              <w:rPr>
                <w:rFonts w:ascii="Times New Roman"/>
                <w:b w:val="false"/>
                <w:i w:val="false"/>
                <w:color w:val="000000"/>
                <w:sz w:val="20"/>
              </w:rPr>
              <w:t xml:space="preserve">
- методов оценки состояния работоспособности; </w:t>
            </w:r>
          </w:p>
          <w:p>
            <w:pPr>
              <w:spacing w:after="20"/>
              <w:ind w:left="20"/>
              <w:jc w:val="both"/>
            </w:pPr>
            <w:r>
              <w:rPr>
                <w:rFonts w:ascii="Times New Roman"/>
                <w:b w:val="false"/>
                <w:i w:val="false"/>
                <w:color w:val="000000"/>
                <w:sz w:val="20"/>
              </w:rPr>
              <w:t>
- основных направлений развития авиационной техники и конструирования электрооборудования летательного аппарата.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характеризовать конструкцию, работу и особенности выбранной функциональной системы самолета.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xml:space="preserve">
ПК 3.6.6.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Электрооборудование и автоматика воздушных судов </w:t>
            </w:r>
          </w:p>
          <w:p>
            <w:pPr>
              <w:spacing w:after="20"/>
              <w:ind w:left="20"/>
              <w:jc w:val="both"/>
            </w:pPr>
            <w:r>
              <w:rPr>
                <w:rFonts w:ascii="Times New Roman"/>
                <w:b w:val="false"/>
                <w:i w:val="false"/>
                <w:color w:val="000000"/>
                <w:sz w:val="20"/>
              </w:rPr>
              <w:t>
Основные сведения об электрооборудовании технологических установок автоматической промышленности</w:t>
            </w:r>
            <w:r>
              <w:rPr>
                <w:rFonts w:ascii="Times New Roman"/>
                <w:b/>
                <w:i w:val="false"/>
                <w:color w:val="000000"/>
                <w:sz w:val="20"/>
              </w:rPr>
              <w:t xml:space="preserve">. </w:t>
            </w:r>
            <w:r>
              <w:rPr>
                <w:rFonts w:ascii="Times New Roman"/>
                <w:b w:val="false"/>
                <w:i w:val="false"/>
                <w:color w:val="000000"/>
                <w:sz w:val="20"/>
              </w:rPr>
              <w:t>Электрооборудование воздушного судна. </w:t>
            </w:r>
          </w:p>
          <w:p>
            <w:pPr>
              <w:spacing w:after="20"/>
              <w:ind w:left="20"/>
              <w:jc w:val="both"/>
            </w:pPr>
            <w:r>
              <w:rPr>
                <w:rFonts w:ascii="Times New Roman"/>
                <w:b w:val="false"/>
                <w:i w:val="false"/>
                <w:color w:val="000000"/>
                <w:sz w:val="20"/>
              </w:rPr>
              <w:t>
Основные узлы и детали технологических установок. Конструктивные элементы машин и аппаратов и конструкционные материалы для их изготовления;</w:t>
            </w:r>
          </w:p>
          <w:p>
            <w:pPr>
              <w:spacing w:after="20"/>
              <w:ind w:left="20"/>
              <w:jc w:val="both"/>
            </w:pPr>
            <w:r>
              <w:rPr>
                <w:rFonts w:ascii="Times New Roman"/>
                <w:b w:val="false"/>
                <w:i w:val="false"/>
                <w:color w:val="000000"/>
                <w:sz w:val="20"/>
              </w:rPr>
              <w:t>
Правила устройства и безопасной эксплуатации сосудов под давлением.</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понятий и классификаций; </w:t>
            </w:r>
          </w:p>
          <w:p>
            <w:pPr>
              <w:spacing w:after="20"/>
              <w:ind w:left="20"/>
              <w:jc w:val="both"/>
            </w:pPr>
            <w:r>
              <w:rPr>
                <w:rFonts w:ascii="Times New Roman"/>
                <w:b w:val="false"/>
                <w:i w:val="false"/>
                <w:color w:val="000000"/>
                <w:sz w:val="20"/>
              </w:rPr>
              <w:t xml:space="preserve">
- основных характеристик генератора постоянного тока; </w:t>
            </w:r>
          </w:p>
          <w:p>
            <w:pPr>
              <w:spacing w:after="20"/>
              <w:ind w:left="20"/>
              <w:jc w:val="both"/>
            </w:pPr>
            <w:r>
              <w:rPr>
                <w:rFonts w:ascii="Times New Roman"/>
                <w:b w:val="false"/>
                <w:i w:val="false"/>
                <w:color w:val="000000"/>
                <w:sz w:val="20"/>
              </w:rPr>
              <w:t>
- управляемых вентильных преобразователей;</w:t>
            </w:r>
          </w:p>
          <w:p>
            <w:pPr>
              <w:spacing w:after="20"/>
              <w:ind w:left="20"/>
              <w:jc w:val="both"/>
            </w:pPr>
            <w:r>
              <w:rPr>
                <w:rFonts w:ascii="Times New Roman"/>
                <w:b w:val="false"/>
                <w:i w:val="false"/>
                <w:color w:val="000000"/>
                <w:sz w:val="20"/>
              </w:rPr>
              <w:t>
- систем импульсно-фазового управления; расчетов характеристик преобразователей;</w:t>
            </w:r>
          </w:p>
          <w:p>
            <w:pPr>
              <w:spacing w:after="20"/>
              <w:ind w:left="20"/>
              <w:jc w:val="both"/>
            </w:pPr>
            <w:r>
              <w:rPr>
                <w:rFonts w:ascii="Times New Roman"/>
                <w:b w:val="false"/>
                <w:i w:val="false"/>
                <w:color w:val="000000"/>
                <w:sz w:val="20"/>
              </w:rPr>
              <w:t>
- индуктивно-емкостных преобразователей;</w:t>
            </w:r>
          </w:p>
          <w:p>
            <w:pPr>
              <w:spacing w:after="20"/>
              <w:ind w:left="20"/>
              <w:jc w:val="both"/>
            </w:pPr>
            <w:r>
              <w:rPr>
                <w:rFonts w:ascii="Times New Roman"/>
                <w:b w:val="false"/>
                <w:i w:val="false"/>
                <w:color w:val="000000"/>
                <w:sz w:val="20"/>
              </w:rPr>
              <w:t xml:space="preserve">
- источника тока на базе вентильного преобразователя; </w:t>
            </w:r>
          </w:p>
          <w:p>
            <w:pPr>
              <w:spacing w:after="20"/>
              <w:ind w:left="20"/>
              <w:jc w:val="both"/>
            </w:pPr>
            <w:r>
              <w:rPr>
                <w:rFonts w:ascii="Times New Roman"/>
                <w:b w:val="false"/>
                <w:i w:val="false"/>
                <w:color w:val="000000"/>
                <w:sz w:val="20"/>
              </w:rPr>
              <w:t xml:space="preserve">
- вентильных преобразователей частоты; </w:t>
            </w:r>
          </w:p>
          <w:p>
            <w:pPr>
              <w:spacing w:after="20"/>
              <w:ind w:left="20"/>
              <w:jc w:val="both"/>
            </w:pPr>
            <w:r>
              <w:rPr>
                <w:rFonts w:ascii="Times New Roman"/>
                <w:b w:val="false"/>
                <w:i w:val="false"/>
                <w:color w:val="000000"/>
                <w:sz w:val="20"/>
              </w:rPr>
              <w:t>
- технологических датчиков систем автоматизации технологических процессов;</w:t>
            </w:r>
          </w:p>
          <w:p>
            <w:pPr>
              <w:spacing w:after="20"/>
              <w:ind w:left="20"/>
              <w:jc w:val="both"/>
            </w:pPr>
            <w:r>
              <w:rPr>
                <w:rFonts w:ascii="Times New Roman"/>
                <w:b w:val="false"/>
                <w:i w:val="false"/>
                <w:color w:val="000000"/>
                <w:sz w:val="20"/>
              </w:rPr>
              <w:t xml:space="preserve">
- классификаций аппаратных и программных средств микропроцессорных систем управления.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битовый процессор;</w:t>
            </w:r>
          </w:p>
          <w:p>
            <w:pPr>
              <w:spacing w:after="20"/>
              <w:ind w:left="20"/>
              <w:jc w:val="both"/>
            </w:pPr>
            <w:r>
              <w:rPr>
                <w:rFonts w:ascii="Times New Roman"/>
                <w:b w:val="false"/>
                <w:i w:val="false"/>
                <w:color w:val="000000"/>
                <w:sz w:val="20"/>
              </w:rPr>
              <w:t>
- использовать микропроцессорное управляющее устройство, системы транспьютерного управления электроприводами; кросс-языки высокого уровня; интерфейс микропроцессорных систем управления; стандарты средств связи цифровых микропроцессорных систем управления с программируемыми контроллерами и управляющими ЭВМ; примеры реализации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Функциональные устройства воздушного электрооборудования </w:t>
            </w:r>
          </w:p>
          <w:p>
            <w:pPr>
              <w:spacing w:after="20"/>
              <w:ind w:left="20"/>
              <w:jc w:val="both"/>
            </w:pPr>
            <w:r>
              <w:rPr>
                <w:rFonts w:ascii="Times New Roman"/>
                <w:b w:val="false"/>
                <w:i w:val="false"/>
                <w:color w:val="000000"/>
                <w:sz w:val="20"/>
              </w:rPr>
              <w:t>
Теория устройства элекҒтроснабжения воздушных судов, принципы анализа режимов их работы, особенности конструктивного исполнения. Формирование практических навыков эксплуатации устройств электроснабжения воздушных судов, необходимых для дальнейшего изучения и эксплуатации авиационной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технических требований к устройствам электроснабжения воздушных судов;</w:t>
            </w:r>
          </w:p>
          <w:p>
            <w:pPr>
              <w:spacing w:after="20"/>
              <w:ind w:left="20"/>
              <w:jc w:val="both"/>
            </w:pPr>
            <w:r>
              <w:rPr>
                <w:rFonts w:ascii="Times New Roman"/>
                <w:b w:val="false"/>
                <w:i w:val="false"/>
                <w:color w:val="000000"/>
                <w:sz w:val="20"/>
              </w:rPr>
              <w:t>
- принципов действия, особенностей конструкции и эксплуатационных характеристик устройств электроснабжения;</w:t>
            </w:r>
          </w:p>
          <w:p>
            <w:pPr>
              <w:spacing w:after="20"/>
              <w:ind w:left="20"/>
              <w:jc w:val="both"/>
            </w:pPr>
            <w:r>
              <w:rPr>
                <w:rFonts w:ascii="Times New Roman"/>
                <w:b w:val="false"/>
                <w:i w:val="false"/>
                <w:color w:val="000000"/>
                <w:sz w:val="20"/>
              </w:rPr>
              <w:t>
- состава, размещения и особенностей эксплуатации устройств электроснабжения.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проводить анализ состояния и причин отказа устройств электроснабжения; </w:t>
            </w:r>
          </w:p>
          <w:p>
            <w:pPr>
              <w:spacing w:after="20"/>
              <w:ind w:left="20"/>
              <w:jc w:val="both"/>
            </w:pPr>
            <w:r>
              <w:rPr>
                <w:rFonts w:ascii="Times New Roman"/>
                <w:b w:val="false"/>
                <w:i w:val="false"/>
                <w:color w:val="000000"/>
                <w:sz w:val="20"/>
              </w:rPr>
              <w:t>
- производить настройку и регулировку устройств электроснабжения;</w:t>
            </w:r>
          </w:p>
          <w:p>
            <w:pPr>
              <w:spacing w:after="20"/>
              <w:ind w:left="20"/>
              <w:jc w:val="both"/>
            </w:pPr>
            <w:r>
              <w:rPr>
                <w:rFonts w:ascii="Times New Roman"/>
                <w:b w:val="false"/>
                <w:i w:val="false"/>
                <w:color w:val="000000"/>
                <w:sz w:val="20"/>
              </w:rPr>
              <w:t xml:space="preserve">
- оценивать соответствие устройств электроснабжения требованиям авиационных правил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110107 3 Техник-технолог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и конструкторская документация летательных аппаратов (узлов, агрегатов, оборудования систем)</w:t>
            </w:r>
          </w:p>
          <w:p>
            <w:pPr>
              <w:spacing w:after="20"/>
              <w:ind w:left="20"/>
              <w:jc w:val="both"/>
            </w:pPr>
            <w:r>
              <w:rPr>
                <w:rFonts w:ascii="Times New Roman"/>
                <w:b w:val="false"/>
                <w:i w:val="false"/>
                <w:color w:val="000000"/>
                <w:sz w:val="20"/>
              </w:rPr>
              <w:t>
Общие сведения о летательных аппаратах.</w:t>
            </w:r>
          </w:p>
          <w:p>
            <w:pPr>
              <w:spacing w:after="20"/>
              <w:ind w:left="20"/>
              <w:jc w:val="both"/>
            </w:pPr>
            <w:r>
              <w:rPr>
                <w:rFonts w:ascii="Times New Roman"/>
                <w:b w:val="false"/>
                <w:i w:val="false"/>
                <w:color w:val="000000"/>
                <w:sz w:val="20"/>
              </w:rPr>
              <w:t>
Нагрузки, действующие на летательные аппараты. Элементы строительной механики летательных аппаратов. Конструкция агрегатов и систем летательных аппаратов. Системы управления летательных аппаратов и шасси.</w:t>
            </w:r>
          </w:p>
          <w:p>
            <w:pPr>
              <w:spacing w:after="20"/>
              <w:ind w:left="20"/>
              <w:jc w:val="both"/>
            </w:pPr>
            <w:r>
              <w:rPr>
                <w:rFonts w:ascii="Times New Roman"/>
                <w:b w:val="false"/>
                <w:i w:val="false"/>
                <w:color w:val="000000"/>
                <w:sz w:val="20"/>
              </w:rPr>
              <w:t>
Конструирование узлов и деталей летательных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технических требований, предъявляемых к летательным аппаратам и двигателям:</w:t>
            </w:r>
          </w:p>
          <w:p>
            <w:pPr>
              <w:spacing w:after="20"/>
              <w:ind w:left="20"/>
              <w:jc w:val="both"/>
            </w:pPr>
            <w:r>
              <w:rPr>
                <w:rFonts w:ascii="Times New Roman"/>
                <w:b w:val="false"/>
                <w:i w:val="false"/>
                <w:color w:val="000000"/>
                <w:sz w:val="20"/>
              </w:rPr>
              <w:t>
- классификации летательных аппаратов и авиационных двигателей;</w:t>
            </w:r>
          </w:p>
          <w:p>
            <w:pPr>
              <w:spacing w:after="20"/>
              <w:ind w:left="20"/>
              <w:jc w:val="both"/>
            </w:pPr>
            <w:r>
              <w:rPr>
                <w:rFonts w:ascii="Times New Roman"/>
                <w:b w:val="false"/>
                <w:i w:val="false"/>
                <w:color w:val="000000"/>
                <w:sz w:val="20"/>
              </w:rPr>
              <w:t xml:space="preserve">
  конструкции и принципа работы агрегатов планера и функциональных систем летательных аппаратов;  </w:t>
            </w:r>
          </w:p>
          <w:p>
            <w:pPr>
              <w:spacing w:after="20"/>
              <w:ind w:left="20"/>
              <w:jc w:val="both"/>
            </w:pPr>
            <w:r>
              <w:rPr>
                <w:rFonts w:ascii="Times New Roman"/>
                <w:b w:val="false"/>
                <w:i w:val="false"/>
                <w:color w:val="000000"/>
                <w:sz w:val="20"/>
              </w:rPr>
              <w:t xml:space="preserve">
- принципа работы и размещения агрегатов функциональных систем на воздушном судне, их летную эксплуатацию.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-обнаруживать нарушения работы конструкций, производить поиск отказов;</w:t>
            </w:r>
          </w:p>
          <w:p>
            <w:pPr>
              <w:spacing w:after="20"/>
              <w:ind w:left="20"/>
              <w:jc w:val="both"/>
            </w:pPr>
            <w:r>
              <w:rPr>
                <w:rFonts w:ascii="Times New Roman"/>
                <w:b w:val="false"/>
                <w:i w:val="false"/>
                <w:color w:val="000000"/>
                <w:sz w:val="20"/>
              </w:rPr>
              <w:t xml:space="preserve">
-работать с технической литературой и материалами, размещенными в Интернете. </w:t>
            </w:r>
          </w:p>
          <w:p>
            <w:pPr>
              <w:spacing w:after="20"/>
              <w:ind w:left="20"/>
              <w:jc w:val="both"/>
            </w:pPr>
            <w:r>
              <w:rPr>
                <w:rFonts w:ascii="Times New Roman"/>
                <w:b w:val="false"/>
                <w:i w:val="false"/>
                <w:color w:val="000000"/>
                <w:sz w:val="20"/>
              </w:rPr>
              <w:t xml:space="preserve">
-характеризовать конструкцию, работу и особенности летной эксплуатации выбранного типа самолета.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и техническое оснащение производства летательных аппаратов</w:t>
            </w:r>
          </w:p>
          <w:p>
            <w:pPr>
              <w:spacing w:after="20"/>
              <w:ind w:left="20"/>
              <w:jc w:val="both"/>
            </w:pPr>
            <w:r>
              <w:rPr>
                <w:rFonts w:ascii="Times New Roman"/>
                <w:b w:val="false"/>
                <w:i w:val="false"/>
                <w:color w:val="000000"/>
                <w:sz w:val="20"/>
              </w:rPr>
              <w:t xml:space="preserve">
Обработка конструкционных материалов. </w:t>
            </w:r>
          </w:p>
          <w:p>
            <w:pPr>
              <w:spacing w:after="20"/>
              <w:ind w:left="20"/>
              <w:jc w:val="both"/>
            </w:pPr>
            <w:r>
              <w:rPr>
                <w:rFonts w:ascii="Times New Roman"/>
                <w:b w:val="false"/>
                <w:i w:val="false"/>
                <w:color w:val="000000"/>
                <w:sz w:val="20"/>
              </w:rPr>
              <w:t>
Технологическое оборудование и автоматизация технологических процессов в производстве летательных аппаратов. Технология листовой и объемной штамповки.</w:t>
            </w:r>
          </w:p>
          <w:p>
            <w:pPr>
              <w:spacing w:after="20"/>
              <w:ind w:left="20"/>
              <w:jc w:val="both"/>
            </w:pPr>
            <w:r>
              <w:rPr>
                <w:rFonts w:ascii="Times New Roman"/>
                <w:b w:val="false"/>
                <w:i w:val="false"/>
                <w:color w:val="000000"/>
                <w:sz w:val="20"/>
              </w:rPr>
              <w:t>
Технология сварочного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факторов и показателей долговечности, методов определения и увеличения ресурса авиационной техники; </w:t>
            </w:r>
          </w:p>
          <w:p>
            <w:pPr>
              <w:spacing w:after="20"/>
              <w:ind w:left="20"/>
              <w:jc w:val="both"/>
            </w:pPr>
            <w:r>
              <w:rPr>
                <w:rFonts w:ascii="Times New Roman"/>
                <w:b w:val="false"/>
                <w:i w:val="false"/>
                <w:color w:val="000000"/>
                <w:sz w:val="20"/>
              </w:rPr>
              <w:t xml:space="preserve">
- факторов и показателей эксплуатационной технологичности, показателей контроля пригодности, комплексных показателей надежности; </w:t>
            </w:r>
          </w:p>
          <w:p>
            <w:pPr>
              <w:spacing w:after="20"/>
              <w:ind w:left="20"/>
              <w:jc w:val="both"/>
            </w:pPr>
            <w:r>
              <w:rPr>
                <w:rFonts w:ascii="Times New Roman"/>
                <w:b w:val="false"/>
                <w:i w:val="false"/>
                <w:color w:val="000000"/>
                <w:sz w:val="20"/>
              </w:rPr>
              <w:t xml:space="preserve">
- факторов, обусловливающих ремонт неисправностей; </w:t>
            </w:r>
          </w:p>
          <w:p>
            <w:pPr>
              <w:spacing w:after="20"/>
              <w:ind w:left="20"/>
              <w:jc w:val="both"/>
            </w:pPr>
            <w:r>
              <w:rPr>
                <w:rFonts w:ascii="Times New Roman"/>
                <w:b w:val="false"/>
                <w:i w:val="false"/>
                <w:color w:val="000000"/>
                <w:sz w:val="20"/>
              </w:rPr>
              <w:t>
- форм и методов организации управления и технологии технического обслуживания, диагностики, ремонта и контроля технического состояния планера и оборудования ЛА.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визуальную и приборную дефектацию участков планеров;</w:t>
            </w:r>
          </w:p>
          <w:p>
            <w:pPr>
              <w:spacing w:after="20"/>
              <w:ind w:left="20"/>
              <w:jc w:val="both"/>
            </w:pPr>
            <w:r>
              <w:rPr>
                <w:rFonts w:ascii="Times New Roman"/>
                <w:b w:val="false"/>
                <w:i w:val="false"/>
                <w:color w:val="000000"/>
                <w:sz w:val="20"/>
              </w:rPr>
              <w:t>
- анализировать нарушения работоспособности, проводить дефектацию или замену элементов бортового оборудования;</w:t>
            </w:r>
          </w:p>
          <w:p>
            <w:pPr>
              <w:spacing w:after="20"/>
              <w:ind w:left="20"/>
              <w:jc w:val="both"/>
            </w:pPr>
            <w:r>
              <w:rPr>
                <w:rFonts w:ascii="Times New Roman"/>
                <w:b w:val="false"/>
                <w:i w:val="false"/>
                <w:color w:val="000000"/>
                <w:sz w:val="20"/>
              </w:rPr>
              <w:t>
- разрабатывать и оформлять протоколы испытаний, документы, демонтажно- монтажные и ремонтные операции, выполненные при ремонте.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Технологическое оборудование и оснастка при производстве летательных аппаратов</w:t>
            </w:r>
            <w:r>
              <w:rPr>
                <w:rFonts w:ascii="Times New Roman"/>
                <w:b w:val="false"/>
                <w:i w:val="false"/>
                <w:color w:val="000000"/>
                <w:sz w:val="20"/>
              </w:rPr>
              <w:t> </w:t>
            </w:r>
          </w:p>
          <w:p>
            <w:pPr>
              <w:spacing w:after="20"/>
              <w:ind w:left="20"/>
              <w:jc w:val="both"/>
            </w:pPr>
            <w:r>
              <w:rPr>
                <w:rFonts w:ascii="Times New Roman"/>
                <w:b w:val="false"/>
                <w:i w:val="false"/>
                <w:color w:val="000000"/>
                <w:sz w:val="20"/>
              </w:rPr>
              <w:t>
Производство деталей летательных аппаратов.</w:t>
            </w:r>
          </w:p>
          <w:p>
            <w:pPr>
              <w:spacing w:after="20"/>
              <w:ind w:left="20"/>
              <w:jc w:val="both"/>
            </w:pPr>
            <w:r>
              <w:rPr>
                <w:rFonts w:ascii="Times New Roman"/>
                <w:b w:val="false"/>
                <w:i w:val="false"/>
                <w:color w:val="000000"/>
                <w:sz w:val="20"/>
              </w:rPr>
              <w:t>
Технология сборки и испытаний летательных аппаратов.</w:t>
            </w:r>
          </w:p>
          <w:p>
            <w:pPr>
              <w:spacing w:after="20"/>
              <w:ind w:left="20"/>
              <w:jc w:val="both"/>
            </w:pPr>
            <w:r>
              <w:rPr>
                <w:rFonts w:ascii="Times New Roman"/>
                <w:b w:val="false"/>
                <w:i w:val="false"/>
                <w:color w:val="000000"/>
                <w:sz w:val="20"/>
              </w:rPr>
              <w:t>
Диагностика при производстве летательных аппаратов.</w:t>
            </w:r>
          </w:p>
          <w:p>
            <w:pPr>
              <w:spacing w:after="20"/>
              <w:ind w:left="20"/>
              <w:jc w:val="both"/>
            </w:pPr>
            <w:r>
              <w:rPr>
                <w:rFonts w:ascii="Times New Roman"/>
                <w:b w:val="false"/>
                <w:i w:val="false"/>
                <w:color w:val="000000"/>
                <w:sz w:val="20"/>
              </w:rPr>
              <w:t xml:space="preserve">
Основы автоматизации проектирования технологических процессов и разработки технологической документации. </w:t>
            </w:r>
          </w:p>
          <w:p>
            <w:pPr>
              <w:spacing w:after="20"/>
              <w:ind w:left="20"/>
              <w:jc w:val="both"/>
            </w:pPr>
            <w:r>
              <w:rPr>
                <w:rFonts w:ascii="Times New Roman"/>
                <w:b w:val="false"/>
                <w:i w:val="false"/>
                <w:color w:val="000000"/>
                <w:sz w:val="20"/>
              </w:rPr>
              <w:t>
 Разработка техпроцесса сборки узла.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анализа технического задания для разработки конструкции несложных деталей и узлов изделия и оснастки;</w:t>
            </w:r>
          </w:p>
          <w:p>
            <w:pPr>
              <w:spacing w:after="20"/>
              <w:ind w:left="20"/>
              <w:jc w:val="both"/>
            </w:pPr>
            <w:r>
              <w:rPr>
                <w:rFonts w:ascii="Times New Roman"/>
                <w:b w:val="false"/>
                <w:i w:val="false"/>
                <w:color w:val="000000"/>
                <w:sz w:val="20"/>
              </w:rPr>
              <w:t>
- произведения, увязки и базирования элементов изделий и оснастки по технологической цепочке их изготовления и сборки.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осуществлять руководство производственным участком и обеспечивать выполнение участком производственных заданий.</w:t>
            </w:r>
          </w:p>
          <w:p>
            <w:pPr>
              <w:spacing w:after="20"/>
              <w:ind w:left="20"/>
              <w:jc w:val="both"/>
            </w:pPr>
            <w:r>
              <w:rPr>
                <w:rFonts w:ascii="Times New Roman"/>
                <w:b w:val="false"/>
                <w:i w:val="false"/>
                <w:color w:val="000000"/>
                <w:sz w:val="20"/>
              </w:rPr>
              <w:t>
- определять объемы технического обслуживания и ремонта изделий на основе действующих нормативных документов организаций-изготовителей летательных аппаратов и комплектующего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принципы конструирования деталей</w:t>
            </w:r>
          </w:p>
          <w:p>
            <w:pPr>
              <w:spacing w:after="20"/>
              <w:ind w:left="20"/>
              <w:jc w:val="both"/>
            </w:pPr>
            <w:r>
              <w:rPr>
                <w:rFonts w:ascii="Times New Roman"/>
                <w:b w:val="false"/>
                <w:i w:val="false"/>
                <w:color w:val="000000"/>
                <w:sz w:val="20"/>
              </w:rPr>
              <w:t>
 Конструкция летательные аппараты (самолеты, вертолеты).</w:t>
            </w:r>
          </w:p>
          <w:p>
            <w:pPr>
              <w:spacing w:after="20"/>
              <w:ind w:left="20"/>
              <w:jc w:val="both"/>
            </w:pPr>
            <w:r>
              <w:rPr>
                <w:rFonts w:ascii="Times New Roman"/>
                <w:b w:val="false"/>
                <w:i w:val="false"/>
                <w:color w:val="000000"/>
                <w:sz w:val="20"/>
              </w:rPr>
              <w:t>
Техническая и технологическая документация. Технологическое оборудование и процессы управления при производстве.</w:t>
            </w:r>
          </w:p>
          <w:p>
            <w:pPr>
              <w:spacing w:after="20"/>
              <w:ind w:left="20"/>
              <w:jc w:val="both"/>
            </w:pPr>
            <w:r>
              <w:rPr>
                <w:rFonts w:ascii="Times New Roman"/>
                <w:b w:val="false"/>
                <w:i w:val="false"/>
                <w:color w:val="000000"/>
                <w:sz w:val="20"/>
              </w:rPr>
              <w:t>
Техническое обслуживание и ремонт летательных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типов летательных аппаратов, их назначений, конструкций; </w:t>
            </w:r>
          </w:p>
          <w:p>
            <w:pPr>
              <w:spacing w:after="20"/>
              <w:ind w:left="20"/>
              <w:jc w:val="both"/>
            </w:pPr>
            <w:r>
              <w:rPr>
                <w:rFonts w:ascii="Times New Roman"/>
                <w:b w:val="false"/>
                <w:i w:val="false"/>
                <w:color w:val="000000"/>
                <w:sz w:val="20"/>
              </w:rPr>
              <w:t>
- способов и вариантов защиты электрожгутов; технических условий на выполнение данного вида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-ч итать электрические, монтажные схемы и технические условия по выполняемому объему работ и работать по технологическому процессу;</w:t>
            </w:r>
          </w:p>
          <w:p>
            <w:pPr>
              <w:spacing w:after="20"/>
              <w:ind w:left="20"/>
              <w:jc w:val="both"/>
            </w:pPr>
            <w:r>
              <w:rPr>
                <w:rFonts w:ascii="Times New Roman"/>
                <w:b w:val="false"/>
                <w:i w:val="false"/>
                <w:color w:val="000000"/>
                <w:sz w:val="20"/>
              </w:rPr>
              <w:t>
-выбирать необходимый инструмент и применять безопасные приемы работы с механическим и электрическим инструментом.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диагностика и организация демонтажно-монтажных работ</w:t>
            </w:r>
          </w:p>
          <w:p>
            <w:pPr>
              <w:spacing w:after="20"/>
              <w:ind w:left="20"/>
              <w:jc w:val="both"/>
            </w:pPr>
            <w:r>
              <w:rPr>
                <w:rFonts w:ascii="Times New Roman"/>
                <w:b w:val="false"/>
                <w:i w:val="false"/>
                <w:color w:val="000000"/>
                <w:sz w:val="20"/>
              </w:rPr>
              <w:t xml:space="preserve">
Анализ технического задания для разработки конструкций несложных деталей и узлов изделия и оснастки. </w:t>
            </w:r>
          </w:p>
          <w:p>
            <w:pPr>
              <w:spacing w:after="20"/>
              <w:ind w:left="20"/>
              <w:jc w:val="both"/>
            </w:pPr>
            <w:r>
              <w:rPr>
                <w:rFonts w:ascii="Times New Roman"/>
                <w:b w:val="false"/>
                <w:i w:val="false"/>
                <w:color w:val="000000"/>
                <w:sz w:val="20"/>
              </w:rPr>
              <w:t>
Типовые технологические процессы производства деталей, сборки узлов и агрегатов планера летательного аппарата.</w:t>
            </w:r>
          </w:p>
          <w:p>
            <w:pPr>
              <w:spacing w:after="20"/>
              <w:ind w:left="20"/>
              <w:jc w:val="both"/>
            </w:pPr>
            <w:r>
              <w:rPr>
                <w:rFonts w:ascii="Times New Roman"/>
                <w:b w:val="false"/>
                <w:i w:val="false"/>
                <w:color w:val="000000"/>
                <w:sz w:val="20"/>
              </w:rPr>
              <w:t>
Средства технологического оснащения.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конструкции объектов производства (деталей, узлов, агрегатов планера летательного аппарата, систем летательного аппарата); </w:t>
            </w:r>
          </w:p>
          <w:p>
            <w:pPr>
              <w:spacing w:after="20"/>
              <w:ind w:left="20"/>
              <w:jc w:val="both"/>
            </w:pPr>
            <w:r>
              <w:rPr>
                <w:rFonts w:ascii="Times New Roman"/>
                <w:b w:val="false"/>
                <w:i w:val="false"/>
                <w:color w:val="000000"/>
                <w:sz w:val="20"/>
              </w:rPr>
              <w:t>
- назначений и видов сборочных приспособлений,</w:t>
            </w:r>
          </w:p>
          <w:p>
            <w:pPr>
              <w:spacing w:after="20"/>
              <w:ind w:left="20"/>
              <w:jc w:val="both"/>
            </w:pPr>
            <w:r>
              <w:rPr>
                <w:rFonts w:ascii="Times New Roman"/>
                <w:b w:val="false"/>
                <w:i w:val="false"/>
                <w:color w:val="000000"/>
                <w:sz w:val="20"/>
              </w:rPr>
              <w:t>
- особых методов контроля, способов наладки технических средств оснащения; основных узлов, органов управления технологическим оборудованием.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-анализировать конструкторскую документацию, читать чертежи по специальности; </w:t>
            </w:r>
          </w:p>
          <w:p>
            <w:pPr>
              <w:spacing w:after="20"/>
              <w:ind w:left="20"/>
              <w:jc w:val="both"/>
            </w:pPr>
            <w:r>
              <w:rPr>
                <w:rFonts w:ascii="Times New Roman"/>
                <w:b w:val="false"/>
                <w:i w:val="false"/>
                <w:color w:val="000000"/>
                <w:sz w:val="20"/>
              </w:rPr>
              <w:t xml:space="preserve">
- обеспечивать взаимозаменяемость в производстве летательных аппаратов; </w:t>
            </w:r>
          </w:p>
          <w:p>
            <w:pPr>
              <w:spacing w:after="20"/>
              <w:ind w:left="20"/>
              <w:jc w:val="both"/>
            </w:pPr>
            <w:r>
              <w:rPr>
                <w:rFonts w:ascii="Times New Roman"/>
                <w:b w:val="false"/>
                <w:i w:val="false"/>
                <w:color w:val="000000"/>
                <w:sz w:val="20"/>
              </w:rPr>
              <w:t>
- составлять карты технологического процесса, маршрутные и материальные карты, ведомости технологической документации и внедрение в производство оснастки и технологическую документацию.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Эксплуатационно-ремонтная деятельность по обслуживанию летательных аппаратов (планера, его систем и оборудования)</w:t>
            </w:r>
          </w:p>
          <w:p>
            <w:pPr>
              <w:spacing w:after="20"/>
              <w:ind w:left="20"/>
              <w:jc w:val="both"/>
            </w:pPr>
            <w:r>
              <w:rPr>
                <w:rFonts w:ascii="Times New Roman"/>
                <w:b w:val="false"/>
                <w:i w:val="false"/>
                <w:color w:val="000000"/>
                <w:sz w:val="20"/>
              </w:rPr>
              <w:t>
Организация и выполнение своевременного и качественного обслуживания базовых и транзитных воздушных судов по оперативным видам обслуживания, подготовка воздушного судна к полетам в сроки;</w:t>
            </w:r>
          </w:p>
          <w:p>
            <w:pPr>
              <w:spacing w:after="20"/>
              <w:ind w:left="20"/>
              <w:jc w:val="both"/>
            </w:pPr>
            <w:r>
              <w:rPr>
                <w:rFonts w:ascii="Times New Roman"/>
                <w:b w:val="false"/>
                <w:i w:val="false"/>
                <w:color w:val="000000"/>
                <w:sz w:val="20"/>
              </w:rPr>
              <w:t>
Организация и выполнение периодического, сезонного и специального технического обслуживания, ремонта авиационной техники, доработок, проверок и осмотров, замен двигателей, агрегатов, деталей и узлов в соответствии с требованиями эксплуатационной и ремонтной документации;</w:t>
            </w:r>
          </w:p>
          <w:p>
            <w:pPr>
              <w:spacing w:after="20"/>
              <w:ind w:left="20"/>
              <w:jc w:val="both"/>
            </w:pPr>
            <w:r>
              <w:rPr>
                <w:rFonts w:ascii="Times New Roman"/>
                <w:b w:val="false"/>
                <w:i w:val="false"/>
                <w:color w:val="000000"/>
                <w:sz w:val="20"/>
              </w:rPr>
              <w:t>
Устранение отказов и неисправностей, выявленных в полете и при техническом обслуживании;</w:t>
            </w:r>
          </w:p>
          <w:p>
            <w:pPr>
              <w:spacing w:after="20"/>
              <w:ind w:left="20"/>
              <w:jc w:val="both"/>
            </w:pPr>
            <w:r>
              <w:rPr>
                <w:rFonts w:ascii="Times New Roman"/>
                <w:b w:val="false"/>
                <w:i w:val="false"/>
                <w:color w:val="000000"/>
                <w:sz w:val="20"/>
              </w:rPr>
              <w:t xml:space="preserve">
Проведение учета и анализа задержек рейсов, разработка мер по их предупреждению; Обеспечение сохранности воздушного судна при техническом обслуживании, ремонте и стоянке.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эксплуатационных характеристик и конструктивных особенностей современных воздушных судов;</w:t>
            </w:r>
          </w:p>
          <w:p>
            <w:pPr>
              <w:spacing w:after="20"/>
              <w:ind w:left="20"/>
              <w:jc w:val="both"/>
            </w:pPr>
            <w:r>
              <w:rPr>
                <w:rFonts w:ascii="Times New Roman"/>
                <w:b w:val="false"/>
                <w:i w:val="false"/>
                <w:color w:val="000000"/>
                <w:sz w:val="20"/>
              </w:rPr>
              <w:t>
- содержания и сущности технической деятельности техников - механиков;</w:t>
            </w:r>
          </w:p>
          <w:p>
            <w:pPr>
              <w:spacing w:after="20"/>
              <w:ind w:left="20"/>
              <w:jc w:val="both"/>
            </w:pPr>
            <w:r>
              <w:rPr>
                <w:rFonts w:ascii="Times New Roman"/>
                <w:b w:val="false"/>
                <w:i w:val="false"/>
                <w:color w:val="000000"/>
                <w:sz w:val="20"/>
              </w:rPr>
              <w:t>
- путей и методов совершенствования режимов, видов и средств ремонта летательных аппаратов и авиационных двигателей;</w:t>
            </w:r>
          </w:p>
          <w:p>
            <w:pPr>
              <w:spacing w:after="20"/>
              <w:ind w:left="20"/>
              <w:jc w:val="both"/>
            </w:pPr>
            <w:r>
              <w:rPr>
                <w:rFonts w:ascii="Times New Roman"/>
                <w:b w:val="false"/>
                <w:i w:val="false"/>
                <w:color w:val="000000"/>
                <w:sz w:val="20"/>
              </w:rPr>
              <w:t>
- методов и форм организации ремонта авиационной техники;</w:t>
            </w:r>
          </w:p>
          <w:p>
            <w:pPr>
              <w:spacing w:after="20"/>
              <w:ind w:left="20"/>
              <w:jc w:val="both"/>
            </w:pPr>
            <w:r>
              <w:rPr>
                <w:rFonts w:ascii="Times New Roman"/>
                <w:b w:val="false"/>
                <w:i w:val="false"/>
                <w:color w:val="000000"/>
                <w:sz w:val="20"/>
              </w:rPr>
              <w:t>
- номенклатуры и порядка ведения документации на ремонт авиатехники.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эксплуатировать воздушное судно;</w:t>
            </w:r>
          </w:p>
          <w:p>
            <w:pPr>
              <w:spacing w:after="20"/>
              <w:ind w:left="20"/>
              <w:jc w:val="both"/>
            </w:pPr>
            <w:r>
              <w:rPr>
                <w:rFonts w:ascii="Times New Roman"/>
                <w:b w:val="false"/>
                <w:i w:val="false"/>
                <w:color w:val="000000"/>
                <w:sz w:val="20"/>
              </w:rPr>
              <w:t>
- выполнять техническое обслуживание авиационной техники в соответствии с регламентирующими документами;</w:t>
            </w:r>
          </w:p>
          <w:p>
            <w:pPr>
              <w:spacing w:after="20"/>
              <w:ind w:left="20"/>
              <w:jc w:val="both"/>
            </w:pPr>
            <w:r>
              <w:rPr>
                <w:rFonts w:ascii="Times New Roman"/>
                <w:b w:val="false"/>
                <w:i w:val="false"/>
                <w:color w:val="000000"/>
                <w:sz w:val="20"/>
              </w:rPr>
              <w:t>
- устранять отказы и неисправности, выявленные в полете и при техническом обслуживании;</w:t>
            </w:r>
          </w:p>
          <w:p>
            <w:pPr>
              <w:spacing w:after="20"/>
              <w:ind w:left="20"/>
              <w:jc w:val="both"/>
            </w:pPr>
            <w:r>
              <w:rPr>
                <w:rFonts w:ascii="Times New Roman"/>
                <w:b w:val="false"/>
                <w:i w:val="false"/>
                <w:color w:val="000000"/>
                <w:sz w:val="20"/>
              </w:rPr>
              <w:t>
- обеспечивать подготовку производства ремонтных работ;</w:t>
            </w:r>
          </w:p>
          <w:p>
            <w:pPr>
              <w:spacing w:after="20"/>
              <w:ind w:left="20"/>
              <w:jc w:val="both"/>
            </w:pPr>
            <w:r>
              <w:rPr>
                <w:rFonts w:ascii="Times New Roman"/>
                <w:b w:val="false"/>
                <w:i w:val="false"/>
                <w:color w:val="000000"/>
                <w:sz w:val="20"/>
              </w:rPr>
              <w:t>
- применять правила технической эксплуатации воздушного судна;</w:t>
            </w:r>
          </w:p>
          <w:p>
            <w:pPr>
              <w:spacing w:after="20"/>
              <w:ind w:left="20"/>
              <w:jc w:val="both"/>
            </w:pPr>
            <w:r>
              <w:rPr>
                <w:rFonts w:ascii="Times New Roman"/>
                <w:b w:val="false"/>
                <w:i w:val="false"/>
                <w:color w:val="000000"/>
                <w:sz w:val="20"/>
              </w:rPr>
              <w:t>
- применять знания о назначении, устройстве, принципе работы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Ознакомление со специальностью. Организация экскурсий на предприятия, занимающиеся монтажом, эксплуатацией и аварийными работами на технологических установках промышленных предприятий.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способы получения заготовок;</w:t>
            </w:r>
          </w:p>
          <w:p>
            <w:pPr>
              <w:spacing w:after="20"/>
              <w:ind w:left="20"/>
              <w:jc w:val="both"/>
            </w:pPr>
            <w:r>
              <w:rPr>
                <w:rFonts w:ascii="Times New Roman"/>
                <w:b w:val="false"/>
                <w:i w:val="false"/>
                <w:color w:val="000000"/>
                <w:sz w:val="20"/>
              </w:rPr>
              <w:t>
- использовать специальные оборудования: заготовительно-штамповочные, режущие;</w:t>
            </w:r>
          </w:p>
          <w:p>
            <w:pPr>
              <w:spacing w:after="20"/>
              <w:ind w:left="20"/>
              <w:jc w:val="both"/>
            </w:pPr>
            <w:r>
              <w:rPr>
                <w:rFonts w:ascii="Times New Roman"/>
                <w:b w:val="false"/>
                <w:i w:val="false"/>
                <w:color w:val="000000"/>
                <w:sz w:val="20"/>
              </w:rPr>
              <w:t>
-разрабатывать и оформлять чертежи деталей и узлов летательных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проектирования и сборки несложных деталей и узлов технологического оборудования и оснастки самолетов, вертолетов и планеров;</w:t>
            </w:r>
          </w:p>
          <w:p>
            <w:pPr>
              <w:spacing w:after="20"/>
              <w:ind w:left="20"/>
              <w:jc w:val="both"/>
            </w:pPr>
            <w:r>
              <w:rPr>
                <w:rFonts w:ascii="Times New Roman"/>
                <w:b w:val="false"/>
                <w:i w:val="false"/>
                <w:color w:val="000000"/>
                <w:sz w:val="20"/>
              </w:rPr>
              <w:t>
- наблюдения за работой оборудования;</w:t>
            </w:r>
          </w:p>
          <w:p>
            <w:pPr>
              <w:spacing w:after="20"/>
              <w:ind w:left="20"/>
              <w:jc w:val="both"/>
            </w:pPr>
            <w:r>
              <w:rPr>
                <w:rFonts w:ascii="Times New Roman"/>
                <w:b w:val="false"/>
                <w:i w:val="false"/>
                <w:color w:val="000000"/>
                <w:sz w:val="20"/>
              </w:rPr>
              <w:t>
- проверки по чертежам и эталонам правильность расположения деталей;</w:t>
            </w:r>
          </w:p>
          <w:p>
            <w:pPr>
              <w:spacing w:after="20"/>
              <w:ind w:left="20"/>
              <w:jc w:val="both"/>
            </w:pPr>
            <w:r>
              <w:rPr>
                <w:rFonts w:ascii="Times New Roman"/>
                <w:b w:val="false"/>
                <w:i w:val="false"/>
                <w:color w:val="000000"/>
                <w:sz w:val="20"/>
              </w:rPr>
              <w:t>
- контроля качества исходных материалов - листов, профилей и заготовок.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Слесарно-механическая практика</w:t>
            </w:r>
          </w:p>
          <w:p>
            <w:pPr>
              <w:spacing w:after="20"/>
              <w:ind w:left="20"/>
              <w:jc w:val="both"/>
            </w:pPr>
            <w:r>
              <w:rPr>
                <w:rFonts w:ascii="Times New Roman"/>
                <w:b w:val="false"/>
                <w:i w:val="false"/>
                <w:color w:val="000000"/>
                <w:sz w:val="20"/>
              </w:rPr>
              <w:t>
Контрольно-измерительные инструменты слесаря. Разметка металла. Виды разметок. Разметочные обозначения на трубах. Резка металла. Приемы механизированной рубки металла. Приемы плавки и гибки труб вручную и на механизмах. Отпиливание, распиливание и зачистка металла. Зенкование и сверление сквозных отверстий ручной, электрической сверлильной машиной. Нарезание резьбы клуппами на механизмах. Прогонка резьбы на болтах и в гайках. Проверка качества резьбы. Накатывание резьбы. Изготовление хомута для труб с тягой для подвески, кронштейна для подвески, кронштейна из уголков с хомутами, кронштейна для крепления вертикального газопровода. Клепка. Техника безопасности при ведении слесарных работ. Меры безопасности и защитные приспособления.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слесарные, слесарно-сборочные, механосборочные операции;</w:t>
            </w:r>
          </w:p>
          <w:p>
            <w:pPr>
              <w:spacing w:after="20"/>
              <w:ind w:left="20"/>
              <w:jc w:val="both"/>
            </w:pPr>
            <w:r>
              <w:rPr>
                <w:rFonts w:ascii="Times New Roman"/>
                <w:b w:val="false"/>
                <w:i w:val="false"/>
                <w:color w:val="000000"/>
                <w:sz w:val="20"/>
              </w:rPr>
              <w:t>
- разрабатывать конструкторскую документацию на изделия средней сложности;</w:t>
            </w:r>
          </w:p>
          <w:p>
            <w:pPr>
              <w:spacing w:after="20"/>
              <w:ind w:left="20"/>
              <w:jc w:val="both"/>
            </w:pPr>
            <w:r>
              <w:rPr>
                <w:rFonts w:ascii="Times New Roman"/>
                <w:b w:val="false"/>
                <w:i w:val="false"/>
                <w:color w:val="000000"/>
                <w:sz w:val="20"/>
              </w:rPr>
              <w:t xml:space="preserve">
- оформлять конструкторские и технические документации; </w:t>
            </w:r>
          </w:p>
          <w:p>
            <w:pPr>
              <w:spacing w:after="20"/>
              <w:ind w:left="20"/>
              <w:jc w:val="both"/>
            </w:pPr>
            <w:r>
              <w:rPr>
                <w:rFonts w:ascii="Times New Roman"/>
                <w:b w:val="false"/>
                <w:i w:val="false"/>
                <w:color w:val="000000"/>
                <w:sz w:val="20"/>
              </w:rPr>
              <w:t>
- осуществлять метрологическую проверку изделий.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на сверлильных, заточных станках;</w:t>
            </w:r>
          </w:p>
          <w:p>
            <w:pPr>
              <w:spacing w:after="20"/>
              <w:ind w:left="20"/>
              <w:jc w:val="both"/>
            </w:pPr>
            <w:r>
              <w:rPr>
                <w:rFonts w:ascii="Times New Roman"/>
                <w:b w:val="false"/>
                <w:i w:val="false"/>
                <w:color w:val="000000"/>
                <w:sz w:val="20"/>
              </w:rPr>
              <w:t>
- изготовления фасонных частей;</w:t>
            </w:r>
          </w:p>
          <w:p>
            <w:pPr>
              <w:spacing w:after="20"/>
              <w:ind w:left="20"/>
              <w:jc w:val="both"/>
            </w:pPr>
            <w:r>
              <w:rPr>
                <w:rFonts w:ascii="Times New Roman"/>
                <w:b w:val="false"/>
                <w:i w:val="false"/>
                <w:color w:val="000000"/>
                <w:sz w:val="20"/>
              </w:rPr>
              <w:t>
- основных приҰмов выполнения работ по разборке, ремонту и сборке простых узлов оборудования, агрегатов;</w:t>
            </w:r>
          </w:p>
          <w:p>
            <w:pPr>
              <w:spacing w:after="20"/>
              <w:ind w:left="20"/>
              <w:jc w:val="both"/>
            </w:pPr>
            <w:r>
              <w:rPr>
                <w:rFonts w:ascii="Times New Roman"/>
                <w:b w:val="false"/>
                <w:i w:val="false"/>
                <w:color w:val="000000"/>
                <w:sz w:val="20"/>
              </w:rPr>
              <w:t>
- правил применения слесарного и контрольно-измерительного инструмента;.</w:t>
            </w:r>
          </w:p>
          <w:p>
            <w:pPr>
              <w:spacing w:after="20"/>
              <w:ind w:left="20"/>
              <w:jc w:val="both"/>
            </w:pPr>
            <w:r>
              <w:rPr>
                <w:rFonts w:ascii="Times New Roman"/>
                <w:b w:val="false"/>
                <w:i w:val="false"/>
                <w:color w:val="000000"/>
                <w:sz w:val="20"/>
              </w:rPr>
              <w:t xml:space="preserve">
- выполнения основных видов слесарных работ; </w:t>
            </w:r>
          </w:p>
          <w:p>
            <w:pPr>
              <w:spacing w:after="20"/>
              <w:ind w:left="20"/>
              <w:jc w:val="both"/>
            </w:pPr>
            <w:r>
              <w:rPr>
                <w:rFonts w:ascii="Times New Roman"/>
                <w:b w:val="false"/>
                <w:i w:val="false"/>
                <w:color w:val="000000"/>
                <w:sz w:val="20"/>
              </w:rPr>
              <w:t>
- применения простых приҰмов слесарных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получения рабочей профессии</w:t>
            </w:r>
          </w:p>
          <w:p>
            <w:pPr>
              <w:spacing w:after="20"/>
              <w:ind w:left="20"/>
              <w:jc w:val="both"/>
            </w:pPr>
            <w:r>
              <w:rPr>
                <w:rFonts w:ascii="Times New Roman"/>
                <w:b w:val="false"/>
                <w:i w:val="false"/>
                <w:color w:val="000000"/>
                <w:sz w:val="20"/>
              </w:rPr>
              <w:t xml:space="preserve">
Технологические процессы и качество монтажных и ремонтных работ на производстве. Права и обязанности слесаря. Сдача экзамена на получение рабочей профессии.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технологические процессы на оборудовании технологических установок промышленных предприятий</w:t>
            </w:r>
          </w:p>
          <w:p>
            <w:pPr>
              <w:spacing w:after="20"/>
              <w:ind w:left="20"/>
              <w:jc w:val="both"/>
            </w:pPr>
            <w:r>
              <w:rPr>
                <w:rFonts w:ascii="Times New Roman"/>
                <w:b w:val="false"/>
                <w:i w:val="false"/>
                <w:color w:val="000000"/>
                <w:sz w:val="20"/>
              </w:rPr>
              <w:t>
- соблюдать правила техники безопасности при монтажных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с инструментом, оборудованием, используемых при эксплуатации летательных аппаратов и авиационных двигателей;</w:t>
            </w:r>
          </w:p>
          <w:p>
            <w:pPr>
              <w:spacing w:after="20"/>
              <w:ind w:left="20"/>
              <w:jc w:val="both"/>
            </w:pPr>
            <w:r>
              <w:rPr>
                <w:rFonts w:ascii="Times New Roman"/>
                <w:b w:val="false"/>
                <w:i w:val="false"/>
                <w:color w:val="000000"/>
                <w:sz w:val="20"/>
              </w:rPr>
              <w:t>
- применения основ технологии производства деталей, сборки и испытаний летательных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xml:space="preserve">
ПК 3.7.2.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Анализ конструкции объекта производства и конструкторской документации на его изготовление и монтаж. Обеспечения технологической подготовки производства по реализации технологического процесса. Разработка и проектирование оптимальных технологических процессов (изготовление деталей, сборки узлов, агрегатов, монтажа систем летательных аппаратов) в соответствии с требованиями Единой системы технологической подготовки производства (ЕСТПП) и применением информационно-коммуникационных технологий (ИКТ). Внедрения разработанного технологического процесса в производство летательных аппаратов. Анализ результатов реализации технологического процесса для определения направлений его совершенствования.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проводить ремонт оборудования технологических установок в ремонтно-механическом цехе;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проводить монтажные и ремонтные работы;</w:t>
            </w:r>
          </w:p>
          <w:p>
            <w:pPr>
              <w:spacing w:after="20"/>
              <w:ind w:left="20"/>
              <w:jc w:val="both"/>
            </w:pPr>
            <w:r>
              <w:rPr>
                <w:rFonts w:ascii="Times New Roman"/>
                <w:b w:val="false"/>
                <w:i w:val="false"/>
                <w:color w:val="000000"/>
                <w:sz w:val="20"/>
              </w:rPr>
              <w:t>
- выполнять основные слесарные работы при техническом обслуживании и ремонте оборудования;</w:t>
            </w:r>
          </w:p>
          <w:p>
            <w:pPr>
              <w:spacing w:after="20"/>
              <w:ind w:left="20"/>
              <w:jc w:val="both"/>
            </w:pPr>
            <w:r>
              <w:rPr>
                <w:rFonts w:ascii="Times New Roman"/>
                <w:b w:val="false"/>
                <w:i w:val="false"/>
                <w:color w:val="000000"/>
                <w:sz w:val="20"/>
              </w:rPr>
              <w:t>
- пользоваться инструментами и контрольно-измерительными приборами при выполнении слесарных работ, техническом обслуживании и ремонте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технологии монтажа и демонтажа оборудования на технологических установках промышленного предприятия;</w:t>
            </w:r>
          </w:p>
          <w:p>
            <w:pPr>
              <w:spacing w:after="20"/>
              <w:ind w:left="20"/>
              <w:jc w:val="both"/>
            </w:pPr>
            <w:r>
              <w:rPr>
                <w:rFonts w:ascii="Times New Roman"/>
                <w:b w:val="false"/>
                <w:i w:val="false"/>
                <w:color w:val="000000"/>
                <w:sz w:val="20"/>
              </w:rPr>
              <w:t>
- выполнения замены агрегатов на летательном аппарате;</w:t>
            </w:r>
          </w:p>
          <w:p>
            <w:pPr>
              <w:spacing w:after="20"/>
              <w:ind w:left="20"/>
              <w:jc w:val="both"/>
            </w:pPr>
            <w:r>
              <w:rPr>
                <w:rFonts w:ascii="Times New Roman"/>
                <w:b w:val="false"/>
                <w:i w:val="false"/>
                <w:color w:val="000000"/>
                <w:sz w:val="20"/>
              </w:rPr>
              <w:t>
- определения видов слесарных работ и технологии их выполнения при техническом обслуживании и ремонте оборудования;</w:t>
            </w:r>
          </w:p>
          <w:p>
            <w:pPr>
              <w:spacing w:after="20"/>
              <w:ind w:left="20"/>
              <w:jc w:val="both"/>
            </w:pPr>
            <w:r>
              <w:rPr>
                <w:rFonts w:ascii="Times New Roman"/>
                <w:b w:val="false"/>
                <w:i w:val="false"/>
                <w:color w:val="000000"/>
                <w:sz w:val="20"/>
              </w:rPr>
              <w:t>
- определения видов смазочных материалов, знания требования к свойствам масел, применяемых для смазки узлов и деталей, применения правил хранения смазочных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Изучить основы Конституции Республики Казахстан, этические и правовые нормы регулирующие отношение человека к человеку, обществу и природе; применять их при решении профессиональных задач.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собственную деятельность, выбирать способы выполнения профессиональных задач, оценивать их эффективность и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способным к системному действию в профессиональной ситуации;</w:t>
            </w:r>
          </w:p>
          <w:p>
            <w:pPr>
              <w:spacing w:after="20"/>
              <w:ind w:left="20"/>
              <w:jc w:val="both"/>
            </w:pPr>
            <w:r>
              <w:rPr>
                <w:rFonts w:ascii="Times New Roman"/>
                <w:b w:val="false"/>
                <w:i w:val="false"/>
                <w:color w:val="000000"/>
                <w:sz w:val="20"/>
              </w:rPr>
              <w:t xml:space="preserve">
к анализу и проектированию своей деятельности, самостоятельным действиям в условиях не определенности.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Управлять собственным личностным и профессиональным развитием, адаптироваться к изменениям в условиях рыночной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информационно-коммуникационные технологии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требования техники безопасности, производственной санитарии и противопожарной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оборудований к работе, проведение тестовых проверок с целью обнаружения неисправностей, наладку отдельных элементов и блоков, ведение учета показателей и режимов работы электронного оборудования, технической документации.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Контролировать работы по правильной эксплуатации оборудования, систем, проведение профилактических осмотров и ремонта.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технические знания в области эксплуатации и ремонта оборудования для решения возникающих в процессе работы проблем.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110101 </w:t>
            </w:r>
            <w:r>
              <w:rPr>
                <w:rFonts w:ascii="Times New Roman"/>
                <w:b/>
                <w:i w:val="false"/>
                <w:color w:val="000000"/>
                <w:sz w:val="20"/>
              </w:rPr>
              <w:t xml:space="preserve">2 – </w:t>
            </w:r>
            <w:r>
              <w:rPr>
                <w:rFonts w:ascii="Times New Roman"/>
                <w:b w:val="false"/>
                <w:i w:val="false"/>
                <w:color w:val="000000"/>
                <w:sz w:val="20"/>
              </w:rPr>
              <w:t>Слесарь-сборщик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2.1.1. Фиксировать детали узлов в стапеле или сборочном приспособлении. </w:t>
            </w:r>
          </w:p>
          <w:p>
            <w:pPr>
              <w:spacing w:after="20"/>
              <w:ind w:left="20"/>
              <w:jc w:val="both"/>
            </w:pPr>
            <w:r>
              <w:rPr>
                <w:rFonts w:ascii="Times New Roman"/>
                <w:b w:val="false"/>
                <w:i w:val="false"/>
                <w:color w:val="000000"/>
                <w:sz w:val="20"/>
              </w:rPr>
              <w:t xml:space="preserve">
ПК 2.1.2. Пользоваться сборочной оснасткой и инструментом. </w:t>
            </w:r>
          </w:p>
          <w:p>
            <w:pPr>
              <w:spacing w:after="20"/>
              <w:ind w:left="20"/>
              <w:jc w:val="both"/>
            </w:pPr>
            <w:r>
              <w:rPr>
                <w:rFonts w:ascii="Times New Roman"/>
                <w:b w:val="false"/>
                <w:i w:val="false"/>
                <w:color w:val="000000"/>
                <w:sz w:val="20"/>
              </w:rPr>
              <w:t xml:space="preserve">
ПК 2.1.3. Фиксировать агрегаты на изделие. </w:t>
            </w:r>
          </w:p>
          <w:p>
            <w:pPr>
              <w:spacing w:after="20"/>
              <w:ind w:left="20"/>
              <w:jc w:val="both"/>
            </w:pPr>
            <w:r>
              <w:rPr>
                <w:rFonts w:ascii="Times New Roman"/>
                <w:b w:val="false"/>
                <w:i w:val="false"/>
                <w:color w:val="000000"/>
                <w:sz w:val="20"/>
              </w:rPr>
              <w:t xml:space="preserve">
ПК 2.1.4. Выполнять болтовые соединения. </w:t>
            </w:r>
          </w:p>
          <w:p>
            <w:pPr>
              <w:spacing w:after="20"/>
              <w:ind w:left="20"/>
              <w:jc w:val="both"/>
            </w:pPr>
            <w:r>
              <w:rPr>
                <w:rFonts w:ascii="Times New Roman"/>
                <w:b w:val="false"/>
                <w:i w:val="false"/>
                <w:color w:val="000000"/>
                <w:sz w:val="20"/>
              </w:rPr>
              <w:t xml:space="preserve">
ПК 2.1.5. Пользоваться ручным и механизированным инструментом для постановки болтов. </w:t>
            </w:r>
          </w:p>
          <w:p>
            <w:pPr>
              <w:spacing w:after="20"/>
              <w:ind w:left="20"/>
              <w:jc w:val="both"/>
            </w:pPr>
            <w:r>
              <w:rPr>
                <w:rFonts w:ascii="Times New Roman"/>
                <w:b w:val="false"/>
                <w:i w:val="false"/>
                <w:color w:val="000000"/>
                <w:sz w:val="20"/>
              </w:rPr>
              <w:t xml:space="preserve">
ПК 2.1.6. Производить контровку болтовых соединений различными способами. </w:t>
            </w:r>
          </w:p>
          <w:p>
            <w:pPr>
              <w:spacing w:after="20"/>
              <w:ind w:left="20"/>
              <w:jc w:val="both"/>
            </w:pPr>
            <w:r>
              <w:rPr>
                <w:rFonts w:ascii="Times New Roman"/>
                <w:b w:val="false"/>
                <w:i w:val="false"/>
                <w:color w:val="000000"/>
                <w:sz w:val="20"/>
              </w:rPr>
              <w:t xml:space="preserve">
ПК 2.1.7. Производить разборку двигателей и его узлов. </w:t>
            </w:r>
          </w:p>
          <w:p>
            <w:pPr>
              <w:spacing w:after="20"/>
              <w:ind w:left="20"/>
              <w:jc w:val="both"/>
            </w:pPr>
            <w:r>
              <w:rPr>
                <w:rFonts w:ascii="Times New Roman"/>
                <w:b w:val="false"/>
                <w:i w:val="false"/>
                <w:color w:val="000000"/>
                <w:sz w:val="20"/>
              </w:rPr>
              <w:t>
ПК 2.1.8. Удалять смазку ручным и механизированным способом.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110102 </w:t>
            </w:r>
            <w:r>
              <w:rPr>
                <w:rFonts w:ascii="Times New Roman"/>
                <w:b/>
                <w:i w:val="false"/>
                <w:color w:val="000000"/>
                <w:sz w:val="20"/>
              </w:rPr>
              <w:t xml:space="preserve">2 – </w:t>
            </w:r>
            <w:r>
              <w:rPr>
                <w:rFonts w:ascii="Times New Roman"/>
                <w:b w:val="false"/>
                <w:i w:val="false"/>
                <w:color w:val="000000"/>
                <w:sz w:val="20"/>
              </w:rPr>
              <w:t>Слесарь-сборщик летательных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Выполнять разборку сборочных единиц,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ПК 2.2.2. Выполнять ремонт сборочных единиц,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ПК 2.2.3. Выполнять дефектацию сборочных единиц,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xml:space="preserve">
ПК 2.2.4.Выполнять слесарные операции сверления, развертывания отверстий. </w:t>
            </w:r>
          </w:p>
          <w:p>
            <w:pPr>
              <w:spacing w:after="20"/>
              <w:ind w:left="20"/>
              <w:jc w:val="both"/>
            </w:pPr>
            <w:r>
              <w:rPr>
                <w:rFonts w:ascii="Times New Roman"/>
                <w:b w:val="false"/>
                <w:i w:val="false"/>
                <w:color w:val="000000"/>
                <w:sz w:val="20"/>
              </w:rPr>
              <w:t xml:space="preserve">
ПК 2.2.5. Пользоваться инструментами для выполнения отверстий. </w:t>
            </w:r>
          </w:p>
          <w:p>
            <w:pPr>
              <w:spacing w:after="20"/>
              <w:ind w:left="20"/>
              <w:jc w:val="both"/>
            </w:pPr>
            <w:r>
              <w:rPr>
                <w:rFonts w:ascii="Times New Roman"/>
                <w:b w:val="false"/>
                <w:i w:val="false"/>
                <w:color w:val="000000"/>
                <w:sz w:val="20"/>
              </w:rPr>
              <w:t>
ПК 2.2.6. Производить опиливание и обрезку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110103 </w:t>
            </w:r>
            <w:r>
              <w:rPr>
                <w:rFonts w:ascii="Times New Roman"/>
                <w:b/>
                <w:i w:val="false"/>
                <w:color w:val="000000"/>
                <w:sz w:val="20"/>
              </w:rPr>
              <w:t xml:space="preserve">2 – </w:t>
            </w:r>
            <w:r>
              <w:rPr>
                <w:rFonts w:ascii="Times New Roman"/>
                <w:b w:val="false"/>
                <w:i w:val="false"/>
                <w:color w:val="000000"/>
                <w:sz w:val="20"/>
              </w:rPr>
              <w:t>Слесарь по ремонту двигателей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 Выполнять разборку сборочных единиц,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ПК 2.3.2. Выполнять ремонт сборочных единиц,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ПК 2.3.3. Выполнять дефектацию сборочных единиц, узлов и механизмов летательных аппаратов, агрегатов, авиационных двигателей.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110104 </w:t>
            </w:r>
            <w:r>
              <w:rPr>
                <w:rFonts w:ascii="Times New Roman"/>
                <w:b/>
                <w:i w:val="false"/>
                <w:color w:val="000000"/>
                <w:sz w:val="20"/>
              </w:rPr>
              <w:t xml:space="preserve">2 – </w:t>
            </w:r>
            <w:r>
              <w:rPr>
                <w:rFonts w:ascii="Times New Roman"/>
                <w:b w:val="false"/>
                <w:i w:val="false"/>
                <w:color w:val="000000"/>
                <w:sz w:val="20"/>
              </w:rPr>
              <w:t xml:space="preserve">Слесарь по ремонту агрегатов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2.4.1. Выполнять сборку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ПК 2.4.2. Выполнять регулирование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xml:space="preserve">
ПК 2.4.3. Выполнять испытание узлов и механизмов летательных аппаратов,агрегатов, авиационных двигателей.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110105 </w:t>
            </w:r>
            <w:r>
              <w:rPr>
                <w:rFonts w:ascii="Times New Roman"/>
                <w:b/>
                <w:i w:val="false"/>
                <w:color w:val="000000"/>
                <w:sz w:val="20"/>
              </w:rPr>
              <w:t xml:space="preserve">2 – </w:t>
            </w:r>
            <w:r>
              <w:rPr>
                <w:rFonts w:ascii="Times New Roman"/>
                <w:b w:val="false"/>
                <w:i w:val="false"/>
                <w:color w:val="000000"/>
                <w:sz w:val="20"/>
              </w:rPr>
              <w:t>Слесарь по ремонту летательных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2.5.1. Выполнять разборку сборочных единиц,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ПК 2.5.2. Выполнять ремонт сборочных единиц, узлов и механизмов летательных аппаратов, агрегатов, авиационных двигателей.</w:t>
            </w:r>
          </w:p>
          <w:p>
            <w:pPr>
              <w:spacing w:after="20"/>
              <w:ind w:left="20"/>
              <w:jc w:val="both"/>
            </w:pPr>
            <w:r>
              <w:rPr>
                <w:rFonts w:ascii="Times New Roman"/>
                <w:b w:val="false"/>
                <w:i w:val="false"/>
                <w:color w:val="000000"/>
                <w:sz w:val="20"/>
              </w:rPr>
              <w:t>
ПК 2.5.3. Выполнять дефектацию сборочных единиц, узлов и механизмов летательных аппаратов, агрегатов, авиационных двигателей.</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110106 </w:t>
            </w:r>
            <w:r>
              <w:rPr>
                <w:rFonts w:ascii="Times New Roman"/>
                <w:b/>
                <w:i w:val="false"/>
                <w:color w:val="000000"/>
                <w:sz w:val="20"/>
              </w:rPr>
              <w:t xml:space="preserve">3 – </w:t>
            </w:r>
            <w:r>
              <w:rPr>
                <w:rFonts w:ascii="Times New Roman"/>
                <w:b w:val="false"/>
                <w:i w:val="false"/>
                <w:color w:val="000000"/>
                <w:sz w:val="20"/>
              </w:rPr>
              <w:t>Электромеханик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3.6.1. Пользоваться механизированным оборудованием, оснасткой, приспособлениями, рабочим и контрольно-измерительным инструментом и приборами.</w:t>
            </w:r>
          </w:p>
          <w:p>
            <w:pPr>
              <w:spacing w:after="20"/>
              <w:ind w:left="20"/>
              <w:jc w:val="both"/>
            </w:pPr>
            <w:r>
              <w:rPr>
                <w:rFonts w:ascii="Times New Roman"/>
                <w:b w:val="false"/>
                <w:i w:val="false"/>
                <w:color w:val="000000"/>
                <w:sz w:val="20"/>
              </w:rPr>
              <w:t>
ПК 3.6.2. Определять характер нагружения, напряженного состояния и проводить расчеты при проектировании и проверке на прочность механических систем.</w:t>
            </w:r>
          </w:p>
          <w:p>
            <w:pPr>
              <w:spacing w:after="20"/>
              <w:ind w:left="20"/>
              <w:jc w:val="both"/>
            </w:pPr>
            <w:r>
              <w:rPr>
                <w:rFonts w:ascii="Times New Roman"/>
                <w:b w:val="false"/>
                <w:i w:val="false"/>
                <w:color w:val="000000"/>
                <w:sz w:val="20"/>
              </w:rPr>
              <w:t>
ПК 3.6.3. Рассчитывать и измерять параметры электрических и магнитных цепей.</w:t>
            </w:r>
          </w:p>
          <w:p>
            <w:pPr>
              <w:spacing w:after="20"/>
              <w:ind w:left="20"/>
              <w:jc w:val="both"/>
            </w:pPr>
            <w:r>
              <w:rPr>
                <w:rFonts w:ascii="Times New Roman"/>
                <w:b w:val="false"/>
                <w:i w:val="false"/>
                <w:color w:val="000000"/>
                <w:sz w:val="20"/>
              </w:rPr>
              <w:t>
ПК 3.6.4. Составлять схемы гидравлических и пневматических систем.</w:t>
            </w:r>
          </w:p>
          <w:p>
            <w:pPr>
              <w:spacing w:after="20"/>
              <w:ind w:left="20"/>
              <w:jc w:val="both"/>
            </w:pPr>
            <w:r>
              <w:rPr>
                <w:rFonts w:ascii="Times New Roman"/>
                <w:b w:val="false"/>
                <w:i w:val="false"/>
                <w:color w:val="000000"/>
                <w:sz w:val="20"/>
              </w:rPr>
              <w:t>
ПК 3.6.5. Производить расчеты по определению параметров работы гидро- и пневмосистем.</w:t>
            </w:r>
          </w:p>
          <w:p>
            <w:pPr>
              <w:spacing w:after="20"/>
              <w:ind w:left="20"/>
              <w:jc w:val="both"/>
            </w:pPr>
            <w:r>
              <w:rPr>
                <w:rFonts w:ascii="Times New Roman"/>
                <w:b w:val="false"/>
                <w:i w:val="false"/>
                <w:color w:val="000000"/>
                <w:sz w:val="20"/>
              </w:rPr>
              <w:t>
ПК 3.6.6. Соблюдать нормы техники и противопожарной безопасности на рабочим месте.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110107 </w:t>
            </w:r>
            <w:r>
              <w:rPr>
                <w:rFonts w:ascii="Times New Roman"/>
                <w:b/>
                <w:i w:val="false"/>
                <w:color w:val="000000"/>
                <w:sz w:val="20"/>
              </w:rPr>
              <w:t xml:space="preserve">3 – </w:t>
            </w:r>
            <w:r>
              <w:rPr>
                <w:rFonts w:ascii="Times New Roman"/>
                <w:b w:val="false"/>
                <w:i w:val="false"/>
                <w:color w:val="000000"/>
                <w:sz w:val="20"/>
              </w:rPr>
              <w:t>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3.7.1. Осуществлять эксплуатацию и своевременное техническое обслуживание средств приема, хранения, очистки, выдачи, заправки ГСМ.</w:t>
            </w:r>
          </w:p>
          <w:p>
            <w:pPr>
              <w:spacing w:after="20"/>
              <w:ind w:left="20"/>
              <w:jc w:val="both"/>
            </w:pPr>
            <w:r>
              <w:rPr>
                <w:rFonts w:ascii="Times New Roman"/>
                <w:b w:val="false"/>
                <w:i w:val="false"/>
                <w:color w:val="000000"/>
                <w:sz w:val="20"/>
              </w:rPr>
              <w:t xml:space="preserve">
ПК 3.7.2. Знать правила эксплуатации лабораторного оборудования. </w:t>
            </w:r>
          </w:p>
          <w:p>
            <w:pPr>
              <w:spacing w:after="20"/>
              <w:ind w:left="20"/>
              <w:jc w:val="both"/>
            </w:pPr>
            <w:r>
              <w:rPr>
                <w:rFonts w:ascii="Times New Roman"/>
                <w:b w:val="false"/>
                <w:i w:val="false"/>
                <w:color w:val="000000"/>
                <w:sz w:val="20"/>
              </w:rPr>
              <w:t>
ПК 3.7.3.Оформлять соответствующую документацию на проведенные лабораторные анализы и испытания.</w:t>
            </w:r>
          </w:p>
          <w:p>
            <w:pPr>
              <w:spacing w:after="20"/>
              <w:ind w:left="20"/>
              <w:jc w:val="both"/>
            </w:pPr>
            <w:r>
              <w:rPr>
                <w:rFonts w:ascii="Times New Roman"/>
                <w:b w:val="false"/>
                <w:i w:val="false"/>
                <w:color w:val="000000"/>
                <w:sz w:val="20"/>
              </w:rPr>
              <w:t>
ПК 3.7.4. Владеть номенклатурой авиационных топлив, масел, смазок и специальных жидкостей, применяемых на ВС гражданской авиации.</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Продолжение</w:t>
      </w:r>
      <w:r>
        <w:rPr>
          <w:rFonts w:ascii="Times New Roman"/>
          <w:b w:val="false"/>
          <w:i w:val="false"/>
          <w:color w:val="ff0000"/>
          <w:sz w:val="28"/>
        </w:rPr>
        <w:t>см. V15011690_4</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