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565693" w14:textId="856569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города Астаны от  3 марта 2011 года № 432/58-IV "О Правилах застройки территории города Астаны"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Астаны от 24 февраля 2015 года № 328/47-V. Зарегистрировано Департаментом юстиции города Астаны 8 апреля 2015 года № 896. Утратило силу решением маслихата города Астаны от 9 ноября 2016 года № 69/11-VI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решением маслихата города Астаны от 09.11.2016 </w:t>
      </w:r>
      <w:r>
        <w:rPr>
          <w:rFonts w:ascii="Times New Roman"/>
          <w:b w:val="false"/>
          <w:i w:val="false"/>
          <w:color w:val="ff0000"/>
          <w:sz w:val="28"/>
        </w:rPr>
        <w:t>№ 69/11-VI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Рассмотрев предложение акимата города Астаны, руководствуясь </w:t>
      </w:r>
      <w:r>
        <w:rPr>
          <w:rFonts w:ascii="Times New Roman"/>
          <w:b w:val="false"/>
          <w:i w:val="false"/>
          <w:color w:val="000000"/>
          <w:sz w:val="28"/>
        </w:rPr>
        <w:t>подпунктом 2</w:t>
      </w:r>
      <w:r>
        <w:rPr>
          <w:rFonts w:ascii="Times New Roman"/>
          <w:b w:val="false"/>
          <w:i w:val="false"/>
          <w:color w:val="000000"/>
          <w:sz w:val="28"/>
        </w:rPr>
        <w:t>) пункта 1 статьи 22 Закона Республики Казахстан от 16 июля 2001 года «Об архитектурной, градостроительной и строительной деятельности в Республике Казахстан» и 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Казахстан», маслихат города Астаны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Астаны от 3 марта 2011 года № 432/58-IV «О Правилах застройки территории города Астаны» (зарегистрировано в Реестре государственной регистрации нормативных правовых актов 15 апреля 2011 года за № 671, опубликовано 21 апреля 2011 года в газетах «Астана ақшамы» № 45 и «Вечерняя Астана» № 47)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застройки территории города Астаны (далее – Правила):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главе 4: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13)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«13) выдача акта сноса объекта недвижимости на основании письменного заключения о наличии и сносе объекта недвижимости, выданного Республиканским государственным коммунальным предприятием «Центр по недвижимости города Астаны» Комитета регистрационной службы и оказания правовой помощи Министерства юстиции Республики Казахстан (далее - Центр по недвижимости).»;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главе 5: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67</w:t>
      </w:r>
      <w:r>
        <w:rPr>
          <w:rFonts w:ascii="Times New Roman"/>
          <w:b w:val="false"/>
          <w:i w:val="false"/>
          <w:color w:val="000000"/>
          <w:sz w:val="28"/>
        </w:rPr>
        <w:t xml:space="preserve"> текста на государственном языке слово «немсесе» заменить словом «немесе»;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главой 16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«Глава 16. Порядок выдачи акта сноса объекта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193-1. В случае сноса объекта недвижимости орган архитектуры и градостроительства выдает акта сноса объекта недвижимости.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193-2. Для получения акта сноса объекта недвижимости заявитель представляет в орган архитектуры и градостроительства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о выдаче акта сноса установленного образца;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копию удостоверения личности заявителя;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заключение о сносе объекта недвижимости, выданное Центром по недвижимости;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копию правоустанавливающего документа на объект недвижимости;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копию технического паспорта на объект недвижимости;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копию правоустанавливающего документа на земельный участок.»;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 города Астаны                    Т. Уразаков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города Астаны                              С. Есилов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ГУ «Управление архитектуры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градостроительства города Астаны» (УА и Г) В. Силецкий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ГУ «Управление строительства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города Астаны» (УС)                        В. Лютов</w:t>
      </w:r>
    </w:p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города Астаны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февраля 2015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328/47-V     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5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города Астаны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 марта 2011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432/58-IV   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14605000" cy="10261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605000" cy="1026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города Астаны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февраля 2015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328/47-V     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6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города Астаны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 марта 2011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432/58-IV   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14744700" cy="10375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744700" cy="1037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города Астаны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февраля 2015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328/47-V      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7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города Астаны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 марта 2011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432/58-IV   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14071600" cy="10261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071600" cy="1026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7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header.xml" Type="http://schemas.openxmlformats.org/officeDocument/2006/relationships/header" Id="rId7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