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9be7" w14:textId="ed79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июня 2015 года № 382/54-V. Зарегистрировано Департаментом юстиции города Астаны 29 июля 2015 года № 930.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мая 2015 года "О внесении изменений и дополнений в некоторые законодательные акты Республики Казахстан по вопросам естественных монополий и регулируемых рынков",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5 мая 2004 года за № 326, опубликовано 15 мая 2004 года в газете "Астана хабары" № 62-63, 22 мая 2004 года в газете "Вечерняя Астана" № 63-64)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благоустройства, санитарного содержания, организации уборки и обеспечения чистоты на территории города Астаны,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8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"Размещение и благоустройство платных автостоянок и гаражных кооперативов"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архитектуры и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 Астаны"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(УА и Г)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Силецкий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руководителя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 (УС)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Айтуганов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