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2aa6" w14:textId="3602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11 декабря 2014 года № 303/45-V "О бюджете города Астаны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10 сентября 2015 года № 405/56-V. Зарегистрировано Департаментом юстиции города Астаны 8 октября 2015 года № 949. Утратило силу решением маслихата города Астаны от 26 мая 2016 года № 12/4-VI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Астаны от 26.05.2016 </w:t>
      </w:r>
      <w:r>
        <w:rPr>
          <w:rFonts w:ascii="Times New Roman"/>
          <w:b w:val="false"/>
          <w:i w:val="false"/>
          <w:color w:val="ff0000"/>
          <w:sz w:val="28"/>
        </w:rPr>
        <w:t>№ 12/4-VI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2014 года № 303/45- V "О бюджете города Астаны на 2015-2017 годы" (зарегистрировано в Реестре государственной регистрации нормативных правовых актов от 5 января 2015 года за № 869, опубликовано 13 января 2015 года в газетах "Астана акшамы" № 3 и "Вечерняя Астана"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цифры "324 822 141" заменить цифрами "327 079 517";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"3 609 872" заменить цифрами "5 871 457";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"149 655 372" заменить цифрами "149 651 163";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цифры "319 494 175,8" заменить цифрами "320 685 164,8";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 цифры "7 658 411" заменить цифрами "8 724 798",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"7 658 411" заменить цифрами "8 724 798".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Егинбаев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(УЭиБП)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10.09.2015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405/56-V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327 079 517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7"/>
        <w:gridCol w:w="1057"/>
        <w:gridCol w:w="5739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320 685 164,8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3 368 528,0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837 005,0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369 413,0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762 388,0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292 946,0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277 292,0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274 857,0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206 338,0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401 996,0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144 979,0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9 957 077,0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2 330 499,0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2 330 499,0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48 194 799,0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6 110 489,0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2 394 116,0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3 716 373,0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528 607,0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311 923,0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1 068 668,0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1 068 668,0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25 001 823,0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17 382 739,0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181 336,0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283 662,0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1 002 389,0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1 425 901,0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3 729 315,0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15 476 349,0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15 476 349,0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41 339 734,0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28 838 410,0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264 424,0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370 711,0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3 912 280,0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2 470 362,0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1 678 208,0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446 316,0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217 758,0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784 015,0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1 436 418,0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1 587 157,0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9 125 011,0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568 556,0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3 630 062,0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12 501 324,0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12 501 324,0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8 023 370,0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6 902 309,0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430 686,0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573 686,0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168 944,0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2 668 216,0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405 808,0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427 773,0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536 567,0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148 531,0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517 369,0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82 855 121,0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27 609 695,0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14 389 708,0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11 362 746,0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1 337 670,0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1 337 670,0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28 844 188,0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3 630 672,0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18 208 849,0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16 213 310,0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9 784 649,0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409 974,0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6 018 687,0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7 563 816,0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6 950 598,0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248 581,0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22 392 351,0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столицы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3 927 030,0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15 815 139,0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1 742 842,0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375 372,0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151 573,0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11 285 398,0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229 565,0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1 022 382,0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37 675 923,0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37 675 923,0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37 547 758,0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4 830 282,0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4 450 654,0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604 986,0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1 911 488,0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2 204 121,0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1 240 362,0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188 939,0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187 508,0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 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45 131 014,0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45 086 371,0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716 834,0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38 240 570,0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5 711 631,0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5 640 022,0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2 687 937,0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2 612 937,0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"Астана-новый город"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1 472 623,0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1 244 183,0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248 709,0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248 709,0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8 668 424,8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8 668 424,8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1 195 910,8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7 472 514,0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18 279 518,0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18 331 486,0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8 724 798,0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8 724 798,0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юридических лиц для реализации проекта "Новая транспортная система"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6 172 970,0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-20 609 963,8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20 609 963,8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7 484 745,8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405/56-V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2015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944"/>
        <w:gridCol w:w="1944"/>
        <w:gridCol w:w="7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программы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405/56-V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405/56-V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405/56-V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303/45-V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6"/>
        <w:gridCol w:w="1547"/>
        <w:gridCol w:w="4290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