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81ff" w14:textId="0098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«Управление по инспекции труда города Астаны»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21 января 2015 года № 370-89. Зарегистрировано Департаментом юстиции города Астаны 29 января 2015 года № 879. Утратило силу постановлением акимата города Астаны от 17 сентября 2015 года № 158-1639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Астаны от 17.09.2015 </w:t>
      </w:r>
      <w:r>
        <w:rPr>
          <w:rFonts w:ascii="Times New Roman"/>
          <w:b w:val="false"/>
          <w:i w:val="false"/>
          <w:color w:val="ff0000"/>
          <w:sz w:val="28"/>
        </w:rPr>
        <w:t>№ 158-1639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24 марта 1998 года 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 и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»,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Государственном учреждении «Управление по инспекции труда города Астаны»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«Управление по инспекции труда города Астаны» произвести государственную регистрацию настоящего постановления в органах юстиции с последующим опубликованием в официальных и периодических изданиях, а также на интернет-ресурсе, определяемом Правительством Республики Казахстан, и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Лукина А.И.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                                       А. Джаксыбеков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января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370-89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
«Управление по инспекции труда города Астаны»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  учреждение «Управление по инспекции труда города Астаны» (далее – Управление) является государственным органом, осуществляющим руководство в сфере трудовых отношений на территории города Астаны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филиалов и представительств.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Управление осуществляет свою деятельность в соответствии с Конституцией, 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Управление 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Республики Казахстан порядке принимает решения, оформляемые приказами руководителя Управления,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Управления: Республика Казахстан, 010000, город Астана, проспект Кабанбай батыра, № 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«Управление по инспекции труда города Астаны».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Управления осуществляется из бюджета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 Управления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Управления: реализация государственной  политики в сфере трудовых отношений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государственного контроля за соблюдением в организациях трудового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соблюдения и защиты прав и свобод работников, включая право на безопасные условия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норм антикоррупционного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реализация гендерной и семейно-демографической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соблюдение норм гендерного баланса при принятии на работу и продвижении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рассмотрение обращений, заявлений и жалоб работников и работодателей по вопросам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соблюдением трудового законодательства Республики Казахстан, требований по безопасности и охране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мониторинга коллективных договоров, представленных работодателями;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анализа причин производственного травматизма,  разработка предложений по их профилактике;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расследование несчастных случаев на производстве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проверки знаний лиц, ответственных за обеспечение безопасности и охраны труда у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полномочными представителями работников и работодателей по вопросам совершенствования нормативов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рассмотрение обращений работников, работодателей и их представителей по вопросам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осуществление  мониторинга аттестации производственных объектов по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разработка и утверждение планов проверок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представление в уполномоченный государственный орган по труду периодических отчетов, а также результатов мониторинга состояния безопасности и охраны труда на базе информационной системы по охране труда 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предоставление необходимой информации по трудовым отношениям в  уполномоченный государственный орган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иные функции,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беспрепятственно посещать организации и предприятия в целях проведения проверок соблюдения трудового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выдавать обязательные для исполнения работодателями предписания, заключения, а также составлять протоколы и постановления об административных правонарушениях, налагать административные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приостанавливать (запрещать) деятельность организаций, отдельных производств, цехов, участков, рабочих мест и эксплуатацию оборудования, механизмов при выявлении их несоответствия требованиям нормативных правовых актов о безопасности и охране труда на срок не более трех дней с обязательным предъявлением в указанный срок искового заявления в суд;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запрещать выдачу и использование на рабочих местах специальной одежды, специальной обуви и других средств индивидуальной и коллективной защиты, не отвечающих установленным для них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изымать для анализа образцы специальной одежды, используемые или обрабатываемые материалы и вещества с уведомлением об этом работодателя (его представителя) и составлением соответствующего 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расследовать в установленном порядке несчастные случаи на производстве;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выдавать обязательные для исполнения работодателями предписания на отстранение от работы работников, не прошедших обучения, инструктирования, проверки знаний по вопросам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участвовать в проверке знаний по безопасности и охране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проводить проверку выполнения особых условий, определенных при выдаче разрешения на привлечение иностранной рабочей силы;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осуществлять контроль за полнотой и достоверностью ведения работодателем внутреннего контроля по безопасности и охране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проводить разъяснительную работу по вопросам применения трудового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направлять в соответствующие правоохранительные органы и суды информацию, исковые требования и иные материалы по фактам нарушений трудового законодательства Республики Казахстан, неисполнения работодателями актов государственных инспекторов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запрашивать и получать в пределах своей компетенции информацию от соответствующих органов государственной власти, иных организаций и предприятий, независимо от форм собственности, расположенных на подведомственной территории, и физических лиц необходимую для выполнения возложенных на Управление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вносить на рассмотрение акима города Астаны (далее – аким) и маслихата города Астаны предложения по решению вопросов, относящихся к компетенции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участвовать в подготовке проектов актов акимата города Астаны и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Республики Казахстан в сфере трудовых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участвовать в работе комиссий и рабочих групп по обсуждению вопросов, входящих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осуществлять работу по борьбе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 пределах компетенции обеспечивать соблюдение норм трудового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своевременно рассматривать обращения работников и работодателей по вопросам применения трудового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осуществлять сбор, анализ и обобщение причин нарушений трудового законодательства, участвовать в разработке и принятии мер по реализации мероприятий, направленных на усиление работы по предупреждению нарушений трудового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взаимодействовать с гражданами и представителями работников при осуществлении контроля в области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информировать работодателей (их представителей) о выявленных нарушениях трудового законодательства в целях принятия мер по их устранению, вносить представления о привлечении виновных лиц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выявлять причины и обстоятельства, приводящие к нарушениям трудового законодательства, давать рекомендации по их устранению и восстановлению нарушенных трудовых прав;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не разглашать сведения, составляющие государственные секреты, служебную, коммерческую или иную охраняемую законом тайну, ставшие ему известными в связи с выполнением трудовых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в пределах своей компетенции представлять интересы Управления в государственных, судебных органах в качестве истца, ответчика.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Управления 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Управления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назначается на должность и освобождается от должности акимом.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утверждает положения об отделах Управления, определяет их функции и полномочия;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должность и освобождает от должности сотрудников Управления, работников, не являющихся государственными служащими;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действующим законодательством Республики Казахстан порядке принимает меры поощрения и налагает взыскания на сотрудников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представляет Управление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принимает меры, направленные на противодействие коррупции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Исполнение полномочий руководителя Управления в период его отсутствия осуществляется лицом, его замещающим,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Руководитель Управления определяет полномочия своих заместителей в соответствии с действующим законодательством Республики Казахстан.</w:t>
      </w:r>
    </w:p>
    <w:bookmarkEnd w:id="8"/>
    <w:bookmarkStart w:name="z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Управления 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может иметь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Управлением,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0"/>
    <w:bookmarkStart w:name="z3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Управления </w:t>
      </w:r>
    </w:p>
    <w:bookmarkEnd w:id="11"/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Управления осуществляется в соответствии с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