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c5b4" w14:textId="fbec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 Государственном учреждении "Управление архивов и документации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января 2015 года № 193-84. Зарегистрировано Департаментом юстиции города Астаны 20 февраля 2015 года № 880. Утратило силу постановлением акимата города Астаны от 18 сентября 2015 года № 105-1643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18.09.2015 </w:t>
      </w:r>
      <w:r>
        <w:rPr>
          <w:rFonts w:ascii="Times New Roman"/>
          <w:b w:val="false"/>
          <w:i w:val="false"/>
          <w:color w:val="ff0000"/>
          <w:sz w:val="28"/>
        </w:rPr>
        <w:t>№ 105-1643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и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«Управление архивов и документации города Астаны»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архивов и документации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Астаны Мамытбекова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2015 года № 193-84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«Управление архивов и документации города Астаны»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«Управление архивов и документации города Астаны» (далее – Управление) является государственным органом Республики Казахстан, осуществляющим руководство в сфере архивного дела и делопроизводства на территории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«Сарыарка», улица Бейбітшілік,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«Управление архивов и документации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Управления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сохранение, использование и защита документальных памятников истории и культуры, осуществление руководства в сфере архивного дела и документации на территории города Астаны, несение ответственности за состояние и развитие архивного дела в органах государственной власти, учреждениях, организациях, предприятиях независимо от организационно-правовых форм собственности, а также ведение документами Национального архивного фонда Республики Казахстан (далее – Фонд), образующимися и хранящимися на территории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в архивном деле и документообразовании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хранения, комплектования и использования документов Фонда, находящихся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ведение государственного учета и обеспечение сохранности документов Фонда, находящихся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защита документальных памятников истории и культуры на территории города Астаны,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экспертизы научной и практической ценности документов, образующихся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формирование базы данных по документам Фонда, находящихся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организационно-методическое руководство и контроль за состоянием делопроизводства, ведомственным хранением документов, находящихся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контроль и координация деятельности Государственного учреждения «Государственный архив города Астаны» (далее – Госархив);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полномочий рабочих органов Городской экспертно- проверочной комиссии и Городской секретной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контроль исполнения запросов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контроль и организация обеспечения оказания государственной услуги «Выдача архивных справок»;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комплектование фондов Госархива;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определение состава источников формирования и пополнения Фонда, передающих документы на хранение в Госархив;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пределах своей компетенции по согласованию с уполномоченным органом государственного контроля за сохранностью документов, отнесенных к составу Фонда и хранящихся в частных архивах, а также за соблюдением законодательства Республики Казахстан по архивному делу и документации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методическое, информационное и консультативное обеспечение владельцев архивов, архивных фондов и коллекций по вопросам совершенствования архивного дела и ведения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научно-исследовательской работе в области архивоведения, документоведения и археографии;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разработка в пределах своей компетенции рекомендаций и методических пособий по вопросам архивоведения, документоведения, археографии;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изучение и распространение передового опыта архивных учреждений города Астаны, ведомственных архивов и служб управления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и проведение научно-практических конференций, совещаний, семинаров, выставок по архивному делу и ведению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развитие международного сотрудничества в сфере архивного дела и ведения документации со странами дальнего и ближнего зарубежья;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обеспечение развития материально-технической базы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контроль за состоянием работы с обращениями граждан в Госархиве;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соблюдение норм антикоррупционного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реализация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соблюдение норм гендерного баланса при принятии на работу и продвижении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организационных мер по комплектованию и хранению документов Фонда, находящихся на территории города Астаны, обеспечение соблюдения установленного порядка передачи документов в Госархив и пополнения его документальными памятниками истории и культуры, находящимися в собственности организаций негосударственных структур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ведение государственного централизованного учета документов Фонда, хранящихся в Госархиве и ведомственных архивах, осуществление государственного контроля за сохранностью и использованием документов Фонда по личному составу ликвидированных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инициирование мер по государственной экспертизе ценности архивных документов для решения вопроса об их дальнейшем хранении в архивах или возможной утилизации;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деятельности Городской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деятельности Городской секретной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в пределах своей компетенции нормативных документов и методических пособий по вопросам архивного дела, документирования и управления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Правил документирования и управления документацией государственных учреждений и организаций независимо от форм собственности, положений об экспертной комиссии и ведомственном архиве, а также номенклатуры дел и ведомственных перечней документов с указанием сроков их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по совершенствованию деятельности и структуры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закрепление за Госархивом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утверждение индивидуального плана финансирования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осуществление контроля за сохранностью имущества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утверждение Устава Госархива, внесение в него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определение прав, обязанностей и ответственности руководителя Госархива, оснований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утверждение структуры и предельной штатной численности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назначение на должность и освобождение от должности заместителя (заместителей) руководителя Госархива по его представлению;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утверждение годовой финансовой отчетности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внедрение в практику работы Госархива наиболее рациональных систем и методов хранения, реставрации, консервации, использования, охраны документов и документальных памятников;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проведение мероприятий по созданию страхового фонда копий документов Фонда в Госархиве;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внедрение современных технологий, в том числе автоматизированных информационно-поисковых систем и базы данных, а также совершенствование действующих систем архивных справочников для обеспечения поиска информации по документам Фонда, хранящимся в Госархиве;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 от 22 декабря 2011 года № 1583,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утвержденными постановлением Правительства Республики Казахстан от 26 декабря 2011 года № 1604;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координация деятельности ведомственных архивов и служб управления документацией учреждений и ведомств, организаций и предприятий города Астаны, в пределах своей компетенции оказание методической помощи государственным организациям, негосударственным структурам и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регулирование процесса отбора и передачи архивных документов Фонда на постоянное хранение в Госархив;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публикация и использование документов, хранящихся в Госархиве, информирование о документах Госархива по актуальной тематике для использования в образовательных, научных и социально-культурных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организация популяризации документальных памятников и иных особо ценных документов, находящихся в фондах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контроля за внедрением и функционированием систем электронного документооборота и электронных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участие в разработке, согласовании и реализации второго этапа автоматизированной информационной системы «Электронный архив акимата»;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обеспечение доступа физических и юридических лиц к информации и своду (каталогу) данных о составе и содержании документов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проведение мероприятий по отнесению архивных фондов, архивных коллекций к объектам историко-культурного наследия Республики Казахстан, разработка предложений о включении их в списки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изучение международного опыта и сотрудничество с иностранными юридическими и физическими лицами по вопросам архивной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функций, возложенных на Управление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соблюдением законодательства Республики Казахстан в области архивного дела и документации на территории города Астаны;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от органов управления, организаций независимо от форм собственности, необходимые материалы о работе ведомственных архивов и служб управления документацией, о состоянии документов Фонда и документальных памятников истории и культуры, взятых на государственный учет и находящихся у них на 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компетенции, определенной настоящим Положением, издавать приказы, давать указания, обязательные для исполнения всеми подведомственными архивными учреждениями, а по вопросам функционирования Фонда и регулирования архивного дела и документообразования – обязательные для исполнения всеми учреждениями, организациями и предприятиями города независимо от форм собственности, и проверять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рассматривать и утверждать (согласовывать) в пределах своей компетенции ведомственные нормативные и методические документы, а также учебные планы и программы повышения квалификации работников ведомственных архивов и служб управления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заслушивать представителей организаций города Астаны по вопросам работы ведомственных архивов и служб управления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применять в пределах своей компетенции определенные законодательством Республики Казахстан меры воздействия вплоть до подготовки к передаче в судебные инстанции материалов о привлечении к ответственности должностных лиц и граждан, допустивших нарушения действующего законодательства Республики Казахстан об охране и использовании документов Фонда и документальных памятников истории и культуры, находящихся в городе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полномочия рабочих органов Городской экспертно-проверочной комиссии и Городской секретной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контроль за деятельностью Госархива;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созывать в установленном порядке конференции, совещания, семинары по вопросам архивного дела и управления документацией, охраны и использования документов Фонда, документальных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привлекать для консультаций, изучения и решения проблем в области архивного дела и документообразования, а также для участия в работе служб государственной экспертизы ценности документов ученых, специалистов и экспертов на контрактной основе, а также на основе сотрудничества с вузами и научно-исследовательскими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от государственных органов и иных организаций необходимые сведения о работе архивов и состоянии делопроизводства;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выступать в качестве истца или ответчика в судебных разбирательствах.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Управления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и освобождается от занимаемой должности распоряжением акима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руководителей отделов, которые назначаются и освобождаются от занимаемых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Управления и несет персональную ответственность за выполнение возложенных на Управление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Управление в государственных органах и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руководителей отделов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обязательные для исполнения сотрудниками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должность и освобождает от должности сотрудников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ответственность за соблюдение антикоррупционного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руководителей отделов в соответствии с действующим законодательством Республики Казахстан.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Управления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Управления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реорганизации или ликвидации Управления перераспределение имущества производится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ведении Управления находится Государственное учреждение «Государственный архив города Астаны».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