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414b" w14:textId="20f4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февраля 2015 года № 158-202. Зарегистрировано Департаментом юстиции города Астаны 27 февраля 2015 года № 883. Утратило силу постановлением акимата города Астаны от 28 декабря 2015 года № 158-2401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28.12.2015 </w:t>
      </w:r>
      <w:r>
        <w:rPr>
          <w:rFonts w:ascii="Times New Roman"/>
          <w:b w:val="false"/>
          <w:i w:val="false"/>
          <w:color w:val="ff0000"/>
          <w:sz w:val="28"/>
        </w:rPr>
        <w:t>№ 158-2401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города Астаны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дополнительно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достигшие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в вынужденных отпусках без сохранения заработной платы по инициативе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родители (усыновители, опекуны, попечители), воспитывающие ребенка-инвалида;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длительное время (более года)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прошедшие курс лечения и реабилитации от наркозависимости.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города Астаны от 27.05.2015 </w:t>
      </w:r>
      <w:r>
        <w:rPr>
          <w:rFonts w:ascii="Times New Roman"/>
          <w:b w:val="false"/>
          <w:i w:val="false"/>
          <w:color w:val="000000"/>
          <w:sz w:val="28"/>
        </w:rPr>
        <w:t>№ 158-826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занятости и социальных программ города Астаны»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23 января 2014 года № 158-85 «Об определении целевых групп населения и мер по содействию их занятости и социальной защите в 2014 году» (зарегистрировано Департаментом юстиции города Астаны 7 февраля 2014 года № 800, опубликовано в газетах «Астана ақшамы» от 15 февраля 2014 года № 18 (3076), «Вечерняя Астана» от 15 февраля 2014 года № 18 (3094).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Аманшаева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Джаксыбеков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