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92653" w14:textId="64926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экономики и бюджетного планирования города Астаны"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30 января 2015 года № 114-166. Зарегистрировано Департаментом юстиции города Астаны 3 марта 2015 года № 884. Утратило силу постановлением акимата города Астаны от 28 февраля 2018 года № 06-400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г. Астаны от 28.02.2018 </w:t>
      </w:r>
      <w:r>
        <w:rPr>
          <w:rFonts w:ascii="Times New Roman"/>
          <w:b w:val="false"/>
          <w:i w:val="false"/>
          <w:color w:val="ff0000"/>
          <w:sz w:val="28"/>
        </w:rPr>
        <w:t>№ 06-400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 марта 2011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имуществе</w:t>
      </w:r>
      <w:r>
        <w:rPr>
          <w:rFonts w:ascii="Times New Roman"/>
          <w:b w:val="false"/>
          <w:i w:val="false"/>
          <w:color w:val="000000"/>
          <w:sz w:val="28"/>
        </w:rPr>
        <w:t>",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",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постановления акимата города Астаны от 07.12.2016 </w:t>
      </w:r>
      <w:r>
        <w:rPr>
          <w:rFonts w:ascii="Times New Roman"/>
          <w:b w:val="false"/>
          <w:i w:val="false"/>
          <w:color w:val="000000"/>
          <w:sz w:val="28"/>
        </w:rPr>
        <w:t>№ 114-2446.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экономики и бюджетного планирования города Астаны" согласно приложению.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Государственного учреждения "Управление экономики и бюджетного планирования города Астаны" произвести государственную регистрацию настоящего постановления в органах юстиции с последующим опубликованием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города Астаны.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Астаны Лукина А.И.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Джаксыбеков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января 2015 года № 114-166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"Управление экономики и бюджетного планирования города Астаны"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"Управление экономики и бюджетного планирования города Астаны" (далее – Управление) является государственным органом Республики Казахстан, осуществляющим руководство в сфере реализации системы государственного планирования, способствующей эффективной реализации приоритетов социально-экономического развития города Астаны.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Управление не имеет ведомств.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вступает в гражданско-правовые отношения от собственного имени.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Учредителем Управления является Акимат города Астаны (далее - Акимат).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Управление по вопросам своей компетенции в установленном законодательством Республики Казахстан порядке принимает решения, оформляемые приказами руководителя Управления и другими актами, предусмотренными законодательством Республики Казахстан.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Управления устанавливается Акиматом в пределах штатной численности, утверждаемой Правительством Республики Казахстан.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Управления: Республика Казахстан, 010000, город Астана, район "Сарыарка", улица Бейбітшілік, № 11.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Управления: Государственное учреждение "Управление экономики и бюджетного планирования города Астаны".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Положение является учредительным документом Управления.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Управления осуществляется за счет средств местного бюджета.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Управлению запрещается вступать в договорные отношения с субъектами предпринимательства на предмет выполнения обязанностей, являющихся функциями Управления.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Управлению законодательными актами Республики Казахстан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Start w:name="z2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Управления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Миссия Управления: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стратегических целей и приоритетов, основных направлений социально-экономического развития города Астаны, а также планирование прогнозных показателей местного бюджета на среднесрочный период и проекта бюджета города Астаны на трехлетний период.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Задачи: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анализ социально-экономического развития города Астаны;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работы по методологическому сопровождению разработки программных документов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координация деятельности исполнительных органов, финансируемых из местного бюджета по достижению стратегических целевых индикаторов и задач, предусмотренных в программе развития города Астаны;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координация работы государственных органов по взаимодействию с рейтинговыми агентствами;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разработка проекта бюджетных программ Управления и мониторинг его выполнения;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разработка прогноза социально-экономического развития города Астаны на пятилетний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основе анализа социально-экономического развития города Астаны разработка параметров местного бюджета на трехлетний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разработки схемы управления столицей, проектов нормативных правовых актов по вопросам штатной численности;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финансовое, кадровое и правовое обеспечение деятельности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участие в разработке проектов, мониторинга, а также реализации программ развития города Астаны, курируемых администраторов бюджетных программ.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анализа социально-экономического развития города, внешних факторов, влияющих на развитие экономики города в целом;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разработка проекта прогноза социально-экономического развития города Астаны на 5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 материалов к заседаниям Бюджетной комиссии города Астаны;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формирование годового плана финансирования и внесение изменений и дополнений в ходе уточнения и корректировок бюджета города Астаны;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рассмотрение, оценка и подготовка заключений по бюджетным заявкам администраторов бюджетных программ;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прогнозирование объема поступлений в местный бюджет на основе прогноза социально-экономического развития и бюджетных параметров города Астаны;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разработка проектов решений маслихата города Астаны о местном бюджете на 3 года, о внесении изменений и дополнений в бюджет, предложений по корректировке бюджета города Астаны;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разработка проекта постановления Акимата о реализации решения маслихата города Астаны о бюджете города Астаны на соответствующий финансовый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совершенствование системы стратегического и экономического, бюджетного планирования в городе Астане;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формирование перечня приоритетных местных бюджетных инвестиционных проектов (программ);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планирование местных бюджетных инвестиционных проектов (программ) и бюджетных инвестиций посредством участия в формировании и увеличении уставного капитала юридических лиц в рамках прогноза социально-экономического развития;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финансирования разработки технико-экономических обоснований местных бюджетных инвестиционных проектов (программ);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проведение экономической экспертизы местных бюджетных инвестиционных проектов (программ) в порядке, предусмотренном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составление и представление в Акимат сводной информации о ходе реализации инвестиционных проектов, осуществляемых за счет средств государственного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разработка проектов нормативных правовых актов местного исполнительного органа по экономическим, инвестиционным вопросам, по вопросам бюджета и штатной численности местных исполнительных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разработка, мониторинг, внесение предложений по внесению изменений и дополнений в программу развития города Астаны на пятилетний период, а также в план мероприятий по ее реализации;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формирование и представление перечня приоритетных заявок на привлечение грантов исполнительными органами, финансируемых из местного бюджета в центральные государственные органы;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проведение оценки эффективности (результативности) реализации, местных бюджетных программ, местных бюджетных инвестиций и грантов;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реализация гендерной и семейно-демографической политики;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исключен постановления акимата города Астаны от 07.12.2016 </w:t>
      </w:r>
      <w:r>
        <w:rPr>
          <w:rFonts w:ascii="Times New Roman"/>
          <w:b w:val="false"/>
          <w:i w:val="false"/>
          <w:color w:val="000000"/>
          <w:sz w:val="28"/>
        </w:rPr>
        <w:t>№ 114-2446.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подготовка материалов для проведения оценки эффективности деятельности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выработка предложений и рекомендаций по совершенствованию деятельности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определение объемов трансфертов общего характера;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функции рабочего органа бюджетной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рассмотрение предложений администраторов бюджетных программ по новым инициативам расходов, направленных на реализацию приоритетов социально-экономического развития, в том числе по бюджетным инвестициям, на соответствие стратегическим и программным документам, бюджетному и иному законодательству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рассмотрение показателей бюджетных программ на предмет их взаимосвязи со стратегическими целями, задачами стратегических направлений;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осуществление мониторинга о ходе реализации бюджетных инвестиционных проектов, осуществляемых за счет средств местного бюджета, а также местных бюджетных инвестиций посредством участия государства в уставном капитале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организация взаимодействия с международными рейтинговыми агентствами по присвоению городу международных рейтингов по экономическому развитию;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подготовка проектов постановлений акимата города Астаны о внесении изменений в лимиты штатной численности органов государственного управления и проектов распоряжений акима города Астаны о внесении изменений в штатные расписания местных исполнительных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выполнение заданий, поручений Администрации Президента Республики Казахстан, Канцелярии Премьер-Министра Республики Казахстан, центральных исполнительных органов, акима города Астаны и Акимата;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ведение бухгалтерского учета и отчетности, кадрово-правовой работы, административно-хозяйственной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участие в разработке проектов правовых и нормативных правовых актов, договоров, процессуальных документов, а также других документов юридического характера;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рассмотрение и согласование концессионных проектов;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формирование перечня по объектам концессии, относящимся к коммунальной собственности, на основании положительного заключения экспертизы конкурсных документаций концессионных проектов;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34-1) согласование, формирование перечня местных проектов государственно-частного партнерства, планируемых к реализации и представление его в местный представительный орган;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рассмотрение и согласование проектов приказов администраторов бюджетных программ по утверждению и внесению изменений и дополнений в бюджетные программы;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осуществлять иные функции согласно с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с изменениями, внесенными постановлением акимата города Астаны от 07.12.2016 </w:t>
      </w:r>
      <w:r>
        <w:rPr>
          <w:rFonts w:ascii="Times New Roman"/>
          <w:b w:val="false"/>
          <w:i w:val="false"/>
          <w:color w:val="000000"/>
          <w:sz w:val="28"/>
        </w:rPr>
        <w:t>№ 114-2446.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Права и обязанности: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вносить в Акимат предложения по определению целей, приоритетов и стратегии развития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необходимые документы, информацию и сведения от государственных учреждений и государственных предприятий, финансируемых из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предложения в Акимат по вопросам отмены или изменения принятых актов, препятствующих реализации стратегии развития города Астаны;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вносить предложения в Акимат по вопросам создания, реорганизации и ликвидации организаций с участием Акимата;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привлекать к работе для осуществления консалтинговых услуг казахстанских и зарубежных юридических и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привлекать для проведения экспертиз и консультаций специалистов центральных и местных исполнительных органов, а также независимых экспертов;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свою деятельность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обеспечивать выполнение в полном объеме поставленных задач и функций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предъявляет претензии, иски, выступать в судах в качестве истца и ответчика.</w:t>
      </w:r>
    </w:p>
    <w:bookmarkStart w:name="z2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Управления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Управления осуществляется руководителем, который несет персональную ответственность за выполнение возложенных на Управление задач и осуществление им своих функций.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Управления назначается на должность и освобождается от должности акимом города Астаны.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Управления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Полномочия руководителя Управления: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устанавливает степень ответственности своих заместителей и руководителей структурных подразделений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на должность и освобождает от должности сотрудников Управления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Республики Казахстан порядке решает вопросы поощрения и награждения сотрудников Управления и налагает на них дисциплинарные взыскания;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пределах своей компетенции издает приказы, обязательные для исполнения сотрудниками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об отделах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Управление в государственных органах и организациях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регламент работы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решения по другим вопросам, отнесенным к его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имеет право первой подписи руководителя Управления на документах, касающихся обеспечения деятельности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меры по противодействию коррупции в Управлении и несет за это персональную ответственность.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 один из заместителей, который координирует деятельность Управления, исполняет иные обязанности, возложенные на него руководителем.</w:t>
      </w:r>
    </w:p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Руководитель определяет полномочия своих заместителей в соответствии с действующим законодательством Республики Казахстан.</w:t>
      </w:r>
    </w:p>
    <w:bookmarkEnd w:id="29"/>
    <w:bookmarkStart w:name="z3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Управления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 Управления является коммунальной собственностью и принадлежит ему на праве оперативного управления.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Управлением относится к коммунальной собственности.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 </w:t>
      </w:r>
    </w:p>
    <w:bookmarkEnd w:id="33"/>
    <w:bookmarkStart w:name="z3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Управления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случае реорганизации или упразднения Управления перераспределение имущества производится в соответствии с законодательством Республики Казахстан.</w:t>
      </w:r>
    </w:p>
    <w:bookmarkEnd w:id="3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