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ece98" w14:textId="36ece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жилья города Астаны"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9 февраля 2015 года № 182-195. Зарегистрировано Департаментом юстиции города Астаны 10 марта 2015 года № 886. Утратило силу постановлением акимата города Астаны от 28 февраля 2018 года № 06-400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г. Астаны от 28.02.2018 </w:t>
      </w:r>
      <w:r>
        <w:rPr>
          <w:rFonts w:ascii="Times New Roman"/>
          <w:b w:val="false"/>
          <w:i w:val="false"/>
          <w:color w:val="ff0000"/>
          <w:sz w:val="28"/>
        </w:rPr>
        <w:t>№ 06-400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жилья города Астаны" согласно приложению.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Государственного учреждения "Управление жилья города Астаны" произвести государственную регистрацию настоящего постановления в органах юстиции с последующим опубликованием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города Астаны.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Лукина А.И.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Джаксыбеков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182-195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"Управление жилья города Астаны"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жилья города Астаны" (далее – Управление) является государственным органом Республики Казахстан, осуществляющим руководство в сфере отдельных функций местного государственного управления по вопросам предоставления жилья из коммунального жилищного фонда, изъятия земельных участков и сноса объектов недвижимости для государственных нужд, а также выступает заказчиком сноса аварийного жилья.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не имеет ведомств.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5.Управление вступает в гражданско-правовые отношения от собственного имени.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Управление по вопросам своей компетенции в установленном законодательством Республики Казахстан порядке принимает решения, оформляемые приказами руководителя Управления, и другими актами, предусмотренными законодательством Республики Казахстан.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Управления утверждаются в соответствии с действующим законодательством Республики Казахстан.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Юридический адрес: Республика Казахстан, 010000, город Астана, район "Сарыарка", улица С. Сейфуллина, № 30.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 – Государственное учреждение "Управление жилья города Астаны".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Управления.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Управления осуществляется из местного бюджета.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Управления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 Управления: обеспечение населения доступным жильем.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предоставления жилья из коммунального жилищного фонда или жилища, арендованного местным исполнительным органом в частном жилищном фонде;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использование по целевому назначению средств, выделяемых из местного бюджета на принудительное изъятие (выкуп) земельных участков для государственных нужд, снос зданий (строений, сооружений), расположенных на них, а также снос аварийного жилья;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реализация государственных программ развития жилищного строительства в Республике Казахстан, в том числе Программы развития регионов до 2020 года, в части обеспечения распределения (предоставления) жилья, переселения жильцов из домов, подлежащих сносу;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соблюдение норм антикоррупционного законодательства Республики Казахстан.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выполнение функций заказчика по освобождению земельных участков и сносу зданий (строений, сооружений) в связи с их принудительным изъятием для государственных нужд, с выплатой компенсаций собственникам (землепользователям);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выполнение функций заказчика по осуществлению сноса аварийного жилья;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материалов, вносимых на рассмотрение Жилищной комиссии акимата города Астаны по вопросам: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постановки (снятия, восстановления, сохранения) на учет граждан Республики Казахстан, нуждающихся в жилище из коммунального жилищного фонда, или жилище, арендованном местным исполнительным органом в частном жилищном фонде;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предоставления и приватизации жилья из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решения о постановке (снятии, восстановлении, сохранении) на учет граждан Республики Казахстан, нуждающихся в жилище из коммунального жилищного фонда или жилище, арендованном местным исполнительным органом в частном жилищном фонде на основании решения Жилищной комиссии акимата города Астаны;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учета граждан Республики Казахстан, нуждающихся в жилище из коммунального жилищного фонда или жилище, арендованном местным исполнительным органом в частном жилищном фонде;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инвентаризации списков граждан, состоящих на учете нуждающихся в жилище из коммунального жилищного фонда или жилище, арендованном местным исполнительным органом в частном жилищном фонде;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контроль за соблюдением очередности и законности при предоставлении жилья из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прием и рассмотрение поступающих обращений физических и юридических лиц по вопросам, относящимся к компетенции Управления, в том числе по вопросам предоставления жилища из коммунального жилищного фонда, приватизации жилища из государственного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подготовка материалов, вносимых на рассмотрение и утверждение акимата города Астаны, по вопросам предоставления жилища из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заключение и выдача в установленном законодательством Республики Казахстан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договоров найма (поднайма) жилища из коммунального жилищного фонда или жилища, арендованного местным исполнительным органом в частном жилищном фонде;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договоров приватизации жилища из государственного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договоров с участниками государственных программ жилищного строительства;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выдача дубликатов договоров найма (аренды) на жилище из государственного жилищного фонда или жилища, арендованного местным исполнительным органом в частном жилищном фонде, приватизации жилища из государственного жилищного фонда, других договоров, находящихся в ведомственном архиве Управления, а также внесение исправлений, расшифровок в правоустанавливающие документы;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контроль за использованием и эксплуатацией жилья из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выполнение функций органа государственного управления по отношению к подведомственным предприятиям;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выполнение мероприятий по гражданской обороне, мобилизации определенные акиматом и акимом города Астаны;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реализация гендерной и семейно-демографической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соблюдение прав и законных интересов государства при использовании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выработка предложений и рекомендаций по совершенствованию деятельности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17-1) приобретение услуг и работ в сфере обеспечения принудительного изъятия земельных участков для государственных нужд, их освобождения от зданий (строений, сооружений) у государственного предприятия, определенного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9-2 Закона Республики Казахстан "О статусе столицы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иные функции в соответствии с законодательством Республики Казахстан и задачами Управления.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с изменением, внесенным постановлением акимата города Астаны от 13.11.2015 </w:t>
      </w:r>
      <w:r>
        <w:rPr>
          <w:rFonts w:ascii="Times New Roman"/>
          <w:b w:val="false"/>
          <w:i w:val="false"/>
          <w:color w:val="000000"/>
          <w:sz w:val="28"/>
        </w:rPr>
        <w:t>№ 182-2052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17. Права и обязанности: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физических и юридических лиц сведения, справки, документы и информацию, необходимые для выполнения возложенных на Управление функций и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приостанавливать выдачу договоров найма (аренды) на жилище из коммунального жилищного фонда или жилища, арендованного местным исполнительным органом в частном жилищном фонде, договоров приватизации на жилище из государственного жилищного фонда при выявлении нарушения требований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ставить вопрос о привлечении к ответственности: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должностных лиц, виновных в нарушении жилищного законодательства и других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граждан, представивших недостоверные сведения, документы по вопросам постановки на учет граждан Республики Казахстан, нуждающихся в жилище из коммунального жилищного фонда или жилище, арендованном местным исполнительным органом в частном жилищном фонде, предоставлении жилища, выдачи договоров найма (аренды), приватизации (выкупа) жилых помещений и другим;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представление интересов акимата города Астаны в судах города Астаны в качестве истца, ответчика, третьего лица и заинтересованного лица, касающихся снятия с учета нуждающихся в жилье из коммунального жилищного фонда, выселения граждан, в том числе из аварийного и ветхого жилья с предоставлением и без предоставления благоустроенного жилья, изъятия (выкупа) земельных участков для государственных нужд на основании постановлений акимата города Астаны, признания права собственности на жилье и установление юридического факта по жилищным вопросам со всеми процессуальными правами, в том числе подавать и подписывать исковые заявления, с правом полного и частичного отказа от исковых требований, изменения предмета иска, обжалования судебных решений, определений, постановлений апелляционной, кассационной и надзорной инстанций суда города Астаны и предъявления к исполнению судебных актов, требование принудительного исполнения судебного акта, с правом истребования документов от ответчиков и всех компетентных органов и организаций, с правом подписи всех необходимых запросов и заявлений;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иных действий в пределах своих полномочий.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Управление не вправе заниматься деятельностью, не отвечающей цели создания Учреждения.</w:t>
      </w:r>
    </w:p>
    <w:bookmarkEnd w:id="24"/>
    <w:bookmarkStart w:name="z2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Управления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Управлением осуществляется руководителем, который несет персональную ответственность за выполнение возложенных на Управление задач и функций, а также за противодействие коррупции.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Управления назначается на должность распоряжением акима города Астаны.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руководителя Управления: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устанавливает степень ответственности своих заместителей и руководителей отделов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должность и освобождает от должности сотрудников Управления, руководителей подведомственных предприятий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Республики Казахстан порядке решает вопросы поощрения, наложения дисциплинарных взысканий на сотрудников Управления и руководителей подведомственных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издает приказы, обязательные для исполнения сотрудниками Управления, руководителями подведомственных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представляет Управление в государственных органах и организациях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имеет право первой подписи руководителя Управления на документах, касающихся обеспечения деятельности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меры по противодействию коррупции в Управлении и несет персональную ответственность за соблюдение норм антикоррупционного законодательства сотрудниками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решения по другим вопросам, отнесенным к его компетенции,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замещающим, в соответствии с действующим законодательством Республики Казахстан.</w:t>
      </w:r>
    </w:p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Управления определяет полномочия своих заместителей в соответствии с действующим законодательством Республики Казахстан.</w:t>
      </w:r>
    </w:p>
    <w:bookmarkEnd w:id="30"/>
    <w:bookmarkStart w:name="z3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Управление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Управлением, относится к коммунальной собственности.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 </w:t>
      </w:r>
    </w:p>
    <w:bookmarkEnd w:id="34"/>
    <w:bookmarkStart w:name="z3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Управления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Управления осуществляются в соответствии с законодательством Республики Казахстан.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организаций, находящихся в ведении Управления: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коммунальное предприятие "Городская недвижимость" на праве хозяйственного ведения Государственного учреждения "Управление жилья города Астаны";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коммунальное предприятие "Жылу" на праве хозяйственного ведения Государственного учреждения "Управление жилья города Астаны".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