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b0109" w14:textId="01b01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«Постановка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
жилищного фонда или жилище, арендованном местным исполнительным органом в частном жилищном фонде»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9 февраля 2015 года № 182-194. Зарегистрировано Департаментом юстиции города Астаны 13 марта 2015 года № 889. Утратило силу постановлением акимата города Астаны от 15 июня 2015 года № 182-976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Астаны от 15.06.2015 </w:t>
      </w:r>
      <w:r>
        <w:rPr>
          <w:rFonts w:ascii="Times New Roman"/>
          <w:b w:val="false"/>
          <w:i w:val="false"/>
          <w:color w:val="ff0000"/>
          <w:sz w:val="28"/>
        </w:rPr>
        <w:t>№ 182-976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24 марта 1998 года «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», от 23 января 2001 года «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», от 15 апреля 2013 года «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185 «Об утверждении стандартов государственных услуг в сфере жилищно-коммунального хозяйства»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«Управление жилья города Астаны» произвести государственную регистрацию настоящего постановления в органах юстиции с последующим опубликованием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Лукина А.И.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А. Жаксыбеков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февраля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182-194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фонде»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фонде» (далее – государственная услуга) оказывается уполномоченным органом акимата города Астаны – Государственным учреждением «Управление жилья города Астаны» (далее - услугодатель)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«Постановка на учет и 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фонде», утвержденным постановлением Правительства Республики Казахстан от 5 марта 2014 года № 185 «Об утверждении стандартов государственных услуг в сфере жилищно-коммунального хозяйства» (далее - Стандарт) и настоящим Регламентом.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Прием заявлений и выдача результатов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предприятие на праве хозяйственного ведения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по инвестициям и развитию Республики Казахстан (далее – ЦОН) по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веб-портал «электронного правительства» www.egov.kz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 оказания государственной услуги – уведомление о постановке на учет с указанием порядкового номера очереди (далее – уведомление) либо мотивированный ответ об отказе в оказании государственной услуги в случаях и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Принятие местными исполнительными органами решения о предоставлении жилища гражданам, нуждающимся в жилище из государственного коммунального жилищного фонда или жилище, арендованном местным исполнительным органом в частном жилищном фонде,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и пользования жилищем из государственного жилищного фонда или жилищем, арендованном местным исполнительным органом в частном жилищном фонде, утвержденными постановлением Правительства Республики Казахстан от 1 декабря 2011 года № 1420 согласно спискам очередности.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получением уведомления на бумажном носителе, уведомление оформляется в электронном формате, распечатывается и заверяется печатью и подписью уполномоченного лица ЦОНа.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результат оказания государственной услуги направляется услугополучателю в «личный кабинет» в форме электронного документа, удостоверенного электронной цифровой подписью (далее – ЭЦП) уполномоченного лица услугодателя.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Описание порядка действий структурных подразделений (сотрудников) услугодателя в процессе оказания государственной услуги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Основанием для начала процедуры (действия) по оказанию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 –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– запрос в форме электронного документа, удостоверенного ЭЦП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представляет оператору ЦОН документы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документы). Оператор ЦОН с момента обращения за получением уведомления в течение 15 (пятнадцати) минут осуществляет прием документов услугополучателя, регистрирует и направляет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документов, работник ЦОНа отказывает в приеме заявления и выдает расписку об отказе в приеме документов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– 5 (пять)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соблюдения правильности и полноты заполнения заявлений и предоставления полного пакета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ЦОНа регистрирует заявление в информационной системе «Интегрированная информационная система для Центров обслуживания населения» (далее – ИИС ЦОН) и выдает услугополучателю расписку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(времени) получения государственной услуги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ответственного лица, принявшего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отчества, контактных данных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отдела услугодателя в течение 15 (пятнадцати) минут с момента поступления документов регистрирует и направляет на резолюцию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знакомится с документами и определяет ответственного исполнителя для оказания государственной услуги – в течение 1 (одного) календарного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 в течение 25 (двадцати пяти) календарных дней рассматривает документы, готовит проект уведомления услугополучателю или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услугодателя подписывает уведомление или мотивированный ответ об отказе в течение 1 (одного) календарного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ответственный исполнитель услугодателя в течение 1 (одного) календарного дня направляет результат государственной услуги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оператор ЦОН в течение 1 (одного) календарного дня выдает результат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принятие оператором ЦОН у услугополучателя документов и направление их услугодателю;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регистрация сотрудником отдела услугодателя документов, направление на резолюцию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направление документов руководителем услугодателя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подготовка ответственным исполнителем услугодателя проекта результата государственной услуги или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подписание руководителем услугодателя результата государственной услуги или мотивированного ответа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передача результата государственной услуги в ЦОН сотрудником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выдача результата государственной услуги оператором ЦОН услугополучателю.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структурных подразделений (сотрудников) услугодателя в процессе оказания государственной услуги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сотрудников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отдела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указано в пункте 7 раздела 2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последовательности процедур (действий) государственной услуги в виде блок-схемы указано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в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подает документы оператору ЦОН в операционном зале посредством «безбарьерного» обслуживания путем электронной очереди – в течение 15 (пятнадцати)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оператором ЦОН в автоматизированное рабочее место интегрированной информационной системы ЦОН (далее – АРМ ИИС ЦОН)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– выбор оператором ЦОН услуги, вывод на экран формы запроса для оказания услуги и ввод оператором ЦОН данных услугополучателя, а также данных по доверенности представителя услугополучателя (при нотариально удостоверенной доверенности, при ином удостоверении доверенности – данные доверенности не заполняются) – в течении 5 (пяти)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– направление запроса через государственную базу данных физических лиц (далее - ГБД ФЛ) о данных услугополучателя, а также в Единую нотариальную информационную систему (далее - ЕНИС) – о данных доверенности представителя услугополучателя – в течение 2 (двух)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условие 1 – проверка наличия данных услугополучателя в ГБД ФЛ и данных доверенности в ЕНИС в течение 1 (одной)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– формирование сообщения о невозможности получения данных в связи с отсутствием данных услугополучателя в ГБД ФЛ и данных доверенности в ЕНИС – в течение 2 (двух)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– заполнение оператором ЦОНа формы запроса о наличии документов в бумажной форме и сканирование документов, предоставленных услугополучателем,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направление электронного документа (запроса услугополучателя) удостоверенного (подписанного) ЭЦП оператора ЦОН, через шлюз «электронного правительства» (далее – ШЭП) в автоматизированное рабочее место регионального шлюза «электронного правительства» (далее – АРМ РШЭП) – в течение 2 (двух) минут либо направление пакета документов услугодателю в бумажном виде через курьерскую связь.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Функциональные взаимодействия информационных систем, задействованных при оказании государственной услуги через ЦОН, приведены диаграмме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Описание процесса получения результата оказания государственной услуги через ЦОН, его длительность: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7 – регистрация электронного документа в АРМ РШЭП – в течение 2 (двух)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2 – проверка (обработка) услугодателем соответствия приложенных услугополучателем документов, указанных в пункте 9 Стандарте и являющиеся основанием для оказания услуги, – в течение 2 (двух)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8 – формирование сообщения об отказе в запрашиваемой услуге в связи с имеющимися нарушениями в документах услугополучателя – в течение 5 (пяти)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процесс 9 – получение услугополучателем через оператора ЦОН результата услуги (уведомление либо мотивированный ответ об отказе), сформированной АРМ РШЭП, – в течение 30 (тридцати) календарных дней с момента сдачи пакета документов в ЦОН.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проводит регистрацию на портале с помощью индивидуального идентификационного номера (далее – ИИН) и пароля (для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услугополучателем ИИН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а также выбор услугополучателем регистрационного свидетельства ЭЦП для удостоверения (подписания) запроса;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ИИН, указанным в запросе и ИИН,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 удостоверенного (подписанного) ЭЦП услугополучателя через ШЭП в АРМ РШЭП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приложенных услугополучателем документов, и являющиеся основанием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6 - формирование сообщения об отказе в запрашиваемой услуге в связи с имеющимися нарушениями в документах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результата услуги (уведомление либо мотивированный ответ об отказе), сформированный порталом. Результат оказания государственной услуги направляется услугополучателю в «личный кабинет» в форме электронного документа, удостоверенного ЭЦП руководителя услугодателя, в течение 30 (тридцати) календарных дней с момента обращения на портал.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Функциональные взаимодействия информационных систем, задействованных при оказании государственной услуги через портал, приведены в диаграмме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Обжалование решений, действий (бездействия) услугодателя и (или) его должностных лиц, ЦОНа и (или) их сотрудников по вопросам оказания государственной услуги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разделом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«Постановка на учет и очередность, 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также принятие местными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исполнительными органами решения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предоставлении жилища гражданам,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нуждающимся в жилище из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жилищного фонда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жилище, арендованном местным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исполнительным органом в частном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жилищном фонде»      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Руководителю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«Управление жилья города Астаны»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(фамилия,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от: гражданина(ки)_____________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проживающего (ей) по адресу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поставить меня на учет для предоставления жилища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государственного жилищного фонда/жилища, арендованного местным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исполнительным органом в частном жилищном фонде по категории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возражаю против проверки наличия или отсутствия у меня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постоянно проживающих со мной членов семьи в постоянном пользовании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данном населенном пункте жилища из коммунального жилищного фонда.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(дата, подпись)</w:t>
      </w:r>
    </w:p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«Постановка на учет и очередность, 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также принятие местными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исполнительными органами решения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предоставлении жилища гражданам,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нуждающимся в жилище из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жилищного фонда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жилище, арендованном местным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исполнительным органом в частном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жилищном фонде»          </w:t>
      </w:r>
    </w:p>
    <w:bookmarkEnd w:id="12"/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Блок-схема</w:t>
      </w:r>
      <w:r>
        <w:br/>
      </w:r>
      <w:r>
        <w:rPr>
          <w:rFonts w:ascii="Times New Roman"/>
          <w:b/>
          <w:i w:val="false"/>
          <w:color w:val="000000"/>
        </w:rPr>
        <w:t>
описания последовательности процедур (действий) между структурными подразделениями (сотрудниками) с указанием длительности каждой процедуры (действия)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8534400" cy="855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34400" cy="855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«Постановка на учет и очередность, 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также принятие местными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исполнительными органами решения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предоставлении жилища гражданам,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нуждающимся в жилище из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жилищного фонда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жилище, арендованном местным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исполнительным органом в частном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жилищном фонде»          </w:t>
      </w:r>
    </w:p>
    <w:bookmarkEnd w:id="14"/>
    <w:bookmarkStart w:name="z2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функционального взаимодействия информационных систем, задействованных при оказании государственной услуги через ЦОН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9525000" cy="622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622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«Постановка на учет и очередность, 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также принятие местными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исполнительными органами решения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предоставлении жилища гражданам,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нуждающимся в жилище из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жилищного фонда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жилище, арендованном местным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исполнительным органом в частном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жилищном фонде»          </w:t>
      </w:r>
    </w:p>
    <w:bookmarkEnd w:id="16"/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функционального взаимодействия информационных систем, задействованных в оказании электронной государственной услуги через портал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9347200" cy="591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47200" cy="591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Условные обозначения: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8026400" cy="618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26400" cy="618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