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0eef" w14:textId="d4c0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жилищной помощи"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20 февраля 2015 года № 158-250. Зарегистрировано Департаментом юстиции города Астаны 3 апреля 2015 года № 895. Утратило силу постановлением акимата города Астаны от 13 июля 2016 года № 158-1345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Астаны от 13.07.2016 </w:t>
      </w:r>
      <w:r>
        <w:rPr>
          <w:rFonts w:ascii="Times New Roman"/>
          <w:b w:val="false"/>
          <w:i w:val="false"/>
          <w:color w:val="ff0000"/>
          <w:sz w:val="28"/>
        </w:rPr>
        <w:t>№ 158-1345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Регламент государственной услуги "Назначение жилищной помощи"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"Управление занятости и социальных программ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99"/>
        <w:gridCol w:w="10001"/>
      </w:tblGrid>
      <w:tr>
        <w:trPr>
          <w:trHeight w:val="30" w:hRule="atLeast"/>
        </w:trPr>
        <w:tc>
          <w:tcPr>
            <w:tcW w:w="22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Джаксыбеков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158-250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жилищной помощи"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"Назначение жилищной помощи" (далее – Государственная услуга) оказывается Государственным учреждением "Управление занятости и социальных программ города Астаны" (далее – услугодатель) бесплатно физическим лицам: малообеспеченным семьям (гражданам), постоянно проживающим в данной местности, имеющим право на получение жилищной помощи (далее – услугополучатель)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по инвестициям и развитию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веб-портал "электронного правительства":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услуги– электронная (полностью автоматизированная или 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является уведомление о назначении жилищной помощи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электронная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обращения услугополучателя за получением уведомления на бумажном носителе уведомление оформляется в электронном формате, распечатывается и заверяется печатью и подписью уполномоченного лица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через портал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оказания государственной услуги является наличие заявления услугополучателя или электронного запроса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осуществляет прием документов, их регистрацию – в течение 15 (пятнадцати) минут. Результат – расписка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ознакамливается с документами – в течение 1 (одного) рабочего дня. Результат – определение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осуществляет проверку полноты документов – в течение 6 (шести) календарных дней. Результат – подготовка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ознакамливается с документами – в течение 1 (одного) рабочего дня. Результат – подписание уведомления;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канцелярия услугодателя выдает уведомление услугополучателю – в течение 1 (одного) рабочего дня. Результат – роспись услугополучателя в журнале по оказанию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процедур (действий) между структурными подразделениями (работниками) услугодателя с указанием длительности выполнения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канцелярия услугодателя направляет документы руководству для наложения резолюции –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накладывает резолюцию, отправляет документы ответственному исполнителю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передает документы с материалами руководству – в течение 6 (шести)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подписывает уведомление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канцелярия услугодателя выдает уведомление – в течение 1 (одного)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Для получения государственной услуги услугополучатель представляет в ЦОН необходимые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документов, удостоверяющих личность услугополучателя, являющиеся государственными электронными информационными ресурсами, работник ЦОН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подписанных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Работник ЦОН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После сдачи всех необходимых документов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фамилии, имени, отчества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фамилии, имени, отчества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фамилии, имени, отчества представителя услугополучателя,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Выдача результата государственной услуги либо мотивированного ответа услугодателя об отказе в оказании государственной услуги осуществляется при личном обращении в ЦОН посредством "окон".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случаях, когда услугополучатель не обратился за результатом услуги в указанный срок, ЦОН обеспечивает его хранение в течение одного месяца, после чего передает его в архив ЦОН. При отказе в приеме документов работником ЦОН услугополучателю выдается расписка с указанием недостающих документов. Услугодатель при выявлении ошибок в оформлении документов, поступающих из ЦОН, в течение двух рабочих дней со дня подачи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В случае отказа, работник ЦОН информирует услугополучателя – в течение 1 (одного) рабочего дня и выдает письменные обоснования услугодателя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Описание последовательности процедур (действий) через ЦОН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Пошаговые действия и решения услугодателя и услугополучателя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услугополучателем услуги, указанной в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услуге в связи с неподтверждением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направление электронного документа (запроса услугополучателя), удостоверенного (подписанного) ЭЦП услугополучателя, через шлюз "электронного правительства" (далее – ШЭП) в автоматизированном рабочем месте регионального шлюза "электронного правительства"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3 – проверка услугодателем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6 –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получение услугополучателем результата услуги (уведомление в форме электронного документа), сформированного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Функциональные взаимодействия информационных систем, задействованных при оказании государственной услуги через портал и услугодателя,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и в справочнике бизнес-процессов оказания государственной услуги согласно приложению 5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назначении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являющийся (-аяся) собственником (нанимателем) жилья,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удостоверения личности _______________, кем выдан ___________ 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назначить моей семье в количестве ____ человек, проживающей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адресу: г. Астана,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жилищную помощь для возмещения затрат по оплате за коммунальные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иные услуги, оплате стоимости прибора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3118"/>
        <w:gridCol w:w="2295"/>
        <w:gridCol w:w="2296"/>
        <w:gridCol w:w="2296"/>
      </w:tblGrid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 заявлению прилагаю необходимые документы в количестве 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лицевого счета __________ наименование банка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 возникновения изменений обязуюсь в течение 10 дней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сообщить о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 ответственности за достоверность предоставленных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Уголовного кодекса Республики Казахстан ознакомлен (-а).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"___" _________ 20__ г. Подпись заявителя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Документы принял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(Ф.И.О., должность лица, принявшего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 _ _ _ _ _ _ _ _ _ _ _ _ _ _ _ _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линия отреза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Заявление гр. _____________________________ с прилагаемыми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документами для назначения жилищной помощи в количестве ____ 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"__" ____ 20__ г.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(Ф.И.О. специалиста, принявшего документы)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оказания государственной услуги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36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ЦОН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1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707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помощи"</w:t>
            </w:r>
          </w:p>
        </w:tc>
      </w:tr>
    </w:tbl>
    <w:bookmarkStart w:name="z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взаимодействия информационных систем, задействованных в оказании государственной услуги через ЦОН, в графической форме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00800" cy="647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