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cdcb" w14:textId="775c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2015 год в дошкольных рганизациях 
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14 мая 2015 года № 107-727. Зарегистрировано Департаментом юстиции города Астаны 21 мая 2015 года № 907. Утратило силу постановлением акимата города Астаны от 3 мая 2016 года № 107-862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03.05.2016 </w:t>
      </w:r>
      <w:r>
        <w:rPr>
          <w:rFonts w:ascii="Times New Roman"/>
          <w:b w:val="false"/>
          <w:i w:val="false"/>
          <w:color w:val="ff0000"/>
          <w:sz w:val="28"/>
        </w:rPr>
        <w:t>№ 107-862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7-1)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4 мая 2012 года № 198 «Об утверждении Правил размещения государственного образовательного заказа на дошкольное воспитание и обучение, подготовку специалистов с техническим и профессиональным, послесредним, высшим и послевузовским образованием, а также на подготовительные отделения высших учебных заведений»,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заказ на дошкольное воспитание и обучение, размер подушевого финансирования и родительской платы в расчете на одного воспитанника на 2015 год в дошкольных организациях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«Аппарат акима района «Алматы» города Астаны», «Аппарат акима района «Есиль» города Астаны», «Аппарат акима района «Сарыарка» города Астаны» произвести возмещение текущих затрат дошкольных организаций по воспитанию и обучению в пределах утвержденных планов финансирования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«Управление образования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107-727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дошкольное воспитание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и обучение, размер подушевого финансирования и родительской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платы в расчете на одного воспитанника на 2015 год в дошкольных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организациях города Астаны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Государственный образовательный заказ в редакции постановления акимата города Астаны от 05.11.2015 </w:t>
      </w:r>
      <w:r>
        <w:rPr>
          <w:rFonts w:ascii="Times New Roman"/>
          <w:b w:val="false"/>
          <w:i w:val="false"/>
          <w:color w:val="ff0000"/>
          <w:sz w:val="28"/>
        </w:rPr>
        <w:t>№ 107-1979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акимата города Астаны от 17.11.2015 </w:t>
      </w:r>
      <w:r>
        <w:rPr>
          <w:rFonts w:ascii="Times New Roman"/>
          <w:b w:val="false"/>
          <w:i w:val="false"/>
          <w:color w:val="ff0000"/>
          <w:sz w:val="28"/>
        </w:rPr>
        <w:t>№ 107-2090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rFonts w:ascii="Times New Roman"/>
          <w:b w:val="false"/>
          <w:i w:val="false"/>
          <w:color w:val="ff0000"/>
          <w:sz w:val="28"/>
        </w:rPr>
        <w:t>№ 107-2223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10.12.2015 </w:t>
      </w:r>
      <w:r>
        <w:rPr>
          <w:rFonts w:ascii="Times New Roman"/>
          <w:b w:val="false"/>
          <w:i w:val="false"/>
          <w:color w:val="ff0000"/>
          <w:sz w:val="28"/>
        </w:rPr>
        <w:t>№ 107-2276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5880"/>
        <w:gridCol w:w="2520"/>
        <w:gridCol w:w="2240"/>
        <w:gridCol w:w="280"/>
        <w:gridCol w:w="1960"/>
      </w:tblGrid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количество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расчете на одного воспитанника в месяц (тенге)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 – Государственное учреждение «Аппарат акима района «Алматы» города Астаны»</w:t>
            </w:r>
          </w:p>
        </w:tc>
      </w:tr>
      <w:tr>
        <w:trPr>
          <w:trHeight w:val="555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 «Бәйтерек» Управления образования г. Астаны»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18 588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7 «Аққу»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18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8 «Думан»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0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9 «Нұршашу»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Ясли-сад № 12 «Қарлығаш»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16 «Шағала»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525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17 «Ер Төстік» Управления образования города Астаны»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23 088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18 «Аяжан»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21 «Гүлдер»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«Ясли-сад № 23 «Алтын бесік» для детей с нарушением зрения»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24 «Айналайын»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26 «Үміт»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«Санаторный ясли-сад № 28 Жұлдыз»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32 «Балдәурен» Управления образования г. Астаны»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22 545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33 «Алтын дән»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34 «Ақ бидай» Управления образования города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37 «Арман»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38 «Шаттық»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«Санаторный ясли-сад № 46 «Самал»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47 «Ақ желкен»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48 «Ақ көгершін»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49 «Алтынай»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50 «Жұлдыз»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59 «Аққанат»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60 «Арай»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0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66 «Толағай»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67 «Шұғыла»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69 «Еркем-ай»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03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71 «Мөлдір» акимата города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73 «Аяулым»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74 «Дәурен»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79 «Шабыт»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81 «Әсемгүл»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«№ 8 «Думан»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«№ 16 «Шағала» Управления образования города.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«№ 26 «Үміт» Управления образования города.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№ 32 «Балдәурен»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№ 33 «Алтын дән»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«№ 34 «Ақ бидай» Управления образования города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«№ 37 «Арман»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№ 38 «Шаттық»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№ 48 «Ақ көгершін»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№ 50 «Жұлдыз»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«Центр развития ребенка «Ақбұлақ»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94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«Ақбұлақ-2 Астана»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учреждения образования «Комплекс детский сад-гимназии «Голубой парус»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«Мерцана-Астана»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Детский сад «Байтерек»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«Мұрагер-Астана» білім кешені»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«Болашақ-БА-2007»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72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«Байтерек-Дәуір»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69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«Самал 2008»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4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Бақыт»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Бақыт»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Бақыт»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Представительства ТОО «Мурзилка» в г. Астана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Бақытты Шақ»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«ГиД НТ»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«Детский сад «Ельжас-АЖ»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«Қуаныш»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«Еркетай»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«Еркетай»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«Детский сад «Альнура»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«Данеля»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«Данеля»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«Ақбұлақ 1-Астана»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«Алтын Алақай»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«Таймаз»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«Бала бақша» Нұр-бақыт»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«ММК-95»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«Детский сад «Нұрлы»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«МедТорг-Астана»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«Исмар-К»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«Центр дошкольного воспитания «Ақ тілек»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«ГиД НТ»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54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«Лечебно- диагностический центр «Аруана»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«Ұлағат»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«Центр Дина»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«Қазына менеджмент»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«Leader kids»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83 «Жансая»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 – Государственное учреждение «Аппарат акима района «Есиль» города Астаны»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53 «Мерей»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54 «Нұр-Ай»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96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56 «Береке»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57 «Салтанат»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62 «Нұрсәуле»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«Ясли-сад № 63 «Әсем-Ай» акимата города Астаны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64 «Асыл бөбек» для детей с нарушениями опорно-двигательного аппарата»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68 «Балбұлақ»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70 «Құлыншақ»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75 «Балалық шақ»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6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76 «Әдемі»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77 «Қошақан»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коммунальном казенном предприятии «Ясли-сад № 63 «Әсем-Ай»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«Детский сад «Алтын бесік-Астана»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Частный детский сад ТОО «Казахстанская дорожно-строительная компания «Арманжолдар»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«Ясли-сад «Еркетай»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«Ақниет и Ко»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«Чудо детство»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82 «Айару»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15 «Дарын»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 - Государственное учреждение «Аппарат акима района «Сарыарка» города Астаны»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2 «Батыр»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9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 «Күншуақ»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4 «Аружан»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27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5 «Ақбота»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12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 «Көктем»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 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10 «Бөбек»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11 «Гауhар» Управления образования города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13 «Тұлпар»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0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14 «Ақбөпе»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19 «Балбөбек»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20 «Арайлым»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3-6 лет  6 800 </w:t>
            </w:r>
          </w:p>
        </w:tc>
      </w:tr>
      <w:tr>
        <w:trPr>
          <w:trHeight w:val="106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22 «Әлем» Управления образования города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«Ясли-сад № 25 «Таңшолпан» Управления образования города Астаны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27 «Балауса»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29 «Ақ қайың»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00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30 «Қайнар»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31 «Ақ сұңқар»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дошкольная гимназия № 35 «Сказка»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3-6 лет – 16 800 </w:t>
            </w:r>
          </w:p>
        </w:tc>
      </w:tr>
      <w:tr>
        <w:trPr>
          <w:trHeight w:val="105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Государственноекоммунальное казенное предприятие «Детский сад «№ 36 «Балапан»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 сад № 39 «Меруерт»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«№ 14 «Ақбөпе» Управления образования г.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40 «Құлпынай»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41 «Балдырған»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42 «Бәйшешек»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43 «Қызғалдақ»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148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44 «Үркер»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45 «Самұрық»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9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51 «Алтын сандық»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52 «Еркетай»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96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55 «Қарақат»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58 «Өркен»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61 «Шолпан»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9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65 «Бал бала»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3-6 лет – 16 800 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«№ 72 «Жанарым» балабақшасы» акимата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– 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16 800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«№ 11 «Гауhар» Управления образования города Астаны»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коммунальном казенном предприятии «Ясли-сад № 30 «Қайнар» Управления образования города Астаны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«Ақ көгершін ДОК»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96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«Детский сад Ақ ниет Шаркүл»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9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«Сәби Әлемі»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615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«Лечебно- диагностический центр «Аруана»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«Нұр-Бөбек»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«Балжан Нұр» балабақшасы»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«Бүлдіршін-2012»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«Мерцана-Астана»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«Керемет-2012»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«ММК-95»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 ТОО «Исмар-К»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