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05c44" w14:textId="5005c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расчета норм образования и накопления коммунальных отходов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Астаны от 22 апреля 2015 года № 205-594. Зарегистрировано Департаментом юстиции города Астаны 26 мая 2015 года № 910. Утратило силу постановлением акимата города Нур-Султана от 8 августа 2022 года № 205-2206.</w:t>
      </w:r>
    </w:p>
    <w:p>
      <w:pPr>
        <w:spacing w:after="0"/>
        <w:ind w:left="0"/>
        <w:jc w:val="both"/>
      </w:pPr>
      <w:r>
        <w:rPr>
          <w:rFonts w:ascii="Times New Roman"/>
          <w:b w:val="false"/>
          <w:i w:val="false"/>
          <w:color w:val="ff0000"/>
          <w:sz w:val="28"/>
        </w:rPr>
        <w:t xml:space="preserve">
      Сноска. Утратило силу постановлением акимата города Нур-Султана от 08.08.2022 </w:t>
      </w:r>
      <w:r>
        <w:rPr>
          <w:rFonts w:ascii="Times New Roman"/>
          <w:b w:val="false"/>
          <w:i w:val="false"/>
          <w:color w:val="ff0000"/>
          <w:sz w:val="28"/>
        </w:rPr>
        <w:t>№ 205-2206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17-3) </w:t>
      </w:r>
      <w:r>
        <w:rPr>
          <w:rFonts w:ascii="Times New Roman"/>
          <w:b w:val="false"/>
          <w:i w:val="false"/>
          <w:color w:val="000000"/>
          <w:sz w:val="28"/>
        </w:rPr>
        <w:t>статьи 20</w:t>
      </w:r>
      <w:r>
        <w:rPr>
          <w:rFonts w:ascii="Times New Roman"/>
          <w:b w:val="false"/>
          <w:i w:val="false"/>
          <w:color w:val="000000"/>
          <w:sz w:val="28"/>
        </w:rPr>
        <w:t xml:space="preserve"> Экологического кодекса Республики Казахстан от 9 января 2007 года и </w:t>
      </w:r>
      <w:r>
        <w:rPr>
          <w:rFonts w:ascii="Times New Roman"/>
          <w:b w:val="false"/>
          <w:i w:val="false"/>
          <w:color w:val="000000"/>
          <w:sz w:val="28"/>
        </w:rPr>
        <w:t>пунктом 1</w:t>
      </w:r>
      <w:r>
        <w:rPr>
          <w:rFonts w:ascii="Times New Roman"/>
          <w:b w:val="false"/>
          <w:i w:val="false"/>
          <w:color w:val="000000"/>
          <w:sz w:val="28"/>
        </w:rPr>
        <w:t xml:space="preserve"> статьи 37 Закона Республики Казахстан от 23 января 2001 года "О местном государственном управлении и самоуправлении в Республике Казахстан", акимат города Астаны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расчета норм образования и накопления коммунальных отходов.</w:t>
      </w:r>
    </w:p>
    <w:bookmarkEnd w:id="1"/>
    <w:bookmarkStart w:name="z3" w:id="2"/>
    <w:p>
      <w:pPr>
        <w:spacing w:after="0"/>
        <w:ind w:left="0"/>
        <w:jc w:val="both"/>
      </w:pPr>
      <w:r>
        <w:rPr>
          <w:rFonts w:ascii="Times New Roman"/>
          <w:b w:val="false"/>
          <w:i w:val="false"/>
          <w:color w:val="000000"/>
          <w:sz w:val="28"/>
        </w:rPr>
        <w:t>
      2. Руководителю Государственного учреждения "Управление природных ресурсов и регулирования природопользования города Астаны" произвести государственную регистрацию настоящего постановления в органах юстиции с последующим опубликованием в официальных и периодических печатных изданиях, а также на интернет-ресурсе, определяемом Правительством Республики Казахстан, и на интернет-ресурсе акимата города Астаны.</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города Астаны Айтмухаметова К.К.</w:t>
      </w:r>
    </w:p>
    <w:bookmarkEnd w:id="3"/>
    <w:bookmarkStart w:name="z5" w:id="4"/>
    <w:p>
      <w:pPr>
        <w:spacing w:after="0"/>
        <w:ind w:left="0"/>
        <w:jc w:val="both"/>
      </w:pPr>
      <w:r>
        <w:rPr>
          <w:rFonts w:ascii="Times New Roman"/>
          <w:b w:val="false"/>
          <w:i w:val="false"/>
          <w:color w:val="000000"/>
          <w:sz w:val="28"/>
        </w:rPr>
        <w:t>
      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Джаксыбеков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 руководителя Государственного</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"Департамент</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экологии по городу Астана Комитета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экологического регулирования,</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контроля и государственной инспекции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нефтегазовом комплексе Министерства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энергетики Республики Казахстан"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 А. Егембердиев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апреля 2015 года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Республиканского</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государственного учреждения</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по защите прав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потребителей города Астаны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по защите прав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потребителей Министерства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национальной экономики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 Н. Асылбеков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апреля 2015 года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акимата</w:t>
            </w:r>
            <w:r>
              <w:br/>
            </w:r>
            <w:r>
              <w:rPr>
                <w:rFonts w:ascii="Times New Roman"/>
                <w:b w:val="false"/>
                <w:i w:val="false"/>
                <w:color w:val="000000"/>
                <w:sz w:val="20"/>
              </w:rPr>
              <w:t>города Астаны</w:t>
            </w:r>
            <w:r>
              <w:br/>
            </w:r>
            <w:r>
              <w:rPr>
                <w:rFonts w:ascii="Times New Roman"/>
                <w:b w:val="false"/>
                <w:i w:val="false"/>
                <w:color w:val="000000"/>
                <w:sz w:val="20"/>
              </w:rPr>
              <w:t>от 22 апреля 2015 года</w:t>
            </w:r>
            <w:r>
              <w:br/>
            </w:r>
            <w:r>
              <w:rPr>
                <w:rFonts w:ascii="Times New Roman"/>
                <w:b w:val="false"/>
                <w:i w:val="false"/>
                <w:color w:val="000000"/>
                <w:sz w:val="20"/>
              </w:rPr>
              <w:t>№ 205-594</w:t>
            </w:r>
          </w:p>
        </w:tc>
      </w:tr>
    </w:tbl>
    <w:bookmarkStart w:name="z7" w:id="5"/>
    <w:p>
      <w:pPr>
        <w:spacing w:after="0"/>
        <w:ind w:left="0"/>
        <w:jc w:val="left"/>
      </w:pPr>
      <w:r>
        <w:rPr>
          <w:rFonts w:ascii="Times New Roman"/>
          <w:b/>
          <w:i w:val="false"/>
          <w:color w:val="000000"/>
        </w:rPr>
        <w:t xml:space="preserve"> Правила</w:t>
      </w:r>
      <w:r>
        <w:br/>
      </w:r>
      <w:r>
        <w:rPr>
          <w:rFonts w:ascii="Times New Roman"/>
          <w:b/>
          <w:i w:val="false"/>
          <w:color w:val="000000"/>
        </w:rPr>
        <w:t>расчета норм образования и накопления коммунальных отходов</w:t>
      </w:r>
      <w:r>
        <w:br/>
      </w:r>
      <w:r>
        <w:rPr>
          <w:rFonts w:ascii="Times New Roman"/>
          <w:b/>
          <w:i w:val="false"/>
          <w:color w:val="000000"/>
        </w:rPr>
        <w:t>1. Общие положения</w:t>
      </w:r>
    </w:p>
    <w:bookmarkEnd w:id="5"/>
    <w:bookmarkStart w:name="z9" w:id="6"/>
    <w:p>
      <w:pPr>
        <w:spacing w:after="0"/>
        <w:ind w:left="0"/>
        <w:jc w:val="both"/>
      </w:pPr>
      <w:r>
        <w:rPr>
          <w:rFonts w:ascii="Times New Roman"/>
          <w:b w:val="false"/>
          <w:i w:val="false"/>
          <w:color w:val="000000"/>
          <w:sz w:val="28"/>
        </w:rPr>
        <w:t xml:space="preserve">
      1. Настоящие Правила расчета норм образования и накопления коммунальных отходов (далее - Правила) разработаны в соответствии с подпунктом 17-3) </w:t>
      </w:r>
      <w:r>
        <w:rPr>
          <w:rFonts w:ascii="Times New Roman"/>
          <w:b w:val="false"/>
          <w:i w:val="false"/>
          <w:color w:val="000000"/>
          <w:sz w:val="28"/>
        </w:rPr>
        <w:t>статьи 20</w:t>
      </w:r>
      <w:r>
        <w:rPr>
          <w:rFonts w:ascii="Times New Roman"/>
          <w:b w:val="false"/>
          <w:i w:val="false"/>
          <w:color w:val="000000"/>
          <w:sz w:val="28"/>
        </w:rPr>
        <w:t xml:space="preserve"> Экологического кодекса Республики Казахстан от 9 января 2007 года и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25 ноября 2014 года № 145 "Об утверждении Типовых правил расчета норм образования и накопления коммунальных отходов" и определяют порядок расчета норм образования и накопления коммунальных отходов.</w:t>
      </w:r>
    </w:p>
    <w:bookmarkEnd w:id="6"/>
    <w:bookmarkStart w:name="z10" w:id="7"/>
    <w:p>
      <w:pPr>
        <w:spacing w:after="0"/>
        <w:ind w:left="0"/>
        <w:jc w:val="both"/>
      </w:pPr>
      <w:r>
        <w:rPr>
          <w:rFonts w:ascii="Times New Roman"/>
          <w:b w:val="false"/>
          <w:i w:val="false"/>
          <w:color w:val="000000"/>
          <w:sz w:val="28"/>
        </w:rPr>
        <w:t>
      2. К коммунальным отходам относятся твердые бытовые отходы и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bookmarkEnd w:id="7"/>
    <w:bookmarkStart w:name="z11" w:id="8"/>
    <w:p>
      <w:pPr>
        <w:spacing w:after="0"/>
        <w:ind w:left="0"/>
        <w:jc w:val="left"/>
      </w:pPr>
      <w:r>
        <w:rPr>
          <w:rFonts w:ascii="Times New Roman"/>
          <w:b/>
          <w:i w:val="false"/>
          <w:color w:val="000000"/>
        </w:rPr>
        <w:t xml:space="preserve"> 2. Порядок расчета норм образования и накопления коммунальных отходов</w:t>
      </w:r>
    </w:p>
    <w:bookmarkEnd w:id="8"/>
    <w:bookmarkStart w:name="z12" w:id="9"/>
    <w:p>
      <w:pPr>
        <w:spacing w:after="0"/>
        <w:ind w:left="0"/>
        <w:jc w:val="both"/>
      </w:pPr>
      <w:r>
        <w:rPr>
          <w:rFonts w:ascii="Times New Roman"/>
          <w:b w:val="false"/>
          <w:i w:val="false"/>
          <w:color w:val="000000"/>
          <w:sz w:val="28"/>
        </w:rPr>
        <w:t>
      3. Нормы образования и накопления коммунальных отходов устанавливаются отдельно для всех объектов жилищного фонда, для нежилых помещений.</w:t>
      </w:r>
    </w:p>
    <w:bookmarkEnd w:id="9"/>
    <w:bookmarkStart w:name="z13" w:id="10"/>
    <w:p>
      <w:pPr>
        <w:spacing w:after="0"/>
        <w:ind w:left="0"/>
        <w:jc w:val="both"/>
      </w:pPr>
      <w:r>
        <w:rPr>
          <w:rFonts w:ascii="Times New Roman"/>
          <w:b w:val="false"/>
          <w:i w:val="false"/>
          <w:color w:val="000000"/>
          <w:sz w:val="28"/>
        </w:rPr>
        <w:t xml:space="preserve">
      4. Нормы образования и накопления коммунальных отходов определяются для всех видов объектов жилищного фонда и по нежилым помещениям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10"/>
    <w:bookmarkStart w:name="z14" w:id="11"/>
    <w:p>
      <w:pPr>
        <w:spacing w:after="0"/>
        <w:ind w:left="0"/>
        <w:jc w:val="both"/>
      </w:pPr>
      <w:r>
        <w:rPr>
          <w:rFonts w:ascii="Times New Roman"/>
          <w:b w:val="false"/>
          <w:i w:val="false"/>
          <w:color w:val="000000"/>
          <w:sz w:val="28"/>
        </w:rPr>
        <w:t>
      5. Определение норм образования и накопления коммунальных отходов производится путем проведения натурных замеров с последующим расчетом объема накопления на расчетную единицу.</w:t>
      </w:r>
    </w:p>
    <w:bookmarkEnd w:id="11"/>
    <w:bookmarkStart w:name="z15" w:id="12"/>
    <w:p>
      <w:pPr>
        <w:spacing w:after="0"/>
        <w:ind w:left="0"/>
        <w:jc w:val="both"/>
      </w:pPr>
      <w:r>
        <w:rPr>
          <w:rFonts w:ascii="Times New Roman"/>
          <w:b w:val="false"/>
          <w:i w:val="false"/>
          <w:color w:val="000000"/>
          <w:sz w:val="28"/>
        </w:rPr>
        <w:t>
      6. Для проведения натурных замеров выделяются объекты жилого фонда двух типов с различным уровнем благоустройства:</w:t>
      </w:r>
    </w:p>
    <w:bookmarkEnd w:id="12"/>
    <w:p>
      <w:pPr>
        <w:spacing w:after="0"/>
        <w:ind w:left="0"/>
        <w:jc w:val="both"/>
      </w:pPr>
      <w:r>
        <w:rPr>
          <w:rFonts w:ascii="Times New Roman"/>
          <w:b w:val="false"/>
          <w:i w:val="false"/>
          <w:color w:val="000000"/>
          <w:sz w:val="28"/>
        </w:rPr>
        <w:t>
      1) благоустроенные дома, имеющие водопровод, канализацию, газоснабжение, центральное отопление, мусоропровод;</w:t>
      </w:r>
    </w:p>
    <w:p>
      <w:pPr>
        <w:spacing w:after="0"/>
        <w:ind w:left="0"/>
        <w:jc w:val="both"/>
      </w:pPr>
      <w:r>
        <w:rPr>
          <w:rFonts w:ascii="Times New Roman"/>
          <w:b w:val="false"/>
          <w:i w:val="false"/>
          <w:color w:val="000000"/>
          <w:sz w:val="28"/>
        </w:rPr>
        <w:t>
      2) неблагоустроенные дома с печным отоплением, не имеющие водопровода и канализации.</w:t>
      </w:r>
    </w:p>
    <w:bookmarkStart w:name="z16" w:id="13"/>
    <w:p>
      <w:pPr>
        <w:spacing w:after="0"/>
        <w:ind w:left="0"/>
        <w:jc w:val="both"/>
      </w:pPr>
      <w:r>
        <w:rPr>
          <w:rFonts w:ascii="Times New Roman"/>
          <w:b w:val="false"/>
          <w:i w:val="false"/>
          <w:color w:val="000000"/>
          <w:sz w:val="28"/>
        </w:rPr>
        <w:t>
      7. Для определения норм образования и накопления коммунальных отходов, образующихся от населения, выбираются участки с охватом - 0,5% населения общего числа жителей по каждому виду благоустройства (из них не менее 500 человек по неблагоустроенному сектору).</w:t>
      </w:r>
    </w:p>
    <w:bookmarkEnd w:id="13"/>
    <w:bookmarkStart w:name="z17" w:id="14"/>
    <w:p>
      <w:pPr>
        <w:spacing w:after="0"/>
        <w:ind w:left="0"/>
        <w:jc w:val="both"/>
      </w:pPr>
      <w:r>
        <w:rPr>
          <w:rFonts w:ascii="Times New Roman"/>
          <w:b w:val="false"/>
          <w:i w:val="false"/>
          <w:color w:val="000000"/>
          <w:sz w:val="28"/>
        </w:rPr>
        <w:t xml:space="preserve">
      8. На выбранные объекты перед проведением замеров аппаратом акима соответствующего района города Астаны совместно с организацией, осуществляющей сбор и вывоз коммунальных отходов, составляются коммунальные паспорта жилищного фонда и нежилых помещений по формам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14"/>
    <w:bookmarkStart w:name="z18" w:id="15"/>
    <w:p>
      <w:pPr>
        <w:spacing w:after="0"/>
        <w:ind w:left="0"/>
        <w:jc w:val="both"/>
      </w:pPr>
      <w:r>
        <w:rPr>
          <w:rFonts w:ascii="Times New Roman"/>
          <w:b w:val="false"/>
          <w:i w:val="false"/>
          <w:color w:val="000000"/>
          <w:sz w:val="28"/>
        </w:rPr>
        <w:t>
      9. Для определения объема и массы образованных и накопленных коммунальных отходов применяют мерную линейку и весовое оборудование.</w:t>
      </w:r>
    </w:p>
    <w:bookmarkEnd w:id="15"/>
    <w:bookmarkStart w:name="z19" w:id="16"/>
    <w:p>
      <w:pPr>
        <w:spacing w:after="0"/>
        <w:ind w:left="0"/>
        <w:jc w:val="both"/>
      </w:pPr>
      <w:r>
        <w:rPr>
          <w:rFonts w:ascii="Times New Roman"/>
          <w:b w:val="false"/>
          <w:i w:val="false"/>
          <w:color w:val="000000"/>
          <w:sz w:val="28"/>
        </w:rPr>
        <w:t>
      10. Перед началом замера отходы в контейнере разравниваются и с помощью мерной линейки определяется объем отходов.</w:t>
      </w:r>
    </w:p>
    <w:bookmarkEnd w:id="16"/>
    <w:bookmarkStart w:name="z20" w:id="17"/>
    <w:p>
      <w:pPr>
        <w:spacing w:after="0"/>
        <w:ind w:left="0"/>
        <w:jc w:val="both"/>
      </w:pPr>
      <w:r>
        <w:rPr>
          <w:rFonts w:ascii="Times New Roman"/>
          <w:b w:val="false"/>
          <w:i w:val="false"/>
          <w:color w:val="000000"/>
          <w:sz w:val="28"/>
        </w:rPr>
        <w:t>
      11. Масса накапливающихся отходов определяется путем взвешивания заполненных контейнеров и последующего вычитания массы порожнего контейнера.</w:t>
      </w:r>
    </w:p>
    <w:bookmarkEnd w:id="17"/>
    <w:bookmarkStart w:name="z21" w:id="18"/>
    <w:p>
      <w:pPr>
        <w:spacing w:after="0"/>
        <w:ind w:left="0"/>
        <w:jc w:val="both"/>
      </w:pPr>
      <w:r>
        <w:rPr>
          <w:rFonts w:ascii="Times New Roman"/>
          <w:b w:val="false"/>
          <w:i w:val="false"/>
          <w:color w:val="000000"/>
          <w:sz w:val="28"/>
        </w:rPr>
        <w:t>
      12. В случае если общий объем образованных и накопленных коммунальных отходов одного участка полностью заполняет кузов специальной техники (мусоровоза) и дальнейшая загрузка с других участков невозможна, допускается определение массы отходов проводить путем взвешивания загруженной и порожней машины на автомобильных весах.</w:t>
      </w:r>
    </w:p>
    <w:bookmarkEnd w:id="18"/>
    <w:bookmarkStart w:name="z22" w:id="19"/>
    <w:p>
      <w:pPr>
        <w:spacing w:after="0"/>
        <w:ind w:left="0"/>
        <w:jc w:val="both"/>
      </w:pPr>
      <w:r>
        <w:rPr>
          <w:rFonts w:ascii="Times New Roman"/>
          <w:b w:val="false"/>
          <w:i w:val="false"/>
          <w:color w:val="000000"/>
          <w:sz w:val="28"/>
        </w:rPr>
        <w:t xml:space="preserve">
      13. Данные по массе и объему образованных и накопленных коммунальных отходах вносятся в бланк первичных записей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w:t>
      </w:r>
    </w:p>
    <w:bookmarkEnd w:id="19"/>
    <w:bookmarkStart w:name="z23" w:id="20"/>
    <w:p>
      <w:pPr>
        <w:spacing w:after="0"/>
        <w:ind w:left="0"/>
        <w:jc w:val="both"/>
      </w:pPr>
      <w:r>
        <w:rPr>
          <w:rFonts w:ascii="Times New Roman"/>
          <w:b w:val="false"/>
          <w:i w:val="false"/>
          <w:color w:val="000000"/>
          <w:sz w:val="28"/>
        </w:rPr>
        <w:t xml:space="preserve">
      14. После обработки первичных материалов, по замерам полученные данные (масса, объем) каждого объекта суммируются по дням недели и заносятся в сводную месячную (сезонную) ведомость образования и накопления коммунальных отходов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p>
    <w:bookmarkEnd w:id="20"/>
    <w:bookmarkStart w:name="z24" w:id="21"/>
    <w:p>
      <w:pPr>
        <w:spacing w:after="0"/>
        <w:ind w:left="0"/>
        <w:jc w:val="both"/>
      </w:pPr>
      <w:r>
        <w:rPr>
          <w:rFonts w:ascii="Times New Roman"/>
          <w:b w:val="false"/>
          <w:i w:val="false"/>
          <w:color w:val="000000"/>
          <w:sz w:val="28"/>
        </w:rPr>
        <w:t xml:space="preserve">
      15. После проведения сезонных замеров, данные (масса, объем) вносятся в сводную годовую ведомость образования и накопления коммунальных отходов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w:t>
      </w:r>
    </w:p>
    <w:bookmarkEnd w:id="21"/>
    <w:bookmarkStart w:name="z25" w:id="22"/>
    <w:p>
      <w:pPr>
        <w:spacing w:after="0"/>
        <w:ind w:left="0"/>
        <w:jc w:val="both"/>
      </w:pPr>
      <w:r>
        <w:rPr>
          <w:rFonts w:ascii="Times New Roman"/>
          <w:b w:val="false"/>
          <w:i w:val="false"/>
          <w:color w:val="000000"/>
          <w:sz w:val="28"/>
        </w:rPr>
        <w:t>
      16. Сбор коммунальных отходов, предполагаемых к замеру по определенному объекту, должен исключать смешивание коммунальных отходов от других объектов.</w:t>
      </w:r>
    </w:p>
    <w:bookmarkEnd w:id="22"/>
    <w:bookmarkStart w:name="z26" w:id="23"/>
    <w:p>
      <w:pPr>
        <w:spacing w:after="0"/>
        <w:ind w:left="0"/>
        <w:jc w:val="both"/>
      </w:pPr>
      <w:r>
        <w:rPr>
          <w:rFonts w:ascii="Times New Roman"/>
          <w:b w:val="false"/>
          <w:i w:val="false"/>
          <w:color w:val="000000"/>
          <w:sz w:val="28"/>
        </w:rPr>
        <w:t>
      17. При определении накопления коммунальных отходов используются стандартные контейнеры одинаковой емкости. С целью более полного учета отходов и определения коэффициента неравномерности образования и накопления предусматривается установка дополнительных контейнеров, необходимость установки которых и их количество уточняется при обследовании выбранных участков.</w:t>
      </w:r>
    </w:p>
    <w:bookmarkEnd w:id="23"/>
    <w:p>
      <w:pPr>
        <w:spacing w:after="0"/>
        <w:ind w:left="0"/>
        <w:jc w:val="both"/>
      </w:pPr>
      <w:r>
        <w:rPr>
          <w:rFonts w:ascii="Times New Roman"/>
          <w:b w:val="false"/>
          <w:i w:val="false"/>
          <w:color w:val="000000"/>
          <w:sz w:val="28"/>
        </w:rPr>
        <w:t>
      За сутки до начала замеров все контейнеры должны быть полностью очищены.</w:t>
      </w:r>
    </w:p>
    <w:bookmarkStart w:name="z27" w:id="24"/>
    <w:p>
      <w:pPr>
        <w:spacing w:after="0"/>
        <w:ind w:left="0"/>
        <w:jc w:val="both"/>
      </w:pPr>
      <w:r>
        <w:rPr>
          <w:rFonts w:ascii="Times New Roman"/>
          <w:b w:val="false"/>
          <w:i w:val="false"/>
          <w:color w:val="000000"/>
          <w:sz w:val="28"/>
        </w:rPr>
        <w:t>
      18. Обработка первичных материалов по замерам производится не позднее, чем на следующий день после их проведения.</w:t>
      </w:r>
    </w:p>
    <w:bookmarkEnd w:id="24"/>
    <w:bookmarkStart w:name="z28" w:id="25"/>
    <w:p>
      <w:pPr>
        <w:spacing w:after="0"/>
        <w:ind w:left="0"/>
        <w:jc w:val="both"/>
      </w:pPr>
      <w:r>
        <w:rPr>
          <w:rFonts w:ascii="Times New Roman"/>
          <w:b w:val="false"/>
          <w:i w:val="false"/>
          <w:color w:val="000000"/>
          <w:sz w:val="28"/>
        </w:rPr>
        <w:t xml:space="preserve">
      19. Расчет норм образования и накопления коммунальных отходов производится согласно </w:t>
      </w:r>
      <w:r>
        <w:rPr>
          <w:rFonts w:ascii="Times New Roman"/>
          <w:b w:val="false"/>
          <w:i w:val="false"/>
          <w:color w:val="000000"/>
          <w:sz w:val="28"/>
        </w:rPr>
        <w:t>приложению 6</w:t>
      </w:r>
      <w:r>
        <w:rPr>
          <w:rFonts w:ascii="Times New Roman"/>
          <w:b w:val="false"/>
          <w:i w:val="false"/>
          <w:color w:val="000000"/>
          <w:sz w:val="28"/>
        </w:rPr>
        <w:t xml:space="preserve"> к Правилам.</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расчета</w:t>
            </w:r>
            <w:r>
              <w:br/>
            </w:r>
            <w:r>
              <w:rPr>
                <w:rFonts w:ascii="Times New Roman"/>
                <w:b w:val="false"/>
                <w:i w:val="false"/>
                <w:color w:val="000000"/>
                <w:sz w:val="20"/>
              </w:rPr>
              <w:t>норм образования и накопления</w:t>
            </w:r>
            <w:r>
              <w:br/>
            </w:r>
            <w:r>
              <w:rPr>
                <w:rFonts w:ascii="Times New Roman"/>
                <w:b w:val="false"/>
                <w:i w:val="false"/>
                <w:color w:val="000000"/>
                <w:sz w:val="20"/>
              </w:rPr>
              <w:t>коммунальных отходов</w:t>
            </w:r>
          </w:p>
        </w:tc>
      </w:tr>
    </w:tbl>
    <w:bookmarkStart w:name="z30" w:id="26"/>
    <w:p>
      <w:pPr>
        <w:spacing w:after="0"/>
        <w:ind w:left="0"/>
        <w:jc w:val="left"/>
      </w:pPr>
      <w:r>
        <w:rPr>
          <w:rFonts w:ascii="Times New Roman"/>
          <w:b/>
          <w:i w:val="false"/>
          <w:color w:val="000000"/>
        </w:rPr>
        <w:t xml:space="preserve"> Виды объектов жилищного фонда и нежилые помещения</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 накопления коммунальных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Расчетная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Домовладения благоустроенные и неблагоустроенные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Общежития, интернаты, детские дома, дома престарелых и т.п.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Гостиницы, санатории, дома отдыха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сады, ясли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организации, офисы, конторы, сбербанки, отделения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сотрудник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посещение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санатории, прочие лечебно-профилактические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койко-место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Школы и другие учебные заведения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учащийся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учреждения общественного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Театры, кинотеатры, концертные залы, ночные клубы, казино, залы игровых автоматов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Музеи, выставки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Стадионы, спортивные площадки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 по проекту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танцевальные и игровые залы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магазины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с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торгового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Промтоварные магазины, супермаркеты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Рынки, торговые павильоны, киоски, лотки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Оптовые базы, склады продовольственных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Оптовые базы, склады промышленных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быта: обслуживание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Вокзалы, автовокзалы, аэропорты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Автостоянки, автомойки, АЗС, гаражи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Автомастерские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работник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Гаражные кооперативы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гараж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Парикмахерские, косметические салоны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Прачечные, химчистки, ремонт бытовой техники, швейные ателье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 ювелирные, по ремонту обуви, часов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ремонт и услуги (изготовление ключей и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Бани, сауны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 организующие массовые мероприятия на территории города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участников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Садоводческие кооперативы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участок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расчета</w:t>
            </w:r>
            <w:r>
              <w:br/>
            </w:r>
            <w:r>
              <w:rPr>
                <w:rFonts w:ascii="Times New Roman"/>
                <w:b w:val="false"/>
                <w:i w:val="false"/>
                <w:color w:val="000000"/>
                <w:sz w:val="20"/>
              </w:rPr>
              <w:t>норм образования и накопления</w:t>
            </w:r>
            <w:r>
              <w:br/>
            </w:r>
            <w:r>
              <w:rPr>
                <w:rFonts w:ascii="Times New Roman"/>
                <w:b w:val="false"/>
                <w:i w:val="false"/>
                <w:color w:val="000000"/>
                <w:sz w:val="20"/>
              </w:rPr>
              <w:t>коммунальных отходов</w:t>
            </w:r>
          </w:p>
        </w:tc>
      </w:tr>
    </w:tbl>
    <w:p>
      <w:pPr>
        <w:spacing w:after="0"/>
        <w:ind w:left="0"/>
        <w:jc w:val="both"/>
      </w:pPr>
      <w:r>
        <w:rPr>
          <w:rFonts w:ascii="Times New Roman"/>
          <w:b w:val="false"/>
          <w:i w:val="false"/>
          <w:color w:val="000000"/>
          <w:sz w:val="28"/>
        </w:rPr>
        <w:t>
                                                            Форма</w:t>
      </w:r>
    </w:p>
    <w:p>
      <w:pPr>
        <w:spacing w:after="0"/>
        <w:ind w:left="0"/>
        <w:jc w:val="left"/>
      </w:pPr>
      <w:r>
        <w:rPr>
          <w:rFonts w:ascii="Times New Roman"/>
          <w:b/>
          <w:i w:val="false"/>
          <w:color w:val="000000"/>
        </w:rPr>
        <w:t xml:space="preserve"> Коммунальный паспорт объекта жилищного фонда</w:t>
      </w:r>
    </w:p>
    <w:p>
      <w:pPr>
        <w:spacing w:after="0"/>
        <w:ind w:left="0"/>
        <w:jc w:val="both"/>
      </w:pPr>
      <w:r>
        <w:rPr>
          <w:rFonts w:ascii="Times New Roman"/>
          <w:b w:val="false"/>
          <w:i w:val="false"/>
          <w:color w:val="000000"/>
          <w:sz w:val="28"/>
        </w:rPr>
        <w:t>
      Город _______________________________________________________________</w:t>
      </w:r>
    </w:p>
    <w:p>
      <w:pPr>
        <w:spacing w:after="0"/>
        <w:ind w:left="0"/>
        <w:jc w:val="both"/>
      </w:pPr>
      <w:r>
        <w:rPr>
          <w:rFonts w:ascii="Times New Roman"/>
          <w:b w:val="false"/>
          <w:i w:val="false"/>
          <w:color w:val="000000"/>
          <w:sz w:val="28"/>
        </w:rPr>
        <w:t>
      1. Адрес ____________________________________________________________</w:t>
      </w:r>
    </w:p>
    <w:p>
      <w:pPr>
        <w:spacing w:after="0"/>
        <w:ind w:left="0"/>
        <w:jc w:val="both"/>
      </w:pPr>
      <w:r>
        <w:rPr>
          <w:rFonts w:ascii="Times New Roman"/>
          <w:b w:val="false"/>
          <w:i w:val="false"/>
          <w:color w:val="000000"/>
          <w:sz w:val="28"/>
        </w:rPr>
        <w:t>
      2. Этажность ________________________________________________________</w:t>
      </w:r>
    </w:p>
    <w:p>
      <w:pPr>
        <w:spacing w:after="0"/>
        <w:ind w:left="0"/>
        <w:jc w:val="both"/>
      </w:pPr>
      <w:r>
        <w:rPr>
          <w:rFonts w:ascii="Times New Roman"/>
          <w:b w:val="false"/>
          <w:i w:val="false"/>
          <w:color w:val="000000"/>
          <w:sz w:val="28"/>
        </w:rPr>
        <w:t>
      3. Номер домовладения _______________________________________________</w:t>
      </w:r>
    </w:p>
    <w:p>
      <w:pPr>
        <w:spacing w:after="0"/>
        <w:ind w:left="0"/>
        <w:jc w:val="both"/>
      </w:pPr>
      <w:r>
        <w:rPr>
          <w:rFonts w:ascii="Times New Roman"/>
          <w:b w:val="false"/>
          <w:i w:val="false"/>
          <w:color w:val="000000"/>
          <w:sz w:val="28"/>
        </w:rPr>
        <w:t>
      4. Количество проживающих, чел. _____________________________________</w:t>
      </w:r>
    </w:p>
    <w:p>
      <w:pPr>
        <w:spacing w:after="0"/>
        <w:ind w:left="0"/>
        <w:jc w:val="both"/>
      </w:pPr>
      <w:r>
        <w:rPr>
          <w:rFonts w:ascii="Times New Roman"/>
          <w:b w:val="false"/>
          <w:i w:val="false"/>
          <w:color w:val="000000"/>
          <w:sz w:val="28"/>
        </w:rPr>
        <w:t>
      5. Уровень благоустройства:</w:t>
      </w:r>
    </w:p>
    <w:p>
      <w:pPr>
        <w:spacing w:after="0"/>
        <w:ind w:left="0"/>
        <w:jc w:val="both"/>
      </w:pPr>
      <w:r>
        <w:rPr>
          <w:rFonts w:ascii="Times New Roman"/>
          <w:b w:val="false"/>
          <w:i w:val="false"/>
          <w:color w:val="000000"/>
          <w:sz w:val="28"/>
        </w:rPr>
        <w:t>
      а) наличие водопровода, канализации, газа____________________________</w:t>
      </w:r>
    </w:p>
    <w:p>
      <w:pPr>
        <w:spacing w:after="0"/>
        <w:ind w:left="0"/>
        <w:jc w:val="both"/>
      </w:pPr>
      <w:r>
        <w:rPr>
          <w:rFonts w:ascii="Times New Roman"/>
          <w:b w:val="false"/>
          <w:i w:val="false"/>
          <w:color w:val="000000"/>
          <w:sz w:val="28"/>
        </w:rPr>
        <w:t>
      б) вид отопления (центральное, печное, местное)______________________</w:t>
      </w:r>
    </w:p>
    <w:p>
      <w:pPr>
        <w:spacing w:after="0"/>
        <w:ind w:left="0"/>
        <w:jc w:val="both"/>
      </w:pPr>
      <w:r>
        <w:rPr>
          <w:rFonts w:ascii="Times New Roman"/>
          <w:b w:val="false"/>
          <w:i w:val="false"/>
          <w:color w:val="000000"/>
          <w:sz w:val="28"/>
        </w:rPr>
        <w:t>
      в) вид топлива - уголь (каменный, бурый), дрова, газ ________________</w:t>
      </w:r>
    </w:p>
    <w:p>
      <w:pPr>
        <w:spacing w:after="0"/>
        <w:ind w:left="0"/>
        <w:jc w:val="both"/>
      </w:pPr>
      <w:r>
        <w:rPr>
          <w:rFonts w:ascii="Times New Roman"/>
          <w:b w:val="false"/>
          <w:i w:val="false"/>
          <w:color w:val="000000"/>
          <w:sz w:val="28"/>
        </w:rPr>
        <w:t>
      г) наличие мусоропровода ____________________________________________</w:t>
      </w:r>
    </w:p>
    <w:p>
      <w:pPr>
        <w:spacing w:after="0"/>
        <w:ind w:left="0"/>
        <w:jc w:val="both"/>
      </w:pPr>
      <w:r>
        <w:rPr>
          <w:rFonts w:ascii="Times New Roman"/>
          <w:b w:val="false"/>
          <w:i w:val="false"/>
          <w:color w:val="000000"/>
          <w:sz w:val="28"/>
        </w:rPr>
        <w:t>
      д) площадь дворовой территории,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__________________________________</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под зелеными насаждениями ___________________________________________</w:t>
      </w:r>
    </w:p>
    <w:p>
      <w:pPr>
        <w:spacing w:after="0"/>
        <w:ind w:left="0"/>
        <w:jc w:val="both"/>
      </w:pPr>
      <w:r>
        <w:rPr>
          <w:rFonts w:ascii="Times New Roman"/>
          <w:b w:val="false"/>
          <w:i w:val="false"/>
          <w:color w:val="000000"/>
          <w:sz w:val="28"/>
        </w:rPr>
        <w:t>
      под твердым покрытием _______________________________________________</w:t>
      </w:r>
    </w:p>
    <w:p>
      <w:pPr>
        <w:spacing w:after="0"/>
        <w:ind w:left="0"/>
        <w:jc w:val="both"/>
      </w:pPr>
      <w:r>
        <w:rPr>
          <w:rFonts w:ascii="Times New Roman"/>
          <w:b w:val="false"/>
          <w:i w:val="false"/>
          <w:color w:val="000000"/>
          <w:sz w:val="28"/>
        </w:rPr>
        <w:t>
      из них тротуары _____________________________________________________</w:t>
      </w:r>
    </w:p>
    <w:p>
      <w:pPr>
        <w:spacing w:after="0"/>
        <w:ind w:left="0"/>
        <w:jc w:val="both"/>
      </w:pPr>
      <w:r>
        <w:rPr>
          <w:rFonts w:ascii="Times New Roman"/>
          <w:b w:val="false"/>
          <w:i w:val="false"/>
          <w:color w:val="000000"/>
          <w:sz w:val="28"/>
        </w:rPr>
        <w:t>
      6. Тип контейнеров, их количество и емкость__________________________</w:t>
      </w:r>
    </w:p>
    <w:p>
      <w:pPr>
        <w:spacing w:after="0"/>
        <w:ind w:left="0"/>
        <w:jc w:val="both"/>
      </w:pPr>
      <w:r>
        <w:rPr>
          <w:rFonts w:ascii="Times New Roman"/>
          <w:b w:val="false"/>
          <w:i w:val="false"/>
          <w:color w:val="000000"/>
          <w:sz w:val="28"/>
        </w:rPr>
        <w:t>
      7. Периодичность вывоза отходов _____________________________________</w:t>
      </w:r>
    </w:p>
    <w:p>
      <w:pPr>
        <w:spacing w:after="0"/>
        <w:ind w:left="0"/>
        <w:jc w:val="both"/>
      </w:pPr>
      <w:r>
        <w:rPr>
          <w:rFonts w:ascii="Times New Roman"/>
          <w:b w:val="false"/>
          <w:i w:val="false"/>
          <w:color w:val="000000"/>
          <w:sz w:val="28"/>
        </w:rPr>
        <w:t>
      8. Производится ли раздельный сбор вторичного сырья (каких и сколько)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
            Ф.И.О., должность</w:t>
      </w:r>
    </w:p>
    <w:p>
      <w:pPr>
        <w:spacing w:after="0"/>
        <w:ind w:left="0"/>
        <w:jc w:val="both"/>
      </w:pPr>
      <w:r>
        <w:rPr>
          <w:rFonts w:ascii="Times New Roman"/>
          <w:b w:val="false"/>
          <w:i w:val="false"/>
          <w:color w:val="000000"/>
          <w:sz w:val="28"/>
        </w:rPr>
        <w:t>
                                                            Форма</w:t>
      </w:r>
    </w:p>
    <w:p>
      <w:pPr>
        <w:spacing w:after="0"/>
        <w:ind w:left="0"/>
        <w:jc w:val="left"/>
      </w:pPr>
      <w:r>
        <w:rPr>
          <w:rFonts w:ascii="Times New Roman"/>
          <w:b/>
          <w:i w:val="false"/>
          <w:color w:val="000000"/>
        </w:rPr>
        <w:t xml:space="preserve"> Коммунальный паспорт объектов нежилых помещений</w:t>
      </w:r>
    </w:p>
    <w:p>
      <w:pPr>
        <w:spacing w:after="0"/>
        <w:ind w:left="0"/>
        <w:jc w:val="both"/>
      </w:pPr>
      <w:r>
        <w:rPr>
          <w:rFonts w:ascii="Times New Roman"/>
          <w:b w:val="false"/>
          <w:i w:val="false"/>
          <w:color w:val="000000"/>
          <w:sz w:val="28"/>
        </w:rPr>
        <w:t>
      Город _______________________________________________________________</w:t>
      </w:r>
    </w:p>
    <w:p>
      <w:pPr>
        <w:spacing w:after="0"/>
        <w:ind w:left="0"/>
        <w:jc w:val="both"/>
      </w:pPr>
      <w:r>
        <w:rPr>
          <w:rFonts w:ascii="Times New Roman"/>
          <w:b w:val="false"/>
          <w:i w:val="false"/>
          <w:color w:val="000000"/>
          <w:sz w:val="28"/>
        </w:rPr>
        <w:t>
      1. Наименование объекта _____________________________________________</w:t>
      </w:r>
    </w:p>
    <w:p>
      <w:pPr>
        <w:spacing w:after="0"/>
        <w:ind w:left="0"/>
        <w:jc w:val="both"/>
      </w:pPr>
      <w:r>
        <w:rPr>
          <w:rFonts w:ascii="Times New Roman"/>
          <w:b w:val="false"/>
          <w:i w:val="false"/>
          <w:color w:val="000000"/>
          <w:sz w:val="28"/>
        </w:rPr>
        <w:t>
      2. Адрес ____________________________________________________________</w:t>
      </w:r>
    </w:p>
    <w:p>
      <w:pPr>
        <w:spacing w:after="0"/>
        <w:ind w:left="0"/>
        <w:jc w:val="both"/>
      </w:pPr>
      <w:r>
        <w:rPr>
          <w:rFonts w:ascii="Times New Roman"/>
          <w:b w:val="false"/>
          <w:i w:val="false"/>
          <w:color w:val="000000"/>
          <w:sz w:val="28"/>
        </w:rPr>
        <w:t>
      3. Встроенные или отдельно стоящие (для последнего указать этажность)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Количество мест (работников и т.д.) ______________________________</w:t>
      </w:r>
    </w:p>
    <w:p>
      <w:pPr>
        <w:spacing w:after="0"/>
        <w:ind w:left="0"/>
        <w:jc w:val="both"/>
      </w:pPr>
      <w:r>
        <w:rPr>
          <w:rFonts w:ascii="Times New Roman"/>
          <w:b w:val="false"/>
          <w:i w:val="false"/>
          <w:color w:val="000000"/>
          <w:sz w:val="28"/>
        </w:rPr>
        <w:t>
      5. Пропускная способность в сутки:</w:t>
      </w:r>
    </w:p>
    <w:p>
      <w:pPr>
        <w:spacing w:after="0"/>
        <w:ind w:left="0"/>
        <w:jc w:val="both"/>
      </w:pPr>
      <w:r>
        <w:rPr>
          <w:rFonts w:ascii="Times New Roman"/>
          <w:b w:val="false"/>
          <w:i w:val="false"/>
          <w:color w:val="000000"/>
          <w:sz w:val="28"/>
        </w:rPr>
        <w:t>
      для зрелищных предприятий (число мест) ______________________________</w:t>
      </w:r>
    </w:p>
    <w:p>
      <w:pPr>
        <w:spacing w:after="0"/>
        <w:ind w:left="0"/>
        <w:jc w:val="both"/>
      </w:pPr>
      <w:r>
        <w:rPr>
          <w:rFonts w:ascii="Times New Roman"/>
          <w:b w:val="false"/>
          <w:i w:val="false"/>
          <w:color w:val="000000"/>
          <w:sz w:val="28"/>
        </w:rPr>
        <w:t>
      для предприятий общественного питания (число блюд)___________________</w:t>
      </w:r>
    </w:p>
    <w:p>
      <w:pPr>
        <w:spacing w:after="0"/>
        <w:ind w:left="0"/>
        <w:jc w:val="both"/>
      </w:pPr>
      <w:r>
        <w:rPr>
          <w:rFonts w:ascii="Times New Roman"/>
          <w:b w:val="false"/>
          <w:i w:val="false"/>
          <w:color w:val="000000"/>
          <w:sz w:val="28"/>
        </w:rPr>
        <w:t>
      6. Количество обслуживающего персонала, чел. ________________________</w:t>
      </w:r>
    </w:p>
    <w:p>
      <w:pPr>
        <w:spacing w:after="0"/>
        <w:ind w:left="0"/>
        <w:jc w:val="both"/>
      </w:pPr>
      <w:r>
        <w:rPr>
          <w:rFonts w:ascii="Times New Roman"/>
          <w:b w:val="false"/>
          <w:i w:val="false"/>
          <w:color w:val="000000"/>
          <w:sz w:val="28"/>
        </w:rPr>
        <w:t>
      7. Общая площадь помещений,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______________________________________</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торговая ____________________________________________________________</w:t>
      </w:r>
    </w:p>
    <w:p>
      <w:pPr>
        <w:spacing w:after="0"/>
        <w:ind w:left="0"/>
        <w:jc w:val="both"/>
      </w:pPr>
      <w:r>
        <w:rPr>
          <w:rFonts w:ascii="Times New Roman"/>
          <w:b w:val="false"/>
          <w:i w:val="false"/>
          <w:color w:val="000000"/>
          <w:sz w:val="28"/>
        </w:rPr>
        <w:t>
      складская и подсобная _______________________________________________</w:t>
      </w:r>
    </w:p>
    <w:p>
      <w:pPr>
        <w:spacing w:after="0"/>
        <w:ind w:left="0"/>
        <w:jc w:val="both"/>
      </w:pPr>
      <w:r>
        <w:rPr>
          <w:rFonts w:ascii="Times New Roman"/>
          <w:b w:val="false"/>
          <w:i w:val="false"/>
          <w:color w:val="000000"/>
          <w:sz w:val="28"/>
        </w:rPr>
        <w:t>
      8. Площадь дворовой территории,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__________________________________</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под зелеными насаждениями ___________________________________________</w:t>
      </w:r>
    </w:p>
    <w:p>
      <w:pPr>
        <w:spacing w:after="0"/>
        <w:ind w:left="0"/>
        <w:jc w:val="both"/>
      </w:pPr>
      <w:r>
        <w:rPr>
          <w:rFonts w:ascii="Times New Roman"/>
          <w:b w:val="false"/>
          <w:i w:val="false"/>
          <w:color w:val="000000"/>
          <w:sz w:val="28"/>
        </w:rPr>
        <w:t>
      под твердым покрытием _______________________________________________</w:t>
      </w:r>
    </w:p>
    <w:p>
      <w:pPr>
        <w:spacing w:after="0"/>
        <w:ind w:left="0"/>
        <w:jc w:val="both"/>
      </w:pPr>
      <w:r>
        <w:rPr>
          <w:rFonts w:ascii="Times New Roman"/>
          <w:b w:val="false"/>
          <w:i w:val="false"/>
          <w:color w:val="000000"/>
          <w:sz w:val="28"/>
        </w:rPr>
        <w:t>
      9. Тип контейнеров, их количество и емкость _________________________</w:t>
      </w:r>
    </w:p>
    <w:p>
      <w:pPr>
        <w:spacing w:after="0"/>
        <w:ind w:left="0"/>
        <w:jc w:val="both"/>
      </w:pPr>
      <w:r>
        <w:rPr>
          <w:rFonts w:ascii="Times New Roman"/>
          <w:b w:val="false"/>
          <w:i w:val="false"/>
          <w:color w:val="000000"/>
          <w:sz w:val="28"/>
        </w:rPr>
        <w:t>
      10. Периодичность вывоза отходов ____________________________________</w:t>
      </w:r>
    </w:p>
    <w:p>
      <w:pPr>
        <w:spacing w:after="0"/>
        <w:ind w:left="0"/>
        <w:jc w:val="both"/>
      </w:pPr>
      <w:r>
        <w:rPr>
          <w:rFonts w:ascii="Times New Roman"/>
          <w:b w:val="false"/>
          <w:i w:val="false"/>
          <w:color w:val="000000"/>
          <w:sz w:val="28"/>
        </w:rPr>
        <w:t>
      11. Производится ли раздельный сбор пищевых отходов и вторсырья</w:t>
      </w:r>
    </w:p>
    <w:p>
      <w:pPr>
        <w:spacing w:after="0"/>
        <w:ind w:left="0"/>
        <w:jc w:val="both"/>
      </w:pPr>
      <w:r>
        <w:rPr>
          <w:rFonts w:ascii="Times New Roman"/>
          <w:b w:val="false"/>
          <w:i w:val="false"/>
          <w:color w:val="000000"/>
          <w:sz w:val="28"/>
        </w:rPr>
        <w:t>
      (каких и сколько) ___________________________________________________</w:t>
      </w:r>
    </w:p>
    <w:p>
      <w:pPr>
        <w:spacing w:after="0"/>
        <w:ind w:left="0"/>
        <w:jc w:val="both"/>
      </w:pP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
            Ф.И.О.,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расчета</w:t>
            </w:r>
            <w:r>
              <w:br/>
            </w:r>
            <w:r>
              <w:rPr>
                <w:rFonts w:ascii="Times New Roman"/>
                <w:b w:val="false"/>
                <w:i w:val="false"/>
                <w:color w:val="000000"/>
                <w:sz w:val="20"/>
              </w:rPr>
              <w:t>норм образования и накопления</w:t>
            </w:r>
            <w:r>
              <w:br/>
            </w:r>
            <w:r>
              <w:rPr>
                <w:rFonts w:ascii="Times New Roman"/>
                <w:b w:val="false"/>
                <w:i w:val="false"/>
                <w:color w:val="000000"/>
                <w:sz w:val="20"/>
              </w:rPr>
              <w:t>коммунальных отходов</w:t>
            </w:r>
          </w:p>
        </w:tc>
      </w:tr>
    </w:tbl>
    <w:p>
      <w:pPr>
        <w:spacing w:after="0"/>
        <w:ind w:left="0"/>
        <w:jc w:val="both"/>
      </w:pPr>
      <w:r>
        <w:rPr>
          <w:rFonts w:ascii="Times New Roman"/>
          <w:b w:val="false"/>
          <w:i w:val="false"/>
          <w:color w:val="000000"/>
          <w:sz w:val="28"/>
        </w:rPr>
        <w:t>
                                                            Форма</w:t>
      </w:r>
    </w:p>
    <w:p>
      <w:pPr>
        <w:spacing w:after="0"/>
        <w:ind w:left="0"/>
        <w:jc w:val="left"/>
      </w:pPr>
      <w:r>
        <w:rPr>
          <w:rFonts w:ascii="Times New Roman"/>
          <w:b/>
          <w:i w:val="false"/>
          <w:color w:val="000000"/>
        </w:rPr>
        <w:t xml:space="preserve"> Бланк первичных записей</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
            по объекту ____________________________________________________</w:t>
      </w:r>
    </w:p>
    <w:p>
      <w:pPr>
        <w:spacing w:after="0"/>
        <w:ind w:left="0"/>
        <w:jc w:val="both"/>
      </w:pPr>
      <w:r>
        <w:rPr>
          <w:rFonts w:ascii="Times New Roman"/>
          <w:b w:val="false"/>
          <w:i w:val="false"/>
          <w:color w:val="000000"/>
          <w:sz w:val="28"/>
        </w:rPr>
        <w:t>
                                      (наименование, адрес)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п/п</w:t>
            </w:r>
          </w:p>
          <w:p>
            <w:pPr>
              <w:spacing w:after="20"/>
              <w:ind w:left="20"/>
              <w:jc w:val="both"/>
            </w:pPr>
            <w:r>
              <w:rPr>
                <w:rFonts w:ascii="Times New Roman"/>
                <w:b w:val="false"/>
                <w:i w:val="false"/>
                <w:color w:val="000000"/>
                <w:sz w:val="20"/>
              </w:rPr>
              <w:t>
</w:t>
            </w:r>
            <w:r>
              <w:rPr>
                <w:rFonts w:ascii="Times New Roman"/>
                <w:b/>
                <w:i w:val="false"/>
                <w:color w:val="000000"/>
                <w:sz w:val="20"/>
              </w:rPr>
              <w:t>контейнера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Высота слоя собранных отходов, h,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Площадь основания контейнера, S, м</w:t>
            </w:r>
            <w:r>
              <w:rPr>
                <w:rFonts w:ascii="Times New Roman"/>
                <w:b w:val="false"/>
                <w:i w:val="false"/>
                <w:color w:val="000000"/>
                <w:vertAlign w:val="superscript"/>
              </w:rPr>
              <w: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Объем отходов в контейнере, </w:t>
            </w:r>
            <w:r>
              <w:rPr>
                <w:rFonts w:ascii="Times New Roman"/>
                <w:b/>
                <w:i w:val="false"/>
                <w:color w:val="000000"/>
                <w:sz w:val="20"/>
              </w:rPr>
              <w:t>h·S</w:t>
            </w:r>
            <w:r>
              <w:rPr>
                <w:rFonts w:ascii="Times New Roman"/>
                <w:b/>
                <w:i w:val="false"/>
                <w:color w:val="000000"/>
                <w:sz w:val="20"/>
              </w:rPr>
              <w:t>, м</w:t>
            </w:r>
            <w:r>
              <w:rPr>
                <w:rFonts w:ascii="Times New Roman"/>
                <w:b w:val="false"/>
                <w:i w:val="false"/>
                <w:color w:val="000000"/>
                <w:vertAlign w:val="superscript"/>
              </w:rPr>
              <w: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Масса загруженного контейнера (мусоровоза) с отходами, </w:t>
            </w:r>
            <w:r>
              <w:rPr>
                <w:rFonts w:ascii="Times New Roman"/>
                <w:b/>
                <w:i w:val="false"/>
                <w:color w:val="000000"/>
                <w:sz w:val="20"/>
              </w:rPr>
              <w:t>m</w:t>
            </w:r>
            <w:r>
              <w:rPr>
                <w:rFonts w:ascii="Times New Roman"/>
                <w:b w:val="false"/>
                <w:i w:val="false"/>
                <w:color w:val="000000"/>
                <w:vertAlign w:val="subscript"/>
              </w:rPr>
              <w:t>з</w:t>
            </w:r>
            <w:r>
              <w:rPr>
                <w:rFonts w:ascii="Times New Roman"/>
                <w:b/>
                <w:i w:val="false"/>
                <w:color w:val="000000"/>
                <w:sz w:val="20"/>
              </w:rPr>
              <w:t>,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Масса порожнего контейнера (мусоровоза), </w:t>
            </w:r>
            <w:r>
              <w:rPr>
                <w:rFonts w:ascii="Times New Roman"/>
                <w:b/>
                <w:i w:val="false"/>
                <w:color w:val="000000"/>
                <w:sz w:val="20"/>
              </w:rPr>
              <w:t>m</w:t>
            </w:r>
            <w:r>
              <w:rPr>
                <w:rFonts w:ascii="Times New Roman"/>
                <w:b w:val="false"/>
                <w:i w:val="false"/>
                <w:color w:val="000000"/>
                <w:vertAlign w:val="subscript"/>
              </w:rPr>
              <w:t>п</w:t>
            </w:r>
            <w:r>
              <w:rPr>
                <w:rFonts w:ascii="Times New Roman"/>
                <w:b/>
                <w:i w:val="false"/>
                <w:color w:val="000000"/>
                <w:sz w:val="20"/>
              </w:rPr>
              <w:t>,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Масса отходов в контейнере, </w:t>
            </w:r>
            <w:r>
              <w:rPr>
                <w:rFonts w:ascii="Times New Roman"/>
                <w:b/>
                <w:i w:val="false"/>
                <w:color w:val="000000"/>
                <w:sz w:val="20"/>
              </w:rPr>
              <w:t>m</w:t>
            </w:r>
            <w:r>
              <w:rPr>
                <w:rFonts w:ascii="Times New Roman"/>
                <w:b w:val="false"/>
                <w:i w:val="false"/>
                <w:color w:val="000000"/>
                <w:vertAlign w:val="subscript"/>
              </w:rPr>
              <w:t>з</w:t>
            </w:r>
            <w:r>
              <w:rPr>
                <w:rFonts w:ascii="Times New Roman"/>
                <w:b/>
                <w:i w:val="false"/>
                <w:color w:val="000000"/>
                <w:sz w:val="20"/>
              </w:rPr>
              <w:t xml:space="preserve"> - </w:t>
            </w:r>
            <w:r>
              <w:rPr>
                <w:rFonts w:ascii="Times New Roman"/>
                <w:b/>
                <w:i w:val="false"/>
                <w:color w:val="000000"/>
                <w:sz w:val="20"/>
              </w:rPr>
              <w:t>m</w:t>
            </w:r>
            <w:r>
              <w:rPr>
                <w:rFonts w:ascii="Times New Roman"/>
                <w:b w:val="false"/>
                <w:i w:val="false"/>
                <w:color w:val="000000"/>
                <w:vertAlign w:val="subscript"/>
              </w:rPr>
              <w:t>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за сутки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r>
              <w:rPr>
                <w:rFonts w:ascii="Times New Roman"/>
                <w:b w:val="false"/>
                <w:i w:val="false"/>
                <w:color w:val="000000"/>
                <w:vertAlign w:val="subscript"/>
              </w:rPr>
              <w:t>сут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r>
              <w:rPr>
                <w:rFonts w:ascii="Times New Roman"/>
                <w:b w:val="false"/>
                <w:i w:val="false"/>
                <w:color w:val="000000"/>
                <w:vertAlign w:val="subscript"/>
              </w:rPr>
              <w:t>сут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расчета</w:t>
            </w:r>
            <w:r>
              <w:br/>
            </w:r>
            <w:r>
              <w:rPr>
                <w:rFonts w:ascii="Times New Roman"/>
                <w:b w:val="false"/>
                <w:i w:val="false"/>
                <w:color w:val="000000"/>
                <w:sz w:val="20"/>
              </w:rPr>
              <w:t>норм образования и накопления</w:t>
            </w:r>
            <w:r>
              <w:br/>
            </w:r>
            <w:r>
              <w:rPr>
                <w:rFonts w:ascii="Times New Roman"/>
                <w:b w:val="false"/>
                <w:i w:val="false"/>
                <w:color w:val="000000"/>
                <w:sz w:val="20"/>
              </w:rPr>
              <w:t>коммунальных отходов</w:t>
            </w:r>
          </w:p>
        </w:tc>
      </w:tr>
    </w:tbl>
    <w:p>
      <w:pPr>
        <w:spacing w:after="0"/>
        <w:ind w:left="0"/>
        <w:jc w:val="both"/>
      </w:pPr>
      <w:r>
        <w:rPr>
          <w:rFonts w:ascii="Times New Roman"/>
          <w:b w:val="false"/>
          <w:i w:val="false"/>
          <w:color w:val="000000"/>
          <w:sz w:val="28"/>
        </w:rPr>
        <w:t>
                                                            Форма</w:t>
      </w:r>
    </w:p>
    <w:p>
      <w:pPr>
        <w:spacing w:after="0"/>
        <w:ind w:left="0"/>
        <w:jc w:val="left"/>
      </w:pPr>
      <w:r>
        <w:rPr>
          <w:rFonts w:ascii="Times New Roman"/>
          <w:b/>
          <w:i w:val="false"/>
          <w:color w:val="000000"/>
        </w:rPr>
        <w:t xml:space="preserve"> Сводная месячная (сезонная) ведомость</w:t>
      </w:r>
      <w:r>
        <w:br/>
      </w:r>
      <w:r>
        <w:rPr>
          <w:rFonts w:ascii="Times New Roman"/>
          <w:b/>
          <w:i w:val="false"/>
          <w:color w:val="000000"/>
        </w:rPr>
        <w:t>образования и накопления коммунальных отходов</w:t>
      </w:r>
      <w:r>
        <w:br/>
      </w:r>
      <w:r>
        <w:rPr>
          <w:rFonts w:ascii="Times New Roman"/>
          <w:b/>
          <w:i w:val="false"/>
          <w:color w:val="000000"/>
        </w:rPr>
        <w:t>по группам объектов</w:t>
      </w:r>
    </w:p>
    <w:p>
      <w:pPr>
        <w:spacing w:after="0"/>
        <w:ind w:left="0"/>
        <w:jc w:val="both"/>
      </w:pPr>
      <w:r>
        <w:rPr>
          <w:rFonts w:ascii="Times New Roman"/>
          <w:b w:val="false"/>
          <w:i w:val="false"/>
          <w:color w:val="000000"/>
          <w:sz w:val="28"/>
        </w:rPr>
        <w:t>
            Период с "____" по "____" ________________ 20_____ года</w:t>
      </w:r>
    </w:p>
    <w:p>
      <w:pPr>
        <w:spacing w:after="0"/>
        <w:ind w:left="0"/>
        <w:jc w:val="both"/>
      </w:pPr>
      <w:r>
        <w:rPr>
          <w:rFonts w:ascii="Times New Roman"/>
          <w:b w:val="false"/>
          <w:i w:val="false"/>
          <w:color w:val="000000"/>
          <w:sz w:val="28"/>
        </w:rPr>
        <w:t>
            Тип благоустройства 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День недели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Вид деятельности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расчетных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Объем/масса накопленных коммунальных отходов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Средняя плотность кг/м</w:t>
            </w:r>
            <w:r>
              <w:rPr>
                <w:rFonts w:ascii="Times New Roman"/>
                <w:b w:val="false"/>
                <w:i w:val="false"/>
                <w:color w:val="000000"/>
                <w:vertAlign w:val="superscript"/>
              </w:rPr>
              <w:t>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 отобрано втор. сырья (при раздельном сборе)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 1 расчетную единицу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w:t>
            </w:r>
            <w:r>
              <w:rPr>
                <w:rFonts w:ascii="Times New Roman"/>
                <w:b w:val="false"/>
                <w:i w:val="false"/>
                <w:color w:val="000000"/>
                <w:vertAlign w:val="superscript"/>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w:t>
            </w:r>
            <w:r>
              <w:rPr>
                <w:rFonts w:ascii="Times New Roman"/>
                <w:b w:val="false"/>
                <w:i w:val="false"/>
                <w:color w:val="000000"/>
                <w:vertAlign w:val="superscript"/>
              </w:rPr>
              <w:t>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Понедельник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Суббота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Воскресенье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Среднее за сутки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
            Ф.И.О.,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расчета</w:t>
            </w:r>
            <w:r>
              <w:br/>
            </w:r>
            <w:r>
              <w:rPr>
                <w:rFonts w:ascii="Times New Roman"/>
                <w:b w:val="false"/>
                <w:i w:val="false"/>
                <w:color w:val="000000"/>
                <w:sz w:val="20"/>
              </w:rPr>
              <w:t>норм образования и накопления</w:t>
            </w:r>
            <w:r>
              <w:br/>
            </w:r>
            <w:r>
              <w:rPr>
                <w:rFonts w:ascii="Times New Roman"/>
                <w:b w:val="false"/>
                <w:i w:val="false"/>
                <w:color w:val="000000"/>
                <w:sz w:val="20"/>
              </w:rPr>
              <w:t>коммунальных отходов</w:t>
            </w:r>
          </w:p>
        </w:tc>
      </w:tr>
    </w:tbl>
    <w:p>
      <w:pPr>
        <w:spacing w:after="0"/>
        <w:ind w:left="0"/>
        <w:jc w:val="both"/>
      </w:pPr>
      <w:r>
        <w:rPr>
          <w:rFonts w:ascii="Times New Roman"/>
          <w:b w:val="false"/>
          <w:i w:val="false"/>
          <w:color w:val="000000"/>
          <w:sz w:val="28"/>
        </w:rPr>
        <w:t>
                                                             Форма</w:t>
      </w:r>
    </w:p>
    <w:p>
      <w:pPr>
        <w:spacing w:after="0"/>
        <w:ind w:left="0"/>
        <w:jc w:val="left"/>
      </w:pPr>
      <w:r>
        <w:rPr>
          <w:rFonts w:ascii="Times New Roman"/>
          <w:b/>
          <w:i w:val="false"/>
          <w:color w:val="000000"/>
        </w:rPr>
        <w:t xml:space="preserve"> Сводная годовая ведомость образования и накопления</w:t>
      </w:r>
      <w:r>
        <w:br/>
      </w:r>
      <w:r>
        <w:rPr>
          <w:rFonts w:ascii="Times New Roman"/>
          <w:b/>
          <w:i w:val="false"/>
          <w:color w:val="000000"/>
        </w:rPr>
        <w:t>коммунальных отходов</w:t>
      </w:r>
    </w:p>
    <w:p>
      <w:pPr>
        <w:spacing w:after="0"/>
        <w:ind w:left="0"/>
        <w:jc w:val="both"/>
      </w:pPr>
      <w:r>
        <w:rPr>
          <w:rFonts w:ascii="Times New Roman"/>
          <w:b w:val="false"/>
          <w:i w:val="false"/>
          <w:color w:val="000000"/>
          <w:sz w:val="28"/>
        </w:rPr>
        <w:t>
            Тип благоустройства 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Месяц</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измеряемых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Накопление отходов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Коэффициент неравномерности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Раздельный сбор,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 1 измеряемую единицу</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 1 измеряемую единицу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w:t>
            </w:r>
            <w:r>
              <w:rPr>
                <w:rFonts w:ascii="Times New Roman"/>
                <w:b w:val="false"/>
                <w:i w:val="false"/>
                <w:color w:val="000000"/>
                <w:vertAlign w:val="superscript"/>
              </w:rPr>
              <w:t>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Всего: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Среднее за сутки:</w:t>
      </w:r>
    </w:p>
    <w:p>
      <w:pPr>
        <w:spacing w:after="0"/>
        <w:ind w:left="0"/>
        <w:jc w:val="both"/>
      </w:pP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
      Ф.И.О.,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расчета</w:t>
            </w:r>
            <w:r>
              <w:br/>
            </w:r>
            <w:r>
              <w:rPr>
                <w:rFonts w:ascii="Times New Roman"/>
                <w:b w:val="false"/>
                <w:i w:val="false"/>
                <w:color w:val="000000"/>
                <w:sz w:val="20"/>
              </w:rPr>
              <w:t>норм образования и накопления</w:t>
            </w:r>
            <w:r>
              <w:br/>
            </w:r>
            <w:r>
              <w:rPr>
                <w:rFonts w:ascii="Times New Roman"/>
                <w:b w:val="false"/>
                <w:i w:val="false"/>
                <w:color w:val="000000"/>
                <w:sz w:val="20"/>
              </w:rPr>
              <w:t>коммунальных отходов</w:t>
            </w:r>
          </w:p>
        </w:tc>
      </w:tr>
    </w:tbl>
    <w:bookmarkStart w:name="z36" w:id="27"/>
    <w:p>
      <w:pPr>
        <w:spacing w:after="0"/>
        <w:ind w:left="0"/>
        <w:jc w:val="left"/>
      </w:pPr>
      <w:r>
        <w:rPr>
          <w:rFonts w:ascii="Times New Roman"/>
          <w:b/>
          <w:i w:val="false"/>
          <w:color w:val="000000"/>
        </w:rPr>
        <w:t xml:space="preserve"> Расчет норм образования и накопления коммунальных отходов</w:t>
      </w:r>
    </w:p>
    <w:bookmarkEnd w:id="27"/>
    <w:bookmarkStart w:name="z37" w:id="28"/>
    <w:p>
      <w:pPr>
        <w:spacing w:after="0"/>
        <w:ind w:left="0"/>
        <w:jc w:val="both"/>
      </w:pPr>
      <w:r>
        <w:rPr>
          <w:rFonts w:ascii="Times New Roman"/>
          <w:b w:val="false"/>
          <w:i w:val="false"/>
          <w:color w:val="000000"/>
          <w:sz w:val="28"/>
        </w:rPr>
        <w:t>
      1. Расчет норм образования и накопления коммунальных отходов производится следующим образом:</w:t>
      </w:r>
    </w:p>
    <w:bookmarkEnd w:id="28"/>
    <w:p>
      <w:pPr>
        <w:spacing w:after="0"/>
        <w:ind w:left="0"/>
        <w:jc w:val="both"/>
      </w:pPr>
      <w:r>
        <w:rPr>
          <w:rFonts w:ascii="Times New Roman"/>
          <w:b w:val="false"/>
          <w:i w:val="false"/>
          <w:color w:val="000000"/>
          <w:sz w:val="28"/>
        </w:rPr>
        <w:t>
      1) определение объема образованных и накопленных коммунальных отходов в одном контейнере для сбора коммунальных отходов на объекте в сутки (V</w:t>
      </w:r>
      <w:r>
        <w:rPr>
          <w:rFonts w:ascii="Times New Roman"/>
          <w:b w:val="false"/>
          <w:i w:val="false"/>
          <w:color w:val="000000"/>
          <w:vertAlign w:val="subscript"/>
        </w:rPr>
        <w:t>конт</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конт</w:t>
      </w:r>
      <w:r>
        <w:rPr>
          <w:rFonts w:ascii="Times New Roman"/>
          <w:b w:val="false"/>
          <w:i w:val="false"/>
          <w:color w:val="000000"/>
          <w:sz w:val="28"/>
        </w:rPr>
        <w:t xml:space="preserve"> = h*S</w:t>
      </w:r>
    </w:p>
    <w:p>
      <w:pPr>
        <w:spacing w:after="0"/>
        <w:ind w:left="0"/>
        <w:jc w:val="both"/>
      </w:pPr>
      <w:r>
        <w:rPr>
          <w:rFonts w:ascii="Times New Roman"/>
          <w:b w:val="false"/>
          <w:i w:val="false"/>
          <w:color w:val="000000"/>
          <w:sz w:val="28"/>
        </w:rPr>
        <w:t>
            где, h - высота от основания контейнера до верхней точки накопленных коммунальных отходов, м;</w:t>
      </w:r>
    </w:p>
    <w:p>
      <w:pPr>
        <w:spacing w:after="0"/>
        <w:ind w:left="0"/>
        <w:jc w:val="both"/>
      </w:pPr>
      <w:r>
        <w:rPr>
          <w:rFonts w:ascii="Times New Roman"/>
          <w:b w:val="false"/>
          <w:i w:val="false"/>
          <w:color w:val="000000"/>
          <w:sz w:val="28"/>
        </w:rPr>
        <w:t>
            S - площадь основания контейнера,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2) определение общего объема образования и накопления коммунальных отходов на контейнерной площадке (V</w:t>
      </w:r>
      <w:r>
        <w:rPr>
          <w:rFonts w:ascii="Times New Roman"/>
          <w:b w:val="false"/>
          <w:i w:val="false"/>
          <w:color w:val="000000"/>
          <w:vertAlign w:val="subscript"/>
        </w:rPr>
        <w:t>сут</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в случае, если количество контейнеров для сбора коммунальных отходов на контейнерной площадке объекта более одного:</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сут</w:t>
      </w:r>
      <w:r>
        <w:rPr>
          <w:rFonts w:ascii="Times New Roman"/>
          <w:b w:val="false"/>
          <w:i w:val="false"/>
          <w:color w:val="000000"/>
          <w:sz w:val="28"/>
        </w:rPr>
        <w:t xml:space="preserve"> = V</w:t>
      </w:r>
      <w:r>
        <w:rPr>
          <w:rFonts w:ascii="Times New Roman"/>
          <w:b w:val="false"/>
          <w:i w:val="false"/>
          <w:color w:val="000000"/>
          <w:vertAlign w:val="subscript"/>
        </w:rPr>
        <w:t>конт</w:t>
      </w:r>
      <w:r>
        <w:rPr>
          <w:rFonts w:ascii="Times New Roman"/>
          <w:b w:val="false"/>
          <w:i w:val="false"/>
          <w:color w:val="000000"/>
          <w:vertAlign w:val="subscript"/>
        </w:rPr>
        <w:t xml:space="preserve"> 1</w:t>
      </w:r>
      <w:r>
        <w:rPr>
          <w:rFonts w:ascii="Times New Roman"/>
          <w:b w:val="false"/>
          <w:i w:val="false"/>
          <w:color w:val="000000"/>
          <w:sz w:val="28"/>
        </w:rPr>
        <w:t xml:space="preserve"> + V</w:t>
      </w:r>
      <w:r>
        <w:rPr>
          <w:rFonts w:ascii="Times New Roman"/>
          <w:b w:val="false"/>
          <w:i w:val="false"/>
          <w:color w:val="000000"/>
          <w:vertAlign w:val="subscript"/>
        </w:rPr>
        <w:t>конт</w:t>
      </w:r>
      <w:r>
        <w:rPr>
          <w:rFonts w:ascii="Times New Roman"/>
          <w:b w:val="false"/>
          <w:i w:val="false"/>
          <w:color w:val="000000"/>
          <w:vertAlign w:val="subscript"/>
        </w:rPr>
        <w:t xml:space="preserve"> 2</w:t>
      </w:r>
      <w:r>
        <w:rPr>
          <w:rFonts w:ascii="Times New Roman"/>
          <w:b w:val="false"/>
          <w:i w:val="false"/>
          <w:color w:val="000000"/>
          <w:sz w:val="28"/>
        </w:rPr>
        <w:t xml:space="preserve"> + V</w:t>
      </w:r>
      <w:r>
        <w:rPr>
          <w:rFonts w:ascii="Times New Roman"/>
          <w:b w:val="false"/>
          <w:i w:val="false"/>
          <w:color w:val="000000"/>
          <w:vertAlign w:val="subscript"/>
        </w:rPr>
        <w:t>конт</w:t>
      </w:r>
      <w:r>
        <w:rPr>
          <w:rFonts w:ascii="Times New Roman"/>
          <w:b w:val="false"/>
          <w:i w:val="false"/>
          <w:color w:val="000000"/>
          <w:vertAlign w:val="subscript"/>
        </w:rPr>
        <w:t xml:space="preserve"> 3….</w:t>
      </w:r>
    </w:p>
    <w:p>
      <w:pPr>
        <w:spacing w:after="0"/>
        <w:ind w:left="0"/>
        <w:jc w:val="both"/>
      </w:pPr>
      <w:r>
        <w:rPr>
          <w:rFonts w:ascii="Times New Roman"/>
          <w:b w:val="false"/>
          <w:i w:val="false"/>
          <w:color w:val="000000"/>
          <w:sz w:val="28"/>
        </w:rPr>
        <w:t>
            где, V</w:t>
      </w:r>
      <w:r>
        <w:rPr>
          <w:rFonts w:ascii="Times New Roman"/>
          <w:b w:val="false"/>
          <w:i w:val="false"/>
          <w:color w:val="000000"/>
          <w:vertAlign w:val="subscript"/>
        </w:rPr>
        <w:t>сут</w:t>
      </w:r>
      <w:r>
        <w:rPr>
          <w:rFonts w:ascii="Times New Roman"/>
          <w:b w:val="false"/>
          <w:i w:val="false"/>
          <w:color w:val="000000"/>
          <w:sz w:val="28"/>
        </w:rPr>
        <w:t>, V</w:t>
      </w:r>
      <w:r>
        <w:rPr>
          <w:rFonts w:ascii="Times New Roman"/>
          <w:b w:val="false"/>
          <w:i w:val="false"/>
          <w:color w:val="000000"/>
          <w:vertAlign w:val="subscript"/>
        </w:rPr>
        <w:t>конт</w:t>
      </w:r>
      <w:r>
        <w:rPr>
          <w:rFonts w:ascii="Times New Roman"/>
          <w:b w:val="false"/>
          <w:i w:val="false"/>
          <w:color w:val="000000"/>
          <w:vertAlign w:val="subscript"/>
        </w:rPr>
        <w:t xml:space="preserve"> 1</w:t>
      </w:r>
      <w:r>
        <w:rPr>
          <w:rFonts w:ascii="Times New Roman"/>
          <w:b w:val="false"/>
          <w:i w:val="false"/>
          <w:color w:val="000000"/>
          <w:sz w:val="28"/>
        </w:rPr>
        <w:t>, V</w:t>
      </w:r>
      <w:r>
        <w:rPr>
          <w:rFonts w:ascii="Times New Roman"/>
          <w:b w:val="false"/>
          <w:i w:val="false"/>
          <w:color w:val="000000"/>
          <w:vertAlign w:val="subscript"/>
        </w:rPr>
        <w:t>конт</w:t>
      </w:r>
      <w:r>
        <w:rPr>
          <w:rFonts w:ascii="Times New Roman"/>
          <w:b w:val="false"/>
          <w:i w:val="false"/>
          <w:color w:val="000000"/>
          <w:vertAlign w:val="subscript"/>
        </w:rPr>
        <w:t xml:space="preserve"> </w:t>
      </w:r>
      <w:r>
        <w:rPr>
          <w:rFonts w:ascii="Times New Roman"/>
          <w:b w:val="false"/>
          <w:i w:val="false"/>
          <w:color w:val="000000"/>
          <w:vertAlign w:val="subscript"/>
        </w:rPr>
        <w:t>2</w:t>
      </w:r>
      <w:r>
        <w:rPr>
          <w:rFonts w:ascii="Times New Roman"/>
          <w:b w:val="false"/>
          <w:i w:val="false"/>
          <w:color w:val="000000"/>
          <w:sz w:val="28"/>
        </w:rPr>
        <w:t>,V</w:t>
      </w:r>
      <w:r>
        <w:rPr>
          <w:rFonts w:ascii="Times New Roman"/>
          <w:b w:val="false"/>
          <w:i w:val="false"/>
          <w:color w:val="000000"/>
          <w:vertAlign w:val="subscript"/>
        </w:rPr>
        <w:t>конт 3</w:t>
      </w:r>
      <w:r>
        <w:rPr>
          <w:rFonts w:ascii="Times New Roman"/>
          <w:b w:val="false"/>
          <w:i w:val="false"/>
          <w:color w:val="000000"/>
          <w:sz w:val="28"/>
        </w:rPr>
        <w:t xml:space="preserve"> - суточные объемы образования и накопления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p>
      <w:pPr>
        <w:spacing w:after="0"/>
        <w:ind w:left="0"/>
        <w:jc w:val="both"/>
      </w:pPr>
      <w:r>
        <w:rPr>
          <w:rFonts w:ascii="Times New Roman"/>
          <w:b w:val="false"/>
          <w:i w:val="false"/>
          <w:color w:val="000000"/>
          <w:sz w:val="28"/>
        </w:rPr>
        <w:t xml:space="preserve">
            3) определение суточной массы коммунальных отходов, накопленных в контейнере для сбора коммунальных отходов (m </w:t>
      </w:r>
      <w:r>
        <w:rPr>
          <w:rFonts w:ascii="Times New Roman"/>
          <w:b w:val="false"/>
          <w:i w:val="false"/>
          <w:color w:val="000000"/>
          <w:vertAlign w:val="subscript"/>
        </w:rPr>
        <w:t>конт</w:t>
      </w:r>
      <w:r>
        <w:rPr>
          <w:rFonts w:ascii="Times New Roman"/>
          <w:b w:val="false"/>
          <w:i w:val="false"/>
          <w:color w:val="000000"/>
          <w:sz w:val="28"/>
        </w:rPr>
        <w:t>, кг) производят по формуле:</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конт</w:t>
      </w:r>
      <w:r>
        <w:rPr>
          <w:rFonts w:ascii="Times New Roman"/>
          <w:b w:val="false"/>
          <w:i w:val="false"/>
          <w:color w:val="000000"/>
          <w:sz w:val="28"/>
        </w:rPr>
        <w:t xml:space="preserve"> = m</w:t>
      </w:r>
      <w:r>
        <w:rPr>
          <w:rFonts w:ascii="Times New Roman"/>
          <w:b w:val="false"/>
          <w:i w:val="false"/>
          <w:color w:val="000000"/>
          <w:vertAlign w:val="subscript"/>
        </w:rPr>
        <w:t>3</w:t>
      </w:r>
      <w:r>
        <w:rPr>
          <w:rFonts w:ascii="Times New Roman"/>
          <w:b w:val="false"/>
          <w:i w:val="false"/>
          <w:color w:val="000000"/>
          <w:sz w:val="28"/>
        </w:rPr>
        <w:t xml:space="preserve"> - m</w:t>
      </w:r>
      <w:r>
        <w:rPr>
          <w:rFonts w:ascii="Times New Roman"/>
          <w:b w:val="false"/>
          <w:i w:val="false"/>
          <w:color w:val="000000"/>
          <w:vertAlign w:val="subscript"/>
        </w:rPr>
        <w:t>п</w:t>
      </w:r>
    </w:p>
    <w:p>
      <w:pPr>
        <w:spacing w:after="0"/>
        <w:ind w:left="0"/>
        <w:jc w:val="both"/>
      </w:pPr>
      <w:r>
        <w:rPr>
          <w:rFonts w:ascii="Times New Roman"/>
          <w:b w:val="false"/>
          <w:i w:val="false"/>
          <w:color w:val="000000"/>
          <w:sz w:val="28"/>
        </w:rPr>
        <w:t>
            где, m</w:t>
      </w:r>
      <w:r>
        <w:rPr>
          <w:rFonts w:ascii="Times New Roman"/>
          <w:b w:val="false"/>
          <w:i w:val="false"/>
          <w:color w:val="000000"/>
          <w:vertAlign w:val="subscript"/>
        </w:rPr>
        <w:t>3</w:t>
      </w:r>
      <w:r>
        <w:rPr>
          <w:rFonts w:ascii="Times New Roman"/>
          <w:b w:val="false"/>
          <w:i w:val="false"/>
          <w:color w:val="000000"/>
          <w:sz w:val="28"/>
        </w:rPr>
        <w:t xml:space="preserve"> - масса загруженного контейнера с отходами, кг;</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п</w:t>
      </w:r>
      <w:r>
        <w:rPr>
          <w:rFonts w:ascii="Times New Roman"/>
          <w:b w:val="false"/>
          <w:i w:val="false"/>
          <w:color w:val="000000"/>
          <w:sz w:val="28"/>
        </w:rPr>
        <w:t xml:space="preserve"> - масса порожнего контейнера с отходами, кг;</w:t>
      </w:r>
    </w:p>
    <w:p>
      <w:pPr>
        <w:spacing w:after="0"/>
        <w:ind w:left="0"/>
        <w:jc w:val="both"/>
      </w:pPr>
      <w:r>
        <w:rPr>
          <w:rFonts w:ascii="Times New Roman"/>
          <w:b w:val="false"/>
          <w:i w:val="false"/>
          <w:color w:val="000000"/>
          <w:sz w:val="28"/>
        </w:rPr>
        <w:t>
            4) определение суточной массы коммунальных отходов, образовавшихся на объекте (m</w:t>
      </w:r>
      <w:r>
        <w:rPr>
          <w:rFonts w:ascii="Times New Roman"/>
          <w:b w:val="false"/>
          <w:i w:val="false"/>
          <w:color w:val="000000"/>
          <w:vertAlign w:val="subscript"/>
        </w:rPr>
        <w:t>сут</w:t>
      </w:r>
      <w:r>
        <w:rPr>
          <w:rFonts w:ascii="Times New Roman"/>
          <w:b w:val="false"/>
          <w:i w:val="false"/>
          <w:color w:val="000000"/>
          <w:sz w:val="28"/>
        </w:rPr>
        <w:t>, кг) производят по формуле:</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сут</w:t>
      </w:r>
      <w:r>
        <w:rPr>
          <w:rFonts w:ascii="Times New Roman"/>
          <w:b w:val="false"/>
          <w:i w:val="false"/>
          <w:color w:val="000000"/>
          <w:sz w:val="28"/>
        </w:rPr>
        <w:t xml:space="preserve"> = m</w:t>
      </w:r>
      <w:r>
        <w:rPr>
          <w:rFonts w:ascii="Times New Roman"/>
          <w:b w:val="false"/>
          <w:i w:val="false"/>
          <w:color w:val="000000"/>
          <w:vertAlign w:val="subscript"/>
        </w:rPr>
        <w:t>конт</w:t>
      </w:r>
      <w:r>
        <w:rPr>
          <w:rFonts w:ascii="Times New Roman"/>
          <w:b w:val="false"/>
          <w:i w:val="false"/>
          <w:color w:val="000000"/>
          <w:vertAlign w:val="subscript"/>
        </w:rPr>
        <w:t xml:space="preserve"> 1</w:t>
      </w:r>
      <w:r>
        <w:rPr>
          <w:rFonts w:ascii="Times New Roman"/>
          <w:b w:val="false"/>
          <w:i w:val="false"/>
          <w:color w:val="000000"/>
          <w:sz w:val="28"/>
        </w:rPr>
        <w:t xml:space="preserve"> + m</w:t>
      </w:r>
      <w:r>
        <w:rPr>
          <w:rFonts w:ascii="Times New Roman"/>
          <w:b w:val="false"/>
          <w:i w:val="false"/>
          <w:color w:val="000000"/>
          <w:vertAlign w:val="subscript"/>
        </w:rPr>
        <w:t>конт</w:t>
      </w:r>
      <w:r>
        <w:rPr>
          <w:rFonts w:ascii="Times New Roman"/>
          <w:b w:val="false"/>
          <w:i w:val="false"/>
          <w:color w:val="000000"/>
          <w:vertAlign w:val="subscript"/>
        </w:rPr>
        <w:t xml:space="preserve"> 2</w:t>
      </w:r>
      <w:r>
        <w:rPr>
          <w:rFonts w:ascii="Times New Roman"/>
          <w:b w:val="false"/>
          <w:i w:val="false"/>
          <w:color w:val="000000"/>
          <w:sz w:val="28"/>
        </w:rPr>
        <w:t xml:space="preserve"> + m</w:t>
      </w:r>
      <w:r>
        <w:rPr>
          <w:rFonts w:ascii="Times New Roman"/>
          <w:b w:val="false"/>
          <w:i w:val="false"/>
          <w:color w:val="000000"/>
          <w:vertAlign w:val="subscript"/>
        </w:rPr>
        <w:t>конт</w:t>
      </w:r>
      <w:r>
        <w:rPr>
          <w:rFonts w:ascii="Times New Roman"/>
          <w:b w:val="false"/>
          <w:i w:val="false"/>
          <w:color w:val="000000"/>
          <w:vertAlign w:val="subscript"/>
        </w:rPr>
        <w:t xml:space="preserve"> 3…</w:t>
      </w:r>
      <w:r>
        <w:rPr>
          <w:rFonts w:ascii="Times New Roman"/>
          <w:b w:val="false"/>
          <w:i w:val="false"/>
          <w:color w:val="000000"/>
          <w:sz w:val="28"/>
        </w:rPr>
        <w:t>.</w:t>
      </w:r>
    </w:p>
    <w:p>
      <w:pPr>
        <w:spacing w:after="0"/>
        <w:ind w:left="0"/>
        <w:jc w:val="both"/>
      </w:pPr>
      <w:r>
        <w:rPr>
          <w:rFonts w:ascii="Times New Roman"/>
          <w:b w:val="false"/>
          <w:i w:val="false"/>
          <w:color w:val="000000"/>
          <w:sz w:val="28"/>
        </w:rPr>
        <w:t>
            где, m</w:t>
      </w:r>
      <w:r>
        <w:rPr>
          <w:rFonts w:ascii="Times New Roman"/>
          <w:b w:val="false"/>
          <w:i w:val="false"/>
          <w:color w:val="000000"/>
          <w:vertAlign w:val="subscript"/>
        </w:rPr>
        <w:t>конт1</w:t>
      </w:r>
      <w:r>
        <w:rPr>
          <w:rFonts w:ascii="Times New Roman"/>
          <w:b w:val="false"/>
          <w:i w:val="false"/>
          <w:color w:val="000000"/>
          <w:sz w:val="28"/>
        </w:rPr>
        <w:t>, m</w:t>
      </w:r>
      <w:r>
        <w:rPr>
          <w:rFonts w:ascii="Times New Roman"/>
          <w:b w:val="false"/>
          <w:i w:val="false"/>
          <w:color w:val="000000"/>
          <w:vertAlign w:val="subscript"/>
        </w:rPr>
        <w:t>конт2</w:t>
      </w:r>
      <w:r>
        <w:rPr>
          <w:rFonts w:ascii="Times New Roman"/>
          <w:b w:val="false"/>
          <w:i w:val="false"/>
          <w:color w:val="000000"/>
          <w:sz w:val="28"/>
        </w:rPr>
        <w:t>, m</w:t>
      </w:r>
      <w:r>
        <w:rPr>
          <w:rFonts w:ascii="Times New Roman"/>
          <w:b w:val="false"/>
          <w:i w:val="false"/>
          <w:color w:val="000000"/>
          <w:vertAlign w:val="subscript"/>
        </w:rPr>
        <w:t>конт3</w:t>
      </w:r>
      <w:r>
        <w:rPr>
          <w:rFonts w:ascii="Times New Roman"/>
          <w:b w:val="false"/>
          <w:i w:val="false"/>
          <w:color w:val="000000"/>
          <w:sz w:val="28"/>
        </w:rPr>
        <w:t xml:space="preserve"> - суточная масса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p>
      <w:pPr>
        <w:spacing w:after="0"/>
        <w:ind w:left="0"/>
        <w:jc w:val="both"/>
      </w:pPr>
      <w:r>
        <w:rPr>
          <w:rFonts w:ascii="Times New Roman"/>
          <w:b w:val="false"/>
          <w:i w:val="false"/>
          <w:color w:val="000000"/>
          <w:sz w:val="28"/>
        </w:rPr>
        <w:t>
            5) нормы накопления определяются по сезонам года. Замеры проводятся в течение семи дней (без перерыва) в одно и то же время суток до вывоза отходов с контейнерной площадки согласно графику обслуживания.</w:t>
      </w:r>
    </w:p>
    <w:p>
      <w:pPr>
        <w:spacing w:after="0"/>
        <w:ind w:left="0"/>
        <w:jc w:val="both"/>
      </w:pPr>
      <w:r>
        <w:rPr>
          <w:rFonts w:ascii="Times New Roman"/>
          <w:b w:val="false"/>
          <w:i w:val="false"/>
          <w:color w:val="000000"/>
          <w:sz w:val="28"/>
        </w:rPr>
        <w:t>
      Сроки проведения замеров: зима-декабрь/январь; весна-апрель/май; лето-июнь/июль; осень-сентябрь/октябрь.</w:t>
      </w:r>
    </w:p>
    <w:p>
      <w:pPr>
        <w:spacing w:after="0"/>
        <w:ind w:left="0"/>
        <w:jc w:val="both"/>
      </w:pPr>
      <w:r>
        <w:rPr>
          <w:rFonts w:ascii="Times New Roman"/>
          <w:b w:val="false"/>
          <w:i w:val="false"/>
          <w:color w:val="000000"/>
          <w:sz w:val="28"/>
        </w:rPr>
        <w:t>
      Определение объема коммунальных отходов (V</w:t>
      </w:r>
      <w:r>
        <w:rPr>
          <w:rFonts w:ascii="Times New Roman"/>
          <w:b w:val="false"/>
          <w:i w:val="false"/>
          <w:color w:val="000000"/>
          <w:vertAlign w:val="subscript"/>
        </w:rPr>
        <w:t>сез</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на объекте в течение сезонного периода наблюдений проводят по формуле: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сез</w:t>
      </w:r>
      <w:r>
        <w:rPr>
          <w:rFonts w:ascii="Times New Roman"/>
          <w:b w:val="false"/>
          <w:i w:val="false"/>
          <w:color w:val="000000"/>
          <w:sz w:val="28"/>
        </w:rPr>
        <w:t xml:space="preserve"> = V</w:t>
      </w:r>
      <w:r>
        <w:rPr>
          <w:rFonts w:ascii="Times New Roman"/>
          <w:b w:val="false"/>
          <w:i w:val="false"/>
          <w:color w:val="000000"/>
          <w:vertAlign w:val="subscript"/>
        </w:rPr>
        <w:t>сут1</w:t>
      </w:r>
      <w:r>
        <w:rPr>
          <w:rFonts w:ascii="Times New Roman"/>
          <w:b w:val="false"/>
          <w:i w:val="false"/>
          <w:color w:val="000000"/>
          <w:sz w:val="28"/>
        </w:rPr>
        <w:t xml:space="preserve"> + V</w:t>
      </w:r>
      <w:r>
        <w:rPr>
          <w:rFonts w:ascii="Times New Roman"/>
          <w:b w:val="false"/>
          <w:i w:val="false"/>
          <w:color w:val="000000"/>
          <w:vertAlign w:val="subscript"/>
        </w:rPr>
        <w:t>сут2</w:t>
      </w:r>
      <w:r>
        <w:rPr>
          <w:rFonts w:ascii="Times New Roman"/>
          <w:b w:val="false"/>
          <w:i w:val="false"/>
          <w:color w:val="000000"/>
          <w:sz w:val="28"/>
        </w:rPr>
        <w:t xml:space="preserve"> +…. + V</w:t>
      </w:r>
      <w:r>
        <w:rPr>
          <w:rFonts w:ascii="Times New Roman"/>
          <w:b w:val="false"/>
          <w:i w:val="false"/>
          <w:color w:val="000000"/>
          <w:vertAlign w:val="subscript"/>
        </w:rPr>
        <w:t>сут7</w:t>
      </w:r>
    </w:p>
    <w:p>
      <w:pPr>
        <w:spacing w:after="0"/>
        <w:ind w:left="0"/>
        <w:jc w:val="both"/>
      </w:pPr>
      <w:r>
        <w:rPr>
          <w:rFonts w:ascii="Times New Roman"/>
          <w:b w:val="false"/>
          <w:i w:val="false"/>
          <w:color w:val="000000"/>
          <w:sz w:val="28"/>
        </w:rPr>
        <w:t>
            где, V</w:t>
      </w:r>
      <w:r>
        <w:rPr>
          <w:rFonts w:ascii="Times New Roman"/>
          <w:b w:val="false"/>
          <w:i w:val="false"/>
          <w:color w:val="000000"/>
          <w:vertAlign w:val="subscript"/>
        </w:rPr>
        <w:t>сут1</w:t>
      </w:r>
      <w:r>
        <w:rPr>
          <w:rFonts w:ascii="Times New Roman"/>
          <w:b w:val="false"/>
          <w:i w:val="false"/>
          <w:color w:val="000000"/>
          <w:sz w:val="28"/>
        </w:rPr>
        <w:t>, V</w:t>
      </w:r>
      <w:r>
        <w:rPr>
          <w:rFonts w:ascii="Times New Roman"/>
          <w:b w:val="false"/>
          <w:i w:val="false"/>
          <w:color w:val="000000"/>
          <w:vertAlign w:val="subscript"/>
        </w:rPr>
        <w:t>сут2</w:t>
      </w:r>
      <w:r>
        <w:rPr>
          <w:rFonts w:ascii="Times New Roman"/>
          <w:b w:val="false"/>
          <w:i w:val="false"/>
          <w:color w:val="000000"/>
          <w:sz w:val="28"/>
        </w:rPr>
        <w:t xml:space="preserve"> - объем образования коммунальных отходов на объекте за каждые сутки в определенный сезон;</w:t>
      </w:r>
    </w:p>
    <w:p>
      <w:pPr>
        <w:spacing w:after="0"/>
        <w:ind w:left="0"/>
        <w:jc w:val="both"/>
      </w:pPr>
      <w:r>
        <w:rPr>
          <w:rFonts w:ascii="Times New Roman"/>
          <w:b w:val="false"/>
          <w:i w:val="false"/>
          <w:color w:val="000000"/>
          <w:sz w:val="28"/>
        </w:rPr>
        <w:t>
            6) определение массы коммунальных отходов, образовавшихся на объекте в течение сезонного периода (mсез, кг) производят по формуле:</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сез</w:t>
      </w:r>
      <w:r>
        <w:rPr>
          <w:rFonts w:ascii="Times New Roman"/>
          <w:b w:val="false"/>
          <w:i w:val="false"/>
          <w:color w:val="000000"/>
          <w:sz w:val="28"/>
        </w:rPr>
        <w:t xml:space="preserve"> = m</w:t>
      </w:r>
      <w:r>
        <w:rPr>
          <w:rFonts w:ascii="Times New Roman"/>
          <w:b w:val="false"/>
          <w:i w:val="false"/>
          <w:color w:val="000000"/>
          <w:vertAlign w:val="subscript"/>
        </w:rPr>
        <w:t>сут1</w:t>
      </w:r>
      <w:r>
        <w:rPr>
          <w:rFonts w:ascii="Times New Roman"/>
          <w:b w:val="false"/>
          <w:i w:val="false"/>
          <w:color w:val="000000"/>
          <w:sz w:val="28"/>
        </w:rPr>
        <w:t xml:space="preserve"> + m</w:t>
      </w:r>
      <w:r>
        <w:rPr>
          <w:rFonts w:ascii="Times New Roman"/>
          <w:b w:val="false"/>
          <w:i w:val="false"/>
          <w:color w:val="000000"/>
          <w:vertAlign w:val="subscript"/>
        </w:rPr>
        <w:t>сут2</w:t>
      </w:r>
      <w:r>
        <w:rPr>
          <w:rFonts w:ascii="Times New Roman"/>
          <w:b w:val="false"/>
          <w:i w:val="false"/>
          <w:color w:val="000000"/>
          <w:sz w:val="28"/>
        </w:rPr>
        <w:t xml:space="preserve"> +…. + m</w:t>
      </w:r>
      <w:r>
        <w:rPr>
          <w:rFonts w:ascii="Times New Roman"/>
          <w:b w:val="false"/>
          <w:i w:val="false"/>
          <w:color w:val="000000"/>
          <w:vertAlign w:val="subscript"/>
        </w:rPr>
        <w:t>сут7</w:t>
      </w:r>
    </w:p>
    <w:p>
      <w:pPr>
        <w:spacing w:after="0"/>
        <w:ind w:left="0"/>
        <w:jc w:val="both"/>
      </w:pPr>
      <w:r>
        <w:rPr>
          <w:rFonts w:ascii="Times New Roman"/>
          <w:b w:val="false"/>
          <w:i w:val="false"/>
          <w:color w:val="000000"/>
          <w:sz w:val="28"/>
        </w:rPr>
        <w:t>
            где, m</w:t>
      </w:r>
      <w:r>
        <w:rPr>
          <w:rFonts w:ascii="Times New Roman"/>
          <w:b w:val="false"/>
          <w:i w:val="false"/>
          <w:color w:val="000000"/>
          <w:vertAlign w:val="subscript"/>
        </w:rPr>
        <w:t>сут1</w:t>
      </w:r>
      <w:r>
        <w:rPr>
          <w:rFonts w:ascii="Times New Roman"/>
          <w:b w:val="false"/>
          <w:i w:val="false"/>
          <w:color w:val="000000"/>
          <w:sz w:val="28"/>
        </w:rPr>
        <w:t>, mсут2 - масса коммунальных отходов на объекте за сутки в определенный сезон;</w:t>
      </w:r>
    </w:p>
    <w:p>
      <w:pPr>
        <w:spacing w:after="0"/>
        <w:ind w:left="0"/>
        <w:jc w:val="both"/>
      </w:pPr>
      <w:r>
        <w:rPr>
          <w:rFonts w:ascii="Times New Roman"/>
          <w:b w:val="false"/>
          <w:i w:val="false"/>
          <w:color w:val="000000"/>
          <w:sz w:val="28"/>
        </w:rPr>
        <w:t>
            7) определение суточной среднесезонной нормы коммунальных отходов на количество источников образования коммунальных отходов на объекте (расчетная единица) производят по формуле:</w:t>
      </w:r>
    </w:p>
    <w:p>
      <w:pPr>
        <w:spacing w:after="0"/>
        <w:ind w:left="0"/>
        <w:jc w:val="both"/>
      </w:pPr>
      <w:r>
        <w:rPr>
          <w:rFonts w:ascii="Times New Roman"/>
          <w:b w:val="false"/>
          <w:i w:val="false"/>
          <w:color w:val="000000"/>
          <w:sz w:val="28"/>
        </w:rPr>
        <w:t>
            по объему (V</w:t>
      </w:r>
      <w:r>
        <w:rPr>
          <w:rFonts w:ascii="Times New Roman"/>
          <w:b w:val="false"/>
          <w:i w:val="false"/>
          <w:color w:val="000000"/>
          <w:vertAlign w:val="subscript"/>
        </w:rPr>
        <w:t>сс</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cc</w:t>
      </w:r>
      <w:r>
        <w:rPr>
          <w:rFonts w:ascii="Times New Roman"/>
          <w:b w:val="false"/>
          <w:i w:val="false"/>
          <w:color w:val="000000"/>
          <w:sz w:val="28"/>
        </w:rPr>
        <w:t xml:space="preserve"> = V</w:t>
      </w:r>
      <w:r>
        <w:rPr>
          <w:rFonts w:ascii="Times New Roman"/>
          <w:b w:val="false"/>
          <w:i w:val="false"/>
          <w:color w:val="000000"/>
          <w:vertAlign w:val="subscript"/>
        </w:rPr>
        <w:t>сез</w:t>
      </w:r>
      <w:r>
        <w:rPr>
          <w:rFonts w:ascii="Times New Roman"/>
          <w:b w:val="false"/>
          <w:i w:val="false"/>
          <w:color w:val="000000"/>
          <w:sz w:val="28"/>
        </w:rPr>
        <w:t xml:space="preserve"> / (n х a)</w:t>
      </w:r>
    </w:p>
    <w:p>
      <w:pPr>
        <w:spacing w:after="0"/>
        <w:ind w:left="0"/>
        <w:jc w:val="both"/>
      </w:pPr>
      <w:r>
        <w:rPr>
          <w:rFonts w:ascii="Times New Roman"/>
          <w:b w:val="false"/>
          <w:i w:val="false"/>
          <w:color w:val="000000"/>
          <w:sz w:val="28"/>
        </w:rPr>
        <w:t>
            по массе (m</w:t>
      </w:r>
      <w:r>
        <w:rPr>
          <w:rFonts w:ascii="Times New Roman"/>
          <w:b w:val="false"/>
          <w:i w:val="false"/>
          <w:color w:val="000000"/>
          <w:vertAlign w:val="subscript"/>
        </w:rPr>
        <w:t>сс</w:t>
      </w:r>
      <w:r>
        <w:rPr>
          <w:rFonts w:ascii="Times New Roman"/>
          <w:b w:val="false"/>
          <w:i w:val="false"/>
          <w:color w:val="000000"/>
          <w:sz w:val="28"/>
        </w:rPr>
        <w:t>, кг):</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сс</w:t>
      </w:r>
      <w:r>
        <w:rPr>
          <w:rFonts w:ascii="Times New Roman"/>
          <w:b w:val="false"/>
          <w:i w:val="false"/>
          <w:color w:val="000000"/>
          <w:sz w:val="28"/>
        </w:rPr>
        <w:t xml:space="preserve"> = m</w:t>
      </w:r>
      <w:r>
        <w:rPr>
          <w:rFonts w:ascii="Times New Roman"/>
          <w:b w:val="false"/>
          <w:i w:val="false"/>
          <w:color w:val="000000"/>
          <w:vertAlign w:val="subscript"/>
        </w:rPr>
        <w:t>сез</w:t>
      </w:r>
      <w:r>
        <w:rPr>
          <w:rFonts w:ascii="Times New Roman"/>
          <w:b w:val="false"/>
          <w:i w:val="false"/>
          <w:color w:val="000000"/>
          <w:sz w:val="28"/>
        </w:rPr>
        <w:t xml:space="preserve"> / (n х a)</w:t>
      </w:r>
    </w:p>
    <w:p>
      <w:pPr>
        <w:spacing w:after="0"/>
        <w:ind w:left="0"/>
        <w:jc w:val="both"/>
      </w:pPr>
      <w:r>
        <w:rPr>
          <w:rFonts w:ascii="Times New Roman"/>
          <w:b w:val="false"/>
          <w:i w:val="false"/>
          <w:color w:val="000000"/>
          <w:sz w:val="28"/>
        </w:rPr>
        <w:t>
            где, n - количество суток наблюдений в течение сезонного периода; а - количество расчетных единиц;</w:t>
      </w:r>
    </w:p>
    <w:p>
      <w:pPr>
        <w:spacing w:after="0"/>
        <w:ind w:left="0"/>
        <w:jc w:val="both"/>
      </w:pPr>
      <w:r>
        <w:rPr>
          <w:rFonts w:ascii="Times New Roman"/>
          <w:b w:val="false"/>
          <w:i w:val="false"/>
          <w:color w:val="000000"/>
          <w:sz w:val="28"/>
        </w:rPr>
        <w:t>
            8) определение суточной среднегодовой нормы коммунальных отходов на расчетную единицу на объекте производят по формуле:</w:t>
      </w:r>
    </w:p>
    <w:p>
      <w:pPr>
        <w:spacing w:after="0"/>
        <w:ind w:left="0"/>
        <w:jc w:val="both"/>
      </w:pPr>
      <w:r>
        <w:rPr>
          <w:rFonts w:ascii="Times New Roman"/>
          <w:b w:val="false"/>
          <w:i w:val="false"/>
          <w:color w:val="000000"/>
          <w:sz w:val="28"/>
        </w:rPr>
        <w:t>
            по объему (V</w:t>
      </w:r>
      <w:r>
        <w:rPr>
          <w:rFonts w:ascii="Times New Roman"/>
          <w:b w:val="false"/>
          <w:i w:val="false"/>
          <w:color w:val="000000"/>
          <w:vertAlign w:val="subscript"/>
        </w:rPr>
        <w:t>сс</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ссг</w:t>
      </w:r>
      <w:r>
        <w:rPr>
          <w:rFonts w:ascii="Times New Roman"/>
          <w:b w:val="false"/>
          <w:i w:val="false"/>
          <w:color w:val="000000"/>
          <w:sz w:val="28"/>
        </w:rPr>
        <w:t xml:space="preserve"> = (V</w:t>
      </w:r>
      <w:r>
        <w:rPr>
          <w:rFonts w:ascii="Times New Roman"/>
          <w:b w:val="false"/>
          <w:i w:val="false"/>
          <w:color w:val="000000"/>
          <w:vertAlign w:val="superscript"/>
        </w:rPr>
        <w:t>з</w:t>
      </w:r>
      <w:r>
        <w:rPr>
          <w:rFonts w:ascii="Times New Roman"/>
          <w:b w:val="false"/>
          <w:i w:val="false"/>
          <w:color w:val="000000"/>
          <w:vertAlign w:val="subscript"/>
        </w:rPr>
        <w:t>сс</w:t>
      </w:r>
      <w:r>
        <w:rPr>
          <w:rFonts w:ascii="Times New Roman"/>
          <w:b w:val="false"/>
          <w:i w:val="false"/>
          <w:color w:val="000000"/>
          <w:sz w:val="28"/>
        </w:rPr>
        <w:t xml:space="preserve"> + V</w:t>
      </w:r>
      <w:r>
        <w:rPr>
          <w:rFonts w:ascii="Times New Roman"/>
          <w:b w:val="false"/>
          <w:i w:val="false"/>
          <w:color w:val="000000"/>
          <w:vertAlign w:val="superscript"/>
        </w:rPr>
        <w:t>в</w:t>
      </w:r>
      <w:r>
        <w:rPr>
          <w:rFonts w:ascii="Times New Roman"/>
          <w:b w:val="false"/>
          <w:i w:val="false"/>
          <w:color w:val="000000"/>
          <w:vertAlign w:val="subscript"/>
        </w:rPr>
        <w:t>сс</w:t>
      </w:r>
      <w:r>
        <w:rPr>
          <w:rFonts w:ascii="Times New Roman"/>
          <w:b w:val="false"/>
          <w:i w:val="false"/>
          <w:color w:val="000000"/>
          <w:sz w:val="28"/>
        </w:rPr>
        <w:t xml:space="preserve"> + V</w:t>
      </w:r>
      <w:r>
        <w:rPr>
          <w:rFonts w:ascii="Times New Roman"/>
          <w:b w:val="false"/>
          <w:i w:val="false"/>
          <w:color w:val="000000"/>
          <w:vertAlign w:val="superscript"/>
        </w:rPr>
        <w:t>л</w:t>
      </w:r>
      <w:r>
        <w:rPr>
          <w:rFonts w:ascii="Times New Roman"/>
          <w:b w:val="false"/>
          <w:i w:val="false"/>
          <w:color w:val="000000"/>
          <w:vertAlign w:val="subscript"/>
        </w:rPr>
        <w:t>сс</w:t>
      </w:r>
      <w:r>
        <w:rPr>
          <w:rFonts w:ascii="Times New Roman"/>
          <w:b w:val="false"/>
          <w:i w:val="false"/>
          <w:color w:val="000000"/>
          <w:sz w:val="28"/>
        </w:rPr>
        <w:t xml:space="preserve"> + V</w:t>
      </w:r>
      <w:r>
        <w:rPr>
          <w:rFonts w:ascii="Times New Roman"/>
          <w:b w:val="false"/>
          <w:i w:val="false"/>
          <w:color w:val="000000"/>
          <w:vertAlign w:val="superscript"/>
        </w:rPr>
        <w:t>о</w:t>
      </w:r>
      <w:r>
        <w:rPr>
          <w:rFonts w:ascii="Times New Roman"/>
          <w:b w:val="false"/>
          <w:i w:val="false"/>
          <w:color w:val="000000"/>
          <w:vertAlign w:val="subscript"/>
        </w:rPr>
        <w:t>сс</w:t>
      </w:r>
      <w:r>
        <w:rPr>
          <w:rFonts w:ascii="Times New Roman"/>
          <w:b w:val="false"/>
          <w:i w:val="false"/>
          <w:color w:val="000000"/>
          <w:sz w:val="28"/>
        </w:rPr>
        <w:t>)/n</w:t>
      </w:r>
    </w:p>
    <w:p>
      <w:pPr>
        <w:spacing w:after="0"/>
        <w:ind w:left="0"/>
        <w:jc w:val="both"/>
      </w:pPr>
      <w:r>
        <w:rPr>
          <w:rFonts w:ascii="Times New Roman"/>
          <w:b w:val="false"/>
          <w:i w:val="false"/>
          <w:color w:val="000000"/>
          <w:sz w:val="28"/>
        </w:rPr>
        <w:t>
      по массе (m</w:t>
      </w:r>
      <w:r>
        <w:rPr>
          <w:rFonts w:ascii="Times New Roman"/>
          <w:b w:val="false"/>
          <w:i w:val="false"/>
          <w:color w:val="000000"/>
          <w:vertAlign w:val="subscript"/>
        </w:rPr>
        <w:t>сс</w:t>
      </w:r>
      <w:r>
        <w:rPr>
          <w:rFonts w:ascii="Times New Roman"/>
          <w:b w:val="false"/>
          <w:i w:val="false"/>
          <w:color w:val="000000"/>
          <w:sz w:val="28"/>
        </w:rPr>
        <w:t>, кг):</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ссг</w:t>
      </w:r>
      <w:r>
        <w:rPr>
          <w:rFonts w:ascii="Times New Roman"/>
          <w:b w:val="false"/>
          <w:i w:val="false"/>
          <w:color w:val="000000"/>
          <w:sz w:val="28"/>
        </w:rPr>
        <w:t xml:space="preserve"> = (m</w:t>
      </w:r>
      <w:r>
        <w:rPr>
          <w:rFonts w:ascii="Times New Roman"/>
          <w:b w:val="false"/>
          <w:i w:val="false"/>
          <w:color w:val="000000"/>
          <w:vertAlign w:val="superscript"/>
        </w:rPr>
        <w:t>з</w:t>
      </w:r>
      <w:r>
        <w:rPr>
          <w:rFonts w:ascii="Times New Roman"/>
          <w:b w:val="false"/>
          <w:i w:val="false"/>
          <w:color w:val="000000"/>
          <w:vertAlign w:val="subscript"/>
        </w:rPr>
        <w:t>сс</w:t>
      </w:r>
      <w:r>
        <w:rPr>
          <w:rFonts w:ascii="Times New Roman"/>
          <w:b w:val="false"/>
          <w:i w:val="false"/>
          <w:color w:val="000000"/>
          <w:sz w:val="28"/>
        </w:rPr>
        <w:t xml:space="preserve"> + m</w:t>
      </w:r>
      <w:r>
        <w:rPr>
          <w:rFonts w:ascii="Times New Roman"/>
          <w:b w:val="false"/>
          <w:i w:val="false"/>
          <w:color w:val="000000"/>
          <w:vertAlign w:val="superscript"/>
        </w:rPr>
        <w:t>в</w:t>
      </w:r>
      <w:r>
        <w:rPr>
          <w:rFonts w:ascii="Times New Roman"/>
          <w:b w:val="false"/>
          <w:i w:val="false"/>
          <w:color w:val="000000"/>
          <w:vertAlign w:val="subscript"/>
        </w:rPr>
        <w:t>сс</w:t>
      </w:r>
      <w:r>
        <w:rPr>
          <w:rFonts w:ascii="Times New Roman"/>
          <w:b w:val="false"/>
          <w:i w:val="false"/>
          <w:color w:val="000000"/>
          <w:sz w:val="28"/>
        </w:rPr>
        <w:t xml:space="preserve"> + m</w:t>
      </w:r>
      <w:r>
        <w:rPr>
          <w:rFonts w:ascii="Times New Roman"/>
          <w:b w:val="false"/>
          <w:i w:val="false"/>
          <w:color w:val="000000"/>
          <w:vertAlign w:val="superscript"/>
        </w:rPr>
        <w:t>л</w:t>
      </w:r>
      <w:r>
        <w:rPr>
          <w:rFonts w:ascii="Times New Roman"/>
          <w:b w:val="false"/>
          <w:i w:val="false"/>
          <w:color w:val="000000"/>
          <w:vertAlign w:val="subscript"/>
        </w:rPr>
        <w:t>сс</w:t>
      </w:r>
      <w:r>
        <w:rPr>
          <w:rFonts w:ascii="Times New Roman"/>
          <w:b w:val="false"/>
          <w:i w:val="false"/>
          <w:color w:val="000000"/>
          <w:sz w:val="28"/>
        </w:rPr>
        <w:t xml:space="preserve"> + m</w:t>
      </w:r>
      <w:r>
        <w:rPr>
          <w:rFonts w:ascii="Times New Roman"/>
          <w:b w:val="false"/>
          <w:i w:val="false"/>
          <w:color w:val="000000"/>
          <w:vertAlign w:val="superscript"/>
        </w:rPr>
        <w:t>о</w:t>
      </w:r>
      <w:r>
        <w:rPr>
          <w:rFonts w:ascii="Times New Roman"/>
          <w:b w:val="false"/>
          <w:i w:val="false"/>
          <w:color w:val="000000"/>
          <w:vertAlign w:val="subscript"/>
        </w:rPr>
        <w:t>сс</w:t>
      </w:r>
      <w:r>
        <w:rPr>
          <w:rFonts w:ascii="Times New Roman"/>
          <w:b w:val="false"/>
          <w:i w:val="false"/>
          <w:color w:val="000000"/>
          <w:sz w:val="28"/>
        </w:rPr>
        <w:t>)/n,</w:t>
      </w:r>
    </w:p>
    <w:p>
      <w:pPr>
        <w:spacing w:after="0"/>
        <w:ind w:left="0"/>
        <w:jc w:val="both"/>
      </w:pPr>
      <w:r>
        <w:rPr>
          <w:rFonts w:ascii="Times New Roman"/>
          <w:b w:val="false"/>
          <w:i w:val="false"/>
          <w:color w:val="000000"/>
          <w:sz w:val="28"/>
        </w:rPr>
        <w:t>
      где, верхние индексы "з", "в", "л", "о" - обозначают суточный среднесезонный норматив образования отходов на расчетную единицу зимой - "з", весной - "в", летом - "л", осенью - "о" соответственно;</w:t>
      </w:r>
    </w:p>
    <w:p>
      <w:pPr>
        <w:spacing w:after="0"/>
        <w:ind w:left="0"/>
        <w:jc w:val="both"/>
      </w:pPr>
      <w:r>
        <w:rPr>
          <w:rFonts w:ascii="Times New Roman"/>
          <w:b w:val="false"/>
          <w:i w:val="false"/>
          <w:color w:val="000000"/>
          <w:sz w:val="28"/>
        </w:rPr>
        <w:t>
      n - число сезонов образования отходов (n = 4);</w:t>
      </w:r>
    </w:p>
    <w:p>
      <w:pPr>
        <w:spacing w:after="0"/>
        <w:ind w:left="0"/>
        <w:jc w:val="both"/>
      </w:pPr>
      <w:r>
        <w:rPr>
          <w:rFonts w:ascii="Times New Roman"/>
          <w:b w:val="false"/>
          <w:i w:val="false"/>
          <w:color w:val="000000"/>
          <w:sz w:val="28"/>
        </w:rPr>
        <w:t>
      9) определение годовой нормы образования и накопления коммунальных отходов на расчетную единицу на объекте производят по формуле:</w:t>
      </w:r>
    </w:p>
    <w:p>
      <w:pPr>
        <w:spacing w:after="0"/>
        <w:ind w:left="0"/>
        <w:jc w:val="both"/>
      </w:pPr>
      <w:r>
        <w:rPr>
          <w:rFonts w:ascii="Times New Roman"/>
          <w:b w:val="false"/>
          <w:i w:val="false"/>
          <w:color w:val="000000"/>
          <w:sz w:val="28"/>
        </w:rPr>
        <w:t>
      по объему (V</w:t>
      </w:r>
      <w:r>
        <w:rPr>
          <w:rFonts w:ascii="Times New Roman"/>
          <w:b w:val="false"/>
          <w:i w:val="false"/>
          <w:color w:val="000000"/>
          <w:vertAlign w:val="subscript"/>
        </w:rPr>
        <w:t>г</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r</w:t>
      </w:r>
      <w:r>
        <w:rPr>
          <w:rFonts w:ascii="Times New Roman"/>
          <w:b w:val="false"/>
          <w:i w:val="false"/>
          <w:color w:val="000000"/>
          <w:sz w:val="28"/>
        </w:rPr>
        <w:t xml:space="preserve"> = V</w:t>
      </w:r>
      <w:r>
        <w:rPr>
          <w:rFonts w:ascii="Times New Roman"/>
          <w:b w:val="false"/>
          <w:i w:val="false"/>
          <w:color w:val="000000"/>
          <w:vertAlign w:val="subscript"/>
        </w:rPr>
        <w:t>ссr</w:t>
      </w:r>
      <w:r>
        <w:rPr>
          <w:rFonts w:ascii="Times New Roman"/>
          <w:b w:val="false"/>
          <w:i w:val="false"/>
          <w:color w:val="000000"/>
          <w:sz w:val="28"/>
        </w:rPr>
        <w:t xml:space="preserve"> x n</w:t>
      </w:r>
      <w:r>
        <w:rPr>
          <w:rFonts w:ascii="Times New Roman"/>
          <w:b w:val="false"/>
          <w:i w:val="false"/>
          <w:color w:val="000000"/>
          <w:vertAlign w:val="subscript"/>
        </w:rPr>
        <w:t>д</w:t>
      </w:r>
      <w:r>
        <w:rPr>
          <w:rFonts w:ascii="Times New Roman"/>
          <w:b w:val="false"/>
          <w:i w:val="false"/>
          <w:color w:val="000000"/>
          <w:sz w:val="28"/>
        </w:rPr>
        <w:t>,</w:t>
      </w:r>
    </w:p>
    <w:p>
      <w:pPr>
        <w:spacing w:after="0"/>
        <w:ind w:left="0"/>
        <w:jc w:val="both"/>
      </w:pPr>
      <w:r>
        <w:rPr>
          <w:rFonts w:ascii="Times New Roman"/>
          <w:b w:val="false"/>
          <w:i w:val="false"/>
          <w:color w:val="000000"/>
          <w:sz w:val="28"/>
        </w:rPr>
        <w:t>
            по массе (m</w:t>
      </w:r>
      <w:r>
        <w:rPr>
          <w:rFonts w:ascii="Times New Roman"/>
          <w:b w:val="false"/>
          <w:i w:val="false"/>
          <w:color w:val="000000"/>
          <w:vertAlign w:val="subscript"/>
        </w:rPr>
        <w:t>г</w:t>
      </w:r>
      <w:r>
        <w:rPr>
          <w:rFonts w:ascii="Times New Roman"/>
          <w:b w:val="false"/>
          <w:i w:val="false"/>
          <w:color w:val="000000"/>
          <w:sz w:val="28"/>
        </w:rPr>
        <w:t>, кг):</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г</w:t>
      </w:r>
      <w:r>
        <w:rPr>
          <w:rFonts w:ascii="Times New Roman"/>
          <w:b w:val="false"/>
          <w:i w:val="false"/>
          <w:color w:val="000000"/>
          <w:sz w:val="28"/>
        </w:rPr>
        <w:t xml:space="preserve"> = m</w:t>
      </w:r>
      <w:r>
        <w:rPr>
          <w:rFonts w:ascii="Times New Roman"/>
          <w:b w:val="false"/>
          <w:i w:val="false"/>
          <w:color w:val="000000"/>
          <w:vertAlign w:val="subscript"/>
        </w:rPr>
        <w:t>ссг</w:t>
      </w:r>
      <w:r>
        <w:rPr>
          <w:rFonts w:ascii="Times New Roman"/>
          <w:b w:val="false"/>
          <w:i w:val="false"/>
          <w:color w:val="000000"/>
          <w:sz w:val="28"/>
        </w:rPr>
        <w:t xml:space="preserve"> x n</w:t>
      </w:r>
      <w:r>
        <w:rPr>
          <w:rFonts w:ascii="Times New Roman"/>
          <w:b w:val="false"/>
          <w:i w:val="false"/>
          <w:color w:val="000000"/>
          <w:vertAlign w:val="subscript"/>
        </w:rPr>
        <w:t>д</w:t>
      </w:r>
      <w:r>
        <w:rPr>
          <w:rFonts w:ascii="Times New Roman"/>
          <w:b w:val="false"/>
          <w:i w:val="false"/>
          <w:color w:val="000000"/>
          <w:sz w:val="28"/>
        </w:rPr>
        <w:t>,</w:t>
      </w:r>
    </w:p>
    <w:p>
      <w:pPr>
        <w:spacing w:after="0"/>
        <w:ind w:left="0"/>
        <w:jc w:val="both"/>
      </w:pPr>
      <w:r>
        <w:rPr>
          <w:rFonts w:ascii="Times New Roman"/>
          <w:b w:val="false"/>
          <w:i w:val="false"/>
          <w:color w:val="000000"/>
          <w:sz w:val="28"/>
        </w:rPr>
        <w:t>
            где, n</w:t>
      </w:r>
      <w:r>
        <w:rPr>
          <w:rFonts w:ascii="Times New Roman"/>
          <w:b w:val="false"/>
          <w:i w:val="false"/>
          <w:color w:val="000000"/>
          <w:vertAlign w:val="subscript"/>
        </w:rPr>
        <w:t>д</w:t>
      </w:r>
      <w:r>
        <w:rPr>
          <w:rFonts w:ascii="Times New Roman"/>
          <w:b w:val="false"/>
          <w:i w:val="false"/>
          <w:color w:val="000000"/>
          <w:sz w:val="28"/>
        </w:rPr>
        <w:t xml:space="preserve"> - число дней в году;</w:t>
      </w:r>
    </w:p>
    <w:bookmarkStart w:name="z38" w:id="29"/>
    <w:p>
      <w:pPr>
        <w:spacing w:after="0"/>
        <w:ind w:left="0"/>
        <w:jc w:val="both"/>
      </w:pPr>
      <w:r>
        <w:rPr>
          <w:rFonts w:ascii="Times New Roman"/>
          <w:b w:val="false"/>
          <w:i w:val="false"/>
          <w:color w:val="000000"/>
          <w:sz w:val="28"/>
        </w:rPr>
        <w:t>
      2. Дополнительно, с целью определения средней плотности коммунальных отходов, коэффициента сезонной и суточной сезонной неравномерности образования и накопления коммунальных отходов проводится следующий расчет:</w:t>
      </w:r>
    </w:p>
    <w:bookmarkEnd w:id="29"/>
    <w:p>
      <w:pPr>
        <w:spacing w:after="0"/>
        <w:ind w:left="0"/>
        <w:jc w:val="both"/>
      </w:pPr>
      <w:r>
        <w:rPr>
          <w:rFonts w:ascii="Times New Roman"/>
          <w:b w:val="false"/>
          <w:i w:val="false"/>
          <w:color w:val="000000"/>
          <w:sz w:val="28"/>
        </w:rPr>
        <w:t>
      1) определение средней плотности коммунальных отходов (</w:t>
      </w:r>
      <w:r>
        <w:rPr>
          <w:rFonts w:ascii="Times New Roman"/>
          <w:b w:val="false"/>
          <w:i/>
          <w:color w:val="000000"/>
          <w:sz w:val="28"/>
        </w:rPr>
        <w:t>Y</w:t>
      </w:r>
      <w:r>
        <w:rPr>
          <w:rFonts w:ascii="Times New Roman"/>
          <w:b w:val="false"/>
          <w:i w:val="false"/>
          <w:color w:val="000000"/>
          <w:vertAlign w:val="subscript"/>
        </w:rPr>
        <w:t>ср</w:t>
      </w:r>
      <w:r>
        <w:rPr>
          <w:rFonts w:ascii="Times New Roman"/>
          <w:b w:val="false"/>
          <w:i w:val="false"/>
          <w:color w:val="000000"/>
          <w:sz w:val="28"/>
        </w:rPr>
        <w:t>, кг/м</w:t>
      </w:r>
      <w:r>
        <w:rPr>
          <w:rFonts w:ascii="Times New Roman"/>
          <w:b w:val="false"/>
          <w:i w:val="false"/>
          <w:color w:val="000000"/>
          <w:vertAlign w:val="superscript"/>
        </w:rPr>
        <w:t>3</w:t>
      </w:r>
      <w:r>
        <w:rPr>
          <w:rFonts w:ascii="Times New Roman"/>
          <w:b w:val="false"/>
          <w:i w:val="false"/>
          <w:color w:val="000000"/>
          <w:sz w:val="28"/>
        </w:rPr>
        <w:t>) производят по формуле: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Y</w:t>
      </w:r>
      <w:r>
        <w:rPr>
          <w:rFonts w:ascii="Times New Roman"/>
          <w:b w:val="false"/>
          <w:i w:val="false"/>
          <w:color w:val="000000"/>
          <w:vertAlign w:val="subscript"/>
        </w:rPr>
        <w:t>ср</w:t>
      </w:r>
      <w:r>
        <w:rPr>
          <w:rFonts w:ascii="Times New Roman"/>
          <w:b w:val="false"/>
          <w:i w:val="false"/>
          <w:color w:val="000000"/>
          <w:sz w:val="28"/>
        </w:rPr>
        <w:t xml:space="preserve"> = m/V,</w:t>
      </w:r>
    </w:p>
    <w:p>
      <w:pPr>
        <w:spacing w:after="0"/>
        <w:ind w:left="0"/>
        <w:jc w:val="both"/>
      </w:pPr>
      <w:r>
        <w:rPr>
          <w:rFonts w:ascii="Times New Roman"/>
          <w:b w:val="false"/>
          <w:i w:val="false"/>
          <w:color w:val="000000"/>
          <w:sz w:val="28"/>
        </w:rPr>
        <w:t>
            где, m и V - годовые или среднесезонные нормативы образования и накопления отходов соответственно по массе и объему на расчетную единицу;</w:t>
      </w:r>
    </w:p>
    <w:p>
      <w:pPr>
        <w:spacing w:after="0"/>
        <w:ind w:left="0"/>
        <w:jc w:val="both"/>
      </w:pPr>
      <w:r>
        <w:rPr>
          <w:rFonts w:ascii="Times New Roman"/>
          <w:b w:val="false"/>
          <w:i w:val="false"/>
          <w:color w:val="000000"/>
          <w:sz w:val="28"/>
        </w:rPr>
        <w:t>
            2) определение коэффициента сезонной неравномерности образования и накопления коммунальных отходов (kн) производят по формуле:</w:t>
      </w:r>
    </w:p>
    <w:p>
      <w:pPr>
        <w:spacing w:after="0"/>
        <w:ind w:left="0"/>
        <w:jc w:val="both"/>
      </w:pPr>
      <w:r>
        <w:rPr>
          <w:rFonts w:ascii="Times New Roman"/>
          <w:b w:val="false"/>
          <w:i w:val="false"/>
          <w:color w:val="000000"/>
          <w:sz w:val="28"/>
        </w:rPr>
        <w:t>
            по объему:</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н</w:t>
      </w:r>
      <w:r>
        <w:rPr>
          <w:rFonts w:ascii="Times New Roman"/>
          <w:b w:val="false"/>
          <w:i w:val="false"/>
          <w:color w:val="000000"/>
          <w:sz w:val="28"/>
        </w:rPr>
        <w:t xml:space="preserve"> = V</w:t>
      </w:r>
      <w:r>
        <w:rPr>
          <w:rFonts w:ascii="Times New Roman"/>
          <w:b w:val="false"/>
          <w:i w:val="false"/>
          <w:color w:val="000000"/>
          <w:vertAlign w:val="subscript"/>
        </w:rPr>
        <w:t>сс</w:t>
      </w:r>
      <w:r>
        <w:rPr>
          <w:rFonts w:ascii="Times New Roman"/>
          <w:b w:val="false"/>
          <w:i w:val="false"/>
          <w:color w:val="000000"/>
          <w:sz w:val="28"/>
        </w:rPr>
        <w:t>/V</w:t>
      </w:r>
      <w:r>
        <w:rPr>
          <w:rFonts w:ascii="Times New Roman"/>
          <w:b w:val="false"/>
          <w:i w:val="false"/>
          <w:color w:val="000000"/>
          <w:vertAlign w:val="subscript"/>
        </w:rPr>
        <w:t>г</w:t>
      </w:r>
    </w:p>
    <w:p>
      <w:pPr>
        <w:spacing w:after="0"/>
        <w:ind w:left="0"/>
        <w:jc w:val="both"/>
      </w:pPr>
      <w:r>
        <w:rPr>
          <w:rFonts w:ascii="Times New Roman"/>
          <w:b w:val="false"/>
          <w:i w:val="false"/>
          <w:color w:val="000000"/>
          <w:sz w:val="28"/>
        </w:rPr>
        <w:t>
      по массе:</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н</w:t>
      </w:r>
      <w:r>
        <w:rPr>
          <w:rFonts w:ascii="Times New Roman"/>
          <w:b w:val="false"/>
          <w:i w:val="false"/>
          <w:color w:val="000000"/>
          <w:sz w:val="28"/>
        </w:rPr>
        <w:t xml:space="preserve"> = m</w:t>
      </w:r>
      <w:r>
        <w:rPr>
          <w:rFonts w:ascii="Times New Roman"/>
          <w:b w:val="false"/>
          <w:i w:val="false"/>
          <w:color w:val="000000"/>
          <w:vertAlign w:val="subscript"/>
        </w:rPr>
        <w:t>сс</w:t>
      </w:r>
      <w:r>
        <w:rPr>
          <w:rFonts w:ascii="Times New Roman"/>
          <w:b w:val="false"/>
          <w:i w:val="false"/>
          <w:color w:val="000000"/>
          <w:sz w:val="28"/>
        </w:rPr>
        <w:t>/m</w:t>
      </w:r>
      <w:r>
        <w:rPr>
          <w:rFonts w:ascii="Times New Roman"/>
          <w:b w:val="false"/>
          <w:i w:val="false"/>
          <w:color w:val="000000"/>
          <w:vertAlign w:val="subscript"/>
        </w:rPr>
        <w:t>г</w:t>
      </w:r>
    </w:p>
    <w:p>
      <w:pPr>
        <w:spacing w:after="0"/>
        <w:ind w:left="0"/>
        <w:jc w:val="both"/>
      </w:pPr>
      <w:r>
        <w:rPr>
          <w:rFonts w:ascii="Times New Roman"/>
          <w:b w:val="false"/>
          <w:i w:val="false"/>
          <w:color w:val="000000"/>
          <w:sz w:val="28"/>
        </w:rPr>
        <w:t>
            3) определение коэффициента суточной сезонной неравномерности образования и накопления коммунальных отходов производят по формуле:</w:t>
      </w:r>
    </w:p>
    <w:p>
      <w:pPr>
        <w:spacing w:after="0"/>
        <w:ind w:left="0"/>
        <w:jc w:val="both"/>
      </w:pPr>
      <w:r>
        <w:rPr>
          <w:rFonts w:ascii="Times New Roman"/>
          <w:b w:val="false"/>
          <w:i w:val="false"/>
          <w:color w:val="000000"/>
          <w:sz w:val="28"/>
        </w:rPr>
        <w:t>
            по объему:</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сн</w:t>
      </w:r>
      <w:r>
        <w:rPr>
          <w:rFonts w:ascii="Times New Roman"/>
          <w:b w:val="false"/>
          <w:i w:val="false"/>
          <w:color w:val="000000"/>
          <w:sz w:val="28"/>
        </w:rPr>
        <w:t xml:space="preserve"> = V</w:t>
      </w:r>
      <w:r>
        <w:rPr>
          <w:rFonts w:ascii="Times New Roman"/>
          <w:b w:val="false"/>
          <w:i w:val="false"/>
          <w:color w:val="000000"/>
          <w:vertAlign w:val="superscript"/>
        </w:rPr>
        <w:t>max</w:t>
      </w:r>
      <w:r>
        <w:rPr>
          <w:rFonts w:ascii="Times New Roman"/>
          <w:b w:val="false"/>
          <w:i w:val="false"/>
          <w:color w:val="000000"/>
          <w:vertAlign w:val="subscript"/>
        </w:rPr>
        <w:t>сут</w:t>
      </w:r>
      <w:r>
        <w:rPr>
          <w:rFonts w:ascii="Times New Roman"/>
          <w:b w:val="false"/>
          <w:i w:val="false"/>
          <w:color w:val="000000"/>
          <w:sz w:val="28"/>
        </w:rPr>
        <w:t>/V</w:t>
      </w:r>
      <w:r>
        <w:rPr>
          <w:rFonts w:ascii="Times New Roman"/>
          <w:b w:val="false"/>
          <w:i w:val="false"/>
          <w:color w:val="000000"/>
          <w:vertAlign w:val="subscript"/>
        </w:rPr>
        <w:t>сс</w:t>
      </w:r>
      <w:r>
        <w:rPr>
          <w:rFonts w:ascii="Times New Roman"/>
          <w:b w:val="false"/>
          <w:i w:val="false"/>
          <w:color w:val="000000"/>
          <w:sz w:val="28"/>
        </w:rPr>
        <w:t>,</w:t>
      </w:r>
    </w:p>
    <w:p>
      <w:pPr>
        <w:spacing w:after="0"/>
        <w:ind w:left="0"/>
        <w:jc w:val="both"/>
      </w:pPr>
      <w:r>
        <w:rPr>
          <w:rFonts w:ascii="Times New Roman"/>
          <w:b w:val="false"/>
          <w:i w:val="false"/>
          <w:color w:val="000000"/>
          <w:sz w:val="28"/>
        </w:rPr>
        <w:t>
            где, V</w:t>
      </w:r>
      <w:r>
        <w:rPr>
          <w:rFonts w:ascii="Times New Roman"/>
          <w:b w:val="false"/>
          <w:i w:val="false"/>
          <w:color w:val="000000"/>
          <w:vertAlign w:val="superscript"/>
        </w:rPr>
        <w:t>max</w:t>
      </w:r>
      <w:r>
        <w:rPr>
          <w:rFonts w:ascii="Times New Roman"/>
          <w:b w:val="false"/>
          <w:i w:val="false"/>
          <w:color w:val="000000"/>
          <w:vertAlign w:val="subscript"/>
        </w:rPr>
        <w:t>сут</w:t>
      </w:r>
      <w:r>
        <w:rPr>
          <w:rFonts w:ascii="Times New Roman"/>
          <w:b w:val="false"/>
          <w:i w:val="false"/>
          <w:color w:val="000000"/>
          <w:sz w:val="28"/>
        </w:rPr>
        <w:t xml:space="preserve"> - максимальный суточный объем образования и накопления коммунальных отходов на объекте в сезон,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по массе:</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сн</w:t>
      </w:r>
      <w:r>
        <w:rPr>
          <w:rFonts w:ascii="Times New Roman"/>
          <w:b w:val="false"/>
          <w:i w:val="false"/>
          <w:color w:val="000000"/>
          <w:sz w:val="28"/>
        </w:rPr>
        <w:t xml:space="preserve"> = m</w:t>
      </w:r>
      <w:r>
        <w:rPr>
          <w:rFonts w:ascii="Times New Roman"/>
          <w:b w:val="false"/>
          <w:i w:val="false"/>
          <w:color w:val="000000"/>
          <w:vertAlign w:val="superscript"/>
        </w:rPr>
        <w:t>max</w:t>
      </w:r>
      <w:r>
        <w:rPr>
          <w:rFonts w:ascii="Times New Roman"/>
          <w:b w:val="false"/>
          <w:i w:val="false"/>
          <w:color w:val="000000"/>
          <w:vertAlign w:val="subscript"/>
        </w:rPr>
        <w:t>сут</w:t>
      </w:r>
      <w:r>
        <w:rPr>
          <w:rFonts w:ascii="Times New Roman"/>
          <w:b w:val="false"/>
          <w:i w:val="false"/>
          <w:color w:val="000000"/>
          <w:sz w:val="28"/>
        </w:rPr>
        <w:t>/m</w:t>
      </w:r>
      <w:r>
        <w:rPr>
          <w:rFonts w:ascii="Times New Roman"/>
          <w:b w:val="false"/>
          <w:i w:val="false"/>
          <w:color w:val="000000"/>
          <w:vertAlign w:val="subscript"/>
        </w:rPr>
        <w:t>сс</w:t>
      </w:r>
      <w:r>
        <w:rPr>
          <w:rFonts w:ascii="Times New Roman"/>
          <w:b w:val="false"/>
          <w:i w:val="false"/>
          <w:color w:val="000000"/>
          <w:sz w:val="28"/>
        </w:rPr>
        <w:t>,</w:t>
      </w:r>
    </w:p>
    <w:p>
      <w:pPr>
        <w:spacing w:after="0"/>
        <w:ind w:left="0"/>
        <w:jc w:val="both"/>
      </w:pPr>
      <w:r>
        <w:rPr>
          <w:rFonts w:ascii="Times New Roman"/>
          <w:b w:val="false"/>
          <w:i w:val="false"/>
          <w:color w:val="000000"/>
          <w:sz w:val="28"/>
        </w:rPr>
        <w:t>
            где, m</w:t>
      </w:r>
      <w:r>
        <w:rPr>
          <w:rFonts w:ascii="Times New Roman"/>
          <w:b w:val="false"/>
          <w:i w:val="false"/>
          <w:color w:val="000000"/>
          <w:vertAlign w:val="superscript"/>
        </w:rPr>
        <w:t>max</w:t>
      </w:r>
      <w:r>
        <w:rPr>
          <w:rFonts w:ascii="Times New Roman"/>
          <w:b w:val="false"/>
          <w:i w:val="false"/>
          <w:color w:val="000000"/>
          <w:vertAlign w:val="subscript"/>
        </w:rPr>
        <w:t>сут</w:t>
      </w:r>
      <w:r>
        <w:rPr>
          <w:rFonts w:ascii="Times New Roman"/>
          <w:b w:val="false"/>
          <w:i w:val="false"/>
          <w:color w:val="000000"/>
          <w:sz w:val="28"/>
        </w:rPr>
        <w:t xml:space="preserve"> - максимальная суточная масса образования и накопления коммунальных отходов на объекте в сезон, кг.</w:t>
      </w:r>
    </w:p>
    <w:bookmarkStart w:name="z39" w:id="30"/>
    <w:p>
      <w:pPr>
        <w:spacing w:after="0"/>
        <w:ind w:left="0"/>
        <w:jc w:val="both"/>
      </w:pPr>
      <w:r>
        <w:rPr>
          <w:rFonts w:ascii="Times New Roman"/>
          <w:b w:val="false"/>
          <w:i w:val="false"/>
          <w:color w:val="000000"/>
          <w:sz w:val="28"/>
        </w:rPr>
        <w:t>
      3. Для проведения сравнения фактического и расчетного годового объема, установленные годовые нормы образования и накопления коммунальных отходов на одну расчетную единицу объекта умножаются на количество расчетных единиц. Полученный таким образом расчетный годовой объем образования коммунальных отходов не должен отличаться от фактического их накопления от того же объекта за год более чем на пять процентов. В случае расхождения расчетных и фактических данных более чем на пять процентов, дифференцированные нормативы образования коммунальных отходов корректируются по основным объектам их образования до результата с требуемой погрешностью.</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