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5860" w14:textId="30a5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Астаны от 30 декабря 2014 года № 114-2213 "Об утверждении Положения о Государственном 
учреждении "Управление государственных закупок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мая 2015 года № 114-683. Зарегистрировано Департаментом юстиции города Астаны 4 июня 2015 года № 913. Утратило силу постановлением акимата города Астаны от 9 сентября 2015 года № 10-1568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09.09.2015 </w:t>
      </w:r>
      <w:r>
        <w:rPr>
          <w:rFonts w:ascii="Times New Roman"/>
          <w:b w:val="false"/>
          <w:i w:val="false"/>
          <w:color w:val="ff0000"/>
          <w:sz w:val="28"/>
        </w:rPr>
        <w:t>№ 10-1568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114-2213 «Об утверждении Положения о Государственном учреждении «Управление государственных закупок города Астаны» (зарегистрировано в Реестре государственной регистрации нормативных правовых актов 31 декабря 2014 года № 868, опубликовано в газетах «Астана ақшамы» от 6 января 2015 года № 1 (3206), «Вечерняя Астана» от 6 января 2015 года № 1 (3224)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«Управление государственных закупок города Астаны», утвержденного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обеспечение проведения земельных торгов (конкурсов, аукционов).»;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«29) проведение земельных торгов (конкурсов, аукционов).»;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запрашивать информацию, необходимую для проведения земельных торгов (конкурсов, аукционов).».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государственных закупок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