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6f564" w14:textId="6f6f5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предпринимательства и промышленности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3 июня 2015 года № 111-876. Зарегистрировано Департаментом юстиции города Астаны 23 июня 2015 года № 919. Утратило силу постановлением акимата города Астаны от 28 февраля 2018 года № 06-400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г. Астаны от 28.02.2018 </w:t>
      </w:r>
      <w:r>
        <w:rPr>
          <w:rFonts w:ascii="Times New Roman"/>
          <w:b w:val="false"/>
          <w:i w:val="false"/>
          <w:color w:val="ff0000"/>
          <w:sz w:val="28"/>
        </w:rPr>
        <w:t>№ 06-400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предпринимательства и промышленности города Астаны" (далее – Управление).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Управления произвести государственную регистрацию настоящего постановления в органах юстиции с последующим опубликованием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 Астаны.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Алиева Н.Р.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Джаксыбеков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111-876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предпринимательства и промышленности города Астаны"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предпринимательства и промышленности города Астаны" (далее – Управление) является государственным органом Республики Казахстан, осуществляющим руководство в сфере предпринимательства, промышленности и торговли в городе Астане.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не имеет ведомств.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Республики Казахстан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действующим законодательством Республики Казахстан.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Управления: Республика Казахстан, 010000, город Астана, район "Сарыарка", улица Бейбітшілік, № 11.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Управления: Государственное учреждение "Управление предпринимательства и промышленности города Астаны".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Управления.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Управления осуществляется из республиканского и местного бюджетов.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Управлению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Управления: обеспечение поддержки и развития предпринимательской деятельности в городе Астане.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инфраструктуры промышленных производств;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уровня и качества обслуживания в пунктах общественного питания;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реализации гендерной и семейно-демографической политики в сфере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4)координация работы по диверсификации и инфраструктуре промышленных производств;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мониторинг и оказание содействия в реализации инвестиционных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реализация индустриальной политики.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мониторинга по развитию и поддержке малого и среднего предпринимательства и промышленности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административно-правовых норм защиты и развития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взаимодействия с банками и финансовыми организациями по вопросам финансирования и кредитования проектов по приоритетным сферам;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конкурентной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мониторинг казахстанского содержания системообразующих предприятий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единой государственной политики в области торговли, в том числе оптово-розничной, общественного питания, стационарной и выездной торговли, деятельности рынков, сферы услуг и бытового обслуживания независимо от форм собственности в пределах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создание благоприятных условий для доступа сельхозпроизводителей на потребительский рынок;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расширение конкурентной среды реализаторов продовольственных товаров (ярмарки, увеличение количества коммунальных торговых объектов);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развитие рыночной инфраструктуры;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10) исключен постановлением акимата города Астаны от 02.06.2017 </w:t>
      </w:r>
      <w:r>
        <w:rPr>
          <w:rFonts w:ascii="Times New Roman"/>
          <w:b w:val="false"/>
          <w:i w:val="false"/>
          <w:color w:val="000000"/>
          <w:sz w:val="28"/>
        </w:rPr>
        <w:t>№ 111-1154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прием уведомлений о начале или прекращении деятельности по сбору (заготовке), хранению, переработке и реализации юридическими лицами лома и отходов цветных и черных металлов;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анализ и обобщение практики применения законодательства Республики Казахстан в сфере осуществляемой деятельности, разработка предложений по ее совершенствованию, участие в подготовке проектов и иных нормативных правовых актов, внесение их на рассмотрение акиму города Астаны (далее – аким);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взаимодействия с республиканскими органами исполнительной власти 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развитие семейного бизнеса;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функций рабочего органа Координационного совета по форсированному индустриальному развитию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осуществление функций рабочего органа Экспертного совета по вопросам предпринимательства при акимате города Астаны;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выполнение мероприятий по мобилизационной подготовке и мобилизации в городе Астане;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иных видов деятельности в соответствии с законодательством Республики Казахстан.</w:t>
      </w:r>
    </w:p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реализация в пределах своей компетенции государственной политики в области государственно-частного партнерства; 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выдача ходатайства с уведомлением органов национальной безопасности на продление или сокращение срока действия разрешений на временное проживание бизнес-иммигрантам.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изменением, внесенным постановлением акимата города Астаны от 02.06.2017 </w:t>
      </w:r>
      <w:r>
        <w:rPr>
          <w:rFonts w:ascii="Times New Roman"/>
          <w:b w:val="false"/>
          <w:i w:val="false"/>
          <w:color w:val="000000"/>
          <w:sz w:val="28"/>
        </w:rPr>
        <w:t>№ 111-1154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Права и обязанности: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на рассмотрение акиму предложения по определению целей, приоритетов развития города Астаны и об осуществлении контроля за их исполнением городскими органами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разрабатывать проекты нормативных правовых актов и предложения о внесении изменений и дополнений в нормативные правовые акты, регулирующие вопросы, входящие в компетенцию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Республики Казахстан порядке осуществлять проверку деятельности предприятий и организаций всех форм собственности на соответствие требованиям законодательства Республики Казахстан в области торговли, деятельности рынков, общественного питания, оказания услуг сбора (заготовки), хранения, переработки и реализации юридическими лицами лома черных и цветных металлов;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запрашивать и получать в установленном порядке от государственных органов, должностных лиц, организаций и их руководителей, граждан информацию, необходимую для выполнения 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взаимодействие с другими государственными органами местной исполнительной власти;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вносить предложения по вопросам создания, реорганизации и ликвидации подведомственных коммунальных государственных предприятий и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созывать в установленном порядке совещания по вопросам, входящим в компетенцию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предъявлять претензии, иски, вступать в судах в качестве истца и ответчика;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иные права и обязанности в соответствии с законодательством Республики Казахстан.</w:t>
      </w:r>
    </w:p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функций, а также за несоблюдение сотрудниками Управления норм антикоррупционного законодательства Республики Казахстан.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Управления назначается на должность и освобождается от должности распоряжением акима.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Управления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Управления: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предложения по структуре и штатной численности Управления в пределах установленной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положения о структурных подразделениях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 и устанавливает степень ответственности своих заместителей и руководителей структурных подразделений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должность и освобождает от должности работников Управления, руководителей подведомственных учреждений и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налагает дисциплинарные взыскания на сотрудников Управления и руководства подведомственных учреждений и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издает приказы, обязательные для исполнения сотрудниками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представляет Управление в государственных органах и организациях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действующим законодательством имеет право составлять протоколы об административных правонарушениях или передавать полномочия своему заместителю;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противодействует коррупции в Управлении с установлением за это персональной ответственности;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решения по другим вопросам, отнесенным к его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Управления определяет полномочия своих заместителей в соответствии с действующим законодательством Республики Казахстан.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Управление возглавляется руководителем Управления, назначаемым на должность и освобождаемым от должности в соответствии с действующим законодательством Республики Казахстан. </w:t>
      </w:r>
    </w:p>
    <w:bookmarkEnd w:id="32"/>
    <w:bookmarkStart w:name="z3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Управление может иметь на праве оперативного управления обособленное имущество в случаях, предусмотренных законодательством Республики Казахстан.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</w:p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Управлением, относится к коммунальной собственности города Астаны.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 </w:t>
      </w:r>
    </w:p>
    <w:bookmarkEnd w:id="36"/>
    <w:bookmarkStart w:name="z3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Управления осуществляется в соответствии с законодательством Республики Казахстан.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