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a8d1a" w14:textId="47a8d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наблюдательных советах в государственных коммунальных предприятиях на праве хозяйственного ведения в сфере здравоохранения</w:t>
      </w:r>
    </w:p>
    <w:p>
      <w:pPr>
        <w:spacing w:after="0"/>
        <w:ind w:left="0"/>
        <w:jc w:val="both"/>
      </w:pPr>
      <w:r>
        <w:rPr>
          <w:rFonts w:ascii="Times New Roman"/>
          <w:b w:val="false"/>
          <w:i w:val="false"/>
          <w:color w:val="000000"/>
          <w:sz w:val="28"/>
        </w:rPr>
        <w:t>Постановление акимата города Астаны от 19 июня 2015 года № 106-1029. Зарегистрировано Департаментом юстиции города Астаны 17 июля 2015 года № 921.</w:t>
      </w:r>
    </w:p>
    <w:p>
      <w:pPr>
        <w:spacing w:after="0"/>
        <w:ind w:left="0"/>
        <w:jc w:val="both"/>
      </w:pPr>
      <w:r>
        <w:rPr>
          <w:rFonts w:ascii="Times New Roman"/>
          <w:b w:val="false"/>
          <w:i w:val="false"/>
          <w:color w:val="ff0000"/>
          <w:sz w:val="28"/>
        </w:rPr>
        <w:t xml:space="preserve">
      Сноска. По всему тексту постановления слово "Астаны" заменено словом "Нур-Султан" в соответствии с постановлением акимата города Нур-Султана от 17.03.2021 </w:t>
      </w:r>
      <w:r>
        <w:rPr>
          <w:rFonts w:ascii="Times New Roman"/>
          <w:b w:val="false"/>
          <w:i w:val="false"/>
          <w:color w:val="ff0000"/>
          <w:sz w:val="28"/>
        </w:rPr>
        <w:t>№ 106-911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20 февраля 2015 года № 113 "Об утверждении Правил создания наблюдательного совета в государственных предприятиях на праве хозяйственного ведения, требований, предъявляемых к лицам, избираемым в состав наблюдательного совета, а также Правил конкурсного отбора членов наблюдательного совета и досрочного прекращения их полномочий" (зарегистрирован в Реестре государственной регистрации нормативных правовых актов за № 10503), акимат города Нур-Султан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акимата г. Астаны от 13.07.2017 </w:t>
      </w:r>
      <w:r>
        <w:rPr>
          <w:rFonts w:ascii="Times New Roman"/>
          <w:b w:val="false"/>
          <w:i w:val="false"/>
          <w:color w:val="000000"/>
          <w:sz w:val="28"/>
        </w:rPr>
        <w:t>№ 106-1486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акимата города Нур-Султана от 17.03.2021 </w:t>
      </w:r>
      <w:r>
        <w:rPr>
          <w:rFonts w:ascii="Times New Roman"/>
          <w:b w:val="false"/>
          <w:i w:val="false"/>
          <w:color w:val="000000"/>
          <w:sz w:val="28"/>
        </w:rPr>
        <w:t>№ 106-911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Создать наблюдательные советы в государственных коммунальных предприятиях на праве хозяйственного ведения в сфере здравоохранения (далее – Наблюдательный совет)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Утвердить:</w:t>
      </w:r>
    </w:p>
    <w:bookmarkEnd w:id="2"/>
    <w:bookmarkStart w:name="z4" w:id="3"/>
    <w:p>
      <w:pPr>
        <w:spacing w:after="0"/>
        <w:ind w:left="0"/>
        <w:jc w:val="both"/>
      </w:pPr>
      <w:r>
        <w:rPr>
          <w:rFonts w:ascii="Times New Roman"/>
          <w:b w:val="false"/>
          <w:i w:val="false"/>
          <w:color w:val="000000"/>
          <w:sz w:val="28"/>
        </w:rPr>
        <w:t xml:space="preserve">
      1) Положение о Наблюдательном совете согласно </w:t>
      </w:r>
      <w:r>
        <w:rPr>
          <w:rFonts w:ascii="Times New Roman"/>
          <w:b w:val="false"/>
          <w:i w:val="false"/>
          <w:color w:val="000000"/>
          <w:sz w:val="28"/>
        </w:rPr>
        <w:t>приложению 2</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2) Правила созыва и проведения заседаний Наблюдательного совета согласно </w:t>
      </w:r>
      <w:r>
        <w:rPr>
          <w:rFonts w:ascii="Times New Roman"/>
          <w:b w:val="false"/>
          <w:i w:val="false"/>
          <w:color w:val="000000"/>
          <w:sz w:val="28"/>
        </w:rPr>
        <w:t>приложению 3</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3. Руководителю Государственного учреждения "Управление общественного здравоохранения города Нур-Султан" в установленном законодательством Республики Казахстан порядке обеспечить:</w:t>
      </w:r>
    </w:p>
    <w:bookmarkEnd w:id="5"/>
    <w:bookmarkStart w:name="z227" w:id="6"/>
    <w:p>
      <w:pPr>
        <w:spacing w:after="0"/>
        <w:ind w:left="0"/>
        <w:jc w:val="both"/>
      </w:pPr>
      <w:r>
        <w:rPr>
          <w:rFonts w:ascii="Times New Roman"/>
          <w:b w:val="false"/>
          <w:i w:val="false"/>
          <w:color w:val="000000"/>
          <w:sz w:val="28"/>
        </w:rPr>
        <w:t>
      1) проведение конкурсного отбора кандидатов в члены наблюдательных советов (далее – конкурсы);</w:t>
      </w:r>
    </w:p>
    <w:bookmarkEnd w:id="6"/>
    <w:bookmarkStart w:name="z228" w:id="7"/>
    <w:p>
      <w:pPr>
        <w:spacing w:after="0"/>
        <w:ind w:left="0"/>
        <w:jc w:val="both"/>
      </w:pPr>
      <w:r>
        <w:rPr>
          <w:rFonts w:ascii="Times New Roman"/>
          <w:b w:val="false"/>
          <w:i w:val="false"/>
          <w:color w:val="000000"/>
          <w:sz w:val="28"/>
        </w:rPr>
        <w:t>
      2) определение условий, даты и места проведения конкурсов;</w:t>
      </w:r>
    </w:p>
    <w:bookmarkEnd w:id="7"/>
    <w:bookmarkStart w:name="z229" w:id="8"/>
    <w:p>
      <w:pPr>
        <w:spacing w:after="0"/>
        <w:ind w:left="0"/>
        <w:jc w:val="both"/>
      </w:pPr>
      <w:r>
        <w:rPr>
          <w:rFonts w:ascii="Times New Roman"/>
          <w:b w:val="false"/>
          <w:i w:val="false"/>
          <w:color w:val="000000"/>
          <w:sz w:val="28"/>
        </w:rPr>
        <w:t>
      3) формирование конкурсной комиссии;</w:t>
      </w:r>
    </w:p>
    <w:bookmarkEnd w:id="8"/>
    <w:bookmarkStart w:name="z230" w:id="9"/>
    <w:p>
      <w:pPr>
        <w:spacing w:after="0"/>
        <w:ind w:left="0"/>
        <w:jc w:val="both"/>
      </w:pPr>
      <w:r>
        <w:rPr>
          <w:rFonts w:ascii="Times New Roman"/>
          <w:b w:val="false"/>
          <w:i w:val="false"/>
          <w:color w:val="000000"/>
          <w:sz w:val="28"/>
        </w:rPr>
        <w:t>
      4) государственную регистрацию настоящего постановления в органах юстиции с последующим его опубликованием в официальных и периодических изданиях, а также на интернет-ресурсе, определяемом Правительством Республики Казахстан, и на интернет-ресурсе акимата города Нур-Султан.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акимата города Нур-Султана от 17.03.2021 </w:t>
      </w:r>
      <w:r>
        <w:rPr>
          <w:rFonts w:ascii="Times New Roman"/>
          <w:b w:val="false"/>
          <w:i w:val="false"/>
          <w:color w:val="000000"/>
          <w:sz w:val="28"/>
        </w:rPr>
        <w:t>№ 106-911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города Нур-Султан Аманшаева Е.А.</w:t>
      </w:r>
    </w:p>
    <w:bookmarkEnd w:id="10"/>
    <w:bookmarkStart w:name="z13" w:id="11"/>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со дня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города Нур-Султан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Джаксыбеков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Нур-Султан</w:t>
            </w:r>
            <w:r>
              <w:br/>
            </w:r>
            <w:r>
              <w:rPr>
                <w:rFonts w:ascii="Times New Roman"/>
                <w:b w:val="false"/>
                <w:i w:val="false"/>
                <w:color w:val="000000"/>
                <w:sz w:val="20"/>
              </w:rPr>
              <w:t>от 19 июня 2015 года № 106-1029</w:t>
            </w:r>
          </w:p>
        </w:tc>
      </w:tr>
    </w:tbl>
    <w:bookmarkStart w:name="z20" w:id="12"/>
    <w:p>
      <w:pPr>
        <w:spacing w:after="0"/>
        <w:ind w:left="0"/>
        <w:jc w:val="left"/>
      </w:pPr>
      <w:r>
        <w:rPr>
          <w:rFonts w:ascii="Times New Roman"/>
          <w:b/>
          <w:i w:val="false"/>
          <w:color w:val="000000"/>
        </w:rPr>
        <w:t xml:space="preserve"> Список государственных коммунальных предприятий на праве хозяйственного ведения, в которых создаются наблюдательные советы</w:t>
      </w:r>
    </w:p>
    <w:bookmarkEnd w:id="12"/>
    <w:p>
      <w:pPr>
        <w:spacing w:after="0"/>
        <w:ind w:left="0"/>
        <w:jc w:val="both"/>
      </w:pPr>
      <w:r>
        <w:rPr>
          <w:rFonts w:ascii="Times New Roman"/>
          <w:b w:val="false"/>
          <w:i w:val="false"/>
          <w:color w:val="ff0000"/>
          <w:sz w:val="28"/>
        </w:rPr>
        <w:t xml:space="preserve">
      Сноска. Список - в редакции постановления акимата города Нур-Султана от 17.03.2021 </w:t>
      </w:r>
      <w:r>
        <w:rPr>
          <w:rFonts w:ascii="Times New Roman"/>
          <w:b w:val="false"/>
          <w:i w:val="false"/>
          <w:color w:val="ff0000"/>
          <w:sz w:val="28"/>
        </w:rPr>
        <w:t>№ 106-911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13"/>
    <w:p>
      <w:pPr>
        <w:spacing w:after="0"/>
        <w:ind w:left="0"/>
        <w:jc w:val="both"/>
      </w:pPr>
      <w:r>
        <w:rPr>
          <w:rFonts w:ascii="Times New Roman"/>
          <w:b w:val="false"/>
          <w:i w:val="false"/>
          <w:color w:val="000000"/>
          <w:sz w:val="28"/>
        </w:rPr>
        <w:t>
      1. Государственное коммунальное предприятие на праве хозяйственного ведения "Городская поликлиника № 1" акимата города Нур-Султан.</w:t>
      </w:r>
    </w:p>
    <w:bookmarkEnd w:id="13"/>
    <w:bookmarkStart w:name="z231" w:id="14"/>
    <w:p>
      <w:pPr>
        <w:spacing w:after="0"/>
        <w:ind w:left="0"/>
        <w:jc w:val="both"/>
      </w:pPr>
      <w:r>
        <w:rPr>
          <w:rFonts w:ascii="Times New Roman"/>
          <w:b w:val="false"/>
          <w:i w:val="false"/>
          <w:color w:val="000000"/>
          <w:sz w:val="28"/>
        </w:rPr>
        <w:t>
      2. Государственное коммунальное предприятие на праве хозяйственного ведения "Городская поликлиника № 2" акимата города Нур-Султан.</w:t>
      </w:r>
    </w:p>
    <w:bookmarkEnd w:id="14"/>
    <w:bookmarkStart w:name="z232" w:id="15"/>
    <w:p>
      <w:pPr>
        <w:spacing w:after="0"/>
        <w:ind w:left="0"/>
        <w:jc w:val="both"/>
      </w:pPr>
      <w:r>
        <w:rPr>
          <w:rFonts w:ascii="Times New Roman"/>
          <w:b w:val="false"/>
          <w:i w:val="false"/>
          <w:color w:val="000000"/>
          <w:sz w:val="28"/>
        </w:rPr>
        <w:t>
      3. Государственное коммунальное предприятие на праве хозяйственного ведения "Городская поликлиника № 3" акимата города Нур-Султан.</w:t>
      </w:r>
    </w:p>
    <w:bookmarkEnd w:id="15"/>
    <w:bookmarkStart w:name="z233" w:id="16"/>
    <w:p>
      <w:pPr>
        <w:spacing w:after="0"/>
        <w:ind w:left="0"/>
        <w:jc w:val="both"/>
      </w:pPr>
      <w:r>
        <w:rPr>
          <w:rFonts w:ascii="Times New Roman"/>
          <w:b w:val="false"/>
          <w:i w:val="false"/>
          <w:color w:val="000000"/>
          <w:sz w:val="28"/>
        </w:rPr>
        <w:t>
      4. Государственное коммунальное предприятие на праве хозяйственного ведения "Городская поликлиника № 4" акимата города Нур-Султан.</w:t>
      </w:r>
    </w:p>
    <w:bookmarkEnd w:id="16"/>
    <w:bookmarkStart w:name="z234" w:id="17"/>
    <w:p>
      <w:pPr>
        <w:spacing w:after="0"/>
        <w:ind w:left="0"/>
        <w:jc w:val="both"/>
      </w:pPr>
      <w:r>
        <w:rPr>
          <w:rFonts w:ascii="Times New Roman"/>
          <w:b w:val="false"/>
          <w:i w:val="false"/>
          <w:color w:val="000000"/>
          <w:sz w:val="28"/>
        </w:rPr>
        <w:t>
      5. Государственное коммунальное предприятие на праве хозяйственного ведения "Городская поликлиника № 5" акимата города Нур-Султан.</w:t>
      </w:r>
    </w:p>
    <w:bookmarkEnd w:id="17"/>
    <w:bookmarkStart w:name="z235" w:id="18"/>
    <w:p>
      <w:pPr>
        <w:spacing w:after="0"/>
        <w:ind w:left="0"/>
        <w:jc w:val="both"/>
      </w:pPr>
      <w:r>
        <w:rPr>
          <w:rFonts w:ascii="Times New Roman"/>
          <w:b w:val="false"/>
          <w:i w:val="false"/>
          <w:color w:val="000000"/>
          <w:sz w:val="28"/>
        </w:rPr>
        <w:t>
      6. Государственное коммунальное предприятие на праве хозяйственного ведения "Городская поликлиника № 6" акимата города Нур-Султан.</w:t>
      </w:r>
    </w:p>
    <w:bookmarkEnd w:id="18"/>
    <w:bookmarkStart w:name="z236" w:id="19"/>
    <w:p>
      <w:pPr>
        <w:spacing w:after="0"/>
        <w:ind w:left="0"/>
        <w:jc w:val="both"/>
      </w:pPr>
      <w:r>
        <w:rPr>
          <w:rFonts w:ascii="Times New Roman"/>
          <w:b w:val="false"/>
          <w:i w:val="false"/>
          <w:color w:val="000000"/>
          <w:sz w:val="28"/>
        </w:rPr>
        <w:t>
      7. Государственное коммунальное предприятие на праве хозяйственного ведения "Городская поликлиника № 7" акимата города Нур-Султан.</w:t>
      </w:r>
    </w:p>
    <w:bookmarkEnd w:id="19"/>
    <w:bookmarkStart w:name="z237" w:id="20"/>
    <w:p>
      <w:pPr>
        <w:spacing w:after="0"/>
        <w:ind w:left="0"/>
        <w:jc w:val="both"/>
      </w:pPr>
      <w:r>
        <w:rPr>
          <w:rFonts w:ascii="Times New Roman"/>
          <w:b w:val="false"/>
          <w:i w:val="false"/>
          <w:color w:val="000000"/>
          <w:sz w:val="28"/>
        </w:rPr>
        <w:t>
      8. Государственное коммунальное предприятие на праве хозяйственного ведения "Городская поликлиника № 8" акимата города Нұр-Сұлтан.</w:t>
      </w:r>
    </w:p>
    <w:bookmarkEnd w:id="20"/>
    <w:bookmarkStart w:name="z238" w:id="21"/>
    <w:p>
      <w:pPr>
        <w:spacing w:after="0"/>
        <w:ind w:left="0"/>
        <w:jc w:val="both"/>
      </w:pPr>
      <w:r>
        <w:rPr>
          <w:rFonts w:ascii="Times New Roman"/>
          <w:b w:val="false"/>
          <w:i w:val="false"/>
          <w:color w:val="000000"/>
          <w:sz w:val="28"/>
        </w:rPr>
        <w:t>
      9. Государственное коммунальное предприятие на праве хозяйственного ведения "Городская поликлиника № 9" акимата города Нур-Султан.</w:t>
      </w:r>
    </w:p>
    <w:bookmarkEnd w:id="21"/>
    <w:bookmarkStart w:name="z239" w:id="22"/>
    <w:p>
      <w:pPr>
        <w:spacing w:after="0"/>
        <w:ind w:left="0"/>
        <w:jc w:val="both"/>
      </w:pPr>
      <w:r>
        <w:rPr>
          <w:rFonts w:ascii="Times New Roman"/>
          <w:b w:val="false"/>
          <w:i w:val="false"/>
          <w:color w:val="000000"/>
          <w:sz w:val="28"/>
        </w:rPr>
        <w:t>
      10. Государственное коммунальное предприятие на праве хозяйственного ведения "Городская поликлиника № 10" акимата города Нур-Султан.</w:t>
      </w:r>
    </w:p>
    <w:bookmarkEnd w:id="22"/>
    <w:bookmarkStart w:name="z240" w:id="23"/>
    <w:p>
      <w:pPr>
        <w:spacing w:after="0"/>
        <w:ind w:left="0"/>
        <w:jc w:val="both"/>
      </w:pPr>
      <w:r>
        <w:rPr>
          <w:rFonts w:ascii="Times New Roman"/>
          <w:b w:val="false"/>
          <w:i w:val="false"/>
          <w:color w:val="000000"/>
          <w:sz w:val="28"/>
        </w:rPr>
        <w:t>
      11. Государственное коммунальное предприятие на праве хозяйственного ведения "Городская поликлиника № 11" акимата города Нур-Султан.</w:t>
      </w:r>
    </w:p>
    <w:bookmarkEnd w:id="23"/>
    <w:bookmarkStart w:name="z241" w:id="24"/>
    <w:p>
      <w:pPr>
        <w:spacing w:after="0"/>
        <w:ind w:left="0"/>
        <w:jc w:val="both"/>
      </w:pPr>
      <w:r>
        <w:rPr>
          <w:rFonts w:ascii="Times New Roman"/>
          <w:b w:val="false"/>
          <w:i w:val="false"/>
          <w:color w:val="000000"/>
          <w:sz w:val="28"/>
        </w:rPr>
        <w:t>
      12. Государственное коммунальное предприятие на праве хозяйственного ведения "Городская поликлиника № 12" акимата города Нур-Султан.</w:t>
      </w:r>
    </w:p>
    <w:bookmarkEnd w:id="24"/>
    <w:bookmarkStart w:name="z242" w:id="25"/>
    <w:p>
      <w:pPr>
        <w:spacing w:after="0"/>
        <w:ind w:left="0"/>
        <w:jc w:val="both"/>
      </w:pPr>
      <w:r>
        <w:rPr>
          <w:rFonts w:ascii="Times New Roman"/>
          <w:b w:val="false"/>
          <w:i w:val="false"/>
          <w:color w:val="000000"/>
          <w:sz w:val="28"/>
        </w:rPr>
        <w:t>
      13. Государственное коммунальное предприятие на праве хозяйственного ведения "Городская поликлиника № 13" акимата города Нур-Султан.</w:t>
      </w:r>
    </w:p>
    <w:bookmarkEnd w:id="25"/>
    <w:bookmarkStart w:name="z243" w:id="26"/>
    <w:p>
      <w:pPr>
        <w:spacing w:after="0"/>
        <w:ind w:left="0"/>
        <w:jc w:val="both"/>
      </w:pPr>
      <w:r>
        <w:rPr>
          <w:rFonts w:ascii="Times New Roman"/>
          <w:b w:val="false"/>
          <w:i w:val="false"/>
          <w:color w:val="000000"/>
          <w:sz w:val="28"/>
        </w:rPr>
        <w:t>
      14. Государственное коммунальное предприятие на праве хозяйственного ведения "Городская поликлиника № 14" акимата города Нур-Султан.</w:t>
      </w:r>
    </w:p>
    <w:bookmarkEnd w:id="26"/>
    <w:bookmarkStart w:name="z244" w:id="27"/>
    <w:p>
      <w:pPr>
        <w:spacing w:after="0"/>
        <w:ind w:left="0"/>
        <w:jc w:val="both"/>
      </w:pPr>
      <w:r>
        <w:rPr>
          <w:rFonts w:ascii="Times New Roman"/>
          <w:b w:val="false"/>
          <w:i w:val="false"/>
          <w:color w:val="000000"/>
          <w:sz w:val="28"/>
        </w:rPr>
        <w:t>
      15. Государственное коммунальное предприятие на праве хозяйственного ведения "Городская поликлиника № 15" акимата города Нур-Султан.</w:t>
      </w:r>
    </w:p>
    <w:bookmarkEnd w:id="27"/>
    <w:bookmarkStart w:name="z245" w:id="28"/>
    <w:p>
      <w:pPr>
        <w:spacing w:after="0"/>
        <w:ind w:left="0"/>
        <w:jc w:val="both"/>
      </w:pPr>
      <w:r>
        <w:rPr>
          <w:rFonts w:ascii="Times New Roman"/>
          <w:b w:val="false"/>
          <w:i w:val="false"/>
          <w:color w:val="000000"/>
          <w:sz w:val="28"/>
        </w:rPr>
        <w:t>
      16. Государственное коммунальное предприятие на праве хозяйственного ведения "Центр первичной медико-санитарной помощи "Достык" акимата города Нур-Султан.</w:t>
      </w:r>
    </w:p>
    <w:bookmarkEnd w:id="28"/>
    <w:bookmarkStart w:name="z246" w:id="29"/>
    <w:p>
      <w:pPr>
        <w:spacing w:after="0"/>
        <w:ind w:left="0"/>
        <w:jc w:val="both"/>
      </w:pPr>
      <w:r>
        <w:rPr>
          <w:rFonts w:ascii="Times New Roman"/>
          <w:b w:val="false"/>
          <w:i w:val="false"/>
          <w:color w:val="000000"/>
          <w:sz w:val="28"/>
        </w:rPr>
        <w:t>
      17. Государственное коммунальное предприятие на праве хозяйственного ведения "Многопрофильная городская больница № 1" акимата города Нур-Султан.</w:t>
      </w:r>
    </w:p>
    <w:bookmarkEnd w:id="29"/>
    <w:bookmarkStart w:name="z247" w:id="30"/>
    <w:p>
      <w:pPr>
        <w:spacing w:after="0"/>
        <w:ind w:left="0"/>
        <w:jc w:val="both"/>
      </w:pPr>
      <w:r>
        <w:rPr>
          <w:rFonts w:ascii="Times New Roman"/>
          <w:b w:val="false"/>
          <w:i w:val="false"/>
          <w:color w:val="000000"/>
          <w:sz w:val="28"/>
        </w:rPr>
        <w:t>
      18. Государственное коммунальное предприятие на праве хозяйственного ведения "Городская многопрофильная больница № 2" акимата города Нур-Султан.</w:t>
      </w:r>
    </w:p>
    <w:bookmarkEnd w:id="30"/>
    <w:bookmarkStart w:name="z248" w:id="31"/>
    <w:p>
      <w:pPr>
        <w:spacing w:after="0"/>
        <w:ind w:left="0"/>
        <w:jc w:val="both"/>
      </w:pPr>
      <w:r>
        <w:rPr>
          <w:rFonts w:ascii="Times New Roman"/>
          <w:b w:val="false"/>
          <w:i w:val="false"/>
          <w:color w:val="000000"/>
          <w:sz w:val="28"/>
        </w:rPr>
        <w:t>
      19. Государственное коммунальное предприятие на праве хозяйственного ведения "Многопрофильная городская больница № 3" акимата города Нур-Султан.</w:t>
      </w:r>
    </w:p>
    <w:bookmarkEnd w:id="31"/>
    <w:bookmarkStart w:name="z249" w:id="32"/>
    <w:p>
      <w:pPr>
        <w:spacing w:after="0"/>
        <w:ind w:left="0"/>
        <w:jc w:val="both"/>
      </w:pPr>
      <w:r>
        <w:rPr>
          <w:rFonts w:ascii="Times New Roman"/>
          <w:b w:val="false"/>
          <w:i w:val="false"/>
          <w:color w:val="000000"/>
          <w:sz w:val="28"/>
        </w:rPr>
        <w:t>
      20. Государственное коммунальное предприятие на праве хозяйственного ведения "Многопрофильная городская детская больница № 1" акимата города Нур-Султан.</w:t>
      </w:r>
    </w:p>
    <w:bookmarkEnd w:id="32"/>
    <w:bookmarkStart w:name="z250" w:id="33"/>
    <w:p>
      <w:pPr>
        <w:spacing w:after="0"/>
        <w:ind w:left="0"/>
        <w:jc w:val="both"/>
      </w:pPr>
      <w:r>
        <w:rPr>
          <w:rFonts w:ascii="Times New Roman"/>
          <w:b w:val="false"/>
          <w:i w:val="false"/>
          <w:color w:val="000000"/>
          <w:sz w:val="28"/>
        </w:rPr>
        <w:t>
      21. Государственное коммунальное предприятие на праве хозяйственного ведения "Многопрофильная городская детская больница № 2" акимата города Нур-Султан.</w:t>
      </w:r>
    </w:p>
    <w:bookmarkEnd w:id="33"/>
    <w:bookmarkStart w:name="z251" w:id="34"/>
    <w:p>
      <w:pPr>
        <w:spacing w:after="0"/>
        <w:ind w:left="0"/>
        <w:jc w:val="both"/>
      </w:pPr>
      <w:r>
        <w:rPr>
          <w:rFonts w:ascii="Times New Roman"/>
          <w:b w:val="false"/>
          <w:i w:val="false"/>
          <w:color w:val="000000"/>
          <w:sz w:val="28"/>
        </w:rPr>
        <w:t>
      22. Государственное коммунальное предприятие на праве хозяйственного ведения "Многопрофильная городская детская больница № 3" акимата города Нур-Султан.</w:t>
      </w:r>
    </w:p>
    <w:bookmarkEnd w:id="34"/>
    <w:bookmarkStart w:name="z252" w:id="35"/>
    <w:p>
      <w:pPr>
        <w:spacing w:after="0"/>
        <w:ind w:left="0"/>
        <w:jc w:val="both"/>
      </w:pPr>
      <w:r>
        <w:rPr>
          <w:rFonts w:ascii="Times New Roman"/>
          <w:b w:val="false"/>
          <w:i w:val="false"/>
          <w:color w:val="000000"/>
          <w:sz w:val="28"/>
        </w:rPr>
        <w:t>
      23. Государственное коммунальное предприятие на праве хозяйственного ведения "Городской центр фтизиопульмонологии" акимата города Нур-Султан.</w:t>
      </w:r>
    </w:p>
    <w:bookmarkEnd w:id="35"/>
    <w:bookmarkStart w:name="z253" w:id="36"/>
    <w:p>
      <w:pPr>
        <w:spacing w:after="0"/>
        <w:ind w:left="0"/>
        <w:jc w:val="both"/>
      </w:pPr>
      <w:r>
        <w:rPr>
          <w:rFonts w:ascii="Times New Roman"/>
          <w:b w:val="false"/>
          <w:i w:val="false"/>
          <w:color w:val="000000"/>
          <w:sz w:val="28"/>
        </w:rPr>
        <w:t>
      24. Государственное коммунальное предприятие на праве хозяйственного ведения "Городской центр психического здоровья" акимата города Нур-Султан.</w:t>
      </w:r>
    </w:p>
    <w:bookmarkEnd w:id="36"/>
    <w:bookmarkStart w:name="z254" w:id="37"/>
    <w:p>
      <w:pPr>
        <w:spacing w:after="0"/>
        <w:ind w:left="0"/>
        <w:jc w:val="both"/>
      </w:pPr>
      <w:r>
        <w:rPr>
          <w:rFonts w:ascii="Times New Roman"/>
          <w:b w:val="false"/>
          <w:i w:val="false"/>
          <w:color w:val="000000"/>
          <w:sz w:val="28"/>
        </w:rPr>
        <w:t>
      25. Государственное коммунальное предприятие на праве хозяйственного ведения "Многопрофильный медицинский центр" акимата города Нур-Султан.</w:t>
      </w:r>
    </w:p>
    <w:bookmarkEnd w:id="37"/>
    <w:bookmarkStart w:name="z255" w:id="38"/>
    <w:p>
      <w:pPr>
        <w:spacing w:after="0"/>
        <w:ind w:left="0"/>
        <w:jc w:val="both"/>
      </w:pPr>
      <w:r>
        <w:rPr>
          <w:rFonts w:ascii="Times New Roman"/>
          <w:b w:val="false"/>
          <w:i w:val="false"/>
          <w:color w:val="000000"/>
          <w:sz w:val="28"/>
        </w:rPr>
        <w:t>
      26. Государственное коммунальное предприятие на праве хозяйственного ведения "Городская станция скорой медицинской помощи" акимата города Нур-Султан.</w:t>
      </w:r>
    </w:p>
    <w:bookmarkEnd w:id="38"/>
    <w:bookmarkStart w:name="z256" w:id="39"/>
    <w:p>
      <w:pPr>
        <w:spacing w:after="0"/>
        <w:ind w:left="0"/>
        <w:jc w:val="both"/>
      </w:pPr>
      <w:r>
        <w:rPr>
          <w:rFonts w:ascii="Times New Roman"/>
          <w:b w:val="false"/>
          <w:i w:val="false"/>
          <w:color w:val="000000"/>
          <w:sz w:val="28"/>
        </w:rPr>
        <w:t>
      27. Государственное коммунальное предприятие на праве хозяйственного ведения "Высший медицинский колледж" акимата города Нур-Султан.</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Нур-Султан</w:t>
            </w:r>
            <w:r>
              <w:br/>
            </w:r>
            <w:r>
              <w:rPr>
                <w:rFonts w:ascii="Times New Roman"/>
                <w:b w:val="false"/>
                <w:i w:val="false"/>
                <w:color w:val="000000"/>
                <w:sz w:val="20"/>
              </w:rPr>
              <w:t>от 19 июня 2015 года</w:t>
            </w:r>
            <w:r>
              <w:br/>
            </w:r>
            <w:r>
              <w:rPr>
                <w:rFonts w:ascii="Times New Roman"/>
                <w:b w:val="false"/>
                <w:i w:val="false"/>
                <w:color w:val="000000"/>
                <w:sz w:val="20"/>
              </w:rPr>
              <w:t>№ 106-1029</w:t>
            </w:r>
          </w:p>
        </w:tc>
      </w:tr>
    </w:tbl>
    <w:bookmarkStart w:name="z48" w:id="40"/>
    <w:p>
      <w:pPr>
        <w:spacing w:after="0"/>
        <w:ind w:left="0"/>
        <w:jc w:val="left"/>
      </w:pPr>
      <w:r>
        <w:rPr>
          <w:rFonts w:ascii="Times New Roman"/>
          <w:b/>
          <w:i w:val="false"/>
          <w:color w:val="000000"/>
        </w:rPr>
        <w:t xml:space="preserve"> Положение</w:t>
      </w:r>
      <w:r>
        <w:br/>
      </w:r>
      <w:r>
        <w:rPr>
          <w:rFonts w:ascii="Times New Roman"/>
          <w:b/>
          <w:i w:val="false"/>
          <w:color w:val="000000"/>
        </w:rPr>
        <w:t>о наблюдательном совете в государственном коммунальном предприятии на праве хозяйственного ведения в сфере здравоохранения</w:t>
      </w:r>
      <w:r>
        <w:br/>
      </w:r>
      <w:r>
        <w:rPr>
          <w:rFonts w:ascii="Times New Roman"/>
          <w:b/>
          <w:i w:val="false"/>
          <w:color w:val="000000"/>
        </w:rPr>
        <w:t>1. Общие положения</w:t>
      </w:r>
    </w:p>
    <w:bookmarkEnd w:id="40"/>
    <w:bookmarkStart w:name="z51" w:id="41"/>
    <w:p>
      <w:pPr>
        <w:spacing w:after="0"/>
        <w:ind w:left="0"/>
        <w:jc w:val="both"/>
      </w:pPr>
      <w:r>
        <w:rPr>
          <w:rFonts w:ascii="Times New Roman"/>
          <w:b w:val="false"/>
          <w:i w:val="false"/>
          <w:color w:val="000000"/>
          <w:sz w:val="28"/>
        </w:rPr>
        <w:t xml:space="preserve">
      1. Настоящее Положение о наблюдательном совете в государственном коммунальном предприятии на праве хозяйственного введения в области здравоохранения разработано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регламентирует деятельность и статус наблюдательного совета государственного предприятия на праве хозяйственного ведения в сфере здравоохранения (далее – Наблюдательный совет).</w:t>
      </w:r>
    </w:p>
    <w:bookmarkEnd w:id="41"/>
    <w:bookmarkStart w:name="z52" w:id="42"/>
    <w:p>
      <w:pPr>
        <w:spacing w:after="0"/>
        <w:ind w:left="0"/>
        <w:jc w:val="both"/>
      </w:pPr>
      <w:r>
        <w:rPr>
          <w:rFonts w:ascii="Times New Roman"/>
          <w:b w:val="false"/>
          <w:i w:val="false"/>
          <w:color w:val="000000"/>
          <w:sz w:val="28"/>
        </w:rPr>
        <w:t>
      2. Наблюдательный совет предусматривается при создании государственных коммунальных предприятий на праве хозяйственного ведения (далее – ГКП на ПХВ) в сфере здравоохранения либо вводится в действующих ГКП на ПХВ в сфере здравоохранения на основании соответствующего постановления акимата города Нур-Султан.</w:t>
      </w:r>
    </w:p>
    <w:bookmarkEnd w:id="42"/>
    <w:bookmarkStart w:name="z53" w:id="43"/>
    <w:p>
      <w:pPr>
        <w:spacing w:after="0"/>
        <w:ind w:left="0"/>
        <w:jc w:val="both"/>
      </w:pPr>
      <w:r>
        <w:rPr>
          <w:rFonts w:ascii="Times New Roman"/>
          <w:b w:val="false"/>
          <w:i w:val="false"/>
          <w:color w:val="000000"/>
          <w:sz w:val="28"/>
        </w:rPr>
        <w:t>
      3. В своей деятельности Наблюдательный совет руководствуется действующим законодательством Республики Казахстан, Уставом ГКП на ПХВ, настоящим Положением и иными нормативными правовыми актами.</w:t>
      </w:r>
    </w:p>
    <w:bookmarkEnd w:id="43"/>
    <w:bookmarkStart w:name="z54" w:id="44"/>
    <w:p>
      <w:pPr>
        <w:spacing w:after="0"/>
        <w:ind w:left="0"/>
        <w:jc w:val="both"/>
      </w:pPr>
      <w:r>
        <w:rPr>
          <w:rFonts w:ascii="Times New Roman"/>
          <w:b w:val="false"/>
          <w:i w:val="false"/>
          <w:color w:val="000000"/>
          <w:sz w:val="28"/>
        </w:rPr>
        <w:t>
      4. Число членов Наблюдательного совета должно быть нечетным и составлять не менее пяти человек, не находящихся в отношениях близкого родства и свойства друг с другом и руководителем ГКП на ПХВ. Члены Наблюдательного совета не входят в штат работников ГКП на ПХВ, кроме руководителя ГКП на ПХВ.</w:t>
      </w:r>
    </w:p>
    <w:bookmarkEnd w:id="44"/>
    <w:bookmarkStart w:name="z55" w:id="45"/>
    <w:p>
      <w:pPr>
        <w:spacing w:after="0"/>
        <w:ind w:left="0"/>
        <w:jc w:val="both"/>
      </w:pPr>
      <w:r>
        <w:rPr>
          <w:rFonts w:ascii="Times New Roman"/>
          <w:b w:val="false"/>
          <w:i w:val="false"/>
          <w:color w:val="000000"/>
          <w:sz w:val="28"/>
        </w:rPr>
        <w:t>
      5. В состав Наблюдательного совета входят представитель местного исполнительного органа, руководитель ГКП на ПХВ. Руководитель ГКП на ПХВ не может избираться председателем Наблюдательного совета.</w:t>
      </w:r>
    </w:p>
    <w:bookmarkEnd w:id="45"/>
    <w:bookmarkStart w:name="z56" w:id="46"/>
    <w:p>
      <w:pPr>
        <w:spacing w:after="0"/>
        <w:ind w:left="0"/>
        <w:jc w:val="both"/>
      </w:pPr>
      <w:r>
        <w:rPr>
          <w:rFonts w:ascii="Times New Roman"/>
          <w:b w:val="false"/>
          <w:i w:val="false"/>
          <w:color w:val="000000"/>
          <w:sz w:val="28"/>
        </w:rPr>
        <w:t>
      6. Срок полномочий Наблюдательного совета составляет три года.</w:t>
      </w:r>
    </w:p>
    <w:bookmarkEnd w:id="46"/>
    <w:bookmarkStart w:name="z57" w:id="47"/>
    <w:p>
      <w:pPr>
        <w:spacing w:after="0"/>
        <w:ind w:left="0"/>
        <w:jc w:val="both"/>
      </w:pPr>
      <w:r>
        <w:rPr>
          <w:rFonts w:ascii="Times New Roman"/>
          <w:b w:val="false"/>
          <w:i w:val="false"/>
          <w:color w:val="000000"/>
          <w:sz w:val="28"/>
        </w:rPr>
        <w:t xml:space="preserve">
      7. Требования, предъявляемые к лицам, избираемым в состав Наблюдательного совета, а также порядок конкурсного отбора членов Наблюдательного совета и досрочного прекращения их полномочий утверждены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20 февраля 2015 года № 113 "Об утверждении Правил создания наблюдательного совета в государственных предприятиях на праве хозяйственного ведения, требований, предъявляемых к лицам, избираемым в состав наблюдательного совета, а также Правил конкурсного отбора членов наблюдательного совета и досрочного прекращения их полномочий".</w:t>
      </w:r>
    </w:p>
    <w:bookmarkEnd w:id="47"/>
    <w:bookmarkStart w:name="z58" w:id="48"/>
    <w:p>
      <w:pPr>
        <w:spacing w:after="0"/>
        <w:ind w:left="0"/>
        <w:jc w:val="both"/>
      </w:pPr>
      <w:r>
        <w:rPr>
          <w:rFonts w:ascii="Times New Roman"/>
          <w:b w:val="false"/>
          <w:i w:val="false"/>
          <w:color w:val="000000"/>
          <w:sz w:val="28"/>
        </w:rPr>
        <w:t>
      8. Председатель Наблюдательного совета избирается из числа членов Наблюдательного совета большинством голосов членов Наблюдательного совета.</w:t>
      </w:r>
    </w:p>
    <w:bookmarkEnd w:id="48"/>
    <w:bookmarkStart w:name="z59" w:id="49"/>
    <w:p>
      <w:pPr>
        <w:spacing w:after="0"/>
        <w:ind w:left="0"/>
        <w:jc w:val="both"/>
      </w:pPr>
      <w:r>
        <w:rPr>
          <w:rFonts w:ascii="Times New Roman"/>
          <w:b w:val="false"/>
          <w:i w:val="false"/>
          <w:color w:val="000000"/>
          <w:sz w:val="28"/>
        </w:rPr>
        <w:t>
      9. Председатель Наблюдательного совета:</w:t>
      </w:r>
    </w:p>
    <w:bookmarkEnd w:id="49"/>
    <w:p>
      <w:pPr>
        <w:spacing w:after="0"/>
        <w:ind w:left="0"/>
        <w:jc w:val="both"/>
      </w:pPr>
      <w:r>
        <w:rPr>
          <w:rFonts w:ascii="Times New Roman"/>
          <w:b w:val="false"/>
          <w:i w:val="false"/>
          <w:color w:val="000000"/>
          <w:sz w:val="28"/>
        </w:rPr>
        <w:t>
      1) организует работу Наблюдательного совета и осуществляет общий контроль за реализацией решений Наблюдательного совета;</w:t>
      </w:r>
    </w:p>
    <w:p>
      <w:pPr>
        <w:spacing w:after="0"/>
        <w:ind w:left="0"/>
        <w:jc w:val="both"/>
      </w:pPr>
      <w:r>
        <w:rPr>
          <w:rFonts w:ascii="Times New Roman"/>
          <w:b w:val="false"/>
          <w:i w:val="false"/>
          <w:color w:val="000000"/>
          <w:sz w:val="28"/>
        </w:rPr>
        <w:t>
      2) формирует повестки дня заседаний Наблюдательного совета;</w:t>
      </w:r>
    </w:p>
    <w:p>
      <w:pPr>
        <w:spacing w:after="0"/>
        <w:ind w:left="0"/>
        <w:jc w:val="both"/>
      </w:pPr>
      <w:r>
        <w:rPr>
          <w:rFonts w:ascii="Times New Roman"/>
          <w:b w:val="false"/>
          <w:i w:val="false"/>
          <w:color w:val="000000"/>
          <w:sz w:val="28"/>
        </w:rPr>
        <w:t>
      3) созывает заседания Наблюдательного совета и председательствует на них;</w:t>
      </w:r>
    </w:p>
    <w:p>
      <w:pPr>
        <w:spacing w:after="0"/>
        <w:ind w:left="0"/>
        <w:jc w:val="both"/>
      </w:pPr>
      <w:r>
        <w:rPr>
          <w:rFonts w:ascii="Times New Roman"/>
          <w:b w:val="false"/>
          <w:i w:val="false"/>
          <w:color w:val="000000"/>
          <w:sz w:val="28"/>
        </w:rPr>
        <w:t>
      4) подписывает документы, исходящие от имени Наблюдательного совета;</w:t>
      </w:r>
    </w:p>
    <w:p>
      <w:pPr>
        <w:spacing w:after="0"/>
        <w:ind w:left="0"/>
        <w:jc w:val="both"/>
      </w:pPr>
      <w:r>
        <w:rPr>
          <w:rFonts w:ascii="Times New Roman"/>
          <w:b w:val="false"/>
          <w:i w:val="false"/>
          <w:color w:val="000000"/>
          <w:sz w:val="28"/>
        </w:rPr>
        <w:t>
      5) представляет позицию Наблюдательного совета и отчитывается перед уполномоченным органом о деятельности Наблюдательного совета, об общем состоянии ГКП на ПХВ и принятых мерах, направленных на достижение целей ГКП на ПХВ;</w:t>
      </w:r>
    </w:p>
    <w:p>
      <w:pPr>
        <w:spacing w:after="0"/>
        <w:ind w:left="0"/>
        <w:jc w:val="both"/>
      </w:pPr>
      <w:r>
        <w:rPr>
          <w:rFonts w:ascii="Times New Roman"/>
          <w:b w:val="false"/>
          <w:i w:val="false"/>
          <w:color w:val="000000"/>
          <w:sz w:val="28"/>
        </w:rPr>
        <w:t>
      6) осуществляет иные функции, определенные действующим законодательством Республики Казахстан и решениями Наблюдательного совета.</w:t>
      </w:r>
    </w:p>
    <w:bookmarkStart w:name="z66" w:id="50"/>
    <w:p>
      <w:pPr>
        <w:spacing w:after="0"/>
        <w:ind w:left="0"/>
        <w:jc w:val="both"/>
      </w:pPr>
      <w:r>
        <w:rPr>
          <w:rFonts w:ascii="Times New Roman"/>
          <w:b w:val="false"/>
          <w:i w:val="false"/>
          <w:color w:val="000000"/>
          <w:sz w:val="28"/>
        </w:rPr>
        <w:t>
      10. Наблюдательный совет вправе избрать заместителя председателя Наблюдательного совета.</w:t>
      </w:r>
    </w:p>
    <w:bookmarkEnd w:id="50"/>
    <w:bookmarkStart w:name="z67" w:id="51"/>
    <w:p>
      <w:pPr>
        <w:spacing w:after="0"/>
        <w:ind w:left="0"/>
        <w:jc w:val="both"/>
      </w:pPr>
      <w:r>
        <w:rPr>
          <w:rFonts w:ascii="Times New Roman"/>
          <w:b w:val="false"/>
          <w:i w:val="false"/>
          <w:color w:val="000000"/>
          <w:sz w:val="28"/>
        </w:rPr>
        <w:t>
      11. Члены Наблюдательного совета:</w:t>
      </w:r>
    </w:p>
    <w:bookmarkEnd w:id="51"/>
    <w:p>
      <w:pPr>
        <w:spacing w:after="0"/>
        <w:ind w:left="0"/>
        <w:jc w:val="both"/>
      </w:pPr>
      <w:r>
        <w:rPr>
          <w:rFonts w:ascii="Times New Roman"/>
          <w:b w:val="false"/>
          <w:i w:val="false"/>
          <w:color w:val="000000"/>
          <w:sz w:val="28"/>
        </w:rPr>
        <w:t>
      1) участвуют в заседаниях;</w:t>
      </w:r>
    </w:p>
    <w:p>
      <w:pPr>
        <w:spacing w:after="0"/>
        <w:ind w:left="0"/>
        <w:jc w:val="both"/>
      </w:pPr>
      <w:r>
        <w:rPr>
          <w:rFonts w:ascii="Times New Roman"/>
          <w:b w:val="false"/>
          <w:i w:val="false"/>
          <w:color w:val="000000"/>
          <w:sz w:val="28"/>
        </w:rPr>
        <w:t>
      2) получают полную и достоверную информацию о деятельности ГКП на ПХВ, необходимую для выполнения своих функций. Знакомятся с документами ГКП на ПХВ, получают их копии, а также копии документов структурных подразделений и региональных филиалов;</w:t>
      </w:r>
    </w:p>
    <w:p>
      <w:pPr>
        <w:spacing w:after="0"/>
        <w:ind w:left="0"/>
        <w:jc w:val="both"/>
      </w:pPr>
      <w:r>
        <w:rPr>
          <w:rFonts w:ascii="Times New Roman"/>
          <w:b w:val="false"/>
          <w:i w:val="false"/>
          <w:color w:val="000000"/>
          <w:sz w:val="28"/>
        </w:rPr>
        <w:t>
      3) созывают внеочередное заседание Наблюдательного совета;</w:t>
      </w:r>
    </w:p>
    <w:p>
      <w:pPr>
        <w:spacing w:after="0"/>
        <w:ind w:left="0"/>
        <w:jc w:val="both"/>
      </w:pPr>
      <w:r>
        <w:rPr>
          <w:rFonts w:ascii="Times New Roman"/>
          <w:b w:val="false"/>
          <w:i w:val="false"/>
          <w:color w:val="000000"/>
          <w:sz w:val="28"/>
        </w:rPr>
        <w:t>
      4) представляют в письменной форме замечания на решение Наблюдательного совета;</w:t>
      </w:r>
    </w:p>
    <w:p>
      <w:pPr>
        <w:spacing w:after="0"/>
        <w:ind w:left="0"/>
        <w:jc w:val="both"/>
      </w:pPr>
      <w:r>
        <w:rPr>
          <w:rFonts w:ascii="Times New Roman"/>
          <w:b w:val="false"/>
          <w:i w:val="false"/>
          <w:color w:val="000000"/>
          <w:sz w:val="28"/>
        </w:rPr>
        <w:t>
      5) осуществляют иные права, предусмотренные законодательством Республики Казахстан, Уставом ГКП на ПХВ и настоящим Положением.</w:t>
      </w:r>
    </w:p>
    <w:bookmarkStart w:name="z73" w:id="52"/>
    <w:p>
      <w:pPr>
        <w:spacing w:after="0"/>
        <w:ind w:left="0"/>
        <w:jc w:val="both"/>
      </w:pPr>
      <w:r>
        <w:rPr>
          <w:rFonts w:ascii="Times New Roman"/>
          <w:b w:val="false"/>
          <w:i w:val="false"/>
          <w:color w:val="000000"/>
          <w:sz w:val="28"/>
        </w:rPr>
        <w:t>
      12. Секретарь Наблюдательного совета является работником ГКП на ПХВ и не является членом Наблюдательного совета.</w:t>
      </w:r>
    </w:p>
    <w:bookmarkEnd w:id="52"/>
    <w:bookmarkStart w:name="z74" w:id="53"/>
    <w:p>
      <w:pPr>
        <w:spacing w:after="0"/>
        <w:ind w:left="0"/>
        <w:jc w:val="both"/>
      </w:pPr>
      <w:r>
        <w:rPr>
          <w:rFonts w:ascii="Times New Roman"/>
          <w:b w:val="false"/>
          <w:i w:val="false"/>
          <w:color w:val="000000"/>
          <w:sz w:val="28"/>
        </w:rPr>
        <w:t>
      13. Секретарь Наблюдательного совета:</w:t>
      </w:r>
    </w:p>
    <w:bookmarkEnd w:id="53"/>
    <w:p>
      <w:pPr>
        <w:spacing w:after="0"/>
        <w:ind w:left="0"/>
        <w:jc w:val="both"/>
      </w:pPr>
      <w:r>
        <w:rPr>
          <w:rFonts w:ascii="Times New Roman"/>
          <w:b w:val="false"/>
          <w:i w:val="false"/>
          <w:color w:val="000000"/>
          <w:sz w:val="28"/>
        </w:rPr>
        <w:t>
      1) Подотчетен Наблюдательному совету;</w:t>
      </w:r>
    </w:p>
    <w:p>
      <w:pPr>
        <w:spacing w:after="0"/>
        <w:ind w:left="0"/>
        <w:jc w:val="both"/>
      </w:pPr>
      <w:r>
        <w:rPr>
          <w:rFonts w:ascii="Times New Roman"/>
          <w:b w:val="false"/>
          <w:i w:val="false"/>
          <w:color w:val="000000"/>
          <w:sz w:val="28"/>
        </w:rPr>
        <w:t>
      2) 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 совета;</w:t>
      </w:r>
    </w:p>
    <w:p>
      <w:pPr>
        <w:spacing w:after="0"/>
        <w:ind w:left="0"/>
        <w:jc w:val="both"/>
      </w:pPr>
      <w:r>
        <w:rPr>
          <w:rFonts w:ascii="Times New Roman"/>
          <w:b w:val="false"/>
          <w:i w:val="false"/>
          <w:color w:val="000000"/>
          <w:sz w:val="28"/>
        </w:rPr>
        <w:t>
      3) обеспечивает председателя и членов Наблюдательного совета необходимой информацией и документацией, имеющей значение для надлежащего исполнения членами Наблюдательного совета их обязанностей;</w:t>
      </w:r>
    </w:p>
    <w:p>
      <w:pPr>
        <w:spacing w:after="0"/>
        <w:ind w:left="0"/>
        <w:jc w:val="both"/>
      </w:pPr>
      <w:r>
        <w:rPr>
          <w:rFonts w:ascii="Times New Roman"/>
          <w:b w:val="false"/>
          <w:i w:val="false"/>
          <w:color w:val="000000"/>
          <w:sz w:val="28"/>
        </w:rPr>
        <w:t>
      4) осуществляет учет корреспонденции, адресованной Наблюдательному совету, и организует подготовку соответствующих ответов;</w:t>
      </w:r>
    </w:p>
    <w:p>
      <w:pPr>
        <w:spacing w:after="0"/>
        <w:ind w:left="0"/>
        <w:jc w:val="both"/>
      </w:pPr>
      <w:r>
        <w:rPr>
          <w:rFonts w:ascii="Times New Roman"/>
          <w:b w:val="false"/>
          <w:i w:val="false"/>
          <w:color w:val="000000"/>
          <w:sz w:val="28"/>
        </w:rPr>
        <w:t>
      5) оформляет документы, выданные Наблюдательным советом и председателем Наблюдательного совета, и обеспечивает их представление членам Наблюдательного совета и другим должностным лицам органа управления ГКП на ПХВ, уполномоченному органу;</w:t>
      </w:r>
    </w:p>
    <w:p>
      <w:pPr>
        <w:spacing w:after="0"/>
        <w:ind w:left="0"/>
        <w:jc w:val="both"/>
      </w:pPr>
      <w:r>
        <w:rPr>
          <w:rFonts w:ascii="Times New Roman"/>
          <w:b w:val="false"/>
          <w:i w:val="false"/>
          <w:color w:val="000000"/>
          <w:sz w:val="28"/>
        </w:rPr>
        <w:t>
      6) ведет протоколы заседаний Наблюдательного совета;</w:t>
      </w:r>
    </w:p>
    <w:p>
      <w:pPr>
        <w:spacing w:after="0"/>
        <w:ind w:left="0"/>
        <w:jc w:val="both"/>
      </w:pPr>
      <w:r>
        <w:rPr>
          <w:rFonts w:ascii="Times New Roman"/>
          <w:b w:val="false"/>
          <w:i w:val="false"/>
          <w:color w:val="000000"/>
          <w:sz w:val="28"/>
        </w:rPr>
        <w:t>
      7) информирует членов Наблюдательного совета о решениях, принятых Наблюдательным советом путем заочного голосования;</w:t>
      </w:r>
    </w:p>
    <w:p>
      <w:pPr>
        <w:spacing w:after="0"/>
        <w:ind w:left="0"/>
        <w:jc w:val="both"/>
      </w:pPr>
      <w:r>
        <w:rPr>
          <w:rFonts w:ascii="Times New Roman"/>
          <w:b w:val="false"/>
          <w:i w:val="false"/>
          <w:color w:val="000000"/>
          <w:sz w:val="28"/>
        </w:rPr>
        <w:t>
      8) принимает необходимые меры для своевременного представления членам Наблюдательного совета информации, необходимой для принятия решений по вопросам повестки дня;</w:t>
      </w:r>
    </w:p>
    <w:p>
      <w:pPr>
        <w:spacing w:after="0"/>
        <w:ind w:left="0"/>
        <w:jc w:val="both"/>
      </w:pPr>
      <w:r>
        <w:rPr>
          <w:rFonts w:ascii="Times New Roman"/>
          <w:b w:val="false"/>
          <w:i w:val="false"/>
          <w:color w:val="000000"/>
          <w:sz w:val="28"/>
        </w:rPr>
        <w:t>
      9) составляет учет деятельности Наблюдательного совета.</w:t>
      </w:r>
    </w:p>
    <w:bookmarkStart w:name="z84" w:id="54"/>
    <w:p>
      <w:pPr>
        <w:spacing w:after="0"/>
        <w:ind w:left="0"/>
        <w:jc w:val="both"/>
      </w:pPr>
      <w:r>
        <w:rPr>
          <w:rFonts w:ascii="Times New Roman"/>
          <w:b w:val="false"/>
          <w:i w:val="false"/>
          <w:color w:val="000000"/>
          <w:sz w:val="28"/>
        </w:rPr>
        <w:t>
      14. Уполномоченным органом Наблюдательного совета является – Государственное учреждение "Управление общественного здравоохранения города Нур-Султан" (далее – уполномоченный орган), которое осуществляет оценку деятельности членов Наблюдательного совета. По итогам оценки деятельности членов Наблюдательного совета уполномоченный орган принимает решение о выплате вознаграждения членам Наблюдательного совета. Руководителю ГКП на ПХВ и членам Наблюдательного совета, являющимся государственными служащими, вознаграждение не выплачивается.</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постановлением акимата города Нур-Султана от 17.03.2021 </w:t>
      </w:r>
      <w:r>
        <w:rPr>
          <w:rFonts w:ascii="Times New Roman"/>
          <w:b w:val="false"/>
          <w:i w:val="false"/>
          <w:color w:val="000000"/>
          <w:sz w:val="28"/>
        </w:rPr>
        <w:t>№ 106-911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55"/>
    <w:p>
      <w:pPr>
        <w:spacing w:after="0"/>
        <w:ind w:left="0"/>
        <w:jc w:val="both"/>
      </w:pPr>
      <w:r>
        <w:rPr>
          <w:rFonts w:ascii="Times New Roman"/>
          <w:b w:val="false"/>
          <w:i w:val="false"/>
          <w:color w:val="000000"/>
          <w:sz w:val="28"/>
        </w:rPr>
        <w:t xml:space="preserve">
      15. Порядок оценки деятельности членов Наблюдательного совета и определения лимита выплаты вознаграждения членам Наблюдательного совета определяются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национальной экономики Республики Казахстан от 20 февраля 2015 года № 115 "Об утверждении Правил оценки деятельности членов наблюдательного совета и определения лимита выплаты вознаграждения членам наблюдательного совета".</w:t>
      </w:r>
    </w:p>
    <w:bookmarkEnd w:id="55"/>
    <w:bookmarkStart w:name="z86" w:id="56"/>
    <w:p>
      <w:pPr>
        <w:spacing w:after="0"/>
        <w:ind w:left="0"/>
        <w:jc w:val="both"/>
      </w:pPr>
      <w:r>
        <w:rPr>
          <w:rFonts w:ascii="Times New Roman"/>
          <w:b w:val="false"/>
          <w:i w:val="false"/>
          <w:color w:val="000000"/>
          <w:sz w:val="28"/>
        </w:rPr>
        <w:t>
      16. Полномочия члена Наблюдательного совета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Наблюдательного совета.</w:t>
      </w:r>
    </w:p>
    <w:bookmarkEnd w:id="56"/>
    <w:bookmarkStart w:name="z87" w:id="57"/>
    <w:p>
      <w:pPr>
        <w:spacing w:after="0"/>
        <w:ind w:left="0"/>
        <w:jc w:val="both"/>
      </w:pPr>
      <w:r>
        <w:rPr>
          <w:rFonts w:ascii="Times New Roman"/>
          <w:b w:val="false"/>
          <w:i w:val="false"/>
          <w:color w:val="000000"/>
          <w:sz w:val="28"/>
        </w:rPr>
        <w:t>
      17. Передача членом Наблюдательного совета своего голоса другому члену Наблюдательного совета либо другому физическому лицу (по доверенности) не допускается.</w:t>
      </w:r>
    </w:p>
    <w:bookmarkEnd w:id="57"/>
    <w:bookmarkStart w:name="z88" w:id="58"/>
    <w:p>
      <w:pPr>
        <w:spacing w:after="0"/>
        <w:ind w:left="0"/>
        <w:jc w:val="both"/>
      </w:pPr>
      <w:r>
        <w:rPr>
          <w:rFonts w:ascii="Times New Roman"/>
          <w:b w:val="false"/>
          <w:i w:val="false"/>
          <w:color w:val="000000"/>
          <w:sz w:val="28"/>
        </w:rPr>
        <w:t>
      18.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bookmarkEnd w:id="58"/>
    <w:bookmarkStart w:name="z89" w:id="59"/>
    <w:p>
      <w:pPr>
        <w:spacing w:after="0"/>
        <w:ind w:left="0"/>
        <w:jc w:val="both"/>
      </w:pPr>
      <w:r>
        <w:rPr>
          <w:rFonts w:ascii="Times New Roman"/>
          <w:b w:val="false"/>
          <w:i w:val="false"/>
          <w:color w:val="000000"/>
          <w:sz w:val="28"/>
        </w:rPr>
        <w:t>
      19. Решения Наблюдательного совета оформляются в письменной форме и подписываются всеми членами Наблюдательного совета.</w:t>
      </w:r>
    </w:p>
    <w:bookmarkEnd w:id="59"/>
    <w:bookmarkStart w:name="z90" w:id="60"/>
    <w:p>
      <w:pPr>
        <w:spacing w:after="0"/>
        <w:ind w:left="0"/>
        <w:jc w:val="both"/>
      </w:pPr>
      <w:r>
        <w:rPr>
          <w:rFonts w:ascii="Times New Roman"/>
          <w:b w:val="false"/>
          <w:i w:val="false"/>
          <w:color w:val="000000"/>
          <w:sz w:val="28"/>
        </w:rPr>
        <w:t xml:space="preserve">
      20. При принятии решения член Наблюдательного совета должен руководствоваться законодательством Республики Казахстан. Членам Наблюдательного совета запрещается преследовать личную заинтересованность при принятии решения, а также использовать в личных целях коммерческие возможности ГКП на ПХВ. </w:t>
      </w:r>
    </w:p>
    <w:bookmarkEnd w:id="60"/>
    <w:bookmarkStart w:name="z91" w:id="61"/>
    <w:p>
      <w:pPr>
        <w:spacing w:after="0"/>
        <w:ind w:left="0"/>
        <w:jc w:val="left"/>
      </w:pPr>
      <w:r>
        <w:rPr>
          <w:rFonts w:ascii="Times New Roman"/>
          <w:b/>
          <w:i w:val="false"/>
          <w:color w:val="000000"/>
        </w:rPr>
        <w:t xml:space="preserve"> 2. Полномочия</w:t>
      </w:r>
      <w:r>
        <w:br/>
      </w:r>
      <w:r>
        <w:rPr>
          <w:rFonts w:ascii="Times New Roman"/>
          <w:b/>
          <w:i w:val="false"/>
          <w:color w:val="000000"/>
        </w:rPr>
        <w:t>Наблюдательного совета</w:t>
      </w:r>
    </w:p>
    <w:bookmarkEnd w:id="61"/>
    <w:bookmarkStart w:name="z92" w:id="62"/>
    <w:p>
      <w:pPr>
        <w:spacing w:after="0"/>
        <w:ind w:left="0"/>
        <w:jc w:val="both"/>
      </w:pPr>
      <w:r>
        <w:rPr>
          <w:rFonts w:ascii="Times New Roman"/>
          <w:b w:val="false"/>
          <w:i w:val="false"/>
          <w:color w:val="000000"/>
          <w:sz w:val="28"/>
        </w:rPr>
        <w:t>
      21. Наблюдательный совет имеет следующие полномочия:</w:t>
      </w:r>
    </w:p>
    <w:bookmarkEnd w:id="62"/>
    <w:p>
      <w:pPr>
        <w:spacing w:after="0"/>
        <w:ind w:left="0"/>
        <w:jc w:val="both"/>
      </w:pPr>
      <w:r>
        <w:rPr>
          <w:rFonts w:ascii="Times New Roman"/>
          <w:b w:val="false"/>
          <w:i w:val="false"/>
          <w:color w:val="000000"/>
          <w:sz w:val="28"/>
        </w:rPr>
        <w:t>
      1) дает заключение уполномоченному органу по проекту плана развития ГКП на ПХВ, внесению изменений и дополнений в него;</w:t>
      </w:r>
    </w:p>
    <w:p>
      <w:pPr>
        <w:spacing w:after="0"/>
        <w:ind w:left="0"/>
        <w:jc w:val="both"/>
      </w:pPr>
      <w:r>
        <w:rPr>
          <w:rFonts w:ascii="Times New Roman"/>
          <w:b w:val="false"/>
          <w:i w:val="false"/>
          <w:color w:val="000000"/>
          <w:sz w:val="28"/>
        </w:rPr>
        <w:t>
      2) согласовывает проект отчета о выполнении плана развития, предварительно утверждает годовую финансовую отчетность ГКП на ПХВ;</w:t>
      </w:r>
    </w:p>
    <w:p>
      <w:pPr>
        <w:spacing w:after="0"/>
        <w:ind w:left="0"/>
        <w:jc w:val="both"/>
      </w:pPr>
      <w:r>
        <w:rPr>
          <w:rFonts w:ascii="Times New Roman"/>
          <w:b w:val="false"/>
          <w:i w:val="false"/>
          <w:color w:val="000000"/>
          <w:sz w:val="28"/>
        </w:rPr>
        <w:t>
      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ГКП на ПХВ;</w:t>
      </w:r>
    </w:p>
    <w:p>
      <w:pPr>
        <w:spacing w:after="0"/>
        <w:ind w:left="0"/>
        <w:jc w:val="both"/>
      </w:pPr>
      <w:r>
        <w:rPr>
          <w:rFonts w:ascii="Times New Roman"/>
          <w:b w:val="false"/>
          <w:i w:val="false"/>
          <w:color w:val="000000"/>
          <w:sz w:val="28"/>
        </w:rPr>
        <w:t>
      4) беспрепятственно ознакамливается с документацией ГКП на ПХВ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для осуществления проверки целевого использования указанных средств;</w:t>
      </w:r>
    </w:p>
    <w:p>
      <w:pPr>
        <w:spacing w:after="0"/>
        <w:ind w:left="0"/>
        <w:jc w:val="both"/>
      </w:pPr>
      <w:r>
        <w:rPr>
          <w:rFonts w:ascii="Times New Roman"/>
          <w:b w:val="false"/>
          <w:i w:val="false"/>
          <w:color w:val="000000"/>
          <w:sz w:val="28"/>
        </w:rPr>
        <w:t>
      5) согласовывает предложения уполномоченного органа по вопросам назначения руководителя ГКП на ПХВ и расторжения трудового договора с ним;</w:t>
      </w:r>
    </w:p>
    <w:p>
      <w:pPr>
        <w:spacing w:after="0"/>
        <w:ind w:left="0"/>
        <w:jc w:val="both"/>
      </w:pPr>
      <w:r>
        <w:rPr>
          <w:rFonts w:ascii="Times New Roman"/>
          <w:b w:val="false"/>
          <w:i w:val="false"/>
          <w:color w:val="000000"/>
          <w:sz w:val="28"/>
        </w:rPr>
        <w:t>
      6) участвует в разработке коллективного договора и принимает решения в части установления работникам, руководителю ГКП на ПХВ,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 ГКП на ПХВ;</w:t>
      </w:r>
    </w:p>
    <w:p>
      <w:pPr>
        <w:spacing w:after="0"/>
        <w:ind w:left="0"/>
        <w:jc w:val="both"/>
      </w:pPr>
      <w:r>
        <w:rPr>
          <w:rFonts w:ascii="Times New Roman"/>
          <w:b w:val="false"/>
          <w:i w:val="false"/>
          <w:color w:val="000000"/>
          <w:sz w:val="28"/>
        </w:rPr>
        <w:t>
      7) назначает, определяет срок полномочий и размер заработной платы секретаря Наблюдательного совета, досрочно прекращает его полномочия;</w:t>
      </w:r>
    </w:p>
    <w:p>
      <w:pPr>
        <w:spacing w:after="0"/>
        <w:ind w:left="0"/>
        <w:jc w:val="both"/>
      </w:pPr>
      <w:r>
        <w:rPr>
          <w:rFonts w:ascii="Times New Roman"/>
          <w:b w:val="false"/>
          <w:i w:val="false"/>
          <w:color w:val="000000"/>
          <w:sz w:val="28"/>
        </w:rPr>
        <w:t>
      8) вносит предложения уполномоченному органу о внесении изменений и дополнений в Устав ГКП на ПХВ;</w:t>
      </w:r>
    </w:p>
    <w:p>
      <w:pPr>
        <w:spacing w:after="0"/>
        <w:ind w:left="0"/>
        <w:jc w:val="both"/>
      </w:pPr>
      <w:r>
        <w:rPr>
          <w:rFonts w:ascii="Times New Roman"/>
          <w:b w:val="false"/>
          <w:i w:val="false"/>
          <w:color w:val="000000"/>
          <w:sz w:val="28"/>
        </w:rPr>
        <w:t>
      9) вырабатывает предложения по приоритетным направлениям деятельности ГКП на ПХВ;</w:t>
      </w:r>
    </w:p>
    <w:p>
      <w:pPr>
        <w:spacing w:after="0"/>
        <w:ind w:left="0"/>
        <w:jc w:val="both"/>
      </w:pPr>
      <w:r>
        <w:rPr>
          <w:rFonts w:ascii="Times New Roman"/>
          <w:b w:val="false"/>
          <w:i w:val="false"/>
          <w:color w:val="000000"/>
          <w:sz w:val="28"/>
        </w:rPr>
        <w:t>
      10) вносит предложения уполномоченному органу об участии ГКП на ПХВ в других юридических лицах;</w:t>
      </w:r>
    </w:p>
    <w:p>
      <w:pPr>
        <w:spacing w:after="0"/>
        <w:ind w:left="0"/>
        <w:jc w:val="both"/>
      </w:pPr>
      <w:r>
        <w:rPr>
          <w:rFonts w:ascii="Times New Roman"/>
          <w:b w:val="false"/>
          <w:i w:val="false"/>
          <w:color w:val="000000"/>
          <w:sz w:val="28"/>
        </w:rPr>
        <w:t xml:space="preserve">
      11) вносит предложения уполномоченному органу по созданию и закрытию филиалов, представительств ГКП на ПХВ. </w:t>
      </w:r>
    </w:p>
    <w:bookmarkStart w:name="z104" w:id="63"/>
    <w:p>
      <w:pPr>
        <w:spacing w:after="0"/>
        <w:ind w:left="0"/>
        <w:jc w:val="left"/>
      </w:pPr>
      <w:r>
        <w:rPr>
          <w:rFonts w:ascii="Times New Roman"/>
          <w:b/>
          <w:i w:val="false"/>
          <w:color w:val="000000"/>
        </w:rPr>
        <w:t xml:space="preserve"> 3. Порядок представления информации членам</w:t>
      </w:r>
      <w:r>
        <w:br/>
      </w:r>
      <w:r>
        <w:rPr>
          <w:rFonts w:ascii="Times New Roman"/>
          <w:b/>
          <w:i w:val="false"/>
          <w:color w:val="000000"/>
        </w:rPr>
        <w:t>Наблюдательного совета</w:t>
      </w:r>
    </w:p>
    <w:bookmarkEnd w:id="63"/>
    <w:bookmarkStart w:name="z105" w:id="64"/>
    <w:p>
      <w:pPr>
        <w:spacing w:after="0"/>
        <w:ind w:left="0"/>
        <w:jc w:val="both"/>
      </w:pPr>
      <w:r>
        <w:rPr>
          <w:rFonts w:ascii="Times New Roman"/>
          <w:b w:val="false"/>
          <w:i w:val="false"/>
          <w:color w:val="000000"/>
          <w:sz w:val="28"/>
        </w:rPr>
        <w:t>
      22. По требованию членов Наблюдательного совета структурные подразделения ГКП на ПХВ представляют информацию по вопросам, относящимся к компетенции Наблюдательного совета.</w:t>
      </w:r>
    </w:p>
    <w:bookmarkEnd w:id="64"/>
    <w:bookmarkStart w:name="z106" w:id="65"/>
    <w:p>
      <w:pPr>
        <w:spacing w:after="0"/>
        <w:ind w:left="0"/>
        <w:jc w:val="both"/>
      </w:pPr>
      <w:r>
        <w:rPr>
          <w:rFonts w:ascii="Times New Roman"/>
          <w:b w:val="false"/>
          <w:i w:val="false"/>
          <w:color w:val="000000"/>
          <w:sz w:val="28"/>
        </w:rPr>
        <w:t>
      23. Требование о представлении информации предъявляется руководителю ГКП на ПХВ посредством направления соответствующего письменного извещения по месту нахождения ГКП на ПХВ. Письменное извещение должно содержать указание на требуемую информацию или требуемые документы.</w:t>
      </w:r>
    </w:p>
    <w:bookmarkEnd w:id="65"/>
    <w:bookmarkStart w:name="z107" w:id="66"/>
    <w:p>
      <w:pPr>
        <w:spacing w:after="0"/>
        <w:ind w:left="0"/>
        <w:jc w:val="both"/>
      </w:pPr>
      <w:r>
        <w:rPr>
          <w:rFonts w:ascii="Times New Roman"/>
          <w:b w:val="false"/>
          <w:i w:val="false"/>
          <w:color w:val="000000"/>
          <w:sz w:val="28"/>
        </w:rPr>
        <w:t>
      24. Руководитель ГКП на ПХВ в срок не более трех рабочих дней представляет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w:t>
      </w:r>
    </w:p>
    <w:bookmarkEnd w:id="66"/>
    <w:bookmarkStart w:name="z108" w:id="67"/>
    <w:p>
      <w:pPr>
        <w:spacing w:after="0"/>
        <w:ind w:left="0"/>
        <w:jc w:val="both"/>
      </w:pPr>
      <w:r>
        <w:rPr>
          <w:rFonts w:ascii="Times New Roman"/>
          <w:b w:val="false"/>
          <w:i w:val="false"/>
          <w:color w:val="000000"/>
          <w:sz w:val="28"/>
        </w:rPr>
        <w:t xml:space="preserve">
      25. С бухгалтерской и иной информацией, имеющей конфиденциальный характер, члены Наблюдательного совета вправе ознакомиться в месте нахождения ГКП на ПХВ, письменно уведомив об этом исполнительный орган ГКП на ПХВ за пять рабочих дней. </w:t>
      </w:r>
    </w:p>
    <w:bookmarkEnd w:id="67"/>
    <w:bookmarkStart w:name="z109" w:id="68"/>
    <w:p>
      <w:pPr>
        <w:spacing w:after="0"/>
        <w:ind w:left="0"/>
        <w:jc w:val="left"/>
      </w:pPr>
      <w:r>
        <w:rPr>
          <w:rFonts w:ascii="Times New Roman"/>
          <w:b/>
          <w:i w:val="false"/>
          <w:color w:val="000000"/>
        </w:rPr>
        <w:t xml:space="preserve"> 4. Ответственность членов</w:t>
      </w:r>
      <w:r>
        <w:br/>
      </w:r>
      <w:r>
        <w:rPr>
          <w:rFonts w:ascii="Times New Roman"/>
          <w:b/>
          <w:i w:val="false"/>
          <w:color w:val="000000"/>
        </w:rPr>
        <w:t>Наблюдательного совета</w:t>
      </w:r>
    </w:p>
    <w:bookmarkEnd w:id="68"/>
    <w:bookmarkStart w:name="z110" w:id="69"/>
    <w:p>
      <w:pPr>
        <w:spacing w:after="0"/>
        <w:ind w:left="0"/>
        <w:jc w:val="both"/>
      </w:pPr>
      <w:r>
        <w:rPr>
          <w:rFonts w:ascii="Times New Roman"/>
          <w:b w:val="false"/>
          <w:i w:val="false"/>
          <w:color w:val="000000"/>
          <w:sz w:val="28"/>
        </w:rPr>
        <w:t>
      26. Члены Наблюдательного совета несут ответственность перед ГКП на ПХВ и уполномоченным органом (местным исполнительным органом) за вред, повлекший убытки ГКП на ПХВ, причиненный их действиями (бездействием), в соответствии с законодательством Республики Казахстан.</w:t>
      </w:r>
    </w:p>
    <w:bookmarkEnd w:id="69"/>
    <w:bookmarkStart w:name="z111" w:id="70"/>
    <w:p>
      <w:pPr>
        <w:spacing w:after="0"/>
        <w:ind w:left="0"/>
        <w:jc w:val="both"/>
      </w:pPr>
      <w:r>
        <w:rPr>
          <w:rFonts w:ascii="Times New Roman"/>
          <w:b w:val="false"/>
          <w:i w:val="false"/>
          <w:color w:val="000000"/>
          <w:sz w:val="28"/>
        </w:rPr>
        <w:t>
      27. Председатель Наблюдательного совета несет ответственность за полноту и достоверность информации, содержащейся в протоколах и материалах заседаний Наблюдательного совета. В случае предоставления заведомо ложной и недостоверной информации, председатель Наблюдательного совета привлекается к дисциплинарной ответственности.</w:t>
      </w:r>
    </w:p>
    <w:bookmarkEnd w:id="70"/>
    <w:bookmarkStart w:name="z112" w:id="71"/>
    <w:p>
      <w:pPr>
        <w:spacing w:after="0"/>
        <w:ind w:left="0"/>
        <w:jc w:val="both"/>
      </w:pPr>
      <w:r>
        <w:rPr>
          <w:rFonts w:ascii="Times New Roman"/>
          <w:b w:val="false"/>
          <w:i w:val="false"/>
          <w:color w:val="000000"/>
          <w:sz w:val="28"/>
        </w:rPr>
        <w:t xml:space="preserve">
      28. 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ГКП на ПХВ, или не принимали участия в голосовании. </w:t>
      </w:r>
    </w:p>
    <w:bookmarkEnd w:id="71"/>
    <w:bookmarkStart w:name="z113" w:id="72"/>
    <w:p>
      <w:pPr>
        <w:spacing w:after="0"/>
        <w:ind w:left="0"/>
        <w:jc w:val="left"/>
      </w:pPr>
      <w:r>
        <w:rPr>
          <w:rFonts w:ascii="Times New Roman"/>
          <w:b/>
          <w:i w:val="false"/>
          <w:color w:val="000000"/>
        </w:rPr>
        <w:t xml:space="preserve"> 5. Заключительные положения</w:t>
      </w:r>
    </w:p>
    <w:bookmarkEnd w:id="72"/>
    <w:bookmarkStart w:name="z114" w:id="73"/>
    <w:p>
      <w:pPr>
        <w:spacing w:after="0"/>
        <w:ind w:left="0"/>
        <w:jc w:val="both"/>
      </w:pPr>
      <w:r>
        <w:rPr>
          <w:rFonts w:ascii="Times New Roman"/>
          <w:b w:val="false"/>
          <w:i w:val="false"/>
          <w:color w:val="000000"/>
          <w:sz w:val="28"/>
        </w:rPr>
        <w:t>
      29. Наблюдательный совет прекращает свою деятельность по следующим основаниям:</w:t>
      </w:r>
    </w:p>
    <w:bookmarkEnd w:id="73"/>
    <w:p>
      <w:pPr>
        <w:spacing w:after="0"/>
        <w:ind w:left="0"/>
        <w:jc w:val="both"/>
      </w:pPr>
      <w:r>
        <w:rPr>
          <w:rFonts w:ascii="Times New Roman"/>
          <w:b w:val="false"/>
          <w:i w:val="false"/>
          <w:color w:val="000000"/>
          <w:sz w:val="28"/>
        </w:rPr>
        <w:t>
      1) со дня прекращения деятельности ГКП на ПХВ, при котором он создан;</w:t>
      </w:r>
    </w:p>
    <w:p>
      <w:pPr>
        <w:spacing w:after="0"/>
        <w:ind w:left="0"/>
        <w:jc w:val="both"/>
      </w:pPr>
      <w:r>
        <w:rPr>
          <w:rFonts w:ascii="Times New Roman"/>
          <w:b w:val="false"/>
          <w:i w:val="false"/>
          <w:color w:val="000000"/>
          <w:sz w:val="28"/>
        </w:rPr>
        <w:t>
      2) в случае решения местного исполнительного органа;</w:t>
      </w:r>
    </w:p>
    <w:p>
      <w:pPr>
        <w:spacing w:after="0"/>
        <w:ind w:left="0"/>
        <w:jc w:val="both"/>
      </w:pPr>
      <w:r>
        <w:rPr>
          <w:rFonts w:ascii="Times New Roman"/>
          <w:b w:val="false"/>
          <w:i w:val="false"/>
          <w:color w:val="000000"/>
          <w:sz w:val="28"/>
        </w:rPr>
        <w:t>
      3) в случаях несоответствия критериям, предъявляемым к ГКП на ПХВ, в которых они создаются.</w:t>
      </w:r>
    </w:p>
    <w:bookmarkStart w:name="z118" w:id="74"/>
    <w:p>
      <w:pPr>
        <w:spacing w:after="0"/>
        <w:ind w:left="0"/>
        <w:jc w:val="both"/>
      </w:pPr>
      <w:r>
        <w:rPr>
          <w:rFonts w:ascii="Times New Roman"/>
          <w:b w:val="false"/>
          <w:i w:val="false"/>
          <w:color w:val="000000"/>
          <w:sz w:val="28"/>
        </w:rPr>
        <w:t>
      30. Не позднее двух месяцев после создания нового ГКП на ПХВ, при нем создается Наблюдательный совет в соответствии с настоящим Положением.</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Нур-Султан</w:t>
            </w:r>
            <w:r>
              <w:br/>
            </w:r>
            <w:r>
              <w:rPr>
                <w:rFonts w:ascii="Times New Roman"/>
                <w:b w:val="false"/>
                <w:i w:val="false"/>
                <w:color w:val="000000"/>
                <w:sz w:val="20"/>
              </w:rPr>
              <w:t>от 19 июня 2015 года</w:t>
            </w:r>
            <w:r>
              <w:br/>
            </w:r>
            <w:r>
              <w:rPr>
                <w:rFonts w:ascii="Times New Roman"/>
                <w:b w:val="false"/>
                <w:i w:val="false"/>
                <w:color w:val="000000"/>
                <w:sz w:val="20"/>
              </w:rPr>
              <w:t>№ 106-1029</w:t>
            </w:r>
          </w:p>
        </w:tc>
      </w:tr>
    </w:tbl>
    <w:bookmarkStart w:name="z124" w:id="75"/>
    <w:p>
      <w:pPr>
        <w:spacing w:after="0"/>
        <w:ind w:left="0"/>
        <w:jc w:val="left"/>
      </w:pPr>
      <w:r>
        <w:rPr>
          <w:rFonts w:ascii="Times New Roman"/>
          <w:b/>
          <w:i w:val="false"/>
          <w:color w:val="000000"/>
        </w:rPr>
        <w:t xml:space="preserve"> Правила</w:t>
      </w:r>
      <w:r>
        <w:br/>
      </w:r>
      <w:r>
        <w:rPr>
          <w:rFonts w:ascii="Times New Roman"/>
          <w:b/>
          <w:i w:val="false"/>
          <w:color w:val="000000"/>
        </w:rPr>
        <w:t>созыва и проведения заседаний наблюдательного совета в государственном коммунальном предприятии на праве хозяйственного ведения в области здравоохранения</w:t>
      </w:r>
      <w:r>
        <w:br/>
      </w:r>
      <w:r>
        <w:rPr>
          <w:rFonts w:ascii="Times New Roman"/>
          <w:b/>
          <w:i w:val="false"/>
          <w:color w:val="000000"/>
        </w:rPr>
        <w:t>1. Общие положения</w:t>
      </w:r>
    </w:p>
    <w:bookmarkEnd w:id="75"/>
    <w:bookmarkStart w:name="z127" w:id="76"/>
    <w:p>
      <w:pPr>
        <w:spacing w:after="0"/>
        <w:ind w:left="0"/>
        <w:jc w:val="both"/>
      </w:pPr>
      <w:r>
        <w:rPr>
          <w:rFonts w:ascii="Times New Roman"/>
          <w:b w:val="false"/>
          <w:i w:val="false"/>
          <w:color w:val="000000"/>
          <w:sz w:val="28"/>
        </w:rPr>
        <w:t>
      1. Настоящие Правила созыва и проведения заседаний наблюдательного совета в государственном коммунальном предприятии на праве хозяйственного ведения (далее – ГКП на ПХВ) в области здравоохранения определяют порядок созыва и проведения заседаний наблюдательного совета государственного предприятия на праве хозяйственного ведения в области здравоохранения (далее – Наблюдательный совет).</w:t>
      </w:r>
    </w:p>
    <w:bookmarkEnd w:id="76"/>
    <w:bookmarkStart w:name="z128" w:id="77"/>
    <w:p>
      <w:pPr>
        <w:spacing w:after="0"/>
        <w:ind w:left="0"/>
        <w:jc w:val="both"/>
      </w:pPr>
      <w:r>
        <w:rPr>
          <w:rFonts w:ascii="Times New Roman"/>
          <w:b w:val="false"/>
          <w:i w:val="false"/>
          <w:color w:val="000000"/>
          <w:sz w:val="28"/>
        </w:rPr>
        <w:t>
      2. Заседания Наблюдательного совета проводятся как очередные, так и внеочередные.</w:t>
      </w:r>
    </w:p>
    <w:bookmarkEnd w:id="77"/>
    <w:bookmarkStart w:name="z129" w:id="78"/>
    <w:p>
      <w:pPr>
        <w:spacing w:after="0"/>
        <w:ind w:left="0"/>
        <w:jc w:val="both"/>
      </w:pPr>
      <w:r>
        <w:rPr>
          <w:rFonts w:ascii="Times New Roman"/>
          <w:b w:val="false"/>
          <w:i w:val="false"/>
          <w:color w:val="000000"/>
          <w:sz w:val="28"/>
        </w:rPr>
        <w:t>
      3. Заседания Наблюдательного совета проводятся по мере необходимости, но не менее одного раза в квартал.</w:t>
      </w:r>
    </w:p>
    <w:bookmarkEnd w:id="78"/>
    <w:bookmarkStart w:name="z130" w:id="79"/>
    <w:p>
      <w:pPr>
        <w:spacing w:after="0"/>
        <w:ind w:left="0"/>
        <w:jc w:val="both"/>
      </w:pPr>
      <w:r>
        <w:rPr>
          <w:rFonts w:ascii="Times New Roman"/>
          <w:b w:val="false"/>
          <w:i w:val="false"/>
          <w:color w:val="000000"/>
          <w:sz w:val="28"/>
        </w:rPr>
        <w:t>
      4. 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ГКП на ПХВ.</w:t>
      </w:r>
    </w:p>
    <w:bookmarkEnd w:id="79"/>
    <w:bookmarkStart w:name="z131" w:id="80"/>
    <w:p>
      <w:pPr>
        <w:spacing w:after="0"/>
        <w:ind w:left="0"/>
        <w:jc w:val="both"/>
      </w:pPr>
      <w:r>
        <w:rPr>
          <w:rFonts w:ascii="Times New Roman"/>
          <w:b w:val="false"/>
          <w:i w:val="false"/>
          <w:color w:val="000000"/>
          <w:sz w:val="28"/>
        </w:rPr>
        <w:t>
      5. Заседание Наблюдательного совета созывается по инициативе председателя Наблюдательного совета либо по требованию:</w:t>
      </w:r>
    </w:p>
    <w:bookmarkEnd w:id="80"/>
    <w:p>
      <w:pPr>
        <w:spacing w:after="0"/>
        <w:ind w:left="0"/>
        <w:jc w:val="both"/>
      </w:pPr>
      <w:r>
        <w:rPr>
          <w:rFonts w:ascii="Times New Roman"/>
          <w:b w:val="false"/>
          <w:i w:val="false"/>
          <w:color w:val="000000"/>
          <w:sz w:val="28"/>
        </w:rPr>
        <w:t>
      1) уполномоченного органа;</w:t>
      </w:r>
    </w:p>
    <w:p>
      <w:pPr>
        <w:spacing w:after="0"/>
        <w:ind w:left="0"/>
        <w:jc w:val="both"/>
      </w:pPr>
      <w:r>
        <w:rPr>
          <w:rFonts w:ascii="Times New Roman"/>
          <w:b w:val="false"/>
          <w:i w:val="false"/>
          <w:color w:val="000000"/>
          <w:sz w:val="28"/>
        </w:rPr>
        <w:t>
      2) руководителя ГКП на ПХВ;</w:t>
      </w:r>
    </w:p>
    <w:p>
      <w:pPr>
        <w:spacing w:after="0"/>
        <w:ind w:left="0"/>
        <w:jc w:val="both"/>
      </w:pPr>
      <w:r>
        <w:rPr>
          <w:rFonts w:ascii="Times New Roman"/>
          <w:b w:val="false"/>
          <w:i w:val="false"/>
          <w:color w:val="000000"/>
          <w:sz w:val="28"/>
        </w:rPr>
        <w:t>
      3) члена Наблюдательного совета.</w:t>
      </w:r>
    </w:p>
    <w:bookmarkStart w:name="z135" w:id="81"/>
    <w:p>
      <w:pPr>
        <w:spacing w:after="0"/>
        <w:ind w:left="0"/>
        <w:jc w:val="both"/>
      </w:pPr>
      <w:r>
        <w:rPr>
          <w:rFonts w:ascii="Times New Roman"/>
          <w:b w:val="false"/>
          <w:i w:val="false"/>
          <w:color w:val="000000"/>
          <w:sz w:val="28"/>
        </w:rPr>
        <w:t>
      6. Требование о созыве заседания Наблюдательного совета должно содержать:</w:t>
      </w:r>
    </w:p>
    <w:bookmarkEnd w:id="81"/>
    <w:p>
      <w:pPr>
        <w:spacing w:after="0"/>
        <w:ind w:left="0"/>
        <w:jc w:val="both"/>
      </w:pPr>
      <w:r>
        <w:rPr>
          <w:rFonts w:ascii="Times New Roman"/>
          <w:b w:val="false"/>
          <w:i w:val="false"/>
          <w:color w:val="000000"/>
          <w:sz w:val="28"/>
        </w:rPr>
        <w:t>
      1) указание на инициатора проведения заседания (фамилия, имя, отчество инициатора либо наименование органа или юридического лица, предъявившего требование);</w:t>
      </w:r>
    </w:p>
    <w:p>
      <w:pPr>
        <w:spacing w:after="0"/>
        <w:ind w:left="0"/>
        <w:jc w:val="both"/>
      </w:pPr>
      <w:r>
        <w:rPr>
          <w:rFonts w:ascii="Times New Roman"/>
          <w:b w:val="false"/>
          <w:i w:val="false"/>
          <w:color w:val="000000"/>
          <w:sz w:val="28"/>
        </w:rPr>
        <w:t>
      2) форму проведения заседания (на очном заседании или заочным голосованием);</w:t>
      </w:r>
    </w:p>
    <w:p>
      <w:pPr>
        <w:spacing w:after="0"/>
        <w:ind w:left="0"/>
        <w:jc w:val="both"/>
      </w:pPr>
      <w:r>
        <w:rPr>
          <w:rFonts w:ascii="Times New Roman"/>
          <w:b w:val="false"/>
          <w:i w:val="false"/>
          <w:color w:val="000000"/>
          <w:sz w:val="28"/>
        </w:rPr>
        <w:t>
      3) дату проведения заседания либо, в случае проведения заочного голосования, последний день приема подписанных бюллетеней заочного голосования;</w:t>
      </w:r>
    </w:p>
    <w:p>
      <w:pPr>
        <w:spacing w:after="0"/>
        <w:ind w:left="0"/>
        <w:jc w:val="both"/>
      </w:pPr>
      <w:r>
        <w:rPr>
          <w:rFonts w:ascii="Times New Roman"/>
          <w:b w:val="false"/>
          <w:i w:val="false"/>
          <w:color w:val="000000"/>
          <w:sz w:val="28"/>
        </w:rPr>
        <w:t>
      4) адрес, по которому следует отправить ответ на предъявленное требование.</w:t>
      </w:r>
    </w:p>
    <w:bookmarkStart w:name="z140" w:id="82"/>
    <w:p>
      <w:pPr>
        <w:spacing w:after="0"/>
        <w:ind w:left="0"/>
        <w:jc w:val="both"/>
      </w:pPr>
      <w:r>
        <w:rPr>
          <w:rFonts w:ascii="Times New Roman"/>
          <w:b w:val="false"/>
          <w:i w:val="false"/>
          <w:color w:val="000000"/>
          <w:sz w:val="28"/>
        </w:rPr>
        <w:t>
      7. 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w:t>
      </w:r>
    </w:p>
    <w:bookmarkEnd w:id="82"/>
    <w:bookmarkStart w:name="z141" w:id="83"/>
    <w:p>
      <w:pPr>
        <w:spacing w:after="0"/>
        <w:ind w:left="0"/>
        <w:jc w:val="both"/>
      </w:pPr>
      <w:r>
        <w:rPr>
          <w:rFonts w:ascii="Times New Roman"/>
          <w:b w:val="false"/>
          <w:i w:val="false"/>
          <w:color w:val="000000"/>
          <w:sz w:val="28"/>
        </w:rPr>
        <w:t>
      8. 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ГКП на ПХВ. Письменное сообщение направляется заказным письмом, по факсу или по электронной почте.</w:t>
      </w:r>
    </w:p>
    <w:bookmarkEnd w:id="83"/>
    <w:bookmarkStart w:name="z142" w:id="84"/>
    <w:p>
      <w:pPr>
        <w:spacing w:after="0"/>
        <w:ind w:left="0"/>
        <w:jc w:val="both"/>
      </w:pPr>
      <w:r>
        <w:rPr>
          <w:rFonts w:ascii="Times New Roman"/>
          <w:b w:val="false"/>
          <w:i w:val="false"/>
          <w:color w:val="000000"/>
          <w:sz w:val="28"/>
        </w:rPr>
        <w:t>
      9. 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w:t>
      </w:r>
    </w:p>
    <w:bookmarkEnd w:id="84"/>
    <w:bookmarkStart w:name="z143" w:id="85"/>
    <w:p>
      <w:pPr>
        <w:spacing w:after="0"/>
        <w:ind w:left="0"/>
        <w:jc w:val="both"/>
      </w:pPr>
      <w:r>
        <w:rPr>
          <w:rFonts w:ascii="Times New Roman"/>
          <w:b w:val="false"/>
          <w:i w:val="false"/>
          <w:color w:val="000000"/>
          <w:sz w:val="28"/>
        </w:rPr>
        <w:t>
      10. Председатель Наблюдательного совета не вправе отказать в созыве заседания Наблюдательного совета, за исключением случаев, когда:</w:t>
      </w:r>
    </w:p>
    <w:bookmarkEnd w:id="85"/>
    <w:p>
      <w:pPr>
        <w:spacing w:after="0"/>
        <w:ind w:left="0"/>
        <w:jc w:val="both"/>
      </w:pPr>
      <w:r>
        <w:rPr>
          <w:rFonts w:ascii="Times New Roman"/>
          <w:b w:val="false"/>
          <w:i w:val="false"/>
          <w:color w:val="000000"/>
          <w:sz w:val="28"/>
        </w:rPr>
        <w:t>
      1) инициатор созыва заседания не вправе предъявлять такое требование;</w:t>
      </w:r>
    </w:p>
    <w:p>
      <w:pPr>
        <w:spacing w:after="0"/>
        <w:ind w:left="0"/>
        <w:jc w:val="both"/>
      </w:pPr>
      <w:r>
        <w:rPr>
          <w:rFonts w:ascii="Times New Roman"/>
          <w:b w:val="false"/>
          <w:i w:val="false"/>
          <w:color w:val="000000"/>
          <w:sz w:val="28"/>
        </w:rPr>
        <w:t>
      2) ни один из вопросов, предложенных для внесения в повестку дня заседания Наблюдательного совета, не отнесен к его компетенции.</w:t>
      </w:r>
    </w:p>
    <w:bookmarkStart w:name="z146" w:id="86"/>
    <w:p>
      <w:pPr>
        <w:spacing w:after="0"/>
        <w:ind w:left="0"/>
        <w:jc w:val="both"/>
      </w:pPr>
      <w:r>
        <w:rPr>
          <w:rFonts w:ascii="Times New Roman"/>
          <w:b w:val="false"/>
          <w:i w:val="false"/>
          <w:color w:val="000000"/>
          <w:sz w:val="28"/>
        </w:rPr>
        <w:t>
      11. Подготовка заседания Наблюдательного совета осуществляется секретарем Наблюдательного совета.</w:t>
      </w:r>
    </w:p>
    <w:bookmarkEnd w:id="86"/>
    <w:bookmarkStart w:name="z147" w:id="87"/>
    <w:p>
      <w:pPr>
        <w:spacing w:after="0"/>
        <w:ind w:left="0"/>
        <w:jc w:val="both"/>
      </w:pPr>
      <w:r>
        <w:rPr>
          <w:rFonts w:ascii="Times New Roman"/>
          <w:b w:val="false"/>
          <w:i w:val="false"/>
          <w:color w:val="000000"/>
          <w:sz w:val="28"/>
        </w:rPr>
        <w:t>
      12. При подготовке к проведению заседания Наблюдательного совета выполняются следующие действия:</w:t>
      </w:r>
    </w:p>
    <w:bookmarkEnd w:id="87"/>
    <w:p>
      <w:pPr>
        <w:spacing w:after="0"/>
        <w:ind w:left="0"/>
        <w:jc w:val="both"/>
      </w:pPr>
      <w:r>
        <w:rPr>
          <w:rFonts w:ascii="Times New Roman"/>
          <w:b w:val="false"/>
          <w:i w:val="false"/>
          <w:color w:val="000000"/>
          <w:sz w:val="28"/>
        </w:rPr>
        <w:t>
      1) формирование повестки дня заседания;</w:t>
      </w:r>
    </w:p>
    <w:p>
      <w:pPr>
        <w:spacing w:after="0"/>
        <w:ind w:left="0"/>
        <w:jc w:val="both"/>
      </w:pPr>
      <w:r>
        <w:rPr>
          <w:rFonts w:ascii="Times New Roman"/>
          <w:b w:val="false"/>
          <w:i w:val="false"/>
          <w:color w:val="000000"/>
          <w:sz w:val="28"/>
        </w:rPr>
        <w:t>
      2) направление членам Наблюдательного совета извещения о проведении заседания;</w:t>
      </w:r>
    </w:p>
    <w:p>
      <w:pPr>
        <w:spacing w:after="0"/>
        <w:ind w:left="0"/>
        <w:jc w:val="both"/>
      </w:pPr>
      <w:r>
        <w:rPr>
          <w:rFonts w:ascii="Times New Roman"/>
          <w:b w:val="false"/>
          <w:i w:val="false"/>
          <w:color w:val="000000"/>
          <w:sz w:val="28"/>
        </w:rPr>
        <w:t>
      3) подготовка информации (материалов), представляемой членам Наблюдательного совета.</w:t>
      </w:r>
    </w:p>
    <w:bookmarkStart w:name="z151" w:id="88"/>
    <w:p>
      <w:pPr>
        <w:spacing w:after="0"/>
        <w:ind w:left="0"/>
        <w:jc w:val="both"/>
      </w:pPr>
      <w:r>
        <w:rPr>
          <w:rFonts w:ascii="Times New Roman"/>
          <w:b w:val="false"/>
          <w:i w:val="false"/>
          <w:color w:val="000000"/>
          <w:sz w:val="28"/>
        </w:rPr>
        <w:t>
      13. Извещение о проведении заседания Наблюдательного совета направляется членам Наблюдательного совета не позднее чем за десять рабочих дней до даты проведения заседания.</w:t>
      </w:r>
    </w:p>
    <w:bookmarkEnd w:id="88"/>
    <w:bookmarkStart w:name="z152" w:id="89"/>
    <w:p>
      <w:pPr>
        <w:spacing w:after="0"/>
        <w:ind w:left="0"/>
        <w:jc w:val="both"/>
      </w:pPr>
      <w:r>
        <w:rPr>
          <w:rFonts w:ascii="Times New Roman"/>
          <w:b w:val="false"/>
          <w:i w:val="false"/>
          <w:color w:val="000000"/>
          <w:sz w:val="28"/>
        </w:rPr>
        <w:t>
      14. 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 совета.</w:t>
      </w:r>
    </w:p>
    <w:bookmarkEnd w:id="89"/>
    <w:bookmarkStart w:name="z153" w:id="90"/>
    <w:p>
      <w:pPr>
        <w:spacing w:after="0"/>
        <w:ind w:left="0"/>
        <w:jc w:val="both"/>
      </w:pPr>
      <w:r>
        <w:rPr>
          <w:rFonts w:ascii="Times New Roman"/>
          <w:b w:val="false"/>
          <w:i w:val="false"/>
          <w:color w:val="000000"/>
          <w:sz w:val="28"/>
        </w:rPr>
        <w:t>
      15. Извещение должно содержать:</w:t>
      </w:r>
    </w:p>
    <w:bookmarkEnd w:id="90"/>
    <w:p>
      <w:pPr>
        <w:spacing w:after="0"/>
        <w:ind w:left="0"/>
        <w:jc w:val="both"/>
      </w:pPr>
      <w:r>
        <w:rPr>
          <w:rFonts w:ascii="Times New Roman"/>
          <w:b w:val="false"/>
          <w:i w:val="false"/>
          <w:color w:val="000000"/>
          <w:sz w:val="28"/>
        </w:rPr>
        <w:t>
      1) сведения о дате, времени и месте проведения заседания;</w:t>
      </w:r>
    </w:p>
    <w:p>
      <w:pPr>
        <w:spacing w:after="0"/>
        <w:ind w:left="0"/>
        <w:jc w:val="both"/>
      </w:pPr>
      <w:r>
        <w:rPr>
          <w:rFonts w:ascii="Times New Roman"/>
          <w:b w:val="false"/>
          <w:i w:val="false"/>
          <w:color w:val="000000"/>
          <w:sz w:val="28"/>
        </w:rPr>
        <w:t>
      2) повестку дня заседания;</w:t>
      </w:r>
    </w:p>
    <w:p>
      <w:pPr>
        <w:spacing w:after="0"/>
        <w:ind w:left="0"/>
        <w:jc w:val="both"/>
      </w:pPr>
      <w:r>
        <w:rPr>
          <w:rFonts w:ascii="Times New Roman"/>
          <w:b w:val="false"/>
          <w:i w:val="false"/>
          <w:color w:val="000000"/>
          <w:sz w:val="28"/>
        </w:rPr>
        <w:t>
      3) сведение о форме проведения заседания (на очном заседании или заочным голосованием);</w:t>
      </w:r>
    </w:p>
    <w:p>
      <w:pPr>
        <w:spacing w:after="0"/>
        <w:ind w:left="0"/>
        <w:jc w:val="both"/>
      </w:pPr>
      <w:r>
        <w:rPr>
          <w:rFonts w:ascii="Times New Roman"/>
          <w:b w:val="false"/>
          <w:i w:val="false"/>
          <w:color w:val="000000"/>
          <w:sz w:val="28"/>
        </w:rPr>
        <w:t>
      4) 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 заседания).</w:t>
      </w:r>
    </w:p>
    <w:bookmarkStart w:name="z158" w:id="91"/>
    <w:p>
      <w:pPr>
        <w:spacing w:after="0"/>
        <w:ind w:left="0"/>
        <w:jc w:val="both"/>
      </w:pPr>
      <w:r>
        <w:rPr>
          <w:rFonts w:ascii="Times New Roman"/>
          <w:b w:val="false"/>
          <w:i w:val="false"/>
          <w:color w:val="000000"/>
          <w:sz w:val="28"/>
        </w:rPr>
        <w:t>
      16. К извещению должны прилагаться материалы и информация по вопросам повестки дня в объеме, необходимом для принятия решений по поставленным вопросам.</w:t>
      </w:r>
    </w:p>
    <w:bookmarkEnd w:id="91"/>
    <w:bookmarkStart w:name="z159" w:id="92"/>
    <w:p>
      <w:pPr>
        <w:spacing w:after="0"/>
        <w:ind w:left="0"/>
        <w:jc w:val="both"/>
      </w:pPr>
      <w:r>
        <w:rPr>
          <w:rFonts w:ascii="Times New Roman"/>
          <w:b w:val="false"/>
          <w:i w:val="false"/>
          <w:color w:val="000000"/>
          <w:sz w:val="28"/>
        </w:rPr>
        <w:t>
      17. Информация (материалы) к заседанию Наблюдательного совета подготавливается секретарем Наблюдательного совета по поручению председателя Наблюдательного совета.</w:t>
      </w:r>
    </w:p>
    <w:bookmarkEnd w:id="92"/>
    <w:bookmarkStart w:name="z160" w:id="93"/>
    <w:p>
      <w:pPr>
        <w:spacing w:after="0"/>
        <w:ind w:left="0"/>
        <w:jc w:val="both"/>
      </w:pPr>
      <w:r>
        <w:rPr>
          <w:rFonts w:ascii="Times New Roman"/>
          <w:b w:val="false"/>
          <w:i w:val="false"/>
          <w:color w:val="000000"/>
          <w:sz w:val="28"/>
        </w:rPr>
        <w:t>
      18. С информацией (материалами), которые не могут быть представлены членам Наблюдательного совета с извещением, члены Наблюдательного совета могут ознакомиться до даты проведения заседания по месту нахождения исполнительного органа ГКП на ПХВ.</w:t>
      </w:r>
    </w:p>
    <w:bookmarkEnd w:id="93"/>
    <w:bookmarkStart w:name="z161" w:id="94"/>
    <w:p>
      <w:pPr>
        <w:spacing w:after="0"/>
        <w:ind w:left="0"/>
        <w:jc w:val="both"/>
      </w:pPr>
      <w:r>
        <w:rPr>
          <w:rFonts w:ascii="Times New Roman"/>
          <w:b w:val="false"/>
          <w:i w:val="false"/>
          <w:color w:val="000000"/>
          <w:sz w:val="28"/>
        </w:rPr>
        <w:t>
      19. Документы и сведения по вопросам, включенным в повестку дня заседания Наблюдательного совета, представляются членам Наблюдательного совета для свободного ознакомления в помещении исполнительного органа ГКП на ПХВ с момента извещения о проведении заседания Наблюдательного совета.</w:t>
      </w:r>
    </w:p>
    <w:bookmarkEnd w:id="94"/>
    <w:bookmarkStart w:name="z162" w:id="95"/>
    <w:p>
      <w:pPr>
        <w:spacing w:after="0"/>
        <w:ind w:left="0"/>
        <w:jc w:val="both"/>
      </w:pPr>
      <w:r>
        <w:rPr>
          <w:rFonts w:ascii="Times New Roman"/>
          <w:b w:val="false"/>
          <w:i w:val="false"/>
          <w:color w:val="000000"/>
          <w:sz w:val="28"/>
        </w:rPr>
        <w:t>
      20. В случаях, не терпящих отлагательства, заседание Наблюдательного совета созывается немедленно, путем оповещения по телефону и/или с использованием иных средств связи, без письменного извещения членов Наблюдательного совета.</w:t>
      </w:r>
    </w:p>
    <w:bookmarkEnd w:id="95"/>
    <w:bookmarkStart w:name="z163" w:id="96"/>
    <w:p>
      <w:pPr>
        <w:spacing w:after="0"/>
        <w:ind w:left="0"/>
        <w:jc w:val="both"/>
      </w:pPr>
      <w:r>
        <w:rPr>
          <w:rFonts w:ascii="Times New Roman"/>
          <w:b w:val="false"/>
          <w:i w:val="false"/>
          <w:color w:val="000000"/>
          <w:sz w:val="28"/>
        </w:rPr>
        <w:t>
      21. 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соответствующих материалов, документов и информации, необходимых для принятия решения.</w:t>
      </w:r>
    </w:p>
    <w:bookmarkEnd w:id="96"/>
    <w:bookmarkStart w:name="z164" w:id="97"/>
    <w:p>
      <w:pPr>
        <w:spacing w:after="0"/>
        <w:ind w:left="0"/>
        <w:jc w:val="both"/>
      </w:pPr>
      <w:r>
        <w:rPr>
          <w:rFonts w:ascii="Times New Roman"/>
          <w:b w:val="false"/>
          <w:i w:val="false"/>
          <w:color w:val="000000"/>
          <w:sz w:val="28"/>
        </w:rPr>
        <w:t>
      22. В повестку дня включаются вопросы, представленные членами Наблюдательного совета. Отказ от включения тех или иных вопросов не допускается. В случае, если тот или иной вопрос не относится к компетенции Наблюдательного совета, он не рассматривается и решение по нему не принимается.</w:t>
      </w:r>
    </w:p>
    <w:bookmarkEnd w:id="97"/>
    <w:bookmarkStart w:name="z165" w:id="98"/>
    <w:p>
      <w:pPr>
        <w:spacing w:after="0"/>
        <w:ind w:left="0"/>
        <w:jc w:val="both"/>
      </w:pPr>
      <w:r>
        <w:rPr>
          <w:rFonts w:ascii="Times New Roman"/>
          <w:b w:val="false"/>
          <w:i w:val="false"/>
          <w:color w:val="000000"/>
          <w:sz w:val="28"/>
        </w:rPr>
        <w:t>
      23. При возникновении обстоятельств, представляющих невозможным или затрудняющих проведение заседания Наблюдательного совета в месте или во время, о которых члены Наблюдательного совета уведомлены, заседание по запланированной повестке дня может быть проведено в ином месте или в иное время.</w:t>
      </w:r>
    </w:p>
    <w:bookmarkEnd w:id="98"/>
    <w:bookmarkStart w:name="z166" w:id="99"/>
    <w:p>
      <w:pPr>
        <w:spacing w:after="0"/>
        <w:ind w:left="0"/>
        <w:jc w:val="both"/>
      </w:pPr>
      <w:r>
        <w:rPr>
          <w:rFonts w:ascii="Times New Roman"/>
          <w:b w:val="false"/>
          <w:i w:val="false"/>
          <w:color w:val="000000"/>
          <w:sz w:val="28"/>
        </w:rPr>
        <w:t>
      24. Об изменении места или времени заседания Наблюдательного совета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 корреспонденции.</w:t>
      </w:r>
    </w:p>
    <w:bookmarkEnd w:id="99"/>
    <w:bookmarkStart w:name="z167" w:id="100"/>
    <w:p>
      <w:pPr>
        <w:spacing w:after="0"/>
        <w:ind w:left="0"/>
        <w:jc w:val="both"/>
      </w:pPr>
      <w:r>
        <w:rPr>
          <w:rFonts w:ascii="Times New Roman"/>
          <w:b w:val="false"/>
          <w:i w:val="false"/>
          <w:color w:val="000000"/>
          <w:sz w:val="28"/>
        </w:rPr>
        <w:t>
      25. Заседание Наблюдательного совета открывается в объявленное время при присутствии более половины членов Наблюдательного совета.</w:t>
      </w:r>
    </w:p>
    <w:bookmarkEnd w:id="100"/>
    <w:bookmarkStart w:name="z168" w:id="101"/>
    <w:p>
      <w:pPr>
        <w:spacing w:after="0"/>
        <w:ind w:left="0"/>
        <w:jc w:val="both"/>
      </w:pPr>
      <w:r>
        <w:rPr>
          <w:rFonts w:ascii="Times New Roman"/>
          <w:b w:val="false"/>
          <w:i w:val="false"/>
          <w:color w:val="000000"/>
          <w:sz w:val="28"/>
        </w:rPr>
        <w:t>
      26. При определении кворума и результатов голосования по вопросам повестки дня учитывается письменное мнение члена Наблюдательного совета ГКП на ПХВ, отсутствовавшего на заседании Наблюдательного совета.</w:t>
      </w:r>
    </w:p>
    <w:bookmarkEnd w:id="101"/>
    <w:bookmarkStart w:name="z169" w:id="102"/>
    <w:p>
      <w:pPr>
        <w:spacing w:after="0"/>
        <w:ind w:left="0"/>
        <w:jc w:val="both"/>
      </w:pPr>
      <w:r>
        <w:rPr>
          <w:rFonts w:ascii="Times New Roman"/>
          <w:b w:val="false"/>
          <w:i w:val="false"/>
          <w:color w:val="000000"/>
          <w:sz w:val="28"/>
        </w:rPr>
        <w:t>
      27. Письменное мнение должно быть представлено членам Наблюдательного совета, председателю Наблюдательного совета до проведения заседания Наблюдательного совета.</w:t>
      </w:r>
    </w:p>
    <w:bookmarkEnd w:id="102"/>
    <w:bookmarkStart w:name="z170" w:id="103"/>
    <w:p>
      <w:pPr>
        <w:spacing w:after="0"/>
        <w:ind w:left="0"/>
        <w:jc w:val="both"/>
      </w:pPr>
      <w:r>
        <w:rPr>
          <w:rFonts w:ascii="Times New Roman"/>
          <w:b w:val="false"/>
          <w:i w:val="false"/>
          <w:color w:val="000000"/>
          <w:sz w:val="28"/>
        </w:rPr>
        <w:t>
      28. Заседание Наблюдательного совета является правомочным, а условия кворума соблюденными, если все члены Наблюдательного совета ГКП на ПХВ извещены о времени и месте его проведения, и на заседании присутствует более половины членов Наблюдательного совета ГКП на ПХВ.</w:t>
      </w:r>
    </w:p>
    <w:bookmarkEnd w:id="103"/>
    <w:bookmarkStart w:name="z171" w:id="104"/>
    <w:p>
      <w:pPr>
        <w:spacing w:after="0"/>
        <w:ind w:left="0"/>
        <w:jc w:val="both"/>
      </w:pPr>
      <w:r>
        <w:rPr>
          <w:rFonts w:ascii="Times New Roman"/>
          <w:b w:val="false"/>
          <w:i w:val="false"/>
          <w:color w:val="000000"/>
          <w:sz w:val="28"/>
        </w:rPr>
        <w:t>
      29. В случае отсутствия кворума, заседание созывается повторно, не позднее десяти рабочих дней со дня первого созыва.</w:t>
      </w:r>
    </w:p>
    <w:bookmarkEnd w:id="104"/>
    <w:bookmarkStart w:name="z172" w:id="105"/>
    <w:p>
      <w:pPr>
        <w:spacing w:after="0"/>
        <w:ind w:left="0"/>
        <w:jc w:val="both"/>
      </w:pPr>
      <w:r>
        <w:rPr>
          <w:rFonts w:ascii="Times New Roman"/>
          <w:b w:val="false"/>
          <w:i w:val="false"/>
          <w:color w:val="000000"/>
          <w:sz w:val="28"/>
        </w:rPr>
        <w:t>
      30. 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 заседания.</w:t>
      </w:r>
    </w:p>
    <w:bookmarkEnd w:id="105"/>
    <w:bookmarkStart w:name="z173" w:id="106"/>
    <w:p>
      <w:pPr>
        <w:spacing w:after="0"/>
        <w:ind w:left="0"/>
        <w:jc w:val="both"/>
      </w:pPr>
      <w:r>
        <w:rPr>
          <w:rFonts w:ascii="Times New Roman"/>
          <w:b w:val="false"/>
          <w:i w:val="false"/>
          <w:color w:val="000000"/>
          <w:sz w:val="28"/>
        </w:rPr>
        <w:t>
      31. Заседание Наблюдательного совета открывает председатель либо заместитель председателя в случаях, предусмотренных настоящими Правилами.</w:t>
      </w:r>
    </w:p>
    <w:bookmarkEnd w:id="106"/>
    <w:bookmarkStart w:name="z174" w:id="107"/>
    <w:p>
      <w:pPr>
        <w:spacing w:after="0"/>
        <w:ind w:left="0"/>
        <w:jc w:val="both"/>
      </w:pPr>
      <w:r>
        <w:rPr>
          <w:rFonts w:ascii="Times New Roman"/>
          <w:b w:val="false"/>
          <w:i w:val="false"/>
          <w:color w:val="000000"/>
          <w:sz w:val="28"/>
        </w:rPr>
        <w:t>
      32. Обсуждение вопросов, включенных в повестку дня заседания Наблюдательного совета, осуществляется после констатирования кворума.</w:t>
      </w:r>
    </w:p>
    <w:bookmarkEnd w:id="107"/>
    <w:bookmarkStart w:name="z175" w:id="108"/>
    <w:p>
      <w:pPr>
        <w:spacing w:after="0"/>
        <w:ind w:left="0"/>
        <w:jc w:val="both"/>
      </w:pPr>
      <w:r>
        <w:rPr>
          <w:rFonts w:ascii="Times New Roman"/>
          <w:b w:val="false"/>
          <w:i w:val="false"/>
          <w:color w:val="000000"/>
          <w:sz w:val="28"/>
        </w:rPr>
        <w:t>
      33. На заседании Наблюдательного совета ведется протокол, который составляется не позднее трех рабочих дней после его проведения. Протокол подписывается председателем, секретарем и всеми присутствующими членами Наблюдательного совета. К протоколу подшиваются письменные мнения членов Наблюдательного совета, отсутствовавших на заседании.</w:t>
      </w:r>
    </w:p>
    <w:bookmarkEnd w:id="108"/>
    <w:bookmarkStart w:name="z176" w:id="109"/>
    <w:p>
      <w:pPr>
        <w:spacing w:after="0"/>
        <w:ind w:left="0"/>
        <w:jc w:val="both"/>
      </w:pPr>
      <w:r>
        <w:rPr>
          <w:rFonts w:ascii="Times New Roman"/>
          <w:b w:val="false"/>
          <w:i w:val="false"/>
          <w:color w:val="000000"/>
          <w:sz w:val="28"/>
        </w:rPr>
        <w:t>
      34. Решения Наблюдательного совета, принимаемые на заседании Наблюдательного совета, вступают в силу с момента оглашения итогов голосования по определенному вопросу, изложенному в повестке дня заседания Наблюдательного совета.</w:t>
      </w:r>
    </w:p>
    <w:bookmarkEnd w:id="109"/>
    <w:bookmarkStart w:name="z177" w:id="110"/>
    <w:p>
      <w:pPr>
        <w:spacing w:after="0"/>
        <w:ind w:left="0"/>
        <w:jc w:val="both"/>
      </w:pPr>
      <w:r>
        <w:rPr>
          <w:rFonts w:ascii="Times New Roman"/>
          <w:b w:val="false"/>
          <w:i w:val="false"/>
          <w:color w:val="000000"/>
          <w:sz w:val="28"/>
        </w:rPr>
        <w:t>
      35. Протокол заседания Наблюдательного совета должен содержать:</w:t>
      </w:r>
    </w:p>
    <w:bookmarkEnd w:id="110"/>
    <w:p>
      <w:pPr>
        <w:spacing w:after="0"/>
        <w:ind w:left="0"/>
        <w:jc w:val="both"/>
      </w:pPr>
      <w:r>
        <w:rPr>
          <w:rFonts w:ascii="Times New Roman"/>
          <w:b w:val="false"/>
          <w:i w:val="false"/>
          <w:color w:val="000000"/>
          <w:sz w:val="28"/>
        </w:rPr>
        <w:t>
      1) полное наименование и место нахождения ГКП на ПХВ;</w:t>
      </w:r>
    </w:p>
    <w:p>
      <w:pPr>
        <w:spacing w:after="0"/>
        <w:ind w:left="0"/>
        <w:jc w:val="both"/>
      </w:pPr>
      <w:r>
        <w:rPr>
          <w:rFonts w:ascii="Times New Roman"/>
          <w:b w:val="false"/>
          <w:i w:val="false"/>
          <w:color w:val="000000"/>
          <w:sz w:val="28"/>
        </w:rPr>
        <w:t>
      2) форму проведения заседания (очное или заочное);</w:t>
      </w:r>
    </w:p>
    <w:p>
      <w:pPr>
        <w:spacing w:after="0"/>
        <w:ind w:left="0"/>
        <w:jc w:val="both"/>
      </w:pPr>
      <w:r>
        <w:rPr>
          <w:rFonts w:ascii="Times New Roman"/>
          <w:b w:val="false"/>
          <w:i w:val="false"/>
          <w:color w:val="000000"/>
          <w:sz w:val="28"/>
        </w:rPr>
        <w:t>
      3) дату, время и место проведения заседания;</w:t>
      </w:r>
    </w:p>
    <w:p>
      <w:pPr>
        <w:spacing w:after="0"/>
        <w:ind w:left="0"/>
        <w:jc w:val="both"/>
      </w:pPr>
      <w:r>
        <w:rPr>
          <w:rFonts w:ascii="Times New Roman"/>
          <w:b w:val="false"/>
          <w:i w:val="false"/>
          <w:color w:val="000000"/>
          <w:sz w:val="28"/>
        </w:rPr>
        <w:t>
      4) информацию о наличии кворума заседания;</w:t>
      </w:r>
    </w:p>
    <w:p>
      <w:pPr>
        <w:spacing w:after="0"/>
        <w:ind w:left="0"/>
        <w:jc w:val="both"/>
      </w:pPr>
      <w:r>
        <w:rPr>
          <w:rFonts w:ascii="Times New Roman"/>
          <w:b w:val="false"/>
          <w:i w:val="false"/>
          <w:color w:val="000000"/>
          <w:sz w:val="28"/>
        </w:rPr>
        <w:t>
      5) повестку дня заседания;</w:t>
      </w:r>
    </w:p>
    <w:p>
      <w:pPr>
        <w:spacing w:after="0"/>
        <w:ind w:left="0"/>
        <w:jc w:val="both"/>
      </w:pPr>
      <w:r>
        <w:rPr>
          <w:rFonts w:ascii="Times New Roman"/>
          <w:b w:val="false"/>
          <w:i w:val="false"/>
          <w:color w:val="000000"/>
          <w:sz w:val="28"/>
        </w:rPr>
        <w:t>
      6) персональный состав членов Наблюдательного совета, участвующих в заседании;</w:t>
      </w:r>
    </w:p>
    <w:p>
      <w:pPr>
        <w:spacing w:after="0"/>
        <w:ind w:left="0"/>
        <w:jc w:val="both"/>
      </w:pPr>
      <w:r>
        <w:rPr>
          <w:rFonts w:ascii="Times New Roman"/>
          <w:b w:val="false"/>
          <w:i w:val="false"/>
          <w:color w:val="000000"/>
          <w:sz w:val="28"/>
        </w:rPr>
        <w:t>
      7) основные положения выступлений присутствующих на заседании;</w:t>
      </w:r>
    </w:p>
    <w:p>
      <w:pPr>
        <w:spacing w:after="0"/>
        <w:ind w:left="0"/>
        <w:jc w:val="both"/>
      </w:pPr>
      <w:r>
        <w:rPr>
          <w:rFonts w:ascii="Times New Roman"/>
          <w:b w:val="false"/>
          <w:i w:val="false"/>
          <w:color w:val="000000"/>
          <w:sz w:val="28"/>
        </w:rPr>
        <w:t>
      8) порядок заслушивания отчетов и докладов, сообщений, их обсуждения с указанием поступивших предложений;</w:t>
      </w:r>
    </w:p>
    <w:p>
      <w:pPr>
        <w:spacing w:after="0"/>
        <w:ind w:left="0"/>
        <w:jc w:val="both"/>
      </w:pPr>
      <w:r>
        <w:rPr>
          <w:rFonts w:ascii="Times New Roman"/>
          <w:b w:val="false"/>
          <w:i w:val="false"/>
          <w:color w:val="000000"/>
          <w:sz w:val="28"/>
        </w:rPr>
        <w:t>
      9) вопросы, поставленные на голосование и итоги голосования по ним;</w:t>
      </w:r>
    </w:p>
    <w:p>
      <w:pPr>
        <w:spacing w:after="0"/>
        <w:ind w:left="0"/>
        <w:jc w:val="both"/>
      </w:pPr>
      <w:r>
        <w:rPr>
          <w:rFonts w:ascii="Times New Roman"/>
          <w:b w:val="false"/>
          <w:i w:val="false"/>
          <w:color w:val="000000"/>
          <w:sz w:val="28"/>
        </w:rPr>
        <w:t>
      10) решения, принятые Наблюдательным советом;</w:t>
      </w:r>
    </w:p>
    <w:p>
      <w:pPr>
        <w:spacing w:after="0"/>
        <w:ind w:left="0"/>
        <w:jc w:val="both"/>
      </w:pPr>
      <w:r>
        <w:rPr>
          <w:rFonts w:ascii="Times New Roman"/>
          <w:b w:val="false"/>
          <w:i w:val="false"/>
          <w:color w:val="000000"/>
          <w:sz w:val="28"/>
        </w:rPr>
        <w:t>
      11) иные сведения по решению Наблюдательного совета.</w:t>
      </w:r>
    </w:p>
    <w:bookmarkStart w:name="z189" w:id="111"/>
    <w:p>
      <w:pPr>
        <w:spacing w:after="0"/>
        <w:ind w:left="0"/>
        <w:jc w:val="both"/>
      </w:pPr>
      <w:r>
        <w:rPr>
          <w:rFonts w:ascii="Times New Roman"/>
          <w:b w:val="false"/>
          <w:i w:val="false"/>
          <w:color w:val="000000"/>
          <w:sz w:val="28"/>
        </w:rPr>
        <w:t>
      36. Итоги голосования по вопросам повестки дня доводятся до сведения руководителя ГКП на ПХВ и членов Наблюдательного совета посредством направления письменного уведомления или копии протокола заседания Наблюдательного совета в течение десяти рабочих дней после проведения заседания Наблюдательного совета.</w:t>
      </w:r>
    </w:p>
    <w:bookmarkEnd w:id="111"/>
    <w:bookmarkStart w:name="z190" w:id="112"/>
    <w:p>
      <w:pPr>
        <w:spacing w:after="0"/>
        <w:ind w:left="0"/>
        <w:jc w:val="both"/>
      </w:pPr>
      <w:r>
        <w:rPr>
          <w:rFonts w:ascii="Times New Roman"/>
          <w:b w:val="false"/>
          <w:i w:val="false"/>
          <w:color w:val="000000"/>
          <w:sz w:val="28"/>
        </w:rPr>
        <w:t>
      37. Письменное уведомление (копия протокола) может быть направлено заказным письмом, телеграммой, телефонограммой, факсимильным или электронным сообщениями.</w:t>
      </w:r>
    </w:p>
    <w:bookmarkEnd w:id="112"/>
    <w:bookmarkStart w:name="z191" w:id="113"/>
    <w:p>
      <w:pPr>
        <w:spacing w:after="0"/>
        <w:ind w:left="0"/>
        <w:jc w:val="both"/>
      </w:pPr>
      <w:r>
        <w:rPr>
          <w:rFonts w:ascii="Times New Roman"/>
          <w:b w:val="false"/>
          <w:i w:val="false"/>
          <w:color w:val="000000"/>
          <w:sz w:val="28"/>
        </w:rPr>
        <w:t>
      38. Контроль за ходом выполнения решений Наблюдательного совета осуществляют председатель Наблюдательного совета и руководитель ГКП на ПХВ, если это специально не оговорено в решении и не отражено в протоколе.</w:t>
      </w:r>
    </w:p>
    <w:bookmarkEnd w:id="113"/>
    <w:bookmarkStart w:name="z192" w:id="114"/>
    <w:p>
      <w:pPr>
        <w:spacing w:after="0"/>
        <w:ind w:left="0"/>
        <w:jc w:val="left"/>
      </w:pPr>
      <w:r>
        <w:rPr>
          <w:rFonts w:ascii="Times New Roman"/>
          <w:b/>
          <w:i w:val="false"/>
          <w:color w:val="000000"/>
        </w:rPr>
        <w:t xml:space="preserve"> 2. Порядок заочного проведения заседания</w:t>
      </w:r>
      <w:r>
        <w:br/>
      </w:r>
      <w:r>
        <w:rPr>
          <w:rFonts w:ascii="Times New Roman"/>
          <w:b/>
          <w:i w:val="false"/>
          <w:color w:val="000000"/>
        </w:rPr>
        <w:t>Наблюдательного совета</w:t>
      </w:r>
    </w:p>
    <w:bookmarkEnd w:id="114"/>
    <w:bookmarkStart w:name="z194" w:id="115"/>
    <w:p>
      <w:pPr>
        <w:spacing w:after="0"/>
        <w:ind w:left="0"/>
        <w:jc w:val="both"/>
      </w:pPr>
      <w:r>
        <w:rPr>
          <w:rFonts w:ascii="Times New Roman"/>
          <w:b w:val="false"/>
          <w:i w:val="false"/>
          <w:color w:val="000000"/>
          <w:sz w:val="28"/>
        </w:rPr>
        <w:t>
      39. По отдельным вопросам решения Наблюдательного совета могут быть приняты посредством проведения заочного голосования.</w:t>
      </w:r>
    </w:p>
    <w:bookmarkEnd w:id="115"/>
    <w:bookmarkStart w:name="z195" w:id="116"/>
    <w:p>
      <w:pPr>
        <w:spacing w:after="0"/>
        <w:ind w:left="0"/>
        <w:jc w:val="both"/>
      </w:pPr>
      <w:r>
        <w:rPr>
          <w:rFonts w:ascii="Times New Roman"/>
          <w:b w:val="false"/>
          <w:i w:val="false"/>
          <w:color w:val="000000"/>
          <w:sz w:val="28"/>
        </w:rPr>
        <w:t>
      40. В связи с принятием решения о проведении заседания Наблюдательного совета в форме заочного голосования, председатель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 голосования.</w:t>
      </w:r>
    </w:p>
    <w:bookmarkEnd w:id="116"/>
    <w:bookmarkStart w:name="z196" w:id="117"/>
    <w:p>
      <w:pPr>
        <w:spacing w:after="0"/>
        <w:ind w:left="0"/>
        <w:jc w:val="both"/>
      </w:pPr>
      <w:r>
        <w:rPr>
          <w:rFonts w:ascii="Times New Roman"/>
          <w:b w:val="false"/>
          <w:i w:val="false"/>
          <w:color w:val="000000"/>
          <w:sz w:val="28"/>
        </w:rPr>
        <w:t>
      41. Извещение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семь рабочих дней до даты окончания срока приема бюллетеней для заочного голосования.</w:t>
      </w:r>
    </w:p>
    <w:bookmarkEnd w:id="117"/>
    <w:bookmarkStart w:name="z197" w:id="118"/>
    <w:p>
      <w:pPr>
        <w:spacing w:after="0"/>
        <w:ind w:left="0"/>
        <w:jc w:val="both"/>
      </w:pPr>
      <w:r>
        <w:rPr>
          <w:rFonts w:ascii="Times New Roman"/>
          <w:b w:val="false"/>
          <w:i w:val="false"/>
          <w:color w:val="000000"/>
          <w:sz w:val="28"/>
        </w:rPr>
        <w:t>
      42. 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и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председателем Наблюдательного совета, а также дата определения результатов заочного голосования.</w:t>
      </w:r>
    </w:p>
    <w:bookmarkEnd w:id="118"/>
    <w:bookmarkStart w:name="z198" w:id="119"/>
    <w:p>
      <w:pPr>
        <w:spacing w:after="0"/>
        <w:ind w:left="0"/>
        <w:jc w:val="both"/>
      </w:pPr>
      <w:r>
        <w:rPr>
          <w:rFonts w:ascii="Times New Roman"/>
          <w:b w:val="false"/>
          <w:i w:val="false"/>
          <w:color w:val="000000"/>
          <w:sz w:val="28"/>
        </w:rPr>
        <w:t>
      43. Бюллетень для голосования должен содержать следующие сведения:</w:t>
      </w:r>
    </w:p>
    <w:bookmarkEnd w:id="119"/>
    <w:p>
      <w:pPr>
        <w:spacing w:after="0"/>
        <w:ind w:left="0"/>
        <w:jc w:val="both"/>
      </w:pPr>
      <w:r>
        <w:rPr>
          <w:rFonts w:ascii="Times New Roman"/>
          <w:b w:val="false"/>
          <w:i w:val="false"/>
          <w:color w:val="000000"/>
          <w:sz w:val="28"/>
        </w:rPr>
        <w:t>
      1) наименование (фирменное наименование) ГКП на ПХВ и место его нахождения;</w:t>
      </w:r>
    </w:p>
    <w:p>
      <w:pPr>
        <w:spacing w:after="0"/>
        <w:ind w:left="0"/>
        <w:jc w:val="both"/>
      </w:pPr>
      <w:r>
        <w:rPr>
          <w:rFonts w:ascii="Times New Roman"/>
          <w:b w:val="false"/>
          <w:i w:val="false"/>
          <w:color w:val="000000"/>
          <w:sz w:val="28"/>
        </w:rPr>
        <w:t>
      2) инициатор заседания;</w:t>
      </w:r>
    </w:p>
    <w:p>
      <w:pPr>
        <w:spacing w:after="0"/>
        <w:ind w:left="0"/>
        <w:jc w:val="both"/>
      </w:pPr>
      <w:r>
        <w:rPr>
          <w:rFonts w:ascii="Times New Roman"/>
          <w:b w:val="false"/>
          <w:i w:val="false"/>
          <w:color w:val="000000"/>
          <w:sz w:val="28"/>
        </w:rPr>
        <w:t>
      3) дату окончания приема бюллетеней для голосования;</w:t>
      </w:r>
    </w:p>
    <w:p>
      <w:pPr>
        <w:spacing w:after="0"/>
        <w:ind w:left="0"/>
        <w:jc w:val="both"/>
      </w:pPr>
      <w:r>
        <w:rPr>
          <w:rFonts w:ascii="Times New Roman"/>
          <w:b w:val="false"/>
          <w:i w:val="false"/>
          <w:color w:val="000000"/>
          <w:sz w:val="28"/>
        </w:rPr>
        <w:t>
      4) адрес приема бюллетеней для голосования;</w:t>
      </w:r>
    </w:p>
    <w:p>
      <w:pPr>
        <w:spacing w:after="0"/>
        <w:ind w:left="0"/>
        <w:jc w:val="both"/>
      </w:pPr>
      <w:r>
        <w:rPr>
          <w:rFonts w:ascii="Times New Roman"/>
          <w:b w:val="false"/>
          <w:i w:val="false"/>
          <w:color w:val="000000"/>
          <w:sz w:val="28"/>
        </w:rPr>
        <w:t>
      5) формулировку каждого вопроса, поставленного на голосование и варианты голосования по нему, выраженные формулировкам "за", "против", "воздержался";</w:t>
      </w:r>
    </w:p>
    <w:p>
      <w:pPr>
        <w:spacing w:after="0"/>
        <w:ind w:left="0"/>
        <w:jc w:val="both"/>
      </w:pPr>
      <w:r>
        <w:rPr>
          <w:rFonts w:ascii="Times New Roman"/>
          <w:b w:val="false"/>
          <w:i w:val="false"/>
          <w:color w:val="000000"/>
          <w:sz w:val="28"/>
        </w:rPr>
        <w:t>
      6) указание на то, что бюллетень должен быть подписан членом Наблюдательного совета;</w:t>
      </w:r>
    </w:p>
    <w:p>
      <w:pPr>
        <w:spacing w:after="0"/>
        <w:ind w:left="0"/>
        <w:jc w:val="both"/>
      </w:pPr>
      <w:r>
        <w:rPr>
          <w:rFonts w:ascii="Times New Roman"/>
          <w:b w:val="false"/>
          <w:i w:val="false"/>
          <w:color w:val="000000"/>
          <w:sz w:val="28"/>
        </w:rPr>
        <w:t>
      7) способ, посредством которого члены Наблюдательного совета направляют заполненные бюллетени для заочного голосования;</w:t>
      </w:r>
    </w:p>
    <w:p>
      <w:pPr>
        <w:spacing w:after="0"/>
        <w:ind w:left="0"/>
        <w:jc w:val="both"/>
      </w:pPr>
      <w:r>
        <w:rPr>
          <w:rFonts w:ascii="Times New Roman"/>
          <w:b w:val="false"/>
          <w:i w:val="false"/>
          <w:color w:val="000000"/>
          <w:sz w:val="28"/>
        </w:rPr>
        <w:t>
      8) иные сведения.</w:t>
      </w:r>
    </w:p>
    <w:bookmarkStart w:name="z207" w:id="120"/>
    <w:p>
      <w:pPr>
        <w:spacing w:after="0"/>
        <w:ind w:left="0"/>
        <w:jc w:val="both"/>
      </w:pPr>
      <w:r>
        <w:rPr>
          <w:rFonts w:ascii="Times New Roman"/>
          <w:b w:val="false"/>
          <w:i w:val="false"/>
          <w:color w:val="000000"/>
          <w:sz w:val="28"/>
        </w:rPr>
        <w:t>
      44. При направлении бюллетеней для заочного голосования членам Наблюдательного совета председатель Наблюдательного совета удостоверяет их правильное и единообразное составление своей подписью.</w:t>
      </w:r>
    </w:p>
    <w:bookmarkEnd w:id="120"/>
    <w:bookmarkStart w:name="z208" w:id="121"/>
    <w:p>
      <w:pPr>
        <w:spacing w:after="0"/>
        <w:ind w:left="0"/>
        <w:jc w:val="both"/>
      </w:pPr>
      <w:r>
        <w:rPr>
          <w:rFonts w:ascii="Times New Roman"/>
          <w:b w:val="false"/>
          <w:i w:val="false"/>
          <w:color w:val="000000"/>
          <w:sz w:val="28"/>
        </w:rPr>
        <w:t>
      45. Заполненный и подписанный бюллетень для заочного голосования должен быть представлен членом Наблюдательного совета председателю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 голосования).</w:t>
      </w:r>
    </w:p>
    <w:bookmarkEnd w:id="121"/>
    <w:bookmarkStart w:name="z209" w:id="122"/>
    <w:p>
      <w:pPr>
        <w:spacing w:after="0"/>
        <w:ind w:left="0"/>
        <w:jc w:val="both"/>
      </w:pPr>
      <w:r>
        <w:rPr>
          <w:rFonts w:ascii="Times New Roman"/>
          <w:b w:val="false"/>
          <w:i w:val="false"/>
          <w:color w:val="000000"/>
          <w:sz w:val="28"/>
        </w:rPr>
        <w:t>
      46. Принявшими участие в заочном голосовании считаются члены Наблюдательного совета, чьи бюллетени были получены председателем Наблюдательного совета не позднее даты окончания срока приема бюллетеней, указанной в извещении.</w:t>
      </w:r>
    </w:p>
    <w:bookmarkEnd w:id="122"/>
    <w:bookmarkStart w:name="z210" w:id="123"/>
    <w:p>
      <w:pPr>
        <w:spacing w:after="0"/>
        <w:ind w:left="0"/>
        <w:jc w:val="both"/>
      </w:pPr>
      <w:r>
        <w:rPr>
          <w:rFonts w:ascii="Times New Roman"/>
          <w:b w:val="false"/>
          <w:i w:val="false"/>
          <w:color w:val="000000"/>
          <w:sz w:val="28"/>
        </w:rPr>
        <w:t>
      47. Бюллетень, полученный Наблюдательным советом после истечения срока, указанного в уведомлении, не учитывается при подсчете голосов и проведении итогов заочного голосования.</w:t>
      </w:r>
    </w:p>
    <w:bookmarkEnd w:id="123"/>
    <w:bookmarkStart w:name="z211" w:id="124"/>
    <w:p>
      <w:pPr>
        <w:spacing w:after="0"/>
        <w:ind w:left="0"/>
        <w:jc w:val="both"/>
      </w:pPr>
      <w:r>
        <w:rPr>
          <w:rFonts w:ascii="Times New Roman"/>
          <w:b w:val="false"/>
          <w:i w:val="false"/>
          <w:color w:val="000000"/>
          <w:sz w:val="28"/>
        </w:rPr>
        <w:t>
      48. 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председателем Наблюдательного совета в срок, установленный в извещении о проведении заочного голосования.</w:t>
      </w:r>
    </w:p>
    <w:bookmarkEnd w:id="124"/>
    <w:bookmarkStart w:name="z212" w:id="125"/>
    <w:p>
      <w:pPr>
        <w:spacing w:after="0"/>
        <w:ind w:left="0"/>
        <w:jc w:val="both"/>
      </w:pPr>
      <w:r>
        <w:rPr>
          <w:rFonts w:ascii="Times New Roman"/>
          <w:b w:val="false"/>
          <w:i w:val="false"/>
          <w:color w:val="000000"/>
          <w:sz w:val="28"/>
        </w:rPr>
        <w:t>
      49. Датой принятия Наблюдательным советом решений заочным голосованием является дата окончания срока приема опросных листов для заочного голосования.</w:t>
      </w:r>
    </w:p>
    <w:bookmarkEnd w:id="125"/>
    <w:bookmarkStart w:name="z213" w:id="126"/>
    <w:p>
      <w:pPr>
        <w:spacing w:after="0"/>
        <w:ind w:left="0"/>
        <w:jc w:val="both"/>
      </w:pPr>
      <w:r>
        <w:rPr>
          <w:rFonts w:ascii="Times New Roman"/>
          <w:b w:val="false"/>
          <w:i w:val="false"/>
          <w:color w:val="000000"/>
          <w:sz w:val="28"/>
        </w:rPr>
        <w:t>
      50. В случае, если председателем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получения последнего бюллетеня для заочного голосования.</w:t>
      </w:r>
    </w:p>
    <w:bookmarkEnd w:id="126"/>
    <w:bookmarkStart w:name="z214" w:id="127"/>
    <w:p>
      <w:pPr>
        <w:spacing w:after="0"/>
        <w:ind w:left="0"/>
        <w:jc w:val="both"/>
      </w:pPr>
      <w:r>
        <w:rPr>
          <w:rFonts w:ascii="Times New Roman"/>
          <w:b w:val="false"/>
          <w:i w:val="false"/>
          <w:color w:val="000000"/>
          <w:sz w:val="28"/>
        </w:rPr>
        <w:t>
      51. По итогам заочного голосования в срок не позднее трех рабочих дней с установленной даты окончания приема бюллетеней составляется протокол. Указанный протокол подписывается секретарем Наблюдательного совета и председателем Наблюдательного совета, который несет ответственность за правильность составления протокола.</w:t>
      </w:r>
    </w:p>
    <w:bookmarkEnd w:id="127"/>
    <w:bookmarkStart w:name="z215" w:id="128"/>
    <w:p>
      <w:pPr>
        <w:spacing w:after="0"/>
        <w:ind w:left="0"/>
        <w:jc w:val="both"/>
      </w:pPr>
      <w:r>
        <w:rPr>
          <w:rFonts w:ascii="Times New Roman"/>
          <w:b w:val="false"/>
          <w:i w:val="false"/>
          <w:color w:val="000000"/>
          <w:sz w:val="28"/>
        </w:rPr>
        <w:t>
      52. 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w:t>
      </w:r>
    </w:p>
    <w:bookmarkEnd w:id="128"/>
    <w:bookmarkStart w:name="z216" w:id="129"/>
    <w:p>
      <w:pPr>
        <w:spacing w:after="0"/>
        <w:ind w:left="0"/>
        <w:jc w:val="both"/>
      </w:pPr>
      <w:r>
        <w:rPr>
          <w:rFonts w:ascii="Times New Roman"/>
          <w:b w:val="false"/>
          <w:i w:val="false"/>
          <w:color w:val="000000"/>
          <w:sz w:val="28"/>
        </w:rPr>
        <w:t>
      53. Заочные заседания Наблюдательного совета не должны проводиться чаще, чем один раз в месяц.</w:t>
      </w:r>
    </w:p>
    <w:bookmarkEnd w:id="129"/>
    <w:bookmarkStart w:name="z217" w:id="130"/>
    <w:p>
      <w:pPr>
        <w:spacing w:after="0"/>
        <w:ind w:left="0"/>
        <w:jc w:val="both"/>
      </w:pPr>
      <w:r>
        <w:rPr>
          <w:rFonts w:ascii="Times New Roman"/>
          <w:b w:val="false"/>
          <w:i w:val="false"/>
          <w:color w:val="000000"/>
          <w:sz w:val="28"/>
        </w:rPr>
        <w:t>
      54. 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председатель Наблюдательного совета отменяет заочное голосование по этому вопросу, а вопрос включается в повестку дня очередного заседания Наблюдательного совета.</w:t>
      </w:r>
    </w:p>
    <w:bookmarkEnd w:id="130"/>
    <w:bookmarkStart w:name="z218" w:id="131"/>
    <w:p>
      <w:pPr>
        <w:spacing w:after="0"/>
        <w:ind w:left="0"/>
        <w:jc w:val="both"/>
      </w:pPr>
      <w:r>
        <w:rPr>
          <w:rFonts w:ascii="Times New Roman"/>
          <w:b w:val="false"/>
          <w:i w:val="false"/>
          <w:color w:val="000000"/>
          <w:sz w:val="28"/>
        </w:rPr>
        <w:t>
      55. При этом, секретарь извещает членов Наблюдательного совета, а также инициатора голосования, об отмене заочного заседания.</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