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e39e" w14:textId="ddbe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19 августа 2014 года № 205-1375 "Об утверждении регламентов государственных услуг в сфере геологии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19 июня 2015 года № 205-1020. Зарегистрировано Департаментом юстиции города Астаны 24 июля 2015 года № 925. Утратило силу постановлением акимата города Астаны от 8 августа 2016 года № 205-1419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08.08.2016 </w:t>
      </w:r>
      <w:r>
        <w:rPr>
          <w:rFonts w:ascii="Times New Roman"/>
          <w:b w:val="false"/>
          <w:i w:val="false"/>
          <w:color w:val="ff0000"/>
          <w:sz w:val="28"/>
        </w:rPr>
        <w:t>№ 205-1419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19 августа 2014 года № 205-1375 «Об утверждении регламентов государственных услуг в сфере геологии в городе Астане» (зарегистрировано в Реестре государственной регистрации нормативных правовых актов от 26 сентября 2014 года № 842, опубликовано в газетах «Астана ақшамы» от 7 октября 2014 года № 113 (3170) и «Вечерняя Астана» от 7 октября 2014 года № 112 (3188)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государственном языке указанного постановления в преамбуле цифру «28» заменить цифрой и словами «26 (двадцать шесть)»,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«Заключение контрактов на строительство и (или) эксплуатацию подземных сооружений, не связанных с разведкой или добычей»,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«предусморена» заменить словом «предусмотрена»,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«Заключение, регистрация и хранение контрактов на разведку, добычу общераспространенных полезных ископаемых»,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 абзаце пятом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«резолючию» заменить словом «резолюцию»,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«предусморена» заменить словом «предусмотрена»,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«предусморена» заменить словом «предусмотрена»,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сервитутов на участки недр, предоставленных для проведения разведки и добычи общерапространенных полезных ископаемых, строительства и (или)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«предусморена» заменить словом «предусмотрена», текст на государственном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