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b7ed" w14:textId="02bb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22 июня 2015 года № 12-1035. Зарегистрировано Департаментом юстиции города Астаны 27 июля 2015 года № 926.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по делам религий города Астаны" обеспечить государственную регистрацию настояшего постановления в органах юстиции с последующим опубликованием в средствах массовой информации и размещение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Аманшаева Е.А.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Нур-Султана от 01.08.2019 </w:t>
      </w:r>
      <w:r>
        <w:rPr>
          <w:rFonts w:ascii="Times New Roman"/>
          <w:b w:val="false"/>
          <w:i w:val="false"/>
          <w:color w:val="ff0000"/>
          <w:sz w:val="28"/>
        </w:rPr>
        <w:t>№ 506-1067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города Нур-Султана от 25.04.2022 </w:t>
      </w:r>
      <w:r>
        <w:rPr>
          <w:rFonts w:ascii="Times New Roman"/>
          <w:b w:val="false"/>
          <w:i w:val="false"/>
          <w:color w:val="ff0000"/>
          <w:sz w:val="28"/>
        </w:rPr>
        <w:t>№ 512-1222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стационарного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специального стационарного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"Алматы"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"HORECA"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проспект Тәуелсіздік, дом № 51/1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"Paidaly kitaptar"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улица Ахмет Байтұрсынұлы, дом № 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"Байқоңыр"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"Шам Шариф"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Рахимова, дом № 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"Амина"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Рахимова, дом № 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"Кәусар"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Рахимова, дом № 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"Ханиф"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С. Рахимова, дом № 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Ювелирный магазин "Мир Золота"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А. Бараева, дом №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"Книжник"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А. Бараева, дом № 10/5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"Вороненко"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проспект Абая, дом № 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"Есиль"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"Амина"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проспект Кабанбай батыра, дом № 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"Кемеңгер Медиа Груп"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Нур-Султан, улица Е-757, дом № 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"Сарыарка"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"Путь к себе"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проспект Жеңіс, дом №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"Экономикс"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улица Бейбітшілік, дом №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города Нур-Султана от 25.04.2022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512-1222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