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d95f" w14:textId="605d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29 мая 2014 года № 107-890 "Об утверждении регламентов государственных услуг, оказываемых местными исполнительными органами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31 июля 2015 года № 107-1337. Зарегистрировано Департаментом юстиции города Астаны 3 сентября 2015 года № 938. Утратило силу постановлением акимата города Астаны от 28 октября 2016 года № 107-2083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28.10.2016 </w:t>
      </w:r>
      <w:r>
        <w:rPr>
          <w:rFonts w:ascii="Times New Roman"/>
          <w:b w:val="false"/>
          <w:i w:val="false"/>
          <w:color w:val="ff0000"/>
          <w:sz w:val="28"/>
        </w:rPr>
        <w:t>№ 107-2083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мая 2014 года № 107-890 «Об утверждении регламентов государственных услуг, оказываемых местными исполнительными органами в сфере семьи и детей» (зарегистрировано в Реестре государственной регистрации нормативных правовых актов 10 июля 2014 года № 820, опубликовано в газетах «Астана ақшамы» от 15 июля 2014 года № 77 (3134), «Вечерняя Астана» от 15 июля 2014 года № 76 (3152)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слова и цифры «приказом Министра экономики и бюджетного планирования Республики Казахстан от 14 августа 2013 года № 249»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образования города Астаны»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Аманшаева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города Астаны                   С. Хорошун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