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daae" w14:textId="282d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24 июля 2015 года № 113-1260. Зарегистрировано Департаментом юстиции города Астаны от 3 сентября 2015 года № 939. Утратил силу постановлением акимата города Астаны от 28 февраля 2018 года № 206-401.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206-401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финансов города Астаны"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акима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Хорошун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113-1260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 (далее – государственная услуга) оказывается уполномоченным органом акимата города Астаны – Государственным учреждением "Управление коммунального имущества и государственных закупок города Астаны" (далее – услугодатель), осуществляющим владение, пользование и распоряжение коммунальным имуществом города Астаны,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 (далее – Стандарт), утвержденным приказом Министра финансов Республики Казахстан от 27 апреля 2015 года № 285.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услугодателем.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города Астаны от 29.03.2016 </w:t>
      </w:r>
      <w:r>
        <w:rPr>
          <w:rFonts w:ascii="Times New Roman"/>
          <w:b w:val="false"/>
          <w:i w:val="false"/>
          <w:color w:val="000000"/>
          <w:sz w:val="28"/>
        </w:rPr>
        <w:t>№ 10-602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Форма оказания государственной услуги – бумажная.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дарения и акт приема-передачи имущества (передаточный акт) на бумажном носителе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собственником имущества о передаче государству прав на имущество по договору дарения с предоставлением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инженерных сетей в коммунальную собственность города Астаны, услугополучателю необходимо предоставлять письменное согласие соответствующей принимающей (эксплуатирующей) организации, за которой предполагается закрепление передаваемого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услуги, длительность их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(по нотариально заверенной доверенности) обращается в акимат города Астаны (далее – акимат) на имя акима города Астаны с предложением о передаче государству прав на имущество по договору дарения с предоставлением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акимат принимает от услугополучателя обращение с приложением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в журнале регистрации заявления –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талона о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акимат направляет услугодателю обращение с документами услугополучателя для осуществления регистрации и проверки документов – в течении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1 – услугодатель уведомляет об имеющемся предложении по передаче государству прав на имущество по договору дарения соответствующие местные исполнительные органы (государственные органы) – в течение 7 (семи)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2 – государственные органы готовят заключение о необходимости (отсутствии необходимости) приобретения государством прав на имущество по договору дарения и направляют услугодателю – в течение 30 (тридцати)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3 – услугодателем разрабатывается соответствующий проект постановления акимата о принятии имущества в государственную собственность по договору дарения, разрабатывается договор дарения – в течение 15 (пятнадцати)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услугодателем на основании постановления акимата подписывается договор дарения и издается соответствующий приказ услугодателя о принятии имущества в коммунальную собственность, утверждается акт приема–передачи имущества, подписанный услугополучателем и принимающей (эксплуатирующей) стороной – в течение 5 (пяти)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 (далее – Регламент).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должностное лицо услугодателя.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акимата осуществляет прием регистрацию документов услугополучателя и направляет руководителю услугодателя –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– в течение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услугодателя рассматривает документы услугополучателя, готовит уведомление об имеющемся предложении по передаче государству прав на имущество по договору дарения в местные исполнительные органы (государственные органы) – в течение 7 (семи)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уведомление об имеющемся предложении по передаче государству прав на имущество –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направляет уведомление об имеющемся предложении по передаче государству прав на имущество по договору дарения в исполнительные органы, финансируемые из местного бюджета (услугодателя) –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принимает от государственных органов заключение о необходимости (отсутствии необходимости) приобретения государством прав на имущество по договору дарения и направляет должностному лицу услугодателя –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должностное лицо услугодателя рассматривает документы, готовит проект постановления акимата о передаче государству прав на имущество по договору дарения – в течение 15 (пятнадцати)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должностное лицо услугодателя согласовывает проект постановления акимата о передаче государству прав на имущество по договору дарения с руководителем услугодателя и соответствующими подразделениями аппарата акима и направляет постановление акимата на подпись акиму – в течение 15 (пятнадцати)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должностное лицо услугодателя на основании постановления акимата готовит приказ, договор дарения и акт приема-передачи имущества из частной собственности в коммунальную собственность и передает акт приема-передачи услугополучателю для подписания с принимающей стороной –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издает приказ, подписывает договор дарения и утверждает акт приема – передачи имущества из частной собственности в государственную собственность, подписанный передающей и принимающей сторонами – в течение 15 (пятнадцати) календарных дней.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процессов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"Принятие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прав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 договору дарения,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определяемом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 указанием длительности каждой процедуры и описание последовательности процедур (действий) 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"Принятие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прав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 договору дарения,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определяемом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