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7c049" w14:textId="f87c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4 марта 2015 года № 113-319 "Об утверждении Положения о Государственном учреждении "Управление финансов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7 сентября 2015 года № 113-1559. Зарегистрировано Департаментом юстиции города Астаны 29 сентября 2015 года № 946. Утратило силу постановлением акимата города Астаны от 28 февраля 2018 года № 06-400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г. Астаны от 28.02.2018 </w:t>
      </w:r>
      <w:r>
        <w:rPr>
          <w:rFonts w:ascii="Times New Roman"/>
          <w:b w:val="false"/>
          <w:i w:val="false"/>
          <w:color w:val="ff0000"/>
          <w:sz w:val="28"/>
        </w:rPr>
        <w:t>№ 06-400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города Астаны от 10.05.2017 </w:t>
      </w:r>
      <w:r>
        <w:rPr>
          <w:rFonts w:ascii="Times New Roman"/>
          <w:b w:val="false"/>
          <w:i w:val="false"/>
          <w:color w:val="000000"/>
          <w:sz w:val="28"/>
        </w:rPr>
        <w:t>№ 113-900.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4 марта 2015 года № 113-319 "Об утверждении Положения о Государственном учреждении "Управление финансов города Астаны" (зарегистрировано в Реестре государственной регистрации нормативных правовых актов 20 марта 2015 года № 890, опубликовано в газетах "Астана ақшамы" 21 марта 2015 года № 31 (3236), "Вечерняя Астана" 21 марта 2015 года № 1 (3254)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финансов города Астаны", утвержденном вышеуказанным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уполномоченным владеть, пользоваться и распоряжаться коммунальным имуществом города Астаны, кроме функций по предоставлению коммунального имущества в имущественный наем (аренду), доверительное управление физическим и юридическим лицам с правом (без права) последующего выкупа, безвозмездное пользование" исключить;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управления коммунальным имуществом города Астаны" исключить;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27) пункта 16 исключить;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28) пункта 16 исключить;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29) пункта 16 исключить;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30) пункта 16 исключить;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31) пункта 16 исключить;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32) пункта 16 исключить;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33) пункта 16 исключить;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34) пункта 16 исключить;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35) пункта 16 исключить;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36) пункта 16 исключить;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финансов города Астаны"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Лукина А.И.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