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401c" w14:textId="b4a40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земельных отношений и по контролю за использованием и охраной земель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9 сентября 2015 года № 197-1570. Зарегистрировано Департаментом юстиции города Астаны 8 октября 2015 года № 948. Утратило силу постановлением акимата города Астаны от 28 февраля 2018 года № 06-400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г. Астаны от 28.02.2018 </w:t>
      </w:r>
      <w:r>
        <w:rPr>
          <w:rFonts w:ascii="Times New Roman"/>
          <w:b w:val="false"/>
          <w:i w:val="false"/>
          <w:color w:val="ff0000"/>
          <w:sz w:val="28"/>
        </w:rPr>
        <w:t>№ 06-400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земельных отношений и по контролю за использованием и охраной земель города Астаны"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31 декабря 2014 года № 06-2215 "Об утверждении положения о государственном учреждении "Управление по контролю за использованием и охраной земель города Астаны" (зарегистрировано в Реестре государственной регистрации нормативных правовых актов от 16 января 2015 года № 875, опубликовано в газетах "Астана ақшамы" от 17 января 2015 года № 5 (3210) и "Вечерняя Астана от 17 января 2015 года № 5 (3228).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государственного учреждения "Управление земельных отношений города Астаны" обеспечить государственную регистрацию настоящего постановления в органах юстиции с последующим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Астаны Лукина А.И.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Астаны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Джаксыбеков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197-1570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земельных отношений и по контролю за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и охраной земель города Астаны"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земельных отношений и по контролю за использованием и охраной земель города Астаны" (далее – Управление) является государственным органом Республики Казахстан, осуществляющим руководство в сфере земельных отношений и государственного контроля за использованием и охраной земель в пределах административно-территориальной единицы города Астаны.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не имеет ведомств.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вступает в гражданско-правовые отношения от собственного имени.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Управление по вопросам своей компетенции в установленном законодательством Республики Казахстан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Управления утверждаются в соответствии с действующим законодательством Республики Казахстан.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Управления: Республика Казахстан, 010000, город Астана, район "Сарыарка", проспект Сарыарка, № 13.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 – Государственное учреждение "Управление земельных отношений и по контролю за использованием и охраной земель города Астаны".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Положение является учредительным документом Управления.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Управления осуществляется из бюджета города Астаны.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Управления: развитие и совершенствование государственной политики по созданию условий для максимального эффективного использования и регулирования земельных отношений и государственного контроля за использованием и охраной земель города Астаны.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деятельности в области земельных отношений и государственного контроля за использованием и охраной земель в пределах и порядке, установленных законодательством Республики Казахстан, направленной на обеспечение эффективного и рационального использования земельных ресурсов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работ по разработке проектов зонирования, схем по рациональному использованию земель и проведению землеустройства территории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совершенствование и повышение качества оказания государственных услуг в сфере земельных отношений;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взаимодействия с центральными и уполномоченными государственными органами в сфере архитектуры и градостроительства, государственного архитектурно-строительного контроля, сельского хозяйства, природного регулирования и природопользования по вопросам предоставления, использования, изменения целевого назначения и изъятия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повышения качества ведения учета земель, собственников и землепользователей, составления ежегодного баланса земель города Астаны и предоставления в центральный уполномоченный орган;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контроля за соблюдением земельного законодательства Республики Казахстан, выявление и устранение нарушений законодательства Республики Казахстан и отстаивания интересов государства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соблюдение норм антикоррупционного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реализация гендерной и семейно-демографической политики, соблюдение норм гендерного баланса при принятии на работу и продвижении сотрудников.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регулирования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подготовки предложений по выдаче разрешений местным исполнительным органом города Астаны на использование земельных участков для проведения изыскательских работ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71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(далее – Кодекс);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предложений по резервированию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составление баланса земель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подготовка предложений и проектов постановлений акимата города Астаны (далее – акимат) по предоставлению земельных участков и изменению их целевого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договоров купли-продажи,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выявление бесхозяйных земельных участков и организация работы по их постановке на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предложений по принудительному отчуждению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определение делимости и неделимости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утверждение кадастровой (оценочной) стоимости конкретных земельных участков, продаваемых государством в частную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проведения землеустройства и утверждение землеустроительных проектов по формированию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разработки проектов зонирования земель, проектов и схем по рациональному использованию земель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проведения земельных торгов (конкурсов, аукционов);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экспертизы проектов и схем, затрагивающих вопросы использования и охраны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ведение учета собственников земельных участков и землепользователей, а также других субъектов земельных правоотношений;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утверждение земельно-кадастрового плана;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предоставление информации в центральный уполномоченный орган о лицах, у которых принудительно изъяты земельные участки на основании вступившего в законную силу решения суда,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92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 xml:space="preserve"> 93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подача заявления в уполномоченный орган в области государственной регистрации прав на недвижимое имущество на установление и прекращение обременения на земельный участок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приема заявлений физических и юридических лиц о предоставлении земельных участков и изменению их целевого назначения, а также по иным вопросам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контроля 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государственными органами, предприятиями, учреждениями, организациями и гражданами земельного законодательства Республики Казахстан, установленного режима использования земельных участков в соответствии с их целевым назначением;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недопущением самовольного занятия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соблюдением прав собственников земельных участков и землепользователей;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своевременным и правильным проведением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своевременным представлением в государственные органы собственниками земельных участков и землепользователями сведений о наличии, состоянии и использовании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проектированием, размещением и строительством жилых и производственных объектов, оказывающих влияние на состояние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своевременным и качественным выполнением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сохранностью межевых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своевременным возвратом земель, предоставленных местными исполнительными органами во временное землепользование;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рекультивацией нарушенных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снятием, сохранением и использованием плодородного слоя почвы при проведении работ, связанных с нарушением земель;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выявление и возврат в государственную собственность земель, неиспользуемых либо используемых с нарушением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приостановление строительства, разработки месторождений полезных ископаемых, эксплуатации объектов, геологоразведочных и других работ, если они осуществляются с нарушением земельного законодательства Республики Казахстан, установленного режима использования земель, а также если эти работы ведутся по проектам, не прошедшим экспертизу или получившим отрицательное заключение;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иных функций, предусмотренных законодательством Республики Казахстан;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предложения по эффективному и рациональному использованию земель города Астаны, а также по совершенствованию земельного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проектам законодательных и иных нормативных актов, разработанных местными исполнительными и центральными уполномоченными органами по вопросам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выступать в соответствии с законодательством Республики Казахстан о государственных закупках заказчиком по государственным закупкам товаров, работ и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доверенности акима города Астаны (далее – аким) представлять и защищать интересы государства (города) в судебных органах по вопросам земельных правоотношений;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запрашивать и получать от государственных органов информацию по вопросам в сфере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межсекторальное взаимодействие с территориальными подразделениями центральных уполномоченных государственных органов и структурными подразделениями местного исполнительного органа города по вопросам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участвовать в работе межведомственной комиссии, создавать научно-методические, экспертные и иные советы, рабочие группы по вопросам земельных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формировать информацию о количественном и качественном учете земель и по регулированию земельных отношений на территории города Астаны;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проводить работу по организации повышения квалификации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обеспечивать организацию проведения еженедельных заседаний Комиссии по предоставлению прав на земельные участки в городе Астане (далее – Комиссия);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готовить протоколы заседаний Комиссий и проектов постановлений акимата по предоставлению прав на земельные участки, изъятию земельных участков для государственных нужд и изменению их целевого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организовывать работу по постановке на учет бесхозяйных земельных участков и внесению исковых заявлений в судебные органы по их возврату в ведение государства;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составлять протоколы (акты) о нарушениях земельного законодательства Республики Казахстан и выносить постановления об административных взысканиях за нарушение земельного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подготавливать и предъявлять иски в суд по вопросам о возмещении ущерба в результате нарушения земельного законодательства Республики Казахстан, о принудительном изъятии земельных участков, не используемых по назначению либо используемых с нарушением законодательства Республики Казахстан, об отмене неправомерных решений, связанных с предоставлением, изъятием, принудительным отчуждением для государственных нужд земельных участков, а также об исполнении выданных должностными лицами органов, осуществляющих государственный контроль за использованием и охраной земель, предписаний по устранению выявленных нарушений земельного законодательства Республики Казахстан в случае их неисполнения в срок, указанный в предписании, либо ненадлежащего исполнения лицами, которым выданы эти предписания, и о взыскании штрафов с физических, должностных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 предъявлении служебного удостоверения беспрепятственно посещать организации, обследовать земельные участки, находящиеся в собственности и пользовании собственников и землепользователей, а земельные участки, занятые военными, оборонными и другими специальными объектами – с учетом установленного режима их посещения;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приостанавливать строительство жилых и производственных объектов в случае отсутствия правоустанавливающего и идентификационного документов на землю;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соблюдать законодательство Республики Казахстан, права и охраняемые законодательством интересы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осуществлять иные права и обязанности в соответствии с действующим законодательством Республики Казахстан.</w:t>
      </w:r>
    </w:p>
    <w:bookmarkStart w:name="z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Руководитель Управления назначается на должность и освобождается от должности распоряжением акима.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Один из заместителей руководителя Управления является главным государственным инспектором по использованию и охране земель (далее – главный инспектор). Руководитель отдела государственного контроля за использованием и охраной земель является заместителем главного инспектора и в период его отсутствия исполняет обязанности главного инспектора в соответствии с действующим законодательством Республики Казахстан.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Управления: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руководство работой Управления, организует, координирует и контролирует работу его структурных подразделений и несет персональную ответственность за выполнение возложенных задач на Управление, а также за несоблюдение сотрудниками Управления норм антикоррупционного законодательства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Управление в акимате и маслихате города Астаны (далее – маслихат), а также в иных государственных органах и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общее руководство деятельностью дисциплинарной, аттестационной и конкурсной комиссий Управления, контролирует соблюдение финансовой, исполнительской и трудовой дисциплины, работу кадровой службы и документооборота;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организационно-правовое, финансовое и материально-техническое обеспечение деятельности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обязанности и устанавливает степень ответственности своих заместителей и руководителей отделов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назначает на должность и освобождает от должности работников Управления в соответствии со штатным расписанием;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налагает (отменяет) дисциплинарные взыскания на сотрудников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дает поручения и издает приказы, обязательные для исполнения работниками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положения об отделах и должностные инструкции сотрудников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подписывает договоры купли-продажи и землепользования (аренды)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согласовывает и визирует проекты решений акима и маслихата, постановлений акимата, а также принимает решения по иным вопросам, отнесенным к его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Руководитель Управления определяет полномочия своих заместителей в соответствии с действующим законодательством Республики Казахстан. </w:t>
      </w:r>
    </w:p>
    <w:bookmarkEnd w:id="30"/>
    <w:bookmarkStart w:name="z3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Управлением, относится к коммунальной собственности города Астаны.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Управление не вправе самостоятельно отчуждать или иным способом распоряжаться закрепленным за ним государственным имуществом и имуществом, приобретенным за счет бюджетных средств, выданных ему по плану финансирования, если иное не установлено законодательством Республики Казахстан. </w:t>
      </w:r>
    </w:p>
    <w:bookmarkEnd w:id="34"/>
    <w:bookmarkStart w:name="z3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Управления осуществляются в соответствии с законодательством Республики Казахстан.</w:t>
      </w:r>
    </w:p>
    <w:bookmarkEnd w:id="3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