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5f83" w14:textId="1505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занятости, труда и социальной защиты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17 сентября 2015 года № 158-1639. Зарегистрировано Департаментом юстиции города Астаны 16 октября 2015 года № 953. Утратило силу постановлением акимата города Астаны от 28 февраля 2018 года № 06-400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государственного учреждения "Управление занятости, труда и социальной защиты города Астаны"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30 июня 2015 года № 158-1084 "Об утверждении Положения о Государственном учреждении "Управление занятости и социальных программ города Астаны" (зарегистрированного в Реестре государственной регистрации нормативных правовых актов от 11 августа 2015 года № 933, опубликованного в газетах "Астана ақшамы" от 15 августа 2015 года № 90 (3295) и "Вечерняя Астана" от 15 августа 2015 года № 90 (3313)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21 января 2015 года № 370-89 "Об утверждении Положения о Государственном учреждении "Управление по инспекции труда города Астаны" (зарегистрированного в Реестре государственной регистрации нормативных правовых актов от 29 января 2015 года № 879, опубликованного в газетах "Астана ақшамы" от 3 февраля 2015 года № 12 (3217) и "Вечерняя Астана" от 3 февраля 2015 года № 12 (3235).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Возложить на руководителя Государственного учреждения "Управление занятости и социальных программ города Астаны" Абуеву Лаззат Еркентаевну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интернет–ресурсе, определяемом Правительством Республики Казахстан и на интернет–ресурсе акимата города.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Лукина А.И.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158-1639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занятости, труда и социальной защиты города Астаны"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занятости, труда и социальной защиты города Астаны" (далее – Управление) является государственным органом Республики Казахстан,  уполномоченным на осуществление функций государственного управления в области занятости, труда и социальной защиты населения на территории города Астаны.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  Управление не имеет ведомств.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 а также настоящим  Положением.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 в соответствии с законодательством Республики Казахстан счета в органах казначейства.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Управления, и другими актами, предусмотренными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 Республики Казахстан.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 Местонахождение юридического лица: Республика Казахстан, индекс 010000, город Астана, район "Алматы", улица Шолпан Иманбаевой, № 16.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"Управление занятости, труда и социальной защиты города Астаны".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Управления.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республиканского и местных бюджетов.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Управления обеспечивает продуктивную занятость, повышает уровень социального обеспечения населения города Астаны, реализует государственную политику в сфере трудовых отношений в соответствии с законодательством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области труда, занятости и социальной защиты населения города Астаны в соответствии с принципом гендерного равенства.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работы городских межведомственных комиссий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 прогноз состояния рынка труда;</w:t>
      </w:r>
    </w:p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и реализация мероприятий по снижению уровня безработицы в рамках Программы развития продуктивной занятости и массового предпринимательства на 2017-2021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2016 года № 919;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внутреннего рынка труда путем регулирования использования иностранной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содействие гражданам в выборе подходящей работы, работодателям в подборе необходимых работников на имеющиеся свободные вакансии и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регистрация и учет граждан, обращающихся по вопросам трудоустройства, в том числе обеспечение занятости граждан, неконкурентоспособных на рынке труда, входящих в состав целевых групп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реализация активных мер содействия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прием и обустройство оралманов;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информирование населения и соответствующих органов о состоянии рынка труда в городе Астане;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совместно с органами исполнительной власти – разработка, реализация социальных программ и обеспечение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 реализация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льготах и социальной защите участников, инвалидов Великой Отечественной войны и лиц, приравненных к ним";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координация работы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функций органа опеки и попечительства в отношении недееспособных и ограниченно дееспособных совершеннолетних лиц, а также в отношении их имущества и имущества лиц, признанных по решению суда безвестно отсутствующими и умершими;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формирование банка данных по инвалидам, участникам Великой Отечественной войны, лицам, приравненным к ним, труженикам тыла, жертвам политических репрессий, многодетным семьям, оралманам и пенсионерам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координация работы по оказанию специальных социальных услуг  в области социальной защиты населения в условиях стационара, полустационара, оказание  услуг на дому, временного пребывания и принятие решения о предоставлении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создание условий для временного пребывания этнических мигрантов в Центре временного размещения оралманов;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социальной реабилитации инвалидов в соответствии с индивидуальной программой реабилитации инвалида;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назначение и выплата социальных пособий, предусмотренных законодательством Республики Казахстан, и оказание других видов социальной помощи за счет средств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судах по отдельным категориям дел, участие Управления в которых обязательно в соответствии с гражданским процессуальным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регистрация и учет граждан, пострадавших вследствие ядерных испытаний на Семипалатинском испытательном ядерном полигоне;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исчисление совокупного дохода семьи (гражданина),  претендующей на предоставление жилища из государственного жилищного фонда или жилища, арендованного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государственного контроля за соблюдением трудового законодательства Республики Казахстан, требований по безопасности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мониторинга коллективных договоров, представленных работодателями;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анализа причин производственного травматизма, профессиональных заболеваний, профессиональных отравлений и разработка предложений по их профилактике;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расследование несчастных случаев на производстве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проверки знаний лиц, ответственных за обеспечение безопасности и охраны труда у работодателей;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взаимодействие с полномочными представителями работников и работодателей по вопросам совершенствования нормативов безопасности и охраны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рассмотрение обращений работников, работодателей и их представителей по вопросам безопасности и охраны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мониторинга аттестации производственных объектов по условиям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разработка и утверждение планов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контроле и надзоре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представление в уполномоченный государственный орган по труду периодических отчетов, а также результатов мониторинга состояния безопасности и охраны труда на базе информационной системы по охране труда и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предоставление необходимой информации по трудовым отношениям в уполномоченный государственный орган по труду;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иных функции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постановлением Правительства РК от 21.06.2017 </w:t>
      </w:r>
      <w:r>
        <w:rPr>
          <w:rFonts w:ascii="Times New Roman"/>
          <w:b w:val="false"/>
          <w:i w:val="false"/>
          <w:color w:val="000000"/>
          <w:sz w:val="28"/>
        </w:rPr>
        <w:t>№ 158-1281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от претендентов на социальную помощь в соответствии с законодательством Республики Казахстан требуемые документы, а также осуществлять проверку достоверности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от государственных органов, иных организаций и предприятий, независимо от формы собственности, и физических лиц необходимую информацию для выполнения возложенных на Управление функций и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выдавать обязательные для исполнения работодателями предписания, заключения, а также составлять протоколы и постановления об административных правонарушениях, налагать административные взыскания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приостанавливать (запрещать) деятельность организаций, отдельных производств, цехов, участков, рабочих мест и эксплуатацию оборудования,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заявления в суд;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запрещать выдачу и использование на рабочих местах специальной одежды, специальной обуви и других средств индивидуальной и коллективной защиты, не отвечающих установленным для них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изымать для анализа образцы специальной одежды, используемые или обрабатываемые материалы и вещества с уведомлением об этом работодателя (его представителя) и составлением соответствующего 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расследовать в установленном порядке несчастные случаи на производстве;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выдавать обязательные для исполнения работодателями предписания на отстранение от работы работников, не прошедших обучения, инструктирования, проверки знаний по вопросам безопасности и охраны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участвовать в проверке знаний по безопасности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проводить проверку выполнения особых условий, определенных при выдаче разрешения на привлечение иностранной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контроль за полнотой и достоверностью ведения работодателем внутреннего контроля по безопасности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проводить разъяснительную работу по вопросам применения трудового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направлять в соответствующие правоохранительные органы и суды информацию, исковые требования и иные материалы по фактам нарушений трудового законодательства Республики Казахстан, неисполнения работодателями актов государственных инспекторов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Республики Казахстан в сфере трудовых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осуществлять контроль за соблюдением трудового законодательства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своевременно и качественно проводить проверки по соблюдению трудового законодательства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информировать работодателей (их представителей) о выявленных нарушениях трудового законодательства в целях принятия мер по их устранению, вносить представления о привлечении виновных лиц к ответственности;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своевременно рассматривать обращения работников и работодателей по вопросам применения трудового законодательства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выявлять причины и обстоятельства, приводящие к нарушениям трудового законодательства, давать рекомендации по их устранению и восстановлению нарушенных трудовых прав;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принимать участие в расследованиях несчастных случаев и профессиональных заболеваний на производстве;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осуществлять сбор, анализ и обобщение причин нарушений трудового законодательства, участвовать в разработке и принятии мер по реализации мероприятий, направленных на усиление работы по предупреждению нарушений трудового законодательства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не разглашать сведения, составляющие государственные секреты, служебную, коммерческую или иную охраняемую законом тайну, ставшие ему известными в связи с выполнением трудовых обязанностей;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взаимодействовать с гражданами и представителями работников при осуществлении контроля в области безопасности и охраны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иные полномочия в соответствии с законодательством Республики Казахстан.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 назначается на должность и освобождается от должности распоряжением акима города Астаны.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Управления: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устанавливает степень ответственности   своих заместителей и руководителей отделов Управления, руководителей, заместителей руководителя и главных бухгалтеров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действующим законодательством назначает на должность и освобождает от должности заместителей, сотрудников Управления и руководителей, заместителей руководителя и главных бухгалтеров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поощеряет и налагает дисциплинарные взыскания на заместителей, сотрудников Управления и руководителей, заместителей руководителя и главных бухгалтеров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издает приказы, обязательные для исполнения работниками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интересы Управления в государственных органах и организациях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иные полномочия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замещающим, в соответствии с действующим законодательством.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Управления определяет полномочия своих заместителей в соответствии с действующим законодательством.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Управлением, относится к коммунальной собственности.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Управления осуществляются в соответствии с законодательством Республики Казахстан.</w:t>
      </w:r>
    </w:p>
    <w:bookmarkEnd w:id="37"/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Управления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постановления Правительства РК от 21.06.2017 </w:t>
      </w:r>
      <w:r>
        <w:rPr>
          <w:rFonts w:ascii="Times New Roman"/>
          <w:b w:val="false"/>
          <w:i w:val="false"/>
          <w:color w:val="ff0000"/>
          <w:sz w:val="28"/>
        </w:rPr>
        <w:t>№ 158-1281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"Центр социального обслуживания "Нұрлы жүрек" акимата города Астаны.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Коммунальное государственное учреждение "Центр социального обслуживания "Шарапат" акимата города Астаны. 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Коммунальное государственное учреждение "Центр социального обслуживания "Қамқор" акимата города Астаны. 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коммунальное предприятие на праве хозяйственного ведения "Реабилитационный центр для престарелых, инвалидов и детей-инвалидов" акимата города Астаны.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"Центр занятости населения акимата города Астаны".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"Центр социальной адаптации для лиц, не имеющих определенного места жительства" акимата города Астаны.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"Кризисный центр-приют для лиц, попавших в сложную ситуацию вследствие насилия или угрозы насилия" акимата города Астаны.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коммунальное казенное предприятие "Центр социального обслуживания" акимата города Астаны.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"Центр адаптации и интеграции оралманов" акимата города Астаны.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