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51a9" w14:textId="4b85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специального образования, оказываемых местными исполнительными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22 сентября 2015 года № 107-1662. Зарегистрировано Департаментом юстиции города Астаны 23 октября 2015 года № 957. Утратило силу постановлением акимата города Нур-Султана от 9 октября 2020 года № 107-2157.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09.10.2020 </w:t>
      </w:r>
      <w:r>
        <w:rPr>
          <w:rFonts w:ascii="Times New Roman"/>
          <w:b w:val="false"/>
          <w:i w:val="false"/>
          <w:color w:val="ff0000"/>
          <w:sz w:val="28"/>
        </w:rPr>
        <w:t>№ 107-2157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1.Утвердить: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"Обследование и оказание психолого-медико-педагогической консультативной помощи детям с ограниченными возможностями"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"Реабилитация и социальная адаптация детей и подростков с проблемами в развитии"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"Оказание консультативной помощи семьям, воспитывающим детей с ограниченными возможностями"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Регламент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образования города Астаны" обеспечить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Аманшаева Е.А.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107-1662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"Обследование и оказание психолого-медико-педагогической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консультативной помощи детям с ограниченными возможностями"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"Обследование и оказание психолого-медико-педагогической консультативной помощи детям с ограниченными возможностями" (далее – государственная услуга) оказывается психолого-медико-педагогическими консультациями города Астаны (далее – услугодатель) через канцелярию услугодателя.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Регламент государственной услуги "Обследование и оказание психолого-медико-педагогической консультативной помощи детям с ограниченными возможностями"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"Обследование и оказание психолого-медико-педагогической консультативной помощи детям с ограниченными возможностями", утвержденного приказом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(далее – Стандарт).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письменное заключение с указанием рекомендуемых образовательных, медицинских и социальных услуг, типа образовательной программы. 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прием, рассмотрение документов, регистрация заявления родителей (иных законных представителей) в произвольной форме,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постановка на очередность в журнале предварительной записи и передача документов услугополучателя руководителю услугодателя медицинским статистом –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– ознакомление руководителем услугодателя с документами и направление услугополучателя на ожидание очереди психолого-медико-педагогического обследования– 30 (тридцать) календарных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проведение первичного психолого-медико-педагогического обследования и консультирования специалистами психолого-медико-педагогической консультации – 1 (один) час.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выдача письменного заключение с указанием рекомендуемых образовательных, медицинских и социальных услуг, типа образовательной программы – не более 15 (пятнадцати) минут.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(действия), по оказанию государственной услуги, который служит основанием для начала выполнения следующей процедуры (действия):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результате первого действия, прием документов и регистрация услугополучателя в журнале медстатиста и направляется на ознакомление документов руководителю услугодателя;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результате второго действия, руководитель рассматривает документы услугополучателя и направляет на проведение первичного психолого-медико-педагогического обследования и консультирования специалистами психолого-медико-педагогической консультации;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результате третьего действия, специалисты психолого-медико-педагогической консультации обследуют и подписывают общее заключение с указанием рекомендуемых образовательных, медицинских, социальных услуг;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результате четвертого действия, услугополучателю выдается письменное заключение с указанием рекомендуемых образовательных, медицинских, социальных услуг, типа образовательной программы услугодателю. 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психолого-медико-педагогической консультации медицинский статист;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психолого-медико-педагогической консультации;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психолого-медико-педагогической консультации.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прием, рассмотрение документов, регистрация заявления родителей (иных законных представителей) в произвольной форме,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постановка на очередность в журнале предварительной записи, заполнение карты развития ребенка и передача документов услугополучателя руководителю услугодателя медицинским статистом – не более 15 (пятнадцати) минут;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руководителем услугодателя с документами и направление услугополучателя на ожидание психолого-медико-педагогического обследования– 30 (тридцать) календарных дней;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первичного психолого-медико-педагогического обследования и консультирования специалистами психолого-медико-педагогической коррекции – 1 (один) час.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выдача письменного заключения психолого-медико-педагогической коррекции с указанием рекомендуемых услугне более 15 (пятнадцати) минут.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и взаимодействия административных действий (процедур) каждой структурно-функциональной единицы (далее – СФЕ) с указанием срока выполнения каждого административного действия (процедуры) приведено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оказании государственной услуги не предусмотрена возможность обращения услугополучателя в центры обслуживания населения и (или) к иным услугам.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не предусмотрена возможность обращения услугополучателя через веб-портал "электронного правительства".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"Обследование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возможностями"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</w:p>
    <w:bookmarkEnd w:id="3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СФЕ - структурно - функциональная единица: взаимодействие структурных подразделений (работников) услугодателя;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107-1662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"Реабилитация и социальная адаптация детей и подростков с проблемами в развитии"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"Реабилитация и социальная адаптация детей и подростков с проблемами в развитии" (далее – государственная услуга) оказывается реабилитационными центрами, кабинетами психолого-педагогической коррекции (далее – услугодатель) через канцелярию услугодателя.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Регламент государственной услуги "Реабилитация и социальная адаптация детей и подростков с проблемами в развитии"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"Реабилитация и социальная адаптация детей и подростков с проблемами в развитии", утвержденного приказом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(далее – Стандарт).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индивидуальные, подгрупповые и групповые занятия и консультации.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справки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(далее – справка). </w:t>
      </w:r>
    </w:p>
    <w:bookmarkEnd w:id="42"/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для заключения договора на психолого-медико-педагогическую коррекцию и социальную реабилитацию детей с ограниченными возможностями – 60 минут: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рассмотрение пакета документов услугополучателя, постановка на очередь для получения коррекционной помощи путем внесения записи медицинским статистом в журнале регистрации, направление и выдача бланка договора об оказании услуг родителю (иному законному представителю), сдача заполненного услугополучателем государственной услуги договора руководителю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заключение договора между услугодателем и услугополучателем на психолого-медико-педагогическую коррекцию и социальную реабилитацию детей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прохождения курса психолого-медико-педагогической коррекции и социальной реабилитации детей с ограниченными возможностями – от 90 (девяноста) до 365 (трехсот шестидесяти пяти)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4 – после прохождения курса психолого-медико-педагогической коррекции и социальной реабилитации детей с ограниченными возможностями с подписью руководителя реабилитационного центра и кабинета психолого-педагогической коррекции выдает справку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(действия), по оказанию государственной услуги, который служит основанием для начала выполнения следующей процедуры (действия):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результате первого действия, прием, регистрация, рассмотрение пакета документов для получения бланка договора с услугополучателем для прохождения курса на психолого-медико-педагогическую коррекцию и социальную реабилитацию детей с ограниченными возможностями;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результате второго действия, заключает договор между услугодателем и услугополучателем на психолого-медико-педагогическую коррекцию и социальную реабилитацию детей с ограниченными возможностями;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результате третьего действия, после составления договора, пройдет курс психолого-медико-педагогической коррекции и социальной реабилитации детей с ограниченными возможностями;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результате четвертого действия, после прохождения курса психолого-медико-педагогической коррекции и социальной реабилитации детей с ограниченными возможностями с подписью руководителя реабилитационного центра и кабинета психолого-педагогической коррекции выдает справку по форме, согласно приложению Стандарта. </w:t>
      </w:r>
    </w:p>
    <w:bookmarkEnd w:id="50"/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статист реабилитационных центров, кабинетов психолого-педагогической коррекции;;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реабилитационных центров, кабинетов психолого-педагогической коррекции;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реабилитационных центров, кабинетов психолого-педагогической коррекции.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для заключения договора на психолого-медико-педагогическую коррекцию и социальную реабилитацию детей с ограниченными возможностями – 60 минут: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рассмотрение пакета документов услугополучателя, постановка на очередь для получения коррекционной помощи путем внесения записи медицинским статистом в журнале регистрации, направление и выдача бланка договора об оказании услуг родителю (иному законному представителю), сдача заполненного услугополучателем государственной услуги договора руководителю услугодателя;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заключает договор между услугодателем и услугополучателем на психолого-медико-педагогическую коррекцию и социальную реабилитацию детей с ограниченными возможностями;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прохождения курса психолого-медико-педагогической коррекции и социальной реабилитации детей с ограниченными возможностями – от 90 (девяноста) до 365 (трехсот шестидесяти пяти) календарных дней;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прохождения курса психолого-медико-педагогической коррекции и социальной реабилитации детей с ограниченными возможностями с подписью руководителя реабилитационного центра и кабинета психолого-педагогической коррекции выдает справку по форме, согласно приложению Стандарта.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и взаимодействия административных действий (процедур) каждой структурно-функциональной единицы (далее – СФЕ) с указанием срока выполнения каждого административного действия (процедуры) приведено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оказании государственной услуги не предусмотрена возможность обращения услугополучателя в центры обслуживания населения и (или) к иным услугам.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не предусмотрена возможность обращения услугополучателя через веб-портал "электронного правительства".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 подростков с проблемами в развитии"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</w:p>
    <w:bookmarkEnd w:id="6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СФЕ - структурно - функциональная единица: взаимодействие структурных подразделений (работников) услугодателя; 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107-1662</w:t>
            </w:r>
          </w:p>
        </w:tc>
      </w:tr>
    </w:tbl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"Оказание консультативной помощи семьям, воспитывающим детей</w:t>
      </w:r>
      <w:r>
        <w:br/>
      </w:r>
      <w:r>
        <w:rPr>
          <w:rFonts w:ascii="Times New Roman"/>
          <w:b/>
          <w:i w:val="false"/>
          <w:color w:val="000000"/>
        </w:rPr>
        <w:t>с ограниченными возможностями"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"Оказание консультативной помощи семьям, воспитывающим детей с ограниченными возможностями" (далее – государственная услуга) оказывается реабилитационными центрами, кабинетами психолого-педагогической коррекции (далее – услугодатель) через канцелярию услугодателя.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Регламент государственной услуги "Оказание консультативной помощи семьям, воспитывающим детей с ограниченными возможностями"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"Оказание консультативной помощи семьям, воспитывающим детей с ограниченными возможностями", утвержденного приказом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(далее – Стандарт).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письменная рекомендация семье, воспитывающей ребҰнка с ограниченными возможностями. </w:t>
      </w:r>
    </w:p>
    <w:bookmarkEnd w:id="70"/>
    <w:bookmarkStart w:name="z8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для консультативной помощи семьям, воспитывающим детей с ограниченными возможностями – не более 60 минут: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прием, рассмотрение, регистрация заявления для оказания консультативной помощи родителям (иным законным законным представителям) в произвольной форме в журнале медицинского статиста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консультативная помощь семьям, воспитывающих детей с ограниченными возможностями оказывается специалистами реабилитационных центров и кабинетов психолого-педагогической коррекции – не более 60 (шестидесяти)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письменная рекомендация специалистов реабилитационных центров и кабинетов психолого-педагогической коррекции, с указанием рекомендуемых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выдача письменной рекомендации специалистов реабилитационных центров и кабинетов психолого-педагогической коррекции с подписью руководителем реабилитационных центров и кабинетов психолого-педагогической коррекции.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(действия), по оказанию государственной услуги, который служит основанием для начала выполнения следующей процедуры (действия):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результате первого действия, регистрация заявления родителей (иных законных представителей) в произвольной форме медицинским статистом услугодателя для получения консультативной помощи семьи, воспитывающих детей с ограниченными возможностями;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результате второго действия, консультативная помощь специалистов реабилитационных центров, кабинетов психолого-педагогической коррекции, для получения письменной рекомендации с указанием рекомендуемых услуг;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результате третьего действия, письменная рекомендация и консультации специалистов реабилитационных центров, кабинетов психолого-педагогической коррекции, с указанием рекомендуемых услуг с подписью руководителем реабилитационных центров и кабинетов психолого-педагогической коррекции;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результате четвертого действия, выдача письменной рекомендации специалистов реабилитационных центров и кабинетов психолого-педагогической коррекции с подписью руководителей реабилитационных центров и кабинетов психолого-педагогической коррекции.</w:t>
      </w:r>
    </w:p>
    <w:bookmarkEnd w:id="78"/>
    <w:bookmarkStart w:name="z9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статист реабилитационных центров и кабинета психолого-педагогической коррекции;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 реабилитационных центров, кабинетов психолого-педагогической коррекции;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реабилитационных центров и кабинета психолого-педагогической коррекции.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рассмотрение, регистрация заявления для оказания консультативной помощи родителям (иным законным законным представителям) в произвольной форме в журнале медицинского статиста услугодателя – не более 15 (пятнадцати) минут;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консультативная помощь семьям, воспитывающих детей с ограниченными возможностями оказывается специалистами реабилитационных центров и кабинетов психолого-педагогической коррекции – не более 60 (шестидесяти) минут;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письменная рекомендация специалистов реабилитационных центров и кабинетов психолого-педагогической коррекции, с указанием рекомендуемых услуг – не более 15 (пятнадцати) минут;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письменной рекомендации специалистов реабилитационных центров и кабинетов психолого-педагогической коррекции с подписью руководетелем реабилитационных центров и кабинетов психолого-педагогической коррекции.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и взаимодействия административных действий (процедур) каждой структурно-функциональной единицы (далее – СФЕ) с указанием срока выполнения каждого административного действия (процедуры) приведено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89"/>
    <w:bookmarkStart w:name="z10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оказании государственной услуги не предусмотрена возможность обращения услугополучателя в центры обслуживания населения и (или) к иным услугам.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не предусмотрена возможность обращения услугополучателя через веб-портал "электронного правительства".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"Оказание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семьям, воспитывающим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с ограниченными возможностями"</w:t>
            </w:r>
          </w:p>
        </w:tc>
      </w:tr>
    </w:tbl>
    <w:bookmarkStart w:name="z10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</w:p>
    <w:bookmarkEnd w:id="9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- структурно - функциональная единица: взаимодействие структурных подразделений (работников) услугодателя;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107-1662</w:t>
            </w:r>
          </w:p>
        </w:tc>
      </w:tr>
    </w:tbl>
    <w:bookmarkStart w:name="z11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организации индивидуального бесплатного</w:t>
      </w:r>
      <w:r>
        <w:br/>
      </w:r>
      <w:r>
        <w:rPr>
          <w:rFonts w:ascii="Times New Roman"/>
          <w:b/>
          <w:i w:val="false"/>
          <w:color w:val="000000"/>
        </w:rPr>
        <w:t>обучения на дому детей, которые по состоянию здоровья в течение</w:t>
      </w:r>
      <w:r>
        <w:br/>
      </w:r>
      <w:r>
        <w:rPr>
          <w:rFonts w:ascii="Times New Roman"/>
          <w:b/>
          <w:i w:val="false"/>
          <w:color w:val="000000"/>
        </w:rPr>
        <w:t>длительного времени не могут посещать организации начального,</w:t>
      </w:r>
      <w:r>
        <w:br/>
      </w:r>
      <w:r>
        <w:rPr>
          <w:rFonts w:ascii="Times New Roman"/>
          <w:b/>
          <w:i w:val="false"/>
          <w:color w:val="000000"/>
        </w:rPr>
        <w:t>основного среднего, общего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основного среднего, общего среднего образования города Астаны (далее – услугодатель) через канцелярию услугодателя.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Регламент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утвержденного приказом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(далее – Стандарт).</w:t>
      </w:r>
    </w:p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расписка о приеме документов (в произвольной форме). </w:t>
      </w:r>
    </w:p>
    <w:bookmarkEnd w:id="98"/>
    <w:bookmarkStart w:name="z11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пакета документов, согласно перечню, предусмотренному пунктом 9 Стандарта.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заявления от родителей (иных законных представителей) в произвольной форме, с приложением необходимых документов для организации индивидуального бесплатного обучения на дому, ответственным работником канцелярии услугодателя – не более 15 (пятнадцати) минут;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услугополучателя, оформление и подписание приказа руководителем услугодателя – в течение 3 (трех) рабочих дней.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(действия), по оказанию государственной услуги, который служит основанием для начала выполнения следующей процедуры (действия):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результате первого действия, прием и регистрация заявления от родителей (иных законных представителей) в произвольной форме, с приложением необходимых документов для получения государственной услуги, ответственным работником канцелярии услугодателя и передача документов для рассмотрение руководителю услугодателя;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результате второго действия, оформление и подписание приказа об оказании государственной услуги руководителем услугодателя. </w:t>
      </w:r>
    </w:p>
    <w:bookmarkEnd w:id="106"/>
    <w:bookmarkStart w:name="z12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канцелярии услугодателя;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среднего образования.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 от родителей (иных законных представителей) в произвольной форме, с приложением необходимых документов для организации индивидуального бесплатного обучения на дому, ответственным работником канцелярии услугодателя – не более 15 (пятнадцать) минут;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и подписание приказа руководителем организации образования – в течение 3 (трех) рабочих дней.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и взаимодействия административных действий (процедур) каждой структурно-функциональной единицы (далее – СФЕ) с указанием срока выполнения каждого административного действия (процедуры) приведено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114"/>
    <w:bookmarkStart w:name="z13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оказании государственной услуги не предусмотрена возможность обращения услугополучателя в центры обслуживания населения и (или) к иным услугам.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не предусмотрена возможность обращения услугополучателя через веб-портал "электронного правительства".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обучения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которые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в течение длительного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не могут посещать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</w:tbl>
    <w:bookmarkStart w:name="z13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</w:p>
    <w:bookmarkEnd w:id="1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9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СФЕ - структурно - функциональная единица: взаимодействие структурных подразделений (работников) услугодателя; 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107-1662</w:t>
            </w:r>
          </w:p>
        </w:tc>
      </w:tr>
    </w:tbl>
    <w:bookmarkStart w:name="z13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в специальные организации</w:t>
      </w:r>
      <w:r>
        <w:br/>
      </w:r>
      <w:r>
        <w:rPr>
          <w:rFonts w:ascii="Times New Roman"/>
          <w:b/>
          <w:i w:val="false"/>
          <w:color w:val="000000"/>
        </w:rPr>
        <w:t>образования детей с ограниченными возможностями для обучения</w:t>
      </w:r>
      <w:r>
        <w:br/>
      </w:r>
      <w:r>
        <w:rPr>
          <w:rFonts w:ascii="Times New Roman"/>
          <w:b/>
          <w:i w:val="false"/>
          <w:color w:val="000000"/>
        </w:rPr>
        <w:t>по специальным общеобразовательным учебным программам"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государственная услуга) оказывается специальными организациями образования, организациями начального, основного среднего, общего среднего образования (далее – услугодатель) через канцелярию услугодателя.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Регламент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программам", утвержденного приказом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(далее – Стандарт).</w:t>
      </w:r>
    </w:p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приказ о зачислении в специальную организацию или организацию начального, основного среднего, общего среднего образования. </w:t>
      </w:r>
    </w:p>
    <w:bookmarkEnd w:id="123"/>
    <w:bookmarkStart w:name="z14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для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зачисление в специальную организацию образования, организацию начального, основного среднего, общего среднего образования – не позднее 30 августа, в первый класс – с 1 июня по 30 августа.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прием, рассмотрение документов и регистрация заявления родителей (иных законных представителей) в произвольной форме,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ответственным работником канцелярии услугодателя – не более 15 (пятнадцати) минут;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оформление и подписание приказа руководителем услугодателя о зачислении в организацию образования – не более 15 (пятнадцати) минут.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(действия), по оказанию государственной услуги, который служит основанием для начала выполнения следующей процедуры (действия):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результате первого действия, прием, рассмотрение документов и регистрация заявления родителей (иных законных представителей) в произвольной форме,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ответственным работником канцелярии услугодателя и передача документов руководителю услугодателя;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оформление и подписание приказа руководителем услугодателя о зачислении в специальную организацию образования, организациям начального, основного среднего, общего среднего образования на основание прилагаемых документов услугополуателя. </w:t>
      </w:r>
    </w:p>
    <w:bookmarkEnd w:id="132"/>
    <w:bookmarkStart w:name="z15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канцелярии услугодателя;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среднего образования.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рассмотрение документов и регистрация заявления родителей (иных законных представителей) в произвольной форме, согласно перечню, предусмотренному пунктом 9 Стандарта, ответственным работником канцелярии услугодателя – не более 15 (пятнадцати) минут;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и подписание приказа руководителем услугодателя о зачислении в специальную организацию образования, организациям начального, основного среднего, общего среднего образования на основание прилагаемых документов услугополуателя – не более 15 (пятнадцати) минут.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и взаимодействия административных действий (процедур) каждой структурно-функциональной единицы (далее – СФЕ) с указанием срока выполнения каждого административного действия (процедуры) приведено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140"/>
    <w:bookmarkStart w:name="z16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оказании государственной услуги не предусмотрена возможность обращения услугополучателя в центры обслуживания населения и (или) к иным услугам.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не предусмотрена возможность обращения услугополучателя через веб-портал "электронного правительства".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ограниченными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 программам"</w:t>
            </w:r>
          </w:p>
        </w:tc>
      </w:tr>
    </w:tbl>
    <w:bookmarkStart w:name="z16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</w:p>
    <w:bookmarkEnd w:id="14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СФЕ - структурно - функциональная единица: взаимодействие структурных подразделений (работников) услугодателя; 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