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2683" w14:textId="2d52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и эксплуатации транспортной 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октября 2015 года № 108-1755. Зарегистрировано Департаментом юстиции города Астаны 11 ноября 2015 года № 966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21 июля 2007 года «О статусе столицы Республики Казахстан»,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и эксплуатации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«Управление пассажирского транспорта города Астаны» Сулейменова Едиля Нурлановича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 и на интернет–ресурсе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Алиева Нурали Рахатовича.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108-1755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управления и эксплуатации транспортной инфраструктуры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и эксплуатации транспортной инфраструктуры (далее – Правила) разработаны в соответствии с </w:t>
      </w:r>
      <w:r>
        <w:rPr>
          <w:rFonts w:ascii="Times New Roman"/>
          <w:b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и определяют порядок управления и эксплуатации объектов транспортной инфраструктуры столицы, находящихся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 управления – уполномоченный орган соответствующей отрасли (сферы), осуществляющий права владения и пользования государственным пакетом акций (долями участия в уставном капитале) акционерного общества (товарищества с ограниченной ответственностью) и/или управление коммунальным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учредитель управляющей компании транспортной инфраструктуры столицы – местный исполнительный орган города Астаны (далее – учредитель);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объекты транспортной инфраструктуры – технологический комплекс, включающий в себя железнодорожные, трамвайные, легкорельсовые, монорельсовые и внутренние водные пути, автомобильные дороги, тоннели, эстакады, мосты, вокзалы и станции, пункты обслуживания пассажиров, линии метрополитена, порты, портовые средства, судоходные гидротехнические сооружения, аэродромы, аэропорты, транспортно-логистические центры, объекты систем связи, навигации и управления движением транспортных средств, магистральный трубопровод, а также иные обеспечивающие функционирование транспортного комплекса здания, сооружения, устройства и оборудования, находящиеся в коммунальной собственности города Астаны (далее – объект);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управляющая компания – юридическое лицо, определенное решением местного исполнительного органа, осуществляющее функции управления объектами и заключившее договор с учредителем.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Основания возникновения права на управление и эксплуатацию объектом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 передаче объекта в управление принимается в интересах города Астаны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 передается в управление компании, осуществляющей функции управления на срок не более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Управляющая компания определяется решением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объектом возникает (учреждается) на основании сделки по договору (далее – Договор).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учредителя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Учредитель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информацию (отчет) о деятельности управляющей компании по управлению объектом по письменному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вмешиваясь в деятельность управляющей компании, контролировать выполнение обязательств по Договору, в том числе путем проведения мониторинга эффективности управления объектом, заслушивания отчета управляющей компании по выполнению обязательств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совершать иные действия,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Учредитель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объект управляющей компании в сроки, установленные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передать управляющей компании необходимые документы для осуществления его обязанностей по Договору.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и обязанности управляющей компании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Управляющая компания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совершать в отношении переданного в управление объекта юридические и фактические действия в интересах учредителя;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возмещение необходимых расходов, произведенных им при управлении объектом в порядке, установленном бюджетным законодательством Республики Казахстан и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совершать сделки с переданным в управление объектом от своего имени, указывая при этом, что он действует в качестве управляющей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все разрешительные документы от уполномоченных государственных органов, которые являются необходимыми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совершать отчуждение и залог недвижимого имущества лишь с письменного согласия учредителя.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Управляющая компания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эффективное управление объектом;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сохранность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права и обязанности управляющей компании в соответствии с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исполнять обязанности, возникающие в результате действий по управлению объектом, в целях надлежащего исполнения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предоставлять учредителю отчет о своей деятельности в письменной форме.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Требования к эксплуатации объекта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 принятия объекта в управление управляющая компания обязана изучить: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паспорт и состав объекта (сооружение и технологическое оборудование, балансовая стоимость), порядок и состав технологических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функциональные особенности элементов объекта (назначение сооружения, оборудования, технологические и технические характеристики, режим работы и эксплуатации);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 и технические характеристики инженерно-технических систем обеспечения безопасности (средства сигнализации, контроль доступа, досмотр, видеонаблюдение, аудио и видеозаписи, связь, освещение, сбор, обработка, прием и передача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географические, топологические, климатические характеристики района расположения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регламенты взаимодействия с соответствующими территориальными подразделениями Министерства внутренних дел Республики Казахстан, другими органами государственной власти и местного самоуправления в области обеспечения безопасности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обеспечения устойчивости жизнеобеспечения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итогам изучения управляющая компания обязана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изучения проектной, технической, технологической документации и документов информационного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изученной документации и визуального обследования объекта и систем жизнеобеспечения, проверки работоспособности и фактического его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оценки вероятности возможных последствий (нанесенного ущерба) экономического, социального, техногенного характера при анализе потенциальных угроз акта незаконного вмешательства применительно к конкретному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описание уязвимых зон и критических элементов объекта, оценку эффективности существующей системы обеспечения безопасности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выводов и результатов, определяющих соответствие представленной документации и фактических результатов обследования объекта требованиям руководящих нормативных документов и требованиям по обеспечению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разработку и оформление рекомендаций по устранению выявленных нарушений и приведение степени сохранности объекта в соответствие с требованиями обеспечения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приемки-передачи объекта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принятии объекта в управление управляющая компания обязана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эксплуатацию объекта в соответствии с требованиями действующих нормативных документов (государственных норм и стандартов);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постоянную функциональную исправность объекта, сохранность свойств как сооружения в целом, так и отдельных его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содержание, эксплуатацию, текущий и плановый ремонт инженерно-технического оборудования в соответствии с инструкциями заводов-изготовителей и нормативными документами.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