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7b94" w14:textId="5737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внутренней политики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21 октября 2015 года № 104-1868. Зарегистрировано Департаментом юстиции города Астаны 20 ноября 2015 года № 969. Утратило силу постановлением акимата города Астаны от 28 февраля 2018 года № 06-400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внутренней политики города Астаны"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внутренней политики города Астаны" Каналимова Ерлана Ермековича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города.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Аманшаева Ермека Амирхановича.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10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104-1868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внутренней политики</w:t>
      </w:r>
      <w:r>
        <w:br/>
      </w:r>
      <w:r>
        <w:rPr>
          <w:rFonts w:ascii="Times New Roman"/>
          <w:b/>
          <w:i w:val="false"/>
          <w:color w:val="000000"/>
        </w:rPr>
        <w:t>города Астаны"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внутренней политики города Астаны" (далее – Управление) является государственным органом Республики Казахстан, осуществляющим руководство в сфере внутренней политики по городу Астане.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Казахстан, счета в органах казначейства.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индекс 010000, город Астана, район "Сарыарка", улица Бейбітшілік, № 11.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"Управление внутренней политики города Астаны".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Управления.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местного бюджета.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Управления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Управления: эффективная реализация государственной политики, направленной на укрепление общественно-политической стабильности столицы в области межэтнического и межконфессионального согласия, формирование социального оптимизма жителей города Астаны, а также на поддержку и развитие институтов гражданского общества, повышение конкурентоспособности информационного пространства столицы.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единой стратегии и согласованного взаимодействия всех структур местной исполнительной власти в сфере общественно-политических отношений, социальной, науки, образования, культуры, здравоохранения, молодежной, языковой политики, туризма и спорта,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и выработка необходимой информации о деятельности политических партий и общественно-политических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между государственными и правоохранительными органами по вопросам профилактики и противодействия несанкционированным акциям протеста;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аналитических докладов, отчетов и служебных записок об общественно-политической ситуации в столице на основе полученных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практических рекомендаций, основных направлений в соответствии с деятельностью политических партий и общественно-политических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политического курса Главы государства, Правительства Республики Казахстан, акима города Астаны (далее – аким), направленного на воспитание казахстанского патриотизма, укрепление внутриполитической стабильности, сохранение единства народа, неизменности Конституции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подготовка ежеквартальных сводных информаций для акима о мерах по разъяснению и пропаганде курса реформ, 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"Казахстан-2050": новый политический курс состоявшегося государства" (далее – Стратегия "Казахстан-2050") и других государственных программных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контроль за использованием (установлением, размещением) государственных символов Республики Казахстан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мониторинг общественного мнения о социально-экономическом и общественно-политическом развитии столицы, деятельности местных органов государственной власти;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муниципальных проблем, выработка рекомендаций, подготовка аналитических докладов;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идеологическое обеспечение реализации Стратегии "Казахстан-2050", ежегодных Посланий Президента Республики Казахстан народу Казахстана и других стратегических документов Главы государства и Правительства Республики Казахстан.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информационной политики;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постановлением акимата города Астаны от 08.06.2017 </w:t>
      </w:r>
      <w:r>
        <w:rPr>
          <w:rFonts w:ascii="Times New Roman"/>
          <w:b w:val="false"/>
          <w:i w:val="false"/>
          <w:color w:val="000000"/>
          <w:sz w:val="28"/>
        </w:rPr>
        <w:t>№ 104-1167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комплексного анализа и экспресс-анализа теле-, радио программ среди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исполнения указов Президента Республики Казахстан, постановлений и других законодательных актов Правительства Республики Казахстан, постановлений акимата города Астаны (далее – акимат), распоряжений и решений акима, поручений руководителя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проектов постановлений акимата, распоряжений и решений акима по вопросам, входящим в компетенцию Управления, участие в разработке концептуальных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деятельности в сфере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и контроль за состоянием делопроизводства в 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в соответствии с проектом "Айқын" и Правилами электронного документооборота "Единая система электронного документооборота";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регистрация входящей и исходящей корреспонденции;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подготовка материалов для сдачи в текущий архив и на постоянное хранение;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формирование принципов взаимодействия всех ветвей власти в регулировании общественно-политических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постоянного мониторинга деятельности политических партий, общественно-политических организаций и их филиалов на территории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взаимодействие с политическими партиями, общественно-политическими организациями и их филиалами, участие в мероприятиях, проводимых общественными организациями на территории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выявление общих тенденций и прогнозирование состояния общественно-политической ситуации в обществе путем анализа деятельности политических партий и общественно-политических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заявлений о разрешении на проведение мирных собраний, митингов, шествий, пикетов и демонстраций, подготовка проектов постановлений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рассмотрение заявлений на проведение культурно-массовых мероприятий в общественных местах (парки, скверы), на прилегающих территориях к памятникам культуры и монументам, зданиям, сооружениям, а также на улицах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прогнозирование и предотвращение несанкционированных акций протестов в рамках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рассмотрение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проведение социологических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разработка методических пособий по разъяснению основных направлений ежегодных Посланий Президента Республики Казахстан – Лидера нации Назарбаева Нурсултана Абишевича;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подготовка презентационно-пропагандистских изданий о столице Республики Казахстан – городе Астане;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анализ информации, полученной в ходе постоянного мониторинга внутриполитических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выработка практических рекомендаций по всем основным направлениям жизнедеятельности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информационно-пропагандистских мероприятий посредством встреч с населением, информационное обеспечение методическими материалами членов информационно-пропагандистских групп города Астаны в рамках выполнения идеологических задач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подготовка аналитических докладов, отчетов и записок на основе полученных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проведение мониторинга на предмет соблюдения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символах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реализация политики Президента и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утверждение конституционных принципов по сохранению единства народа, обеспечению политической стабильности в обществе, воспитанию казахстанского патриотизма;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реализация единой программы согласованного взаимодействия всех ветвей государственной власти в сфере общественно-политических, межнациональных и межконфессиональных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постоянного мониторинга деятельности неправительственных организаций, действующих на территории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работа с неправительственными организациями и участие в мероприятиях, проводимых ими на территории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выявление общих тенденций и прогнозирование состояния общественно-политической ситуации в обществе путем проведения анализа деятельности неправительственных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регулярный запрос и анализ необходимой информации о работе неправительственных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формирование рекомендаций по основным направлениям деятельности неправительственных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обеспечение и контроль исполнения за состоянием социальной рекламы и наружного оформления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реализация услуги по размещению социальной рекламы и наружного оформления, приуроченных к мероприятиям, посвященным государственным праздникам, памятным событиям и историческим датам;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37) исключен постановлением акимата города Астаны от 08.06.2017 </w:t>
      </w:r>
      <w:r>
        <w:rPr>
          <w:rFonts w:ascii="Times New Roman"/>
          <w:b w:val="false"/>
          <w:i w:val="false"/>
          <w:color w:val="000000"/>
          <w:sz w:val="28"/>
        </w:rPr>
        <w:t>№ 104-1167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38) исключен постановлением акимата города Астаны от 08.06.2017 </w:t>
      </w:r>
      <w:r>
        <w:rPr>
          <w:rFonts w:ascii="Times New Roman"/>
          <w:b w:val="false"/>
          <w:i w:val="false"/>
          <w:color w:val="000000"/>
          <w:sz w:val="28"/>
        </w:rPr>
        <w:t>№ 104-1167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Осуществляет иные функции в соответствии с действующим законодательством Республики Казахстан.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разработке программ, утверждаемых акиматом и маслихатом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готовить проекты актов акима и акимата, входящих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экспертную, аналитическую и сводную работу по итогам деятельности местных исполнительных органов власти, рассматривать предложения по совершенствованию работы в области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работу с соответствующими исполнительными органами власти в области соблюдения конституционных принципов и законодательства Республики Казахстан, предотвращения конфликтных ситуаций в обществе во взаимодействии с общественно-политическими, пропагандистскими группами;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координировать работу и готовить аналитические справки акиму о ходе (в том числе в соответствии с системой оценки деятельности акимов районов города Астаны) разъяснения и пропаганды курса реформ, Стратегии "Казахстан-2050" и других государственных программных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принимать участие в городских общественно-политических, культурно-массовых, информационно-развлекательных мероприятиях.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права и обязанности в соответствии с действующим законодательством Республики Казахстан.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назначается на должность и освобождается от должности акимом города Астаны.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Управления: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работой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 и руководителей отделов;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и освобождает от должностей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 и поощрения на сотрудников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структуру и положения об отделах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Управление во всех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несет персональную ответственность за невыполнение работниками Управления норм антикоррупционного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регламент работы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Управления определяет полномочия своих заместителей в соответствии с действующим законодательством.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Управлением, относится к коммунальной собственности.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Управления осуществляются в соответствии с законодательством Республики Казахстан.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