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d2aa6" w14:textId="55d2a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Астаны от 16 октября 2014 года № 09-1732 "Об утверждении Положения о Государственном учреждении "Управление коммунального хозяйства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26 октября 2015 года № 09-1902. Зарегистрировано Департаментом юстиции города Астаны 20 ноября 2015 года № 970. Утратило силу постановлением акимата города Астаны от 28 февраля 2018 года № 06-400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г. Астаны от 28.02.2018 </w:t>
      </w:r>
      <w:r>
        <w:rPr>
          <w:rFonts w:ascii="Times New Roman"/>
          <w:b w:val="false"/>
          <w:i w:val="false"/>
          <w:color w:val="ff0000"/>
          <w:sz w:val="28"/>
        </w:rPr>
        <w:t>№ 06-400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24 марта 1998 года </w:t>
      </w:r>
      <w:r>
        <w:rPr>
          <w:rFonts w:ascii="Times New Roman"/>
          <w:b w:val="false"/>
          <w:i w:val="false"/>
          <w:color w:val="000000"/>
          <w:sz w:val="28"/>
        </w:rPr>
        <w:t>"О 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16 октября 2014 года № 09-1732 "Об утверждении Положения о Государственном учреждении "Управление коммунального хозяйства города Астаны" (зарегистрированного в Реестре государственной регистрации нормативных правовых актов от 3 ноября 2014 года № 848, опубликованного в газетах "Астана ақшамы" от 6 ноября 2014 года № 126 (3181), "Вечерняя Астана" от 6 ноября 2014 года № 125 (3201)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коммунального хозяйства города Астаны", утвержденном вышеуказанным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"проведение мероприятий в рамках исполнения всеобщей воинской обязанности, подготовка территориальной обороны, мобилизационная подготовка и мобилизация города Астаны" исключить;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10), 11)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32), 33), 34), 35), 36), 37), 39), 40), 41), 42), 43), 44) пункта 16 исключить;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"Перечень организаций, находящихся в ведении Управления":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"Коммунальное государственное учреждение "Управление бригады территориальной обороны города Астаны" акимата города Астаны заменить словами "Товарищество с ограниченной ответственностью "Тұрмыс".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Возложить на руководителя Государственного учреждения "Управление коммунального хозяйства города Астаны" Кулагина Павла Сергеевича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Айтмухаметова К.К.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Джаксыбеков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