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ca9c8" w14:textId="70ca9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города Астаны от 9 февраля 2015 года № 182-195 "Об утверждении Положения о Государственном учреждении "Управление жилья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13 ноября 2015 года № 182-2052. Зарегистрировано Департаментом юстиции города Астаны 15 декабря 2015 года № 980. Утратило силу постановлением акимата города Астаны от 28 февраля 2018 года № 06-400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г. Астаны от 28.02.2018 </w:t>
      </w:r>
      <w:r>
        <w:rPr>
          <w:rFonts w:ascii="Times New Roman"/>
          <w:b w:val="false"/>
          <w:i w:val="false"/>
          <w:color w:val="ff0000"/>
          <w:sz w:val="28"/>
        </w:rPr>
        <w:t>№ 06-400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21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 статусе столицы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 марта 2011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9 февраля 2015 года № 182-195 "Об утверждении Положения о Государственном учреждении "Управление жилья города Астаны" (зарегистрировано в Реестре государственной регистрации нормативных правовых актов 10 марта 2015 года № 886, опубликовано в газетах "Астана ақшамы" от 17 марта 2015 года № 29 (3234), "Вечерняя Астана" от 17 марта 2015 года № 29 (3252) следующее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жилья города Астаны", утвержденном вышеуказанным постановлением,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дополнить подпунктом 17-1)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"17-1) приобретение услуг и работ в сфере обеспечения принудительного изъятия земельных участков для государственных нужд, их освобождения от зданий (строений, сооружений) у государственного предприятия, определенного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9-2 Закона Республики Казахстан "О статусе столицы Республики Казахстан";.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Возложить на руководителя Государственного учреждения "Управление жилья города Астаны" Ахметова Руслана Аманжоловича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города.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Лукина А.И.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Джаксыбеков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