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2dcab" w14:textId="852dc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оказанию помощи участникам и инвалидам Великой Отечественной войны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6 мая 2015 года № А-5/201. Зарегистрировано Департаментом юстиции Акмолинской области 2 июня 2015 года № 4818. Утратило силу постановлением акимата Акмолинской области от 13 июня 2016 года № А-7/280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Акмолинской области от 13.06.2016 </w:t>
      </w:r>
      <w:r>
        <w:rPr>
          <w:rFonts w:ascii="Times New Roman"/>
          <w:b w:val="false"/>
          <w:i w:val="false"/>
          <w:color w:val="ff0000"/>
          <w:sz w:val="28"/>
        </w:rPr>
        <w:t>№ А-7/280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13 декабря 2013 года № 5С-20-2 "Об областном бюджете на 2014-2016 годы" (зарегистрировано в Реестре государственной регистрации нормативных правовых актов № 3935)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дополнительные меры по оказанию помощи участникам и инвалидам Великой Отечественной войны в виде предоставления путевок в санатории, профилактории.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области Адильбекова Д.З.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