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1c4d" w14:textId="d511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районного значения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 июня 2015 года № А-6/247. Зарегистрировано Департаментом юстиции Акмолинской области 3 июля 2015 года № 4852.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 классификации автомобильных дорог общего пользования областного и районного значения Акмолинской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Нурмулдина Д.Н.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2015 года № А-6/247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 областного и районного значения Акмолинской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Порядок и условия классификации с изменением, внесенным постановлением акимата Акмолинской области от 11.12.2019 </w:t>
      </w:r>
      <w:r>
        <w:rPr>
          <w:rFonts w:ascii="Times New Roman"/>
          <w:b w:val="false"/>
          <w:i w:val="false"/>
          <w:color w:val="ff0000"/>
          <w:sz w:val="28"/>
        </w:rPr>
        <w:t>№ А-12/613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20.09.2022 </w:t>
      </w:r>
      <w:r>
        <w:rPr>
          <w:rFonts w:ascii="Times New Roman"/>
          <w:b w:val="false"/>
          <w:i w:val="false"/>
          <w:color w:val="ff0000"/>
          <w:sz w:val="28"/>
        </w:rPr>
        <w:t>№ А-9/449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условия классификации автомобильных дорог общего пользования областного и районного значения Акмолинской области (далее - порядок)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1-1 статьи 13 Закона Республики Казахстан от 17 июля 2001 года "Об автомобильных дорогах".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зависимости от геометрических параметров, а также интенсивности дорожного движения автомобильные дороги общего пользования областного и районного значения Акмолинской области классифицируются в соответствии с техническими регламентами в сфере автомобильных дорог.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течение двадцати календарных дней со дня приемки в эксплуатацию в установленном законодательством Республики Казахстан порядке автомобильной дороги общего пользования местного значения, направляются на согласование в уполномоченный государственный орган по автомобильным дорогам материалы о включении автомобильной дороги в перечень автомобильных дорог общего пользования местного значения.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Направляемые материалы содержат: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приемку автомобильной дороги в эксплуатацию в порядке, установленном законодательством Республики Казахстан в форме акта государственной приемочной комиссии о приемке построенного объекта в эксплуатацию, в порядке установленном законодательством о архитектурно-строительном контроле или акта приема-передачи имущества, согласно законодательства о государственной регистрации прав на недвижимое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индекс автомобильной дороги;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автомобильных дорог общего пользования областного и районного значения, утвержденный в соответствии с законодательством Республики Казахстан местным исполнительным органом.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Отношения, не урегулированные настоящим порядком, разрешается в соответствии с действующим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Автомобильные дороги общего пользования имеют наименование и индекс.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автомобильной дороги общего пользования входит название начального и конечного населенных пунктов, при необходимости - промежуточных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автомобильной дороги состоит из букв латинского алфавита и группы цифр. Цифры в индексе автомобильных дорог присваиваются через дефис после букв индекса.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Индекс автомобильной дороги общего пользования областного и районного значения состоит из букв латинского алфавита и группы цифр.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буква индекса автомобильной дороги общего пользования областного и районного значения устанавливается – "К".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Последующие буквы в индексе автомобильных дорог общего пользования областного и районного значения устанавливаются по принадлежности дороги к административно-территориальным единицам.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Акмолинская область – "С".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букв "КС" индекса автомобильной дороги общего пользования районного значения присваиваются следующие буквы: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район – AK;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 – AR;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Астраханский район – AS;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 – AT;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 Биржан сал – BS;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Буландынский район – BU;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Бурабайский район – BR;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Егиндыкольский район – EG;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 – ER;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Есильский район – ES;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Жаксынский район – JK;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Жаркаинский район – JA;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Зерендинский район – ZR;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Коргалжынский район – KR;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Сандыктауский район – SA;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Целиноградский район – CL;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 – SH;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Кокшетау – K;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Косшы – KS;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Степногорск – ST.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постановления акимата Акмолинской области от 20.09.2022 </w:t>
      </w:r>
      <w:r>
        <w:rPr>
          <w:rFonts w:ascii="Times New Roman"/>
          <w:b w:val="false"/>
          <w:i w:val="false"/>
          <w:color w:val="000000"/>
          <w:sz w:val="28"/>
        </w:rPr>
        <w:t>№ А-9/449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