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02b5" w14:textId="bfd0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9 июня 2015 года № А-6/264. Зарегистрировано Департаментом юстиции Акмолинской области 13 июля 2015 года № 4866. Утратило силу постановлением акимата Акмолинской области от 10 мая 2018 года № А-5/209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10.05.2018 </w:t>
      </w:r>
      <w:r>
        <w:rPr>
          <w:rFonts w:ascii="Times New Roman"/>
          <w:b w:val="false"/>
          <w:i w:val="false"/>
          <w:color w:val="ff0000"/>
          <w:sz w:val="28"/>
        </w:rPr>
        <w:t>№ А-5/209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постановления вносится изменение на государственном языке, текст на русском языке не изменяется в соответствии с постановлением акимата Акмолинской области от 03.05.2017 </w:t>
      </w:r>
      <w:r>
        <w:rPr>
          <w:rFonts w:ascii="Times New Roman"/>
          <w:b w:val="false"/>
          <w:i w:val="false"/>
          <w:color w:val="ff0000"/>
          <w:sz w:val="28"/>
        </w:rPr>
        <w:t>№ А-5/183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вносится изменение на государственном языке, текст на русском языке не изменяется в соответствии с постановлением акимата Акмолинской области от 03.05.2017 </w:t>
      </w:r>
      <w:r>
        <w:rPr>
          <w:rFonts w:ascii="Times New Roman"/>
          <w:b w:val="false"/>
          <w:i w:val="false"/>
          <w:color w:val="000000"/>
          <w:sz w:val="28"/>
        </w:rPr>
        <w:t>№ А-5/183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Адильбекова Д.З.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по истечении десяти календарных дней после дня его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апреля 2015 года № 285 "Об утверждении стандартов государственных услуг в сфере учета государственного имущества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2015 года № А-6/264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наименование регламента вносится изменение на государственном языке, текст на русском языке не изменяется в соответствии с постановлением акимата Акмолинской области от 03.05.2017 </w:t>
      </w:r>
      <w:r>
        <w:rPr>
          <w:rFonts w:ascii="Times New Roman"/>
          <w:b w:val="false"/>
          <w:i w:val="false"/>
          <w:color w:val="ff0000"/>
          <w:sz w:val="28"/>
        </w:rPr>
        <w:t>№ А-5/183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 (далее - государственная услуга) оказывается местным исполнительным органом области (далее – услугодатель).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вносится изменение на государственном языке, текст на русском языке не изменяется в соответствии с постановлением акимата Акмолинской области от 03.05.2017 </w:t>
      </w:r>
      <w:r>
        <w:rPr>
          <w:rFonts w:ascii="Times New Roman"/>
          <w:b w:val="false"/>
          <w:i w:val="false"/>
          <w:color w:val="000000"/>
          <w:sz w:val="28"/>
        </w:rPr>
        <w:t>№ А-5/183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договор дарения и акт приема-передачи имущества (передаточный акт).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услуги: бумажная.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получения государственной услуги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Казахстан", утвержденного приказом Министра финансов Республики Казахстан от 27 апреля 2015 года № 285 (зарегистрирован в Реестре государственной регистрации нормативных правовых актов № 11154).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акимата Акмолинской области от 03.05.2017 </w:t>
      </w:r>
      <w:r>
        <w:rPr>
          <w:rFonts w:ascii="Times New Roman"/>
          <w:b w:val="false"/>
          <w:i w:val="false"/>
          <w:color w:val="000000"/>
          <w:sz w:val="28"/>
        </w:rPr>
        <w:t>№ А-5/183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акимата области осуществляет прием документов, их регистрацию – 15 минут. Результат - выдача расписки услугополучателю;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акимата области ознакамливается с корреспонденцией – 1 календарный день. Результат - определение ответственного исполнителя для исполнения;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– 7 календарных дней. Результат – направление соответствующего запроса в акиматы районов, городов областного значения и областные управления (далее – государственные органы) по предоставлению заключения о необходимости (отсутствии необходимости) приобретения государством прав на имущество по договору дарения.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 либо несоответствия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Казахстан, направляется мотивированный отказ в оказании государственной услуги;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органы со дня получения соответствующего запроса готовят заключение о необходимости (отсутствии необходимости) приобретения государством прав на имущество по договору дарения – 30 календарных дней;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при получении заключения государственного органа о необходимости приобретения государством прав на имущество по договору дарения разрабатывает, согласовывает и вносит проект постановления акимата области о заключении договора дарения (далее - постановление) – 15 календарных дней. Результат – постановление акимата области о заключении договора дарения;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канцелярия акимата области направляет постановление акимата области в соответствующий государственный орган для заключения договора дарения и подписания акта приема-передачи – 1 календарный день;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государственные органы со дня получения постановления акимата области принимают необходимые меры по заключению договора дарения и подписания акта приема-передачи – 20 календарных дней.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постановлением акимата Акмолинской области от 03.05.2017 </w:t>
      </w:r>
      <w:r>
        <w:rPr>
          <w:rFonts w:ascii="Times New Roman"/>
          <w:b w:val="false"/>
          <w:i w:val="false"/>
          <w:color w:val="000000"/>
          <w:sz w:val="28"/>
        </w:rPr>
        <w:t>№ А-5/183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акимата области;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акимата области;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акимат района, города областного значения, областные управления.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акимата области направляет документы руководству для наложения резолюции – 1 календарный день;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акимата накладывает резолюцию, отправляет документы ответственному исполнителю – 1 календарный день;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передает документы с материалами на рассмотрение государственным органам – 7 календарных дней;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органы готовят заключение о необходимости (отсутствии необходимости) приобретения государством прав на имущество по договору дарения – 30 календарных дней;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при получении заключения государственного органа о необходимости приобретения государством прав на имущество по договору дарения разрабатывает, согласовывает и вносит проект постановления акимата области о заключении договора дарения (далее - постановление) – 15 календарных дней;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канцелярия акимата области направляет постановление акимата области в соответствующий государственный орган для заключения договора дарения и подписания акта приема-передачи – 1 календарный день;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государственные органы со дня получения постановления акимата области принимают необходимые меры по заключению договора дарения и подписания акта приема-передачи – 20 календарных дней.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Казахстан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 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и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 дарения в 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определяемом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Акмолинской области от 03.05.2017 </w:t>
      </w:r>
      <w:r>
        <w:rPr>
          <w:rFonts w:ascii="Times New Roman"/>
          <w:b w:val="false"/>
          <w:i w:val="false"/>
          <w:color w:val="ff0000"/>
          <w:sz w:val="28"/>
        </w:rPr>
        <w:t>№ А-5/183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3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3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