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930a2f" w14:textId="4930a2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Акмолинской области от 26 января 2015 года № А-1/30 "Об утверждении положения о государственном учреждении "Управление государственного архитектурно-строительного контроля Акмолинской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Акмолинской области от 29 июня 2015 года № А-7/309. Зарегистрировано Департаментом юстиции Акмолинской области 5 августа 2015 года № 4926. Утратило силу постановлением акимата Акмолинской области от 13 июня 2016 года № А-7/280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Акмолинской области от 13.06.2016 </w:t>
      </w:r>
      <w:r>
        <w:rPr>
          <w:rFonts w:ascii="Times New Roman"/>
          <w:b w:val="false"/>
          <w:i w:val="false"/>
          <w:color w:val="ff0000"/>
          <w:sz w:val="28"/>
        </w:rPr>
        <w:t>№ А-7/280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подписания).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Республики Казахстан", акимат Акмолинской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Акмолинской области "Об утверждении положения о государственном учреждении "Управление государственного архитектурно-строительного контроля Акмолинской области" от 26 января 2015 года № А-1/30 (зарегистрировано в Реестре государственной регистрации нормативных правовых актов № 4631, опубликовано 12 февраля 2015 года в газетах "Акмолинская правда" и "Арқа ажары")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"Управление государственного архитектурно-строительного контроля Акмолинской области", утвержденным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15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"15. 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ведении мониторинга строящихся (намечаемых к строительству) объектов и комплексов;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осуществление государственного архитектурно-строительного контроля и надзора за качеством строительства объектов, применение установленных Кодексом Республики Казахстан об административных правонарушениях административных мер воздействия к нарушителям архитектурно-градостроительной дисциплины на этих объектах;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осуществление лицензирования в сфере архитектурной, градостроительной и строительной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принятие решений о применении к нарушителям предусмотренных законодательных мер в связи с допущенными нарушениями и отклонениями от норм законодательства, государственных нормативных требований, условий и ограничений, установленных в сфере архитектурной, градостроительной и строительной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аттестация экспертов на право осуществления экспертных работ и инжиниринговых услуг в сфере архитектурной, градостроительной и строительной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организация и осуществления надзора за качеством проектной документации;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проведение проверок в соответствии с Законом Республики Казахстан "О государственном контроле и надзоре в Республике Казахстан";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принятие установленных законодательством мер по отношению к юридическим лицам и должностным лицам, допустившим неустранимые нарушения, либо не устранившим допущенные нарушения в установленные нормативные сроки;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аккредитация юридических лиц, претендующих на проведение комплексной вневедомственной экспертизы проектов строительства объектов.".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текст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вносимого изменения в положение о государственном учреждении "Управление государственного архитектурно-строительного контроля Акмолинской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Государственному учреждению "Управление государственного архитектурно-строительного контроля Акмолинской области" обеспечить извещение органов юстиций о внесенном изменении в порядке и сроки, установленные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Контроль за исполнением настоящего постановления возложить на заместителя акима Акмолинской области области Нурмулдина Д.Н.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Настоящее постановление акимата области вступает в силу со дня государственной регистрации в Департаменте юстиций Акмолинской области и вводится в действие со дня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Акмолинской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области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`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С.Кулагин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Постановлением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Акмолинской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июня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А-7/309</w:t>
            </w:r>
          </w:p>
        </w:tc>
      </w:tr>
    </w:tbl>
    <w:bookmarkStart w:name="z19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Текст вносимого изменения в положение о государственном учреждении "Управление государственного архитектурно-строительного контроля Акмолинской области"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15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"15. 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ведении мониторинга строящихся (намечаемых к строительству) объектов и комплексов;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осуществление государственного архитектурно-строительного контроля и надзора за качеством строительства объектов, применение установленных Кодексом Республики Казахстан об административных правонарушениях административных мер воздействия к нарушителям архитектурно-градостроительной дисциплины на этих объектах;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осуществление лицензирования в сфере архитектурной, градостроительной и строительной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принятие решений о применении к нарушителям предусмотренных законодательных мер в связи с допущенными нарушениями и отклонениями от норм законодательства, государственных нормативных требований, условий и ограничений, установленных в сфере архитектурной, градостроительной и строительной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аттестация экспертов на право осуществления экспертных работ и инжиниринговых услуг в сфере архитектурной, градостроительной и строительной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организация и осуществления надзора за качеством проектной документации;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проведение проверок в соответствии с Законом Республики Казахстан "О государственном контроле и надзоре в Республике Казахстан";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 принятие установленных законодательством мер по отношению к юридическим лицам и должностным лицам, допустившим неустранимые нарушения, либо не устранившим допущенные нарушения в установленные нормативные сроки;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9) аккредитация юридических лиц, претендующих на проведение комплексной вневедомственной экспертизы проектов строительства объектов.".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