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c9ac" w14:textId="5ccc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сентября 2015 года № А-9/416. Зарегистрировано Департаментом юстиции Акмолинской области 7 октября 2015 года № 5003. Утратило силу постановлением акимата Акмолинской области от 1 ноября 2019 года № А-11/527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01.11.2019 </w:t>
      </w:r>
      <w:r>
        <w:rPr>
          <w:rFonts w:ascii="Times New Roman"/>
          <w:b w:val="false"/>
          <w:i w:val="false"/>
          <w:color w:val="ff0000"/>
          <w:sz w:val="28"/>
        </w:rPr>
        <w:t>№ А-11/527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от 31 марта 2014 года № А-4/117 (зарегистрировано в Реестре государственной регистрации нормативных правовых актов № 4160, опубликовано 2 июня 2014 года в информационно-правовой системе "Әділет");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и дополнений в постановление акимата Акмолинской области от 31 марта 2014 года № А-4/117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от 11 декабря 2014 года № А-11/596 (зарегистрировано в Реестре государственной регистрации нормативных правовых актов № 4595, опубликовано 31 января 2015 года в газетах "Акмолинская правда" и "Арқа Ажары").</w:t>
      </w:r>
    </w:p>
    <w:bookmarkEnd w:id="4"/>
    <w:bookmarkStart w:name="z1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Акмолинской области Отарова К.М.</w:t>
      </w:r>
    </w:p>
    <w:bookmarkEnd w:id="5"/>
    <w:bookmarkStart w:name="z1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А-9/416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Акмолинской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 А-8/380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правительств": www.egov.kz (далее – портал).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– свидетельство об аттестации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– Стандарт), утвержденного приказом Министра сельского хозяйства Республики Казахстан от 6 мая 2015 года № 4-2/416 (зарегистрирован в Реестре государственной регистрации нормативных правовых актов 11777).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проводит регистрацию в информационной системе "Государственная база данных "Е-лицензирование" (далее – ИС ГБД "Е-лицензирование") – 20 минут;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и определяет ответственного исполнителя – 1 час;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предоставленные документы в аттестационную комиссию – 2 рабочих дня;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выездом на место проводит обследование услугополучателя на предмет соответствия требованиям действующего законодательства – 6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услугополучателя составляет акт обследования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документов, а также акта обследования принимает решение о выдаче свидетельства либо об отказе в выдаче свидетельства об аттестации, которое оформляется протоколом – 1 рабочий день;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проект постановления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либо мотивированного отказа в выдаче свидетельства – 1 рабочий день;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акимат области принимает постановление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– 3 рабочих дня;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через ИС ГБД "Е-лицензирование" подписывает свидетельство об аттестации либо мотивированный отказ в выдаче свидетельства – 1 час;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услугодателя выдает свидетельство об аттестации либо мотивированный отказ в выдаче свидетельства – 20 минут.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аттестационную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 проверяет полноту представленных документов, с выездом на место проводит обследование услугополучателя на предмет соответствия, составляет акт обследования, оформляет протокол;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постановления акимата области либо мотивированного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постановление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свидетельства об аттестации либо мотивированного отказа;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свидетельства об аттестации либо мотивированного отказа.</w:t>
      </w:r>
    </w:p>
    <w:bookmarkStart w:name="z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области.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проводит регистрацию в ИС ГБД "Е-лицензирование" – 20 минут;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и определяет ответственного исполнителя – 1 час;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предоставленные документы в аттестационную комиссию – 2 рабочих дня;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выездом на место проводит обследование услугополучателя на предмет соответствия требованиям действующего законодательства – 6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услугополучателя составляет акт обследования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документов, а также акта обследования принимает решение о выдаче свидетельства либо об отказе в выдаче свидетельства об аттестации, которое оформляется протоколом – 1 рабочий день;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подготавливает проект постановления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либо мотивированного отказа в выдаче свидетельства – 1 рабочий день;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акимат области принимает постановление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– 3 рабочих дня;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через ИС ГБД "Е-лицензирование" подписывает свидетельство об аттестации либо мотивированный отказ в выдаче свидетельства – 1 час;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услугодателя выдает свидетельство об аттестации либо мотивированный отказ в выдаче свидетельства – 20 минут.</w:t>
      </w:r>
    </w:p>
    <w:bookmarkEnd w:id="34"/>
    <w:bookmarkStart w:name="z3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услугодателю – не более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не более 20 минут.</w:t>
      </w:r>
    </w:p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услуполучателем, сформированного ИС ГБД "Е-лицензирование".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семян"</w:t>
            </w:r>
          </w:p>
        </w:tc>
      </w:tr>
    </w:tbl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семян"</w:t>
            </w:r>
          </w:p>
        </w:tc>
      </w:tr>
    </w:tbl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