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72d5" w14:textId="dbb7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сельского округа Жибек жолы и Волгодоновского сельского округа Аршалынского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октября 2015 года № А-10/481 и решение Акмолинского областного маслихата от 21 октября 2015 года № 5С-42-4. Зарегистрировано Департаментом юстиции Акмолинской области 23 ноября 2015 года № 5065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постановления акимата Аршалынского района от 3 августа 2015 года № А-319 и решения Аршалынского районного маслихата от 3 августа 2015 года № 44/6 «О внесении предложения об изменении границ сельского округа Жибек жолы и Волгодоновского сельского округа Аршалынского района»,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сельского округа Жибек жолы и Волгодоновского сельского округа Аршалынского района путем передачи земель сельского округа Жибек жолы общей площадью 196,27 гектаров в Волгодоновский сельский округ по экспликации земель,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Акимату Аршалынского района внести соответствующие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Е.Мащинская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Д.Нурмулдин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А-10/481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5С-42-4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 сельского округа Жибек жолы, включаемых в границы Волгодоновского сельского округа Аршалынского района Акмолинской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5"/>
        <w:gridCol w:w="2625"/>
      </w:tblGrid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земель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земель, включаемых в границы (черту) Волгодоновского сельского округа Аршалынского района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196,27 гектар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