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1409" w14:textId="b01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ноября 2015 года № А-11/523. Зарегистрировано Департаментом юстиции Акмолинской области 21 декабря 2015 года № 5128. Утратило силу постановлением акимата Акмолинской области от 20 марта 2020 года № А-4/152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пользование животным миром".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Отарова К.М.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–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постановление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 (далее – постановление).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утвержденного приказом Министра сельского хозяйства Республики Казахстан от 30 апреля 2015 года № 18-03/390.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прием, регистрацию документов, передает на рассмотрение руководителю – 15 минут;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30 минут;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представленных документов и направляет руководителю проект постановления для согласования – 1 рабочий день;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согласовывает проект постановления и направляет в акимат области на согласование – 1 час;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области проводит согласование проекта постановления, принимает решение и направляет в канцелярию услугодателю – 2 рабочих дня;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услугополучателю результат оказания государственной услуги – 15 минут.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проекта постановления акимата области на согласование;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проекта постановления в акимат области;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постановление акимата области;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области.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прием, регистрацию документов, передает на рассмотрение руководителю – 15 минут;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30 минут;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представленных документов и направляет руководителю проект постановления для согласования – 1 рабочий день;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согласовывает проект постановления и направляет в акимат области на согласование – 1 час;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области проводит согласование проекта постановления, принимает решение и направляет в канцелярию услугодателю – 2 рабочих дня;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услугополучателю результат оказания государственной услуги – 15 минут.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области решения по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 угодий и 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и (или) участков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пользователями животным миром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 сервитутов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и рыбного хозяйства"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А-11/523</w:t>
            </w:r>
          </w:p>
        </w:tc>
      </w:tr>
    </w:tbl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пользование животным миром"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пользование животным миром" (далее –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 (далее – услугодатель).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 на пользование животным миром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пользование животным миром", утвержденного приказом Министра сельского хозяйства Республики Казахстан от 30 апреля 2015 года № 18-03/390 (далее – Стандарт).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в Информационной системе "Государственная база данных "Е-лицензирование" (далее – ИС ГБД "Е-лицензирование"), направляет документы руководителю для определения ответственного исполнителя – 30 минут;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определяет ответственного исполнителя и направляет ответственному исполнителю документы для проверки – 30 минут;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документов. В случае установления факта неполноты представленных документов услугодатель дает мотивированный отказ в дальнейшем рассмотрении заявки – 1 рабочий день;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разрешение на пользование животным миром либо мотивированный ответ об отказе и направляет на подпись руководителю – 1 рабочий день;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электронной цифровой подписью (далее – ЭЦП) результат оказания государственной услуги. В случае обращения услугополучателя за результатом оказания государственной услуги на бумажном носителе, документ подписывается ЭЦП через Портал и распечатывается, заверяется печатью и подписью руководителя – 1 рабочий день;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– 15 минут.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документов, их регистрацию в ИС ГБД "Е-лицензирование", направляет документы руководителю для определения ответственного исполнителя – 30 минут;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определяет ответственного исполнителя и направляет ответственному исполнителю документы для проверки – 30 минут;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документов. В случае установления факта неполноты представленных документов услугодатель дает мотивированный отказ в дальнейшем рассмотрении заявки – 1 рабочий день;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разрешение на пользование животным миром либо мотивированный ответ об отказе и направляет на подпись руководителю – 1 рабочий день;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ЭЦП результат оказания государственной услуги. В случае обращения услугополучателя за результатом оказания государственной услуги на бумажном носителе, документ подписывается ЭЦП через Портал и распечатывается, заверяется печатью и подписью руководителя – 1 рабочий день;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– 15 минут.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оплата услуги на платежном шлюзе электронного правительства (далее - ПШЭП), затем эта информация поступает в ИС ГБД "Е-лицензирование" либо прикрепление квитанции в электронном (сканированном) виде. Условие 3 – проверка в ИС ГБД "Е-лицензирование"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результата оказания государственной услуги услугополучателем, сформированного ИС ГБД "Е-лицензирование". Электронный документ формируется с использованием ЭЦП руководителя услугодателя.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7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www.egov.kz, www.elicense.kz;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– платежный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–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пользование животным миром"</w:t>
      </w:r>
    </w:p>
    <w:bookmarkEnd w:id="7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