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9d2f" w14:textId="c689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23 ноября 2015 года № А-11/538. Зарегистрировано Департаментом юстиции Акмолинской области 30 декабря 2015 года № 5163. Утратило силу постановлением акимата Акмолинской области от 3 февраля 2020 года № А-2/42.</w:t>
      </w:r>
    </w:p>
    <w:p>
      <w:pPr>
        <w:spacing w:after="0"/>
        <w:ind w:left="0"/>
        <w:jc w:val="both"/>
      </w:pPr>
      <w:r>
        <w:rPr>
          <w:rFonts w:ascii="Times New Roman"/>
          <w:b w:val="false"/>
          <w:i w:val="false"/>
          <w:color w:val="ff0000"/>
          <w:sz w:val="28"/>
        </w:rPr>
        <w:t xml:space="preserve">
      Сноска. Утратило силу постановлением акимата Акмолинской области от 03.02.2020 </w:t>
      </w:r>
      <w:r>
        <w:rPr>
          <w:rFonts w:ascii="Times New Roman"/>
          <w:b w:val="false"/>
          <w:i w:val="false"/>
          <w:color w:val="ff0000"/>
          <w:sz w:val="28"/>
        </w:rPr>
        <w:t>№ А-2/42</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Акмолинской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рождения ребенка, в том числе внесение изменений, дополнений и исправлений в записи актов гражданского состояния";</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усыновления (удочерения), в том числе внесение изменений, дополнений и исправлений в записи актов гражданского состояния";</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установления отцовства, в том числе внесение изменений, дополнений и исправлений в записи актов гражданского состояния";</w:t>
      </w:r>
    </w:p>
    <w:bookmarkEnd w:id="5"/>
    <w:bookmarkStart w:name="z7"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"Регистрация смерти, в том числе внесение изменений, дополнений и исправлений в записи актов гражданского состояния".</w:t>
      </w:r>
    </w:p>
    <w:bookmarkEnd w:id="6"/>
    <w:bookmarkStart w:name="z8" w:id="7"/>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Акмолинской области Адильбекова Д.З.</w:t>
      </w:r>
    </w:p>
    <w:bookmarkEnd w:id="7"/>
    <w:bookmarkStart w:name="z9" w:id="8"/>
    <w:p>
      <w:pPr>
        <w:spacing w:after="0"/>
        <w:ind w:left="0"/>
        <w:jc w:val="both"/>
      </w:pPr>
      <w:r>
        <w:rPr>
          <w:rFonts w:ascii="Times New Roman"/>
          <w:b w:val="false"/>
          <w:i w:val="false"/>
          <w:color w:val="000000"/>
          <w:sz w:val="28"/>
        </w:rPr>
        <w:t>
      3.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после дня его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23 ноября 2015 года</w:t>
            </w:r>
            <w:r>
              <w:br/>
            </w:r>
            <w:r>
              <w:rPr>
                <w:rFonts w:ascii="Times New Roman"/>
                <w:b w:val="false"/>
                <w:i w:val="false"/>
                <w:color w:val="000000"/>
                <w:sz w:val="20"/>
              </w:rPr>
              <w:t>№ А-11/538</w:t>
            </w:r>
          </w:p>
        </w:tc>
      </w:tr>
    </w:tbl>
    <w:bookmarkStart w:name="z11" w:id="9"/>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рождения ребенка, в том числе внесение изменений, дополнений и</w:t>
      </w:r>
      <w:r>
        <w:br/>
      </w:r>
      <w:r>
        <w:rPr>
          <w:rFonts w:ascii="Times New Roman"/>
          <w:b/>
          <w:i w:val="false"/>
          <w:color w:val="000000"/>
        </w:rPr>
        <w:t>исправлений в записи актов гражданского состояния"</w:t>
      </w:r>
    </w:p>
    <w:bookmarkEnd w:id="9"/>
    <w:p>
      <w:pPr>
        <w:spacing w:after="0"/>
        <w:ind w:left="0"/>
        <w:jc w:val="both"/>
      </w:pPr>
      <w:r>
        <w:rPr>
          <w:rFonts w:ascii="Times New Roman"/>
          <w:b w:val="false"/>
          <w:i w:val="false"/>
          <w:color w:val="ff0000"/>
          <w:sz w:val="28"/>
        </w:rPr>
        <w:t xml:space="preserve">
      Сноска. Регламент - в редакции постановления акимата Акмолинской области от 21.04.2016 </w:t>
      </w:r>
      <w:r>
        <w:rPr>
          <w:rFonts w:ascii="Times New Roman"/>
          <w:b w:val="false"/>
          <w:i w:val="false"/>
          <w:color w:val="ff0000"/>
          <w:sz w:val="28"/>
        </w:rPr>
        <w:t>№ А-5/190</w:t>
      </w:r>
      <w:r>
        <w:rPr>
          <w:rFonts w:ascii="Times New Roman"/>
          <w:b w:val="false"/>
          <w:i w:val="false"/>
          <w:color w:val="ff0000"/>
          <w:sz w:val="28"/>
        </w:rPr>
        <w:t xml:space="preserve"> (вводится в действие со дня официального опубликования); с изменениями, внесенными постановлением акимата Акмолинской области от 25.12.2017 </w:t>
      </w:r>
      <w:r>
        <w:rPr>
          <w:rFonts w:ascii="Times New Roman"/>
          <w:b w:val="false"/>
          <w:i w:val="false"/>
          <w:color w:val="ff0000"/>
          <w:sz w:val="28"/>
        </w:rPr>
        <w:t>№ А-1/600</w:t>
      </w:r>
      <w:r>
        <w:rPr>
          <w:rFonts w:ascii="Times New Roman"/>
          <w:b w:val="false"/>
          <w:i w:val="false"/>
          <w:color w:val="ff0000"/>
          <w:sz w:val="28"/>
        </w:rPr>
        <w:t xml:space="preserve"> (вводится в действие со дня официального опубликования).</w:t>
      </w:r>
    </w:p>
    <w:bookmarkStart w:name="z227" w:id="10"/>
    <w:p>
      <w:pPr>
        <w:spacing w:after="0"/>
        <w:ind w:left="0"/>
        <w:jc w:val="left"/>
      </w:pPr>
      <w:r>
        <w:rPr>
          <w:rFonts w:ascii="Times New Roman"/>
          <w:b/>
          <w:i w:val="false"/>
          <w:color w:val="000000"/>
        </w:rPr>
        <w:t xml:space="preserve"> 1. Общие положения</w:t>
      </w:r>
    </w:p>
    <w:bookmarkEnd w:id="10"/>
    <w:bookmarkStart w:name="z228" w:id="11"/>
    <w:p>
      <w:pPr>
        <w:spacing w:after="0"/>
        <w:ind w:left="0"/>
        <w:jc w:val="both"/>
      </w:pPr>
      <w:r>
        <w:rPr>
          <w:rFonts w:ascii="Times New Roman"/>
          <w:b w:val="false"/>
          <w:i w:val="false"/>
          <w:color w:val="000000"/>
          <w:sz w:val="28"/>
        </w:rPr>
        <w:t>
      1. Государственная услуга "Регистрация рождения ребенка, в том числе внесение изменений, дополнений и исправлений в записи актов гражданского состояния" (далее - государственная услуга) оказывается соответствующими подразделениями местных исполнительных органов районов, городов областного значения, осуществляющие функции в сфере регистрации актов гражданского состояния (далее - услугодатель).</w:t>
      </w:r>
    </w:p>
    <w:bookmarkEnd w:id="1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p>
      <w:pPr>
        <w:spacing w:after="0"/>
        <w:ind w:left="0"/>
        <w:jc w:val="both"/>
      </w:pPr>
      <w:r>
        <w:rPr>
          <w:rFonts w:ascii="Times New Roman"/>
          <w:b w:val="false"/>
          <w:i w:val="false"/>
          <w:color w:val="000000"/>
          <w:sz w:val="28"/>
        </w:rPr>
        <w:t>
      услугодателя;</w:t>
      </w:r>
    </w:p>
    <w:p>
      <w:pPr>
        <w:spacing w:after="0"/>
        <w:ind w:left="0"/>
        <w:jc w:val="both"/>
      </w:pPr>
      <w:r>
        <w:rPr>
          <w:rFonts w:ascii="Times New Roman"/>
          <w:b w:val="false"/>
          <w:i w:val="false"/>
          <w:color w:val="000000"/>
          <w:sz w:val="28"/>
        </w:rPr>
        <w:t>
      акима поселка, села, сельского округа (далее- аким сельского округа);</w:t>
      </w:r>
    </w:p>
    <w:p>
      <w:pPr>
        <w:spacing w:after="0"/>
        <w:ind w:left="0"/>
        <w:jc w:val="both"/>
      </w:pPr>
      <w:r>
        <w:rPr>
          <w:rFonts w:ascii="Times New Roman"/>
          <w:b w:val="false"/>
          <w:i w:val="false"/>
          <w:color w:val="000000"/>
          <w:sz w:val="28"/>
        </w:rPr>
        <w:t>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веб-портал "электронного правительства" www.egov.kz (далее – Портал).</w:t>
      </w:r>
    </w:p>
    <w:bookmarkStart w:name="z229" w:id="12"/>
    <w:p>
      <w:pPr>
        <w:spacing w:after="0"/>
        <w:ind w:left="0"/>
        <w:jc w:val="both"/>
      </w:pPr>
      <w:r>
        <w:rPr>
          <w:rFonts w:ascii="Times New Roman"/>
          <w:b w:val="false"/>
          <w:i w:val="false"/>
          <w:color w:val="000000"/>
          <w:sz w:val="28"/>
        </w:rPr>
        <w:t>
      2. Форма оказания государственной услуги: электронная/бумажная.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30" w:id="13"/>
    <w:p>
      <w:pPr>
        <w:spacing w:after="0"/>
        <w:ind w:left="0"/>
        <w:jc w:val="both"/>
      </w:pPr>
      <w:r>
        <w:rPr>
          <w:rFonts w:ascii="Times New Roman"/>
          <w:b w:val="false"/>
          <w:i w:val="false"/>
          <w:color w:val="000000"/>
          <w:sz w:val="28"/>
        </w:rPr>
        <w:t xml:space="preserve">
      3. Результатом оказания государственной услуги является свидетельство о рождении, повторное свидетельство о рождении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государственной услуги "Регистрация рождения ребенка, в том числе внесение изменений, дополнений и исправлений в записи актов гражданского состояния", утвержденного приказом Министра юстиции Республики Казахстан от 17 апреля 2015 года № 219 (зарегистрирован в Реестре государственной регистрации нормативных правовых актов № 11374) (далее – стандарт).</w:t>
      </w:r>
    </w:p>
    <w:bookmarkEnd w:id="13"/>
    <w:p>
      <w:pPr>
        <w:spacing w:after="0"/>
        <w:ind w:left="0"/>
        <w:jc w:val="both"/>
      </w:pPr>
      <w:r>
        <w:rPr>
          <w:rFonts w:ascii="Times New Roman"/>
          <w:b w:val="false"/>
          <w:i w:val="false"/>
          <w:color w:val="000000"/>
          <w:sz w:val="28"/>
        </w:rPr>
        <w:t xml:space="preserve">
      На портале в "личный кабинет" услугополучателя направляется уведомление о назначении даты выдачи результата оказания государственной услуги в форме электронного документа, подписанного электронной цифровой подписью (далее – ЭЦП)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31" w:id="14"/>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4"/>
    <w:bookmarkStart w:name="z232" w:id="15"/>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документы представленные услугополучателем,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33" w:id="16"/>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16"/>
    <w:p>
      <w:pPr>
        <w:spacing w:after="0"/>
        <w:ind w:left="0"/>
        <w:jc w:val="both"/>
      </w:pPr>
      <w:r>
        <w:rPr>
          <w:rFonts w:ascii="Times New Roman"/>
          <w:b w:val="false"/>
          <w:i w:val="false"/>
          <w:color w:val="000000"/>
          <w:sz w:val="28"/>
        </w:rPr>
        <w:t>
      При обращении услугополучателя к услугодателю:</w:t>
      </w:r>
    </w:p>
    <w:bookmarkStart w:name="z234" w:id="17"/>
    <w:p>
      <w:pPr>
        <w:spacing w:after="0"/>
        <w:ind w:left="0"/>
        <w:jc w:val="both"/>
      </w:pPr>
      <w:r>
        <w:rPr>
          <w:rFonts w:ascii="Times New Roman"/>
          <w:b w:val="false"/>
          <w:i w:val="false"/>
          <w:color w:val="000000"/>
          <w:sz w:val="28"/>
        </w:rPr>
        <w:t>
      1) сотрудник канцелярии осуществляет прием документов у услугополучателя, их регистрацию и направляет руководителю – 20 минут;</w:t>
      </w:r>
    </w:p>
    <w:bookmarkEnd w:id="17"/>
    <w:bookmarkStart w:name="z235" w:id="18"/>
    <w:p>
      <w:pPr>
        <w:spacing w:after="0"/>
        <w:ind w:left="0"/>
        <w:jc w:val="both"/>
      </w:pPr>
      <w:r>
        <w:rPr>
          <w:rFonts w:ascii="Times New Roman"/>
          <w:b w:val="false"/>
          <w:i w:val="false"/>
          <w:color w:val="000000"/>
          <w:sz w:val="28"/>
        </w:rPr>
        <w:t>
      2) руководитель ознакамливается с документами и определяет ответственного исполнителя – 1 час;</w:t>
      </w:r>
    </w:p>
    <w:bookmarkEnd w:id="18"/>
    <w:bookmarkStart w:name="z236" w:id="19"/>
    <w:p>
      <w:pPr>
        <w:spacing w:after="0"/>
        <w:ind w:left="0"/>
        <w:jc w:val="both"/>
      </w:pPr>
      <w:r>
        <w:rPr>
          <w:rFonts w:ascii="Times New Roman"/>
          <w:b w:val="false"/>
          <w:i w:val="false"/>
          <w:color w:val="000000"/>
          <w:sz w:val="28"/>
        </w:rPr>
        <w:t>
      3) ответственный исполнитель осуществляет проверку полноты документов, регистрирует в журнале учета заявлений, вносит данные в информационную систему "Запись актов гражданского состояния", регистрирует, распечатывает актовую запись в двух экземплярах, формирует соответствующее свидетельство и передает на подпись руководителю – 1 рабочий день;</w:t>
      </w:r>
    </w:p>
    <w:bookmarkEnd w:id="19"/>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государственная услуга оказывается в течение 6 рабочих дней;</w:t>
      </w:r>
    </w:p>
    <w:p>
      <w:pPr>
        <w:spacing w:after="0"/>
        <w:ind w:left="0"/>
        <w:jc w:val="both"/>
      </w:pPr>
      <w:r>
        <w:rPr>
          <w:rFonts w:ascii="Times New Roman"/>
          <w:b w:val="false"/>
          <w:i w:val="false"/>
          <w:color w:val="000000"/>
          <w:sz w:val="28"/>
        </w:rPr>
        <w:t>
      при необходимости дополнительной проверки документов, срок оказания услуги продлевается не более чем на 29 календарных дней, с уведомлением услугополучателя - в течение 3 календарных дней с момента продления срока рассмотрения;</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237" w:id="20"/>
    <w:p>
      <w:pPr>
        <w:spacing w:after="0"/>
        <w:ind w:left="0"/>
        <w:jc w:val="both"/>
      </w:pPr>
      <w:r>
        <w:rPr>
          <w:rFonts w:ascii="Times New Roman"/>
          <w:b w:val="false"/>
          <w:i w:val="false"/>
          <w:color w:val="000000"/>
          <w:sz w:val="28"/>
        </w:rPr>
        <w:t>
      4) руководитель ознакамливается с документами, подписывает результат государственной услуги –1 час;</w:t>
      </w:r>
    </w:p>
    <w:bookmarkEnd w:id="20"/>
    <w:bookmarkStart w:name="z238" w:id="21"/>
    <w:p>
      <w:pPr>
        <w:spacing w:after="0"/>
        <w:ind w:left="0"/>
        <w:jc w:val="both"/>
      </w:pPr>
      <w:r>
        <w:rPr>
          <w:rFonts w:ascii="Times New Roman"/>
          <w:b w:val="false"/>
          <w:i w:val="false"/>
          <w:color w:val="000000"/>
          <w:sz w:val="28"/>
        </w:rPr>
        <w:t>
      5) сотрудник канцелярии выдает услугополучателю результат государственной услуги – 20 минут.</w:t>
      </w:r>
    </w:p>
    <w:bookmarkEnd w:id="21"/>
    <w:p>
      <w:pPr>
        <w:spacing w:after="0"/>
        <w:ind w:left="0"/>
        <w:jc w:val="both"/>
      </w:pPr>
      <w:r>
        <w:rPr>
          <w:rFonts w:ascii="Times New Roman"/>
          <w:b w:val="false"/>
          <w:i w:val="false"/>
          <w:color w:val="000000"/>
          <w:sz w:val="28"/>
        </w:rPr>
        <w:t>
      При обращении услугополучателя к акиму сельского округа:</w:t>
      </w:r>
    </w:p>
    <w:bookmarkStart w:name="z239" w:id="22"/>
    <w:p>
      <w:pPr>
        <w:spacing w:after="0"/>
        <w:ind w:left="0"/>
        <w:jc w:val="both"/>
      </w:pPr>
      <w:r>
        <w:rPr>
          <w:rFonts w:ascii="Times New Roman"/>
          <w:b w:val="false"/>
          <w:i w:val="false"/>
          <w:color w:val="000000"/>
          <w:sz w:val="28"/>
        </w:rPr>
        <w:t>
      1) аким сельского округа осуществляет прием документов у услугополучателя и их регистрацию- 20 минут;</w:t>
      </w:r>
    </w:p>
    <w:bookmarkEnd w:id="22"/>
    <w:bookmarkStart w:name="z240" w:id="23"/>
    <w:p>
      <w:pPr>
        <w:spacing w:after="0"/>
        <w:ind w:left="0"/>
        <w:jc w:val="both"/>
      </w:pPr>
      <w:r>
        <w:rPr>
          <w:rFonts w:ascii="Times New Roman"/>
          <w:b w:val="false"/>
          <w:i w:val="false"/>
          <w:color w:val="000000"/>
          <w:sz w:val="28"/>
        </w:rPr>
        <w:t>
      2) аким сельского округа направляет документы услугодателю - 1 календарный день;</w:t>
      </w:r>
    </w:p>
    <w:bookmarkEnd w:id="23"/>
    <w:bookmarkStart w:name="z241" w:id="24"/>
    <w:p>
      <w:pPr>
        <w:spacing w:after="0"/>
        <w:ind w:left="0"/>
        <w:jc w:val="both"/>
      </w:pPr>
      <w:r>
        <w:rPr>
          <w:rFonts w:ascii="Times New Roman"/>
          <w:b w:val="false"/>
          <w:i w:val="false"/>
          <w:color w:val="000000"/>
          <w:sz w:val="28"/>
        </w:rPr>
        <w:t>
      3) сотрудник канцелярии осуществляет прием документов, их регистрацию и направляет руководителю – 20 минут;</w:t>
      </w:r>
    </w:p>
    <w:bookmarkEnd w:id="24"/>
    <w:bookmarkStart w:name="z242" w:id="25"/>
    <w:p>
      <w:pPr>
        <w:spacing w:after="0"/>
        <w:ind w:left="0"/>
        <w:jc w:val="both"/>
      </w:pPr>
      <w:r>
        <w:rPr>
          <w:rFonts w:ascii="Times New Roman"/>
          <w:b w:val="false"/>
          <w:i w:val="false"/>
          <w:color w:val="000000"/>
          <w:sz w:val="28"/>
        </w:rPr>
        <w:t>
      4) руководитель ознакамливается с документами и определяет ответственного исполнителя –1 час;</w:t>
      </w:r>
    </w:p>
    <w:bookmarkEnd w:id="25"/>
    <w:bookmarkStart w:name="z243" w:id="26"/>
    <w:p>
      <w:pPr>
        <w:spacing w:after="0"/>
        <w:ind w:left="0"/>
        <w:jc w:val="both"/>
      </w:pPr>
      <w:r>
        <w:rPr>
          <w:rFonts w:ascii="Times New Roman"/>
          <w:b w:val="false"/>
          <w:i w:val="false"/>
          <w:color w:val="000000"/>
          <w:sz w:val="28"/>
        </w:rPr>
        <w:t>
      5) ответственный исполнитель осуществляет проверку полноты документов, регистрирует в журнале учета заявлений, вносит данные в информационную систему "Запись актов гражданского состояния", регистрирует, распечатывает актовую запись в двух экземплярах, формирует соответствующее свидетельство и передает на подпись руководителю – 1 рабочий день;</w:t>
      </w:r>
    </w:p>
    <w:bookmarkEnd w:id="26"/>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государственная услуга оказывается в течение 5 рабочих дней;</w:t>
      </w:r>
    </w:p>
    <w:p>
      <w:pPr>
        <w:spacing w:after="0"/>
        <w:ind w:left="0"/>
        <w:jc w:val="both"/>
      </w:pPr>
      <w:r>
        <w:rPr>
          <w:rFonts w:ascii="Times New Roman"/>
          <w:b w:val="false"/>
          <w:i w:val="false"/>
          <w:color w:val="000000"/>
          <w:sz w:val="28"/>
        </w:rPr>
        <w:t>
      при необходимости дополнительной проверки документов, срок оказания услуги продлевается не более чем на 29 календарных дней, с уведомлением услугополучателя - в течение 3 календарных дней с момента продления срока рассмотрения;</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- 5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244" w:id="27"/>
    <w:p>
      <w:pPr>
        <w:spacing w:after="0"/>
        <w:ind w:left="0"/>
        <w:jc w:val="both"/>
      </w:pPr>
      <w:r>
        <w:rPr>
          <w:rFonts w:ascii="Times New Roman"/>
          <w:b w:val="false"/>
          <w:i w:val="false"/>
          <w:color w:val="000000"/>
          <w:sz w:val="28"/>
        </w:rPr>
        <w:t>
      6) руководитель ознакамливается с документами, подписывает результат государственной услуги –1 час;</w:t>
      </w:r>
    </w:p>
    <w:bookmarkEnd w:id="27"/>
    <w:bookmarkStart w:name="z245" w:id="28"/>
    <w:p>
      <w:pPr>
        <w:spacing w:after="0"/>
        <w:ind w:left="0"/>
        <w:jc w:val="both"/>
      </w:pPr>
      <w:r>
        <w:rPr>
          <w:rFonts w:ascii="Times New Roman"/>
          <w:b w:val="false"/>
          <w:i w:val="false"/>
          <w:color w:val="000000"/>
          <w:sz w:val="28"/>
        </w:rPr>
        <w:t>
      7) сотрудник канцелярии направляет результат государственной услуги акиму сельского округа-1 календарный день;</w:t>
      </w:r>
    </w:p>
    <w:bookmarkEnd w:id="28"/>
    <w:bookmarkStart w:name="z246" w:id="29"/>
    <w:p>
      <w:pPr>
        <w:spacing w:after="0"/>
        <w:ind w:left="0"/>
        <w:jc w:val="both"/>
      </w:pPr>
      <w:r>
        <w:rPr>
          <w:rFonts w:ascii="Times New Roman"/>
          <w:b w:val="false"/>
          <w:i w:val="false"/>
          <w:color w:val="000000"/>
          <w:sz w:val="28"/>
        </w:rPr>
        <w:t>
      8) аким сельского округа выдает результат государственной услуги услугополучателю – 20 минут.</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постановлениями акимата Акмолинской области от 13.09.2016 </w:t>
      </w:r>
      <w:r>
        <w:rPr>
          <w:rFonts w:ascii="Times New Roman"/>
          <w:b w:val="false"/>
          <w:i w:val="false"/>
          <w:color w:val="000000"/>
          <w:sz w:val="28"/>
        </w:rPr>
        <w:t>№ А-10/445</w:t>
      </w:r>
      <w:r>
        <w:rPr>
          <w:rFonts w:ascii="Times New Roman"/>
          <w:b w:val="false"/>
          <w:i w:val="false"/>
          <w:color w:val="ff0000"/>
          <w:sz w:val="28"/>
        </w:rPr>
        <w:t xml:space="preserve"> (вводится в действие со дня официального опубликования);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47" w:id="30"/>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30"/>
    <w:bookmarkStart w:name="z248" w:id="31"/>
    <w:p>
      <w:pPr>
        <w:spacing w:after="0"/>
        <w:ind w:left="0"/>
        <w:jc w:val="both"/>
      </w:pPr>
      <w:r>
        <w:rPr>
          <w:rFonts w:ascii="Times New Roman"/>
          <w:b w:val="false"/>
          <w:i w:val="false"/>
          <w:color w:val="000000"/>
          <w:sz w:val="28"/>
        </w:rPr>
        <w:t>
      1) прием документов, отметка о регистрации;</w:t>
      </w:r>
    </w:p>
    <w:bookmarkEnd w:id="31"/>
    <w:bookmarkStart w:name="z249" w:id="32"/>
    <w:p>
      <w:pPr>
        <w:spacing w:after="0"/>
        <w:ind w:left="0"/>
        <w:jc w:val="both"/>
      </w:pPr>
      <w:r>
        <w:rPr>
          <w:rFonts w:ascii="Times New Roman"/>
          <w:b w:val="false"/>
          <w:i w:val="false"/>
          <w:color w:val="000000"/>
          <w:sz w:val="28"/>
        </w:rPr>
        <w:t>
      2) определение ответственного исполнителя;</w:t>
      </w:r>
    </w:p>
    <w:bookmarkEnd w:id="32"/>
    <w:bookmarkStart w:name="z250" w:id="33"/>
    <w:p>
      <w:pPr>
        <w:spacing w:after="0"/>
        <w:ind w:left="0"/>
        <w:jc w:val="both"/>
      </w:pPr>
      <w:r>
        <w:rPr>
          <w:rFonts w:ascii="Times New Roman"/>
          <w:b w:val="false"/>
          <w:i w:val="false"/>
          <w:color w:val="000000"/>
          <w:sz w:val="28"/>
        </w:rPr>
        <w:t>
      3) подготовка результата государственной услуги;</w:t>
      </w:r>
    </w:p>
    <w:bookmarkEnd w:id="33"/>
    <w:bookmarkStart w:name="z251" w:id="34"/>
    <w:p>
      <w:pPr>
        <w:spacing w:after="0"/>
        <w:ind w:left="0"/>
        <w:jc w:val="both"/>
      </w:pPr>
      <w:r>
        <w:rPr>
          <w:rFonts w:ascii="Times New Roman"/>
          <w:b w:val="false"/>
          <w:i w:val="false"/>
          <w:color w:val="000000"/>
          <w:sz w:val="28"/>
        </w:rPr>
        <w:t>
      4) подписание результата государственной услуги;</w:t>
      </w:r>
    </w:p>
    <w:bookmarkEnd w:id="34"/>
    <w:bookmarkStart w:name="z252" w:id="35"/>
    <w:p>
      <w:pPr>
        <w:spacing w:after="0"/>
        <w:ind w:left="0"/>
        <w:jc w:val="both"/>
      </w:pPr>
      <w:r>
        <w:rPr>
          <w:rFonts w:ascii="Times New Roman"/>
          <w:b w:val="false"/>
          <w:i w:val="false"/>
          <w:color w:val="000000"/>
          <w:sz w:val="28"/>
        </w:rPr>
        <w:t>
      5) выдача результата государственной услуги.</w:t>
      </w:r>
    </w:p>
    <w:bookmarkEnd w:id="35"/>
    <w:bookmarkStart w:name="z253" w:id="3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36"/>
    <w:bookmarkStart w:name="z254" w:id="37"/>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37"/>
    <w:bookmarkStart w:name="z255" w:id="38"/>
    <w:p>
      <w:pPr>
        <w:spacing w:after="0"/>
        <w:ind w:left="0"/>
        <w:jc w:val="both"/>
      </w:pPr>
      <w:r>
        <w:rPr>
          <w:rFonts w:ascii="Times New Roman"/>
          <w:b w:val="false"/>
          <w:i w:val="false"/>
          <w:color w:val="000000"/>
          <w:sz w:val="28"/>
        </w:rPr>
        <w:t>
      1) сотрудник канцелярии;</w:t>
      </w:r>
    </w:p>
    <w:bookmarkEnd w:id="38"/>
    <w:bookmarkStart w:name="z256" w:id="39"/>
    <w:p>
      <w:pPr>
        <w:spacing w:after="0"/>
        <w:ind w:left="0"/>
        <w:jc w:val="both"/>
      </w:pPr>
      <w:r>
        <w:rPr>
          <w:rFonts w:ascii="Times New Roman"/>
          <w:b w:val="false"/>
          <w:i w:val="false"/>
          <w:color w:val="000000"/>
          <w:sz w:val="28"/>
        </w:rPr>
        <w:t>
      2) руководитель;</w:t>
      </w:r>
    </w:p>
    <w:bookmarkEnd w:id="39"/>
    <w:bookmarkStart w:name="z257" w:id="40"/>
    <w:p>
      <w:pPr>
        <w:spacing w:after="0"/>
        <w:ind w:left="0"/>
        <w:jc w:val="both"/>
      </w:pPr>
      <w:r>
        <w:rPr>
          <w:rFonts w:ascii="Times New Roman"/>
          <w:b w:val="false"/>
          <w:i w:val="false"/>
          <w:color w:val="000000"/>
          <w:sz w:val="28"/>
        </w:rPr>
        <w:t>
      3) ответственный исполнитель;</w:t>
      </w:r>
    </w:p>
    <w:bookmarkEnd w:id="40"/>
    <w:bookmarkStart w:name="z258" w:id="41"/>
    <w:p>
      <w:pPr>
        <w:spacing w:after="0"/>
        <w:ind w:left="0"/>
        <w:jc w:val="both"/>
      </w:pPr>
      <w:r>
        <w:rPr>
          <w:rFonts w:ascii="Times New Roman"/>
          <w:b w:val="false"/>
          <w:i w:val="false"/>
          <w:color w:val="000000"/>
          <w:sz w:val="28"/>
        </w:rPr>
        <w:t>
      4) аким сельского округа.</w:t>
      </w:r>
    </w:p>
    <w:bookmarkEnd w:id="41"/>
    <w:bookmarkStart w:name="z259" w:id="42"/>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bookmarkEnd w:id="42"/>
    <w:p>
      <w:pPr>
        <w:spacing w:after="0"/>
        <w:ind w:left="0"/>
        <w:jc w:val="both"/>
      </w:pPr>
      <w:r>
        <w:rPr>
          <w:rFonts w:ascii="Times New Roman"/>
          <w:b w:val="false"/>
          <w:i w:val="false"/>
          <w:color w:val="000000"/>
          <w:sz w:val="28"/>
        </w:rPr>
        <w:t>
      При обращении услугополучателя к услугодателю:</w:t>
      </w:r>
    </w:p>
    <w:bookmarkStart w:name="z260" w:id="43"/>
    <w:p>
      <w:pPr>
        <w:spacing w:after="0"/>
        <w:ind w:left="0"/>
        <w:jc w:val="both"/>
      </w:pPr>
      <w:r>
        <w:rPr>
          <w:rFonts w:ascii="Times New Roman"/>
          <w:b w:val="false"/>
          <w:i w:val="false"/>
          <w:color w:val="000000"/>
          <w:sz w:val="28"/>
        </w:rPr>
        <w:t>
      1) сотрудник канцелярии осуществляет прием документов у услугополучателя, их регистрацию и направляет руководителю – 20 минут;</w:t>
      </w:r>
    </w:p>
    <w:bookmarkEnd w:id="43"/>
    <w:bookmarkStart w:name="z261" w:id="44"/>
    <w:p>
      <w:pPr>
        <w:spacing w:after="0"/>
        <w:ind w:left="0"/>
        <w:jc w:val="both"/>
      </w:pPr>
      <w:r>
        <w:rPr>
          <w:rFonts w:ascii="Times New Roman"/>
          <w:b w:val="false"/>
          <w:i w:val="false"/>
          <w:color w:val="000000"/>
          <w:sz w:val="28"/>
        </w:rPr>
        <w:t>
      2) руководитель ознакамливается с документами и определяет ответственного исполнителя – 1 час;</w:t>
      </w:r>
    </w:p>
    <w:bookmarkEnd w:id="44"/>
    <w:bookmarkStart w:name="z262" w:id="45"/>
    <w:p>
      <w:pPr>
        <w:spacing w:after="0"/>
        <w:ind w:left="0"/>
        <w:jc w:val="both"/>
      </w:pPr>
      <w:r>
        <w:rPr>
          <w:rFonts w:ascii="Times New Roman"/>
          <w:b w:val="false"/>
          <w:i w:val="false"/>
          <w:color w:val="000000"/>
          <w:sz w:val="28"/>
        </w:rPr>
        <w:t>
      3) ответственный исполнитель осуществляет проверку полноты документов, регистрирует в журнале учета заявлений, вносит данные в информационную систему "Запись актов гражданского состояния", регистрирует, распечатывает актовую запись в двух экземплярах, формирует соответствующее свидетельство и передает на подпись руководителю – 1 рабочий день;</w:t>
      </w:r>
    </w:p>
    <w:bookmarkEnd w:id="45"/>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государственная услуга оказывается в течение 6 рабочих дней;</w:t>
      </w:r>
    </w:p>
    <w:p>
      <w:pPr>
        <w:spacing w:after="0"/>
        <w:ind w:left="0"/>
        <w:jc w:val="both"/>
      </w:pPr>
      <w:r>
        <w:rPr>
          <w:rFonts w:ascii="Times New Roman"/>
          <w:b w:val="false"/>
          <w:i w:val="false"/>
          <w:color w:val="000000"/>
          <w:sz w:val="28"/>
        </w:rPr>
        <w:t>
      при необходимости дополнительной проверки документов, срок оказания услуги продлевается не более чем на 29 календарных дней, с уведомлением услугополучателя - в течение 3 календарных дней с момента продления срока рассмотрения;</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263" w:id="46"/>
    <w:p>
      <w:pPr>
        <w:spacing w:after="0"/>
        <w:ind w:left="0"/>
        <w:jc w:val="both"/>
      </w:pPr>
      <w:r>
        <w:rPr>
          <w:rFonts w:ascii="Times New Roman"/>
          <w:b w:val="false"/>
          <w:i w:val="false"/>
          <w:color w:val="000000"/>
          <w:sz w:val="28"/>
        </w:rPr>
        <w:t>
      4) руководитель ознакамливается с документами, подписывает результат государственной услуги – 1 час;</w:t>
      </w:r>
    </w:p>
    <w:bookmarkEnd w:id="46"/>
    <w:bookmarkStart w:name="z264" w:id="47"/>
    <w:p>
      <w:pPr>
        <w:spacing w:after="0"/>
        <w:ind w:left="0"/>
        <w:jc w:val="both"/>
      </w:pPr>
      <w:r>
        <w:rPr>
          <w:rFonts w:ascii="Times New Roman"/>
          <w:b w:val="false"/>
          <w:i w:val="false"/>
          <w:color w:val="000000"/>
          <w:sz w:val="28"/>
        </w:rPr>
        <w:t>
      5) сотрудник канцелярии выдает услугополучателю результат государственной услуги – 20 минут.</w:t>
      </w:r>
    </w:p>
    <w:bookmarkEnd w:id="47"/>
    <w:p>
      <w:pPr>
        <w:spacing w:after="0"/>
        <w:ind w:left="0"/>
        <w:jc w:val="both"/>
      </w:pPr>
      <w:r>
        <w:rPr>
          <w:rFonts w:ascii="Times New Roman"/>
          <w:b w:val="false"/>
          <w:i w:val="false"/>
          <w:color w:val="000000"/>
          <w:sz w:val="28"/>
        </w:rPr>
        <w:t>
      При обращении услугополучателя к акиму сельского округа:</w:t>
      </w:r>
    </w:p>
    <w:bookmarkStart w:name="z265" w:id="48"/>
    <w:p>
      <w:pPr>
        <w:spacing w:after="0"/>
        <w:ind w:left="0"/>
        <w:jc w:val="both"/>
      </w:pPr>
      <w:r>
        <w:rPr>
          <w:rFonts w:ascii="Times New Roman"/>
          <w:b w:val="false"/>
          <w:i w:val="false"/>
          <w:color w:val="000000"/>
          <w:sz w:val="28"/>
        </w:rPr>
        <w:t>
      1) аким сельского округа осуществляет прием документов у услугополучателя и их регистрацию- 20 минут;</w:t>
      </w:r>
    </w:p>
    <w:bookmarkEnd w:id="48"/>
    <w:bookmarkStart w:name="z266" w:id="49"/>
    <w:p>
      <w:pPr>
        <w:spacing w:after="0"/>
        <w:ind w:left="0"/>
        <w:jc w:val="both"/>
      </w:pPr>
      <w:r>
        <w:rPr>
          <w:rFonts w:ascii="Times New Roman"/>
          <w:b w:val="false"/>
          <w:i w:val="false"/>
          <w:color w:val="000000"/>
          <w:sz w:val="28"/>
        </w:rPr>
        <w:t>
      2) аким сельского округа направляет документы услугодателю- 1 календарный день;</w:t>
      </w:r>
    </w:p>
    <w:bookmarkEnd w:id="49"/>
    <w:bookmarkStart w:name="z267" w:id="50"/>
    <w:p>
      <w:pPr>
        <w:spacing w:after="0"/>
        <w:ind w:left="0"/>
        <w:jc w:val="both"/>
      </w:pPr>
      <w:r>
        <w:rPr>
          <w:rFonts w:ascii="Times New Roman"/>
          <w:b w:val="false"/>
          <w:i w:val="false"/>
          <w:color w:val="000000"/>
          <w:sz w:val="28"/>
        </w:rPr>
        <w:t>
      3) сотрудник канцелярии осуществляет прием документов, их регистрацию и направляет руководителю – 20 минут;</w:t>
      </w:r>
    </w:p>
    <w:bookmarkEnd w:id="50"/>
    <w:bookmarkStart w:name="z268" w:id="51"/>
    <w:p>
      <w:pPr>
        <w:spacing w:after="0"/>
        <w:ind w:left="0"/>
        <w:jc w:val="both"/>
      </w:pPr>
      <w:r>
        <w:rPr>
          <w:rFonts w:ascii="Times New Roman"/>
          <w:b w:val="false"/>
          <w:i w:val="false"/>
          <w:color w:val="000000"/>
          <w:sz w:val="28"/>
        </w:rPr>
        <w:t>
      4) руководитель ознакамливается с документами и определяет ответственного исполнителя – 1 час;</w:t>
      </w:r>
    </w:p>
    <w:bookmarkEnd w:id="51"/>
    <w:bookmarkStart w:name="z269" w:id="52"/>
    <w:p>
      <w:pPr>
        <w:spacing w:after="0"/>
        <w:ind w:left="0"/>
        <w:jc w:val="both"/>
      </w:pPr>
      <w:r>
        <w:rPr>
          <w:rFonts w:ascii="Times New Roman"/>
          <w:b w:val="false"/>
          <w:i w:val="false"/>
          <w:color w:val="000000"/>
          <w:sz w:val="28"/>
        </w:rPr>
        <w:t>
      5) ответственный исполнитель осуществляет проверку полноты документов, регистрирует в журнале учета заявлений, вносит данные в информационную систему "Запись актов гражданского состояния", регистрирует, распечатывает актовую запись в двух экземплярах, формирует соответствующее свидетельство и передает на подпись руководителю – 1 рабочий день;</w:t>
      </w:r>
    </w:p>
    <w:bookmarkEnd w:id="52"/>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государственная услуга оказывается в течение 5 рабочих дней;</w:t>
      </w:r>
    </w:p>
    <w:p>
      <w:pPr>
        <w:spacing w:after="0"/>
        <w:ind w:left="0"/>
        <w:jc w:val="both"/>
      </w:pPr>
      <w:r>
        <w:rPr>
          <w:rFonts w:ascii="Times New Roman"/>
          <w:b w:val="false"/>
          <w:i w:val="false"/>
          <w:color w:val="000000"/>
          <w:sz w:val="28"/>
        </w:rPr>
        <w:t>
      при необходимости дополнительной проверки документов, срок оказания услуги продлевается не более чем на 29 календарных дней, с уведомлением услугополучателя - в течение 3 календарных дней с момента продления срока рассмотрения;</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- 5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270" w:id="53"/>
    <w:p>
      <w:pPr>
        <w:spacing w:after="0"/>
        <w:ind w:left="0"/>
        <w:jc w:val="both"/>
      </w:pPr>
      <w:r>
        <w:rPr>
          <w:rFonts w:ascii="Times New Roman"/>
          <w:b w:val="false"/>
          <w:i w:val="false"/>
          <w:color w:val="000000"/>
          <w:sz w:val="28"/>
        </w:rPr>
        <w:t>
      6) руководитель ознакамливается с документами, подписывает результат государственной услуги – 1 час;</w:t>
      </w:r>
    </w:p>
    <w:bookmarkEnd w:id="53"/>
    <w:bookmarkStart w:name="z271" w:id="54"/>
    <w:p>
      <w:pPr>
        <w:spacing w:after="0"/>
        <w:ind w:left="0"/>
        <w:jc w:val="both"/>
      </w:pPr>
      <w:r>
        <w:rPr>
          <w:rFonts w:ascii="Times New Roman"/>
          <w:b w:val="false"/>
          <w:i w:val="false"/>
          <w:color w:val="000000"/>
          <w:sz w:val="28"/>
        </w:rPr>
        <w:t>
      7) сотрудник канцелярии направляет результат государственной услуги акиму сельского округа-1календарный день;</w:t>
      </w:r>
    </w:p>
    <w:bookmarkEnd w:id="54"/>
    <w:bookmarkStart w:name="z272" w:id="55"/>
    <w:p>
      <w:pPr>
        <w:spacing w:after="0"/>
        <w:ind w:left="0"/>
        <w:jc w:val="both"/>
      </w:pPr>
      <w:r>
        <w:rPr>
          <w:rFonts w:ascii="Times New Roman"/>
          <w:b w:val="false"/>
          <w:i w:val="false"/>
          <w:color w:val="000000"/>
          <w:sz w:val="28"/>
        </w:rPr>
        <w:t>
      8) аким сельского округа выдает результат государственной услуги услугополучателю – 20 минут.</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постановлениями акимата Акмолинской области от 13.09.2016 </w:t>
      </w:r>
      <w:r>
        <w:rPr>
          <w:rFonts w:ascii="Times New Roman"/>
          <w:b w:val="false"/>
          <w:i w:val="false"/>
          <w:color w:val="000000"/>
          <w:sz w:val="28"/>
        </w:rPr>
        <w:t>№ А-10/445</w:t>
      </w:r>
      <w:r>
        <w:rPr>
          <w:rFonts w:ascii="Times New Roman"/>
          <w:b w:val="false"/>
          <w:i w:val="false"/>
          <w:color w:val="ff0000"/>
          <w:sz w:val="28"/>
        </w:rPr>
        <w:t xml:space="preserve"> (вводится в действие со дня официального опубликования);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 ;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73" w:id="56"/>
    <w:p>
      <w:pPr>
        <w:spacing w:after="0"/>
        <w:ind w:left="0"/>
        <w:jc w:val="left"/>
      </w:pPr>
      <w:r>
        <w:rPr>
          <w:rFonts w:ascii="Times New Roman"/>
          <w:b/>
          <w:i w:val="false"/>
          <w:color w:val="000000"/>
        </w:rPr>
        <w:t xml:space="preserve"> 4. Описание порядка взаимодействия с Государственной корпорацией "Правительство для граждан" и (или) иными услугодателями, а также порядка использования информационных систем в процессе оказания государственной услуги</w:t>
      </w:r>
    </w:p>
    <w:bookmarkEnd w:id="56"/>
    <w:bookmarkStart w:name="z274" w:id="57"/>
    <w:p>
      <w:pPr>
        <w:spacing w:after="0"/>
        <w:ind w:left="0"/>
        <w:jc w:val="both"/>
      </w:pPr>
      <w:r>
        <w:rPr>
          <w:rFonts w:ascii="Times New Roman"/>
          <w:b w:val="false"/>
          <w:i w:val="false"/>
          <w:color w:val="000000"/>
          <w:sz w:val="28"/>
        </w:rPr>
        <w:t>
      9. Описание порядка обращения в Государственную корпорацию "Правительство для граждан" и (или) иными услугодателям, длительность обработки запроса услугополучателя:</w:t>
      </w:r>
    </w:p>
    <w:bookmarkEnd w:id="57"/>
    <w:p>
      <w:pPr>
        <w:spacing w:after="0"/>
        <w:ind w:left="0"/>
        <w:jc w:val="both"/>
      </w:pPr>
      <w:r>
        <w:rPr>
          <w:rFonts w:ascii="Times New Roman"/>
          <w:b w:val="false"/>
          <w:i w:val="false"/>
          <w:color w:val="000000"/>
          <w:sz w:val="28"/>
        </w:rPr>
        <w:t>
      процесс 1 – работник Государственной корпорации проверяет представленные документы, принимает и регистрирует заявление услугополучателя, выдает расписку о приеме документов с указанием номера и даты приема запроса, вида запрашиваемой государственной услуги, количества и название приложенных документов, даты (времени) и места выдачи документов, фамилии, имени, отчества работника Государственной корпорации, принявшего заявление;</w:t>
      </w:r>
    </w:p>
    <w:p>
      <w:pPr>
        <w:spacing w:after="0"/>
        <w:ind w:left="0"/>
        <w:jc w:val="both"/>
      </w:pPr>
      <w:r>
        <w:rPr>
          <w:rFonts w:ascii="Times New Roman"/>
          <w:b w:val="false"/>
          <w:i w:val="false"/>
          <w:color w:val="000000"/>
          <w:sz w:val="28"/>
        </w:rPr>
        <w:t xml:space="preserve">
      условие 1 – в случае представления услугополучателем неполного пакета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работник Государственной корпорации отказывает в приеме документов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xml:space="preserve">
      процесс 2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xml:space="preserve">
      процесс 3 – работник Государственной корпорации в срок, указанный в расписке о приеме соответствующих документов, выдает услугополучателю готовый результат оказания государственной услуги. </w:t>
      </w:r>
    </w:p>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p>
      <w:pPr>
        <w:spacing w:after="0"/>
        <w:ind w:left="0"/>
        <w:jc w:val="both"/>
      </w:pPr>
      <w:r>
        <w:rPr>
          <w:rFonts w:ascii="Times New Roman"/>
          <w:b w:val="false"/>
          <w:i w:val="false"/>
          <w:color w:val="000000"/>
          <w:sz w:val="28"/>
        </w:rPr>
        <w:t>
      Максимально допустимое время ожидания для сдачи пакета документов – 15 минут;</w:t>
      </w:r>
    </w:p>
    <w:p>
      <w:pPr>
        <w:spacing w:after="0"/>
        <w:ind w:left="0"/>
        <w:jc w:val="both"/>
      </w:pPr>
      <w:r>
        <w:rPr>
          <w:rFonts w:ascii="Times New Roman"/>
          <w:b w:val="false"/>
          <w:i w:val="false"/>
          <w:color w:val="000000"/>
          <w:sz w:val="28"/>
        </w:rPr>
        <w:t>
      максимально допустимое время обслуживания – 15 минут.</w:t>
      </w:r>
    </w:p>
    <w:p>
      <w:pPr>
        <w:spacing w:after="0"/>
        <w:ind w:left="0"/>
        <w:jc w:val="both"/>
      </w:pPr>
      <w:r>
        <w:rPr>
          <w:rFonts w:ascii="Times New Roman"/>
          <w:b w:val="false"/>
          <w:i w:val="false"/>
          <w:color w:val="000000"/>
          <w:sz w:val="28"/>
        </w:rPr>
        <w:t>
      Перечень необходимых документов для регистрации рождения при обращении услугополучателя в Государственную корпорацию:</w:t>
      </w:r>
    </w:p>
    <w:p>
      <w:pPr>
        <w:spacing w:after="0"/>
        <w:ind w:left="0"/>
        <w:jc w:val="both"/>
      </w:pPr>
      <w:r>
        <w:rPr>
          <w:rFonts w:ascii="Times New Roman"/>
          <w:b w:val="false"/>
          <w:i w:val="false"/>
          <w:color w:val="000000"/>
          <w:sz w:val="28"/>
        </w:rPr>
        <w:t xml:space="preserve">
      1) заявление о государственной регистрации рождения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2) документ, удостоверяющий личность родителей или представителя по нотариально удостоверенной доверенности (для идентификации личности);</w:t>
      </w:r>
    </w:p>
    <w:p>
      <w:pPr>
        <w:spacing w:after="0"/>
        <w:ind w:left="0"/>
        <w:jc w:val="both"/>
      </w:pPr>
      <w:r>
        <w:rPr>
          <w:rFonts w:ascii="Times New Roman"/>
          <w:b w:val="false"/>
          <w:i w:val="false"/>
          <w:color w:val="000000"/>
          <w:sz w:val="28"/>
        </w:rPr>
        <w:t>
      3) копия свидетельства о заключении брака (супружества) родителей (лица, зарегистрировавшие брак после 2008 года на территории Республики Казахстан не представляют копию свидетельства);</w:t>
      </w:r>
    </w:p>
    <w:p>
      <w:pPr>
        <w:spacing w:after="0"/>
        <w:ind w:left="0"/>
        <w:jc w:val="both"/>
      </w:pPr>
      <w:r>
        <w:rPr>
          <w:rFonts w:ascii="Times New Roman"/>
          <w:b w:val="false"/>
          <w:i w:val="false"/>
          <w:color w:val="000000"/>
          <w:sz w:val="28"/>
        </w:rPr>
        <w:t>
      4) медицинское свидетельство о рождении или копия решения суда об установлении факта рождения;</w:t>
      </w:r>
    </w:p>
    <w:p>
      <w:pPr>
        <w:spacing w:after="0"/>
        <w:ind w:left="0"/>
        <w:jc w:val="both"/>
      </w:pPr>
      <w:r>
        <w:rPr>
          <w:rFonts w:ascii="Times New Roman"/>
          <w:b w:val="false"/>
          <w:i w:val="false"/>
          <w:color w:val="000000"/>
          <w:sz w:val="28"/>
        </w:rPr>
        <w:t>
      5) нотариально удостоверенная доверенность, в случае обращения представителя услугополучателя;</w:t>
      </w:r>
    </w:p>
    <w:p>
      <w:pPr>
        <w:spacing w:after="0"/>
        <w:ind w:left="0"/>
        <w:jc w:val="both"/>
      </w:pPr>
      <w:r>
        <w:rPr>
          <w:rFonts w:ascii="Times New Roman"/>
          <w:b w:val="false"/>
          <w:i w:val="false"/>
          <w:color w:val="000000"/>
          <w:sz w:val="28"/>
        </w:rPr>
        <w:t>
      иностранцы дополнительно представляют:</w:t>
      </w:r>
    </w:p>
    <w:p>
      <w:pPr>
        <w:spacing w:after="0"/>
        <w:ind w:left="0"/>
        <w:jc w:val="both"/>
      </w:pPr>
      <w:r>
        <w:rPr>
          <w:rFonts w:ascii="Times New Roman"/>
          <w:b w:val="false"/>
          <w:i w:val="false"/>
          <w:color w:val="000000"/>
          <w:sz w:val="28"/>
        </w:rPr>
        <w:t>
      6) иностранцы и лица без гражданства, постоянно проживающие или временно пребывающие в Республике Казахстан, представляют документы, удостоверяющие личность, соответствующие своему статусу.</w:t>
      </w:r>
    </w:p>
    <w:p>
      <w:pPr>
        <w:spacing w:after="0"/>
        <w:ind w:left="0"/>
        <w:jc w:val="both"/>
      </w:pPr>
      <w:r>
        <w:rPr>
          <w:rFonts w:ascii="Times New Roman"/>
          <w:b w:val="false"/>
          <w:i w:val="false"/>
          <w:color w:val="000000"/>
          <w:sz w:val="28"/>
        </w:rPr>
        <w:t>
      Иностранец, постоянно проживающий в Республике Казахстан, предъявляет вид на жительство иностранца в Республике Казахстан.</w:t>
      </w:r>
    </w:p>
    <w:p>
      <w:pPr>
        <w:spacing w:after="0"/>
        <w:ind w:left="0"/>
        <w:jc w:val="both"/>
      </w:pPr>
      <w:r>
        <w:rPr>
          <w:rFonts w:ascii="Times New Roman"/>
          <w:b w:val="false"/>
          <w:i w:val="false"/>
          <w:color w:val="000000"/>
          <w:sz w:val="28"/>
        </w:rPr>
        <w:t xml:space="preserve">
      Иностранец, временно пребывающий в Республике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правовом положении иностранцев" предъявляет миграционную карточку, разрешающий временное проживание в Республике Казахстан.</w:t>
      </w:r>
    </w:p>
    <w:p>
      <w:pPr>
        <w:spacing w:after="0"/>
        <w:ind w:left="0"/>
        <w:jc w:val="both"/>
      </w:pPr>
      <w:r>
        <w:rPr>
          <w:rFonts w:ascii="Times New Roman"/>
          <w:b w:val="false"/>
          <w:i w:val="false"/>
          <w:color w:val="000000"/>
          <w:sz w:val="28"/>
        </w:rPr>
        <w:t>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w:t>
      </w:r>
    </w:p>
    <w:p>
      <w:pPr>
        <w:spacing w:after="0"/>
        <w:ind w:left="0"/>
        <w:jc w:val="both"/>
      </w:pPr>
      <w:r>
        <w:rPr>
          <w:rFonts w:ascii="Times New Roman"/>
          <w:b w:val="false"/>
          <w:i w:val="false"/>
          <w:color w:val="000000"/>
          <w:sz w:val="28"/>
        </w:rPr>
        <w:t>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органах внутренних дел Республики Казахстан.</w:t>
      </w:r>
    </w:p>
    <w:p>
      <w:pPr>
        <w:spacing w:after="0"/>
        <w:ind w:left="0"/>
        <w:jc w:val="both"/>
      </w:pPr>
      <w:r>
        <w:rPr>
          <w:rFonts w:ascii="Times New Roman"/>
          <w:b w:val="false"/>
          <w:i w:val="false"/>
          <w:color w:val="000000"/>
          <w:sz w:val="28"/>
        </w:rPr>
        <w:t>
      Наряду с предъявлением документов, удостоверяющих личность, представляют нотариально засвидетельствованный перевод их текста на казахском или русском языке.</w:t>
      </w:r>
    </w:p>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дополнительно прилагаются:</w:t>
      </w:r>
    </w:p>
    <w:p>
      <w:pPr>
        <w:spacing w:after="0"/>
        <w:ind w:left="0"/>
        <w:jc w:val="both"/>
      </w:pPr>
      <w:r>
        <w:rPr>
          <w:rFonts w:ascii="Times New Roman"/>
          <w:b w:val="false"/>
          <w:i w:val="false"/>
          <w:color w:val="000000"/>
          <w:sz w:val="28"/>
        </w:rPr>
        <w:t>
      1) объяснительная родителей;</w:t>
      </w:r>
    </w:p>
    <w:p>
      <w:pPr>
        <w:spacing w:after="0"/>
        <w:ind w:left="0"/>
        <w:jc w:val="both"/>
      </w:pPr>
      <w:r>
        <w:rPr>
          <w:rFonts w:ascii="Times New Roman"/>
          <w:b w:val="false"/>
          <w:i w:val="false"/>
          <w:color w:val="000000"/>
          <w:sz w:val="28"/>
        </w:rPr>
        <w:t>
      2) справка регистрирующего органа об отсутствии записи о рождении по месту рождения ребенка и месту жительства родителей (кроме детей, рожденных после 2008 года на территории Республики Казахстан);</w:t>
      </w:r>
    </w:p>
    <w:p>
      <w:pPr>
        <w:spacing w:after="0"/>
        <w:ind w:left="0"/>
        <w:jc w:val="both"/>
      </w:pPr>
      <w:r>
        <w:rPr>
          <w:rFonts w:ascii="Times New Roman"/>
          <w:b w:val="false"/>
          <w:i w:val="false"/>
          <w:color w:val="000000"/>
          <w:sz w:val="28"/>
        </w:rPr>
        <w:t xml:space="preserve">
      3) справка о здоровье ребенка по месту его проживания, выданная не позднее 7 (семи) рабочих дней с момента обращения, (за исключением новорожденных детей до двух месяцев, рожденных на территории Республики Казахстан)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организации здравоохранения" от 23 ноября 2010 года № 907 (зарегистрированный в Реестре государственной регистрации нормативных правовых актов № 6697);</w:t>
      </w:r>
    </w:p>
    <w:p>
      <w:pPr>
        <w:spacing w:after="0"/>
        <w:ind w:left="0"/>
        <w:jc w:val="both"/>
      </w:pPr>
      <w:r>
        <w:rPr>
          <w:rFonts w:ascii="Times New Roman"/>
          <w:b w:val="false"/>
          <w:i w:val="false"/>
          <w:color w:val="000000"/>
          <w:sz w:val="28"/>
        </w:rPr>
        <w:t>
      4) нотариально удостоверенная доверенность в случае обращения представителя услугополучателя.</w:t>
      </w:r>
    </w:p>
    <w:p>
      <w:pPr>
        <w:spacing w:after="0"/>
        <w:ind w:left="0"/>
        <w:jc w:val="both"/>
      </w:pPr>
      <w:r>
        <w:rPr>
          <w:rFonts w:ascii="Times New Roman"/>
          <w:b w:val="false"/>
          <w:i w:val="false"/>
          <w:color w:val="000000"/>
          <w:sz w:val="28"/>
        </w:rPr>
        <w:t>
      Перечень необходимых документов для внесения изменений, дополнений и исправлений в актовую запись о рождении при обращении услугополучателя в Государственную корпорацию:</w:t>
      </w:r>
    </w:p>
    <w:p>
      <w:pPr>
        <w:spacing w:after="0"/>
        <w:ind w:left="0"/>
        <w:jc w:val="both"/>
      </w:pPr>
      <w:r>
        <w:rPr>
          <w:rFonts w:ascii="Times New Roman"/>
          <w:b w:val="false"/>
          <w:i w:val="false"/>
          <w:color w:val="000000"/>
          <w:sz w:val="28"/>
        </w:rPr>
        <w:t xml:space="preserve">
      1) заявление о внесении изменений, дополнений и исправлений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2) документ, удостоверяющий личность (для идентификации личности);</w:t>
      </w:r>
    </w:p>
    <w:p>
      <w:pPr>
        <w:spacing w:after="0"/>
        <w:ind w:left="0"/>
        <w:jc w:val="both"/>
      </w:pPr>
      <w:r>
        <w:rPr>
          <w:rFonts w:ascii="Times New Roman"/>
          <w:b w:val="false"/>
          <w:i w:val="false"/>
          <w:color w:val="000000"/>
          <w:sz w:val="28"/>
        </w:rPr>
        <w:t>
      3) свидетельство о рождении, в случае утери оригинала свидетельства – справка о регистрации рождения;</w:t>
      </w:r>
    </w:p>
    <w:p>
      <w:pPr>
        <w:spacing w:after="0"/>
        <w:ind w:left="0"/>
        <w:jc w:val="both"/>
      </w:pPr>
      <w:r>
        <w:rPr>
          <w:rFonts w:ascii="Times New Roman"/>
          <w:b w:val="false"/>
          <w:i w:val="false"/>
          <w:color w:val="000000"/>
          <w:sz w:val="28"/>
        </w:rPr>
        <w:t>
      4) документы, подтверждающие необходимость внесения изменения, дополнения и исправления;</w:t>
      </w:r>
    </w:p>
    <w:p>
      <w:pPr>
        <w:spacing w:after="0"/>
        <w:ind w:left="0"/>
        <w:jc w:val="both"/>
      </w:pPr>
      <w:r>
        <w:rPr>
          <w:rFonts w:ascii="Times New Roman"/>
          <w:b w:val="false"/>
          <w:i w:val="false"/>
          <w:color w:val="000000"/>
          <w:sz w:val="28"/>
        </w:rPr>
        <w:t>
      5) документ, подтверждающий уплату в бюджет государственной пошлины или документ, являющийся основанием для предоставления налоговых льгот;</w:t>
      </w:r>
    </w:p>
    <w:p>
      <w:pPr>
        <w:spacing w:after="0"/>
        <w:ind w:left="0"/>
        <w:jc w:val="both"/>
      </w:pPr>
      <w:r>
        <w:rPr>
          <w:rFonts w:ascii="Times New Roman"/>
          <w:b w:val="false"/>
          <w:i w:val="false"/>
          <w:color w:val="000000"/>
          <w:sz w:val="28"/>
        </w:rPr>
        <w:t>
      6) нотариально удостоверенная доверенность, в случае обращения представителя услугополучателя.</w:t>
      </w:r>
    </w:p>
    <w:p>
      <w:pPr>
        <w:spacing w:after="0"/>
        <w:ind w:left="0"/>
        <w:jc w:val="both"/>
      </w:pPr>
      <w:r>
        <w:rPr>
          <w:rFonts w:ascii="Times New Roman"/>
          <w:b w:val="false"/>
          <w:i w:val="false"/>
          <w:color w:val="000000"/>
          <w:sz w:val="28"/>
        </w:rPr>
        <w:t>
      Выдача готовых документов осуществляется в Государственной корпорации на основании расписки, при предъявлении удостоверения личности услугополучателя (либо его представителя по нотариально заверенной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 с изменением, внесенным постановлением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91" w:id="58"/>
    <w:p>
      <w:pPr>
        <w:spacing w:after="0"/>
        <w:ind w:left="0"/>
        <w:jc w:val="both"/>
      </w:pPr>
      <w:r>
        <w:rPr>
          <w:rFonts w:ascii="Times New Roman"/>
          <w:b w:val="false"/>
          <w:i w:val="false"/>
          <w:color w:val="000000"/>
          <w:sz w:val="28"/>
        </w:rPr>
        <w:t>
      10.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bookmarkEnd w:id="58"/>
    <w:p>
      <w:pPr>
        <w:spacing w:after="0"/>
        <w:ind w:left="0"/>
        <w:jc w:val="both"/>
      </w:pPr>
      <w:r>
        <w:rPr>
          <w:rFonts w:ascii="Times New Roman"/>
          <w:b w:val="false"/>
          <w:i w:val="false"/>
          <w:color w:val="000000"/>
          <w:sz w:val="28"/>
        </w:rPr>
        <w:t>
      услугополучатель осуществляет регистрацию на Портале с помощью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услугополучателей на Портале);</w:t>
      </w:r>
    </w:p>
    <w:p>
      <w:pPr>
        <w:spacing w:after="0"/>
        <w:ind w:left="0"/>
        <w:jc w:val="both"/>
      </w:pPr>
      <w:r>
        <w:rPr>
          <w:rFonts w:ascii="Times New Roman"/>
          <w:b w:val="false"/>
          <w:i w:val="false"/>
          <w:color w:val="000000"/>
          <w:sz w:val="28"/>
        </w:rPr>
        <w:t>
      процесс 1 – процесс ввода услугополучателем ИИН/БИН и пароля (процесс авторизации) на Портале для получения услуги;</w:t>
      </w:r>
    </w:p>
    <w:p>
      <w:pPr>
        <w:spacing w:after="0"/>
        <w:ind w:left="0"/>
        <w:jc w:val="both"/>
      </w:pPr>
      <w:r>
        <w:rPr>
          <w:rFonts w:ascii="Times New Roman"/>
          <w:b w:val="false"/>
          <w:i w:val="false"/>
          <w:color w:val="000000"/>
          <w:sz w:val="28"/>
        </w:rPr>
        <w:t>
      условие 1 – проверка на Портале подлинности данных о зарегистрированном услугополучателе через ИИН/БИН и пароль;</w:t>
      </w:r>
    </w:p>
    <w:p>
      <w:pPr>
        <w:spacing w:after="0"/>
        <w:ind w:left="0"/>
        <w:jc w:val="both"/>
      </w:pPr>
      <w:r>
        <w:rPr>
          <w:rFonts w:ascii="Times New Roman"/>
          <w:b w:val="false"/>
          <w:i w:val="false"/>
          <w:color w:val="000000"/>
          <w:sz w:val="28"/>
        </w:rPr>
        <w:t>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xml:space="preserve">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электронно-цифровой подписи (далее – ЭЦП) для удостоверения (подписания) запроса;</w:t>
      </w:r>
    </w:p>
    <w:p>
      <w:pPr>
        <w:spacing w:after="0"/>
        <w:ind w:left="0"/>
        <w:jc w:val="both"/>
      </w:pPr>
      <w:r>
        <w:rPr>
          <w:rFonts w:ascii="Times New Roman"/>
          <w:b w:val="false"/>
          <w:i w:val="false"/>
          <w:color w:val="000000"/>
          <w:sz w:val="28"/>
        </w:rPr>
        <w:t>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p>
      <w:pPr>
        <w:spacing w:after="0"/>
        <w:ind w:left="0"/>
        <w:jc w:val="both"/>
      </w:pPr>
      <w:r>
        <w:rPr>
          <w:rFonts w:ascii="Times New Roman"/>
          <w:b w:val="false"/>
          <w:i w:val="false"/>
          <w:color w:val="000000"/>
          <w:sz w:val="28"/>
        </w:rPr>
        <w:t>
      процесс 4 – формирование сообщения об отказе в запрашиваемой услуге в связи с не подтверждением подлинности ЭЦП услугополучателя;</w:t>
      </w:r>
    </w:p>
    <w:p>
      <w:pPr>
        <w:spacing w:after="0"/>
        <w:ind w:left="0"/>
        <w:jc w:val="both"/>
      </w:pPr>
      <w:r>
        <w:rPr>
          <w:rFonts w:ascii="Times New Roman"/>
          <w:b w:val="false"/>
          <w:i w:val="false"/>
          <w:color w:val="000000"/>
          <w:sz w:val="28"/>
        </w:rPr>
        <w:t>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в автоматизированном рабочем месте региональный шлюз "электронного правительства" для обработки запроса услугодателем;</w:t>
      </w:r>
    </w:p>
    <w:p>
      <w:pPr>
        <w:spacing w:after="0"/>
        <w:ind w:left="0"/>
        <w:jc w:val="both"/>
      </w:pPr>
      <w:r>
        <w:rPr>
          <w:rFonts w:ascii="Times New Roman"/>
          <w:b w:val="false"/>
          <w:i w:val="false"/>
          <w:color w:val="000000"/>
          <w:sz w:val="28"/>
        </w:rPr>
        <w:t xml:space="preserve">
      процесс 6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процесс 7 – получение результата оказания государственной услуги услугополучателем. Электронный документ формируется с использованием ЭЦП руководителя услугодателя.</w:t>
      </w:r>
    </w:p>
    <w:p>
      <w:pPr>
        <w:spacing w:after="0"/>
        <w:ind w:left="0"/>
        <w:jc w:val="both"/>
      </w:pPr>
      <w:r>
        <w:rPr>
          <w:rFonts w:ascii="Times New Roman"/>
          <w:b w:val="false"/>
          <w:i w:val="false"/>
          <w:color w:val="000000"/>
          <w:sz w:val="28"/>
        </w:rPr>
        <w:t xml:space="preserve">
      Диаграмма функционального взаимодействия информационных систем, задействованных в оказании государственной услуги через Портал указана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p>
      <w:pPr>
        <w:spacing w:after="0"/>
        <w:ind w:left="0"/>
        <w:jc w:val="both"/>
      </w:pPr>
      <w:r>
        <w:rPr>
          <w:rFonts w:ascii="Times New Roman"/>
          <w:b w:val="false"/>
          <w:i w:val="false"/>
          <w:color w:val="000000"/>
          <w:sz w:val="28"/>
        </w:rPr>
        <w:t xml:space="preserve">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Государственной корпорации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рождения ребенка,</w:t>
            </w:r>
            <w:r>
              <w:br/>
            </w:r>
            <w:r>
              <w:rPr>
                <w:rFonts w:ascii="Times New Roman"/>
                <w:b w:val="false"/>
                <w:i w:val="false"/>
                <w:color w:val="000000"/>
                <w:sz w:val="20"/>
              </w:rPr>
              <w:t>в том числе 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 гражданского</w:t>
            </w:r>
            <w:r>
              <w:br/>
            </w:r>
            <w:r>
              <w:rPr>
                <w:rFonts w:ascii="Times New Roman"/>
                <w:b w:val="false"/>
                <w:i w:val="false"/>
                <w:color w:val="000000"/>
                <w:sz w:val="20"/>
              </w:rPr>
              <w:t>состояния"</w:t>
            </w:r>
          </w:p>
        </w:tc>
      </w:tr>
    </w:tbl>
    <w:bookmarkStart w:name="z293" w:id="59"/>
    <w:p>
      <w:pPr>
        <w:spacing w:after="0"/>
        <w:ind w:left="0"/>
        <w:jc w:val="left"/>
      </w:pPr>
      <w:r>
        <w:rPr>
          <w:rFonts w:ascii="Times New Roman"/>
          <w:b/>
          <w:i w:val="false"/>
          <w:color w:val="000000"/>
        </w:rPr>
        <w:t xml:space="preserve"> Диаграмма функционального взаимодействия информационных систем,</w:t>
      </w:r>
      <w:r>
        <w:br/>
      </w:r>
      <w:r>
        <w:rPr>
          <w:rFonts w:ascii="Times New Roman"/>
          <w:b/>
          <w:i w:val="false"/>
          <w:color w:val="000000"/>
        </w:rPr>
        <w:t>задействованных в оказании государственной услуги через Портал</w:t>
      </w:r>
    </w:p>
    <w:bookmarkEnd w:id="59"/>
    <w:p>
      <w:pPr>
        <w:spacing w:after="0"/>
        <w:ind w:left="0"/>
        <w:jc w:val="left"/>
      </w:pP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Расшифровка аббревиатур:</w:t>
      </w:r>
      <w:r>
        <w:br/>
      </w:r>
      <w:r>
        <w:rPr>
          <w:rFonts w:ascii="Times New Roman"/>
          <w:b w:val="false"/>
          <w:i w:val="false"/>
          <w:color w:val="000000"/>
          <w:sz w:val="28"/>
        </w:rPr>
        <w:t>
      Портал – веб-портал "электронного правительства": www.egov.kz;</w:t>
      </w:r>
      <w:r>
        <w:br/>
      </w:r>
      <w:r>
        <w:rPr>
          <w:rFonts w:ascii="Times New Roman"/>
          <w:b w:val="false"/>
          <w:i w:val="false"/>
          <w:color w:val="000000"/>
          <w:sz w:val="28"/>
        </w:rPr>
        <w:t>
      ШЭП – шлюз "электронного правительства".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рождения ребенка,</w:t>
            </w:r>
            <w:r>
              <w:br/>
            </w:r>
            <w:r>
              <w:rPr>
                <w:rFonts w:ascii="Times New Roman"/>
                <w:b w:val="false"/>
                <w:i w:val="false"/>
                <w:color w:val="000000"/>
                <w:sz w:val="20"/>
              </w:rPr>
              <w:t>в том числе 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 гражданского</w:t>
            </w:r>
            <w:r>
              <w:br/>
            </w:r>
            <w:r>
              <w:rPr>
                <w:rFonts w:ascii="Times New Roman"/>
                <w:b w:val="false"/>
                <w:i w:val="false"/>
                <w:color w:val="000000"/>
                <w:sz w:val="20"/>
              </w:rPr>
              <w:t>состояния"</w:t>
            </w:r>
          </w:p>
        </w:tc>
      </w:tr>
    </w:tbl>
    <w:bookmarkStart w:name="z295" w:id="60"/>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"Регистрация рождения ребенка, в том числе внесение изменений, дополнений и</w:t>
      </w:r>
      <w:r>
        <w:br/>
      </w:r>
      <w:r>
        <w:rPr>
          <w:rFonts w:ascii="Times New Roman"/>
          <w:b/>
          <w:i w:val="false"/>
          <w:color w:val="000000"/>
        </w:rPr>
        <w:t>исправлений в записи актов гражданского состояния"</w:t>
      </w:r>
    </w:p>
    <w:bookmarkEnd w:id="60"/>
    <w:p>
      <w:pPr>
        <w:spacing w:after="0"/>
        <w:ind w:left="0"/>
        <w:jc w:val="both"/>
      </w:pPr>
      <w:r>
        <w:rPr>
          <w:rFonts w:ascii="Times New Roman"/>
          <w:b w:val="false"/>
          <w:i w:val="false"/>
          <w:color w:val="ff0000"/>
          <w:sz w:val="28"/>
        </w:rPr>
        <w:t xml:space="preserve">
      Сноска. Приложение 2 - в редакции постановления акимата Акмолинской области от 25.12.2017 </w:t>
      </w:r>
      <w:r>
        <w:rPr>
          <w:rFonts w:ascii="Times New Roman"/>
          <w:b w:val="false"/>
          <w:i w:val="false"/>
          <w:color w:val="ff0000"/>
          <w:sz w:val="28"/>
        </w:rPr>
        <w:t>№ А-1/600</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услугодателю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акиму сельского округа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23 ноября 2015 года</w:t>
            </w:r>
            <w:r>
              <w:br/>
            </w:r>
            <w:r>
              <w:rPr>
                <w:rFonts w:ascii="Times New Roman"/>
                <w:b w:val="false"/>
                <w:i w:val="false"/>
                <w:color w:val="000000"/>
                <w:sz w:val="20"/>
              </w:rPr>
              <w:t>№ А-11/538</w:t>
            </w:r>
          </w:p>
        </w:tc>
      </w:tr>
    </w:tbl>
    <w:bookmarkStart w:name="z68" w:id="61"/>
    <w:p>
      <w:pPr>
        <w:spacing w:after="0"/>
        <w:ind w:left="0"/>
        <w:jc w:val="left"/>
      </w:pPr>
      <w:r>
        <w:rPr>
          <w:rFonts w:ascii="Times New Roman"/>
          <w:b/>
          <w:i w:val="false"/>
          <w:color w:val="000000"/>
        </w:rPr>
        <w:t xml:space="preserve"> Регламент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w:t>
      </w:r>
    </w:p>
    <w:bookmarkEnd w:id="61"/>
    <w:bookmarkStart w:name="z69" w:id="62"/>
    <w:p>
      <w:pPr>
        <w:spacing w:after="0"/>
        <w:ind w:left="0"/>
        <w:jc w:val="left"/>
      </w:pPr>
      <w:r>
        <w:rPr>
          <w:rFonts w:ascii="Times New Roman"/>
          <w:b/>
          <w:i w:val="false"/>
          <w:color w:val="000000"/>
        </w:rPr>
        <w:t xml:space="preserve"> 1. Общие положения</w:t>
      </w:r>
    </w:p>
    <w:bookmarkEnd w:id="62"/>
    <w:p>
      <w:pPr>
        <w:spacing w:after="0"/>
        <w:ind w:left="0"/>
        <w:jc w:val="both"/>
      </w:pPr>
      <w:r>
        <w:rPr>
          <w:rFonts w:ascii="Times New Roman"/>
          <w:b w:val="false"/>
          <w:i w:val="false"/>
          <w:color w:val="ff0000"/>
          <w:sz w:val="28"/>
        </w:rPr>
        <w:t xml:space="preserve">
      Сноска. Регламент с изменениями, внесенными постановлением акимата Акмолинской области от 25.12.2017 </w:t>
      </w:r>
      <w:r>
        <w:rPr>
          <w:rFonts w:ascii="Times New Roman"/>
          <w:b w:val="false"/>
          <w:i w:val="false"/>
          <w:color w:val="ff0000"/>
          <w:sz w:val="28"/>
        </w:rPr>
        <w:t>№ А-1/600</w:t>
      </w:r>
      <w:r>
        <w:rPr>
          <w:rFonts w:ascii="Times New Roman"/>
          <w:b w:val="false"/>
          <w:i w:val="false"/>
          <w:color w:val="ff0000"/>
          <w:sz w:val="28"/>
        </w:rPr>
        <w:t xml:space="preserve"> (вводится в действие со дня официального опубликования).</w:t>
      </w:r>
    </w:p>
    <w:bookmarkStart w:name="z70" w:id="63"/>
    <w:p>
      <w:pPr>
        <w:spacing w:after="0"/>
        <w:ind w:left="0"/>
        <w:jc w:val="both"/>
      </w:pPr>
      <w:r>
        <w:rPr>
          <w:rFonts w:ascii="Times New Roman"/>
          <w:b w:val="false"/>
          <w:i w:val="false"/>
          <w:color w:val="000000"/>
          <w:sz w:val="28"/>
        </w:rPr>
        <w:t>
      1. Государственная услуга "Регистрация заключения брака (супружества), в том числе внесение изменений, дополнений и исправлений в записи актов гражданского состояния" (далее – государственная услуга) оказывается соответствующими подразделениями местных исполнительных органов районов, городов областного значения, осуществляющие функции в сфере регистрации актов гражданского состояния (далее - услугодатель).</w:t>
      </w:r>
    </w:p>
    <w:bookmarkEnd w:id="6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услугодателя;</w:t>
      </w:r>
    </w:p>
    <w:p>
      <w:pPr>
        <w:spacing w:after="0"/>
        <w:ind w:left="0"/>
        <w:jc w:val="both"/>
      </w:pPr>
      <w:r>
        <w:rPr>
          <w:rFonts w:ascii="Times New Roman"/>
          <w:b w:val="false"/>
          <w:i w:val="false"/>
          <w:color w:val="000000"/>
          <w:sz w:val="28"/>
        </w:rPr>
        <w:t>
      акима поселка, села, сельского округа (далее - аким сельского округа);</w:t>
      </w:r>
    </w:p>
    <w:p>
      <w:pPr>
        <w:spacing w:after="0"/>
        <w:ind w:left="0"/>
        <w:jc w:val="both"/>
      </w:pPr>
      <w:r>
        <w:rPr>
          <w:rFonts w:ascii="Times New Roman"/>
          <w:b w:val="false"/>
          <w:i w:val="false"/>
          <w:color w:val="000000"/>
          <w:sz w:val="28"/>
        </w:rPr>
        <w:t>
      веб-портал "электронного правительства": www.egov.kz (далее – Портал).</w:t>
      </w:r>
    </w:p>
    <w:bookmarkStart w:name="z71" w:id="64"/>
    <w:p>
      <w:pPr>
        <w:spacing w:after="0"/>
        <w:ind w:left="0"/>
        <w:jc w:val="both"/>
      </w:pPr>
      <w:r>
        <w:rPr>
          <w:rFonts w:ascii="Times New Roman"/>
          <w:b w:val="false"/>
          <w:i w:val="false"/>
          <w:color w:val="000000"/>
          <w:sz w:val="28"/>
        </w:rPr>
        <w:t>
      2. Форма оказания государственной услуги: электронная/бумажная.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72" w:id="65"/>
    <w:p>
      <w:pPr>
        <w:spacing w:after="0"/>
        <w:ind w:left="0"/>
        <w:jc w:val="both"/>
      </w:pPr>
      <w:r>
        <w:rPr>
          <w:rFonts w:ascii="Times New Roman"/>
          <w:b w:val="false"/>
          <w:i w:val="false"/>
          <w:color w:val="000000"/>
          <w:sz w:val="28"/>
        </w:rPr>
        <w:t>
      3. Результат оказания государственной услуги:</w:t>
      </w:r>
    </w:p>
    <w:bookmarkEnd w:id="65"/>
    <w:p>
      <w:pPr>
        <w:spacing w:after="0"/>
        <w:ind w:left="0"/>
        <w:jc w:val="both"/>
      </w:pPr>
      <w:r>
        <w:rPr>
          <w:rFonts w:ascii="Times New Roman"/>
          <w:b w:val="false"/>
          <w:i w:val="false"/>
          <w:color w:val="000000"/>
          <w:sz w:val="28"/>
        </w:rPr>
        <w:t xml:space="preserve">
      свидетельство о государственной регистрации заключения брака (супружества), повторное свидетельство о заключении брака (супружества)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 утвержденного приказом Министра юстиции Республики Казахстан от 17 апреля 2015 года № 219 (зарегистрирован в Реестре государственной регистрации нормативных правовых актов № 11374) (далее – стандарт).</w:t>
      </w:r>
    </w:p>
    <w:p>
      <w:pPr>
        <w:spacing w:after="0"/>
        <w:ind w:left="0"/>
        <w:jc w:val="both"/>
      </w:pPr>
      <w:r>
        <w:rPr>
          <w:rFonts w:ascii="Times New Roman"/>
          <w:b w:val="false"/>
          <w:i w:val="false"/>
          <w:color w:val="000000"/>
          <w:sz w:val="28"/>
        </w:rPr>
        <w:t xml:space="preserve">
      На портале в "личный кабинет" услугополучателя направляется уведомление о приеме электронного заявления и назначения даты государственной регистрации заключения брака (супружества) в форме электронного документа, удостоверенного электронно-цифровой подписью (далее – ЭЦП) уполномоченного лица услугодателя либо мотивированный ответ об отказе в оказании государственной услуги в форме электронного документа,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73" w:id="66"/>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66"/>
    <w:bookmarkStart w:name="z74" w:id="67"/>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документы представленные услугополучателем,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68"/>
    <w:p>
      <w:pPr>
        <w:spacing w:after="0"/>
        <w:ind w:left="0"/>
        <w:jc w:val="both"/>
      </w:pPr>
      <w:r>
        <w:rPr>
          <w:rFonts w:ascii="Times New Roman"/>
          <w:b w:val="false"/>
          <w:i w:val="false"/>
          <w:color w:val="000000"/>
          <w:sz w:val="28"/>
        </w:rPr>
        <w:t>
      При обращении услугополучателя к услугодателю:</w:t>
      </w:r>
    </w:p>
    <w:bookmarkStart w:name="z76" w:id="69"/>
    <w:p>
      <w:pPr>
        <w:spacing w:after="0"/>
        <w:ind w:left="0"/>
        <w:jc w:val="both"/>
      </w:pPr>
      <w:r>
        <w:rPr>
          <w:rFonts w:ascii="Times New Roman"/>
          <w:b w:val="false"/>
          <w:i w:val="false"/>
          <w:color w:val="000000"/>
          <w:sz w:val="28"/>
        </w:rPr>
        <w:t>
      1) сотрудник канцелярии осуществляет прием документов у услугополучателя их регистрацию и направляет руководителю – 20 минут;</w:t>
      </w:r>
    </w:p>
    <w:bookmarkEnd w:id="69"/>
    <w:bookmarkStart w:name="z77" w:id="70"/>
    <w:p>
      <w:pPr>
        <w:spacing w:after="0"/>
        <w:ind w:left="0"/>
        <w:jc w:val="both"/>
      </w:pPr>
      <w:r>
        <w:rPr>
          <w:rFonts w:ascii="Times New Roman"/>
          <w:b w:val="false"/>
          <w:i w:val="false"/>
          <w:color w:val="000000"/>
          <w:sz w:val="28"/>
        </w:rPr>
        <w:t>
      2) руководитель ознакамливается с документами и определяет ответственного исполнителя – 1 час;</w:t>
      </w:r>
    </w:p>
    <w:bookmarkEnd w:id="70"/>
    <w:bookmarkStart w:name="z78" w:id="71"/>
    <w:p>
      <w:pPr>
        <w:spacing w:after="0"/>
        <w:ind w:left="0"/>
        <w:jc w:val="both"/>
      </w:pPr>
      <w:r>
        <w:rPr>
          <w:rFonts w:ascii="Times New Roman"/>
          <w:b w:val="false"/>
          <w:i w:val="false"/>
          <w:color w:val="000000"/>
          <w:sz w:val="28"/>
        </w:rPr>
        <w:t>
      3)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либо подготавливает мотивированный ответ об отказе и передает на подпись руководителю – 1 час;</w:t>
      </w:r>
    </w:p>
    <w:bookmarkEnd w:id="71"/>
    <w:p>
      <w:pPr>
        <w:spacing w:after="0"/>
        <w:ind w:left="0"/>
        <w:jc w:val="both"/>
      </w:pPr>
      <w:r>
        <w:rPr>
          <w:rFonts w:ascii="Times New Roman"/>
          <w:b w:val="false"/>
          <w:i w:val="false"/>
          <w:color w:val="000000"/>
          <w:sz w:val="28"/>
        </w:rPr>
        <w:t>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документы, подтверждающие другие особые обстоятельства), услугодатель по месту государственной регистрации заключения брака (супружества) назначает заключение брака (супружества) до истечения месяца либо увеличивает этот срок, но не более чем на месяц на основании письменного заявления услугополучателей;</w:t>
      </w:r>
    </w:p>
    <w:p>
      <w:pPr>
        <w:spacing w:after="0"/>
        <w:ind w:left="0"/>
        <w:jc w:val="both"/>
      </w:pPr>
      <w:r>
        <w:rPr>
          <w:rFonts w:ascii="Times New Roman"/>
          <w:b w:val="false"/>
          <w:i w:val="false"/>
          <w:color w:val="000000"/>
          <w:sz w:val="28"/>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лиц, вступающих в брак (супружество) производится в день подачи заявления с обязательным указанием причины и подтверждающих документов;</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79" w:id="72"/>
    <w:p>
      <w:pPr>
        <w:spacing w:after="0"/>
        <w:ind w:left="0"/>
        <w:jc w:val="both"/>
      </w:pPr>
      <w:r>
        <w:rPr>
          <w:rFonts w:ascii="Times New Roman"/>
          <w:b w:val="false"/>
          <w:i w:val="false"/>
          <w:color w:val="000000"/>
          <w:sz w:val="28"/>
        </w:rPr>
        <w:t>
      4) руководитель ознакамливается с документами, подписывает результат государственной услуги – 20 минут;</w:t>
      </w:r>
    </w:p>
    <w:bookmarkEnd w:id="72"/>
    <w:bookmarkStart w:name="z80" w:id="73"/>
    <w:p>
      <w:pPr>
        <w:spacing w:after="0"/>
        <w:ind w:left="0"/>
        <w:jc w:val="both"/>
      </w:pPr>
      <w:r>
        <w:rPr>
          <w:rFonts w:ascii="Times New Roman"/>
          <w:b w:val="false"/>
          <w:i w:val="false"/>
          <w:color w:val="000000"/>
          <w:sz w:val="28"/>
        </w:rPr>
        <w:t>
      5) сотрудник канцелярии выдает услугополучателю результат государственной услуги – 20 минут.</w:t>
      </w:r>
    </w:p>
    <w:bookmarkEnd w:id="73"/>
    <w:p>
      <w:pPr>
        <w:spacing w:after="0"/>
        <w:ind w:left="0"/>
        <w:jc w:val="both"/>
      </w:pPr>
      <w:r>
        <w:rPr>
          <w:rFonts w:ascii="Times New Roman"/>
          <w:b w:val="false"/>
          <w:i w:val="false"/>
          <w:color w:val="000000"/>
          <w:sz w:val="28"/>
        </w:rPr>
        <w:t>
      При обращении услугополучателя к акиму сельского округа:</w:t>
      </w:r>
    </w:p>
    <w:bookmarkStart w:name="z81" w:id="74"/>
    <w:p>
      <w:pPr>
        <w:spacing w:after="0"/>
        <w:ind w:left="0"/>
        <w:jc w:val="both"/>
      </w:pPr>
      <w:r>
        <w:rPr>
          <w:rFonts w:ascii="Times New Roman"/>
          <w:b w:val="false"/>
          <w:i w:val="false"/>
          <w:color w:val="000000"/>
          <w:sz w:val="28"/>
        </w:rPr>
        <w:t>
      1) аким сельского округа осуществляет прием документов у услугополучателя и их регистрацию - 20 минут;</w:t>
      </w:r>
    </w:p>
    <w:bookmarkEnd w:id="74"/>
    <w:bookmarkStart w:name="z82" w:id="75"/>
    <w:p>
      <w:pPr>
        <w:spacing w:after="0"/>
        <w:ind w:left="0"/>
        <w:jc w:val="both"/>
      </w:pPr>
      <w:r>
        <w:rPr>
          <w:rFonts w:ascii="Times New Roman"/>
          <w:b w:val="false"/>
          <w:i w:val="false"/>
          <w:color w:val="000000"/>
          <w:sz w:val="28"/>
        </w:rPr>
        <w:t>
      2) аким сельского округа направляет документы услугодателю - 1 календарный день;</w:t>
      </w:r>
    </w:p>
    <w:bookmarkEnd w:id="75"/>
    <w:bookmarkStart w:name="z83" w:id="76"/>
    <w:p>
      <w:pPr>
        <w:spacing w:after="0"/>
        <w:ind w:left="0"/>
        <w:jc w:val="both"/>
      </w:pPr>
      <w:r>
        <w:rPr>
          <w:rFonts w:ascii="Times New Roman"/>
          <w:b w:val="false"/>
          <w:i w:val="false"/>
          <w:color w:val="000000"/>
          <w:sz w:val="28"/>
        </w:rPr>
        <w:t>
      3) сотрудник канцелярии осуществляет прием документов их регистрацию и направляет руководителю – 20 минут;</w:t>
      </w:r>
    </w:p>
    <w:bookmarkEnd w:id="76"/>
    <w:bookmarkStart w:name="z84" w:id="77"/>
    <w:p>
      <w:pPr>
        <w:spacing w:after="0"/>
        <w:ind w:left="0"/>
        <w:jc w:val="both"/>
      </w:pPr>
      <w:r>
        <w:rPr>
          <w:rFonts w:ascii="Times New Roman"/>
          <w:b w:val="false"/>
          <w:i w:val="false"/>
          <w:color w:val="000000"/>
          <w:sz w:val="28"/>
        </w:rPr>
        <w:t>
      4) руководитель ознакамливается с документами и определяет ответственного исполнителя – 1 час;</w:t>
      </w:r>
    </w:p>
    <w:bookmarkEnd w:id="77"/>
    <w:bookmarkStart w:name="z85" w:id="78"/>
    <w:p>
      <w:pPr>
        <w:spacing w:after="0"/>
        <w:ind w:left="0"/>
        <w:jc w:val="both"/>
      </w:pPr>
      <w:r>
        <w:rPr>
          <w:rFonts w:ascii="Times New Roman"/>
          <w:b w:val="false"/>
          <w:i w:val="false"/>
          <w:color w:val="000000"/>
          <w:sz w:val="28"/>
        </w:rPr>
        <w:t>
      5)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либоподгатавливает мотивированный ответ об отказе и передает на подпись руководителю – 1 час;</w:t>
      </w:r>
    </w:p>
    <w:bookmarkEnd w:id="78"/>
    <w:p>
      <w:pPr>
        <w:spacing w:after="0"/>
        <w:ind w:left="0"/>
        <w:jc w:val="both"/>
      </w:pPr>
      <w:r>
        <w:rPr>
          <w:rFonts w:ascii="Times New Roman"/>
          <w:b w:val="false"/>
          <w:i w:val="false"/>
          <w:color w:val="000000"/>
          <w:sz w:val="28"/>
        </w:rPr>
        <w:t>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документы, подтверждающие другие особые обстоятельства), услугодатель по месту государственной регистрации заключения брака (супружества) назначает заключение брака (супружества) до истечения месяца либо увеличивает этот срок, но не более чем на месяц на основании письменного заявления услугополучателей;</w:t>
      </w:r>
    </w:p>
    <w:p>
      <w:pPr>
        <w:spacing w:after="0"/>
        <w:ind w:left="0"/>
        <w:jc w:val="both"/>
      </w:pPr>
      <w:r>
        <w:rPr>
          <w:rFonts w:ascii="Times New Roman"/>
          <w:b w:val="false"/>
          <w:i w:val="false"/>
          <w:color w:val="000000"/>
          <w:sz w:val="28"/>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лиц, вступающих в брак (супружество) производится в день подачи заявления с обязательным указанием причины и подтверждающих документов;</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86" w:id="79"/>
    <w:p>
      <w:pPr>
        <w:spacing w:after="0"/>
        <w:ind w:left="0"/>
        <w:jc w:val="both"/>
      </w:pPr>
      <w:r>
        <w:rPr>
          <w:rFonts w:ascii="Times New Roman"/>
          <w:b w:val="false"/>
          <w:i w:val="false"/>
          <w:color w:val="000000"/>
          <w:sz w:val="28"/>
        </w:rPr>
        <w:t>
      6) руководитель ознакамливается с документами, подписывает результат государственной услуги – 20 минут;</w:t>
      </w:r>
    </w:p>
    <w:bookmarkEnd w:id="79"/>
    <w:bookmarkStart w:name="z87" w:id="80"/>
    <w:p>
      <w:pPr>
        <w:spacing w:after="0"/>
        <w:ind w:left="0"/>
        <w:jc w:val="both"/>
      </w:pPr>
      <w:r>
        <w:rPr>
          <w:rFonts w:ascii="Times New Roman"/>
          <w:b w:val="false"/>
          <w:i w:val="false"/>
          <w:color w:val="000000"/>
          <w:sz w:val="28"/>
        </w:rPr>
        <w:t>
      7) сотрудник канцелярии направляет результат государственной услуги акиму сельского округа - 1 календарный день;</w:t>
      </w:r>
    </w:p>
    <w:bookmarkEnd w:id="80"/>
    <w:bookmarkStart w:name="z88" w:id="81"/>
    <w:p>
      <w:pPr>
        <w:spacing w:after="0"/>
        <w:ind w:left="0"/>
        <w:jc w:val="both"/>
      </w:pPr>
      <w:r>
        <w:rPr>
          <w:rFonts w:ascii="Times New Roman"/>
          <w:b w:val="false"/>
          <w:i w:val="false"/>
          <w:color w:val="000000"/>
          <w:sz w:val="28"/>
        </w:rPr>
        <w:t>
      8) аким сельского округа выдает результат государственной услуги услугополучателю – 20 минут.</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постановлением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89" w:id="82"/>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82"/>
    <w:bookmarkStart w:name="z90" w:id="83"/>
    <w:p>
      <w:pPr>
        <w:spacing w:after="0"/>
        <w:ind w:left="0"/>
        <w:jc w:val="both"/>
      </w:pPr>
      <w:r>
        <w:rPr>
          <w:rFonts w:ascii="Times New Roman"/>
          <w:b w:val="false"/>
          <w:i w:val="false"/>
          <w:color w:val="000000"/>
          <w:sz w:val="28"/>
        </w:rPr>
        <w:t>
      1) прием документов, отметка о регистрации, направление руководителю;</w:t>
      </w:r>
    </w:p>
    <w:bookmarkEnd w:id="83"/>
    <w:bookmarkStart w:name="z91" w:id="84"/>
    <w:p>
      <w:pPr>
        <w:spacing w:after="0"/>
        <w:ind w:left="0"/>
        <w:jc w:val="both"/>
      </w:pPr>
      <w:r>
        <w:rPr>
          <w:rFonts w:ascii="Times New Roman"/>
          <w:b w:val="false"/>
          <w:i w:val="false"/>
          <w:color w:val="000000"/>
          <w:sz w:val="28"/>
        </w:rPr>
        <w:t>
      2) определение ответственного исполнителя;</w:t>
      </w:r>
    </w:p>
    <w:bookmarkEnd w:id="84"/>
    <w:bookmarkStart w:name="z92" w:id="85"/>
    <w:p>
      <w:pPr>
        <w:spacing w:after="0"/>
        <w:ind w:left="0"/>
        <w:jc w:val="both"/>
      </w:pPr>
      <w:r>
        <w:rPr>
          <w:rFonts w:ascii="Times New Roman"/>
          <w:b w:val="false"/>
          <w:i w:val="false"/>
          <w:color w:val="000000"/>
          <w:sz w:val="28"/>
        </w:rPr>
        <w:t>
      3) подготовка результата государственной услуги;</w:t>
      </w:r>
    </w:p>
    <w:bookmarkEnd w:id="85"/>
    <w:bookmarkStart w:name="z93" w:id="86"/>
    <w:p>
      <w:pPr>
        <w:spacing w:after="0"/>
        <w:ind w:left="0"/>
        <w:jc w:val="both"/>
      </w:pPr>
      <w:r>
        <w:rPr>
          <w:rFonts w:ascii="Times New Roman"/>
          <w:b w:val="false"/>
          <w:i w:val="false"/>
          <w:color w:val="000000"/>
          <w:sz w:val="28"/>
        </w:rPr>
        <w:t>
      4) подписание результата государственной услуги;</w:t>
      </w:r>
    </w:p>
    <w:bookmarkEnd w:id="86"/>
    <w:bookmarkStart w:name="z94" w:id="87"/>
    <w:p>
      <w:pPr>
        <w:spacing w:after="0"/>
        <w:ind w:left="0"/>
        <w:jc w:val="both"/>
      </w:pPr>
      <w:r>
        <w:rPr>
          <w:rFonts w:ascii="Times New Roman"/>
          <w:b w:val="false"/>
          <w:i w:val="false"/>
          <w:color w:val="000000"/>
          <w:sz w:val="28"/>
        </w:rPr>
        <w:t>
      5) выдача результата государственной услуги.</w:t>
      </w:r>
    </w:p>
    <w:bookmarkEnd w:id="87"/>
    <w:bookmarkStart w:name="z95" w:id="88"/>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88"/>
    <w:bookmarkStart w:name="z96" w:id="89"/>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89"/>
    <w:bookmarkStart w:name="z97" w:id="90"/>
    <w:p>
      <w:pPr>
        <w:spacing w:after="0"/>
        <w:ind w:left="0"/>
        <w:jc w:val="both"/>
      </w:pPr>
      <w:r>
        <w:rPr>
          <w:rFonts w:ascii="Times New Roman"/>
          <w:b w:val="false"/>
          <w:i w:val="false"/>
          <w:color w:val="000000"/>
          <w:sz w:val="28"/>
        </w:rPr>
        <w:t>
      1) сотрудник канцелярии;</w:t>
      </w:r>
    </w:p>
    <w:bookmarkEnd w:id="90"/>
    <w:bookmarkStart w:name="z98" w:id="91"/>
    <w:p>
      <w:pPr>
        <w:spacing w:after="0"/>
        <w:ind w:left="0"/>
        <w:jc w:val="both"/>
      </w:pPr>
      <w:r>
        <w:rPr>
          <w:rFonts w:ascii="Times New Roman"/>
          <w:b w:val="false"/>
          <w:i w:val="false"/>
          <w:color w:val="000000"/>
          <w:sz w:val="28"/>
        </w:rPr>
        <w:t>
      2) руководитель;</w:t>
      </w:r>
    </w:p>
    <w:bookmarkEnd w:id="91"/>
    <w:bookmarkStart w:name="z99" w:id="92"/>
    <w:p>
      <w:pPr>
        <w:spacing w:after="0"/>
        <w:ind w:left="0"/>
        <w:jc w:val="both"/>
      </w:pPr>
      <w:r>
        <w:rPr>
          <w:rFonts w:ascii="Times New Roman"/>
          <w:b w:val="false"/>
          <w:i w:val="false"/>
          <w:color w:val="000000"/>
          <w:sz w:val="28"/>
        </w:rPr>
        <w:t>
      3) ответственный исполнитель;</w:t>
      </w:r>
    </w:p>
    <w:bookmarkEnd w:id="92"/>
    <w:bookmarkStart w:name="z100" w:id="93"/>
    <w:p>
      <w:pPr>
        <w:spacing w:after="0"/>
        <w:ind w:left="0"/>
        <w:jc w:val="both"/>
      </w:pPr>
      <w:r>
        <w:rPr>
          <w:rFonts w:ascii="Times New Roman"/>
          <w:b w:val="false"/>
          <w:i w:val="false"/>
          <w:color w:val="000000"/>
          <w:sz w:val="28"/>
        </w:rPr>
        <w:t>
      4) аким сельского округа.</w:t>
      </w:r>
    </w:p>
    <w:bookmarkEnd w:id="93"/>
    <w:bookmarkStart w:name="z101" w:id="94"/>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bookmarkEnd w:id="94"/>
    <w:p>
      <w:pPr>
        <w:spacing w:after="0"/>
        <w:ind w:left="0"/>
        <w:jc w:val="both"/>
      </w:pPr>
      <w:r>
        <w:rPr>
          <w:rFonts w:ascii="Times New Roman"/>
          <w:b w:val="false"/>
          <w:i w:val="false"/>
          <w:color w:val="000000"/>
          <w:sz w:val="28"/>
        </w:rPr>
        <w:t>
      При обращении услугополучателя к услугодателю:</w:t>
      </w:r>
    </w:p>
    <w:bookmarkStart w:name="z102" w:id="95"/>
    <w:p>
      <w:pPr>
        <w:spacing w:after="0"/>
        <w:ind w:left="0"/>
        <w:jc w:val="both"/>
      </w:pPr>
      <w:r>
        <w:rPr>
          <w:rFonts w:ascii="Times New Roman"/>
          <w:b w:val="false"/>
          <w:i w:val="false"/>
          <w:color w:val="000000"/>
          <w:sz w:val="28"/>
        </w:rPr>
        <w:t>
      1) сотрудник канцелярии осуществляет прием документов у услугополучателя их регистрацию и направляет руководителю – 20 минут;</w:t>
      </w:r>
    </w:p>
    <w:bookmarkEnd w:id="95"/>
    <w:bookmarkStart w:name="z103" w:id="96"/>
    <w:p>
      <w:pPr>
        <w:spacing w:after="0"/>
        <w:ind w:left="0"/>
        <w:jc w:val="both"/>
      </w:pPr>
      <w:r>
        <w:rPr>
          <w:rFonts w:ascii="Times New Roman"/>
          <w:b w:val="false"/>
          <w:i w:val="false"/>
          <w:color w:val="000000"/>
          <w:sz w:val="28"/>
        </w:rPr>
        <w:t>
      2) руководитель ознакамливается с документами и определяет ответственного исполнителя – 1 час;</w:t>
      </w:r>
    </w:p>
    <w:bookmarkEnd w:id="96"/>
    <w:bookmarkStart w:name="z104" w:id="97"/>
    <w:p>
      <w:pPr>
        <w:spacing w:after="0"/>
        <w:ind w:left="0"/>
        <w:jc w:val="both"/>
      </w:pPr>
      <w:r>
        <w:rPr>
          <w:rFonts w:ascii="Times New Roman"/>
          <w:b w:val="false"/>
          <w:i w:val="false"/>
          <w:color w:val="000000"/>
          <w:sz w:val="28"/>
        </w:rPr>
        <w:t>
      3)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либоподготавливает мотивированный ответ об отказе и передает на подпись руководителю – 1 час;</w:t>
      </w:r>
    </w:p>
    <w:bookmarkEnd w:id="97"/>
    <w:p>
      <w:pPr>
        <w:spacing w:after="0"/>
        <w:ind w:left="0"/>
        <w:jc w:val="both"/>
      </w:pPr>
      <w:r>
        <w:rPr>
          <w:rFonts w:ascii="Times New Roman"/>
          <w:b w:val="false"/>
          <w:i w:val="false"/>
          <w:color w:val="000000"/>
          <w:sz w:val="28"/>
        </w:rPr>
        <w:t>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документы, подтверждающие другие особые обстоятельства), услугодатель по месту государственной регистрации заключения брака (супружества) назначает заключение брака (супружества) до истечения месяца либо увеличивает этот срок, но не более чем на месяц на основании письменного заявления услугополучателей;</w:t>
      </w:r>
    </w:p>
    <w:p>
      <w:pPr>
        <w:spacing w:after="0"/>
        <w:ind w:left="0"/>
        <w:jc w:val="both"/>
      </w:pPr>
      <w:r>
        <w:rPr>
          <w:rFonts w:ascii="Times New Roman"/>
          <w:b w:val="false"/>
          <w:i w:val="false"/>
          <w:color w:val="000000"/>
          <w:sz w:val="28"/>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лиц, вступающих в брак (супружество) производится в день подачи заявления с обязательным указанием причины и подтверждающих документов;</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105" w:id="98"/>
    <w:p>
      <w:pPr>
        <w:spacing w:after="0"/>
        <w:ind w:left="0"/>
        <w:jc w:val="both"/>
      </w:pPr>
      <w:r>
        <w:rPr>
          <w:rFonts w:ascii="Times New Roman"/>
          <w:b w:val="false"/>
          <w:i w:val="false"/>
          <w:color w:val="000000"/>
          <w:sz w:val="28"/>
        </w:rPr>
        <w:t>
      4) руководитель ознакамливается с документами, подписывает результат государственной услуги – 20 минут;</w:t>
      </w:r>
    </w:p>
    <w:bookmarkEnd w:id="98"/>
    <w:bookmarkStart w:name="z106" w:id="99"/>
    <w:p>
      <w:pPr>
        <w:spacing w:after="0"/>
        <w:ind w:left="0"/>
        <w:jc w:val="both"/>
      </w:pPr>
      <w:r>
        <w:rPr>
          <w:rFonts w:ascii="Times New Roman"/>
          <w:b w:val="false"/>
          <w:i w:val="false"/>
          <w:color w:val="000000"/>
          <w:sz w:val="28"/>
        </w:rPr>
        <w:t>
      5) сотрудник канцелярии выдает услугополучателю результат государственной услуги – 20 минут.</w:t>
      </w:r>
    </w:p>
    <w:bookmarkEnd w:id="99"/>
    <w:p>
      <w:pPr>
        <w:spacing w:after="0"/>
        <w:ind w:left="0"/>
        <w:jc w:val="both"/>
      </w:pPr>
      <w:r>
        <w:rPr>
          <w:rFonts w:ascii="Times New Roman"/>
          <w:b w:val="false"/>
          <w:i w:val="false"/>
          <w:color w:val="000000"/>
          <w:sz w:val="28"/>
        </w:rPr>
        <w:t>
      При обращении услугополучателя к акиму сельского округа:</w:t>
      </w:r>
    </w:p>
    <w:bookmarkStart w:name="z107" w:id="100"/>
    <w:p>
      <w:pPr>
        <w:spacing w:after="0"/>
        <w:ind w:left="0"/>
        <w:jc w:val="both"/>
      </w:pPr>
      <w:r>
        <w:rPr>
          <w:rFonts w:ascii="Times New Roman"/>
          <w:b w:val="false"/>
          <w:i w:val="false"/>
          <w:color w:val="000000"/>
          <w:sz w:val="28"/>
        </w:rPr>
        <w:t>
      1) аким сельского округа осуществляет прием документов у услугополучателя их регистрацию- 20 минут;</w:t>
      </w:r>
    </w:p>
    <w:bookmarkEnd w:id="100"/>
    <w:bookmarkStart w:name="z108" w:id="101"/>
    <w:p>
      <w:pPr>
        <w:spacing w:after="0"/>
        <w:ind w:left="0"/>
        <w:jc w:val="both"/>
      </w:pPr>
      <w:r>
        <w:rPr>
          <w:rFonts w:ascii="Times New Roman"/>
          <w:b w:val="false"/>
          <w:i w:val="false"/>
          <w:color w:val="000000"/>
          <w:sz w:val="28"/>
        </w:rPr>
        <w:t>
      2) аким сельского округа направляет документы услугодателю - 1 календарный день;</w:t>
      </w:r>
    </w:p>
    <w:bookmarkEnd w:id="101"/>
    <w:bookmarkStart w:name="z109" w:id="102"/>
    <w:p>
      <w:pPr>
        <w:spacing w:after="0"/>
        <w:ind w:left="0"/>
        <w:jc w:val="both"/>
      </w:pPr>
      <w:r>
        <w:rPr>
          <w:rFonts w:ascii="Times New Roman"/>
          <w:b w:val="false"/>
          <w:i w:val="false"/>
          <w:color w:val="000000"/>
          <w:sz w:val="28"/>
        </w:rPr>
        <w:t>
      3) сотрудник канцелярии осуществляет прием документов их регистрацию и направляет руководителю – 20 минут;</w:t>
      </w:r>
    </w:p>
    <w:bookmarkEnd w:id="102"/>
    <w:bookmarkStart w:name="z110" w:id="103"/>
    <w:p>
      <w:pPr>
        <w:spacing w:after="0"/>
        <w:ind w:left="0"/>
        <w:jc w:val="both"/>
      </w:pPr>
      <w:r>
        <w:rPr>
          <w:rFonts w:ascii="Times New Roman"/>
          <w:b w:val="false"/>
          <w:i w:val="false"/>
          <w:color w:val="000000"/>
          <w:sz w:val="28"/>
        </w:rPr>
        <w:t>
      4) руководитель ознакамливается с документами и определяет ответственного исполнителя – 1 час;</w:t>
      </w:r>
    </w:p>
    <w:bookmarkEnd w:id="103"/>
    <w:bookmarkStart w:name="z111" w:id="104"/>
    <w:p>
      <w:pPr>
        <w:spacing w:after="0"/>
        <w:ind w:left="0"/>
        <w:jc w:val="both"/>
      </w:pPr>
      <w:r>
        <w:rPr>
          <w:rFonts w:ascii="Times New Roman"/>
          <w:b w:val="false"/>
          <w:i w:val="false"/>
          <w:color w:val="000000"/>
          <w:sz w:val="28"/>
        </w:rPr>
        <w:t>
      5)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либоподготавливает мотивированный ответ об отказе и передает на подпись руководителю – 1 час;</w:t>
      </w:r>
    </w:p>
    <w:bookmarkEnd w:id="104"/>
    <w:p>
      <w:pPr>
        <w:spacing w:after="0"/>
        <w:ind w:left="0"/>
        <w:jc w:val="both"/>
      </w:pPr>
      <w:r>
        <w:rPr>
          <w:rFonts w:ascii="Times New Roman"/>
          <w:b w:val="false"/>
          <w:i w:val="false"/>
          <w:color w:val="000000"/>
          <w:sz w:val="28"/>
        </w:rPr>
        <w:t>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документы, подтверждающие другие особые обстоятельства), услугодатель по месту государственной регистрации заключения брака (супружества) назначает заключение брака (супружества) до истечения месяца либо увеличивает этот срок, но не более чем на месяц на основании письменного заявления услугополучателей;</w:t>
      </w:r>
    </w:p>
    <w:p>
      <w:pPr>
        <w:spacing w:after="0"/>
        <w:ind w:left="0"/>
        <w:jc w:val="both"/>
      </w:pPr>
      <w:r>
        <w:rPr>
          <w:rFonts w:ascii="Times New Roman"/>
          <w:b w:val="false"/>
          <w:i w:val="false"/>
          <w:color w:val="000000"/>
          <w:sz w:val="28"/>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лиц, вступающих в брак (супружество) производится в день подачи заявления с обязательным указанием причины и подтверждающих документов;</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112" w:id="105"/>
    <w:p>
      <w:pPr>
        <w:spacing w:after="0"/>
        <w:ind w:left="0"/>
        <w:jc w:val="both"/>
      </w:pPr>
      <w:r>
        <w:rPr>
          <w:rFonts w:ascii="Times New Roman"/>
          <w:b w:val="false"/>
          <w:i w:val="false"/>
          <w:color w:val="000000"/>
          <w:sz w:val="28"/>
        </w:rPr>
        <w:t>
      6) руководитель ознакамливается с документами, подписывает результат государственной услуги – 20 минут;</w:t>
      </w:r>
    </w:p>
    <w:bookmarkEnd w:id="105"/>
    <w:bookmarkStart w:name="z113" w:id="106"/>
    <w:p>
      <w:pPr>
        <w:spacing w:after="0"/>
        <w:ind w:left="0"/>
        <w:jc w:val="both"/>
      </w:pPr>
      <w:r>
        <w:rPr>
          <w:rFonts w:ascii="Times New Roman"/>
          <w:b w:val="false"/>
          <w:i w:val="false"/>
          <w:color w:val="000000"/>
          <w:sz w:val="28"/>
        </w:rPr>
        <w:t>
      7) сотрудник канцелярии направляет результат государственной услуги акиму сельского округа-1 календарный день;</w:t>
      </w:r>
    </w:p>
    <w:bookmarkEnd w:id="106"/>
    <w:bookmarkStart w:name="z114" w:id="107"/>
    <w:p>
      <w:pPr>
        <w:spacing w:after="0"/>
        <w:ind w:left="0"/>
        <w:jc w:val="both"/>
      </w:pPr>
      <w:r>
        <w:rPr>
          <w:rFonts w:ascii="Times New Roman"/>
          <w:b w:val="false"/>
          <w:i w:val="false"/>
          <w:color w:val="000000"/>
          <w:sz w:val="28"/>
        </w:rPr>
        <w:t>
      8) аким сельского округа выдает результат государственной услуги услугополучателю – 20 минут.</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15" w:id="108"/>
    <w:p>
      <w:pPr>
        <w:spacing w:after="0"/>
        <w:ind w:left="0"/>
        <w:jc w:val="both"/>
      </w:pPr>
      <w:r>
        <w:rPr>
          <w:rFonts w:ascii="Times New Roman"/>
          <w:b w:val="false"/>
          <w:i w:val="false"/>
          <w:color w:val="000000"/>
          <w:sz w:val="28"/>
        </w:rPr>
        <w:t>
      9. Описание порядка обращения и последовательности процедур (действий) услугодателя и услугополучателя при оказании государственной услуги через Портал:</w:t>
      </w:r>
    </w:p>
    <w:bookmarkEnd w:id="108"/>
    <w:p>
      <w:pPr>
        <w:spacing w:after="0"/>
        <w:ind w:left="0"/>
        <w:jc w:val="both"/>
      </w:pPr>
      <w:r>
        <w:rPr>
          <w:rFonts w:ascii="Times New Roman"/>
          <w:b w:val="false"/>
          <w:i w:val="false"/>
          <w:color w:val="000000"/>
          <w:sz w:val="28"/>
        </w:rPr>
        <w:t>
      услугополучатель осуществляет регистрацию на Портале с помощью индивидуального идентификационного номера (далее – ИИН) и бизнес-идентификационного номера (далее – БИН), а также пароля (осуществляется для незарегистрированных услугополучателей на Портале);</w:t>
      </w:r>
    </w:p>
    <w:p>
      <w:pPr>
        <w:spacing w:after="0"/>
        <w:ind w:left="0"/>
        <w:jc w:val="both"/>
      </w:pPr>
      <w:r>
        <w:rPr>
          <w:rFonts w:ascii="Times New Roman"/>
          <w:b w:val="false"/>
          <w:i w:val="false"/>
          <w:color w:val="000000"/>
          <w:sz w:val="28"/>
        </w:rPr>
        <w:t>
      процесс 1 – процесс ввода услугополучателем ИИН/БИН и пароля (процесс авторизации) на Портале для получения услуги;</w:t>
      </w:r>
    </w:p>
    <w:p>
      <w:pPr>
        <w:spacing w:after="0"/>
        <w:ind w:left="0"/>
        <w:jc w:val="both"/>
      </w:pPr>
      <w:r>
        <w:rPr>
          <w:rFonts w:ascii="Times New Roman"/>
          <w:b w:val="false"/>
          <w:i w:val="false"/>
          <w:color w:val="000000"/>
          <w:sz w:val="28"/>
        </w:rPr>
        <w:t>
      условие 1 – проверка на Портале подлинности данных о зарегистрированном услугополучателе через ИИН/БИН и пароль;</w:t>
      </w:r>
    </w:p>
    <w:p>
      <w:pPr>
        <w:spacing w:after="0"/>
        <w:ind w:left="0"/>
        <w:jc w:val="both"/>
      </w:pPr>
      <w:r>
        <w:rPr>
          <w:rFonts w:ascii="Times New Roman"/>
          <w:b w:val="false"/>
          <w:i w:val="false"/>
          <w:color w:val="000000"/>
          <w:sz w:val="28"/>
        </w:rPr>
        <w:t>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xml:space="preserve">
      процесс 3 – выбор услугополучателем услуги, указанной в настоящем </w:t>
      </w:r>
      <w:r>
        <w:rPr>
          <w:rFonts w:ascii="Times New Roman"/>
          <w:b w:val="false"/>
          <w:i w:val="false"/>
          <w:color w:val="000000"/>
          <w:sz w:val="28"/>
        </w:rPr>
        <w:t>регламенте</w:t>
      </w:r>
      <w:r>
        <w:rPr>
          <w:rFonts w:ascii="Times New Roman"/>
          <w:b w:val="false"/>
          <w:i w:val="false"/>
          <w:color w:val="000000"/>
          <w:sz w:val="28"/>
        </w:rPr>
        <w:t xml:space="preserve">,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w:t>
      </w:r>
      <w:r>
        <w:rPr>
          <w:rFonts w:ascii="Times New Roman"/>
          <w:b w:val="false"/>
          <w:i w:val="false"/>
          <w:color w:val="000000"/>
          <w:sz w:val="28"/>
        </w:rPr>
        <w:t>пункте 9</w:t>
      </w:r>
      <w:r>
        <w:rPr>
          <w:rFonts w:ascii="Times New Roman"/>
          <w:b w:val="false"/>
          <w:i w:val="false"/>
          <w:color w:val="000000"/>
          <w:sz w:val="28"/>
        </w:rPr>
        <w:t xml:space="preserve"> Стандарта, а также выбор услугополучателем регистрационного свидетельства электронно-цифровой подписи (далее – ЭЦП) для удостоверения (подписания) запроса;</w:t>
      </w:r>
    </w:p>
    <w:p>
      <w:pPr>
        <w:spacing w:after="0"/>
        <w:ind w:left="0"/>
        <w:jc w:val="both"/>
      </w:pPr>
      <w:r>
        <w:rPr>
          <w:rFonts w:ascii="Times New Roman"/>
          <w:b w:val="false"/>
          <w:i w:val="false"/>
          <w:color w:val="000000"/>
          <w:sz w:val="28"/>
        </w:rPr>
        <w:t>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p>
      <w:pPr>
        <w:spacing w:after="0"/>
        <w:ind w:left="0"/>
        <w:jc w:val="both"/>
      </w:pPr>
      <w:r>
        <w:rPr>
          <w:rFonts w:ascii="Times New Roman"/>
          <w:b w:val="false"/>
          <w:i w:val="false"/>
          <w:color w:val="000000"/>
          <w:sz w:val="28"/>
        </w:rPr>
        <w:t>
      процесс 4 – формирование сообщения об отказе в запрашиваемой услуге в связи с не подтверждением подлинности ЭЦП услугополучателя;</w:t>
      </w:r>
    </w:p>
    <w:p>
      <w:pPr>
        <w:spacing w:after="0"/>
        <w:ind w:left="0"/>
        <w:jc w:val="both"/>
      </w:pPr>
      <w:r>
        <w:rPr>
          <w:rFonts w:ascii="Times New Roman"/>
          <w:b w:val="false"/>
          <w:i w:val="false"/>
          <w:color w:val="000000"/>
          <w:sz w:val="28"/>
        </w:rPr>
        <w:t>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в автоматизированном рабочем месте региональный шлюз "электронного правительства" для обработки запроса услугодателем;</w:t>
      </w:r>
    </w:p>
    <w:p>
      <w:pPr>
        <w:spacing w:after="0"/>
        <w:ind w:left="0"/>
        <w:jc w:val="both"/>
      </w:pPr>
      <w:r>
        <w:rPr>
          <w:rFonts w:ascii="Times New Roman"/>
          <w:b w:val="false"/>
          <w:i w:val="false"/>
          <w:color w:val="000000"/>
          <w:sz w:val="28"/>
        </w:rPr>
        <w:t xml:space="preserve">
      процесс 6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процесс 7 – получение результата оказания государственной услуги услуполучателем. Электронный документ формируется с использованием ЭЦП руководителя услугодателя.</w:t>
      </w:r>
    </w:p>
    <w:bookmarkStart w:name="z116" w:id="109"/>
    <w:p>
      <w:pPr>
        <w:spacing w:after="0"/>
        <w:ind w:left="0"/>
        <w:jc w:val="both"/>
      </w:pPr>
      <w:r>
        <w:rPr>
          <w:rFonts w:ascii="Times New Roman"/>
          <w:b w:val="false"/>
          <w:i w:val="false"/>
          <w:color w:val="000000"/>
          <w:sz w:val="28"/>
        </w:rPr>
        <w:t xml:space="preserve">
      Диаграмма функционального взаимодействия информационных систем, задействованных в оказании государственной услуги через Портал указана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109"/>
    <w:bookmarkStart w:name="z117" w:id="110"/>
    <w:p>
      <w:pPr>
        <w:spacing w:after="0"/>
        <w:ind w:left="0"/>
        <w:jc w:val="both"/>
      </w:pPr>
      <w:r>
        <w:rPr>
          <w:rFonts w:ascii="Times New Roman"/>
          <w:b w:val="false"/>
          <w:i w:val="false"/>
          <w:color w:val="000000"/>
          <w:sz w:val="28"/>
        </w:rPr>
        <w:t xml:space="preserve">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p>
    <w:bookmarkEnd w:id="1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"Регистрация заключения брака</w:t>
            </w:r>
            <w:r>
              <w:br/>
            </w:r>
            <w:r>
              <w:rPr>
                <w:rFonts w:ascii="Times New Roman"/>
                <w:b w:val="false"/>
                <w:i w:val="false"/>
                <w:color w:val="000000"/>
                <w:sz w:val="20"/>
              </w:rPr>
              <w:t>(супружества), в том числе внесение</w:t>
            </w:r>
            <w:r>
              <w:br/>
            </w:r>
            <w:r>
              <w:rPr>
                <w:rFonts w:ascii="Times New Roman"/>
                <w:b w:val="false"/>
                <w:i w:val="false"/>
                <w:color w:val="000000"/>
                <w:sz w:val="20"/>
              </w:rPr>
              <w:t>изменений, дополнений и исправлений</w:t>
            </w:r>
            <w:r>
              <w:br/>
            </w:r>
            <w:r>
              <w:rPr>
                <w:rFonts w:ascii="Times New Roman"/>
                <w:b w:val="false"/>
                <w:i w:val="false"/>
                <w:color w:val="000000"/>
                <w:sz w:val="20"/>
              </w:rPr>
              <w:t>в записи актов гражданского состояния"</w:t>
            </w:r>
          </w:p>
        </w:tc>
      </w:tr>
    </w:tbl>
    <w:bookmarkStart w:name="z119" w:id="111"/>
    <w:p>
      <w:pPr>
        <w:spacing w:after="0"/>
        <w:ind w:left="0"/>
        <w:jc w:val="left"/>
      </w:pPr>
      <w:r>
        <w:rPr>
          <w:rFonts w:ascii="Times New Roman"/>
          <w:b/>
          <w:i w:val="false"/>
          <w:color w:val="000000"/>
        </w:rPr>
        <w:t xml:space="preserve"> Диаграмма функционального взаимодействия информационных систем,</w:t>
      </w:r>
      <w:r>
        <w:br/>
      </w:r>
      <w:r>
        <w:rPr>
          <w:rFonts w:ascii="Times New Roman"/>
          <w:b/>
          <w:i w:val="false"/>
          <w:color w:val="000000"/>
        </w:rPr>
        <w:t>задействованных в оказании государственной услуги через Портал</w:t>
      </w:r>
    </w:p>
    <w:bookmarkEnd w:id="111"/>
    <w:p>
      <w:pPr>
        <w:spacing w:after="0"/>
        <w:ind w:left="0"/>
        <w:jc w:val="left"/>
      </w:pPr>
      <w:r>
        <w:br/>
      </w:r>
    </w:p>
    <w:p>
      <w:pPr>
        <w:spacing w:after="0"/>
        <w:ind w:left="0"/>
        <w:jc w:val="both"/>
      </w:pPr>
      <w:r>
        <w:drawing>
          <wp:inline distT="0" distB="0" distL="0" distR="0">
            <wp:extent cx="7810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Портал – веб-портал "электронного правительства": www.egov.kz;</w:t>
      </w:r>
    </w:p>
    <w:p>
      <w:pPr>
        <w:spacing w:after="0"/>
        <w:ind w:left="0"/>
        <w:jc w:val="both"/>
      </w:pPr>
      <w:r>
        <w:rPr>
          <w:rFonts w:ascii="Times New Roman"/>
          <w:b w:val="false"/>
          <w:i w:val="false"/>
          <w:color w:val="000000"/>
          <w:sz w:val="28"/>
        </w:rPr>
        <w:t>
      ШЭП – шлюз "электронного правительства".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"Регистрация заключения брака</w:t>
            </w:r>
            <w:r>
              <w:br/>
            </w:r>
            <w:r>
              <w:rPr>
                <w:rFonts w:ascii="Times New Roman"/>
                <w:b w:val="false"/>
                <w:i w:val="false"/>
                <w:color w:val="000000"/>
                <w:sz w:val="20"/>
              </w:rPr>
              <w:t>(супружества), в том числе внесение</w:t>
            </w:r>
            <w:r>
              <w:br/>
            </w:r>
            <w:r>
              <w:rPr>
                <w:rFonts w:ascii="Times New Roman"/>
                <w:b w:val="false"/>
                <w:i w:val="false"/>
                <w:color w:val="000000"/>
                <w:sz w:val="20"/>
              </w:rPr>
              <w:t>изменений, дополнений и исправлений</w:t>
            </w:r>
            <w:r>
              <w:br/>
            </w:r>
            <w:r>
              <w:rPr>
                <w:rFonts w:ascii="Times New Roman"/>
                <w:b w:val="false"/>
                <w:i w:val="false"/>
                <w:color w:val="000000"/>
                <w:sz w:val="20"/>
              </w:rPr>
              <w:t>в записи актов гражданского состояния"</w:t>
            </w:r>
          </w:p>
        </w:tc>
      </w:tr>
    </w:tbl>
    <w:bookmarkStart w:name="z121" w:id="112"/>
    <w:p>
      <w:pPr>
        <w:spacing w:after="0"/>
        <w:ind w:left="0"/>
        <w:jc w:val="left"/>
      </w:pPr>
      <w:r>
        <w:rPr>
          <w:rFonts w:ascii="Times New Roman"/>
          <w:b/>
          <w:i w:val="false"/>
          <w:color w:val="000000"/>
        </w:rPr>
        <w:t xml:space="preserve"> Справочник бизнес-процессов</w:t>
      </w:r>
      <w:r>
        <w:br/>
      </w:r>
      <w:r>
        <w:rPr>
          <w:rFonts w:ascii="Times New Roman"/>
          <w:b/>
          <w:i w:val="false"/>
          <w:color w:val="000000"/>
        </w:rPr>
        <w:t>оказания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w:t>
      </w:r>
    </w:p>
    <w:bookmarkEnd w:id="112"/>
    <w:p>
      <w:pPr>
        <w:spacing w:after="0"/>
        <w:ind w:left="0"/>
        <w:jc w:val="both"/>
      </w:pPr>
      <w:r>
        <w:rPr>
          <w:rFonts w:ascii="Times New Roman"/>
          <w:b w:val="false"/>
          <w:i w:val="false"/>
          <w:color w:val="ff0000"/>
          <w:sz w:val="28"/>
        </w:rPr>
        <w:t xml:space="preserve">
      Сноска. Приложение 2 - в редакции постановления акимата Акмолинской области от 25.12.2017 </w:t>
      </w:r>
      <w:r>
        <w:rPr>
          <w:rFonts w:ascii="Times New Roman"/>
          <w:b w:val="false"/>
          <w:i w:val="false"/>
          <w:color w:val="ff0000"/>
          <w:sz w:val="28"/>
        </w:rPr>
        <w:t>№ А-1/600</w:t>
      </w:r>
      <w:r>
        <w:rPr>
          <w:rFonts w:ascii="Times New Roman"/>
          <w:b w:val="false"/>
          <w:i w:val="false"/>
          <w:color w:val="ff0000"/>
          <w:sz w:val="28"/>
        </w:rPr>
        <w:t xml:space="preserve"> (вводится в действие со дня официального опубликования).</w:t>
      </w:r>
    </w:p>
    <w:bookmarkStart w:name="z122" w:id="113"/>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услугодателю</w:t>
      </w:r>
    </w:p>
    <w:bookmarkEnd w:id="11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акиму сельского округа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23 ноября 2015 года</w:t>
            </w:r>
            <w:r>
              <w:br/>
            </w:r>
            <w:r>
              <w:rPr>
                <w:rFonts w:ascii="Times New Roman"/>
                <w:b w:val="false"/>
                <w:i w:val="false"/>
                <w:color w:val="000000"/>
                <w:sz w:val="20"/>
              </w:rPr>
              <w:t>№ А-11/538</w:t>
            </w:r>
          </w:p>
        </w:tc>
      </w:tr>
    </w:tbl>
    <w:bookmarkStart w:name="z123" w:id="114"/>
    <w:p>
      <w:pPr>
        <w:spacing w:after="0"/>
        <w:ind w:left="0"/>
        <w:jc w:val="left"/>
      </w:pPr>
      <w:r>
        <w:rPr>
          <w:rFonts w:ascii="Times New Roman"/>
          <w:b/>
          <w:i w:val="false"/>
          <w:color w:val="000000"/>
        </w:rPr>
        <w:t xml:space="preserve"> Регламент государственной услуги "Регистрация усыновления (удочерения), в том числе внесение изменений, дополнений и исправлений в записи актов гражданского состояния"</w:t>
      </w:r>
    </w:p>
    <w:bookmarkEnd w:id="114"/>
    <w:bookmarkStart w:name="z124" w:id="115"/>
    <w:p>
      <w:pPr>
        <w:spacing w:after="0"/>
        <w:ind w:left="0"/>
        <w:jc w:val="both"/>
      </w:pPr>
      <w:r>
        <w:rPr>
          <w:rFonts w:ascii="Times New Roman"/>
          <w:b w:val="false"/>
          <w:i w:val="false"/>
          <w:color w:val="ff0000"/>
          <w:sz w:val="28"/>
        </w:rPr>
        <w:t xml:space="preserve">
      Сноска. Регламент с изменениями, внесенными постановлением акимата Акмолинской области от 25.12.2017 </w:t>
      </w:r>
      <w:r>
        <w:rPr>
          <w:rFonts w:ascii="Times New Roman"/>
          <w:b w:val="false"/>
          <w:i w:val="false"/>
          <w:color w:val="ff0000"/>
          <w:sz w:val="28"/>
        </w:rPr>
        <w:t>№ А-1/600</w:t>
      </w:r>
      <w:r>
        <w:rPr>
          <w:rFonts w:ascii="Times New Roman"/>
          <w:b w:val="false"/>
          <w:i w:val="false"/>
          <w:color w:val="ff0000"/>
          <w:sz w:val="28"/>
        </w:rPr>
        <w:t xml:space="preserve"> (вводится в действие со дня официального опубликования).</w:t>
      </w:r>
    </w:p>
    <w:bookmarkEnd w:id="115"/>
    <w:p>
      <w:pPr>
        <w:spacing w:after="0"/>
        <w:ind w:left="0"/>
        <w:jc w:val="left"/>
      </w:pPr>
      <w:r>
        <w:rPr>
          <w:rFonts w:ascii="Times New Roman"/>
          <w:b/>
          <w:i w:val="false"/>
          <w:color w:val="000000"/>
        </w:rPr>
        <w:t xml:space="preserve"> 1. Общие положения</w:t>
      </w:r>
    </w:p>
    <w:bookmarkStart w:name="z125" w:id="116"/>
    <w:p>
      <w:pPr>
        <w:spacing w:after="0"/>
        <w:ind w:left="0"/>
        <w:jc w:val="both"/>
      </w:pPr>
      <w:r>
        <w:rPr>
          <w:rFonts w:ascii="Times New Roman"/>
          <w:b w:val="false"/>
          <w:i w:val="false"/>
          <w:color w:val="000000"/>
          <w:sz w:val="28"/>
        </w:rPr>
        <w:t>
      1. Государственная услуга "Регистрация усыновления (удочерения), в том числе внесение изменений, дополнений и исправлений в записи актов гражданского состояния" (далее – государственная услуга) оказывается соответствующими подразделениями местных исполнительных органов районов, городов областного значения, осуществляющие функции в сфере регистрации актов гражданского состояния (далее - услугодатель).</w:t>
      </w:r>
    </w:p>
    <w:bookmarkEnd w:id="11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услугодателя;</w:t>
      </w:r>
    </w:p>
    <w:p>
      <w:pPr>
        <w:spacing w:after="0"/>
        <w:ind w:left="0"/>
        <w:jc w:val="both"/>
      </w:pPr>
      <w:r>
        <w:rPr>
          <w:rFonts w:ascii="Times New Roman"/>
          <w:b w:val="false"/>
          <w:i w:val="false"/>
          <w:color w:val="000000"/>
          <w:sz w:val="28"/>
        </w:rPr>
        <w:t>
      акима поселка, села, сельского округа (далее - аким сельского округа).</w:t>
      </w:r>
    </w:p>
    <w:bookmarkStart w:name="z126" w:id="117"/>
    <w:p>
      <w:pPr>
        <w:spacing w:after="0"/>
        <w:ind w:left="0"/>
        <w:jc w:val="both"/>
      </w:pPr>
      <w:r>
        <w:rPr>
          <w:rFonts w:ascii="Times New Roman"/>
          <w:b w:val="false"/>
          <w:i w:val="false"/>
          <w:color w:val="000000"/>
          <w:sz w:val="28"/>
        </w:rPr>
        <w:t>
      2. Форма оказания государственной услуги: бумажная.</w:t>
      </w:r>
    </w:p>
    <w:bookmarkEnd w:id="117"/>
    <w:bookmarkStart w:name="z127" w:id="118"/>
    <w:p>
      <w:pPr>
        <w:spacing w:after="0"/>
        <w:ind w:left="0"/>
        <w:jc w:val="both"/>
      </w:pPr>
      <w:r>
        <w:rPr>
          <w:rFonts w:ascii="Times New Roman"/>
          <w:b w:val="false"/>
          <w:i w:val="false"/>
          <w:color w:val="000000"/>
          <w:sz w:val="28"/>
        </w:rPr>
        <w:t>
      3. Результат оказания государственной услуги:</w:t>
      </w:r>
    </w:p>
    <w:bookmarkEnd w:id="118"/>
    <w:p>
      <w:pPr>
        <w:spacing w:after="0"/>
        <w:ind w:left="0"/>
        <w:jc w:val="both"/>
      </w:pPr>
      <w:r>
        <w:rPr>
          <w:rFonts w:ascii="Times New Roman"/>
          <w:b w:val="false"/>
          <w:i w:val="false"/>
          <w:color w:val="000000"/>
          <w:sz w:val="28"/>
        </w:rPr>
        <w:t xml:space="preserve">
      свидетельство об усыновлении (удочерении) и о рождении ребенка, повторное свидетельство об усыновлении (удочерении)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9-1</w:t>
      </w:r>
      <w:r>
        <w:rPr>
          <w:rFonts w:ascii="Times New Roman"/>
          <w:b w:val="false"/>
          <w:i w:val="false"/>
          <w:color w:val="000000"/>
          <w:sz w:val="28"/>
        </w:rPr>
        <w:t xml:space="preserve"> стандарта государственной услуги "Регистрация усыновления (удочерения), в том числе внесение изменений, дополнений и исправлений в записи актов гражданского состояния", утвержденного приказом Министра юстиции Республики Казахстан от 17 апреля 2015 года № 219 (зарегистрирован в Реестре государственной регистрации нормативных правовых актов № 11374) (далее – стандарт).</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28" w:id="119"/>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19"/>
    <w:bookmarkStart w:name="z129" w:id="120"/>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документы представленные услугополучателем,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30" w:id="121"/>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ее выполнения:</w:t>
      </w:r>
    </w:p>
    <w:bookmarkEnd w:id="121"/>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услугодателю:</w:t>
      </w:r>
    </w:p>
    <w:bookmarkStart w:name="z131" w:id="122"/>
    <w:p>
      <w:pPr>
        <w:spacing w:after="0"/>
        <w:ind w:left="0"/>
        <w:jc w:val="both"/>
      </w:pPr>
      <w:r>
        <w:rPr>
          <w:rFonts w:ascii="Times New Roman"/>
          <w:b w:val="false"/>
          <w:i w:val="false"/>
          <w:color w:val="000000"/>
          <w:sz w:val="28"/>
        </w:rPr>
        <w:t>
      1) сотрудник канцелярии осуществляет прием документов у услугополучателя их регистрацию и направляет руководителю – 20 минут;</w:t>
      </w:r>
    </w:p>
    <w:bookmarkEnd w:id="122"/>
    <w:bookmarkStart w:name="z132" w:id="123"/>
    <w:p>
      <w:pPr>
        <w:spacing w:after="0"/>
        <w:ind w:left="0"/>
        <w:jc w:val="both"/>
      </w:pPr>
      <w:r>
        <w:rPr>
          <w:rFonts w:ascii="Times New Roman"/>
          <w:b w:val="false"/>
          <w:i w:val="false"/>
          <w:color w:val="000000"/>
          <w:sz w:val="28"/>
        </w:rPr>
        <w:t>
      2) руководитель ознакамливается с документами и определяет ответственного исполнителя – 1 час;</w:t>
      </w:r>
    </w:p>
    <w:bookmarkEnd w:id="123"/>
    <w:bookmarkStart w:name="z133" w:id="124"/>
    <w:p>
      <w:pPr>
        <w:spacing w:after="0"/>
        <w:ind w:left="0"/>
        <w:jc w:val="both"/>
      </w:pPr>
      <w:r>
        <w:rPr>
          <w:rFonts w:ascii="Times New Roman"/>
          <w:b w:val="false"/>
          <w:i w:val="false"/>
          <w:color w:val="000000"/>
          <w:sz w:val="28"/>
        </w:rPr>
        <w:t>
      3)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и передает на подпись руководителю – 3 часа;</w:t>
      </w:r>
    </w:p>
    <w:bookmarkEnd w:id="124"/>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134" w:id="125"/>
    <w:p>
      <w:pPr>
        <w:spacing w:after="0"/>
        <w:ind w:left="0"/>
        <w:jc w:val="both"/>
      </w:pPr>
      <w:r>
        <w:rPr>
          <w:rFonts w:ascii="Times New Roman"/>
          <w:b w:val="false"/>
          <w:i w:val="false"/>
          <w:color w:val="000000"/>
          <w:sz w:val="28"/>
        </w:rPr>
        <w:t>
      4) руководитель ознакамливается с документами, подписывает результат государственной услуги – 20 минут;</w:t>
      </w:r>
    </w:p>
    <w:bookmarkEnd w:id="125"/>
    <w:bookmarkStart w:name="z135" w:id="126"/>
    <w:p>
      <w:pPr>
        <w:spacing w:after="0"/>
        <w:ind w:left="0"/>
        <w:jc w:val="both"/>
      </w:pPr>
      <w:r>
        <w:rPr>
          <w:rFonts w:ascii="Times New Roman"/>
          <w:b w:val="false"/>
          <w:i w:val="false"/>
          <w:color w:val="000000"/>
          <w:sz w:val="28"/>
        </w:rPr>
        <w:t>
      5) сотрудник канцелярии выдает услугополучателю результат государственной услуги – 20 минут.</w:t>
      </w:r>
    </w:p>
    <w:bookmarkEnd w:id="126"/>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акиму сельского округа:</w:t>
      </w:r>
    </w:p>
    <w:bookmarkStart w:name="z136" w:id="127"/>
    <w:p>
      <w:pPr>
        <w:spacing w:after="0"/>
        <w:ind w:left="0"/>
        <w:jc w:val="both"/>
      </w:pPr>
      <w:r>
        <w:rPr>
          <w:rFonts w:ascii="Times New Roman"/>
          <w:b w:val="false"/>
          <w:i w:val="false"/>
          <w:color w:val="000000"/>
          <w:sz w:val="28"/>
        </w:rPr>
        <w:t>
      1) аким сельского округа осуществляет прием документов у услугополучателя и их регистрацию - 20 минут;</w:t>
      </w:r>
    </w:p>
    <w:bookmarkEnd w:id="127"/>
    <w:bookmarkStart w:name="z137" w:id="128"/>
    <w:p>
      <w:pPr>
        <w:spacing w:after="0"/>
        <w:ind w:left="0"/>
        <w:jc w:val="both"/>
      </w:pPr>
      <w:r>
        <w:rPr>
          <w:rFonts w:ascii="Times New Roman"/>
          <w:b w:val="false"/>
          <w:i w:val="false"/>
          <w:color w:val="000000"/>
          <w:sz w:val="28"/>
        </w:rPr>
        <w:t>
      2) аким сельского округа направляет документы услугодателю - 1 календарный день;</w:t>
      </w:r>
    </w:p>
    <w:bookmarkEnd w:id="128"/>
    <w:bookmarkStart w:name="z138" w:id="129"/>
    <w:p>
      <w:pPr>
        <w:spacing w:after="0"/>
        <w:ind w:left="0"/>
        <w:jc w:val="both"/>
      </w:pPr>
      <w:r>
        <w:rPr>
          <w:rFonts w:ascii="Times New Roman"/>
          <w:b w:val="false"/>
          <w:i w:val="false"/>
          <w:color w:val="000000"/>
          <w:sz w:val="28"/>
        </w:rPr>
        <w:t>
      3) сотрудник канцелярии осуществляет прием документов, их регистрацию и направляет руководителю – 20 минут;</w:t>
      </w:r>
    </w:p>
    <w:bookmarkEnd w:id="129"/>
    <w:bookmarkStart w:name="z139" w:id="130"/>
    <w:p>
      <w:pPr>
        <w:spacing w:after="0"/>
        <w:ind w:left="0"/>
        <w:jc w:val="both"/>
      </w:pPr>
      <w:r>
        <w:rPr>
          <w:rFonts w:ascii="Times New Roman"/>
          <w:b w:val="false"/>
          <w:i w:val="false"/>
          <w:color w:val="000000"/>
          <w:sz w:val="28"/>
        </w:rPr>
        <w:t>
      4) руководитель ознакамливается с документами и определяет ответственного исполнителя – 1 час;</w:t>
      </w:r>
    </w:p>
    <w:bookmarkEnd w:id="130"/>
    <w:bookmarkStart w:name="z140" w:id="131"/>
    <w:p>
      <w:pPr>
        <w:spacing w:after="0"/>
        <w:ind w:left="0"/>
        <w:jc w:val="both"/>
      </w:pPr>
      <w:r>
        <w:rPr>
          <w:rFonts w:ascii="Times New Roman"/>
          <w:b w:val="false"/>
          <w:i w:val="false"/>
          <w:color w:val="000000"/>
          <w:sz w:val="28"/>
        </w:rPr>
        <w:t>
      5)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и передает на подпись руководителю – 3 часа;</w:t>
      </w:r>
    </w:p>
    <w:bookmarkEnd w:id="131"/>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141" w:id="132"/>
    <w:p>
      <w:pPr>
        <w:spacing w:after="0"/>
        <w:ind w:left="0"/>
        <w:jc w:val="both"/>
      </w:pPr>
      <w:r>
        <w:rPr>
          <w:rFonts w:ascii="Times New Roman"/>
          <w:b w:val="false"/>
          <w:i w:val="false"/>
          <w:color w:val="000000"/>
          <w:sz w:val="28"/>
        </w:rPr>
        <w:t>
      6) руководитель ознакамливается с документами, подписывает результат государственной услуги – 20 минут;</w:t>
      </w:r>
    </w:p>
    <w:bookmarkEnd w:id="132"/>
    <w:bookmarkStart w:name="z142" w:id="133"/>
    <w:p>
      <w:pPr>
        <w:spacing w:after="0"/>
        <w:ind w:left="0"/>
        <w:jc w:val="both"/>
      </w:pPr>
      <w:r>
        <w:rPr>
          <w:rFonts w:ascii="Times New Roman"/>
          <w:b w:val="false"/>
          <w:i w:val="false"/>
          <w:color w:val="000000"/>
          <w:sz w:val="28"/>
        </w:rPr>
        <w:t>
      7) сотрудник канцелярии направляет результат государственной услуги акиму сельского округа - 1 календарный день;</w:t>
      </w:r>
    </w:p>
    <w:bookmarkEnd w:id="133"/>
    <w:bookmarkStart w:name="z143" w:id="134"/>
    <w:p>
      <w:pPr>
        <w:spacing w:after="0"/>
        <w:ind w:left="0"/>
        <w:jc w:val="both"/>
      </w:pPr>
      <w:r>
        <w:rPr>
          <w:rFonts w:ascii="Times New Roman"/>
          <w:b w:val="false"/>
          <w:i w:val="false"/>
          <w:color w:val="000000"/>
          <w:sz w:val="28"/>
        </w:rPr>
        <w:t>
      8) аким сельского округа выдает результат государственной услуги услугополучателю – 20 минут.</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постановлением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44" w:id="135"/>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135"/>
    <w:bookmarkStart w:name="z145" w:id="136"/>
    <w:p>
      <w:pPr>
        <w:spacing w:after="0"/>
        <w:ind w:left="0"/>
        <w:jc w:val="both"/>
      </w:pPr>
      <w:r>
        <w:rPr>
          <w:rFonts w:ascii="Times New Roman"/>
          <w:b w:val="false"/>
          <w:i w:val="false"/>
          <w:color w:val="000000"/>
          <w:sz w:val="28"/>
        </w:rPr>
        <w:t>
      1) прием документов, отметка о регистрации, направление руководителю;</w:t>
      </w:r>
    </w:p>
    <w:bookmarkEnd w:id="136"/>
    <w:bookmarkStart w:name="z146" w:id="137"/>
    <w:p>
      <w:pPr>
        <w:spacing w:after="0"/>
        <w:ind w:left="0"/>
        <w:jc w:val="both"/>
      </w:pPr>
      <w:r>
        <w:rPr>
          <w:rFonts w:ascii="Times New Roman"/>
          <w:b w:val="false"/>
          <w:i w:val="false"/>
          <w:color w:val="000000"/>
          <w:sz w:val="28"/>
        </w:rPr>
        <w:t>
      2) определение ответственного исполнителя;</w:t>
      </w:r>
    </w:p>
    <w:bookmarkEnd w:id="137"/>
    <w:bookmarkStart w:name="z147" w:id="138"/>
    <w:p>
      <w:pPr>
        <w:spacing w:after="0"/>
        <w:ind w:left="0"/>
        <w:jc w:val="both"/>
      </w:pPr>
      <w:r>
        <w:rPr>
          <w:rFonts w:ascii="Times New Roman"/>
          <w:b w:val="false"/>
          <w:i w:val="false"/>
          <w:color w:val="000000"/>
          <w:sz w:val="28"/>
        </w:rPr>
        <w:t>
      3) подготовка результата государственной услуги;</w:t>
      </w:r>
    </w:p>
    <w:bookmarkEnd w:id="138"/>
    <w:bookmarkStart w:name="z148" w:id="139"/>
    <w:p>
      <w:pPr>
        <w:spacing w:after="0"/>
        <w:ind w:left="0"/>
        <w:jc w:val="both"/>
      </w:pPr>
      <w:r>
        <w:rPr>
          <w:rFonts w:ascii="Times New Roman"/>
          <w:b w:val="false"/>
          <w:i w:val="false"/>
          <w:color w:val="000000"/>
          <w:sz w:val="28"/>
        </w:rPr>
        <w:t>
      4) подписание результата государственной услуги;</w:t>
      </w:r>
    </w:p>
    <w:bookmarkEnd w:id="139"/>
    <w:bookmarkStart w:name="z149" w:id="140"/>
    <w:p>
      <w:pPr>
        <w:spacing w:after="0"/>
        <w:ind w:left="0"/>
        <w:jc w:val="both"/>
      </w:pPr>
      <w:r>
        <w:rPr>
          <w:rFonts w:ascii="Times New Roman"/>
          <w:b w:val="false"/>
          <w:i w:val="false"/>
          <w:color w:val="000000"/>
          <w:sz w:val="28"/>
        </w:rPr>
        <w:t>
      5) выдача результата государственной услуги.</w:t>
      </w:r>
    </w:p>
    <w:bookmarkEnd w:id="140"/>
    <w:bookmarkStart w:name="z150" w:id="141"/>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41"/>
    <w:bookmarkStart w:name="z151" w:id="142"/>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142"/>
    <w:bookmarkStart w:name="z152" w:id="143"/>
    <w:p>
      <w:pPr>
        <w:spacing w:after="0"/>
        <w:ind w:left="0"/>
        <w:jc w:val="both"/>
      </w:pPr>
      <w:r>
        <w:rPr>
          <w:rFonts w:ascii="Times New Roman"/>
          <w:b w:val="false"/>
          <w:i w:val="false"/>
          <w:color w:val="000000"/>
          <w:sz w:val="28"/>
        </w:rPr>
        <w:t>
      1) сотрудник канцелярии;</w:t>
      </w:r>
    </w:p>
    <w:bookmarkEnd w:id="143"/>
    <w:bookmarkStart w:name="z153" w:id="144"/>
    <w:p>
      <w:pPr>
        <w:spacing w:after="0"/>
        <w:ind w:left="0"/>
        <w:jc w:val="both"/>
      </w:pPr>
      <w:r>
        <w:rPr>
          <w:rFonts w:ascii="Times New Roman"/>
          <w:b w:val="false"/>
          <w:i w:val="false"/>
          <w:color w:val="000000"/>
          <w:sz w:val="28"/>
        </w:rPr>
        <w:t>
      2) руководитель;</w:t>
      </w:r>
    </w:p>
    <w:bookmarkEnd w:id="144"/>
    <w:bookmarkStart w:name="z154" w:id="145"/>
    <w:p>
      <w:pPr>
        <w:spacing w:after="0"/>
        <w:ind w:left="0"/>
        <w:jc w:val="both"/>
      </w:pPr>
      <w:r>
        <w:rPr>
          <w:rFonts w:ascii="Times New Roman"/>
          <w:b w:val="false"/>
          <w:i w:val="false"/>
          <w:color w:val="000000"/>
          <w:sz w:val="28"/>
        </w:rPr>
        <w:t>
      3) ответственный исполнитель;</w:t>
      </w:r>
    </w:p>
    <w:bookmarkEnd w:id="145"/>
    <w:bookmarkStart w:name="z155" w:id="146"/>
    <w:p>
      <w:pPr>
        <w:spacing w:after="0"/>
        <w:ind w:left="0"/>
        <w:jc w:val="both"/>
      </w:pPr>
      <w:r>
        <w:rPr>
          <w:rFonts w:ascii="Times New Roman"/>
          <w:b w:val="false"/>
          <w:i w:val="false"/>
          <w:color w:val="000000"/>
          <w:sz w:val="28"/>
        </w:rPr>
        <w:t>
      4) аким сельского округа.</w:t>
      </w:r>
    </w:p>
    <w:bookmarkEnd w:id="146"/>
    <w:bookmarkStart w:name="z156" w:id="147"/>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bookmarkEnd w:id="147"/>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услугодателю:</w:t>
      </w:r>
    </w:p>
    <w:bookmarkStart w:name="z157" w:id="148"/>
    <w:p>
      <w:pPr>
        <w:spacing w:after="0"/>
        <w:ind w:left="0"/>
        <w:jc w:val="both"/>
      </w:pPr>
      <w:r>
        <w:rPr>
          <w:rFonts w:ascii="Times New Roman"/>
          <w:b w:val="false"/>
          <w:i w:val="false"/>
          <w:color w:val="000000"/>
          <w:sz w:val="28"/>
        </w:rPr>
        <w:t>
      1) сотрудник канцелярии осуществляет прием документов у услугополучателя их регистрацию и направляет руководителю – 20 минут;</w:t>
      </w:r>
    </w:p>
    <w:bookmarkEnd w:id="148"/>
    <w:bookmarkStart w:name="z158" w:id="149"/>
    <w:p>
      <w:pPr>
        <w:spacing w:after="0"/>
        <w:ind w:left="0"/>
        <w:jc w:val="both"/>
      </w:pPr>
      <w:r>
        <w:rPr>
          <w:rFonts w:ascii="Times New Roman"/>
          <w:b w:val="false"/>
          <w:i w:val="false"/>
          <w:color w:val="000000"/>
          <w:sz w:val="28"/>
        </w:rPr>
        <w:t>
      2) руководитель ознакамливается с документами и определяет ответственного исполнителя – 1 час;</w:t>
      </w:r>
    </w:p>
    <w:bookmarkEnd w:id="149"/>
    <w:bookmarkStart w:name="z159" w:id="150"/>
    <w:p>
      <w:pPr>
        <w:spacing w:after="0"/>
        <w:ind w:left="0"/>
        <w:jc w:val="both"/>
      </w:pPr>
      <w:r>
        <w:rPr>
          <w:rFonts w:ascii="Times New Roman"/>
          <w:b w:val="false"/>
          <w:i w:val="false"/>
          <w:color w:val="000000"/>
          <w:sz w:val="28"/>
        </w:rPr>
        <w:t>
      3)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и передает на подпись руководителю – 3 часа;</w:t>
      </w:r>
    </w:p>
    <w:bookmarkEnd w:id="150"/>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160" w:id="151"/>
    <w:p>
      <w:pPr>
        <w:spacing w:after="0"/>
        <w:ind w:left="0"/>
        <w:jc w:val="both"/>
      </w:pPr>
      <w:r>
        <w:rPr>
          <w:rFonts w:ascii="Times New Roman"/>
          <w:b w:val="false"/>
          <w:i w:val="false"/>
          <w:color w:val="000000"/>
          <w:sz w:val="28"/>
        </w:rPr>
        <w:t>
      4) руководитель ознакамливается с документами, подписывает результат государственной услуги – 20 минут;</w:t>
      </w:r>
    </w:p>
    <w:bookmarkEnd w:id="151"/>
    <w:bookmarkStart w:name="z161" w:id="152"/>
    <w:p>
      <w:pPr>
        <w:spacing w:after="0"/>
        <w:ind w:left="0"/>
        <w:jc w:val="both"/>
      </w:pPr>
      <w:r>
        <w:rPr>
          <w:rFonts w:ascii="Times New Roman"/>
          <w:b w:val="false"/>
          <w:i w:val="false"/>
          <w:color w:val="000000"/>
          <w:sz w:val="28"/>
        </w:rPr>
        <w:t>
      5) сотрудник канцелярии выдает услугополучателю результат государственной услуги – 20 минут.</w:t>
      </w:r>
    </w:p>
    <w:bookmarkEnd w:id="152"/>
    <w:p>
      <w:pPr>
        <w:spacing w:after="0"/>
        <w:ind w:left="0"/>
        <w:jc w:val="both"/>
      </w:pPr>
      <w:r>
        <w:rPr>
          <w:rFonts w:ascii="Times New Roman"/>
          <w:b w:val="false"/>
          <w:i w:val="false"/>
          <w:color w:val="000000"/>
          <w:sz w:val="28"/>
        </w:rPr>
        <w:t>
      При обращении услугополучателя (либо его представителя по доверенности) к акиму сельского округа:</w:t>
      </w:r>
    </w:p>
    <w:bookmarkStart w:name="z162" w:id="153"/>
    <w:p>
      <w:pPr>
        <w:spacing w:after="0"/>
        <w:ind w:left="0"/>
        <w:jc w:val="both"/>
      </w:pPr>
      <w:r>
        <w:rPr>
          <w:rFonts w:ascii="Times New Roman"/>
          <w:b w:val="false"/>
          <w:i w:val="false"/>
          <w:color w:val="000000"/>
          <w:sz w:val="28"/>
        </w:rPr>
        <w:t>
      1) аким сельского округа осуществляет прием документов у услугополучателя их регистрацию - 20 минут;</w:t>
      </w:r>
    </w:p>
    <w:bookmarkEnd w:id="153"/>
    <w:bookmarkStart w:name="z163" w:id="154"/>
    <w:p>
      <w:pPr>
        <w:spacing w:after="0"/>
        <w:ind w:left="0"/>
        <w:jc w:val="both"/>
      </w:pPr>
      <w:r>
        <w:rPr>
          <w:rFonts w:ascii="Times New Roman"/>
          <w:b w:val="false"/>
          <w:i w:val="false"/>
          <w:color w:val="000000"/>
          <w:sz w:val="28"/>
        </w:rPr>
        <w:t>
      2) аким сельского округа направляет документы услугодателю - 1 календарный день;</w:t>
      </w:r>
    </w:p>
    <w:bookmarkEnd w:id="154"/>
    <w:bookmarkStart w:name="z164" w:id="155"/>
    <w:p>
      <w:pPr>
        <w:spacing w:after="0"/>
        <w:ind w:left="0"/>
        <w:jc w:val="both"/>
      </w:pPr>
      <w:r>
        <w:rPr>
          <w:rFonts w:ascii="Times New Roman"/>
          <w:b w:val="false"/>
          <w:i w:val="false"/>
          <w:color w:val="000000"/>
          <w:sz w:val="28"/>
        </w:rPr>
        <w:t>
      3) сотрудник канцелярии осуществляет прием документов, их регистрацию и направляет руководителю – 20 минут;</w:t>
      </w:r>
    </w:p>
    <w:bookmarkEnd w:id="155"/>
    <w:bookmarkStart w:name="z165" w:id="156"/>
    <w:p>
      <w:pPr>
        <w:spacing w:after="0"/>
        <w:ind w:left="0"/>
        <w:jc w:val="both"/>
      </w:pPr>
      <w:r>
        <w:rPr>
          <w:rFonts w:ascii="Times New Roman"/>
          <w:b w:val="false"/>
          <w:i w:val="false"/>
          <w:color w:val="000000"/>
          <w:sz w:val="28"/>
        </w:rPr>
        <w:t>
      4) руководитель ознакамливается с документами и определяет ответственного исполнителя – 1 час;</w:t>
      </w:r>
    </w:p>
    <w:bookmarkEnd w:id="156"/>
    <w:bookmarkStart w:name="z166" w:id="157"/>
    <w:p>
      <w:pPr>
        <w:spacing w:after="0"/>
        <w:ind w:left="0"/>
        <w:jc w:val="both"/>
      </w:pPr>
      <w:r>
        <w:rPr>
          <w:rFonts w:ascii="Times New Roman"/>
          <w:b w:val="false"/>
          <w:i w:val="false"/>
          <w:color w:val="000000"/>
          <w:sz w:val="28"/>
        </w:rPr>
        <w:t>
      5)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и передает на подпись руководителю – 3 часа;</w:t>
      </w:r>
    </w:p>
    <w:bookmarkEnd w:id="157"/>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167" w:id="158"/>
    <w:p>
      <w:pPr>
        <w:spacing w:after="0"/>
        <w:ind w:left="0"/>
        <w:jc w:val="both"/>
      </w:pPr>
      <w:r>
        <w:rPr>
          <w:rFonts w:ascii="Times New Roman"/>
          <w:b w:val="false"/>
          <w:i w:val="false"/>
          <w:color w:val="000000"/>
          <w:sz w:val="28"/>
        </w:rPr>
        <w:t>
      6) руководитель ознакамливается с документами, подписывает результат государственной услуги – 20 минут;</w:t>
      </w:r>
    </w:p>
    <w:bookmarkEnd w:id="158"/>
    <w:bookmarkStart w:name="z168" w:id="159"/>
    <w:p>
      <w:pPr>
        <w:spacing w:after="0"/>
        <w:ind w:left="0"/>
        <w:jc w:val="both"/>
      </w:pPr>
      <w:r>
        <w:rPr>
          <w:rFonts w:ascii="Times New Roman"/>
          <w:b w:val="false"/>
          <w:i w:val="false"/>
          <w:color w:val="000000"/>
          <w:sz w:val="28"/>
        </w:rPr>
        <w:t>
      7) сотрудник канцелярии направляет результат государственной услуги акиму сельского округа - 1 календарный день;</w:t>
      </w:r>
    </w:p>
    <w:bookmarkEnd w:id="159"/>
    <w:bookmarkStart w:name="z169" w:id="160"/>
    <w:p>
      <w:pPr>
        <w:spacing w:after="0"/>
        <w:ind w:left="0"/>
        <w:jc w:val="both"/>
      </w:pPr>
      <w:r>
        <w:rPr>
          <w:rFonts w:ascii="Times New Roman"/>
          <w:b w:val="false"/>
          <w:i w:val="false"/>
          <w:color w:val="000000"/>
          <w:sz w:val="28"/>
        </w:rPr>
        <w:t>
      8) аким сельского округа выдает результат государственной услуги услугополучателю – 20 минут.</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70" w:id="161"/>
    <w:p>
      <w:pPr>
        <w:spacing w:after="0"/>
        <w:ind w:left="0"/>
        <w:jc w:val="both"/>
      </w:pPr>
      <w:r>
        <w:rPr>
          <w:rFonts w:ascii="Times New Roman"/>
          <w:b w:val="false"/>
          <w:i w:val="false"/>
          <w:color w:val="000000"/>
          <w:sz w:val="28"/>
        </w:rPr>
        <w:t xml:space="preserve">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1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усыновления</w:t>
            </w:r>
            <w:r>
              <w:br/>
            </w:r>
            <w:r>
              <w:rPr>
                <w:rFonts w:ascii="Times New Roman"/>
                <w:b w:val="false"/>
                <w:i w:val="false"/>
                <w:color w:val="000000"/>
                <w:sz w:val="20"/>
              </w:rPr>
              <w:t>(удочерения), в том числе</w:t>
            </w:r>
            <w:r>
              <w:br/>
            </w:r>
            <w:r>
              <w:rPr>
                <w:rFonts w:ascii="Times New Roman"/>
                <w:b w:val="false"/>
                <w:i w:val="false"/>
                <w:color w:val="000000"/>
                <w:sz w:val="20"/>
              </w:rPr>
              <w:t>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 гражданского</w:t>
            </w:r>
            <w:r>
              <w:br/>
            </w:r>
            <w:r>
              <w:rPr>
                <w:rFonts w:ascii="Times New Roman"/>
                <w:b w:val="false"/>
                <w:i w:val="false"/>
                <w:color w:val="000000"/>
                <w:sz w:val="20"/>
              </w:rPr>
              <w:t>состояния"</w:t>
            </w:r>
          </w:p>
        </w:tc>
      </w:tr>
    </w:tbl>
    <w:bookmarkStart w:name="z172" w:id="162"/>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"Регистрация усыновления (удочерения), в том числе внесение изменений, дополнений и исправлений в записи актов гражданского состояния"</w:t>
      </w:r>
    </w:p>
    <w:bookmarkEnd w:id="162"/>
    <w:p>
      <w:pPr>
        <w:spacing w:after="0"/>
        <w:ind w:left="0"/>
        <w:jc w:val="both"/>
      </w:pPr>
      <w:r>
        <w:rPr>
          <w:rFonts w:ascii="Times New Roman"/>
          <w:b w:val="false"/>
          <w:i w:val="false"/>
          <w:color w:val="ff0000"/>
          <w:sz w:val="28"/>
        </w:rPr>
        <w:t xml:space="preserve">
      Сноска. Приложение - в редакции постановления акимата Акмолинской области от 25.12.2017 </w:t>
      </w:r>
      <w:r>
        <w:rPr>
          <w:rFonts w:ascii="Times New Roman"/>
          <w:b w:val="false"/>
          <w:i w:val="false"/>
          <w:color w:val="ff0000"/>
          <w:sz w:val="28"/>
        </w:rPr>
        <w:t>№ А-1/600</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услугодателю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акиму сельского округа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23 ноября 2015 года</w:t>
            </w:r>
            <w:r>
              <w:br/>
            </w:r>
            <w:r>
              <w:rPr>
                <w:rFonts w:ascii="Times New Roman"/>
                <w:b w:val="false"/>
                <w:i w:val="false"/>
                <w:color w:val="000000"/>
                <w:sz w:val="20"/>
              </w:rPr>
              <w:t>№ А-11/538</w:t>
            </w:r>
          </w:p>
        </w:tc>
      </w:tr>
    </w:tbl>
    <w:bookmarkStart w:name="z174" w:id="163"/>
    <w:p>
      <w:pPr>
        <w:spacing w:after="0"/>
        <w:ind w:left="0"/>
        <w:jc w:val="left"/>
      </w:pPr>
      <w:r>
        <w:rPr>
          <w:rFonts w:ascii="Times New Roman"/>
          <w:b/>
          <w:i w:val="false"/>
          <w:color w:val="000000"/>
        </w:rPr>
        <w:t xml:space="preserve"> Регламент государственной услуги "Регистрация установления отцовства,</w:t>
      </w:r>
      <w:r>
        <w:br/>
      </w:r>
      <w:r>
        <w:rPr>
          <w:rFonts w:ascii="Times New Roman"/>
          <w:b/>
          <w:i w:val="false"/>
          <w:color w:val="000000"/>
        </w:rPr>
        <w:t>в том числе внесение изменений, дополнений и исправлений в записи актов</w:t>
      </w:r>
      <w:r>
        <w:br/>
      </w:r>
      <w:r>
        <w:rPr>
          <w:rFonts w:ascii="Times New Roman"/>
          <w:b/>
          <w:i w:val="false"/>
          <w:color w:val="000000"/>
        </w:rPr>
        <w:t>гражданского состояния"</w:t>
      </w:r>
    </w:p>
    <w:bookmarkEnd w:id="163"/>
    <w:p>
      <w:pPr>
        <w:spacing w:after="0"/>
        <w:ind w:left="0"/>
        <w:jc w:val="both"/>
      </w:pPr>
      <w:r>
        <w:rPr>
          <w:rFonts w:ascii="Times New Roman"/>
          <w:b w:val="false"/>
          <w:i w:val="false"/>
          <w:color w:val="ff0000"/>
          <w:sz w:val="28"/>
        </w:rPr>
        <w:t xml:space="preserve">
      Сноска. Регламент с изменениями, внесенными постановлением акимата Акмолинской области от 25.12.2017 </w:t>
      </w:r>
      <w:r>
        <w:rPr>
          <w:rFonts w:ascii="Times New Roman"/>
          <w:b w:val="false"/>
          <w:i w:val="false"/>
          <w:color w:val="ff0000"/>
          <w:sz w:val="28"/>
        </w:rPr>
        <w:t>№ А-1/600</w:t>
      </w:r>
      <w:r>
        <w:rPr>
          <w:rFonts w:ascii="Times New Roman"/>
          <w:b w:val="false"/>
          <w:i w:val="false"/>
          <w:color w:val="ff0000"/>
          <w:sz w:val="28"/>
        </w:rPr>
        <w:t xml:space="preserve"> (вводится в действие со дня официального опубликования).</w:t>
      </w:r>
    </w:p>
    <w:bookmarkStart w:name="z175" w:id="164"/>
    <w:p>
      <w:pPr>
        <w:spacing w:after="0"/>
        <w:ind w:left="0"/>
        <w:jc w:val="left"/>
      </w:pPr>
      <w:r>
        <w:rPr>
          <w:rFonts w:ascii="Times New Roman"/>
          <w:b/>
          <w:i w:val="false"/>
          <w:color w:val="000000"/>
        </w:rPr>
        <w:t xml:space="preserve"> 1. Общие положения</w:t>
      </w:r>
    </w:p>
    <w:bookmarkEnd w:id="164"/>
    <w:bookmarkStart w:name="z176" w:id="165"/>
    <w:p>
      <w:pPr>
        <w:spacing w:after="0"/>
        <w:ind w:left="0"/>
        <w:jc w:val="both"/>
      </w:pPr>
      <w:r>
        <w:rPr>
          <w:rFonts w:ascii="Times New Roman"/>
          <w:b w:val="false"/>
          <w:i w:val="false"/>
          <w:color w:val="000000"/>
          <w:sz w:val="28"/>
        </w:rPr>
        <w:t>
      1. Государственная услуга "Регистрация установления отцовства, в том числе внесение изменений, дополнений и исправлений в записи актов гражданского состояния" (далее – государственная услуга) оказывается соответствующими подразделениями местных исполнительных органов районов, городов областного значения, осуществляющие функции в сфере регистрации актов гражданского состояния (далее - услугодатель).</w:t>
      </w:r>
    </w:p>
    <w:bookmarkEnd w:id="16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услугодателя;</w:t>
      </w:r>
    </w:p>
    <w:p>
      <w:pPr>
        <w:spacing w:after="0"/>
        <w:ind w:left="0"/>
        <w:jc w:val="both"/>
      </w:pPr>
      <w:r>
        <w:rPr>
          <w:rFonts w:ascii="Times New Roman"/>
          <w:b w:val="false"/>
          <w:i w:val="false"/>
          <w:color w:val="000000"/>
          <w:sz w:val="28"/>
        </w:rPr>
        <w:t>
      акима поселка, села, сельского округа (далее - аким сельского округа).</w:t>
      </w:r>
    </w:p>
    <w:bookmarkStart w:name="z177" w:id="166"/>
    <w:p>
      <w:pPr>
        <w:spacing w:after="0"/>
        <w:ind w:left="0"/>
        <w:jc w:val="both"/>
      </w:pPr>
      <w:r>
        <w:rPr>
          <w:rFonts w:ascii="Times New Roman"/>
          <w:b w:val="false"/>
          <w:i w:val="false"/>
          <w:color w:val="000000"/>
          <w:sz w:val="28"/>
        </w:rPr>
        <w:t>
      2. Форма оказания государственной услуги: бумажная.</w:t>
      </w:r>
    </w:p>
    <w:bookmarkEnd w:id="166"/>
    <w:bookmarkStart w:name="z178" w:id="167"/>
    <w:p>
      <w:pPr>
        <w:spacing w:after="0"/>
        <w:ind w:left="0"/>
        <w:jc w:val="both"/>
      </w:pPr>
      <w:r>
        <w:rPr>
          <w:rFonts w:ascii="Times New Roman"/>
          <w:b w:val="false"/>
          <w:i w:val="false"/>
          <w:color w:val="000000"/>
          <w:sz w:val="28"/>
        </w:rPr>
        <w:t>
      3. Результат оказания государственной услуги:</w:t>
      </w:r>
    </w:p>
    <w:bookmarkEnd w:id="167"/>
    <w:p>
      <w:pPr>
        <w:spacing w:after="0"/>
        <w:ind w:left="0"/>
        <w:jc w:val="both"/>
      </w:pPr>
      <w:r>
        <w:rPr>
          <w:rFonts w:ascii="Times New Roman"/>
          <w:b w:val="false"/>
          <w:i w:val="false"/>
          <w:color w:val="000000"/>
          <w:sz w:val="28"/>
        </w:rPr>
        <w:t xml:space="preserve">
      свидетельство об установлении отцовства, свидетельство о рождении (в случаях внесения изменений в актовую запись о рождении), повторное свидетельство об установлении отцовства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9-1</w:t>
      </w:r>
      <w:r>
        <w:rPr>
          <w:rFonts w:ascii="Times New Roman"/>
          <w:b w:val="false"/>
          <w:i w:val="false"/>
          <w:color w:val="000000"/>
          <w:sz w:val="28"/>
        </w:rPr>
        <w:t xml:space="preserve"> стандарта государственной услуги "Регистрация установления отцовства, в том числе внесение изменений, дополнений и исправлений в записи актов гражданского состояния", утвержденного приказом Министра юстиции Республики Казахстан от 17 апреля 2015 года № 219 (зарегистрирован в Реестре государственной регистрации нормативных правовых актов № 11374) (далее – стандарт).</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79" w:id="168"/>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68"/>
    <w:bookmarkStart w:name="z180" w:id="169"/>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документы представленные услугополучателем,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81" w:id="170"/>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ее выполнения:</w:t>
      </w:r>
    </w:p>
    <w:bookmarkEnd w:id="170"/>
    <w:p>
      <w:pPr>
        <w:spacing w:after="0"/>
        <w:ind w:left="0"/>
        <w:jc w:val="both"/>
      </w:pPr>
      <w:r>
        <w:rPr>
          <w:rFonts w:ascii="Times New Roman"/>
          <w:b w:val="false"/>
          <w:i w:val="false"/>
          <w:color w:val="000000"/>
          <w:sz w:val="28"/>
        </w:rPr>
        <w:t>
      При обращении услугополучателя к услугодателю:</w:t>
      </w:r>
    </w:p>
    <w:p>
      <w:pPr>
        <w:spacing w:after="0"/>
        <w:ind w:left="0"/>
        <w:jc w:val="both"/>
      </w:pPr>
      <w:r>
        <w:rPr>
          <w:rFonts w:ascii="Times New Roman"/>
          <w:b w:val="false"/>
          <w:i w:val="false"/>
          <w:color w:val="000000"/>
          <w:sz w:val="28"/>
        </w:rPr>
        <w:t>
      1) сотрудник канцелярии осуществляет прием документов у услугополучателя, их регистрацию и направляет руководителю – 20 минут;</w:t>
      </w:r>
    </w:p>
    <w:p>
      <w:pPr>
        <w:spacing w:after="0"/>
        <w:ind w:left="0"/>
        <w:jc w:val="both"/>
      </w:pPr>
      <w:r>
        <w:rPr>
          <w:rFonts w:ascii="Times New Roman"/>
          <w:b w:val="false"/>
          <w:i w:val="false"/>
          <w:color w:val="000000"/>
          <w:sz w:val="28"/>
        </w:rPr>
        <w:t>
      2) руководитель ознакамливается с документами и определяет ответственного исполнителя – 1 час;</w:t>
      </w:r>
    </w:p>
    <w:p>
      <w:pPr>
        <w:spacing w:after="0"/>
        <w:ind w:left="0"/>
        <w:jc w:val="both"/>
      </w:pPr>
      <w:r>
        <w:rPr>
          <w:rFonts w:ascii="Times New Roman"/>
          <w:b w:val="false"/>
          <w:i w:val="false"/>
          <w:color w:val="000000"/>
          <w:sz w:val="28"/>
        </w:rPr>
        <w:t>
      3)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актовые записи в двух экземплярах, формирует соответствующее свидетельство и передает на подпись руководителю – 3 часа;</w:t>
      </w:r>
    </w:p>
    <w:p>
      <w:pPr>
        <w:spacing w:after="0"/>
        <w:ind w:left="0"/>
        <w:jc w:val="both"/>
      </w:pPr>
      <w:r>
        <w:rPr>
          <w:rFonts w:ascii="Times New Roman"/>
          <w:b w:val="false"/>
          <w:i w:val="false"/>
          <w:color w:val="000000"/>
          <w:sz w:val="28"/>
        </w:rPr>
        <w:t xml:space="preserve">
      с момента сдачи пакета документов услугодателю – 28 календарных дней, если запись акта о рождении находится в другом регистрирующем органе на территории Республики Казахстан, с уведомлением услугополучателя в течение 3 календарных дней; </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p>
      <w:pPr>
        <w:spacing w:after="0"/>
        <w:ind w:left="0"/>
        <w:jc w:val="both"/>
      </w:pPr>
      <w:r>
        <w:rPr>
          <w:rFonts w:ascii="Times New Roman"/>
          <w:b w:val="false"/>
          <w:i w:val="false"/>
          <w:color w:val="000000"/>
          <w:sz w:val="28"/>
        </w:rPr>
        <w:t>
      4) руководитель ознакамливается с документами, подписывает результат государственной услуги – 1 час;</w:t>
      </w:r>
    </w:p>
    <w:p>
      <w:pPr>
        <w:spacing w:after="0"/>
        <w:ind w:left="0"/>
        <w:jc w:val="both"/>
      </w:pPr>
      <w:r>
        <w:rPr>
          <w:rFonts w:ascii="Times New Roman"/>
          <w:b w:val="false"/>
          <w:i w:val="false"/>
          <w:color w:val="000000"/>
          <w:sz w:val="28"/>
        </w:rPr>
        <w:t>
      5) сотрудник канцелярии выдает услугополучателю результат государственной услуги – 20 минут.</w:t>
      </w:r>
    </w:p>
    <w:p>
      <w:pPr>
        <w:spacing w:after="0"/>
        <w:ind w:left="0"/>
        <w:jc w:val="both"/>
      </w:pPr>
      <w:r>
        <w:rPr>
          <w:rFonts w:ascii="Times New Roman"/>
          <w:b w:val="false"/>
          <w:i w:val="false"/>
          <w:color w:val="000000"/>
          <w:sz w:val="28"/>
        </w:rPr>
        <w:t>
      При обращении услугополучателя к акиму сельского округа:</w:t>
      </w:r>
    </w:p>
    <w:p>
      <w:pPr>
        <w:spacing w:after="0"/>
        <w:ind w:left="0"/>
        <w:jc w:val="both"/>
      </w:pPr>
      <w:r>
        <w:rPr>
          <w:rFonts w:ascii="Times New Roman"/>
          <w:b w:val="false"/>
          <w:i w:val="false"/>
          <w:color w:val="000000"/>
          <w:sz w:val="28"/>
        </w:rPr>
        <w:t>
      1) аким сельского округа осуществляет прием документов у услугополучателя и их регистрацию - 20 минут;</w:t>
      </w:r>
    </w:p>
    <w:p>
      <w:pPr>
        <w:spacing w:after="0"/>
        <w:ind w:left="0"/>
        <w:jc w:val="both"/>
      </w:pPr>
      <w:r>
        <w:rPr>
          <w:rFonts w:ascii="Times New Roman"/>
          <w:b w:val="false"/>
          <w:i w:val="false"/>
          <w:color w:val="000000"/>
          <w:sz w:val="28"/>
        </w:rPr>
        <w:t>
      2) аким сельского округа направляет документы услугодателю - 1 календарный день;</w:t>
      </w:r>
    </w:p>
    <w:p>
      <w:pPr>
        <w:spacing w:after="0"/>
        <w:ind w:left="0"/>
        <w:jc w:val="both"/>
      </w:pPr>
      <w:r>
        <w:rPr>
          <w:rFonts w:ascii="Times New Roman"/>
          <w:b w:val="false"/>
          <w:i w:val="false"/>
          <w:color w:val="000000"/>
          <w:sz w:val="28"/>
        </w:rPr>
        <w:t>
      3) сотрудник канцелярии осуществляет прием документов их регистрацию и направляет руководителю – 20 минут;</w:t>
      </w:r>
    </w:p>
    <w:p>
      <w:pPr>
        <w:spacing w:after="0"/>
        <w:ind w:left="0"/>
        <w:jc w:val="both"/>
      </w:pPr>
      <w:r>
        <w:rPr>
          <w:rFonts w:ascii="Times New Roman"/>
          <w:b w:val="false"/>
          <w:i w:val="false"/>
          <w:color w:val="000000"/>
          <w:sz w:val="28"/>
        </w:rPr>
        <w:t>
      4) руководитель ознакамливается с документами и определяет ответственного исполнителя – 1 час;</w:t>
      </w:r>
    </w:p>
    <w:p>
      <w:pPr>
        <w:spacing w:after="0"/>
        <w:ind w:left="0"/>
        <w:jc w:val="both"/>
      </w:pPr>
      <w:r>
        <w:rPr>
          <w:rFonts w:ascii="Times New Roman"/>
          <w:b w:val="false"/>
          <w:i w:val="false"/>
          <w:color w:val="000000"/>
          <w:sz w:val="28"/>
        </w:rPr>
        <w:t>
      5)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актовые записи в двух экземплярах, формирует соответствующее свидетельство и передает на подпись руководителю – 3 часа;</w:t>
      </w:r>
    </w:p>
    <w:p>
      <w:pPr>
        <w:spacing w:after="0"/>
        <w:ind w:left="0"/>
        <w:jc w:val="both"/>
      </w:pPr>
      <w:r>
        <w:rPr>
          <w:rFonts w:ascii="Times New Roman"/>
          <w:b w:val="false"/>
          <w:i w:val="false"/>
          <w:color w:val="000000"/>
          <w:sz w:val="28"/>
        </w:rPr>
        <w:t xml:space="preserve">
      с момента сдачи пакета документов услугодателю – 28 календарных дней, если запись акта о рождении находится в другом регистрирующем органе на территории Республики Казахстан, с уведомлением услугополучателя в течение 3 календарных дней; </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p>
      <w:pPr>
        <w:spacing w:after="0"/>
        <w:ind w:left="0"/>
        <w:jc w:val="both"/>
      </w:pPr>
      <w:r>
        <w:rPr>
          <w:rFonts w:ascii="Times New Roman"/>
          <w:b w:val="false"/>
          <w:i w:val="false"/>
          <w:color w:val="000000"/>
          <w:sz w:val="28"/>
        </w:rPr>
        <w:t>
      6) руководитель ознакамливается с документами, подписывает результат государственной услуги – 1 час;</w:t>
      </w:r>
    </w:p>
    <w:p>
      <w:pPr>
        <w:spacing w:after="0"/>
        <w:ind w:left="0"/>
        <w:jc w:val="both"/>
      </w:pPr>
      <w:r>
        <w:rPr>
          <w:rFonts w:ascii="Times New Roman"/>
          <w:b w:val="false"/>
          <w:i w:val="false"/>
          <w:color w:val="000000"/>
          <w:sz w:val="28"/>
        </w:rPr>
        <w:t>
      7) сотрудник канцелярии направляет результат государственной услуги акиму сельского округа - 1 календарный день;</w:t>
      </w:r>
    </w:p>
    <w:p>
      <w:pPr>
        <w:spacing w:after="0"/>
        <w:ind w:left="0"/>
        <w:jc w:val="both"/>
      </w:pPr>
      <w:r>
        <w:rPr>
          <w:rFonts w:ascii="Times New Roman"/>
          <w:b w:val="false"/>
          <w:i w:val="false"/>
          <w:color w:val="000000"/>
          <w:sz w:val="28"/>
        </w:rPr>
        <w:t xml:space="preserve">
      8) аким сельского округа выдает результат государственной услуги </w:t>
      </w:r>
    </w:p>
    <w:p>
      <w:pPr>
        <w:spacing w:after="0"/>
        <w:ind w:left="0"/>
        <w:jc w:val="both"/>
      </w:pPr>
      <w:r>
        <w:rPr>
          <w:rFonts w:ascii="Times New Roman"/>
          <w:b w:val="false"/>
          <w:i w:val="false"/>
          <w:color w:val="000000"/>
          <w:sz w:val="28"/>
        </w:rPr>
        <w:t>
      услугополучателю – 20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 с изменениями, внесенными постановлением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95" w:id="171"/>
    <w:p>
      <w:pPr>
        <w:spacing w:after="0"/>
        <w:ind w:left="0"/>
        <w:jc w:val="both"/>
      </w:pPr>
      <w:r>
        <w:rPr>
          <w:rFonts w:ascii="Times New Roman"/>
          <w:b w:val="false"/>
          <w:i w:val="false"/>
          <w:color w:val="000000"/>
          <w:sz w:val="28"/>
        </w:rPr>
        <w:t>
      6. Результаты процедуры (действия) по оказанию государственной услуги, которые служат основанием для начала выполнения следующих процедур (действий):</w:t>
      </w:r>
    </w:p>
    <w:bookmarkEnd w:id="171"/>
    <w:bookmarkStart w:name="z196" w:id="172"/>
    <w:p>
      <w:pPr>
        <w:spacing w:after="0"/>
        <w:ind w:left="0"/>
        <w:jc w:val="both"/>
      </w:pPr>
      <w:r>
        <w:rPr>
          <w:rFonts w:ascii="Times New Roman"/>
          <w:b w:val="false"/>
          <w:i w:val="false"/>
          <w:color w:val="000000"/>
          <w:sz w:val="28"/>
        </w:rPr>
        <w:t>
      1) прием документов, отметка о регистрации, направление руководителю;</w:t>
      </w:r>
    </w:p>
    <w:bookmarkEnd w:id="172"/>
    <w:bookmarkStart w:name="z197" w:id="173"/>
    <w:p>
      <w:pPr>
        <w:spacing w:after="0"/>
        <w:ind w:left="0"/>
        <w:jc w:val="both"/>
      </w:pPr>
      <w:r>
        <w:rPr>
          <w:rFonts w:ascii="Times New Roman"/>
          <w:b w:val="false"/>
          <w:i w:val="false"/>
          <w:color w:val="000000"/>
          <w:sz w:val="28"/>
        </w:rPr>
        <w:t>
      2) определение ответственного исполнителя;</w:t>
      </w:r>
    </w:p>
    <w:bookmarkEnd w:id="173"/>
    <w:bookmarkStart w:name="z198" w:id="174"/>
    <w:p>
      <w:pPr>
        <w:spacing w:after="0"/>
        <w:ind w:left="0"/>
        <w:jc w:val="both"/>
      </w:pPr>
      <w:r>
        <w:rPr>
          <w:rFonts w:ascii="Times New Roman"/>
          <w:b w:val="false"/>
          <w:i w:val="false"/>
          <w:color w:val="000000"/>
          <w:sz w:val="28"/>
        </w:rPr>
        <w:t>
      3) подготовка результата государственной услуги;</w:t>
      </w:r>
    </w:p>
    <w:bookmarkEnd w:id="174"/>
    <w:bookmarkStart w:name="z199" w:id="175"/>
    <w:p>
      <w:pPr>
        <w:spacing w:after="0"/>
        <w:ind w:left="0"/>
        <w:jc w:val="both"/>
      </w:pPr>
      <w:r>
        <w:rPr>
          <w:rFonts w:ascii="Times New Roman"/>
          <w:b w:val="false"/>
          <w:i w:val="false"/>
          <w:color w:val="000000"/>
          <w:sz w:val="28"/>
        </w:rPr>
        <w:t>
      4) подписание результата государственной услуги;</w:t>
      </w:r>
    </w:p>
    <w:bookmarkEnd w:id="175"/>
    <w:bookmarkStart w:name="z200" w:id="176"/>
    <w:p>
      <w:pPr>
        <w:spacing w:after="0"/>
        <w:ind w:left="0"/>
        <w:jc w:val="both"/>
      </w:pPr>
      <w:r>
        <w:rPr>
          <w:rFonts w:ascii="Times New Roman"/>
          <w:b w:val="false"/>
          <w:i w:val="false"/>
          <w:color w:val="000000"/>
          <w:sz w:val="28"/>
        </w:rPr>
        <w:t>
      5) выдача результата государственной услуги.</w:t>
      </w:r>
    </w:p>
    <w:bookmarkEnd w:id="176"/>
    <w:bookmarkStart w:name="z201" w:id="177"/>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77"/>
    <w:bookmarkStart w:name="z202" w:id="178"/>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p>
    <w:bookmarkEnd w:id="178"/>
    <w:bookmarkStart w:name="z203" w:id="179"/>
    <w:p>
      <w:pPr>
        <w:spacing w:after="0"/>
        <w:ind w:left="0"/>
        <w:jc w:val="both"/>
      </w:pPr>
      <w:r>
        <w:rPr>
          <w:rFonts w:ascii="Times New Roman"/>
          <w:b w:val="false"/>
          <w:i w:val="false"/>
          <w:color w:val="000000"/>
          <w:sz w:val="28"/>
        </w:rPr>
        <w:t>
      1) сотрудник канцелярии;</w:t>
      </w:r>
    </w:p>
    <w:bookmarkEnd w:id="179"/>
    <w:bookmarkStart w:name="z204" w:id="180"/>
    <w:p>
      <w:pPr>
        <w:spacing w:after="0"/>
        <w:ind w:left="0"/>
        <w:jc w:val="both"/>
      </w:pPr>
      <w:r>
        <w:rPr>
          <w:rFonts w:ascii="Times New Roman"/>
          <w:b w:val="false"/>
          <w:i w:val="false"/>
          <w:color w:val="000000"/>
          <w:sz w:val="28"/>
        </w:rPr>
        <w:t>
      2) руководитель;</w:t>
      </w:r>
    </w:p>
    <w:bookmarkEnd w:id="180"/>
    <w:bookmarkStart w:name="z205" w:id="181"/>
    <w:p>
      <w:pPr>
        <w:spacing w:after="0"/>
        <w:ind w:left="0"/>
        <w:jc w:val="both"/>
      </w:pPr>
      <w:r>
        <w:rPr>
          <w:rFonts w:ascii="Times New Roman"/>
          <w:b w:val="false"/>
          <w:i w:val="false"/>
          <w:color w:val="000000"/>
          <w:sz w:val="28"/>
        </w:rPr>
        <w:t>
      3) ответственный исполнитель;</w:t>
      </w:r>
    </w:p>
    <w:bookmarkEnd w:id="181"/>
    <w:bookmarkStart w:name="z206" w:id="182"/>
    <w:p>
      <w:pPr>
        <w:spacing w:after="0"/>
        <w:ind w:left="0"/>
        <w:jc w:val="both"/>
      </w:pPr>
      <w:r>
        <w:rPr>
          <w:rFonts w:ascii="Times New Roman"/>
          <w:b w:val="false"/>
          <w:i w:val="false"/>
          <w:color w:val="000000"/>
          <w:sz w:val="28"/>
        </w:rPr>
        <w:t>
      4) аким сельского округа.</w:t>
      </w:r>
    </w:p>
    <w:bookmarkEnd w:id="182"/>
    <w:bookmarkStart w:name="z207" w:id="183"/>
    <w:p>
      <w:pPr>
        <w:spacing w:after="0"/>
        <w:ind w:left="0"/>
        <w:jc w:val="both"/>
      </w:pPr>
      <w:r>
        <w:rPr>
          <w:rFonts w:ascii="Times New Roman"/>
          <w:b w:val="false"/>
          <w:i w:val="false"/>
          <w:color w:val="000000"/>
          <w:sz w:val="28"/>
        </w:rPr>
        <w:t>
      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p>
    <w:bookmarkEnd w:id="183"/>
    <w:p>
      <w:pPr>
        <w:spacing w:after="0"/>
        <w:ind w:left="0"/>
        <w:jc w:val="both"/>
      </w:pPr>
      <w:r>
        <w:rPr>
          <w:rFonts w:ascii="Times New Roman"/>
          <w:b w:val="false"/>
          <w:i w:val="false"/>
          <w:color w:val="000000"/>
          <w:sz w:val="28"/>
        </w:rPr>
        <w:t>
      При обращении услугополучателя к услугодателю:</w:t>
      </w:r>
    </w:p>
    <w:p>
      <w:pPr>
        <w:spacing w:after="0"/>
        <w:ind w:left="0"/>
        <w:jc w:val="both"/>
      </w:pPr>
      <w:r>
        <w:rPr>
          <w:rFonts w:ascii="Times New Roman"/>
          <w:b w:val="false"/>
          <w:i w:val="false"/>
          <w:color w:val="000000"/>
          <w:sz w:val="28"/>
        </w:rPr>
        <w:t>
      1) сотрудник канцелярии осуществляет прием документов у услугополучателя, их регистрацию и направляет руководителю – 20 минут;</w:t>
      </w:r>
    </w:p>
    <w:p>
      <w:pPr>
        <w:spacing w:after="0"/>
        <w:ind w:left="0"/>
        <w:jc w:val="both"/>
      </w:pPr>
      <w:r>
        <w:rPr>
          <w:rFonts w:ascii="Times New Roman"/>
          <w:b w:val="false"/>
          <w:i w:val="false"/>
          <w:color w:val="000000"/>
          <w:sz w:val="28"/>
        </w:rPr>
        <w:t>
      2) руководитель ознакамливается с документами и определяет ответственного исполнителя – 1 час;</w:t>
      </w:r>
    </w:p>
    <w:p>
      <w:pPr>
        <w:spacing w:after="0"/>
        <w:ind w:left="0"/>
        <w:jc w:val="both"/>
      </w:pPr>
      <w:r>
        <w:rPr>
          <w:rFonts w:ascii="Times New Roman"/>
          <w:b w:val="false"/>
          <w:i w:val="false"/>
          <w:color w:val="000000"/>
          <w:sz w:val="28"/>
        </w:rPr>
        <w:t>
      3)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актовые записи в двух экземплярах, формирует соответствующее свидетельство и передает на подпись руководителю – 3 часа;</w:t>
      </w:r>
    </w:p>
    <w:p>
      <w:pPr>
        <w:spacing w:after="0"/>
        <w:ind w:left="0"/>
        <w:jc w:val="both"/>
      </w:pPr>
      <w:r>
        <w:rPr>
          <w:rFonts w:ascii="Times New Roman"/>
          <w:b w:val="false"/>
          <w:i w:val="false"/>
          <w:color w:val="000000"/>
          <w:sz w:val="28"/>
        </w:rPr>
        <w:t xml:space="preserve">
      с момента сдачи пакета документов услугодателю– 28 календарных дней, если запись акта о рождении находится в другом регистрирующем органе на территории Республики Казахстан, с уведомлением услугополучателя в течение 3 календарных дней; </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p>
      <w:pPr>
        <w:spacing w:after="0"/>
        <w:ind w:left="0"/>
        <w:jc w:val="both"/>
      </w:pPr>
      <w:r>
        <w:rPr>
          <w:rFonts w:ascii="Times New Roman"/>
          <w:b w:val="false"/>
          <w:i w:val="false"/>
          <w:color w:val="000000"/>
          <w:sz w:val="28"/>
        </w:rPr>
        <w:t>
      4) руководитель ознакамливается с документами, подписывает результат государственной услуги – 1 час;</w:t>
      </w:r>
    </w:p>
    <w:p>
      <w:pPr>
        <w:spacing w:after="0"/>
        <w:ind w:left="0"/>
        <w:jc w:val="both"/>
      </w:pPr>
      <w:r>
        <w:rPr>
          <w:rFonts w:ascii="Times New Roman"/>
          <w:b w:val="false"/>
          <w:i w:val="false"/>
          <w:color w:val="000000"/>
          <w:sz w:val="28"/>
        </w:rPr>
        <w:t>
      5) сотрудник канцелярии выдает услугополучателю результат государственной услуги – 20 минут.</w:t>
      </w:r>
    </w:p>
    <w:p>
      <w:pPr>
        <w:spacing w:after="0"/>
        <w:ind w:left="0"/>
        <w:jc w:val="both"/>
      </w:pPr>
      <w:r>
        <w:rPr>
          <w:rFonts w:ascii="Times New Roman"/>
          <w:b w:val="false"/>
          <w:i w:val="false"/>
          <w:color w:val="000000"/>
          <w:sz w:val="28"/>
        </w:rPr>
        <w:t>
      При обращении услугополучателя к акиму сельского округа:</w:t>
      </w:r>
    </w:p>
    <w:p>
      <w:pPr>
        <w:spacing w:after="0"/>
        <w:ind w:left="0"/>
        <w:jc w:val="both"/>
      </w:pPr>
      <w:r>
        <w:rPr>
          <w:rFonts w:ascii="Times New Roman"/>
          <w:b w:val="false"/>
          <w:i w:val="false"/>
          <w:color w:val="000000"/>
          <w:sz w:val="28"/>
        </w:rPr>
        <w:t>
      1) аким сельского округа осуществляет прием документов у услугополучателя и их регистрацию - 20 минут;</w:t>
      </w:r>
    </w:p>
    <w:p>
      <w:pPr>
        <w:spacing w:after="0"/>
        <w:ind w:left="0"/>
        <w:jc w:val="both"/>
      </w:pPr>
      <w:r>
        <w:rPr>
          <w:rFonts w:ascii="Times New Roman"/>
          <w:b w:val="false"/>
          <w:i w:val="false"/>
          <w:color w:val="000000"/>
          <w:sz w:val="28"/>
        </w:rPr>
        <w:t>
      2) аким сельского округа направляет документы услугодателю - 1 календарный день;</w:t>
      </w:r>
    </w:p>
    <w:p>
      <w:pPr>
        <w:spacing w:after="0"/>
        <w:ind w:left="0"/>
        <w:jc w:val="both"/>
      </w:pPr>
      <w:r>
        <w:rPr>
          <w:rFonts w:ascii="Times New Roman"/>
          <w:b w:val="false"/>
          <w:i w:val="false"/>
          <w:color w:val="000000"/>
          <w:sz w:val="28"/>
        </w:rPr>
        <w:t>
      3) сотрудник канцелярии осуществляет прием документов их регистрацию и направляет руководителю – 20 минут;</w:t>
      </w:r>
    </w:p>
    <w:p>
      <w:pPr>
        <w:spacing w:after="0"/>
        <w:ind w:left="0"/>
        <w:jc w:val="both"/>
      </w:pPr>
      <w:r>
        <w:rPr>
          <w:rFonts w:ascii="Times New Roman"/>
          <w:b w:val="false"/>
          <w:i w:val="false"/>
          <w:color w:val="000000"/>
          <w:sz w:val="28"/>
        </w:rPr>
        <w:t>
      4) руководитель ознакамливается с документами и определяет ответственного исполнителя – 1 час;</w:t>
      </w:r>
    </w:p>
    <w:p>
      <w:pPr>
        <w:spacing w:after="0"/>
        <w:ind w:left="0"/>
        <w:jc w:val="both"/>
      </w:pPr>
      <w:r>
        <w:rPr>
          <w:rFonts w:ascii="Times New Roman"/>
          <w:b w:val="false"/>
          <w:i w:val="false"/>
          <w:color w:val="000000"/>
          <w:sz w:val="28"/>
        </w:rPr>
        <w:t>
      5) ответственный исполнитель осуществляет проверку полноты документов, вносит данные в информационную систему "Запись актов гражданского состояния" распечатывает актовые записи в двух экземплярах, формирует соответствующее свидетельство и передает на подпись руководителю – 3 часа;</w:t>
      </w:r>
    </w:p>
    <w:p>
      <w:pPr>
        <w:spacing w:after="0"/>
        <w:ind w:left="0"/>
        <w:jc w:val="both"/>
      </w:pPr>
      <w:r>
        <w:rPr>
          <w:rFonts w:ascii="Times New Roman"/>
          <w:b w:val="false"/>
          <w:i w:val="false"/>
          <w:color w:val="000000"/>
          <w:sz w:val="28"/>
        </w:rPr>
        <w:t xml:space="preserve">
      с момента сдачи пакета документов услугодателю – 28 календарных дней, если запись акта о рождении находится в другом регистрирующем органе на территории Республики Казахстан, с уведомлением услугополучателя в течение 3 календарных дней; </w:t>
      </w:r>
    </w:p>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p>
      <w:pPr>
        <w:spacing w:after="0"/>
        <w:ind w:left="0"/>
        <w:jc w:val="both"/>
      </w:pPr>
      <w:r>
        <w:rPr>
          <w:rFonts w:ascii="Times New Roman"/>
          <w:b w:val="false"/>
          <w:i w:val="false"/>
          <w:color w:val="000000"/>
          <w:sz w:val="28"/>
        </w:rPr>
        <w:t>
      6) руководитель ознакамливается с документами, подписывает результат государственной услуги – 1 час;</w:t>
      </w:r>
    </w:p>
    <w:p>
      <w:pPr>
        <w:spacing w:after="0"/>
        <w:ind w:left="0"/>
        <w:jc w:val="both"/>
      </w:pPr>
      <w:r>
        <w:rPr>
          <w:rFonts w:ascii="Times New Roman"/>
          <w:b w:val="false"/>
          <w:i w:val="false"/>
          <w:color w:val="000000"/>
          <w:sz w:val="28"/>
        </w:rPr>
        <w:t>
      7) сотрудник канцелярии направляет результат государственной услуги акиму сельского округа - 1 календарный день;</w:t>
      </w:r>
    </w:p>
    <w:p>
      <w:pPr>
        <w:spacing w:after="0"/>
        <w:ind w:left="0"/>
        <w:jc w:val="both"/>
      </w:pPr>
      <w:r>
        <w:rPr>
          <w:rFonts w:ascii="Times New Roman"/>
          <w:b w:val="false"/>
          <w:i w:val="false"/>
          <w:color w:val="000000"/>
          <w:sz w:val="28"/>
        </w:rPr>
        <w:t>
      8) аким сельского округа выдает результат государственной услуги услугополучателю – 20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 с изменениями, внесенными постановлением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21" w:id="184"/>
    <w:p>
      <w:pPr>
        <w:spacing w:after="0"/>
        <w:ind w:left="0"/>
        <w:jc w:val="both"/>
      </w:pPr>
      <w:r>
        <w:rPr>
          <w:rFonts w:ascii="Times New Roman"/>
          <w:b w:val="false"/>
          <w:i w:val="false"/>
          <w:color w:val="000000"/>
          <w:sz w:val="28"/>
        </w:rPr>
        <w:t xml:space="preserve">
      9.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в процессе оказания государственной услуги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bookmarkEnd w:id="1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"Регистрация</w:t>
            </w:r>
            <w:r>
              <w:br/>
            </w:r>
            <w:r>
              <w:rPr>
                <w:rFonts w:ascii="Times New Roman"/>
                <w:b w:val="false"/>
                <w:i w:val="false"/>
                <w:color w:val="000000"/>
                <w:sz w:val="20"/>
              </w:rPr>
              <w:t>установления отцовства,</w:t>
            </w:r>
            <w:r>
              <w:br/>
            </w:r>
            <w:r>
              <w:rPr>
                <w:rFonts w:ascii="Times New Roman"/>
                <w:b w:val="false"/>
                <w:i w:val="false"/>
                <w:color w:val="000000"/>
                <w:sz w:val="20"/>
              </w:rPr>
              <w:t>в том числе 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w:t>
            </w:r>
            <w:r>
              <w:br/>
            </w:r>
            <w:r>
              <w:rPr>
                <w:rFonts w:ascii="Times New Roman"/>
                <w:b w:val="false"/>
                <w:i w:val="false"/>
                <w:color w:val="000000"/>
                <w:sz w:val="20"/>
              </w:rPr>
              <w:t>гражданского состояния"</w:t>
            </w:r>
          </w:p>
        </w:tc>
      </w:tr>
    </w:tbl>
    <w:bookmarkStart w:name="z223" w:id="185"/>
    <w:p>
      <w:pPr>
        <w:spacing w:after="0"/>
        <w:ind w:left="0"/>
        <w:jc w:val="left"/>
      </w:pPr>
      <w:r>
        <w:rPr>
          <w:rFonts w:ascii="Times New Roman"/>
          <w:b/>
          <w:i w:val="false"/>
          <w:color w:val="000000"/>
        </w:rPr>
        <w:t xml:space="preserve"> Справочник бизнес-процессов</w:t>
      </w:r>
      <w:r>
        <w:br/>
      </w:r>
      <w:r>
        <w:rPr>
          <w:rFonts w:ascii="Times New Roman"/>
          <w:b/>
          <w:i w:val="false"/>
          <w:color w:val="000000"/>
        </w:rPr>
        <w:t>оказания государственной услуги "Регистрация установления отцовства, в том числе внесение изменений, дополнений и исправлений в записи актов гражданского состояния"</w:t>
      </w:r>
    </w:p>
    <w:bookmarkEnd w:id="185"/>
    <w:p>
      <w:pPr>
        <w:spacing w:after="0"/>
        <w:ind w:left="0"/>
        <w:jc w:val="both"/>
      </w:pPr>
      <w:r>
        <w:rPr>
          <w:rFonts w:ascii="Times New Roman"/>
          <w:b w:val="false"/>
          <w:i w:val="false"/>
          <w:color w:val="ff0000"/>
          <w:sz w:val="28"/>
        </w:rPr>
        <w:t xml:space="preserve">
      Сноска. Приложение - в редакции постановления акимата Акмолинской области от 25.12.2017 </w:t>
      </w:r>
      <w:r>
        <w:rPr>
          <w:rFonts w:ascii="Times New Roman"/>
          <w:b w:val="false"/>
          <w:i w:val="false"/>
          <w:color w:val="ff0000"/>
          <w:sz w:val="28"/>
        </w:rPr>
        <w:t>№ А-1/600</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услугодателю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акиму сельского округа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от 23 ноября 2015 года</w:t>
            </w:r>
            <w:r>
              <w:br/>
            </w:r>
            <w:r>
              <w:rPr>
                <w:rFonts w:ascii="Times New Roman"/>
                <w:b w:val="false"/>
                <w:i w:val="false"/>
                <w:color w:val="000000"/>
                <w:sz w:val="20"/>
              </w:rPr>
              <w:t>№ А-11/538</w:t>
            </w:r>
          </w:p>
        </w:tc>
      </w:tr>
    </w:tbl>
    <w:bookmarkStart w:name="z225" w:id="186"/>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"Регистрация смерти, в том числе внесение изменений, дополнений и исправлений в записи актов гражданского состояния"</w:t>
      </w:r>
    </w:p>
    <w:bookmarkEnd w:id="186"/>
    <w:p>
      <w:pPr>
        <w:spacing w:after="0"/>
        <w:ind w:left="0"/>
        <w:jc w:val="both"/>
      </w:pPr>
      <w:r>
        <w:rPr>
          <w:rFonts w:ascii="Times New Roman"/>
          <w:b w:val="false"/>
          <w:i w:val="false"/>
          <w:color w:val="ff0000"/>
          <w:sz w:val="28"/>
        </w:rPr>
        <w:t xml:space="preserve">
      Сноска. Регламент - в редакции постановления акимата Акмолинской области от 21.04.2016 </w:t>
      </w:r>
      <w:r>
        <w:rPr>
          <w:rFonts w:ascii="Times New Roman"/>
          <w:b w:val="false"/>
          <w:i w:val="false"/>
          <w:color w:val="ff0000"/>
          <w:sz w:val="28"/>
        </w:rPr>
        <w:t>№ А-5/190</w:t>
      </w:r>
      <w:r>
        <w:rPr>
          <w:rFonts w:ascii="Times New Roman"/>
          <w:b w:val="false"/>
          <w:i w:val="false"/>
          <w:color w:val="ff0000"/>
          <w:sz w:val="28"/>
        </w:rPr>
        <w:t xml:space="preserve"> (вводится в действие со дня официального опубликования); с изменениями, внесенными постановлением акимата Акмолинской области от 25.12.2017 </w:t>
      </w:r>
      <w:r>
        <w:rPr>
          <w:rFonts w:ascii="Times New Roman"/>
          <w:b w:val="false"/>
          <w:i w:val="false"/>
          <w:color w:val="ff0000"/>
          <w:sz w:val="28"/>
        </w:rPr>
        <w:t>№ А-1/600</w:t>
      </w:r>
      <w:r>
        <w:rPr>
          <w:rFonts w:ascii="Times New Roman"/>
          <w:b w:val="false"/>
          <w:i w:val="false"/>
          <w:color w:val="ff0000"/>
          <w:sz w:val="28"/>
        </w:rPr>
        <w:t xml:space="preserve"> (вводится в действие со дня официального опубликования).</w:t>
      </w:r>
    </w:p>
    <w:bookmarkStart w:name="z297" w:id="187"/>
    <w:p>
      <w:pPr>
        <w:spacing w:after="0"/>
        <w:ind w:left="0"/>
        <w:jc w:val="left"/>
      </w:pPr>
      <w:r>
        <w:rPr>
          <w:rFonts w:ascii="Times New Roman"/>
          <w:b/>
          <w:i w:val="false"/>
          <w:color w:val="000000"/>
        </w:rPr>
        <w:t xml:space="preserve"> 1. Общие положения</w:t>
      </w:r>
    </w:p>
    <w:bookmarkEnd w:id="187"/>
    <w:bookmarkStart w:name="z298" w:id="188"/>
    <w:p>
      <w:pPr>
        <w:spacing w:after="0"/>
        <w:ind w:left="0"/>
        <w:jc w:val="both"/>
      </w:pPr>
      <w:r>
        <w:rPr>
          <w:rFonts w:ascii="Times New Roman"/>
          <w:b w:val="false"/>
          <w:i w:val="false"/>
          <w:color w:val="000000"/>
          <w:sz w:val="28"/>
        </w:rPr>
        <w:t>
      1. Государственная услуга "Регистрация смерти, в том числе внесение изменений, дополнений и исправлений в записи актов гражданского состояния" (далее - государственная услуга) оказывается соответствующими подразделениями местных исполнительных органов районов, городов областного значения, осуществляющие функции в сфере регистрации актов гражданского состояния (далее - услугодатель).</w:t>
      </w:r>
      <w:r>
        <w:br/>
      </w:r>
      <w:r>
        <w:rPr>
          <w:rFonts w:ascii="Times New Roman"/>
          <w:b w:val="false"/>
          <w:i w:val="false"/>
          <w:color w:val="000000"/>
          <w:sz w:val="28"/>
        </w:rPr>
        <w:t>
      Прием заявления и выдача результата оказания государственной услуги осуществляется через:</w:t>
      </w:r>
      <w:r>
        <w:br/>
      </w:r>
      <w:r>
        <w:rPr>
          <w:rFonts w:ascii="Times New Roman"/>
          <w:b w:val="false"/>
          <w:i w:val="false"/>
          <w:color w:val="000000"/>
          <w:sz w:val="28"/>
        </w:rPr>
        <w:t>
      услугодателя;</w:t>
      </w:r>
      <w:r>
        <w:br/>
      </w:r>
      <w:r>
        <w:rPr>
          <w:rFonts w:ascii="Times New Roman"/>
          <w:b w:val="false"/>
          <w:i w:val="false"/>
          <w:color w:val="000000"/>
          <w:sz w:val="28"/>
        </w:rPr>
        <w:t>
      акима поселка, села, сельского округа (далее- аким сельского округа);</w:t>
      </w:r>
      <w:r>
        <w:br/>
      </w:r>
      <w:r>
        <w:rPr>
          <w:rFonts w:ascii="Times New Roman"/>
          <w:b w:val="false"/>
          <w:i w:val="false"/>
          <w:color w:val="000000"/>
          <w:sz w:val="28"/>
        </w:rPr>
        <w:t>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8"/>
        </w:rPr>
        <w:t xml:space="preserve">
      </w:t>
      </w:r>
      <w:r>
        <w:rPr>
          <w:rFonts w:ascii="Times New Roman"/>
          <w:b w:val="false"/>
          <w:i w:val="false"/>
          <w:color w:val="000000"/>
          <w:sz w:val="28"/>
        </w:rPr>
        <w:t>2. Форма оказания государственной услуги: бумажная.</w:t>
      </w:r>
    </w:p>
    <w:bookmarkEnd w:id="188"/>
    <w:bookmarkStart w:name="z300" w:id="189"/>
    <w:p>
      <w:pPr>
        <w:spacing w:after="0"/>
        <w:ind w:left="0"/>
        <w:jc w:val="both"/>
      </w:pPr>
      <w:r>
        <w:rPr>
          <w:rFonts w:ascii="Times New Roman"/>
          <w:b w:val="false"/>
          <w:i w:val="false"/>
          <w:color w:val="000000"/>
          <w:sz w:val="28"/>
        </w:rPr>
        <w:t xml:space="preserve">
      3. Результатом оказания государственной услуги является свидетельство смерти, повторное свидетельство о смерти с внесенными изменениями, дополнениями и исправлениями либо мотивированный ответ об отказе в оказании государственной услуги на бумажном носителе при предъявлении документа, удостоверяющего личность,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государственной услуги "Регистрация смерти, в том числе внесение изменений, дополнений и исправлений в записи актов гражданского состояния", утвержденного приказом Министра юстиции Республики Казахстан от 17 апреля 2015 года № 219 (зарегистрирован в Реестре государственной регистрации нормативных правовых актов № 11374) (далее – стандарт).</w:t>
      </w:r>
    </w:p>
    <w:bookmarkEnd w:id="18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01" w:id="190"/>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90"/>
    <w:bookmarkStart w:name="z302" w:id="191"/>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являются документы представленные услугополучателем,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5.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При обращении услугополучателя (либо его представителя по доверенности) к услугодателю:</w:t>
      </w:r>
      <w:r>
        <w:br/>
      </w:r>
      <w:r>
        <w:rPr>
          <w:rFonts w:ascii="Times New Roman"/>
          <w:b w:val="false"/>
          <w:i w:val="false"/>
          <w:color w:val="000000"/>
          <w:sz w:val="28"/>
        </w:rPr>
        <w:t xml:space="preserve">
      </w:t>
      </w:r>
      <w:r>
        <w:rPr>
          <w:rFonts w:ascii="Times New Roman"/>
          <w:b w:val="false"/>
          <w:i w:val="false"/>
          <w:color w:val="000000"/>
          <w:sz w:val="28"/>
        </w:rPr>
        <w:t>1) сотрудник канцелярии осуществляет прием документов у услугополучателя их регистрацию и направляет руководителю – 20 минут;</w:t>
      </w:r>
      <w:r>
        <w:br/>
      </w:r>
      <w:r>
        <w:rPr>
          <w:rFonts w:ascii="Times New Roman"/>
          <w:b w:val="false"/>
          <w:i w:val="false"/>
          <w:color w:val="000000"/>
          <w:sz w:val="28"/>
        </w:rPr>
        <w:t xml:space="preserve">
      </w:t>
      </w:r>
      <w:r>
        <w:rPr>
          <w:rFonts w:ascii="Times New Roman"/>
          <w:b w:val="false"/>
          <w:i w:val="false"/>
          <w:color w:val="000000"/>
          <w:sz w:val="28"/>
        </w:rPr>
        <w:t>2) руководитель ознакамливается с документами и определяет ответственного исполнителя – 1 час;</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осуществляет проверку полноты документов, регистрирует в журнале учета заявлений,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и передает на подпись руководителю - 2 часа;</w:t>
      </w:r>
      <w:r>
        <w:br/>
      </w:r>
      <w:r>
        <w:rPr>
          <w:rFonts w:ascii="Times New Roman"/>
          <w:b w:val="false"/>
          <w:i w:val="false"/>
          <w:color w:val="000000"/>
          <w:sz w:val="28"/>
        </w:rPr>
        <w:t>
      при необходимости дополнительной проверки документов, срок оказания услуги продлевается не более чем на 29 календарных дней, с уведомлением услугополучателя в течение 3 календарных дней с момента продления срока рассмотрения;</w:t>
      </w:r>
      <w:r>
        <w:br/>
      </w: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r>
        <w:br/>
      </w:r>
      <w:r>
        <w:rPr>
          <w:rFonts w:ascii="Times New Roman"/>
          <w:b w:val="false"/>
          <w:i w:val="false"/>
          <w:color w:val="000000"/>
          <w:sz w:val="28"/>
        </w:rPr>
        <w:t xml:space="preserve">
      </w:t>
      </w:r>
      <w:r>
        <w:rPr>
          <w:rFonts w:ascii="Times New Roman"/>
          <w:b w:val="false"/>
          <w:i w:val="false"/>
          <w:color w:val="000000"/>
          <w:sz w:val="28"/>
        </w:rPr>
        <w:t>4) руководитель ознакамливается с документами, подписывает результат государственной услуги – 1 час;</w:t>
      </w:r>
      <w:r>
        <w:br/>
      </w:r>
      <w:r>
        <w:rPr>
          <w:rFonts w:ascii="Times New Roman"/>
          <w:b w:val="false"/>
          <w:i w:val="false"/>
          <w:color w:val="000000"/>
          <w:sz w:val="28"/>
        </w:rPr>
        <w:t xml:space="preserve">
      </w:t>
      </w:r>
      <w:r>
        <w:rPr>
          <w:rFonts w:ascii="Times New Roman"/>
          <w:b w:val="false"/>
          <w:i w:val="false"/>
          <w:color w:val="000000"/>
          <w:sz w:val="28"/>
        </w:rPr>
        <w:t>5) сотрудник канцелярии выдает услугополучателю результат государственной услуги – 20 минут.</w:t>
      </w:r>
      <w:r>
        <w:br/>
      </w:r>
      <w:r>
        <w:rPr>
          <w:rFonts w:ascii="Times New Roman"/>
          <w:b w:val="false"/>
          <w:i w:val="false"/>
          <w:color w:val="000000"/>
          <w:sz w:val="28"/>
        </w:rPr>
        <w:t>
      При обращении услугополучателя (либо его представителя по доверенности) к акиму сельского округа:</w:t>
      </w:r>
      <w:r>
        <w:br/>
      </w:r>
      <w:r>
        <w:rPr>
          <w:rFonts w:ascii="Times New Roman"/>
          <w:b w:val="false"/>
          <w:i w:val="false"/>
          <w:color w:val="000000"/>
          <w:sz w:val="28"/>
        </w:rPr>
        <w:t xml:space="preserve">
      </w:t>
      </w:r>
      <w:r>
        <w:rPr>
          <w:rFonts w:ascii="Times New Roman"/>
          <w:b w:val="false"/>
          <w:i w:val="false"/>
          <w:color w:val="000000"/>
          <w:sz w:val="28"/>
        </w:rPr>
        <w:t>1) аким сельского округа осуществляет прием документов у услугополучателя и их регистрацию - 20 минут;</w:t>
      </w:r>
      <w:r>
        <w:br/>
      </w:r>
      <w:r>
        <w:rPr>
          <w:rFonts w:ascii="Times New Roman"/>
          <w:b w:val="false"/>
          <w:i w:val="false"/>
          <w:color w:val="000000"/>
          <w:sz w:val="28"/>
        </w:rPr>
        <w:t xml:space="preserve">
      </w:t>
      </w:r>
      <w:r>
        <w:rPr>
          <w:rFonts w:ascii="Times New Roman"/>
          <w:b w:val="false"/>
          <w:i w:val="false"/>
          <w:color w:val="000000"/>
          <w:sz w:val="28"/>
        </w:rPr>
        <w:t>2) аким сельского округа направляет документы услугодателю - 1 календарный день;</w:t>
      </w:r>
      <w:r>
        <w:br/>
      </w:r>
      <w:r>
        <w:rPr>
          <w:rFonts w:ascii="Times New Roman"/>
          <w:b w:val="false"/>
          <w:i w:val="false"/>
          <w:color w:val="000000"/>
          <w:sz w:val="28"/>
        </w:rPr>
        <w:t xml:space="preserve">
      </w:t>
      </w:r>
      <w:r>
        <w:rPr>
          <w:rFonts w:ascii="Times New Roman"/>
          <w:b w:val="false"/>
          <w:i w:val="false"/>
          <w:color w:val="000000"/>
          <w:sz w:val="28"/>
        </w:rPr>
        <w:t>3) сотрудник канцелярии осуществляет прием документов их регистрацию и направляет руководителю – 20 минут;</w:t>
      </w:r>
      <w:r>
        <w:br/>
      </w:r>
      <w:r>
        <w:rPr>
          <w:rFonts w:ascii="Times New Roman"/>
          <w:b w:val="false"/>
          <w:i w:val="false"/>
          <w:color w:val="000000"/>
          <w:sz w:val="28"/>
        </w:rPr>
        <w:t xml:space="preserve">
      </w:t>
      </w:r>
      <w:r>
        <w:rPr>
          <w:rFonts w:ascii="Times New Roman"/>
          <w:b w:val="false"/>
          <w:i w:val="false"/>
          <w:color w:val="000000"/>
          <w:sz w:val="28"/>
        </w:rPr>
        <w:t>4) руководитель ознакамливается с документами и определяет ответственного исполнителя – 1 час;</w:t>
      </w:r>
      <w:r>
        <w:br/>
      </w:r>
      <w:r>
        <w:rPr>
          <w:rFonts w:ascii="Times New Roman"/>
          <w:b w:val="false"/>
          <w:i w:val="false"/>
          <w:color w:val="000000"/>
          <w:sz w:val="28"/>
        </w:rPr>
        <w:t xml:space="preserve">
      </w:t>
      </w:r>
      <w:r>
        <w:rPr>
          <w:rFonts w:ascii="Times New Roman"/>
          <w:b w:val="false"/>
          <w:i w:val="false"/>
          <w:color w:val="000000"/>
          <w:sz w:val="28"/>
        </w:rPr>
        <w:t>5) ответственный исполнитель осуществляет проверку полноты документов, регистрирует в журнале учета заявлений,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и передает на подпись руководителю - 2 часа;</w:t>
      </w:r>
      <w:r>
        <w:br/>
      </w:r>
      <w:r>
        <w:rPr>
          <w:rFonts w:ascii="Times New Roman"/>
          <w:b w:val="false"/>
          <w:i w:val="false"/>
          <w:color w:val="000000"/>
          <w:sz w:val="28"/>
        </w:rPr>
        <w:t>
      при необходимости дополнительной проверки документов, срок оказания услуги продлевается не более чем на 29 календарных дней, с уведомлением услугополучателя в течение 3 календарных дней с момента продления срока рассмотрения;</w:t>
      </w:r>
      <w:r>
        <w:br/>
      </w:r>
      <w:r>
        <w:rPr>
          <w:rFonts w:ascii="Times New Roman"/>
          <w:b w:val="false"/>
          <w:i w:val="false"/>
          <w:color w:val="000000"/>
          <w:sz w:val="28"/>
        </w:rPr>
        <w:t>
      заявление о внесении изменений, дополнений и исправлений в запись акта гражданского состояния – 5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r>
        <w:br/>
      </w:r>
      <w:r>
        <w:rPr>
          <w:rFonts w:ascii="Times New Roman"/>
          <w:b w:val="false"/>
          <w:i w:val="false"/>
          <w:color w:val="000000"/>
          <w:sz w:val="28"/>
        </w:rPr>
        <w:t xml:space="preserve">
      </w:t>
      </w:r>
      <w:r>
        <w:rPr>
          <w:rFonts w:ascii="Times New Roman"/>
          <w:b w:val="false"/>
          <w:i w:val="false"/>
          <w:color w:val="000000"/>
          <w:sz w:val="28"/>
        </w:rPr>
        <w:t>6) руководитель ознакамливается с документами, подписывает результат государственной услуги – 1 час;</w:t>
      </w:r>
      <w:r>
        <w:br/>
      </w:r>
      <w:r>
        <w:rPr>
          <w:rFonts w:ascii="Times New Roman"/>
          <w:b w:val="false"/>
          <w:i w:val="false"/>
          <w:color w:val="000000"/>
          <w:sz w:val="28"/>
        </w:rPr>
        <w:t xml:space="preserve">
      </w:t>
      </w:r>
      <w:r>
        <w:rPr>
          <w:rFonts w:ascii="Times New Roman"/>
          <w:b w:val="false"/>
          <w:i w:val="false"/>
          <w:color w:val="000000"/>
          <w:sz w:val="28"/>
        </w:rPr>
        <w:t>7) сотрудник канцелярии направляет результат государственной услуги акиму сельского округа -1 календарный день;</w:t>
      </w:r>
      <w:r>
        <w:br/>
      </w:r>
      <w:r>
        <w:rPr>
          <w:rFonts w:ascii="Times New Roman"/>
          <w:b w:val="false"/>
          <w:i w:val="false"/>
          <w:color w:val="000000"/>
          <w:sz w:val="28"/>
        </w:rPr>
        <w:t xml:space="preserve">
      </w:t>
      </w:r>
      <w:r>
        <w:rPr>
          <w:rFonts w:ascii="Times New Roman"/>
          <w:b w:val="false"/>
          <w:i w:val="false"/>
          <w:color w:val="000000"/>
          <w:sz w:val="28"/>
        </w:rPr>
        <w:t>8) аким сельского округа выдает результат государственной услуги услугополучателю – 20 минут.</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постановлением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6. Результаты процедуры (действия) по оказанию государственной услуги, которые служат основанием для начала выполнения следующих процедур (действий):</w:t>
      </w:r>
      <w:r>
        <w:br/>
      </w:r>
      <w:r>
        <w:rPr>
          <w:rFonts w:ascii="Times New Roman"/>
          <w:b w:val="false"/>
          <w:i w:val="false"/>
          <w:color w:val="000000"/>
          <w:sz w:val="28"/>
        </w:rPr>
        <w:t xml:space="preserve">
      </w:t>
      </w:r>
      <w:r>
        <w:rPr>
          <w:rFonts w:ascii="Times New Roman"/>
          <w:b w:val="false"/>
          <w:i w:val="false"/>
          <w:color w:val="000000"/>
          <w:sz w:val="28"/>
        </w:rPr>
        <w:t>1) прием документов, отметка о регистрации;</w:t>
      </w:r>
      <w:r>
        <w:br/>
      </w:r>
      <w:r>
        <w:rPr>
          <w:rFonts w:ascii="Times New Roman"/>
          <w:b w:val="false"/>
          <w:i w:val="false"/>
          <w:color w:val="000000"/>
          <w:sz w:val="28"/>
        </w:rPr>
        <w:t xml:space="preserve">
      </w:t>
      </w:r>
      <w:r>
        <w:rPr>
          <w:rFonts w:ascii="Times New Roman"/>
          <w:b w:val="false"/>
          <w:i w:val="false"/>
          <w:color w:val="000000"/>
          <w:sz w:val="28"/>
        </w:rPr>
        <w:t>2) определение ответственного исполнителя;</w:t>
      </w:r>
      <w:r>
        <w:br/>
      </w:r>
      <w:r>
        <w:rPr>
          <w:rFonts w:ascii="Times New Roman"/>
          <w:b w:val="false"/>
          <w:i w:val="false"/>
          <w:color w:val="000000"/>
          <w:sz w:val="28"/>
        </w:rPr>
        <w:t xml:space="preserve">
      </w:t>
      </w:r>
      <w:r>
        <w:rPr>
          <w:rFonts w:ascii="Times New Roman"/>
          <w:b w:val="false"/>
          <w:i w:val="false"/>
          <w:color w:val="000000"/>
          <w:sz w:val="28"/>
        </w:rPr>
        <w:t>3) подготовка результата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4) подписание результата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5) выдача результата государственной услуги.</w:t>
      </w:r>
      <w:r>
        <w:br/>
      </w:r>
      <w:r>
        <w:rPr>
          <w:rFonts w:ascii="Times New Roman"/>
          <w:b w:val="false"/>
          <w:i w:val="false"/>
          <w:color w:val="000000"/>
          <w:sz w:val="28"/>
        </w:rPr>
        <w:t>
</w:t>
      </w:r>
    </w:p>
    <w:bookmarkStart w:name="z323" w:id="192"/>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192"/>
    <w:bookmarkStart w:name="z324" w:id="193"/>
    <w:p>
      <w:pPr>
        <w:spacing w:after="0"/>
        <w:ind w:left="0"/>
        <w:jc w:val="both"/>
      </w:pPr>
      <w:r>
        <w:rPr>
          <w:rFonts w:ascii="Times New Roman"/>
          <w:b w:val="false"/>
          <w:i w:val="false"/>
          <w:color w:val="000000"/>
          <w:sz w:val="28"/>
        </w:rPr>
        <w:t>
      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xml:space="preserve">
      </w:t>
      </w:r>
      <w:r>
        <w:rPr>
          <w:rFonts w:ascii="Times New Roman"/>
          <w:b w:val="false"/>
          <w:i w:val="false"/>
          <w:color w:val="000000"/>
          <w:sz w:val="28"/>
        </w:rPr>
        <w:t>1) сотрудник канцелярии;</w:t>
      </w:r>
      <w:r>
        <w:br/>
      </w:r>
      <w:r>
        <w:rPr>
          <w:rFonts w:ascii="Times New Roman"/>
          <w:b w:val="false"/>
          <w:i w:val="false"/>
          <w:color w:val="000000"/>
          <w:sz w:val="28"/>
        </w:rPr>
        <w:t xml:space="preserve">
      </w:t>
      </w:r>
      <w:r>
        <w:rPr>
          <w:rFonts w:ascii="Times New Roman"/>
          <w:b w:val="false"/>
          <w:i w:val="false"/>
          <w:color w:val="000000"/>
          <w:sz w:val="28"/>
        </w:rPr>
        <w:t>2) руководитель;</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w:t>
      </w:r>
      <w:r>
        <w:br/>
      </w:r>
      <w:r>
        <w:rPr>
          <w:rFonts w:ascii="Times New Roman"/>
          <w:b w:val="false"/>
          <w:i w:val="false"/>
          <w:color w:val="000000"/>
          <w:sz w:val="28"/>
        </w:rPr>
        <w:t xml:space="preserve">
      </w:t>
      </w:r>
      <w:r>
        <w:rPr>
          <w:rFonts w:ascii="Times New Roman"/>
          <w:b w:val="false"/>
          <w:i w:val="false"/>
          <w:color w:val="000000"/>
          <w:sz w:val="28"/>
        </w:rPr>
        <w:t>4) аким сельского округа.</w:t>
      </w:r>
      <w:r>
        <w:br/>
      </w:r>
      <w:r>
        <w:rPr>
          <w:rFonts w:ascii="Times New Roman"/>
          <w:b w:val="false"/>
          <w:i w:val="false"/>
          <w:color w:val="000000"/>
          <w:sz w:val="28"/>
        </w:rPr>
        <w:t xml:space="preserve">
      </w:t>
      </w:r>
      <w:r>
        <w:rPr>
          <w:rFonts w:ascii="Times New Roman"/>
          <w:b w:val="false"/>
          <w:i w:val="false"/>
          <w:color w:val="000000"/>
          <w:sz w:val="28"/>
        </w:rPr>
        <w:t>8. Описание последовательности процедур (действий) между структурными подразделениями (работниками) с указанием длительности каждой процедуры (действия):</w:t>
      </w:r>
      <w:r>
        <w:br/>
      </w:r>
      <w:r>
        <w:rPr>
          <w:rFonts w:ascii="Times New Roman"/>
          <w:b w:val="false"/>
          <w:i w:val="false"/>
          <w:color w:val="000000"/>
          <w:sz w:val="28"/>
        </w:rPr>
        <w:t>
      При обращении услугополучателя (либо его представителя по доверенности) к услугодателю:</w:t>
      </w:r>
      <w:r>
        <w:br/>
      </w:r>
      <w:r>
        <w:rPr>
          <w:rFonts w:ascii="Times New Roman"/>
          <w:b w:val="false"/>
          <w:i w:val="false"/>
          <w:color w:val="000000"/>
          <w:sz w:val="28"/>
        </w:rPr>
        <w:t xml:space="preserve">
      </w:t>
      </w:r>
      <w:r>
        <w:rPr>
          <w:rFonts w:ascii="Times New Roman"/>
          <w:b w:val="false"/>
          <w:i w:val="false"/>
          <w:color w:val="000000"/>
          <w:sz w:val="28"/>
        </w:rPr>
        <w:t>1) сотрудник канцелярии осуществляет прием документов у услугополучателя их регистрацию и направляет руководителю – 20 минут;</w:t>
      </w:r>
      <w:r>
        <w:br/>
      </w:r>
      <w:r>
        <w:rPr>
          <w:rFonts w:ascii="Times New Roman"/>
          <w:b w:val="false"/>
          <w:i w:val="false"/>
          <w:color w:val="000000"/>
          <w:sz w:val="28"/>
        </w:rPr>
        <w:t xml:space="preserve">
      </w:t>
      </w:r>
      <w:r>
        <w:rPr>
          <w:rFonts w:ascii="Times New Roman"/>
          <w:b w:val="false"/>
          <w:i w:val="false"/>
          <w:color w:val="000000"/>
          <w:sz w:val="28"/>
        </w:rPr>
        <w:t>2) руководитель ознакамливается с документами и определяет ответственного исполнителя – 1 час;</w:t>
      </w:r>
      <w:r>
        <w:br/>
      </w:r>
      <w:r>
        <w:rPr>
          <w:rFonts w:ascii="Times New Roman"/>
          <w:b w:val="false"/>
          <w:i w:val="false"/>
          <w:color w:val="000000"/>
          <w:sz w:val="28"/>
        </w:rPr>
        <w:t xml:space="preserve">
      </w:t>
      </w:r>
      <w:r>
        <w:rPr>
          <w:rFonts w:ascii="Times New Roman"/>
          <w:b w:val="false"/>
          <w:i w:val="false"/>
          <w:color w:val="000000"/>
          <w:sz w:val="28"/>
        </w:rPr>
        <w:t>3) ответственный исполнитель осуществляет проверку полноты документов, регистрирует в журнале учета заявлений,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и передает на подпись руководителю - 2 часа;</w:t>
      </w:r>
      <w:r>
        <w:br/>
      </w:r>
      <w:r>
        <w:rPr>
          <w:rFonts w:ascii="Times New Roman"/>
          <w:b w:val="false"/>
          <w:i w:val="false"/>
          <w:color w:val="000000"/>
          <w:sz w:val="28"/>
        </w:rPr>
        <w:t>
      при необходимости дополнительной проверки документов, срок оказания услуги продлевается не более чем на 29 календарных дней, с уведомлением услугополучателя в течение 3 календарных дней с момента продления срока рассмотрения;</w:t>
      </w:r>
      <w:r>
        <w:br/>
      </w: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r>
        <w:br/>
      </w:r>
      <w:r>
        <w:rPr>
          <w:rFonts w:ascii="Times New Roman"/>
          <w:b w:val="false"/>
          <w:i w:val="false"/>
          <w:color w:val="000000"/>
          <w:sz w:val="28"/>
        </w:rPr>
        <w:t xml:space="preserve">
      </w:t>
      </w:r>
      <w:r>
        <w:rPr>
          <w:rFonts w:ascii="Times New Roman"/>
          <w:b w:val="false"/>
          <w:i w:val="false"/>
          <w:color w:val="000000"/>
          <w:sz w:val="28"/>
        </w:rPr>
        <w:t>4) руководитель ознакамливается с документами, подписывает результат государственной услуги – 1 час;</w:t>
      </w:r>
      <w:r>
        <w:br/>
      </w:r>
      <w:r>
        <w:rPr>
          <w:rFonts w:ascii="Times New Roman"/>
          <w:b w:val="false"/>
          <w:i w:val="false"/>
          <w:color w:val="000000"/>
          <w:sz w:val="28"/>
        </w:rPr>
        <w:t xml:space="preserve">
      </w:t>
      </w:r>
      <w:r>
        <w:rPr>
          <w:rFonts w:ascii="Times New Roman"/>
          <w:b w:val="false"/>
          <w:i w:val="false"/>
          <w:color w:val="000000"/>
          <w:sz w:val="28"/>
        </w:rPr>
        <w:t>5) сотрудник канцелярии выдает услугополучателю результат государственной услуги – 20 минут.</w:t>
      </w:r>
      <w:r>
        <w:br/>
      </w:r>
      <w:r>
        <w:rPr>
          <w:rFonts w:ascii="Times New Roman"/>
          <w:b w:val="false"/>
          <w:i w:val="false"/>
          <w:color w:val="000000"/>
          <w:sz w:val="28"/>
        </w:rPr>
        <w:t>
      При обращении услугополучателя (либо его представителя по доверенности) к акиму сельского округа:</w:t>
      </w:r>
      <w:r>
        <w:br/>
      </w:r>
      <w:r>
        <w:rPr>
          <w:rFonts w:ascii="Times New Roman"/>
          <w:b w:val="false"/>
          <w:i w:val="false"/>
          <w:color w:val="000000"/>
          <w:sz w:val="28"/>
        </w:rPr>
        <w:t xml:space="preserve">
      </w:t>
      </w:r>
      <w:r>
        <w:rPr>
          <w:rFonts w:ascii="Times New Roman"/>
          <w:b w:val="false"/>
          <w:i w:val="false"/>
          <w:color w:val="000000"/>
          <w:sz w:val="28"/>
        </w:rPr>
        <w:t>1) аким сельского округа осуществляет прием документов у услугополучателя и их регистрацию - 20 минут;</w:t>
      </w:r>
      <w:r>
        <w:br/>
      </w:r>
      <w:r>
        <w:rPr>
          <w:rFonts w:ascii="Times New Roman"/>
          <w:b w:val="false"/>
          <w:i w:val="false"/>
          <w:color w:val="000000"/>
          <w:sz w:val="28"/>
        </w:rPr>
        <w:t xml:space="preserve">
      </w:t>
      </w:r>
      <w:r>
        <w:rPr>
          <w:rFonts w:ascii="Times New Roman"/>
          <w:b w:val="false"/>
          <w:i w:val="false"/>
          <w:color w:val="000000"/>
          <w:sz w:val="28"/>
        </w:rPr>
        <w:t>2) аким сельского округа направляет документы услугодателю - 1 календарный день;</w:t>
      </w:r>
      <w:r>
        <w:br/>
      </w:r>
      <w:r>
        <w:rPr>
          <w:rFonts w:ascii="Times New Roman"/>
          <w:b w:val="false"/>
          <w:i w:val="false"/>
          <w:color w:val="000000"/>
          <w:sz w:val="28"/>
        </w:rPr>
        <w:t xml:space="preserve">
      </w:t>
      </w:r>
      <w:r>
        <w:rPr>
          <w:rFonts w:ascii="Times New Roman"/>
          <w:b w:val="false"/>
          <w:i w:val="false"/>
          <w:color w:val="000000"/>
          <w:sz w:val="28"/>
        </w:rPr>
        <w:t>3) сотрудник канцелярии осуществляет прием документов их регистрацию и направляет руководителю – 20 минут;</w:t>
      </w:r>
      <w:r>
        <w:br/>
      </w:r>
      <w:r>
        <w:rPr>
          <w:rFonts w:ascii="Times New Roman"/>
          <w:b w:val="false"/>
          <w:i w:val="false"/>
          <w:color w:val="000000"/>
          <w:sz w:val="28"/>
        </w:rPr>
        <w:t xml:space="preserve">
      </w:t>
      </w:r>
      <w:r>
        <w:rPr>
          <w:rFonts w:ascii="Times New Roman"/>
          <w:b w:val="false"/>
          <w:i w:val="false"/>
          <w:color w:val="000000"/>
          <w:sz w:val="28"/>
        </w:rPr>
        <w:t>4) руководитель ознакамливается с документами и определяет ответственного исполнителя – 1 час;</w:t>
      </w:r>
      <w:r>
        <w:br/>
      </w:r>
      <w:r>
        <w:rPr>
          <w:rFonts w:ascii="Times New Roman"/>
          <w:b w:val="false"/>
          <w:i w:val="false"/>
          <w:color w:val="000000"/>
          <w:sz w:val="28"/>
        </w:rPr>
        <w:t xml:space="preserve">
      </w:t>
      </w:r>
      <w:r>
        <w:rPr>
          <w:rFonts w:ascii="Times New Roman"/>
          <w:b w:val="false"/>
          <w:i w:val="false"/>
          <w:color w:val="000000"/>
          <w:sz w:val="28"/>
        </w:rPr>
        <w:t>5) ответственный исполнитель осуществляет проверку полноты документов, регистрирует в журнале учета заявлений, вносит данные в информационную систему "Запись актов гражданского состояния" распечатывает актовую запись в двух экземплярах, формирует соответствующее свидетельство и передает на подпись руководителю - 2 часа;</w:t>
      </w:r>
      <w:r>
        <w:br/>
      </w:r>
      <w:r>
        <w:rPr>
          <w:rFonts w:ascii="Times New Roman"/>
          <w:b w:val="false"/>
          <w:i w:val="false"/>
          <w:color w:val="000000"/>
          <w:sz w:val="28"/>
        </w:rPr>
        <w:t>
      при необходимости дополнительной проверки документов, срок оказания услуги продлевается не более чем на 29 календарных дней, с уведомлением услугополучателя в течение 3 календарных дней с момента продления срока рассмотрения;</w:t>
      </w:r>
      <w:r>
        <w:br/>
      </w:r>
      <w:r>
        <w:rPr>
          <w:rFonts w:ascii="Times New Roman"/>
          <w:b w:val="false"/>
          <w:i w:val="false"/>
          <w:color w:val="000000"/>
          <w:sz w:val="28"/>
        </w:rPr>
        <w:t>
      заявление о внесении изменений, дополнений и исправлений в запись акта гражданского состояния – 5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r>
        <w:br/>
      </w:r>
      <w:r>
        <w:rPr>
          <w:rFonts w:ascii="Times New Roman"/>
          <w:b w:val="false"/>
          <w:i w:val="false"/>
          <w:color w:val="000000"/>
          <w:sz w:val="28"/>
        </w:rPr>
        <w:t xml:space="preserve">
      </w:t>
      </w:r>
      <w:r>
        <w:rPr>
          <w:rFonts w:ascii="Times New Roman"/>
          <w:b w:val="false"/>
          <w:i w:val="false"/>
          <w:color w:val="000000"/>
          <w:sz w:val="28"/>
        </w:rPr>
        <w:t>6) руководитель ознакамливается с документами, подписывает результат государственной услуги – 1 час;</w:t>
      </w:r>
      <w:r>
        <w:br/>
      </w:r>
      <w:r>
        <w:rPr>
          <w:rFonts w:ascii="Times New Roman"/>
          <w:b w:val="false"/>
          <w:i w:val="false"/>
          <w:color w:val="000000"/>
          <w:sz w:val="28"/>
        </w:rPr>
        <w:t xml:space="preserve">
      </w:t>
      </w:r>
      <w:r>
        <w:rPr>
          <w:rFonts w:ascii="Times New Roman"/>
          <w:b w:val="false"/>
          <w:i w:val="false"/>
          <w:color w:val="000000"/>
          <w:sz w:val="28"/>
        </w:rPr>
        <w:t>7) сотрудник канцелярии направляет результат государственной услуги акиму сельского округа -1 календарный день;</w:t>
      </w:r>
      <w:r>
        <w:br/>
      </w:r>
      <w:r>
        <w:rPr>
          <w:rFonts w:ascii="Times New Roman"/>
          <w:b w:val="false"/>
          <w:i w:val="false"/>
          <w:color w:val="000000"/>
          <w:sz w:val="28"/>
        </w:rPr>
        <w:t xml:space="preserve">
      </w:t>
      </w:r>
      <w:r>
        <w:rPr>
          <w:rFonts w:ascii="Times New Roman"/>
          <w:b w:val="false"/>
          <w:i w:val="false"/>
          <w:color w:val="000000"/>
          <w:sz w:val="28"/>
        </w:rPr>
        <w:t>8) аким сельского округа выдает результат государственной услуги услугополучателю – 20 минут.</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p>
    <w:bookmarkEnd w:id="193"/>
    <w:bookmarkStart w:name="z343" w:id="194"/>
    <w:p>
      <w:pPr>
        <w:spacing w:after="0"/>
        <w:ind w:left="0"/>
        <w:jc w:val="left"/>
      </w:pPr>
      <w:r>
        <w:rPr>
          <w:rFonts w:ascii="Times New Roman"/>
          <w:b/>
          <w:i w:val="false"/>
          <w:color w:val="000000"/>
        </w:rPr>
        <w:t xml:space="preserve"> 4. Описание порядка взаимодействия с Государственной корпорацией "Правительство для граждан" и (или) иными услугодателями в процессе оказания государственной услуги</w:t>
      </w:r>
    </w:p>
    <w:bookmarkEnd w:id="194"/>
    <w:bookmarkStart w:name="z344" w:id="195"/>
    <w:p>
      <w:pPr>
        <w:spacing w:after="0"/>
        <w:ind w:left="0"/>
        <w:jc w:val="both"/>
      </w:pPr>
      <w:r>
        <w:rPr>
          <w:rFonts w:ascii="Times New Roman"/>
          <w:b w:val="false"/>
          <w:i w:val="false"/>
          <w:color w:val="000000"/>
          <w:sz w:val="28"/>
        </w:rPr>
        <w:t>
      9. Описание порядка обращения в Государственную корпорацию "Правительство для граждан" и (или) иными услугодателям, длительность обработки запроса услугополучателя:</w:t>
      </w:r>
    </w:p>
    <w:bookmarkEnd w:id="195"/>
    <w:p>
      <w:pPr>
        <w:spacing w:after="0"/>
        <w:ind w:left="0"/>
        <w:jc w:val="both"/>
      </w:pPr>
      <w:r>
        <w:rPr>
          <w:rFonts w:ascii="Times New Roman"/>
          <w:b w:val="false"/>
          <w:i w:val="false"/>
          <w:color w:val="000000"/>
          <w:sz w:val="28"/>
        </w:rPr>
        <w:t>
      процесс 1 – работник Государственной корпорации проверяет представленные документы, принимает и регистрирует заявление услугополучателя, выдает расписку о приеме документов с указанием номера и даты приема запроса, вида запрашиваемой государственной услуги, количества и название приложенных документов, даты (времени) и места выдачи документов, фамилии, имени, отчества работника Государственной корпорации, принявшего заявление.</w:t>
      </w:r>
    </w:p>
    <w:p>
      <w:pPr>
        <w:spacing w:after="0"/>
        <w:ind w:left="0"/>
        <w:jc w:val="both"/>
      </w:pPr>
      <w:r>
        <w:rPr>
          <w:rFonts w:ascii="Times New Roman"/>
          <w:b w:val="false"/>
          <w:i w:val="false"/>
          <w:color w:val="000000"/>
          <w:sz w:val="28"/>
        </w:rPr>
        <w:t xml:space="preserve">
      условие 1 – в случае представления услугополучателем неполного пакета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работник Государственной корпорации отказывает в приеме документов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xml:space="preserve">
      процесс 2 – процедуры (действия) услугодателя,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процесс 3 – работник Государственной корпорации в срок, указанный в расписке о приеме соответствующих документов, выдает услугополучателю готовый результат оказания государственной услуги.</w:t>
      </w:r>
    </w:p>
    <w:p>
      <w:pPr>
        <w:spacing w:after="0"/>
        <w:ind w:left="0"/>
        <w:jc w:val="both"/>
      </w:pPr>
      <w:r>
        <w:rPr>
          <w:rFonts w:ascii="Times New Roman"/>
          <w:b w:val="false"/>
          <w:i w:val="false"/>
          <w:color w:val="000000"/>
          <w:sz w:val="28"/>
        </w:rPr>
        <w:t>
      При обращении в Государственную корпорации, день приема документов не входит в срок оказания государственной услуги.</w:t>
      </w:r>
    </w:p>
    <w:p>
      <w:pPr>
        <w:spacing w:after="0"/>
        <w:ind w:left="0"/>
        <w:jc w:val="both"/>
      </w:pPr>
      <w:r>
        <w:rPr>
          <w:rFonts w:ascii="Times New Roman"/>
          <w:b w:val="false"/>
          <w:i w:val="false"/>
          <w:color w:val="000000"/>
          <w:sz w:val="28"/>
        </w:rPr>
        <w:t>
      Максимально допустимое время ожидания для сдачи пакета документов – 15 минут;</w:t>
      </w:r>
    </w:p>
    <w:p>
      <w:pPr>
        <w:spacing w:after="0"/>
        <w:ind w:left="0"/>
        <w:jc w:val="both"/>
      </w:pPr>
      <w:r>
        <w:rPr>
          <w:rFonts w:ascii="Times New Roman"/>
          <w:b w:val="false"/>
          <w:i w:val="false"/>
          <w:color w:val="000000"/>
          <w:sz w:val="28"/>
        </w:rPr>
        <w:t>
      максимально допустимое время обслуживания – 15 минут.</w:t>
      </w:r>
    </w:p>
    <w:p>
      <w:pPr>
        <w:spacing w:after="0"/>
        <w:ind w:left="0"/>
        <w:jc w:val="both"/>
      </w:pPr>
      <w:r>
        <w:rPr>
          <w:rFonts w:ascii="Times New Roman"/>
          <w:b w:val="false"/>
          <w:i w:val="false"/>
          <w:color w:val="000000"/>
          <w:sz w:val="28"/>
        </w:rPr>
        <w:t>
      "Перечень необходимых документов для регистрации смерти при обращении услугополучателя (либо его представителя по доверенности) услугодателю либо в Государственную корпорацию:</w:t>
      </w:r>
    </w:p>
    <w:p>
      <w:pPr>
        <w:spacing w:after="0"/>
        <w:ind w:left="0"/>
        <w:jc w:val="both"/>
      </w:pPr>
      <w:r>
        <w:rPr>
          <w:rFonts w:ascii="Times New Roman"/>
          <w:b w:val="false"/>
          <w:i w:val="false"/>
          <w:color w:val="000000"/>
          <w:sz w:val="28"/>
        </w:rPr>
        <w:t xml:space="preserve">
      1) заявление о государственной регистрации смерти (далее -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xml:space="preserve">
      2) документ установленной формы о смерти, выданный медицинской организацией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организации здравоохранения" от 23 ноября 2010 года № 907 (зарегистрирован в Реестре государственной регистрации нормативных правовых актов № 6697);</w:t>
      </w:r>
    </w:p>
    <w:p>
      <w:pPr>
        <w:spacing w:after="0"/>
        <w:ind w:left="0"/>
        <w:jc w:val="both"/>
      </w:pPr>
      <w:r>
        <w:rPr>
          <w:rFonts w:ascii="Times New Roman"/>
          <w:b w:val="false"/>
          <w:i w:val="false"/>
          <w:color w:val="000000"/>
          <w:sz w:val="28"/>
        </w:rPr>
        <w:t>
      3) удостоверение личности умершего (при его наличии, в случае отсутствия удостоверения личности умершего в заявлении должны быть указаны причины);</w:t>
      </w:r>
    </w:p>
    <w:p>
      <w:pPr>
        <w:spacing w:after="0"/>
        <w:ind w:left="0"/>
        <w:jc w:val="both"/>
      </w:pPr>
      <w:r>
        <w:rPr>
          <w:rFonts w:ascii="Times New Roman"/>
          <w:b w:val="false"/>
          <w:i w:val="false"/>
          <w:color w:val="000000"/>
          <w:sz w:val="28"/>
        </w:rPr>
        <w:t>
      4) нотариально удостоверенная доверенность, в случае обращения представителя услугополучателя;</w:t>
      </w:r>
    </w:p>
    <w:p>
      <w:pPr>
        <w:spacing w:after="0"/>
        <w:ind w:left="0"/>
        <w:jc w:val="both"/>
      </w:pPr>
      <w:r>
        <w:rPr>
          <w:rFonts w:ascii="Times New Roman"/>
          <w:b w:val="false"/>
          <w:i w:val="false"/>
          <w:color w:val="000000"/>
          <w:sz w:val="28"/>
        </w:rPr>
        <w:t>
      5) справка регистрирующего органа по месту смерти и месту жительства умершего об отсутствии регистрации актовой записи о смерти (кроме лиц умерших после 2008 года на территории Республики Казахстан);</w:t>
      </w:r>
    </w:p>
    <w:p>
      <w:pPr>
        <w:spacing w:after="0"/>
        <w:ind w:left="0"/>
        <w:jc w:val="both"/>
      </w:pPr>
      <w:r>
        <w:rPr>
          <w:rFonts w:ascii="Times New Roman"/>
          <w:b w:val="false"/>
          <w:i w:val="false"/>
          <w:color w:val="000000"/>
          <w:sz w:val="28"/>
        </w:rPr>
        <w:t>
      6) вступившее в законную силу решение суда об установлении факта смерти или об объявлении лица умершим, в случае регистрации на основании решения суда;</w:t>
      </w:r>
    </w:p>
    <w:p>
      <w:pPr>
        <w:spacing w:after="0"/>
        <w:ind w:left="0"/>
        <w:jc w:val="both"/>
      </w:pPr>
      <w:r>
        <w:rPr>
          <w:rFonts w:ascii="Times New Roman"/>
          <w:b w:val="false"/>
          <w:i w:val="false"/>
          <w:color w:val="000000"/>
          <w:sz w:val="28"/>
        </w:rPr>
        <w:t>
      7) военный билет умершего (при его наличии);</w:t>
      </w:r>
    </w:p>
    <w:p>
      <w:pPr>
        <w:spacing w:after="0"/>
        <w:ind w:left="0"/>
        <w:jc w:val="both"/>
      </w:pPr>
      <w:r>
        <w:rPr>
          <w:rFonts w:ascii="Times New Roman"/>
          <w:b w:val="false"/>
          <w:i w:val="false"/>
          <w:color w:val="000000"/>
          <w:sz w:val="28"/>
        </w:rPr>
        <w:t xml:space="preserve">
      8) при необходимости документ, подтверждающий близкое родство. </w:t>
      </w:r>
    </w:p>
    <w:p>
      <w:pPr>
        <w:spacing w:after="0"/>
        <w:ind w:left="0"/>
        <w:jc w:val="both"/>
      </w:pPr>
      <w:r>
        <w:rPr>
          <w:rFonts w:ascii="Times New Roman"/>
          <w:b w:val="false"/>
          <w:i w:val="false"/>
          <w:color w:val="000000"/>
          <w:sz w:val="28"/>
        </w:rPr>
        <w:t>
      Перечень необходимых документов, для внесения изменений, дополнений и исправлений в актовую запись о смерти:</w:t>
      </w:r>
    </w:p>
    <w:p>
      <w:pPr>
        <w:spacing w:after="0"/>
        <w:ind w:left="0"/>
        <w:jc w:val="both"/>
      </w:pPr>
      <w:r>
        <w:rPr>
          <w:rFonts w:ascii="Times New Roman"/>
          <w:b w:val="false"/>
          <w:i w:val="false"/>
          <w:color w:val="000000"/>
          <w:sz w:val="28"/>
        </w:rPr>
        <w:t xml:space="preserve">
      1) заявление о внесении изменений, дополнений и исправлений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2) свидетельство о регистрации смерти, в случае утери оригинала свидетельства – справка о регистрации смерти;</w:t>
      </w:r>
    </w:p>
    <w:p>
      <w:pPr>
        <w:spacing w:after="0"/>
        <w:ind w:left="0"/>
        <w:jc w:val="both"/>
      </w:pPr>
      <w:r>
        <w:rPr>
          <w:rFonts w:ascii="Times New Roman"/>
          <w:b w:val="false"/>
          <w:i w:val="false"/>
          <w:color w:val="000000"/>
          <w:sz w:val="28"/>
        </w:rPr>
        <w:t>
      3) документы, подтверждающие необходимость внесения изменений, дополнений и исправлений;</w:t>
      </w:r>
    </w:p>
    <w:p>
      <w:pPr>
        <w:spacing w:after="0"/>
        <w:ind w:left="0"/>
        <w:jc w:val="both"/>
      </w:pPr>
      <w:r>
        <w:rPr>
          <w:rFonts w:ascii="Times New Roman"/>
          <w:b w:val="false"/>
          <w:i w:val="false"/>
          <w:color w:val="000000"/>
          <w:sz w:val="28"/>
        </w:rPr>
        <w:t>
      4) документ, подтверждающий уплату в бюджет государственной пошлины или документ, являющийся основанием для предоставления налоговых льгот;</w:t>
      </w:r>
    </w:p>
    <w:p>
      <w:pPr>
        <w:spacing w:after="0"/>
        <w:ind w:left="0"/>
        <w:jc w:val="both"/>
      </w:pPr>
      <w:r>
        <w:rPr>
          <w:rFonts w:ascii="Times New Roman"/>
          <w:b w:val="false"/>
          <w:i w:val="false"/>
          <w:color w:val="000000"/>
          <w:sz w:val="28"/>
        </w:rPr>
        <w:t>
      5) нотариально удостоверенная доверенность, при обращении представителя услугополучателя.</w:t>
      </w:r>
    </w:p>
    <w:p>
      <w:pPr>
        <w:spacing w:after="0"/>
        <w:ind w:left="0"/>
        <w:jc w:val="both"/>
      </w:pPr>
      <w:r>
        <w:rPr>
          <w:rFonts w:ascii="Times New Roman"/>
          <w:b w:val="false"/>
          <w:i w:val="false"/>
          <w:color w:val="000000"/>
          <w:sz w:val="28"/>
        </w:rPr>
        <w:t>
      При приеме документов услугодатель, аким сельского округа или работник Государственной корпорации сверяет копии документов, после чего возвращает оригиналы услугополучателю.</w:t>
      </w:r>
    </w:p>
    <w:p>
      <w:pPr>
        <w:spacing w:after="0"/>
        <w:ind w:left="0"/>
        <w:jc w:val="both"/>
      </w:pPr>
      <w:r>
        <w:rPr>
          <w:rFonts w:ascii="Times New Roman"/>
          <w:b w:val="false"/>
          <w:i w:val="false"/>
          <w:color w:val="000000"/>
          <w:sz w:val="28"/>
        </w:rPr>
        <w:t>
      Сведения о документах, удостоверяющих личность услугополучателя, документа подтверждающего оплату услугополучателем в бюджет суммы пошлины (в случае оплаты через ПШЭП), а также свидетельств о регистрации актов гражданского состояния, если регистрация была произведена после 2008 года на территории Республики Казахстан,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оказании государственной услуги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иные не предусмотрены законами Республики Казахстан.</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both"/>
      </w:pPr>
      <w:r>
        <w:rPr>
          <w:rFonts w:ascii="Times New Roman"/>
          <w:b w:val="false"/>
          <w:i w:val="false"/>
          <w:color w:val="000000"/>
          <w:sz w:val="28"/>
        </w:rPr>
        <w:t xml:space="preserve">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иными услугодателями и (или) Государственной корпорации отражается в справочнике бизнес-процессов оказания государственной услуги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акимата Акмолинской области от 26.12.2016 </w:t>
      </w:r>
      <w:r>
        <w:rPr>
          <w:rFonts w:ascii="Times New Roman"/>
          <w:b w:val="false"/>
          <w:i w:val="false"/>
          <w:color w:val="000000"/>
          <w:sz w:val="28"/>
        </w:rPr>
        <w:t>№ А-1/609</w:t>
      </w:r>
      <w:r>
        <w:rPr>
          <w:rFonts w:ascii="Times New Roman"/>
          <w:b w:val="false"/>
          <w:i w:val="false"/>
          <w:color w:val="ff0000"/>
          <w:sz w:val="28"/>
        </w:rPr>
        <w:t xml:space="preserve"> (вводится в действие со дня официального опубликования); с изменениями, внесенными постановлением акимата Акмолинской области от 25.12.2017 </w:t>
      </w:r>
      <w:r>
        <w:rPr>
          <w:rFonts w:ascii="Times New Roman"/>
          <w:b w:val="false"/>
          <w:i w:val="false"/>
          <w:color w:val="000000"/>
          <w:sz w:val="28"/>
        </w:rPr>
        <w:t>№ А-1/600</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смерти, в том</w:t>
            </w:r>
            <w:r>
              <w:br/>
            </w:r>
            <w:r>
              <w:rPr>
                <w:rFonts w:ascii="Times New Roman"/>
                <w:b w:val="false"/>
                <w:i w:val="false"/>
                <w:color w:val="000000"/>
                <w:sz w:val="20"/>
              </w:rPr>
              <w:t>числе 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 гражданского</w:t>
            </w:r>
            <w:r>
              <w:br/>
            </w:r>
            <w:r>
              <w:rPr>
                <w:rFonts w:ascii="Times New Roman"/>
                <w:b w:val="false"/>
                <w:i w:val="false"/>
                <w:color w:val="000000"/>
                <w:sz w:val="20"/>
              </w:rPr>
              <w:t>состояния"</w:t>
            </w:r>
          </w:p>
        </w:tc>
      </w:tr>
    </w:tbl>
    <w:bookmarkStart w:name="z356" w:id="196"/>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"Регистрация смерти, в том числе внесение изменений, дополнений и исправлений в записи актов гражданского состояния"</w:t>
      </w:r>
    </w:p>
    <w:bookmarkEnd w:id="196"/>
    <w:p>
      <w:pPr>
        <w:spacing w:after="0"/>
        <w:ind w:left="0"/>
        <w:jc w:val="both"/>
      </w:pPr>
      <w:r>
        <w:rPr>
          <w:rFonts w:ascii="Times New Roman"/>
          <w:b w:val="false"/>
          <w:i w:val="false"/>
          <w:color w:val="ff0000"/>
          <w:sz w:val="28"/>
        </w:rPr>
        <w:t xml:space="preserve">
      Сноска. Приложение - в редакции постановления акимата Акмолинской области от 25.12.2017 </w:t>
      </w:r>
      <w:r>
        <w:rPr>
          <w:rFonts w:ascii="Times New Roman"/>
          <w:b w:val="false"/>
          <w:i w:val="false"/>
          <w:color w:val="ff0000"/>
          <w:sz w:val="28"/>
        </w:rPr>
        <w:t>№ А-1/600</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услугодателю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акиму сельского округа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